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eyes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https://wiki.biligame.com/klbq/Special:FilePath/T_Maddelena_Face_D.png</w:t>
        <w:br/>
        <w:br/>
        <w:t>newmtl eyesin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https://wiki.biligame.com/klbq/Special:FilePath/T_Maddelena_Face_D.png</w:t>
        <w:br/>
        <w:br/>
        <w:t>newmtl 衣-裙佈飾2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https://wiki.biligame.com/klbq/Special:FilePath/T_Maddelena_Body_D.png</w:t>
        <w:br/>
        <w:br/>
        <w:t>newmtl 髪-側髪鬢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https://wiki.biligame.com/klbq/Special:FilePath/T_Maddelena_Hair_D.png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