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5</w:t>
        <w:br/>
        <w:br/>
        <w:t>newmtl Huixing_face_shy_exp</w:t>
        <w:br/>
        <w:t>Ns 46.056925</w:t>
        <w:br/>
        <w:t>Ka 0.018081 0.018081 0.018081</w:t>
        <w:br/>
        <w:t>Kd 1.000000 1.000000 1.000000</w:t>
        <w:br/>
        <w:t>Ks 0.500000 0.500000 0.500000</w:t>
        <w:br/>
        <w:t>Ke 0.000000 0.000000 0.000000</w:t>
        <w:br/>
        <w:t>Ni 1.000000</w:t>
        <w:br/>
        <w:t>d 1.000000</w:t>
        <w:br/>
        <w:t>illum 3</w:t>
        <w:br/>
        <w:br/>
        <w:t>newmtl MI_HuiXing_Body3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https://wiki.biligame.com/klbq/Special:FilePath/T_XingHui_Body_D.png</w:t>
        <w:br/>
        <w:br/>
        <w:t>newmtl MI_HuiXing_Body_Star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0.99999</w:t>
        <w:br/>
        <w:t>illum 1</w:t>
        <w:br/>
        <w:t>map_Kd https://wiki.biligame.com/klbq/Special:FilePath/T_XingHui_Body_D.png</w:t>
        <w:br/>
        <w:br/>
        <w:t>newmtl MI_HuiXing_Eyein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https://wiki.biligame.com/klbq/Special:FilePath/T_HuiXing_Face.png</w:t>
        <w:br/>
        <w:br/>
        <w:t>newmtl MI_HuiXing_Hair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https://wiki.biligame.com/klbq/Special:FilePath/T_HuiXing_Hair_D.png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