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8202" w14:textId="29A88A1A" w:rsidR="000C3AC4" w:rsidRPr="000C3AC4" w:rsidRDefault="000C3AC4" w:rsidP="000C3A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000000"/>
          <w:sz w:val="24"/>
          <w:szCs w:val="24"/>
          <w:lang w:eastAsia="zh-CN"/>
        </w:rPr>
      </w:pP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t># Blender MTL File: 'None'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# Material Count: 5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Huixing_face_shy_exp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46.056925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0.018081 0.018081 0.018081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0.500000 0.500000 0.500000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3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MI_HuiXing_Body3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https://wiki.biligame.com/klbq/Special:FilePath/T_XingHui_Body_D.png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MI_HuiXing_Body_Star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 xml:space="preserve">d </w:t>
      </w:r>
      <w:r w:rsidR="0079152B">
        <w:rPr>
          <w:rFonts w:ascii="宋体" w:eastAsia="宋体" w:hAnsi="宋体" w:cs="宋体"/>
          <w:color w:val="000000"/>
          <w:sz w:val="24"/>
          <w:szCs w:val="24"/>
          <w:lang w:eastAsia="zh-CN"/>
        </w:rPr>
        <w:t>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t>.</w:t>
      </w:r>
      <w:r w:rsidR="00260139">
        <w:rPr>
          <w:rFonts w:ascii="宋体" w:eastAsia="宋体" w:hAnsi="宋体" w:cs="宋体"/>
          <w:color w:val="000000"/>
          <w:sz w:val="24"/>
          <w:szCs w:val="24"/>
          <w:lang w:eastAsia="zh-CN"/>
        </w:rPr>
        <w:t>999999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https://wiki.biligame.com/klbq/Special:FilePath/T_XingHui_Body_D.png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MI_HuiXing_Eyein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lastRenderedPageBreak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https://wiki.biligame.com/klbq/Special:FilePath/T_HuiXing_Face.png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MI_HuiXing_Hair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https://wiki.biligame.com/klbq/Special:FilePath/T_HuiXing_Hair_D.png</w:t>
      </w:r>
    </w:p>
    <w:p w14:paraId="036A36ED" w14:textId="73FCD273" w:rsidR="00E70ADC" w:rsidRPr="000C3AC4" w:rsidRDefault="00E70ADC" w:rsidP="000C3AC4"/>
    <w:sectPr w:rsidR="00E70ADC" w:rsidRPr="000C3AC4" w:rsidSect="00722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9544139">
    <w:abstractNumId w:val="8"/>
  </w:num>
  <w:num w:numId="2" w16cid:durableId="2071078199">
    <w:abstractNumId w:val="6"/>
  </w:num>
  <w:num w:numId="3" w16cid:durableId="1940332971">
    <w:abstractNumId w:val="5"/>
  </w:num>
  <w:num w:numId="4" w16cid:durableId="579681650">
    <w:abstractNumId w:val="4"/>
  </w:num>
  <w:num w:numId="5" w16cid:durableId="985544877">
    <w:abstractNumId w:val="7"/>
  </w:num>
  <w:num w:numId="6" w16cid:durableId="1169979022">
    <w:abstractNumId w:val="3"/>
  </w:num>
  <w:num w:numId="7" w16cid:durableId="163252568">
    <w:abstractNumId w:val="2"/>
  </w:num>
  <w:num w:numId="8" w16cid:durableId="1615599267">
    <w:abstractNumId w:val="1"/>
  </w:num>
  <w:num w:numId="9" w16cid:durableId="76029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C3AC4"/>
    <w:rsid w:val="0015074B"/>
    <w:rsid w:val="001E0B6B"/>
    <w:rsid w:val="00260139"/>
    <w:rsid w:val="00266CB7"/>
    <w:rsid w:val="0029639D"/>
    <w:rsid w:val="00326F90"/>
    <w:rsid w:val="004E55DD"/>
    <w:rsid w:val="00722C6F"/>
    <w:rsid w:val="0079152B"/>
    <w:rsid w:val="00A50EA2"/>
    <w:rsid w:val="00AA1D8D"/>
    <w:rsid w:val="00B335CD"/>
    <w:rsid w:val="00B47730"/>
    <w:rsid w:val="00B92B93"/>
    <w:rsid w:val="00BA5F8B"/>
    <w:rsid w:val="00C63B87"/>
    <w:rsid w:val="00CB0664"/>
    <w:rsid w:val="00E70A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4319"/>
  <w14:defaultImageDpi w14:val="300"/>
  <w15:docId w15:val="{E01FBD55-5BD1-4C3B-9A7A-9B13F2D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Yulong Liu</cp:lastModifiedBy>
  <cp:revision>10</cp:revision>
  <dcterms:created xsi:type="dcterms:W3CDTF">2013-12-23T23:15:00Z</dcterms:created>
  <dcterms:modified xsi:type="dcterms:W3CDTF">2024-01-25T17:42:00Z</dcterms:modified>
  <cp:category/>
</cp:coreProperties>
</file>