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8202" w14:textId="68192F8A" w:rsidR="000C3AC4" w:rsidRPr="000C3AC4" w:rsidRDefault="000C3AC4" w:rsidP="000C3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宋体" w:eastAsia="宋体" w:hAnsi="宋体" w:cs="宋体"/>
          <w:color w:val="000000"/>
          <w:sz w:val="24"/>
          <w:szCs w:val="24"/>
          <w:lang w:eastAsia="zh-CN"/>
        </w:rPr>
      </w:pP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t># Blender MTL File: 'None'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# Material Count: 5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Huixing_face_shy_exp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46.056925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0.018081 0.018081 0.018081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0.500000 0.500000 0.500000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3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MI_HuiXing_Body3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https://wiki.biligame.com/klbq/Special:FilePath/T_XingHui_Body_D.png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MI_HuiXing_Body_Star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 xml:space="preserve">d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t>.</w:t>
      </w:r>
      <w:r w:rsidR="00260139">
        <w:rPr>
          <w:rFonts w:ascii="宋体" w:eastAsia="宋体" w:hAnsi="宋体" w:cs="宋体"/>
          <w:color w:val="000000"/>
          <w:sz w:val="24"/>
          <w:szCs w:val="24"/>
          <w:lang w:eastAsia="zh-CN"/>
        </w:rPr>
        <w:t>999999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https://wiki.biligame.com/klbq/Special:FilePath/T_XingHui_Body_D.png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MI_HuiXing_Eyein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lastRenderedPageBreak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https://wiki.biligame.com/klbq/Special:FilePath/T_HuiXing_Face.png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newmtl MI_HuiXing_Hair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Ns 900.000000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Ka 1.000000 1.000000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Kd 0.800000 0.800000 0.800000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Ks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Ke 0.000000 0.000000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Ni 0.000000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d 1.000000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illum 1</w:t>
      </w:r>
      <w:r w:rsidRPr="000C3AC4">
        <w:rPr>
          <w:rFonts w:ascii="宋体" w:eastAsia="宋体" w:hAnsi="宋体" w:cs="宋体"/>
          <w:color w:val="000000"/>
          <w:sz w:val="24"/>
          <w:szCs w:val="24"/>
          <w:lang w:eastAsia="zh-CN"/>
        </w:rPr>
        <w:br/>
        <w:t>map_Kd https://wiki.biligame.com/klbq/Special:FilePath/T_HuiXing_Hair_D.png</w:t>
      </w:r>
    </w:p>
    <w:p w14:paraId="036A36ED" w14:textId="73FCD273" w:rsidR="00E70ADC" w:rsidRPr="000C3AC4" w:rsidRDefault="00E70ADC" w:rsidP="000C3AC4"/>
    <w:sectPr w:rsidR="00E70ADC" w:rsidRPr="000C3AC4" w:rsidSect="008306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9544139">
    <w:abstractNumId w:val="8"/>
  </w:num>
  <w:num w:numId="2" w16cid:durableId="2071078199">
    <w:abstractNumId w:val="6"/>
  </w:num>
  <w:num w:numId="3" w16cid:durableId="1940332971">
    <w:abstractNumId w:val="5"/>
  </w:num>
  <w:num w:numId="4" w16cid:durableId="579681650">
    <w:abstractNumId w:val="4"/>
  </w:num>
  <w:num w:numId="5" w16cid:durableId="985544877">
    <w:abstractNumId w:val="7"/>
  </w:num>
  <w:num w:numId="6" w16cid:durableId="1169979022">
    <w:abstractNumId w:val="3"/>
  </w:num>
  <w:num w:numId="7" w16cid:durableId="163252568">
    <w:abstractNumId w:val="2"/>
  </w:num>
  <w:num w:numId="8" w16cid:durableId="1615599267">
    <w:abstractNumId w:val="1"/>
  </w:num>
  <w:num w:numId="9" w16cid:durableId="76029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3AC4"/>
    <w:rsid w:val="0015074B"/>
    <w:rsid w:val="001E0B6B"/>
    <w:rsid w:val="00260139"/>
    <w:rsid w:val="00266CB7"/>
    <w:rsid w:val="0029639D"/>
    <w:rsid w:val="00326F90"/>
    <w:rsid w:val="004E55DD"/>
    <w:rsid w:val="00830697"/>
    <w:rsid w:val="00A50EA2"/>
    <w:rsid w:val="00AA1D8D"/>
    <w:rsid w:val="00B335CD"/>
    <w:rsid w:val="00B47730"/>
    <w:rsid w:val="00B92B93"/>
    <w:rsid w:val="00BA5F8B"/>
    <w:rsid w:val="00C63B87"/>
    <w:rsid w:val="00CB0664"/>
    <w:rsid w:val="00E70A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4319"/>
  <w14:defaultImageDpi w14:val="300"/>
  <w15:docId w15:val="{E01FBD55-5BD1-4C3B-9A7A-9B13F2D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Yulong Liu</cp:lastModifiedBy>
  <cp:revision>9</cp:revision>
  <dcterms:created xsi:type="dcterms:W3CDTF">2013-12-23T23:15:00Z</dcterms:created>
  <dcterms:modified xsi:type="dcterms:W3CDTF">2024-01-25T17:40:00Z</dcterms:modified>
  <cp:category/>
</cp:coreProperties>
</file>