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8202" w14:textId="14BC23D5" w:rsidR="000C3AC4" w:rsidRPr="000C3AC4" w:rsidRDefault="000C3AC4" w:rsidP="000C3A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/>
        </w:rPr>
      </w:pP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t># Blender MTL File: 'None'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# Material Count: 5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Huixing_face_shy_exp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46.056925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0.018081 0.018081 0.018081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0.500000 0.500000 0.500000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3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MI_HuiXing_Body3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https://wiki.biligame.com/klbq/Special:FilePath/T_XingHui_Body_D.png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MI_HuiXing_Body_Star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 xml:space="preserve">d 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t>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https://wiki.biligame.com/klbq/Special:FilePath/T_XingHui_Body_D.png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MI_HuiXing_Eyein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lastRenderedPageBreak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https://wiki.biligame.com/klbq/Special:FilePath/T_HuiXing_Face.png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MI_HuiXing_Hair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https://wiki.biligame.com/klbq/Special:FilePath/T_HuiXing_Hair_D.png</w:t>
      </w:r>
    </w:p>
    <w:p w14:paraId="036A36ED" w14:textId="73FCD273" w:rsidR="00E70ADC" w:rsidRPr="000C3AC4" w:rsidRDefault="00E70ADC" w:rsidP="000C3AC4"/>
    <w:sectPr w:rsidR="00E70ADC" w:rsidRPr="000C3AC4" w:rsidSect="00DD25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9544139">
    <w:abstractNumId w:val="8"/>
  </w:num>
  <w:num w:numId="2" w16cid:durableId="2071078199">
    <w:abstractNumId w:val="6"/>
  </w:num>
  <w:num w:numId="3" w16cid:durableId="1940332971">
    <w:abstractNumId w:val="5"/>
  </w:num>
  <w:num w:numId="4" w16cid:durableId="579681650">
    <w:abstractNumId w:val="4"/>
  </w:num>
  <w:num w:numId="5" w16cid:durableId="985544877">
    <w:abstractNumId w:val="7"/>
  </w:num>
  <w:num w:numId="6" w16cid:durableId="1169979022">
    <w:abstractNumId w:val="3"/>
  </w:num>
  <w:num w:numId="7" w16cid:durableId="163252568">
    <w:abstractNumId w:val="2"/>
  </w:num>
  <w:num w:numId="8" w16cid:durableId="1615599267">
    <w:abstractNumId w:val="1"/>
  </w:num>
  <w:num w:numId="9" w16cid:durableId="7602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C3AC4"/>
    <w:rsid w:val="0015074B"/>
    <w:rsid w:val="001E0B6B"/>
    <w:rsid w:val="00266CB7"/>
    <w:rsid w:val="0029639D"/>
    <w:rsid w:val="00326F90"/>
    <w:rsid w:val="004E55DD"/>
    <w:rsid w:val="00A50EA2"/>
    <w:rsid w:val="00AA1D8D"/>
    <w:rsid w:val="00B335CD"/>
    <w:rsid w:val="00B47730"/>
    <w:rsid w:val="00B92B93"/>
    <w:rsid w:val="00BA5F8B"/>
    <w:rsid w:val="00C63B87"/>
    <w:rsid w:val="00CB0664"/>
    <w:rsid w:val="00DD259F"/>
    <w:rsid w:val="00E70A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4319"/>
  <w14:defaultImageDpi w14:val="300"/>
  <w15:docId w15:val="{E01FBD55-5BD1-4C3B-9A7A-9B13F2D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Yulong Liu</cp:lastModifiedBy>
  <cp:revision>8</cp:revision>
  <dcterms:created xsi:type="dcterms:W3CDTF">2013-12-23T23:15:00Z</dcterms:created>
  <dcterms:modified xsi:type="dcterms:W3CDTF">2024-01-25T17:37:00Z</dcterms:modified>
  <cp:category/>
</cp:coreProperties>
</file>