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MI_Ming_Body23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https://wiki.biligame.com/klbq/Special:FilePath/T_Ming_Body_D.png</w:t>
        <w:br/>
        <w:br/>
        <w:t>newmtl MI_Ming_Eye1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https://wiki.biligame.com/klbq/Special:FilePath/T_Ming_Face_D.png</w:t>
        <w:br/>
        <w:br/>
        <w:t>newmtl MI_Ming_Hair2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https://wiki.biligame.com/klbq/Special:FilePath/T_Ming_Hair_D.png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