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7</w:t>
        <w:br/>
        <w:br/>
        <w:t>newmtl MI_Cry_Exp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https://wiki.biligame.com/klbq/Special:FilePath/T_HuiXing_Cry_B_Exp.png</w:t>
        <w:br/>
        <w:br/>
        <w:t>newmtl MI_HuiXing_Back_210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https://wiki.biligame.com/klbq/Special:FilePath/T_HuiXing_Body02_210_D.png</w:t>
        <w:br/>
        <w:br/>
        <w:t>newmtl MI_HuiXing_Eyein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https://wiki.biligame.com/klbq/Special:FilePath/T_HuiXing_Face_210_D.png</w:t>
        <w:br/>
        <w:br/>
        <w:t>newmtl MI_HuiXing_Hair_210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https://wiki.biligame.com/klbq/Special:FilePath/T_HuiXing_Hair_210_D.png</w:t>
        <w:br/>
        <w:br/>
        <w:t>newmtl MI_HuiXing_Leather03_210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https://wiki.biligame.com/klbq/Special:FilePath/T_HuiXing_Body03_210_D.png</w:t>
        <w:br/>
        <w:br/>
        <w:t>newmtl MI_HuiXing_PiaoDai_210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https://wiki.biligame.com/klbq/Special:FilePath/T_HuiXing_Body01_210_D.png</w:t>
        <w:br/>
        <w:br/>
        <w:t>newmtl MI_Shy_Exp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https://wiki.biligame.com/klbq/Special:FilePath/T_HuiXing_blush_210.png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