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5</w:t>
        <w:br/>
        <w:br/>
        <w:t>newmtl Huixing_face_shy_exp</w:t>
        <w:br/>
        <w:t>Ns 46.056925</w:t>
        <w:br/>
        <w:t>Ka 0.018081 0.018081 0.018081</w:t>
        <w:br/>
        <w:t>Kd 1.000000 1.000000 1.000000</w:t>
        <w:br/>
        <w:t>Ks 0.500000 0.500000 0.500000</w:t>
        <w:br/>
        <w:t>Ke 0.000000 0.000000 0.000000</w:t>
        <w:br/>
        <w:t>Ni 1.000000</w:t>
        <w:br/>
        <w:t>d 1.000000</w:t>
        <w:br/>
        <w:t>illum 3</w:t>
        <w:br/>
        <w:br/>
        <w:t>newmtl MI_HuiXing_Body3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https://wiki.biligame.com/klbq/Special:FilePath/T_XingHui_Body_D.png</w:t>
        <w:br/>
        <w:br/>
        <w:t>newmtl MI_HuiXing_Body_Star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https://wiki.biligame.com/klbq/Special:FilePath/T_XingHui_Body_D.png</w:t>
        <w:br/>
        <w:br/>
        <w:t>newmtl MI_HuiXing_Eyein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https://wiki.biligame.com/klbq/Special:FilePath/T_HuiXing_Face.png</w:t>
        <w:br/>
        <w:br/>
        <w:t>newmtl MI_HuiXing_Hair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