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v2.93.3 OBJ File: ''</w:t>
        <w:br/>
        <w:t># www.blender.org</w:t>
        <w:br/>
        <w:t>mtllib 玛德蕾娜时装-兔兔轮滑-模型.mtl</w:t>
        <w:br/>
        <w:t>o Body_玛德蕾娜兔兔滑轮</w:t>
        <w:br/>
        <w:t>v -1.113351 18.730900 0.755763</w:t>
        <w:br/>
        <w:t>v -1.167656 18.841721 0.703457</w:t>
        <w:br/>
        <w:t>v -1.197529 18.819363 0.695781</w:t>
        <w:br/>
        <w:t>v -1.141832 18.709410 0.750980</w:t>
        <w:br/>
        <w:t>v -1.114978 18.655277 0.760570</w:t>
        <w:br/>
        <w:t>v -1.202149 18.655603 0.705010</w:t>
        <w:br/>
        <w:t>v -1.176152 18.615892 0.713717</w:t>
        <w:br/>
        <w:t>v -1.098744 18.683786 0.758048</w:t>
        <w:br/>
        <w:t>v -1.184623 18.856350 0.675373</w:t>
        <w:br/>
        <w:t>v -1.212397 18.847607 0.663958</w:t>
        <w:br/>
        <w:t>v -1.264006 18.772371 0.622025</w:t>
        <w:br/>
        <w:t>v -1.252306 18.745008 0.652593</w:t>
        <w:br/>
        <w:t>v -1.265857 18.739122 0.609306</w:t>
        <w:br/>
        <w:t>v -1.263249 18.711334 0.627813</w:t>
        <w:br/>
        <w:t>v -1.218396 18.636263 0.675150</w:t>
        <w:br/>
        <w:t>v -1.193107 18.614712 0.685521</w:t>
        <w:br/>
        <w:t>v -1.142056 18.814619 0.614075</w:t>
        <w:br/>
        <w:t>v -1.126940 18.839010 0.642445</w:t>
        <w:br/>
        <w:t>v -1.068585 18.724354 0.693607</w:t>
        <w:br/>
        <w:t>v -1.081143 18.699760 0.667809</w:t>
        <w:br/>
        <w:t>v -1.064263 18.677687 0.711618</w:t>
        <w:br/>
        <w:t>v -1.067306 18.646013 0.697582</w:t>
        <w:br/>
        <w:t>v -1.127113 18.605324 0.650320</w:t>
        <w:br/>
        <w:t>v -1.138653 18.643318 0.621019</w:t>
        <w:br/>
        <w:t>v -1.154750 18.854601 0.630248</w:t>
        <w:br/>
        <w:t>v -1.171519 18.844725 0.602884</w:t>
        <w:br/>
        <w:t>v -1.192535 18.736227 0.569670</w:t>
        <w:br/>
        <w:t>v -1.219775 18.766361 0.560019</w:t>
        <w:br/>
        <w:t>v -1.216967 18.703411 0.565211</w:t>
        <w:br/>
        <w:t>v -1.169941 18.626265 0.611927</w:t>
        <w:br/>
        <w:t>v -1.232208 18.733831 0.563124</w:t>
        <w:br/>
        <w:t>v -1.156750 18.606861 0.638570</w:t>
        <w:br/>
        <w:t>v -1.067306 18.646013 0.697582</w:t>
        <w:br/>
        <w:t>v -1.084596 18.632910 0.735702</w:t>
        <w:br/>
        <w:t>v -1.145484 18.597771 0.688403</w:t>
        <w:br/>
        <w:t>v -1.127113 18.605324 0.650320</w:t>
        <w:br/>
        <w:t>v -1.071430 18.671713 0.743379</w:t>
        <w:br/>
        <w:t>v -1.064263 18.677687 0.711618</w:t>
        <w:br/>
        <w:t>v -1.084162 18.735348 0.729790</w:t>
        <w:br/>
        <w:t>v -1.068585 18.724354 0.693607</w:t>
        <w:br/>
        <w:t>v -1.126940 18.839010 0.642445</w:t>
        <w:br/>
        <w:t>v -1.139820 18.848154 0.678951</w:t>
        <w:br/>
        <w:t>v -1.199317 18.855881 0.626248</w:t>
        <w:br/>
        <w:t>v -1.169271 18.868067 0.652370</w:t>
        <w:br/>
        <w:t>v -1.154750 18.854601 0.630248</w:t>
        <w:br/>
        <w:t>v -1.171519 18.844725 0.602884</w:t>
        <w:br/>
        <w:t>v -1.248380 18.778946 0.584314</w:t>
        <w:br/>
        <w:t>v -1.219775 18.766361 0.560019</w:t>
        <w:br/>
        <w:t>v -1.257497 18.734264 0.578228</w:t>
        <w:br/>
        <w:t>v -1.246132 18.696405 0.591668</w:t>
        <w:br/>
        <w:t>v -1.202100 18.625221 0.637054</w:t>
        <w:br/>
        <w:t>v -1.177096 18.600330 0.661089</w:t>
        <w:br/>
        <w:t>v -0.780181 17.901987 -1.085885</w:t>
        <w:br/>
        <w:t>v -0.904063 17.960821 -1.017880</w:t>
        <w:br/>
        <w:t>v -0.798255 18.131060 -1.104807</w:t>
        <w:br/>
        <w:t>v -0.690097 18.075262 -1.160021</w:t>
        <w:br/>
        <w:t>v -1.351061 18.782673 -0.370418</w:t>
        <w:br/>
        <w:t>v -1.394694 18.565262 -0.252540</w:t>
        <w:br/>
        <w:t>v -1.376081 18.703329 -0.063498</w:t>
        <w:br/>
        <w:t>v -1.344344 18.927225 -0.191148</w:t>
        <w:br/>
        <w:t>v -1.152325 18.406349 -0.787841</w:t>
        <w:br/>
        <w:t>v -1.034895 18.293591 -0.917027</w:t>
        <w:br/>
        <w:t>v -1.129419 18.120464 -0.817034</w:t>
        <w:br/>
        <w:t>v -1.225147 18.222778 -0.690028</w:t>
        <w:br/>
        <w:t>v -1.354075 18.425432 -0.440342</w:t>
        <w:br/>
        <w:t>v -1.298262 18.632286 -0.546133</w:t>
        <w:br/>
        <w:t>v -1.236130 18.516428 -0.670755</w:t>
        <w:br/>
        <w:t>v -1.299775 18.322670 -0.568783</w:t>
        <w:br/>
        <w:t>v -1.342081 18.864862 0.131080</w:t>
        <w:br/>
        <w:t>v -1.320655 19.089188 0.026600</w:t>
        <w:br/>
        <w:t>v 1.339584 18.485157 -0.268099</w:t>
        <w:br/>
        <w:t>v 1.328222 18.423882 -0.337815</w:t>
        <w:br/>
        <w:t>v 1.299281 18.624083 -0.461311</w:t>
        <w:br/>
        <w:t>v 1.315301 18.686489 -0.389300</w:t>
        <w:br/>
        <w:t>v 1.305180 18.362654 -0.405498</w:t>
        <w:br/>
        <w:t>v 1.250131 18.247450 -0.530624</w:t>
        <w:br/>
        <w:t>v 1.204513 18.443357 -0.650790</w:t>
        <w:br/>
        <w:t>v 1.271814 18.561434 -0.529891</w:t>
        <w:br/>
        <w:t>v 0.506254 17.725494 -1.120626</w:t>
        <w:br/>
        <w:t>v 0.472825 17.908773 -1.192954</w:t>
        <w:br/>
        <w:t>v 0.583670 17.940077 -1.156982</w:t>
        <w:br/>
        <w:t>v 0.630570 17.757971 -1.063565</w:t>
        <w:br/>
        <w:t>v -0.375798 17.950233 -1.238150</w:t>
        <w:br/>
        <w:t>v -0.252502 17.912046 -1.251784</w:t>
        <w:br/>
        <w:t>v -0.293825 17.734043 -1.198319</w:t>
        <w:br/>
        <w:t>v -0.435585 17.773420 -1.184189</w:t>
        <w:br/>
        <w:t>v -0.538524 18.008301 -1.210096</w:t>
        <w:br/>
        <w:t>v -0.614512 17.832817 -1.148562</w:t>
        <w:br/>
        <w:t>v 0.748079 17.804867 -0.997398</w:t>
        <w:br/>
        <w:t>v 0.686513 17.982672 -1.107619</w:t>
        <w:br/>
        <w:t>v 0.792572 18.032387 -1.054911</w:t>
        <w:br/>
        <w:t>v 0.866471 17.863342 -0.930472</w:t>
        <w:br/>
        <w:t>v 0.207647 17.865473 -1.226270</w:t>
        <w:br/>
        <w:t>v 0.326759 17.884922 -1.221737</w:t>
        <w:br/>
        <w:t>v 0.350699 17.707407 -1.153457</w:t>
        <w:br/>
        <w:t>v 0.223850 17.692656 -1.161292</w:t>
        <w:br/>
        <w:t>v 1.222040 19.006155 0.361962</w:t>
        <w:br/>
        <w:t>v 1.279899 18.880188 0.203579</w:t>
        <w:br/>
        <w:t>v 1.305019 19.080526 0.085138</w:t>
        <w:br/>
        <w:t>v 1.261688 19.201458 0.242810</w:t>
        <w:br/>
        <w:t>v 1.148148 19.124985 0.516260</w:t>
        <w:br/>
        <w:t>v 1.187478 19.066397 0.439563</w:t>
        <w:br/>
        <w:t>v 1.234360 19.260193 0.326981</w:t>
        <w:br/>
        <w:t>v 1.196422 19.315376 0.408671</w:t>
        <w:br/>
        <w:t>v -0.681176 18.079144 -1.139245</w:t>
        <w:br/>
        <w:t>v -0.690097 18.075262 -1.160021</w:t>
        <w:br/>
        <w:t>v -0.798255 18.131060 -1.104807</w:t>
        <w:br/>
        <w:t>v -0.787403 18.133541 -1.085494</w:t>
        <w:br/>
        <w:t>v -0.894250 17.962938 -1.001021</w:t>
        <w:br/>
        <w:t>v -0.997902 18.029909 -0.917671</w:t>
        <w:br/>
        <w:t>v -1.011636 18.027781 -0.933146</w:t>
        <w:br/>
        <w:t>v -0.904063 17.960821 -1.017880</w:t>
        <w:br/>
        <w:t>v -1.298262 18.632286 -0.546133</w:t>
        <w:br/>
        <w:t>v -1.351061 18.782673 -0.370418</w:t>
        <w:br/>
        <w:t>v -1.331808 18.783443 -0.366047</w:t>
        <w:br/>
        <w:t>v -1.278662 18.631929 -0.540622</w:t>
        <w:br/>
        <w:t>v -1.374874 18.562805 -0.248511</w:t>
        <w:br/>
        <w:t>v -1.353222 18.704882 -0.059713</w:t>
        <w:br/>
        <w:t>v -1.376081 18.703329 -0.063498</w:t>
        <w:br/>
        <w:t>v -1.394694 18.565262 -0.252540</w:t>
        <w:br/>
        <w:t>v -0.384586 19.794706 1.172871</w:t>
        <w:br/>
        <w:t>v -0.188577 19.806015 1.206452</w:t>
        <w:br/>
        <w:t>v -0.191819 19.820736 1.223183</w:t>
        <w:br/>
        <w:t>v -0.389989 19.808361 1.189950</w:t>
        <w:br/>
        <w:t>v -0.376127 19.965000 1.062858</w:t>
        <w:br/>
        <w:t>v -0.173399 19.973280 1.099693</w:t>
        <w:br/>
        <w:t>v -0.171647 19.959293 1.082117</w:t>
        <w:br/>
        <w:t>v -0.371382 19.951860 1.045195</w:t>
        <w:br/>
        <w:t>v -1.111751 18.120710 -0.804662</w:t>
        <w:br/>
        <w:t>v -1.129419 18.120464 -0.817034</w:t>
        <w:br/>
        <w:t>v -1.134496 18.407675 -0.779940</w:t>
        <w:br/>
        <w:t>v -1.019886 18.294756 -0.904789</w:t>
        <w:br/>
        <w:t>v -1.034895 18.293591 -0.917027</w:t>
        <w:br/>
        <w:t>v -1.152325 18.406349 -0.787841</w:t>
        <w:br/>
        <w:t>v -1.334015 18.423264 -0.435391</w:t>
        <w:br/>
        <w:t>v -1.354075 18.425432 -0.440342</w:t>
        <w:br/>
        <w:t>v -1.299775 18.322670 -0.568783</w:t>
        <w:br/>
        <w:t>v -1.279564 18.320478 -0.562121</w:t>
        <w:br/>
        <w:t>v -1.236130 18.516428 -0.670755</w:t>
        <w:br/>
        <w:t>v -1.217196 18.517160 -0.664135</w:t>
        <w:br/>
        <w:t>v -1.318130 18.865177 0.133239</w:t>
        <w:br/>
        <w:t>v -1.342081 18.864862 0.131080</w:t>
        <w:br/>
        <w:t>v -1.320655 19.089188 0.026600</w:t>
        <w:br/>
        <w:t>v -1.342081 18.864862 0.131080</w:t>
        <w:br/>
        <w:t>v -1.318130 18.865177 0.133239</w:t>
        <w:br/>
        <w:t>v -1.296275 19.089436 0.028485</w:t>
        <w:br/>
        <w:t>v -1.323851 18.928850 -0.187557</w:t>
        <w:br/>
        <w:t>v -1.344344 18.927225 -0.191148</w:t>
        <w:br/>
        <w:t>v -1.320655 19.089188 0.026600</w:t>
        <w:br/>
        <w:t>v -1.296275 19.089436 0.028485</w:t>
        <w:br/>
        <w:t>v 1.294968 18.688723 -0.386322</w:t>
        <w:br/>
        <w:t>v 1.312699 18.822124 -0.229112</w:t>
        <w:br/>
        <w:t>v 1.333752 18.820797 -0.231486</w:t>
        <w:br/>
        <w:t>v 1.315301 18.686489 -0.389300</w:t>
        <w:br/>
        <w:t>v 1.339584 18.485157 -0.268099</w:t>
        <w:br/>
        <w:t>v 1.322321 18.485769 -0.264708</w:t>
        <w:br/>
        <w:t>v 1.309179 18.424248 -0.331585</w:t>
        <w:br/>
        <w:t>v 1.328222 18.423882 -0.337815</w:t>
        <w:br/>
        <w:t>v 0.520009 19.805471 1.022192</w:t>
        <w:br/>
        <w:t>v 0.271310 19.897411 1.086875</w:t>
        <w:br/>
        <w:t>v 0.278899 19.911907 1.102513</w:t>
        <w:br/>
        <w:t>v 0.531313 19.816067 1.038736</w:t>
        <w:br/>
        <w:t>v 0.295285 19.759180 1.222580</w:t>
        <w:br/>
        <w:t>v 0.286925 19.744101 1.207861</w:t>
        <w:br/>
        <w:t>v 0.523911 19.641628 1.142486</w:t>
        <w:br/>
        <w:t>v 0.535997 19.652523 1.158360</w:t>
        <w:br/>
        <w:t>v 0.065829 19.957842 1.113839</w:t>
        <w:br/>
        <w:t>v 0.063569 19.942242 1.097691</w:t>
        <w:br/>
        <w:t>v 0.058794 19.814528 1.243680</w:t>
        <w:br/>
        <w:t>v 0.058406 19.800903 1.229716</w:t>
        <w:br/>
        <w:t>v 0.875327 19.405863 0.876962</w:t>
        <w:br/>
        <w:t>v 0.891317 19.411814 0.887914</w:t>
        <w:br/>
        <w:t>v 0.715102 19.545622 1.048142</w:t>
        <w:br/>
        <w:t>v 0.698818 19.538303 1.034317</w:t>
        <w:br/>
        <w:t>v 0.881275 19.583620 0.778597</w:t>
        <w:br/>
        <w:t>v 0.897015 19.590479 0.789612</w:t>
        <w:br/>
        <w:t>v 1.048391 19.463097 0.618464</w:t>
        <w:br/>
        <w:t>v 1.032390 19.457468 0.609480</w:t>
        <w:br/>
        <w:t>v 1.118916 18.327507 -0.763655</w:t>
        <w:br/>
        <w:t>v 1.014980 18.203171 -0.885836</w:t>
        <w:br/>
        <w:t>v 1.004033 18.209270 -0.872630</w:t>
        <w:br/>
        <w:t>v 1.104159 18.331572 -0.753000</w:t>
        <w:br/>
        <w:t>v 0.965063 17.937010 -0.846866</w:t>
        <w:br/>
        <w:t>v 0.973787 17.932352 -0.858933</w:t>
        <w:br/>
        <w:t>v 1.085994 18.028917 -0.759870</w:t>
        <w:br/>
        <w:t>v 1.075676 18.031414 -0.748516</w:t>
        <w:br/>
        <w:t>v 1.187045 18.447306 -0.642187</w:t>
        <w:br/>
        <w:t>v 1.204513 18.443357 -0.650790</w:t>
        <w:br/>
        <w:t>v 1.160881 18.137939 -0.636860</w:t>
        <w:br/>
        <w:t>v 1.175220 18.135649 -0.648871</w:t>
        <w:br/>
        <w:t>v 1.250131 18.247450 -0.530624</w:t>
        <w:br/>
        <w:t>v 1.231336 18.248421 -0.519242</w:t>
        <w:br/>
        <w:t>v 1.080449 19.198341 0.605646</w:t>
        <w:br/>
        <w:t>v 1.128026 19.125959 0.506567</w:t>
        <w:br/>
        <w:t>v 1.148148 19.124985 0.516260</w:t>
        <w:br/>
        <w:t>v 1.099027 19.199652 0.615198</w:t>
        <w:br/>
        <w:t>v 1.110074 19.386906 0.508781</w:t>
        <w:br/>
        <w:t>v 1.128733 19.390152 0.517245</w:t>
        <w:br/>
        <w:t>v 0.616168 19.592060 1.095150</w:t>
        <w:br/>
        <w:t>v 0.630570 19.601059 1.110467</w:t>
        <w:br/>
        <w:t>v 0.619139 19.758951 0.981475</w:t>
        <w:br/>
        <w:t>v 0.633045 19.767935 0.997149</w:t>
        <w:br/>
        <w:t>v 0.467922 17.914286 -1.176281</w:t>
        <w:br/>
        <w:t>v 0.576999 17.947012 -1.137077</w:t>
        <w:br/>
        <w:t>v 0.583670 17.940077 -1.156982</w:t>
        <w:br/>
        <w:t>v 0.472825 17.908773 -1.192954</w:t>
        <w:br/>
        <w:t>v 0.506523 17.730442 -1.097404</w:t>
        <w:br/>
        <w:t>v 0.506254 17.725494 -1.120626</w:t>
        <w:br/>
        <w:t>v 0.630570 17.757971 -1.063565</w:t>
        <w:br/>
        <w:t>v 0.625160 17.768967 -1.039255</w:t>
        <w:br/>
        <w:t>v -0.375798 17.950233 -1.238150</w:t>
        <w:br/>
        <w:t>v -0.374029 17.953821 -1.217598</w:t>
        <w:br/>
        <w:t>v -0.250441 17.920223 -1.228988</w:t>
        <w:br/>
        <w:t>v -0.252502 17.912046 -1.251784</w:t>
        <w:br/>
        <w:t>v -0.147520 17.706959 -1.195791</w:t>
        <w:br/>
        <w:t>v -0.141013 17.710842 -1.172294</w:t>
        <w:br/>
        <w:t>v -0.289137 17.738007 -1.175860</w:t>
        <w:br/>
        <w:t>v -0.293825 17.734043 -1.198319</w:t>
        <w:br/>
        <w:t>v -0.780181 17.901987 -1.085885</w:t>
        <w:br/>
        <w:t>v -0.614512 17.832817 -1.148562</w:t>
        <w:br/>
        <w:t>v -0.610497 17.835802 -1.128741</w:t>
        <w:br/>
        <w:t>v -0.774499 17.904051 -1.067823</w:t>
        <w:br/>
        <w:t>v -0.538524 18.008301 -1.210096</w:t>
        <w:br/>
        <w:t>v -0.533294 18.011187 -1.189575</w:t>
        <w:br/>
        <w:t>v 0.738475 17.821247 -0.973362</w:t>
        <w:br/>
        <w:t>v 0.748079 17.804867 -0.997398</w:t>
        <w:br/>
        <w:t>v 0.866471 17.863342 -0.930472</w:t>
        <w:br/>
        <w:t>v 0.857050 17.874729 -0.912627</w:t>
        <w:br/>
        <w:t>v 0.887608 18.091301 -0.995730</w:t>
        <w:br/>
        <w:t>v 0.792572 18.032387 -1.054911</w:t>
        <w:br/>
        <w:t>v 0.784288 18.040785 -1.034464</w:t>
        <w:br/>
        <w:t>v 0.879716 18.099457 -0.978902</w:t>
        <w:br/>
        <w:t>v 0.326759 17.884922 -1.221737</w:t>
        <w:br/>
        <w:t>v 0.324478 17.890341 -1.201453</w:t>
        <w:br/>
        <w:t>v 1.285708 19.080856 0.083267</w:t>
        <w:br/>
        <w:t>v 1.243752 19.201372 0.237118</w:t>
        <w:br/>
        <w:t>v 1.261688 19.201458 0.242810</w:t>
        <w:br/>
        <w:t>v 1.305019 19.080526 0.085138</w:t>
        <w:br/>
        <w:t>v 1.301669 18.751278 0.043216</w:t>
        <w:br/>
        <w:t>v 1.319762 18.749317 0.043568</w:t>
        <w:br/>
        <w:t>v 1.279899 18.880188 0.203579</w:t>
        <w:br/>
        <w:t>v 1.262686 18.881084 0.200710</w:t>
        <w:br/>
        <w:t>v 1.205135 19.006283 0.355884</w:t>
        <w:br/>
        <w:t>v 1.222040 19.006155 0.361962</w:t>
        <w:br/>
        <w:t>v 1.187478 19.066397 0.439563</w:t>
        <w:br/>
        <w:t>v 1.168754 19.067228 0.431359</w:t>
        <w:br/>
        <w:t>v 1.214989 19.260101 0.319938</w:t>
        <w:br/>
        <w:t>v 1.234360 19.260193 0.326981</w:t>
        <w:br/>
        <w:t>v 0.043283 17.691231 -1.182680</w:t>
        <w:br/>
        <w:t>v 0.055747 17.692503 -1.157448</w:t>
        <w:br/>
        <w:t>v 1.319762 18.749317 0.043568</w:t>
        <w:br/>
        <w:t>v 1.342337 18.618835 -0.112676</w:t>
        <w:br/>
        <w:t>v 1.333752 18.820797 -0.231486</w:t>
        <w:br/>
        <w:t>v 1.328283 18.952660 -0.071616</w:t>
        <w:br/>
        <w:t>v 1.252314 18.565197 -0.523755</w:t>
        <w:br/>
        <w:t>v 1.279194 18.627218 -0.456803</w:t>
        <w:br/>
        <w:t>v 1.299281 18.624083 -0.461311</w:t>
        <w:br/>
        <w:t>v 1.271814 18.561434 -0.529891</w:t>
        <w:br/>
        <w:t>v 1.342337 18.618835 -0.112676</w:t>
        <w:br/>
        <w:t>v 1.325383 18.620499 -0.111647</w:t>
        <w:br/>
        <w:t>v -0.191819 19.820736 1.223183</w:t>
        <w:br/>
        <w:t>v -0.173399 19.973280 1.099693</w:t>
        <w:br/>
        <w:t>v -0.376127 19.965000 1.062858</w:t>
        <w:br/>
        <w:t>v -0.389989 19.808361 1.189950</w:t>
        <w:br/>
        <w:t>v 0.295285 19.759180 1.222580</w:t>
        <w:br/>
        <w:t>v 0.535997 19.652523 1.158360</w:t>
        <w:br/>
        <w:t>v 0.531313 19.816067 1.038736</w:t>
        <w:br/>
        <w:t>v 0.278899 19.911907 1.102513</w:t>
        <w:br/>
        <w:t>v 0.058794 19.814528 1.243680</w:t>
        <w:br/>
        <w:t>v 0.065829 19.957842 1.113839</w:t>
        <w:br/>
        <w:t>v 1.048391 19.463097 0.618464</w:t>
        <w:br/>
        <w:t>v 0.897015 19.590479 0.789612</w:t>
        <w:br/>
        <w:t>v 0.891317 19.411814 0.887914</w:t>
        <w:br/>
        <w:t>v 1.040439 19.271830 0.709466</w:t>
        <w:br/>
        <w:t>v 0.973787 17.932352 -0.858933</w:t>
        <w:br/>
        <w:t>v 0.887608 18.091301 -0.995730</w:t>
        <w:br/>
        <w:t>v 1.014980 18.203171 -0.885836</w:t>
        <w:br/>
        <w:t>v 1.085994 18.028917 -0.759870</w:t>
        <w:br/>
        <w:t>v 1.099027 19.199652 0.615198</w:t>
        <w:br/>
        <w:t>v 1.128733 19.390152 0.517245</w:t>
        <w:br/>
        <w:t>v 0.724395 19.714382 0.940909</w:t>
        <w:br/>
        <w:t>v 0.633045 19.767935 0.997149</w:t>
        <w:br/>
        <w:t>v 0.630570 19.601059 1.110467</w:t>
        <w:br/>
        <w:t>v 0.715102 19.545622 1.048142</w:t>
        <w:br/>
        <w:t>v -0.384586 19.794706 1.172871</w:t>
        <w:br/>
        <w:t>v -0.389989 19.808361 1.189950</w:t>
        <w:br/>
        <w:t>v -0.376127 19.965000 1.062858</w:t>
        <w:br/>
        <w:t>v -0.371382 19.951860 1.045195</w:t>
        <w:br/>
        <w:t>v 0.350699 17.707407 -1.153457</w:t>
        <w:br/>
        <w:t>v 0.349863 17.715143 -1.129807</w:t>
        <w:br/>
        <w:t>v 0.222113 17.702662 -1.137292</w:t>
        <w:br/>
        <w:t>v 0.223850 17.692656 -1.161292</w:t>
        <w:br/>
        <w:t>v 0.054018 17.862667 -1.240115</w:t>
        <w:br/>
        <w:t>v -0.125350 17.884687 -1.252184</w:t>
        <w:br/>
        <w:t>v -0.123023 17.896397 -1.226852</w:t>
        <w:br/>
        <w:t>v 0.053967 17.869291 -1.214271</w:t>
        <w:br/>
        <w:t>v -0.147520 17.706959 -1.195791</w:t>
        <w:br/>
        <w:t>v -0.125350 17.884687 -1.252184</w:t>
        <w:br/>
        <w:t>v 0.054018 17.862667 -1.240115</w:t>
        <w:br/>
        <w:t>v 0.043283 17.691231 -1.182680</w:t>
        <w:br/>
        <w:t>v 0.053967 17.869291 -1.214271</w:t>
        <w:br/>
        <w:t>v 0.055747 17.692503 -1.157448</w:t>
        <w:br/>
        <w:t>v 0.043283 17.691231 -1.182680</w:t>
        <w:br/>
        <w:t>v 0.054018 17.862667 -1.240115</w:t>
        <w:br/>
        <w:t>v 0.223850 17.692656 -1.161292</w:t>
        <w:br/>
        <w:t>v 0.222113 17.702662 -1.137292</w:t>
        <w:br/>
        <w:t>v 0.207505 17.870815 -1.203041</w:t>
        <w:br/>
        <w:t>v 0.207647 17.865473 -1.226270</w:t>
        <w:br/>
        <w:t>v 0.686513 17.982672 -1.107619</w:t>
        <w:br/>
        <w:t>v 0.678372 17.991043 -1.084398</w:t>
        <w:br/>
        <w:t>v 0.207647 17.865473 -1.226270</w:t>
        <w:br/>
        <w:t>v 0.207505 17.870815 -1.203041</w:t>
        <w:br/>
        <w:t>v 1.175220 18.135649 -0.648871</w:t>
        <w:br/>
        <w:t>v 1.118916 18.327507 -0.763655</w:t>
        <w:br/>
        <w:t>v 1.305180 18.362654 -0.405498</w:t>
        <w:br/>
        <w:t>v 1.284639 18.362797 -0.396552</w:t>
        <w:br/>
        <w:t>v 1.306999 18.953484 -0.070064</w:t>
        <w:br/>
        <w:t>v 1.328283 18.952660 -0.071616</w:t>
        <w:br/>
        <w:t>v 1.175788 19.314714 0.400850</w:t>
        <w:br/>
        <w:t>v 1.196422 19.315376 0.408671</w:t>
        <w:br/>
        <w:t>v 1.040439 19.271830 0.709466</w:t>
        <w:br/>
        <w:t>v 1.023999 19.268002 0.700479</w:t>
        <w:br/>
        <w:t>v 0.724395 19.714382 0.940909</w:t>
        <w:br/>
        <w:t>v 0.708334 19.706779 0.927059</w:t>
        <w:br/>
        <w:t>v -0.432813 17.777897 -1.162332</w:t>
        <w:br/>
        <w:t>v -0.435585 17.773420 -1.184189</w:t>
        <w:br/>
        <w:t>v -1.011636 18.027781 -0.933146</w:t>
        <w:br/>
        <w:t>v -0.894453 18.192743 -1.035354</w:t>
        <w:br/>
        <w:t>v -0.894453 18.192743 -1.035354</w:t>
        <w:br/>
        <w:t>v -0.882231 18.193686 -1.018521</w:t>
        <w:br/>
        <w:t>v -1.204965 18.220491 -0.681632</w:t>
        <w:br/>
        <w:t>v -1.225147 18.222778 -0.690028</w:t>
        <w:br/>
        <w:t>v 1.298463 19.372259 0.382469</w:t>
        <w:br/>
        <w:t>v 1.276341 19.452297 0.401170</w:t>
        <w:br/>
        <w:t>v 1.231874 19.371969 0.574276</w:t>
        <w:br/>
        <w:t>v 1.302288 19.338743 0.386888</w:t>
        <w:br/>
        <w:t>v 1.301865 19.304060 0.407073</w:t>
        <w:br/>
        <w:t>v 1.274687 19.218950 0.487369</w:t>
        <w:br/>
        <w:t>v 1.244622 19.159176 0.559808</w:t>
        <w:br/>
        <w:t>v 1.206897 19.180824 0.634779</w:t>
        <w:br/>
        <w:t>v 1.059609 19.530111 0.820057</w:t>
        <w:br/>
        <w:t>v 1.016011 19.368042 0.913069</w:t>
        <w:br/>
        <w:t>v 0.974405 19.426180 0.956121</w:t>
        <w:br/>
        <w:t>v 0.970115 19.491919 0.946155</w:t>
        <w:br/>
        <w:t>v 0.962111 19.636471 0.904384</w:t>
        <w:br/>
        <w:t>v 0.965628 19.664490 0.886306</w:t>
        <w:br/>
        <w:t>v 0.971025 19.685476 0.861393</w:t>
        <w:br/>
        <w:t>v 1.017173 19.710243 0.783002</w:t>
        <w:br/>
        <w:t>v 1.075975 19.676092 0.700530</w:t>
        <w:br/>
        <w:t>v 1.241776 19.508863 0.453140</w:t>
        <w:br/>
        <w:t>v 1.278370 19.367386 0.359324</w:t>
        <w:br/>
        <w:t>v 1.298463 19.372259 0.382469</w:t>
        <w:br/>
        <w:t>v 1.302288 19.338743 0.386888</w:t>
        <w:br/>
        <w:t>v 1.282982 19.331995 0.361510</w:t>
        <w:br/>
        <w:t>v 1.277774 19.295168 0.379221</w:t>
        <w:br/>
        <w:t>v 1.301865 19.304060 0.407073</w:t>
        <w:br/>
        <w:t>v 1.254976 19.206987 0.464131</w:t>
        <w:br/>
        <w:t>v 1.274687 19.218950 0.487369</w:t>
        <w:br/>
        <w:t>v 1.220098 19.145998 0.534089</w:t>
        <w:br/>
        <w:t>v 1.244622 19.159176 0.559808</w:t>
        <w:br/>
        <w:t>v 1.178892 19.170094 0.627084</w:t>
        <w:br/>
        <w:t>v 1.206897 19.180824 0.634779</w:t>
        <w:br/>
        <w:t>v 1.178892 19.170094 0.627084</w:t>
        <w:br/>
        <w:t>v 1.206897 19.180824 0.634779</w:t>
        <w:br/>
        <w:t>v 1.016011 19.368042 0.913069</w:t>
        <w:br/>
        <w:t>v 0.995839 19.360371 0.908844</w:t>
        <w:br/>
        <w:t>v 0.974405 19.426180 0.956121</w:t>
        <w:br/>
        <w:t>v 0.954318 19.422575 0.954719</w:t>
        <w:br/>
        <w:t>v 0.947208 19.491177 0.946534</w:t>
        <w:br/>
        <w:t>v 0.974405 19.426180 0.956121</w:t>
        <w:br/>
        <w:t>v 0.970115 19.491919 0.946155</w:t>
        <w:br/>
        <w:t>v 0.962111 19.636471 0.904384</w:t>
        <w:br/>
        <w:t>v 0.941313 19.634926 0.902928</w:t>
        <w:br/>
        <w:t>v 0.965628 19.664490 0.886306</w:t>
        <w:br/>
        <w:t>v 0.943719 19.668129 0.884524</w:t>
        <w:br/>
        <w:t>v 1.276341 19.452297 0.401170</w:t>
        <w:br/>
        <w:t>v 1.257333 19.459473 0.383492</w:t>
        <w:br/>
        <w:t>v 0.971025 19.685476 0.861393</w:t>
        <w:br/>
        <w:t>v 1.017173 19.710243 0.783002</w:t>
        <w:br/>
        <w:t>v 1.001678 19.716505 0.767880</w:t>
        <w:br/>
        <w:t>v 0.949666 19.689756 0.858671</w:t>
        <w:br/>
        <w:t>v 1.075975 19.676092 0.700530</w:t>
        <w:br/>
        <w:t>v 1.062462 19.681652 0.685115</w:t>
        <w:br/>
        <w:t>v 1.241776 19.508863 0.453140</w:t>
        <w:br/>
        <w:t>v 1.222849 19.515841 0.438463</w:t>
        <w:br/>
        <w:t>v 1.276341 19.452297 0.401170</w:t>
        <w:br/>
        <w:t>v 1.259807 19.329451 0.354599</w:t>
        <w:br/>
        <w:t>v 1.255169 19.362381 0.351780</w:t>
        <w:br/>
        <w:t>v 1.231817 19.452736 0.371161</w:t>
        <w:br/>
        <w:t>v 1.187042 19.511377 0.428331</w:t>
        <w:br/>
        <w:t>v 1.027841 19.676897 0.668744</w:t>
        <w:br/>
        <w:t>v 0.976130 19.711138 0.751822</w:t>
        <w:br/>
        <w:t>v 0.921886 19.679371 0.841621</w:t>
        <w:br/>
        <w:t>v 1.171043 19.503477 0.432507</w:t>
        <w:br/>
        <w:t>v 1.010911 19.665493 0.668272</w:t>
        <w:br/>
        <w:t>v 1.010911 19.665493 0.668272</w:t>
        <w:br/>
        <w:t>v 0.957161 19.354086 0.879620</w:t>
        <w:br/>
        <w:t>v 0.962367 19.695028 0.747980</w:t>
        <w:br/>
        <w:t>v 0.962367 19.695028 0.747980</w:t>
        <w:br/>
        <w:t>v 0.915052 19.660282 0.864745</w:t>
        <w:br/>
        <w:t>v 0.911934 19.627316 0.882395</w:t>
        <w:br/>
        <w:t>v 0.915052 19.660282 0.864745</w:t>
        <w:br/>
        <w:t>v 0.921886 19.679371 0.841621</w:t>
        <w:br/>
        <w:t>v 0.913654 19.495958 0.902987</w:t>
        <w:br/>
        <w:t>v 0.920451 19.414543 0.928169</w:t>
        <w:br/>
        <w:t>v 0.957161 19.354086 0.879620</w:t>
        <w:br/>
        <w:t>v 0.920451 19.414543 0.928169</w:t>
        <w:br/>
        <w:t>v 0.913654 19.495958 0.902987</w:t>
        <w:br/>
        <w:t>v 0.911934 19.627316 0.882395</w:t>
        <w:br/>
        <w:t>v 0.915052 19.660282 0.864745</w:t>
        <w:br/>
        <w:t>v 1.140604 19.170759 0.610719</w:t>
        <w:br/>
        <w:t>v 1.171043 19.503477 0.432507</w:t>
        <w:br/>
        <w:t>v 1.140604 19.170759 0.610719</w:t>
        <w:br/>
        <w:t>v 1.203865 19.459013 0.386115</w:t>
        <w:br/>
        <w:t>v 1.203865 19.459013 0.386115</w:t>
        <w:br/>
        <w:t>v 1.228225 19.421104 0.365614</w:t>
        <w:br/>
        <w:t>v 1.219413 19.205750 0.457149</w:t>
        <w:br/>
        <w:t>v 1.191540 19.150072 0.523477</w:t>
        <w:br/>
        <w:t>v 1.259807 19.329451 0.354599</w:t>
        <w:br/>
        <w:t>v 1.253483 19.293634 0.374562</w:t>
        <w:br/>
        <w:t>v 1.208692 19.314095 0.418988</w:t>
        <w:br/>
        <w:t>v 1.255169 19.362381 0.351780</w:t>
        <w:br/>
        <w:t>v 1.253483 19.293634 0.374562</w:t>
        <w:br/>
        <w:t>v 1.219413 19.205750 0.457149</w:t>
        <w:br/>
        <w:t>v 1.191540 19.150072 0.523477</w:t>
        <w:br/>
        <w:t>v 1.140604 19.170759 0.610719</w:t>
        <w:br/>
        <w:t>v 1.228225 19.421104 0.365614</w:t>
        <w:br/>
        <w:t>v -1.356406 18.712393 -0.495709</w:t>
        <w:br/>
        <w:t>v -1.378279 18.810989 -0.371226</w:t>
        <w:br/>
        <w:t>v -1.277818 18.798695 -0.352072</w:t>
        <w:br/>
        <w:t>v -1.245411 18.699697 -0.473016</w:t>
        <w:br/>
        <w:t>v -1.417368 18.559776 -0.231128</w:t>
        <w:br/>
        <w:t>v -1.410524 18.471312 -0.368431</w:t>
        <w:br/>
        <w:t>v -1.306647 18.474964 -0.355935</w:t>
        <w:br/>
        <w:t>v -1.324595 18.569561 -0.226247</w:t>
        <w:br/>
        <w:t>v -1.378279 18.810989 -0.371226</w:t>
        <w:br/>
        <w:t>v -1.417368 18.559776 -0.231128</w:t>
        <w:br/>
        <w:t>v -1.324595 18.569561 -0.226247</w:t>
        <w:br/>
        <w:t>v -1.277818 18.798695 -0.352072</w:t>
        <w:br/>
        <w:t>v -1.417368 18.559776 -0.231128</w:t>
        <w:br/>
        <w:t>v -1.378279 18.810989 -0.371226</w:t>
        <w:br/>
        <w:t>v -1.356406 18.712393 -0.495709</w:t>
        <w:br/>
        <w:t>v -1.410524 18.471312 -0.368431</w:t>
        <w:br/>
        <w:t>v -1.306647 18.474964 -0.355935</w:t>
        <w:br/>
        <w:t>v -1.410524 18.471312 -0.368431</w:t>
        <w:br/>
        <w:t>v -1.356406 18.712393 -0.495709</w:t>
        <w:br/>
        <w:t>v -1.245411 18.699697 -0.473016</w:t>
        <w:br/>
        <w:t>v 0.730930 19.692514 0.858473</w:t>
        <w:br/>
        <w:t>v 0.595261 19.889750 0.781804</w:t>
        <w:br/>
        <w:t>v 0.534143 19.766182 1.004197</w:t>
        <w:br/>
        <w:t>v 0.957161 19.545181 0.610933</w:t>
        <w:br/>
        <w:t>v 1.002005 19.624582 0.329276</w:t>
        <w:br/>
        <w:t>v 0.828969 19.784412 0.565534</w:t>
        <w:br/>
        <w:t>v 0.853105 19.625599 0.739420</w:t>
        <w:br/>
        <w:t>v 1.157805 19.339657 0.315448</w:t>
        <w:br/>
        <w:t>v 1.227058 19.202761 0.140676</w:t>
        <w:br/>
        <w:t>v 1.146290 19.397720 0.003376</w:t>
        <w:br/>
        <w:t>v 1.257633 19.054659 -0.038509</w:t>
        <w:br/>
        <w:t>v 1.262838 18.775827 -0.376418</w:t>
        <w:br/>
        <w:t>v 1.196929 19.125189 -0.313999</w:t>
        <w:br/>
        <w:t>v 1.237637 18.691034 -0.478419</w:t>
        <w:br/>
        <w:t>v 1.176333 18.981245 -0.514660</w:t>
        <w:br/>
        <w:t>v 1.189939 18.609594 -0.576186</w:t>
        <w:br/>
        <w:t>v 1.078894 18.474380 -0.739162</w:t>
        <w:br/>
        <w:t>v 0.992928 18.704889 -0.841959</w:t>
        <w:br/>
        <w:t>v 1.111264 18.840452 -0.688186</w:t>
        <w:br/>
        <w:t>v 0.954286 18.339336 -0.906586</w:t>
        <w:br/>
        <w:t>v 0.860743 18.581190 -0.998862</w:t>
        <w:br/>
        <w:t>v 0.811506 18.246639 -1.060918</w:t>
        <w:br/>
        <w:t>v 0.728794 18.478031 -1.142984</w:t>
        <w:br/>
        <w:t>v 0.286060 19.996038 0.917306</w:t>
        <w:br/>
        <w:t>v 0.354063 19.810421 1.094588</w:t>
        <w:br/>
        <w:t>v -0.281027 19.838787 1.171062</w:t>
        <w:br/>
        <w:t>v 0.157599 19.834709 1.147967</w:t>
        <w:br/>
        <w:t>v -0.059221 20.006491 0.992888</w:t>
        <w:br/>
        <w:t>v -0.562712 19.941107 0.937918</w:t>
        <w:br/>
        <w:t>v -0.590510 19.771849 1.099255</w:t>
        <w:br/>
        <w:t>v -0.438922 19.813265 1.147248</w:t>
        <w:br/>
        <w:t>v -0.325046 19.992840 0.990468</w:t>
        <w:br/>
        <w:t>v -0.842993 19.675087 0.960798</w:t>
        <w:br/>
        <w:t>v -0.726750 19.730333 1.042005</w:t>
        <w:br/>
        <w:t>v -0.772885 19.863495 0.816842</w:t>
        <w:br/>
        <w:t>v -0.942984 19.733587 0.638249</w:t>
        <w:br/>
        <w:t>v -1.134904 19.440142 0.620957</w:t>
        <w:br/>
        <w:t>v -1.236915 19.263117 0.298996</w:t>
        <w:br/>
        <w:t>v -1.201275 19.354103 0.465405</w:t>
        <w:br/>
        <w:t>v -1.102589 19.572796 0.333301</w:t>
        <w:br/>
        <w:t>v -1.186154 19.364700 0.027512</w:t>
        <w:br/>
        <w:t>v -1.277921 19.073578 0.005326</w:t>
        <w:br/>
        <w:t>v -1.176611 18.599621 -0.679007</w:t>
        <w:br/>
        <w:t>v -1.277874 18.816227 -0.391192</w:t>
        <w:br/>
        <w:t>v -1.120648 18.938187 -0.628882</w:t>
        <w:br/>
        <w:t>v -0.913905 18.676424 -0.964450</w:t>
        <w:br/>
        <w:t>v -1.020931 18.421804 -0.891203</w:t>
        <w:br/>
        <w:t>v -0.480154 18.420254 -1.262247</w:t>
        <w:br/>
        <w:t>v -0.550292 18.178646 -1.205085</w:t>
        <w:br/>
        <w:t>v -0.821033 18.295801 -1.058011</w:t>
        <w:br/>
        <w:t>v -0.730197 18.566397 -1.110801</w:t>
        <w:br/>
        <w:t>v -0.310321 18.350328 -1.320635</w:t>
        <w:br/>
        <w:t>v -0.379308 18.088171 -1.250026</w:t>
        <w:br/>
        <w:t>v -1.293910 18.946569 -0.195634</w:t>
        <w:br/>
        <w:t>v -1.190587 19.166870 -0.316334</w:t>
        <w:br/>
        <w:t>v 0.550011 18.367447 -1.268561</w:t>
        <w:br/>
        <w:t>v 0.615849 18.140663 -1.169757</w:t>
        <w:br/>
        <w:t>v 0.485734 18.468914 -1.301035</w:t>
        <w:br/>
        <w:t>v 0.660841 18.600857 -1.158385</w:t>
        <w:br/>
        <w:t>v 0.572114 18.712378 -1.163491</w:t>
        <w:br/>
        <w:t>v 0.688910 18.844303 -1.020028</w:t>
        <w:br/>
        <w:t>v 0.786140 18.718945 -1.016005</w:t>
        <w:br/>
        <w:t>v 0.800886 18.961546 -0.895556</w:t>
        <w:br/>
        <w:t>v 0.908978 18.839043 -0.877345</w:t>
        <w:br/>
        <w:t>v 0.908415 19.115953 -0.744081</w:t>
        <w:br/>
        <w:t>v 1.022052 18.982540 -0.727631</w:t>
        <w:br/>
        <w:t>v 0.971729 19.238800 -0.589817</w:t>
        <w:br/>
        <w:t>v 1.087106 19.116970 -0.557550</w:t>
        <w:br/>
        <w:t>v 0.995440 19.356684 -0.422043</w:t>
        <w:br/>
        <w:t>v 0.958103 19.559568 -0.132183</w:t>
        <w:br/>
        <w:t>v 1.061835 19.482870 -0.065185</w:t>
        <w:br/>
        <w:t>v 1.105534 19.250526 -0.374771</w:t>
        <w:br/>
        <w:t>v 0.773499 19.839794 0.477634</w:t>
        <w:br/>
        <w:t>v 0.926923 19.695938 0.239827</w:t>
        <w:br/>
        <w:t>v 0.237017 20.072136 0.741935</w:t>
        <w:br/>
        <w:t>v 0.266002 20.036081 0.839485</w:t>
        <w:br/>
        <w:t>v 0.552093 19.948959 0.680279</w:t>
        <w:br/>
        <w:t>v 0.500035 19.986889 0.578260</w:t>
        <w:br/>
        <w:t>v -0.503376 20.026007 0.719531</w:t>
        <w:br/>
        <w:t>v -0.694463 19.946419 0.613051</w:t>
        <w:br/>
        <w:t>v -0.743866 19.912003 0.719936</w:t>
        <w:br/>
        <w:t>v -0.537489 19.995985 0.834018</w:t>
        <w:br/>
        <w:t>v -1.051998 19.504690 -0.083899</w:t>
        <w:br/>
        <w:t>v -1.016035 19.276289 -0.462859</w:t>
        <w:br/>
        <w:t>v -1.111681 19.227665 -0.388911</w:t>
        <w:br/>
        <w:t>v -1.124361 19.441120 -0.031830</w:t>
        <w:br/>
        <w:t>v -1.010860 18.973940 -0.732178</w:t>
        <w:br/>
        <w:t>v -0.882768 19.001001 -0.819653</w:t>
        <w:br/>
        <w:t>v -0.621998 18.754961 -1.104864</w:t>
        <w:br/>
        <w:t>v -0.395561 18.618153 -1.252376</w:t>
        <w:br/>
        <w:t>v -0.207803 18.537685 -1.349453</w:t>
        <w:br/>
        <w:t>v -0.065160 20.060871 0.901235</w:t>
        <w:br/>
        <w:t>v -0.307895 20.045654 0.894528</w:t>
        <w:br/>
        <w:t>v -0.833594 19.839294 0.457313</w:t>
        <w:br/>
        <w:t>v -0.988665 19.677795 0.195368</w:t>
        <w:br/>
        <w:t>v -1.053672 19.625032 0.267347</w:t>
        <w:br/>
        <w:t>v -0.892843 19.796625 0.547700</w:t>
        <w:br/>
        <w:t>v 0.373738 18.841858 -1.200258</w:t>
        <w:br/>
        <w:t>v 0.481221 18.794098 -1.176846</w:t>
        <w:br/>
        <w:t>v 0.349418 18.617981 -1.329924</w:t>
        <w:br/>
        <w:t>v 0.272456 18.655502 -1.335337</w:t>
        <w:br/>
        <w:t>v 0.486508 18.999146 -1.044137</w:t>
        <w:br/>
        <w:t>v 0.593617 18.927336 -1.032377</w:t>
        <w:br/>
        <w:t>v 0.601391 19.130362 -0.909766</w:t>
        <w:br/>
        <w:t>v 0.703502 19.047552 -0.906454</w:t>
        <w:br/>
        <w:t>v 0.714445 19.302050 -0.747288</w:t>
        <w:br/>
        <w:t>v 0.815210 19.212030 -0.749208</w:t>
        <w:br/>
        <w:t>v 0.770765 19.409946 -0.618290</w:t>
        <w:br/>
        <w:t>v 0.875360 19.327684 -0.607671</w:t>
        <w:br/>
        <w:t>v 0.790864 19.514072 -0.478951</w:t>
        <w:br/>
        <w:t>v 0.745235 19.684309 -0.252846</w:t>
        <w:br/>
        <w:t>v 0.855057 19.625635 -0.194207</w:t>
        <w:br/>
        <w:t>v 0.897361 19.438692 -0.453844</w:t>
        <w:br/>
        <w:t>v 0.325552 20.056446 0.278000</w:t>
        <w:br/>
        <w:t>v 0.417799 20.030521 0.428006</w:t>
        <w:br/>
        <w:t>v 0.601091 19.927927 0.256680</w:t>
        <w:br/>
        <w:t>v 0.495590 19.962088 0.130879</w:t>
        <w:br/>
        <w:t>v 0.143753 20.121161 0.405400</w:t>
        <w:br/>
        <w:t>v 0.191779 20.108805 0.575648</w:t>
        <w:br/>
        <w:t>v -0.406281 20.049969 0.453620</w:t>
        <w:br/>
        <w:t>v -0.570892 19.982149 0.366265</w:t>
        <w:br/>
        <w:t>v -0.635093 19.970020 0.490117</w:t>
        <w:br/>
        <w:t>v -0.457028 20.044527 0.587444</w:t>
        <w:br/>
        <w:t>v -0.687338 19.897678 0.226066</w:t>
        <w:br/>
        <w:t>v -0.793156 19.777706 0.011689</w:t>
        <w:br/>
        <w:t>v -0.894426 19.733658 0.104203</w:t>
        <w:br/>
        <w:t>v -0.763284 19.874290 0.342257</w:t>
        <w:br/>
        <w:t>v -0.532838 18.888962 -1.082012</w:t>
        <w:br/>
        <w:t>v -0.334518 18.728636 -1.249362</w:t>
        <w:br/>
        <w:t>v -0.149595 18.606628 -1.354055</w:t>
        <w:br/>
        <w:t>v -0.262302 18.839630 -1.238375</w:t>
        <w:br/>
        <w:t>v -0.085763 18.655100 -1.352536</w:t>
        <w:br/>
        <w:t>v -0.268671 20.099913 0.640622</w:t>
        <w:br/>
        <w:t>v -0.292561 20.077351 0.788977</w:t>
        <w:br/>
        <w:t>v -0.069608 20.095961 0.806472</w:t>
        <w:br/>
        <w:t>v -0.070437 20.126629 0.644604</w:t>
        <w:br/>
        <w:t>v -0.698247 19.269995 -0.774395</w:t>
        <w:br/>
        <w:t>v -0.792643 19.142275 -0.795289</w:t>
        <w:br/>
        <w:t>v -0.919044 19.364428 -0.487202</w:t>
        <w:br/>
        <w:t>v -0.805150 19.460857 -0.508148</w:t>
        <w:br/>
        <w:t>v 0.097460 18.847561 -1.291095</w:t>
        <w:br/>
        <w:t>v 0.099077 18.677378 -1.342751</w:t>
        <w:br/>
        <w:t>v -0.065360 20.132996 0.477040</w:t>
        <w:br/>
        <w:t>v -0.047201 20.127430 0.166510</w:t>
        <w:br/>
        <w:t>v -0.172918 20.109892 0.168121</w:t>
        <w:br/>
        <w:t>v -0.239347 20.103651 0.488843</w:t>
        <w:br/>
        <w:t>v -0.617681 19.747080 -0.359696</w:t>
        <w:br/>
        <w:t>v -0.603121 19.598631 -0.573155</w:t>
        <w:br/>
        <w:t>v -0.828250 19.646099 -0.213511</w:t>
        <w:br/>
        <w:t>v 0.215031 20.077589 0.079949</w:t>
        <w:br/>
        <w:t>v 0.092466 20.118536 0.141336</w:t>
        <w:br/>
        <w:t>v -0.030015 20.102058 -0.076978</w:t>
        <w:br/>
        <w:t>v -0.114533 20.097082 -0.077444</w:t>
        <w:br/>
        <w:t>v 0.359385 19.999609 -0.038076</w:t>
        <w:br/>
        <w:t>v 0.623736 19.843281 -0.034635</w:t>
        <w:br/>
        <w:t>v 0.466060 19.900908 -0.179005</w:t>
        <w:br/>
        <w:t>v 0.155969 20.076122 -0.113521</w:t>
        <w:br/>
        <w:t>v 0.069571 20.098598 -0.082291</w:t>
        <w:br/>
        <w:t>v 0.611503 19.638496 -0.518442</w:t>
        <w:br/>
        <w:t>v 0.566198 19.776096 -0.346874</w:t>
        <w:br/>
        <w:t>v 0.332598 19.944935 -0.314416</w:t>
        <w:br/>
        <w:t>v 0.260586 20.018854 -0.202272</w:t>
        <w:br/>
        <w:t>v 0.069558 19.187504 -1.117547</w:t>
        <w:br/>
        <w:t>v 0.071214 19.325130 -1.034014</w:t>
        <w:br/>
        <w:t>v 0.189855 19.230080 -1.052726</w:t>
        <w:br/>
        <w:t>v 0.224434 19.485950 -0.905034</w:t>
        <w:br/>
        <w:t>v 0.332322 19.406952 -0.906025</w:t>
        <w:br/>
        <w:t>v 0.062697 19.474655 -0.944074</w:t>
        <w:br/>
        <w:t>v 0.058594 19.546675 -0.900754</w:t>
        <w:br/>
        <w:t>v 0.141981 19.533289 -0.899619</w:t>
        <w:br/>
        <w:t>v -0.126568 20.004513 -0.402405</w:t>
        <w:br/>
        <w:t>v -0.108724 20.043558 -0.319459</w:t>
        <w:br/>
        <w:t>v -0.012495 20.051662 -0.322912</w:t>
        <w:br/>
        <w:t>v -0.002752 20.013948 -0.424263</w:t>
        <w:br/>
        <w:t>v -0.125331 20.065954 -0.230611</w:t>
        <w:br/>
        <w:t>v -0.191238 20.032951 -0.290389</w:t>
        <w:br/>
        <w:t>v -0.286965 20.039976 -0.150200</w:t>
        <w:br/>
        <w:t>v -0.193347 20.080940 -0.093505</w:t>
        <w:br/>
        <w:t>v -0.237714 19.988073 -0.348917</w:t>
        <w:br/>
        <w:t>v -0.268833 19.918350 -0.444169</w:t>
        <w:br/>
        <w:t>v -0.398866 19.900606 -0.360302</w:t>
        <w:br/>
        <w:t>v -0.348962 19.981819 -0.235790</w:t>
        <w:br/>
        <w:t>v 0.135801 20.046780 -0.235906</w:t>
        <w:br/>
        <w:t>v 0.196523 20.010977 -0.309518</w:t>
        <w:br/>
        <w:t>v 0.084900 20.039930 -0.325230</w:t>
        <w:br/>
        <w:t>v 0.057011 20.068510 -0.222393</w:t>
        <w:br/>
        <w:t>v -0.129197 19.889460 -0.570962</w:t>
        <w:br/>
        <w:t>v -0.134056 19.948250 -0.484517</w:t>
        <w:br/>
        <w:t>v 0.008723 19.967096 -0.498592</w:t>
        <w:br/>
        <w:t>v 0.020742 19.917562 -0.578649</w:t>
        <w:br/>
        <w:t>v 0.241615 19.969217 -0.381254</w:t>
        <w:br/>
        <w:t>v 0.274051 19.914066 -0.478464</w:t>
        <w:br/>
        <w:t>v 0.144216 19.952641 -0.500692</w:t>
        <w:br/>
        <w:t>v 0.122942 19.998520 -0.422227</w:t>
        <w:br/>
        <w:t>v 0.285438 19.847803 -0.573116</w:t>
        <w:br/>
        <w:t>v 0.392938 19.864378 -0.436388</w:t>
        <w:br/>
        <w:t>v 0.422149 19.771805 -0.556469</w:t>
        <w:br/>
        <w:t>v 0.274759 19.668905 -0.746918</w:t>
        <w:br/>
        <w:t>v 0.394977 19.579651 -0.747270</w:t>
        <w:br/>
        <w:t>v 0.286692 19.762070 -0.663842</w:t>
        <w:br/>
        <w:t>v 0.419213 19.678389 -0.654818</w:t>
        <w:br/>
        <w:t>v -0.050167 19.502649 -0.920170</w:t>
        <w:br/>
        <w:t>v -0.274880 19.842468 -0.542849</w:t>
        <w:br/>
        <w:t>v -0.277099 19.757893 -0.646448</w:t>
        <w:br/>
        <w:t>v -0.408835 19.703135 -0.625535</w:t>
        <w:br/>
        <w:t>v -0.414757 19.810759 -0.487562</w:t>
        <w:br/>
        <w:t>v -0.050896 19.221045 -1.091655</w:t>
        <w:br/>
        <w:t>v 0.045229 19.782887 -0.744616</w:t>
        <w:br/>
        <w:t>v -0.112167 19.749992 -0.739030</w:t>
        <w:br/>
        <w:t>v -0.123072 19.822971 -0.661581</w:t>
        <w:br/>
        <w:t>v 0.034710 19.854687 -0.668670</w:t>
        <w:br/>
        <w:t>v 0.162930 19.748657 -0.752915</w:t>
        <w:br/>
        <w:t>v -0.261435 19.668318 -0.741635</w:t>
        <w:br/>
        <w:t>v -0.145766 19.422743 -0.950667</w:t>
        <w:br/>
        <w:t>v 0.163253 19.828058 -0.669273</w:t>
        <w:br/>
        <w:t>v 0.155464 19.897791 -0.575869</w:t>
        <w:br/>
        <w:t>v -0.538597 19.438358 -0.767460</w:t>
        <w:br/>
        <w:t>v -0.376378 19.587643 -0.752258</w:t>
        <w:br/>
        <w:t>v -0.248906 19.319290 -0.992087</w:t>
        <w:br/>
        <w:t>v -0.363402 19.155190 -1.037243</w:t>
        <w:br/>
        <w:t>v -0.443383 19.022484 -1.054968</w:t>
        <w:br/>
        <w:t>v 0.464573 18.017244 -1.138624</w:t>
        <w:br/>
        <w:t>v 0.453953 18.095215 -1.179005</w:t>
        <w:br/>
        <w:t>v 0.479292 18.067764 -1.226242</w:t>
        <w:br/>
        <w:t>v 0.494806 17.974270 -1.180384</w:t>
        <w:br/>
        <w:t>v 0.479292 18.067764 -1.226242</w:t>
        <w:br/>
        <w:t>v 0.444028 18.184992 -1.278721</w:t>
        <w:br/>
        <w:t>v 0.421844 18.208582 -1.225857</w:t>
        <w:br/>
        <w:t>v 0.444028 18.184992 -1.278721</w:t>
        <w:br/>
        <w:t>v 0.407796 18.266426 -1.311476</w:t>
        <w:br/>
        <w:t>v 0.394388 18.284176 -1.253093</w:t>
        <w:br/>
        <w:t>v 0.407796 18.266426 -1.311476</w:t>
        <w:br/>
        <w:t>v 0.359242 18.341101 -1.338256</w:t>
        <w:br/>
        <w:t>v 0.359242 18.341101 -1.338256</w:t>
        <w:br/>
        <w:t>v 0.343716 18.351971 -1.278560</w:t>
        <w:br/>
        <w:t>v 0.275648 18.415764 -1.296545</w:t>
        <w:br/>
        <w:t>v 0.279350 18.414251 -1.359607</w:t>
        <w:br/>
        <w:t>v 0.322527 18.380585 -1.350542</w:t>
        <w:br/>
        <w:t>v 0.310986 18.383831 -1.290483</w:t>
        <w:br/>
        <w:t>v 0.279350 18.414251 -1.359607</w:t>
        <w:br/>
        <w:t>v 0.228950 18.443769 -1.366739</w:t>
        <w:br/>
        <w:t>v 0.413609 18.560322 -1.319475</w:t>
        <w:br/>
        <w:t>v 0.176044 18.462332 -1.312097</w:t>
        <w:br/>
        <w:t>v 0.173435 18.464344 -1.371084</w:t>
        <w:br/>
        <w:t>v 0.228950 18.443769 -1.366739</w:t>
        <w:br/>
        <w:t>v 0.228483 18.444059 -1.306095</w:t>
        <w:br/>
        <w:t>v 0.173435 18.464344 -1.371084</w:t>
        <w:br/>
        <w:t>v 0.110920 18.479027 -1.374823</w:t>
        <w:br/>
        <w:t>v 0.109380 18.472837 -1.312556</w:t>
        <w:br/>
        <w:t>v 0.110920 18.479027 -1.374823</w:t>
        <w:br/>
        <w:t>v 0.056963 18.471073 -1.375333</w:t>
        <w:br/>
        <w:t>v 0.062764 18.470530 -1.311960</w:t>
        <w:br/>
        <w:t>v 0.056963 18.471073 -1.375333</w:t>
        <w:br/>
        <w:t>v -0.037748 18.442657 -1.374575</w:t>
        <w:br/>
        <w:t>v 0.008135 18.460516 -1.375750</w:t>
        <w:br/>
        <w:t>v -0.034245 18.439341 -1.313351</w:t>
        <w:br/>
        <w:t>v -0.037748 18.442657 -1.374575</w:t>
        <w:br/>
        <w:t>v 0.008135 18.460516 -1.375750</w:t>
        <w:br/>
        <w:t>v 0.012650 18.459578 -1.313204</w:t>
        <w:br/>
        <w:t>v -0.124571 18.382477 -1.365805</w:t>
        <w:br/>
        <w:t>v -0.111193 18.385717 -1.306371</w:t>
        <w:br/>
        <w:t>v -0.124571 18.382477 -1.365805</w:t>
        <w:br/>
        <w:t>v -0.187024 18.309317 -1.352788</w:t>
        <w:br/>
        <w:t>v -0.159747 18.331848 -1.297452</w:t>
        <w:br/>
        <w:t>v -0.187024 18.309317 -1.352788</w:t>
        <w:br/>
        <w:t>v -0.224436 18.242479 -1.338616</w:t>
        <w:br/>
        <w:t>v -0.198961 18.269667 -1.281094</w:t>
        <w:br/>
        <w:t>v -0.224436 18.242479 -1.338616</w:t>
        <w:br/>
        <w:t>v -0.259253 18.149122 -1.313823</w:t>
        <w:br/>
        <w:t>v -0.237665 18.177143 -1.258997</w:t>
        <w:br/>
        <w:t>v -0.259253 18.149122 -1.313823</w:t>
        <w:br/>
        <w:t>v -0.282405 18.048050 -1.281354</w:t>
        <w:br/>
        <w:t>v -0.259141 18.085920 -1.231670</w:t>
        <w:br/>
        <w:t>v -0.282405 18.048050 -1.281354</w:t>
        <w:br/>
        <w:t>v -0.276356 17.910574 -1.156217</w:t>
        <w:br/>
        <w:t>v -0.296913 17.892029 -1.209901</w:t>
        <w:br/>
        <w:t>v -0.378644 17.905384 -1.200208</w:t>
        <w:br/>
        <w:t>v -0.296913 17.892029 -1.209901</w:t>
        <w:br/>
        <w:t>v -0.361366 17.925940 -1.141530</w:t>
        <w:br/>
        <w:t>v -0.378644 17.905384 -1.200208</w:t>
        <w:br/>
        <w:t>v -0.296913 17.892029 -1.209901</w:t>
        <w:br/>
        <w:t>v -0.276356 17.910574 -1.156217</w:t>
        <w:br/>
        <w:t>v -0.565929 17.971674 -1.125843</w:t>
        <w:br/>
        <w:t>v -0.543583 17.973463 -1.057850</w:t>
        <w:br/>
        <w:t>v -0.565929 17.971674 -1.125843</w:t>
        <w:br/>
        <w:t>v -0.846955 18.049841 -0.980144</w:t>
        <w:br/>
        <w:t>v -0.820846 18.042772 -0.917032</w:t>
        <w:br/>
        <w:t>v -0.846955 18.049841 -0.980144</w:t>
        <w:br/>
        <w:t>v -1.104134 18.193750 -0.782512</w:t>
        <w:br/>
        <w:t>v -1.088974 18.192768 -0.714097</w:t>
        <w:br/>
        <w:t>v -1.104134 18.193750 -0.782512</w:t>
        <w:br/>
        <w:t>v -1.268552 18.366341 -0.557219</w:t>
        <w:br/>
        <w:t>v -1.233835 18.354006 -0.512938</w:t>
        <w:br/>
        <w:t>v -1.268552 18.366341 -0.557219</w:t>
        <w:br/>
        <w:t>v -1.347711 18.579853 -0.276732</w:t>
        <w:br/>
        <w:t>v -1.283190 18.565985 -0.222626</w:t>
        <w:br/>
        <w:t>v -1.347711 18.579853 -0.276732</w:t>
        <w:br/>
        <w:t>v -1.322471 18.841873 0.117693</w:t>
        <w:br/>
        <w:t>v -1.351246 18.713604 -0.081910</w:t>
        <w:br/>
        <w:t>v -1.276183 18.694468 -0.041425</w:t>
        <w:br/>
        <w:t>v -1.351246 18.713604 -0.081910</w:t>
        <w:br/>
        <w:t>v -1.258677 19.038580 0.430219</w:t>
        <w:br/>
        <w:t>v -1.245535 18.818562 0.142311</w:t>
        <w:br/>
        <w:t>v -1.186187 19.005877 0.437721</w:t>
        <w:br/>
        <w:t>v -1.258677 19.038580 0.430219</w:t>
        <w:br/>
        <w:t>v -1.322471 18.841873 0.117693</w:t>
        <w:br/>
        <w:t>v -1.215454 19.139874 0.596621</w:t>
        <w:br/>
        <w:t>v -1.143394 19.239456 0.749332</w:t>
        <w:br/>
        <w:t>v -1.061163 19.188316 0.726825</w:t>
        <w:br/>
        <w:t>v -1.143394 19.239456 0.749332</w:t>
        <w:br/>
        <w:t>v -1.215454 19.139874 0.596621</w:t>
        <w:br/>
        <w:t>v -1.137751 19.098001 0.589179</w:t>
        <w:br/>
        <w:t>v -0.837820 19.499285 1.079531</w:t>
        <w:br/>
        <w:t>v -0.772199 19.425285 1.018916</w:t>
        <w:br/>
        <w:t>v -0.837820 19.499285 1.079531</w:t>
        <w:br/>
        <w:t>v -0.717159 19.564238 1.162379</w:t>
        <w:br/>
        <w:t>v -0.576288 19.612921 1.222684</w:t>
        <w:br/>
        <w:t>v -0.717159 19.564238 1.162379</w:t>
        <w:br/>
        <w:t>v -0.653315 19.485380 1.115675</w:t>
        <w:br/>
        <w:t>v -0.524455 19.534803 1.152219</w:t>
        <w:br/>
        <w:t>v -0.576288 19.612921 1.222684</w:t>
        <w:br/>
        <w:t>v -0.426495 19.654943 1.271972</w:t>
        <w:br/>
        <w:t>v -0.426495 19.654943 1.271972</w:t>
        <w:br/>
        <w:t>v -0.406222 19.609497 1.183455</w:t>
        <w:br/>
        <w:t>v -0.277723 19.626842 1.187280</w:t>
        <w:br/>
        <w:t>v -0.269773 19.680233 1.297465</w:t>
        <w:br/>
        <w:t>v -0.269773 19.680233 1.297465</w:t>
        <w:br/>
        <w:t>v 0.162440 19.683037 1.277380</w:t>
        <w:br/>
        <w:t>v 0.157890 19.598106 1.193584</w:t>
        <w:br/>
        <w:t>v 0.162440 19.683037 1.277380</w:t>
        <w:br/>
        <w:t>v 0.550129 19.597231 1.119924</w:t>
        <w:br/>
        <w:t>v 0.365966 19.654888 1.217452</w:t>
        <w:br/>
        <w:t>v 0.341326 19.562943 1.153470</w:t>
        <w:br/>
        <w:t>v 0.365966 19.654888 1.217452</w:t>
        <w:br/>
        <w:t>v 0.728372 19.503702 0.987565</w:t>
        <w:br/>
        <w:t>v 0.514493 19.507067 1.046093</w:t>
        <w:br/>
        <w:t>v 0.652007 19.441956 0.946638</w:t>
        <w:br/>
        <w:t>v 0.728372 19.503702 0.987565</w:t>
        <w:br/>
        <w:t>v 0.550129 19.597231 1.119924</w:t>
        <w:br/>
        <w:t>v 0.852691 19.415325 0.865520</w:t>
        <w:br/>
        <w:t>v 0.957944 19.317427 0.732250</w:t>
        <w:br/>
        <w:t>v 0.852691 19.415325 0.865520</w:t>
        <w:br/>
        <w:t>v 0.779551 19.363237 0.828454</w:t>
        <w:br/>
        <w:t>v 0.885268 19.271645 0.699061</w:t>
        <w:br/>
        <w:t>v 0.957944 19.317427 0.732250</w:t>
        <w:br/>
        <w:t>v 1.145558 19.102737 0.441796</w:t>
        <w:br/>
        <w:t>v 1.048525 19.061560 0.426555</w:t>
        <w:br/>
        <w:t>v 1.145558 19.102737 0.441796</w:t>
        <w:br/>
        <w:t>v 1.219351 18.974207 0.276636</w:t>
        <w:br/>
        <w:t>v 1.157923 18.805023 0.122723</w:t>
        <w:br/>
        <w:t>v 1.263589 18.836231 0.108172</w:t>
        <w:br/>
        <w:t>v 1.219351 18.974207 0.276636</w:t>
        <w:br/>
        <w:t>v 1.115136 18.937075 0.275805</w:t>
        <w:br/>
        <w:t>v 1.263589 18.836231 0.108172</w:t>
        <w:br/>
        <w:t>v 1.299430 18.544323 -0.231762</w:t>
        <w:br/>
        <w:t>v 1.200509 18.521368 -0.200386</w:t>
        <w:br/>
        <w:t>v 1.299430 18.544323 -0.231762</w:t>
        <w:br/>
        <w:t>v 1.280375 18.456507 -0.323488</w:t>
        <w:br/>
        <w:t>v 1.188994 18.443491 -0.291484</w:t>
        <w:br/>
        <w:t>v 1.280375 18.456507 -0.323488</w:t>
        <w:br/>
        <w:t>v 1.155085 18.245125 -0.552536</w:t>
        <w:br/>
        <w:t>v 1.239349 18.370575 -0.411842</w:t>
        <w:br/>
        <w:t>v 1.154290 18.366974 -0.377883</w:t>
        <w:br/>
        <w:t>v 1.065753 18.245310 -0.501845</w:t>
        <w:br/>
        <w:t>v 1.155085 18.245125 -0.552536</w:t>
        <w:br/>
        <w:t>v 1.239349 18.370575 -0.411842</w:t>
        <w:br/>
        <w:t>v 1.017484 18.064856 -0.735188</w:t>
        <w:br/>
        <w:t>v 0.940759 18.084070 -0.669542</w:t>
        <w:br/>
        <w:t>v 1.017484 18.064856 -0.735188</w:t>
        <w:br/>
        <w:t>v 0.889854 17.959021 -0.906308</w:t>
        <w:br/>
        <w:t>v 0.817555 17.995100 -0.784301</w:t>
        <w:br/>
        <w:t>v 0.889854 17.959021 -0.906308</w:t>
        <w:br/>
        <w:t>v 0.675325 17.882074 -1.028935</w:t>
        <w:br/>
        <w:t>v 0.613160 17.914909 -0.931211</w:t>
        <w:br/>
        <w:t>v 0.675325 17.882074 -1.028935</w:t>
        <w:br/>
        <w:t>v 0.494806 17.974270 -1.180384</w:t>
        <w:br/>
        <w:t>v 0.495278 17.818335 -1.103521</w:t>
        <w:br/>
        <w:t>v 0.463393 17.845961 -1.056619</w:t>
        <w:br/>
        <w:t>v 0.495278 17.818335 -1.103521</w:t>
        <w:br/>
        <w:t>v 0.463393 17.845961 -1.056619</w:t>
        <w:br/>
        <w:t>v 0.495278 17.818335 -1.103521</w:t>
        <w:br/>
        <w:t>v 0.079309 18.977205 -1.239387</w:t>
        <w:br/>
        <w:t>v -0.198993 19.029854 -1.169980</w:t>
        <w:br/>
        <w:t>v 0.348382 19.099880 -1.050416</w:t>
        <w:br/>
        <w:t>v -0.061932 19.211637 -1.096864</w:t>
        <w:br/>
        <w:t>v 0.471723 19.265104 -0.908298</w:t>
        <w:br/>
        <w:t>v 0.560744 19.436554 -0.749140</w:t>
        <w:br/>
        <w:t>v 0.601328 19.539469 -0.637265</w:t>
        <w:br/>
        <w:t>v -0.416413 20.022980 0.082214</w:t>
        <w:br/>
        <w:t>v -0.504703 19.956886 -0.016322</w:t>
        <w:br/>
        <w:t>v -0.588602 19.857450 -0.183550</w:t>
        <w:br/>
        <w:t>v -0.019923 20.075121 -0.215304</w:t>
        <w:br/>
        <w:t>v -0.071676 20.074490 -0.221071</w:t>
        <w:br/>
        <w:t>v 0.836649 19.745970 0.155145</w:t>
        <w:br/>
        <w:t>v 0.732703 19.799330 0.060317</w:t>
        <w:br/>
        <w:t>v 0.699223 19.880922 0.382183</w:t>
        <w:br/>
        <w:t>v -0.943983 19.581318 -0.147880</w:t>
        <w:br/>
        <w:t>v 0.322527 18.380585 -1.350542</w:t>
        <w:br/>
        <w:t>v -0.292383 20.074272 0.143593</w:t>
        <w:br/>
        <w:t>v -1.252082 18.191837 -0.516615</w:t>
        <w:br/>
        <w:t>v -1.396440 18.202385 -0.478855</w:t>
        <w:br/>
        <w:t>v -1.306026 18.477398 -0.433220</w:t>
        <w:br/>
        <w:t>v -1.224830 18.473013 -0.476122</w:t>
        <w:br/>
        <w:t>v -1.495572 18.221312 -0.398167</w:t>
        <w:br/>
        <w:t>v -1.396440 18.202385 -0.478855</w:t>
        <w:br/>
        <w:t>v -1.490480 18.004339 -0.442721</w:t>
        <w:br/>
        <w:t>v -1.552809 18.032587 -0.373362</w:t>
        <w:br/>
        <w:t>v -1.564472 17.533533 -0.163582</w:t>
        <w:br/>
        <w:t>v -1.604617 17.565243 -0.121425</w:t>
        <w:br/>
        <w:t>v -1.613659 17.712755 -0.225365</w:t>
        <w:br/>
        <w:t>v -1.565403 17.687216 -0.282415</w:t>
        <w:br/>
        <w:t>v -1.537009 17.851128 -0.379659</w:t>
        <w:br/>
        <w:t>v -1.597114 17.869648 -0.311182</w:t>
        <w:br/>
        <w:t>v -1.577166 17.436316 -0.013300</w:t>
        <w:br/>
        <w:t>v -1.546237 17.409548 -0.044737</w:t>
        <w:br/>
        <w:t>v -1.562273 17.734531 -0.180810</w:t>
        <w:br/>
        <w:t>v -1.613659 17.712755 -0.225365</w:t>
        <w:br/>
        <w:t>v -1.604617 17.565243 -0.121425</w:t>
        <w:br/>
        <w:t>v -1.564434 17.590546 -0.089031</w:t>
        <w:br/>
        <w:t>v -1.541629 17.887831 -0.249102</w:t>
        <w:br/>
        <w:t>v -1.518675 18.051414 -0.279434</w:t>
        <w:br/>
        <w:t>v -1.552809 18.032587 -0.373362</w:t>
        <w:br/>
        <w:t>v -1.597114 17.869648 -0.311182</w:t>
        <w:br/>
        <w:t>v -1.495572 18.221312 -0.398167</w:t>
        <w:br/>
        <w:t>v -1.470059 18.210953 -0.271050</w:t>
        <w:br/>
        <w:t>v -1.401644 18.482306 -0.357190</w:t>
        <w:br/>
        <w:t>v -1.495572 18.221312 -0.398167</w:t>
        <w:br/>
        <w:t>v -1.426511 18.467993 -0.207492</w:t>
        <w:br/>
        <w:t>v -1.577166 17.436316 -0.013300</w:t>
        <w:br/>
        <w:t>v -1.546362 17.459230 0.006475</w:t>
        <w:br/>
        <w:t>v -1.470730 17.240894 0.177600</w:t>
        <w:br/>
        <w:t>v -1.525743 17.316078 0.097608</w:t>
        <w:br/>
        <w:t>v -1.509148 17.302465 0.084479</w:t>
        <w:br/>
        <w:t>v -1.509732 17.334126 0.101931</w:t>
        <w:br/>
        <w:t>v -1.525743 17.316078 0.097608</w:t>
        <w:br/>
        <w:t>v -1.470730 17.240894 0.177600</w:t>
        <w:br/>
        <w:t>v -1.396440 18.202385 -0.478855</w:t>
        <w:br/>
        <w:t>v -1.470059 18.210953 -0.271050</w:t>
        <w:br/>
        <w:t>v -1.518675 18.051414 -0.279434</w:t>
        <w:br/>
        <w:t>v -1.490480 18.004339 -0.442721</w:t>
        <w:br/>
        <w:t>v -1.537009 17.851128 -0.379659</w:t>
        <w:br/>
        <w:t>v -1.541629 17.887831 -0.249102</w:t>
        <w:br/>
        <w:t>v -1.565403 17.687216 -0.282415</w:t>
        <w:br/>
        <w:t>v -1.562273 17.734531 -0.180810</w:t>
        <w:br/>
        <w:t>v -1.564472 17.533533 -0.163582</w:t>
        <w:br/>
        <w:t>v -1.564434 17.590546 -0.089031</w:t>
        <w:br/>
        <w:t>v -1.546362 17.459230 0.006475</w:t>
        <w:br/>
        <w:t>v -1.546237 17.409548 -0.044737</w:t>
        <w:br/>
        <w:t>v -1.509732 17.334126 0.101931</w:t>
        <w:br/>
        <w:t>v -1.509148 17.302465 0.084479</w:t>
        <w:br/>
        <w:t>v -1.470730 17.240894 0.177600</w:t>
        <w:br/>
        <w:t>v -1.470059 18.210953 -0.271050</w:t>
        <w:br/>
        <w:t>v -0.335568 17.086113 -0.369860</w:t>
        <w:br/>
        <w:t>v -0.332947 17.177694 -0.407918</w:t>
        <w:br/>
        <w:t>v -0.200104 17.162416 -0.370257</w:t>
        <w:br/>
        <w:t>v -0.243578 17.069195 -0.338857</w:t>
        <w:br/>
        <w:t>v -0.339891 17.239052 -0.436027</w:t>
        <w:br/>
        <w:t>v -0.332947 17.177694 -0.407918</w:t>
        <w:br/>
        <w:t>v -0.423013 17.179720 -0.272255</w:t>
        <w:br/>
        <w:t>v -0.488459 17.273026 -0.281086</w:t>
        <w:br/>
        <w:t>v -0.159810 17.260605 -0.410253</w:t>
        <w:br/>
        <w:t>v -0.335568 17.086113 -0.369860</w:t>
        <w:br/>
        <w:t>v -0.387898 17.076511 -0.284229</w:t>
        <w:br/>
        <w:t>v -0.365876 17.151461 -0.133698</w:t>
        <w:br/>
        <w:t>v -0.363019 17.062239 -0.210820</w:t>
        <w:br/>
        <w:t>v -0.208811 17.053013 -0.234681</w:t>
        <w:br/>
        <w:t>v -0.150805 17.110655 -0.207641</w:t>
        <w:br/>
        <w:t>v -0.406890 16.927237 -0.295805</w:t>
        <w:br/>
        <w:t>v -0.406890 16.927237 -0.295805</w:t>
        <w:br/>
        <w:t>v -0.406890 16.927237 -0.295805</w:t>
        <w:br/>
        <w:t>v -0.661485 17.341082 -0.068910</w:t>
        <w:br/>
        <w:t>v -0.610534 17.326426 -0.209963</w:t>
        <w:br/>
        <w:t>v -0.603044 17.221964 -0.152479</w:t>
        <w:br/>
        <w:t>v -0.637711 17.231403 -0.043037</w:t>
        <w:br/>
        <w:t>v -0.712660 17.436600 -0.136431</w:t>
        <w:br/>
        <w:t>v -0.684513 17.404119 -0.296985</w:t>
        <w:br/>
        <w:t>v -0.010720 17.311234 -0.534302</w:t>
        <w:br/>
        <w:t>v 0.024146 17.273584 -0.455379</w:t>
        <w:br/>
        <w:t>v -0.174976 17.300102 -0.509560</w:t>
        <w:br/>
        <w:t>v 0.160032 17.229206 -0.394565</w:t>
        <w:br/>
        <w:t>v 0.161809 17.112509 -0.333292</w:t>
        <w:br/>
        <w:t>v 0.099592 17.108034 -0.354445</w:t>
        <w:br/>
        <w:t>v 0.056900 17.212313 -0.413632</w:t>
        <w:br/>
        <w:t>v -0.043238 17.188772 -0.361451</w:t>
        <w:br/>
        <w:t>v 0.437395 17.320724 -0.493226</w:t>
        <w:br/>
        <w:t>v 0.431371 17.267908 -0.447591</w:t>
        <w:br/>
        <w:t>v 0.158505 17.297035 -0.449765</w:t>
        <w:br/>
        <w:t>v 0.131303 17.330933 -0.524105</w:t>
        <w:br/>
        <w:t>v 0.619823 17.349117 -0.276702</w:t>
        <w:br/>
        <w:t>v 0.578672 17.287582 -0.225042</w:t>
        <w:br/>
        <w:t>v -0.371415 17.382940 -0.537321</w:t>
        <w:br/>
        <w:t>v -0.354399 17.288614 -0.480631</w:t>
        <w:br/>
        <w:t>v -0.542317 17.334660 -0.378691</w:t>
        <w:br/>
        <w:t>v -0.576438 17.451132 -0.444250</w:t>
        <w:br/>
        <w:t>v 0.090673 17.363773 -0.628715</w:t>
        <w:br/>
        <w:t>v 0.351118 17.362099 -0.578484</w:t>
        <w:br/>
        <w:t>v 0.526778 17.400753 -0.510702</w:t>
        <w:br/>
        <w:t>v 0.676997 17.448845 -0.364717</w:t>
        <w:br/>
        <w:t>v 0.925431 17.641895 -0.088175</w:t>
        <w:br/>
        <w:t>v 0.916140 17.717710 0.017268</w:t>
        <w:br/>
        <w:t>v 0.847750 17.522095 0.103035</w:t>
        <w:br/>
        <w:t>v 0.763982 17.499710 -0.007686</w:t>
        <w:br/>
        <w:t>v 0.730905 17.377735 0.108227</w:t>
        <w:br/>
        <w:t>v 0.804959 17.405422 0.183164</w:t>
        <w:br/>
        <w:t>v 0.694809 17.338385 0.026422</w:t>
        <w:br/>
        <w:t>v 0.650888 17.222275 0.039415</w:t>
        <w:br/>
        <w:t>v 0.624382 17.213888 -0.046800</w:t>
        <w:br/>
        <w:t>v 0.652155 17.322090 -0.107489</w:t>
        <w:br/>
        <w:t>v -0.820114 17.512554 -0.070810</w:t>
        <w:br/>
        <w:t>v -0.801731 17.537062 0.125915</w:t>
        <w:br/>
        <w:t>v -0.838721 17.748507 0.118711</w:t>
        <w:br/>
        <w:t>v -0.882480 17.714233 -0.142914</w:t>
        <w:br/>
        <w:t>v -0.768095 17.374046 0.007617</w:t>
        <w:br/>
        <w:t>v -0.750308 17.379339 0.146832</w:t>
        <w:br/>
        <w:t>v 0.684239 17.166452 0.285252</w:t>
        <w:br/>
        <w:t>v 0.755486 17.313047 0.241692</w:t>
        <w:br/>
        <w:t>v 0.762119 17.330561 0.310678</w:t>
        <w:br/>
        <w:t>v 0.807145 17.522789 -0.232582</w:t>
        <w:br/>
        <w:t>v 0.738022 17.428762 -0.175259</w:t>
        <w:br/>
        <w:t>v 0.891435 17.738419 0.147304</w:t>
        <w:br/>
        <w:t>v 0.842831 17.578409 0.223731</w:t>
        <w:br/>
        <w:t>v 0.810822 17.453691 0.290767</w:t>
        <w:br/>
        <w:t>v -0.516941 17.203182 -0.163434</w:t>
        <w:br/>
        <w:t>v -0.769138 17.486380 -0.217254</w:t>
        <w:br/>
        <w:t>v -0.673012 17.323902 -0.044403</w:t>
        <w:br/>
        <w:t>v 0.712447 17.295311 0.199112</w:t>
        <w:br/>
        <w:t>v 0.556898 17.186249 -0.097975</w:t>
        <w:br/>
        <w:t>v 0.038666 17.098808 -0.319467</w:t>
        <w:br/>
        <w:t>v -0.913719 17.950186 0.128536</w:t>
        <w:br/>
        <w:t>v -1.035545 17.901594 -0.208920</w:t>
        <w:br/>
        <w:t>v 0.998840 17.931555 0.031850</w:t>
        <w:br/>
        <w:t>v 0.961912 17.945019 0.095384</w:t>
        <w:br/>
        <w:t>v -0.673012 17.323902 -0.044403</w:t>
        <w:br/>
        <w:t>v -0.712660 17.436600 -0.136431</w:t>
        <w:br/>
        <w:t>v -0.540454 17.489239 0.072343</w:t>
        <w:br/>
        <w:t>v -0.543634 17.337379 0.110003</w:t>
        <w:br/>
        <w:t>v -0.488459 17.273026 -0.281086</w:t>
        <w:br/>
        <w:t>v -0.383762 17.242670 -0.076412</w:t>
        <w:br/>
        <w:t>v -0.434216 17.173882 -0.044614</w:t>
        <w:br/>
        <w:t>v -0.037040 17.148169 -0.224906</w:t>
        <w:br/>
        <w:t>v 0.182192 17.197929 -0.130531</w:t>
        <w:br/>
        <w:t>v 0.173348 17.259312 -0.096869</w:t>
        <w:br/>
        <w:t>v -0.110722 17.212496 -0.157372</w:t>
        <w:br/>
        <w:t>v 0.650888 17.222275 0.039415</w:t>
        <w:br/>
        <w:t>v 0.694809 17.338385 0.026422</w:t>
        <w:br/>
        <w:t>v 0.522529 17.323643 0.135492</w:t>
        <w:br/>
        <w:t>v 0.522603 17.212919 0.116885</w:t>
        <w:br/>
        <w:t>v 0.670141 17.465218 0.352152</w:t>
        <w:br/>
        <w:t>v 0.672700 17.606297 0.299723</w:t>
        <w:br/>
        <w:t>v 0.548005 17.583826 0.257963</w:t>
        <w:br/>
        <w:t>v 0.567319 17.432970 0.311846</w:t>
        <w:br/>
        <w:t>v 0.035847 17.065109 -0.233402</w:t>
        <w:br/>
        <w:t>v 0.176565 17.096001 -0.176128</w:t>
        <w:br/>
        <w:t>v 0.676699 17.316935 0.348712</w:t>
        <w:br/>
        <w:t>v 0.612954 17.298502 0.327993</w:t>
        <w:br/>
        <w:t>v 0.684239 17.166452 0.285252</w:t>
        <w:br/>
        <w:t>v 0.763982 17.499710 -0.007686</w:t>
        <w:br/>
        <w:t>v 0.538639 17.755623 0.240797</w:t>
        <w:br/>
        <w:t>v 0.517859 17.509943 0.176171</w:t>
        <w:br/>
        <w:t>v 0.538639 17.755623 0.240797</w:t>
        <w:br/>
        <w:t>v 0.704237 17.752728 0.256522</w:t>
        <w:br/>
        <w:t>v -0.508221 17.731836 0.119307</w:t>
        <w:br/>
        <w:t>v -0.540454 17.489239 0.072343</w:t>
        <w:br/>
        <w:t>v -0.354312 17.485415 0.009654</w:t>
        <w:br/>
        <w:t>v -0.327047 17.727823 0.066083</w:t>
        <w:br/>
        <w:t>v -0.077682 17.736851 -0.006084</w:t>
        <w:br/>
        <w:t>v -0.084837 17.493860 -0.067568</w:t>
        <w:br/>
        <w:t>v 0.153052 17.501522 -0.018654</w:t>
        <w:br/>
        <w:t>v 0.144432 17.744379 0.012399</w:t>
        <w:br/>
        <w:t>v 0.354795 17.510220 0.056233</w:t>
        <w:br/>
        <w:t>v 0.340523 17.747028 0.117767</w:t>
        <w:br/>
        <w:t>v 0.545967 17.938622 0.230003</w:t>
        <w:br/>
        <w:t>v 0.747748 17.948622 0.219085</w:t>
        <w:br/>
        <w:t>v 0.368023 17.954407 0.080839</w:t>
        <w:br/>
        <w:t>v 0.149450 17.957922 -0.045980</w:t>
        <w:br/>
        <w:t>v -0.079086 17.956608 -0.061569</w:t>
        <w:br/>
        <w:t>v -0.330277 17.936039 0.066120</w:t>
        <w:br/>
        <w:t>v -0.514941 17.918772 0.146869</w:t>
        <w:br/>
        <w:t>v -0.651150 17.734854 0.169649</w:t>
        <w:br/>
        <w:t>v -0.707120 17.926699 0.175351</w:t>
        <w:br/>
        <w:t>v -0.545621 17.122458 0.027838</w:t>
        <w:br/>
        <w:t>v -0.530343 17.018457 -0.016865</w:t>
        <w:br/>
        <w:t>v -0.482497 17.109739 -0.027721</w:t>
        <w:br/>
        <w:t>v -0.530343 17.018457 -0.016865</w:t>
        <w:br/>
        <w:t>v -0.580996 17.134619 -0.091143</w:t>
        <w:br/>
        <w:t>v -0.525101 17.123911 -0.095317</w:t>
        <w:br/>
        <w:t>v -0.606248 17.134281 -0.025113</w:t>
        <w:br/>
        <w:t>v -0.482497 17.109739 -0.027721</w:t>
        <w:br/>
        <w:t>v -0.547633 17.215454 0.122052</w:t>
        <w:br/>
        <w:t>v -0.582238 17.228966 0.202615</w:t>
        <w:br/>
        <w:t>v -0.556030 17.020666 0.090465</w:t>
        <w:br/>
        <w:t>v -0.688637 17.209394 0.072430</w:t>
        <w:br/>
        <w:t>v -0.646902 17.192039 0.038036</w:t>
        <w:br/>
        <w:t>v -0.556030 17.020666 0.090465</w:t>
        <w:br/>
        <w:t>v -0.674688 17.219341 0.141603</w:t>
        <w:br/>
        <w:t>v 0.122434 16.962959 -0.262902</w:t>
        <w:br/>
        <w:t>v 0.122434 16.962959 -0.262902</w:t>
        <w:br/>
        <w:t>v 0.472137 17.010220 0.046842</w:t>
        <w:br/>
        <w:t>v 0.522603 17.212919 0.116885</w:t>
        <w:br/>
        <w:t>v 0.430228 17.194563 0.014846</w:t>
        <w:br/>
        <w:t>v 0.472137 17.010220 0.046842</w:t>
        <w:br/>
        <w:t>v -0.618930 17.512554 0.190107</w:t>
        <w:br/>
        <w:t>v -0.801731 17.537062 0.125915</w:t>
        <w:br/>
        <w:t>v -0.750308 17.379339 0.146832</w:t>
        <w:br/>
        <w:t>v -0.593653 17.354046 0.212564</w:t>
        <w:br/>
        <w:t>v 0.810822 17.453691 0.290767</w:t>
        <w:br/>
        <w:t>v 0.842831 17.578409 0.223731</w:t>
        <w:br/>
        <w:t>v 0.712447 17.295311 0.199112</w:t>
        <w:br/>
        <w:t>v 0.684239 17.166452 0.285252</w:t>
        <w:br/>
        <w:t>v 0.612954 17.298502 0.327993</w:t>
        <w:br/>
        <w:t>v 0.762119 17.330561 0.310678</w:t>
        <w:br/>
        <w:t>v -0.838721 17.748507 0.118711</w:t>
        <w:br/>
        <w:t>v 0.842831 17.578409 0.223731</w:t>
        <w:br/>
        <w:t>v 0.891435 17.738419 0.147304</w:t>
        <w:br/>
        <w:t>v 0.961912 17.945019 0.095384</w:t>
        <w:br/>
        <w:t>v -0.913719 17.950186 0.128536</w:t>
        <w:br/>
        <w:t>v -0.674688 17.219341 0.141603</w:t>
        <w:br/>
        <w:t>v -0.556030 17.020666 0.090465</w:t>
        <w:br/>
        <w:t>v -0.582238 17.228966 0.202615</w:t>
        <w:br/>
        <w:t>v -0.556030 17.020666 0.090465</w:t>
        <w:br/>
        <w:t>v -0.646902 17.192039 0.038036</w:t>
        <w:br/>
        <w:t>v -0.547633 17.215454 0.122052</w:t>
        <w:br/>
        <w:t>v 0.567319 17.432970 0.311846</w:t>
        <w:br/>
        <w:t>v 0.730905 17.377735 0.108227</w:t>
        <w:br/>
        <w:t>v -0.383762 17.242670 -0.076412</w:t>
        <w:br/>
        <w:t>v -0.181807 17.370581 -0.591327</w:t>
        <w:br/>
        <w:t>v -0.748730 17.576498 -0.345316</w:t>
        <w:br/>
        <w:t>v 1.029085 18.138912 0.059810</w:t>
        <w:br/>
        <w:t>v 1.033718 18.137369 0.164669</w:t>
        <w:br/>
        <w:t>v 1.033718 18.137369 0.164669</w:t>
        <w:br/>
        <w:t>v 0.811816 18.153816 0.179015</w:t>
        <w:br/>
        <w:t>v -0.973899 18.122229 0.187039</w:t>
        <w:br/>
        <w:t>v -0.783534 18.113436 0.194181</w:t>
        <w:br/>
        <w:t>v -0.973899 18.122229 0.187039</w:t>
        <w:br/>
        <w:t>v 0.161809 17.112509 -0.333292</w:t>
        <w:br/>
        <w:t>v 0.160032 17.229206 -0.394565</w:t>
        <w:br/>
        <w:t>v 0.182192 17.197929 -0.130531</w:t>
        <w:br/>
        <w:t>v 0.176565 17.096001 -0.176128</w:t>
        <w:br/>
        <w:t>v 0.158505 17.297035 -0.449765</w:t>
        <w:br/>
        <w:t>v 0.173348 17.259312 -0.096869</w:t>
        <w:br/>
        <w:t>v -0.530343 17.018457 -0.016865</w:t>
        <w:br/>
        <w:t>v 0.122434 16.962959 -0.262902</w:t>
        <w:br/>
        <w:t>v 0.517859 17.509943 0.176171</w:t>
        <w:br/>
        <w:t>v 0.522529 17.323643 0.135492</w:t>
        <w:br/>
        <w:t>v 0.376184 17.279337 -0.014381</w:t>
        <w:br/>
        <w:t>v 0.472137 17.010220 0.046842</w:t>
        <w:br/>
        <w:t>v -0.543634 17.337379 0.110003</w:t>
        <w:br/>
        <w:t>v -0.593653 17.354046 0.212564</w:t>
        <w:br/>
        <w:t>v -0.750308 17.379339 0.146832</w:t>
        <w:br/>
        <w:t>v 0.548005 17.583826 0.257963</w:t>
        <w:br/>
        <w:t>v 0.538639 17.755623 0.240797</w:t>
        <w:br/>
        <w:t>v 0.763982 17.499710 -0.007686</w:t>
        <w:br/>
        <w:t>v -0.618930 17.512554 0.190107</w:t>
        <w:br/>
        <w:t>v 0.332859 17.109451 -0.286278</w:t>
        <w:br/>
        <w:t>v 0.238956 17.201805 -0.362954</w:t>
        <w:br/>
        <w:t>v 0.436538 17.204250 -0.396987</w:t>
        <w:br/>
        <w:t>v 0.443568 17.119179 -0.311704</w:t>
        <w:br/>
        <w:t>v 0.526715 17.222994 -0.223415</w:t>
        <w:br/>
        <w:t>v 0.474795 17.122892 -0.203268</w:t>
        <w:br/>
        <w:t>v 0.443568 17.119179 -0.311704</w:t>
        <w:br/>
        <w:t>v 0.436538 17.204250 -0.396987</w:t>
        <w:br/>
        <w:t>v 0.337492 17.100832 -0.157497</w:t>
        <w:br/>
        <w:t>v 0.237826 17.196947 -0.128779</w:t>
        <w:br/>
        <w:t>v 0.404256 17.223825 -0.063581</w:t>
        <w:br/>
        <w:t>v 0.237826 17.196947 -0.128779</w:t>
        <w:br/>
        <w:t>v 0.337492 17.100832 -0.157497</w:t>
        <w:br/>
        <w:t>v 0.427421 17.123055 -0.114607</w:t>
        <w:br/>
        <w:t>v 0.455405 16.995487 -0.185183</w:t>
        <w:br/>
        <w:t>v 0.455405 16.995487 -0.185183</w:t>
        <w:br/>
        <w:t>v 0.173348 17.259312 -0.096869</w:t>
        <w:br/>
        <w:t>v 0.158505 17.297035 -0.449765</w:t>
        <w:br/>
        <w:t>v 0.455405 16.995487 -0.185183</w:t>
        <w:br/>
        <w:t>v -0.834051 17.681755 -0.305171</w:t>
        <w:br/>
        <w:t>v 0.427421 17.123055 -0.114607</w:t>
        <w:br/>
        <w:t>v 0.404256 17.223825 -0.063581</w:t>
        <w:br/>
        <w:t>v 0.578672 17.287582 -0.225042</w:t>
        <w:br/>
        <w:t>v 0.376184 17.279337 -0.014381</w:t>
        <w:br/>
        <w:t>v 0.404256 17.223825 -0.063581</w:t>
        <w:br/>
        <w:t>v 0.376184 17.279337 -0.014381</w:t>
        <w:br/>
        <w:t>v 0.578672 17.287582 -0.225042</w:t>
        <w:br/>
        <w:t>v 0.556898 17.186249 -0.097975</w:t>
        <w:br/>
        <w:t>v 0.430228 17.194563 0.014846</w:t>
        <w:br/>
        <w:t>v 0.472137 17.010220 0.046842</w:t>
        <w:br/>
        <w:t>v -0.110722 17.212496 -0.157372</w:t>
        <w:br/>
        <w:t>v -0.037040 17.148169 -0.224906</w:t>
        <w:br/>
        <w:t>v 0.035847 17.065109 -0.233402</w:t>
        <w:br/>
        <w:t>v -0.208811 17.053013 -0.234681</w:t>
        <w:br/>
        <w:t>v -0.150805 17.110655 -0.207641</w:t>
        <w:br/>
        <w:t>v -0.159810 17.260605 -0.410253</w:t>
        <w:br/>
        <w:t>v -0.110722 17.212496 -0.157372</w:t>
        <w:br/>
        <w:t>v -0.383762 17.242670 -0.076412</w:t>
        <w:br/>
        <w:t>v -0.365876 17.151461 -0.133698</w:t>
        <w:br/>
        <w:t>v -0.363019 17.062239 -0.210820</w:t>
        <w:br/>
        <w:t>v -0.546726 17.335926 0.058071</w:t>
        <w:br/>
        <w:t>v -0.540938 17.233353 0.049463</w:t>
        <w:br/>
        <w:t>v -0.434216 17.173882 -0.044614</w:t>
        <w:br/>
        <w:t>v -0.540454 17.489239 0.072343</w:t>
        <w:br/>
        <w:t>v -0.712660 17.436600 -0.136431</w:t>
        <w:br/>
        <w:t>v -0.546726 17.335926 0.058071</w:t>
        <w:br/>
        <w:t>v -0.637711 17.231403 -0.043037</w:t>
        <w:br/>
        <w:t>v -0.540938 17.233353 0.049463</w:t>
        <w:br/>
        <w:t>v -0.606248 17.134281 -0.025113</w:t>
        <w:br/>
        <w:t>v -0.545621 17.122458 0.027838</w:t>
        <w:br/>
        <w:t>v -0.530343 17.018457 -0.016865</w:t>
        <w:br/>
        <w:t>v 1.351860 17.480097 0.217272</w:t>
        <w:br/>
        <w:t>v 1.453899 17.594484 0.111569</w:t>
        <w:br/>
        <w:t>v 1.429504 17.615313 0.118512</w:t>
        <w:br/>
        <w:t>v 1.232505 18.631395 0.305449</w:t>
        <w:br/>
        <w:t>v 1.320284 18.677290 0.238897</w:t>
        <w:br/>
        <w:t>v 1.201154 18.867321 0.379305</w:t>
        <w:br/>
        <w:t>v 1.126714 18.814901 0.465731</w:t>
        <w:br/>
        <w:t>v 1.151507 18.869032 0.293711</w:t>
        <w:br/>
        <w:t>v 1.201154 18.867321 0.379305</w:t>
        <w:br/>
        <w:t>v 1.320284 18.677290 0.238897</w:t>
        <w:br/>
        <w:t>v 1.264750 18.676434 0.168966</w:t>
        <w:br/>
        <w:t>v 1.495993 18.241175 0.039800</w:t>
        <w:br/>
        <w:t>v 1.437912 18.217686 0.080826</w:t>
        <w:br/>
        <w:t>v 1.463872 18.116837 0.062754</w:t>
        <w:br/>
        <w:t>v 1.522773 18.133917 0.025304</w:t>
        <w:br/>
        <w:t>v 1.344021 18.430620 0.168246</w:t>
        <w:br/>
        <w:t>v 1.414784 18.465723 0.117642</w:t>
        <w:br/>
        <w:t>v 1.414784 18.465723 0.117642</w:t>
        <w:br/>
        <w:t>v 1.355088 18.467819 0.063400</w:t>
        <w:br/>
        <w:t>v 1.495993 18.241175 0.039800</w:t>
        <w:br/>
        <w:t>v 1.439527 18.245382 -0.000730</w:t>
        <w:br/>
        <w:t>v 1.522773 18.133917 0.025304</w:t>
        <w:br/>
        <w:t>v 1.545615 18.026649 0.010821</w:t>
        <w:br/>
        <w:t>v 1.491000 18.028475 -0.021945</w:t>
        <w:br/>
        <w:t>v 1.467226 18.136936 -0.011338</w:t>
        <w:br/>
        <w:t>v 1.485895 18.015978 0.044669</w:t>
        <w:br/>
        <w:t>v 1.497633 17.906673 0.050457</w:t>
        <w:br/>
        <w:t>v 1.551739 17.910141 0.022199</w:t>
        <w:br/>
        <w:t>v 1.545615 18.026649 0.010821</w:t>
        <w:br/>
        <w:t>v 1.537331 17.793642 0.033577</w:t>
        <w:br/>
        <w:t>v 1.492453 17.793520 0.009840</w:t>
        <w:br/>
        <w:t>v 1.501993 17.910995 -0.006046</w:t>
        <w:br/>
        <w:t>v 1.551739 17.910141 0.022199</w:t>
        <w:br/>
        <w:t>v 1.505881 17.694063 0.072567</w:t>
        <w:br/>
        <w:t>v 1.537331 17.793642 0.033577</w:t>
        <w:br/>
        <w:t>v 1.488827 17.797371 0.056233</w:t>
        <w:br/>
        <w:t>v 1.464692 17.706335 0.087373</w:t>
        <w:br/>
        <w:t>v 1.505881 17.694063 0.072567</w:t>
        <w:br/>
        <w:t>v 1.466382 17.699305 0.051824</w:t>
        <w:br/>
        <w:t>v 1.453899 17.594484 0.111569</w:t>
        <w:br/>
        <w:t>v 1.351860 17.480097 0.217272</w:t>
        <w:br/>
        <w:t>v 1.429255 17.605101 0.093807</w:t>
        <w:br/>
        <w:t>v 0.856047 19.307547 0.681683</w:t>
        <w:br/>
        <w:t>v 0.855637 19.256645 0.782294</w:t>
        <w:br/>
        <w:t>v 0.945056 19.117887 0.705470</w:t>
        <w:br/>
        <w:t>v 0.978407 19.168842 0.588972</w:t>
        <w:br/>
        <w:t>v 0.840483 19.346289 0.576688</w:t>
        <w:br/>
        <w:t>v 0.952422 19.187647 0.484064</w:t>
        <w:br/>
        <w:t>v 1.464692 17.706335 0.087373</w:t>
        <w:br/>
        <w:t>v 1.466382 17.699305 0.051824</w:t>
        <w:br/>
        <w:t>v 1.429255 17.605101 0.093807</w:t>
        <w:br/>
        <w:t>v 1.429504 17.615313 0.118512</w:t>
        <w:br/>
        <w:t>v 1.497633 17.906673 0.050457</w:t>
        <w:br/>
        <w:t>v 1.501993 17.910995 -0.006046</w:t>
        <w:br/>
        <w:t>v 1.492453 17.793520 0.009840</w:t>
        <w:br/>
        <w:t>v 1.488827 17.797371 0.056233</w:t>
        <w:br/>
        <w:t>v 1.491000 18.028475 -0.021945</w:t>
        <w:br/>
        <w:t>v 1.485895 18.015978 0.044669</w:t>
        <w:br/>
        <w:t>v 1.463872 18.116837 0.062754</w:t>
        <w:br/>
        <w:t>v 1.467226 18.136936 -0.011338</w:t>
        <w:br/>
        <w:t>v 1.355088 18.467819 0.063400</w:t>
        <w:br/>
        <w:t>v 1.439527 18.245382 -0.000730</w:t>
        <w:br/>
        <w:t>v 1.437912 18.217686 0.080826</w:t>
        <w:br/>
        <w:t>v 1.344021 18.430620 0.168246</w:t>
        <w:br/>
        <w:t>v 1.232505 18.631395 0.305449</w:t>
        <w:br/>
        <w:t>v 1.264750 18.676434 0.168966</w:t>
        <w:br/>
        <w:t>v 1.126714 18.814901 0.465731</w:t>
        <w:br/>
        <w:t>v 1.151507 18.869032 0.293711</w:t>
        <w:br/>
        <w:t>v 1.351860 17.480097 0.217272</w:t>
        <w:br/>
        <w:t>v 1.098569 19.026087 0.496336</w:t>
        <w:br/>
        <w:t>v 1.043531 18.954180 0.593916</w:t>
        <w:br/>
        <w:t>v 1.050188 19.029428 0.395067</w:t>
        <w:br/>
        <w:t>v 1.098569 19.026087 0.496336</w:t>
        <w:br/>
        <w:t>v 1.050188 19.029428 0.395067</w:t>
        <w:br/>
        <w:t>v 1.043531 18.954180 0.593916</w:t>
        <w:br/>
        <w:t>v 1.177331 18.027069 0.581235</w:t>
        <w:br/>
        <w:t>v 1.198360 18.044922 0.538767</w:t>
        <w:br/>
        <w:t>v 1.159979 18.167503 0.572714</w:t>
        <w:br/>
        <w:t>v 1.131969 18.147743 0.640458</w:t>
        <w:br/>
        <w:t>v 1.251187 17.929108 0.522868</w:t>
        <w:br/>
        <w:t>v 1.263496 17.941105 0.493430</w:t>
        <w:br/>
        <w:t>v 1.352803 17.863052 0.438715</w:t>
        <w:br/>
        <w:t>v 1.133435 18.344219 0.619355</w:t>
        <w:br/>
        <w:t>v 1.107599 18.322407 0.715109</w:t>
        <w:br/>
        <w:t>v 1.177331 18.027069 0.581235</w:t>
        <w:br/>
        <w:t>v 1.131969 18.147743 0.640458</w:t>
        <w:br/>
        <w:t>v 1.118791 18.167965 0.535935</w:t>
        <w:br/>
        <w:t>v 1.165469 18.041168 0.508460</w:t>
        <w:br/>
        <w:t>v 1.251187 17.929108 0.522868</w:t>
        <w:br/>
        <w:t>v 1.241511 17.936222 0.475705</w:t>
        <w:br/>
        <w:t>v 1.352803 17.863052 0.438715</w:t>
        <w:br/>
        <w:t>v 1.118791 18.167965 0.535935</w:t>
        <w:br/>
        <w:t>v 1.078869 18.349213 0.583321</w:t>
        <w:br/>
        <w:t>v 1.133435 18.344219 0.619355</w:t>
        <w:br/>
        <w:t>v 1.159979 18.167503 0.572714</w:t>
        <w:br/>
        <w:t>v 1.165469 18.041168 0.508460</w:t>
        <w:br/>
        <w:t>v 1.198360 18.044922 0.538767</w:t>
        <w:br/>
        <w:t>v 1.263496 17.941105 0.493430</w:t>
        <w:br/>
        <w:t>v 1.241511 17.936222 0.475705</w:t>
        <w:br/>
        <w:t>v 1.352803 17.863052 0.438715</w:t>
        <w:br/>
        <w:t>v -0.445259 18.250387 1.546439</w:t>
        <w:br/>
        <w:t>v -0.521946 18.154589 1.477055</w:t>
        <w:br/>
        <w:t>v -0.425459 18.238007 1.564251</w:t>
        <w:br/>
        <w:t>v 0.336585 18.796608 1.666550</w:t>
        <w:br/>
        <w:t>v 0.331269 18.609074 1.671755</w:t>
        <w:br/>
        <w:t>v 0.379947 18.611969 1.623114</w:t>
        <w:br/>
        <w:t>v 0.390120 18.800022 1.617003</w:t>
        <w:br/>
        <w:t>v 0.586324 18.392189 1.457355</w:t>
        <w:br/>
        <w:t>v 0.642567 18.435959 1.414564</w:t>
        <w:br/>
        <w:t>v 0.588970 18.511471 1.467291</w:t>
        <w:br/>
        <w:t>v 0.490843 18.504414 1.532601</w:t>
        <w:br/>
        <w:t>v 0.822175 18.285419 1.257090</w:t>
        <w:br/>
        <w:t>v 0.849291 18.318592 1.241054</w:t>
        <w:br/>
        <w:t>v 0.727924 18.370079 1.345329</w:t>
        <w:br/>
        <w:t>v 0.692586 18.326069 1.372656</w:t>
        <w:br/>
        <w:t>v 0.490843 18.504414 1.532601</w:t>
        <w:br/>
        <w:t>v 0.443618 18.497692 1.471353</w:t>
        <w:br/>
        <w:t>v 0.536677 18.396709 1.409472</w:t>
        <w:br/>
        <w:t>v 0.586324 18.392189 1.457355</w:t>
        <w:br/>
        <w:t>v 0.788465 18.275776 1.236806</w:t>
        <w:br/>
        <w:t>v 0.822175 18.285419 1.257090</w:t>
        <w:br/>
        <w:t>v 0.692586 18.326069 1.372656</w:t>
        <w:br/>
        <w:t>v 0.651063 18.320084 1.336659</w:t>
        <w:br/>
        <w:t>v 1.156203 18.302769 0.832376</w:t>
        <w:br/>
        <w:t>v 1.056586 18.282497 0.976374</w:t>
        <w:br/>
        <w:t>v 1.046922 18.280884 0.969468</w:t>
        <w:br/>
        <w:t>v 0.970967 18.296322 1.110484</w:t>
        <w:br/>
        <w:t>v 0.956969 18.274548 1.120371</w:t>
        <w:br/>
        <w:t>v 1.056586 18.282497 0.976374</w:t>
        <w:br/>
        <w:t>v 1.063591 18.293392 0.971430</w:t>
        <w:br/>
        <w:t>v -0.877238 17.595417 0.958661</w:t>
        <w:br/>
        <w:t>v -0.902689 17.593861 0.807870</w:t>
        <w:br/>
        <w:t>v -0.826299 17.539597 0.887787</w:t>
        <w:br/>
        <w:t>v -0.719006 17.495113 1.083630</w:t>
        <w:br/>
        <w:t>v -0.730148 17.490210 1.039783</w:t>
        <w:br/>
        <w:t>v -0.647548 17.407560 1.114508</w:t>
        <w:br/>
        <w:t>v -0.632916 17.410292 1.135587</w:t>
        <w:br/>
        <w:t>v -0.778987 18.199827 1.092685</w:t>
        <w:br/>
        <w:t>v -0.898851 18.203615 1.037088</w:t>
        <w:br/>
        <w:t>v -0.881113 18.073206 1.020071</w:t>
        <w:br/>
        <w:t>v -0.774590 18.069130 1.055831</w:t>
        <w:br/>
        <w:t>v -1.008255 17.956856 0.905810</w:t>
        <w:br/>
        <w:t>v -1.048189 17.977684 0.721928</w:t>
        <w:br/>
        <w:t>v -1.005113 17.837862 0.748621</w:t>
        <w:br/>
        <w:t>v -0.986047 17.833094 0.908505</w:t>
        <w:br/>
        <w:t>v -1.016664 18.100012 0.913349</w:t>
        <w:br/>
        <w:t>v -1.019385 18.252293 0.927174</w:t>
        <w:br/>
        <w:t>v -0.773559 17.598816 1.048317</w:t>
        <w:br/>
        <w:t>v -0.817294 17.540165 0.998309</w:t>
        <w:br/>
        <w:t>v 0.908899 18.368328 1.141611</w:t>
        <w:br/>
        <w:t>v 0.895037 18.213314 1.120496</w:t>
        <w:br/>
        <w:t>v 1.050475 18.278461 0.930764</w:t>
        <w:br/>
        <w:t>v 1.043879 18.456207 0.953743</w:t>
        <w:br/>
        <w:t>v 0.787794 17.694363 1.019214</w:t>
        <w:br/>
        <w:t>v 0.749077 17.614332 1.027623</w:t>
        <w:br/>
        <w:t>v 0.835665 17.551977 0.923224</w:t>
        <w:br/>
        <w:t>v 0.893311 17.660873 0.887439</w:t>
        <w:br/>
        <w:t>v 0.588473 17.365463 1.157722</w:t>
        <w:br/>
        <w:t>v 0.688972 17.416588 1.043510</w:t>
        <w:br/>
        <w:t>v 0.664092 17.456089 1.077929</w:t>
        <w:br/>
        <w:t>v 0.709442 17.530376 1.049795</w:t>
        <w:br/>
        <w:t>v 0.764007 17.471392 0.981392</w:t>
        <w:br/>
        <w:t>v 0.826324 17.915241 1.095455</w:t>
        <w:br/>
        <w:t>v 0.783123 17.800611 1.080537</w:t>
        <w:br/>
        <w:t>v 0.942399 17.769213 0.897078</w:t>
        <w:br/>
        <w:t>v 0.996753 17.900787 0.904009</w:t>
        <w:br/>
        <w:t>v 0.826324 17.915241 1.095455</w:t>
        <w:br/>
        <w:t>v 0.860743 18.056595 1.108286</w:t>
        <w:br/>
        <w:t>v 0.774640 18.067787 1.078761</w:t>
        <w:br/>
        <w:t>v 0.751971 17.934174 1.064079</w:t>
        <w:br/>
        <w:t>v 0.860743 18.056595 1.108286</w:t>
        <w:br/>
        <w:t>v 1.044463 18.091190 0.919374</w:t>
        <w:br/>
        <w:t>v 0.790700 18.362427 1.136059</w:t>
        <w:br/>
        <w:t>v 0.790713 18.216854 1.101243</w:t>
        <w:br/>
        <w:t>v 0.895037 18.213314 1.120496</w:t>
        <w:br/>
        <w:t>v 0.908899 18.368328 1.141611</w:t>
        <w:br/>
        <w:t>v 1.039631 17.925739 0.727605</w:t>
        <w:br/>
        <w:t>v 1.085465 17.944012 0.639005</w:t>
        <w:br/>
        <w:t>v 1.098109 18.115883 0.663450</w:t>
        <w:br/>
        <w:t>v 1.107599 18.322407 0.715109</w:t>
        <w:br/>
        <w:t>v 1.112108 18.530197 0.688938</w:t>
        <w:br/>
        <w:t>v 1.133435 18.344219 0.619355</w:t>
        <w:br/>
        <w:t>v 1.078869 18.349213 0.583321</w:t>
        <w:br/>
        <w:t>v 1.063864 18.532299 0.661760</w:t>
        <w:br/>
        <w:t>v 1.112108 18.530197 0.688938</w:t>
        <w:br/>
        <w:t>v -0.373863 19.340128 1.464583</w:t>
        <w:br/>
        <w:t>v -0.285921 19.393005 1.489214</w:t>
        <w:br/>
        <w:t>v -0.323545 19.439423 1.433605</w:t>
        <w:br/>
        <w:t>v -0.441085 19.392447 1.391671</w:t>
        <w:br/>
        <w:t>v 0.105889 19.413784 1.507374</w:t>
        <w:br/>
        <w:t>v 0.101765 19.468451 1.479613</w:t>
        <w:br/>
        <w:t>v 0.001254 19.411661 1.457304</w:t>
        <w:br/>
        <w:t>v 0.008620 19.364920 1.476259</w:t>
        <w:br/>
        <w:t>v 0.371389 19.480276 1.412005</w:t>
        <w:br/>
        <w:t>v 0.347789 19.419027 1.462521</w:t>
        <w:br/>
        <w:t>v 0.482421 19.353132 1.413247</w:t>
        <w:br/>
        <w:t>v 0.525970 19.410467 1.335119</w:t>
        <w:br/>
        <w:t>v 0.232460 19.523203 1.456050</w:t>
        <w:br/>
        <w:t>v 0.220362 19.459913 1.494170</w:t>
        <w:br/>
        <w:t>v -0.081470 19.430080 1.475178</w:t>
        <w:br/>
        <w:t>v -0.197222 19.476734 1.462906</w:t>
        <w:br/>
        <w:t>v -0.189956 19.435484 1.511833</w:t>
        <w:br/>
        <w:t>v -0.074589 19.391973 1.502058</w:t>
        <w:br/>
        <w:t>v -0.075148 19.355976 1.501772</w:t>
        <w:br/>
        <w:t>v 0.014221 19.306925 1.477775</w:t>
        <w:br/>
        <w:t>v 0.113106 19.321733 1.471340</w:t>
        <w:br/>
        <w:t>v -0.612148 19.282753 1.292228</w:t>
        <w:br/>
        <w:t>v -0.455481 19.413401 1.278628</w:t>
        <w:br/>
        <w:t>v -0.619700 19.311623 1.160068</w:t>
        <w:br/>
        <w:t>v -0.525151 19.239492 1.394677</w:t>
        <w:br/>
        <w:t>v 0.618084 19.239555 1.345217</w:t>
        <w:br/>
        <w:t>v 0.679531 19.291401 1.247165</w:t>
        <w:br/>
        <w:t>v -0.785099 19.183784 1.030256</w:t>
        <w:br/>
        <w:t>v -0.763735 19.126736 1.182911</w:t>
        <w:br/>
        <w:t>v -0.661249 19.087721 1.308687</w:t>
        <w:br/>
        <w:t>v 0.218387 19.124014 1.622753</w:t>
        <w:br/>
        <w:t>v 0.248123 18.982252 1.667519</w:t>
        <w:br/>
        <w:t>v 0.362620 18.998810 1.610891</w:t>
        <w:br/>
        <w:t>v 0.313259 19.143900 1.565169</w:t>
        <w:br/>
        <w:t>v 0.495625 19.181572 1.363426</w:t>
        <w:br/>
        <w:t>v 0.603614 19.031887 1.304985</w:t>
        <w:br/>
        <w:t>v 0.736432 19.073135 1.282751</w:t>
        <w:br/>
        <w:t>v 0.821889 19.116833 1.150902</w:t>
        <w:br/>
        <w:t>v 0.856730 19.175747 1.020642</w:t>
        <w:br/>
        <w:t>v 0.702200 19.334501 1.125575</w:t>
        <w:br/>
        <w:t>v 0.827590 19.175314 0.998284</w:t>
        <w:br/>
        <w:t>v 0.682748 19.331642 1.095889</w:t>
        <w:br/>
        <w:t>v 0.731924 18.677139 1.207592</w:t>
        <w:br/>
        <w:t>v 0.765299 18.521404 1.168180</w:t>
        <w:br/>
        <w:t>v 0.899285 18.533092 1.160504</w:t>
        <w:br/>
        <w:t>v 0.872803 18.721472 1.188414</w:t>
        <w:br/>
        <w:t>v 1.020217 18.612476 0.996682</w:t>
        <w:br/>
        <w:t>v 1.080509 18.695337 0.767861</w:t>
        <w:br/>
        <w:t>v 1.039829 18.849098 0.851877</w:t>
        <w:br/>
        <w:t>v 0.987400 18.779850 1.039708</w:t>
        <w:br/>
        <w:t>v 1.080509 18.695337 0.767861</w:t>
        <w:br/>
        <w:t>v 1.030998 18.694767 0.740870</w:t>
        <w:br/>
        <w:t>v 0.995300 18.853506 0.825892</w:t>
        <w:br/>
        <w:t>v 1.039829 18.849098 0.851877</w:t>
        <w:br/>
        <w:t>v -0.347145 18.316769 1.623698</w:t>
        <w:br/>
        <w:t>v -0.398059 18.327513 1.587404</w:t>
        <w:br/>
        <w:t>v -0.065472 18.151705 1.583752</w:t>
        <w:br/>
        <w:t>v 0.044926 18.252640 1.623164</w:t>
        <w:br/>
        <w:t>v -0.147600 18.277941 1.680028</w:t>
        <w:br/>
        <w:t>v -0.221655 18.182995 1.633275</w:t>
        <w:br/>
        <w:t>v -0.286828 18.408138 1.670998</w:t>
        <w:br/>
        <w:t>v -0.245603 18.510908 1.707801</w:t>
        <w:br/>
        <w:t>v -0.355281 18.512201 1.630964</w:t>
        <w:br/>
        <w:t>v -0.368907 18.414261 1.615041</w:t>
        <w:br/>
        <w:t>v -0.089010 18.380688 1.719688</w:t>
        <w:br/>
        <w:t>v -0.023365 18.504526 1.750517</w:t>
        <w:br/>
        <w:t>v 0.136954 18.374763 1.666563</w:t>
        <w:br/>
        <w:t>v 0.202835 18.499605 1.690151</w:t>
        <w:br/>
        <w:t>v 0.324264 18.366562 1.594372</w:t>
        <w:br/>
        <w:t>v 0.362036 18.499880 1.617500</w:t>
        <w:br/>
        <w:t>v 0.315929 18.501272 1.659744</w:t>
        <w:br/>
        <w:t>v 0.288913 18.366764 1.626120</w:t>
        <w:br/>
        <w:t>v 0.201829 18.213066 1.536701</w:t>
        <w:br/>
        <w:t>v 0.168181 18.143110 1.481390</w:t>
        <w:br/>
        <w:t>v 0.182390 18.138626 1.489861</w:t>
        <w:br/>
        <w:t>v 0.224436 18.206530 1.540539</w:t>
        <w:br/>
        <w:t>v 0.194874 18.135571 1.486570</w:t>
        <w:br/>
        <w:t>v 0.244409 18.203104 1.532664</w:t>
        <w:br/>
        <w:t>v 0.671805 18.848488 1.257338</w:t>
        <w:br/>
        <w:t>v 0.814610 18.915413 1.235924</w:t>
        <w:br/>
        <w:t>v 0.905644 18.969061 1.094833</w:t>
        <w:br/>
        <w:t>v 0.952049 19.030693 0.943594</w:t>
        <w:br/>
        <w:t>v 0.952049 19.030693 0.943594</w:t>
        <w:br/>
        <w:t>v 0.922438 19.031353 0.919870</w:t>
        <w:br/>
        <w:t>v -0.714932 18.493349 1.308662</w:t>
        <w:br/>
        <w:t>v -0.658864 18.660622 1.396603</w:t>
        <w:br/>
        <w:t>v -0.699431 18.693102 1.221329</w:t>
        <w:br/>
        <w:t>v -0.745749 18.519060 1.175372</w:t>
        <w:br/>
        <w:t>v -0.940387 18.771181 1.039572</w:t>
        <w:br/>
        <w:t>v -0.987624 18.597227 0.999788</w:t>
        <w:br/>
        <w:t>v -0.885573 18.557381 1.112981</w:t>
        <w:br/>
        <w:t>v -0.838087 18.743866 1.170279</w:t>
        <w:br/>
        <w:t>v -0.533883 19.057413 1.355638</w:t>
        <w:br/>
        <w:t>v -0.630979 18.870039 1.285571</w:t>
        <w:br/>
        <w:t>v -0.578773 18.843424 1.454597</w:t>
        <w:br/>
        <w:t>v -0.452128 19.041750 1.498704</w:t>
        <w:br/>
        <w:t>v -0.765523 18.917019 1.235887</w:t>
        <w:br/>
        <w:t>v -0.865265 18.958080 1.106956</w:t>
        <w:br/>
        <w:t>v -0.921868 19.014685 0.910132</w:t>
        <w:br/>
        <w:t>v -0.465927 18.820841 1.571231</w:t>
        <w:br/>
        <w:t>v -0.528654 18.639418 1.537893</w:t>
        <w:br/>
        <w:t>v -0.364596 18.625059 1.650639</w:t>
        <w:br/>
        <w:t>v -0.309472 18.802866 1.676450</w:t>
        <w:br/>
        <w:t>v -0.213084 18.623096 1.723166</w:t>
        <w:br/>
        <w:t>v 0.016792 18.618576 1.765323</w:t>
        <w:br/>
        <w:t>v -1.103500 18.485138 0.682392</w:t>
        <w:br/>
        <w:t>v -1.125200 18.317167 0.643974</w:t>
        <w:br/>
        <w:t>v -1.069106 18.293766 0.747168</w:t>
        <w:br/>
        <w:t>v -1.052325 18.463264 0.795324</w:t>
        <w:br/>
        <w:t>v -0.903297 18.392900 1.068985</w:t>
        <w:br/>
        <w:t>v -1.012876 18.429926 0.963282</w:t>
        <w:br/>
        <w:t>v -0.777956 18.359138 1.137550</w:t>
        <w:br/>
        <w:t>v -0.745413 18.344744 1.194103</w:t>
        <w:br/>
        <w:t>v -1.027508 18.626663 0.850785</w:t>
        <w:br/>
        <w:t>v -1.078634 18.667959 0.744161</w:t>
        <w:br/>
        <w:t>v -0.556129 17.360210 1.206648</w:t>
        <w:br/>
        <w:t>v 0.387201 18.617508 1.499139</w:t>
        <w:br/>
        <w:t>v 0.438724 18.621307 1.578559</w:t>
        <w:br/>
        <w:t>v 0.530665 18.634674 1.522540</w:t>
        <w:br/>
        <w:t>v 0.588970 18.511471 1.467291</w:t>
        <w:br/>
        <w:t>v 0.545148 18.509865 1.392131</w:t>
        <w:br/>
        <w:t>v 0.487203 18.816193 1.529335</w:t>
        <w:br/>
        <w:t>v 0.599850 18.832119 1.398603</w:t>
        <w:br/>
        <w:t>v 0.531981 19.022869 1.429183</w:t>
        <w:br/>
        <w:t>v 0.457120 19.014038 1.517659</w:t>
        <w:br/>
        <w:t>v 0.697008 18.510178 1.320388</w:t>
        <w:br/>
        <w:t>v 0.615886 18.515827 1.426637</w:t>
        <w:br/>
        <w:t>v 0.694698 18.425140 1.291459</w:t>
        <w:br/>
        <w:t>v 0.358906 19.482273 1.260667</w:t>
        <w:br/>
        <w:t>v 0.365949 19.510410 1.304252</w:t>
        <w:br/>
        <w:t>v 0.546166 19.445074 1.217516</w:t>
        <w:br/>
        <w:t>v 0.531484 19.428476 1.174924</w:t>
        <w:br/>
        <w:t>v -0.427136 19.201557 1.424376</w:t>
        <w:br/>
        <w:t>v -0.304379 19.317772 1.480197</w:t>
        <w:br/>
        <w:t>v -0.176802 19.358583 1.501387</w:t>
        <w:br/>
        <w:t>v -0.155053 19.307127 1.493264</w:t>
        <w:br/>
        <w:t>v -0.074440 19.316154 1.502617</w:t>
        <w:br/>
        <w:t>v -0.112300 19.295265 1.520341</w:t>
        <w:br/>
        <w:t>v -0.389401 19.189722 1.423731</w:t>
        <w:br/>
        <w:t>v -0.267426 19.268744 1.469490</w:t>
        <w:br/>
        <w:t>v 0.790700 18.362427 1.136059</w:t>
        <w:br/>
        <w:t>v 0.530665 18.634674 1.522540</w:t>
        <w:br/>
        <w:t>v 0.658453 18.641281 1.374817</w:t>
        <w:br/>
        <w:t>v -0.700536 18.338818 1.242644</w:t>
        <w:br/>
        <w:t>v -1.061890 18.127747 0.726176</w:t>
        <w:br/>
        <w:t>v -0.979216 18.796383 0.911585</w:t>
        <w:br/>
        <w:t>v 0.226945 19.363478 1.467229</w:t>
        <w:br/>
        <w:t>v 0.326798 19.345011 1.445256</w:t>
        <w:br/>
        <w:t>v 0.409472 19.298889 1.410713</w:t>
        <w:br/>
        <w:t>v 0.386083 19.254572 1.399720</w:t>
        <w:br/>
        <w:t>v 0.216039 19.313236 1.453914</w:t>
        <w:br/>
        <w:t>v 0.300887 19.295982 1.430376</w:t>
        <w:br/>
        <w:t>v 0.835950 17.946568 0.744932</w:t>
        <w:br/>
        <w:t>v 0.873872 17.953365 0.545710</w:t>
        <w:br/>
        <w:t>v 0.891249 17.808760 0.551213</w:t>
        <w:br/>
        <w:t>v 0.860705 17.723190 0.616573</w:t>
        <w:br/>
        <w:t>v 0.835317 18.101772 0.765712</w:t>
        <w:br/>
        <w:t>v 0.869114 18.127184 0.541288</w:t>
        <w:br/>
        <w:t>v 0.849353 18.309128 0.776966</w:t>
        <w:br/>
        <w:t>v 0.863438 18.345697 0.594959</w:t>
        <w:br/>
        <w:t>v 0.654454 17.402443 1.022941</w:t>
        <w:br/>
        <w:t>v 0.646057 17.470459 1.073594</w:t>
        <w:br/>
        <w:t>v 0.682562 17.542501 1.037771</w:t>
        <w:br/>
        <w:t>v 0.733625 17.455950 0.931869</w:t>
        <w:br/>
        <w:t>v 0.726868 17.663828 1.014084</w:t>
        <w:br/>
        <w:t>v 0.818908 17.677307 0.786220</w:t>
        <w:br/>
        <w:t>v 0.788017 17.552525 0.860200</w:t>
        <w:br/>
        <w:t>v 0.714509 17.627918 1.010097</w:t>
        <w:br/>
        <w:t>v 0.801208 17.950035 0.929050</w:t>
        <w:br/>
        <w:t>v 0.751971 17.934174 1.064079</w:t>
        <w:br/>
        <w:t>v 0.774640 18.067787 1.078761</w:t>
        <w:br/>
        <w:t>v 0.819232 18.085609 0.924615</w:t>
        <w:br/>
        <w:t>v 0.443618 18.497692 1.471353</w:t>
        <w:br/>
        <w:t>v 0.387201 18.617508 1.499139</w:t>
        <w:br/>
        <w:t>v 0.477180 18.627306 1.409397</w:t>
        <w:br/>
        <w:t>v 0.545148 18.509865 1.392131</w:t>
        <w:br/>
        <w:t>v 1.156203 18.302769 0.832376</w:t>
        <w:br/>
        <w:t>v 1.046922 18.280884 0.969468</w:t>
        <w:br/>
        <w:t>v 1.054760 18.294285 0.962996</w:t>
        <w:br/>
        <w:t>v 0.699182 18.371494 1.285137</w:t>
        <w:br/>
        <w:t>v 0.824871 18.321377 1.205207</w:t>
        <w:br/>
        <w:t>v 0.788465 18.275776 1.236806</w:t>
        <w:br/>
        <w:t>v 0.651063 18.320084 1.336659</w:t>
        <w:br/>
        <w:t>v 0.536677 18.396709 1.409472</w:t>
        <w:br/>
        <w:t>v 0.619911 18.439861 1.335467</w:t>
        <w:br/>
        <w:t>v 0.643225 18.422729 1.269275</w:t>
        <w:br/>
        <w:t>v 0.728471 18.516037 1.120930</w:t>
        <w:br/>
        <w:t>v 0.790700 18.362427 1.136059</w:t>
        <w:br/>
        <w:t>v 0.212834 18.502253 1.566176</w:t>
        <w:br/>
        <w:t>v 0.371017 18.492998 1.506369</w:t>
        <w:br/>
        <w:t>v 0.340523 18.377134 1.504493</w:t>
        <w:br/>
        <w:t>v 0.200885 18.387407 1.564065</w:t>
        <w:br/>
        <w:t>v 0.203630 18.145260 1.454486</w:t>
        <w:br/>
        <w:t>v 0.160020 18.146301 1.466249</w:t>
        <w:br/>
        <w:t>v 0.181546 18.219612 1.500307</w:t>
        <w:br/>
        <w:t>v 0.257935 18.214691 1.477626</w:t>
        <w:br/>
        <w:t>v 0.016445 18.520884 1.561940</w:t>
        <w:br/>
        <w:t>v -0.007429 18.429178 1.564512</w:t>
        <w:br/>
        <w:t>v -0.027091 18.146675 1.540291</w:t>
        <w:br/>
        <w:t>v -0.199160 18.217550 1.551172</w:t>
        <w:br/>
        <w:t>v -0.106996 18.307577 1.564276</w:t>
        <w:br/>
        <w:t>v 0.096834 18.259930 1.555271</w:t>
        <w:br/>
        <w:t>v -0.361255 18.230976 1.562711</w:t>
        <w:br/>
        <w:t>v -0.305894 18.321999 1.577753</w:t>
        <w:br/>
        <w:t>v -0.410691 18.225275 1.534291</w:t>
        <w:br/>
        <w:t>v -0.453096 18.253534 1.509797</w:t>
        <w:br/>
        <w:t>v -0.416951 18.333126 1.525149</w:t>
        <w:br/>
        <w:t>v -0.521946 18.154589 1.477055</w:t>
        <w:br/>
        <w:t>v 0.820039 18.260887 0.939098</w:t>
        <w:br/>
        <w:t>v 0.790713 18.216854 1.101243</w:t>
        <w:br/>
        <w:t>v 0.828696 18.475906 0.829693</w:t>
        <w:br/>
        <w:t>v 0.834708 18.522274 0.661089</w:t>
        <w:br/>
        <w:t>v 0.804761 18.413662 0.981889</w:t>
        <w:br/>
        <w:t>v 0.758852 18.577919 0.997737</w:t>
        <w:br/>
        <w:t>v 0.679395 18.751431 1.123352</w:t>
        <w:br/>
        <w:t>v 0.756865 18.784000 0.985478</w:t>
        <w:br/>
        <w:t>v 0.790426 18.643167 0.874533</w:t>
        <w:br/>
        <w:t>v 0.755635 18.799026 0.793858</w:t>
        <w:br/>
        <w:t>v 0.797358 18.695364 0.737404</w:t>
        <w:br/>
        <w:t>v 0.608297 18.840044 1.139599</w:t>
        <w:br/>
        <w:t>v 0.688785 18.874908 1.015996</w:t>
        <w:br/>
        <w:t>v 0.707255 18.896074 0.837928</w:t>
        <w:br/>
        <w:t>v 0.430216 18.751730 1.440412</w:t>
        <w:br/>
        <w:t>v 0.350013 18.867905 1.398516</w:t>
        <w:br/>
        <w:t>v 0.547595 18.929787 1.178004</w:t>
        <w:br/>
        <w:t>v 0.365303 18.749294 1.476719</w:t>
        <w:br/>
        <w:t>v 0.266642 18.861420 1.388293</w:t>
        <w:br/>
        <w:t>v -0.218500 18.427603 1.570983</w:t>
        <w:br/>
        <w:t>v -0.395699 18.417368 1.530714</w:t>
        <w:br/>
        <w:t>v -0.381539 18.502747 1.525397</w:t>
        <w:br/>
        <w:t>v -0.181721 18.515345 1.561381</w:t>
        <w:br/>
        <w:t>v 0.032195 18.623468 1.532937</w:t>
        <w:br/>
        <w:t>v 0.210400 18.605844 1.522901</w:t>
        <w:br/>
        <w:t>v -0.306913 18.641630 1.548873</w:t>
        <w:br/>
        <w:t>v -0.147625 18.621260 1.543930</w:t>
        <w:br/>
        <w:t>v 0.219070 18.758982 1.479389</w:t>
        <w:br/>
        <w:t>v 0.134457 18.879133 1.414415</w:t>
        <w:br/>
        <w:t>v -0.111592 18.797142 1.507498</w:t>
        <w:br/>
        <w:t>v -0.129776 18.896074 1.424538</w:t>
        <w:br/>
        <w:t>v 0.019662 18.889116 1.433233</w:t>
        <w:br/>
        <w:t>v 0.053658 18.788931 1.491860</w:t>
        <w:br/>
        <w:t>v -0.265762 18.769688 1.477054</w:t>
        <w:br/>
        <w:t>v -0.256111 18.906075 1.413222</w:t>
        <w:br/>
        <w:t>v -0.619725 18.478083 1.390666</w:t>
        <w:br/>
        <w:t>v -0.538802 18.641729 1.512666</w:t>
        <w:br/>
        <w:t>v -0.601279 18.514200 1.362681</w:t>
        <w:br/>
        <w:t>v -0.651162 18.498949 1.132780</w:t>
        <w:br/>
        <w:t>v -0.602075 18.645084 1.167385</w:t>
        <w:br/>
        <w:t>v -0.503600 18.653576 1.406254</w:t>
        <w:br/>
        <w:t>v -0.700536 18.338818 1.242644</w:t>
        <w:br/>
        <w:t>v -0.707429 18.378639 1.082971</w:t>
        <w:br/>
        <w:t>v -0.778987 18.199827 1.092685</w:t>
        <w:br/>
        <w:t>v -0.852682 18.276117 0.771054</w:t>
        <w:br/>
        <w:t>v -0.774590 18.069130 1.055831</w:t>
        <w:br/>
        <w:t>v -0.872990 18.116617 0.749975</w:t>
        <w:br/>
        <w:t>v -0.386023 18.777266 1.388678</w:t>
        <w:br/>
        <w:t>v -0.521288 18.806469 1.181619</w:t>
        <w:br/>
        <w:t>v -0.685495 18.860773 0.913759</w:t>
        <w:br/>
        <w:t>v -0.422503 19.124722 1.067308</w:t>
        <w:br/>
        <w:t>v -0.426888 18.922295 1.177893</w:t>
        <w:br/>
        <w:t>v -0.279351 18.901566 1.356532</w:t>
        <w:br/>
        <w:t>v 0.543086 19.116945 0.985838</w:t>
        <w:br/>
        <w:t>v 0.626394 18.960203 1.059569</w:t>
        <w:br/>
        <w:t>v 0.351466 19.147985 1.147560</w:t>
        <w:br/>
        <w:t>v 0.195072 19.150148 1.224024</w:t>
        <w:br/>
        <w:t>v 0.005924 19.161713 1.248693</w:t>
        <w:br/>
        <w:t>v -0.152556 19.176704 1.237216</w:t>
        <w:br/>
        <w:t>v -0.389401 19.189722 1.423731</w:t>
        <w:br/>
        <w:t>v -0.285213 19.173786 1.540041</w:t>
        <w:br/>
        <w:t>v 0.102361 19.460451 1.369277</w:t>
        <w:br/>
        <w:t>v -0.001479 19.414331 1.394019</w:t>
        <w:br/>
        <w:t>v -0.003342 19.428095 1.409310</w:t>
        <w:br/>
        <w:t>v 0.102709 19.486498 1.404540</w:t>
        <w:br/>
        <w:t>v -0.093320 19.429087 1.379772</w:t>
        <w:br/>
        <w:t>v -0.090128 19.441942 1.407074</w:t>
        <w:br/>
        <w:t>v 0.237937 19.546839 1.360308</w:t>
        <w:br/>
        <w:t>v 0.232162 19.514408 1.313593</w:t>
        <w:br/>
        <w:t>v 0.216039 19.313236 1.453914</w:t>
        <w:br/>
        <w:t>v 0.214660 19.288654 1.492121</w:t>
        <w:br/>
        <w:t>v 0.300887 19.295982 1.430376</w:t>
        <w:br/>
        <w:t>v 1.043593 17.782179 0.619467</w:t>
        <w:br/>
        <w:t>v 0.998257 17.780151 0.674058</w:t>
        <w:br/>
        <w:t>v 0.981053 17.950758 0.560554</w:t>
        <w:br/>
        <w:t>v 0.972011 17.794041 0.561908</w:t>
        <w:br/>
        <w:t>v 0.891249 17.808760 0.551213</w:t>
        <w:br/>
        <w:t>v 0.873872 17.953365 0.545710</w:t>
        <w:br/>
        <w:t>v 0.682562 17.542501 1.037771</w:t>
        <w:br/>
        <w:t>v 0.646057 17.470459 1.073594</w:t>
        <w:br/>
        <w:t>v 0.808649 17.507687 0.845344</w:t>
        <w:br/>
        <w:t>v 0.733625 17.455950 0.931869</w:t>
        <w:br/>
        <w:t>v 0.784477 17.509747 0.796219</w:t>
        <w:br/>
        <w:t>v 0.726868 17.663828 1.014084</w:t>
        <w:br/>
        <w:t>v 0.714509 17.627918 1.010097</w:t>
        <w:br/>
        <w:t>v 0.749077 17.614332 1.027623</w:t>
        <w:br/>
        <w:t>v 0.787794 17.694363 1.019214</w:t>
        <w:br/>
        <w:t>v 0.828709 17.574398 0.692391</w:t>
        <w:br/>
        <w:t>v 0.843167 17.650925 0.635478</w:t>
        <w:br/>
        <w:t>v 0.910514 17.644987 0.706017</w:t>
        <w:br/>
        <w:t>v 0.873536 17.570200 0.758173</w:t>
        <w:br/>
        <w:t>v 1.063591 18.293392 0.971430</w:t>
        <w:br/>
        <w:t>v 1.054760 18.294285 0.962996</w:t>
        <w:br/>
        <w:t>v 0.953305 18.298122 1.093604</w:t>
        <w:br/>
        <w:t>v 0.970967 18.296322 1.110484</w:t>
        <w:br/>
        <w:t>v 0.699182 18.371494 1.285137</w:t>
        <w:br/>
        <w:t>v 0.727924 18.370079 1.345329</w:t>
        <w:br/>
        <w:t>v 0.849291 18.318592 1.241054</w:t>
        <w:br/>
        <w:t>v 0.824871 18.321377 1.205207</w:t>
        <w:br/>
        <w:t>v 0.619911 18.439861 1.335467</w:t>
        <w:br/>
        <w:t>v 0.642567 18.435959 1.414564</w:t>
        <w:br/>
        <w:t>v 0.643225 18.422729 1.269275</w:t>
        <w:br/>
        <w:t>v 0.694698 18.425140 1.291459</w:t>
        <w:br/>
        <w:t>v 0.615886 18.515827 1.426637</w:t>
        <w:br/>
        <w:t>v 0.545148 18.509865 1.392131</w:t>
        <w:br/>
        <w:t>v 0.790700 18.362427 1.136059</w:t>
        <w:br/>
        <w:t>v 0.371017 18.492998 1.506369</w:t>
        <w:br/>
        <w:t>v 0.340523 18.377134 1.504493</w:t>
        <w:br/>
        <w:t>v 0.181546 18.219612 1.500307</w:t>
        <w:br/>
        <w:t>v 0.160020 18.146301 1.466249</w:t>
        <w:br/>
        <w:t>v 0.257935 18.214691 1.477626</w:t>
        <w:br/>
        <w:t>v 0.203630 18.145260 1.454486</w:t>
        <w:br/>
        <w:t>v -0.305894 18.321999 1.577753</w:t>
        <w:br/>
        <w:t>v -0.347145 18.316769 1.623698</w:t>
        <w:br/>
        <w:t>v -0.425459 18.238007 1.564251</w:t>
        <w:br/>
        <w:t>v -0.410691 18.225275 1.534291</w:t>
        <w:br/>
        <w:t>v -0.416951 18.333126 1.525149</w:t>
        <w:br/>
        <w:t>v -0.453096 18.253534 1.509797</w:t>
        <w:br/>
        <w:t>v -0.521946 18.154589 1.477055</w:t>
        <w:br/>
        <w:t>v -0.711081 17.499784 0.995042</w:t>
        <w:br/>
        <w:t>v -0.635425 17.414387 1.091331</w:t>
        <w:br/>
        <w:t>v -0.647548 17.407560 1.114508</w:t>
        <w:br/>
        <w:t>v -0.604347 17.441864 1.162305</w:t>
        <w:br/>
        <w:t>v -0.648516 17.536303 1.122359</w:t>
        <w:br/>
        <w:t>v -0.693257 17.637312 1.083791</w:t>
        <w:br/>
        <w:t>v -0.556129 17.360210 1.206648</w:t>
        <w:br/>
        <w:t>v -0.635425 17.414387 1.091331</w:t>
        <w:br/>
        <w:t>v -0.604347 17.441864 1.162305</w:t>
        <w:br/>
        <w:t>v -1.103500 18.485138 0.682392</w:t>
        <w:br/>
        <w:t>v -1.069777 18.499920 0.649153</w:t>
        <w:br/>
        <w:t>v -1.056934 18.324245 0.596016</w:t>
        <w:br/>
        <w:t>v -1.125200 18.317167 0.643974</w:t>
        <w:br/>
        <w:t>v -0.381539 18.502747 1.525397</w:t>
        <w:br/>
        <w:t>v -0.395699 18.417368 1.530714</w:t>
        <w:br/>
        <w:t>v 0.387201 18.617508 1.499139</w:t>
        <w:br/>
        <w:t>v 0.096834 18.259930 1.555271</w:t>
        <w:br/>
        <w:t>v 0.200885 18.387407 1.564065</w:t>
        <w:br/>
        <w:t>v -0.764132 17.966843 1.040106</w:t>
        <w:br/>
        <w:t>v -0.893845 17.979797 0.759999</w:t>
        <w:br/>
        <w:t>v -0.867189 17.855364 0.800914</w:t>
        <w:br/>
        <w:t>v -0.747140 17.870192 1.042156</w:t>
        <w:br/>
        <w:t>v -0.693257 17.637312 1.083791</w:t>
        <w:br/>
        <w:t>v -0.648516 17.536303 1.122359</w:t>
        <w:br/>
        <w:t>v -0.711081 17.499784 0.995042</w:t>
        <w:br/>
        <w:t>v -0.782925 17.611439 0.894246</w:t>
        <w:br/>
        <w:t>v -0.873586 17.980255 0.579645</w:t>
        <w:br/>
        <w:t>v -0.865550 18.134964 0.537488</w:t>
        <w:br/>
        <w:t>v -0.870406 17.843500 0.632186</w:t>
        <w:br/>
        <w:t>v -0.556129 17.360210 1.206648</w:t>
        <w:br/>
        <w:t>v 0.116074 18.055641 1.416738</w:t>
        <w:br/>
        <w:t>v 0.116074 18.055641 1.416738</w:t>
        <w:br/>
        <w:t>v 0.116074 18.055641 1.416738</w:t>
        <w:br/>
        <w:t>v -0.200936 19.457222 1.389175</w:t>
        <w:br/>
        <w:t>v -0.207408 19.446203 1.350446</w:t>
        <w:br/>
        <w:t>v -0.316875 19.442528 1.318971</w:t>
        <w:br/>
        <w:t>v -0.321234 19.455372 1.349614</w:t>
        <w:br/>
        <w:t>v -1.078634 18.667959 0.744161</w:t>
        <w:br/>
        <w:t>v -1.057990 18.683899 0.714450</w:t>
        <w:br/>
        <w:t>v -1.013995 18.852962 0.784977</w:t>
        <w:br/>
        <w:t>v -1.032614 18.837646 0.816763</w:t>
        <w:br/>
        <w:t>v -0.901547 19.023043 0.875228</w:t>
        <w:br/>
        <w:t>v -0.474759 19.397738 1.240433</w:t>
        <w:br/>
        <w:t>v -0.632233 19.300331 1.117638</w:t>
        <w:br/>
        <w:t>v -0.779112 19.178780 0.986471</w:t>
        <w:br/>
        <w:t>v 0.390120 18.800022 1.617003</w:t>
        <w:br/>
        <w:t>v 0.438724 18.621307 1.578559</w:t>
        <w:br/>
        <w:t>v 0.530665 18.634674 1.522540</w:t>
        <w:br/>
        <w:t>v 0.257662 18.788891 1.708111</w:t>
        <w:br/>
        <w:t>v 0.248607 18.615433 1.712894</w:t>
        <w:br/>
        <w:t>v 0.043051 18.783516 1.757944</w:t>
        <w:br/>
        <w:t>v 0.255438 18.501680 1.679382</w:t>
        <w:br/>
        <w:t>v 0.243787 18.373842 1.629461</w:t>
        <w:br/>
        <w:t>v 0.062974 19.121204 1.652104</w:t>
        <w:br/>
        <w:t>v 0.065471 18.980961 1.714061</w:t>
        <w:br/>
        <w:t>v -0.286828 18.408138 1.670998</w:t>
        <w:br/>
        <w:t>v -0.326638 18.311611 1.636082</w:t>
        <w:br/>
        <w:t>v -0.286828 18.408138 1.670998</w:t>
        <w:br/>
        <w:t>v -0.305894 18.321999 1.577753</w:t>
        <w:br/>
        <w:t>v -0.361255 18.230976 1.562711</w:t>
        <w:br/>
        <w:t>v -0.367826 18.219822 1.594795</w:t>
        <w:br/>
        <w:t>v -0.176218 18.785292 1.724842</w:t>
        <w:br/>
        <w:t>v -0.368497 19.031015 1.570100</w:t>
        <w:br/>
        <w:t>v 0.232273 18.499767 1.627350</w:t>
        <w:br/>
        <w:t>v 0.248607 18.615433 1.712894</w:t>
        <w:br/>
        <w:t>v 0.232273 18.499767 1.627350</w:t>
        <w:br/>
        <w:t>v 0.255438 18.501680 1.679382</w:t>
        <w:br/>
        <w:t>v 0.200885 18.387407 1.564065</w:t>
        <w:br/>
        <w:t>v 0.243787 18.373842 1.629461</w:t>
        <w:br/>
        <w:t>v -0.726671 18.683676 0.858857</w:t>
        <w:br/>
        <w:t>v -0.770579 18.548050 0.810006</w:t>
        <w:br/>
        <w:t>v -0.814040 18.428806 0.788691</w:t>
        <w:br/>
        <w:t>v -0.698747 18.326109 1.323977</w:t>
        <w:br/>
        <w:t>v -0.640940 18.435194 1.416067</w:t>
        <w:br/>
        <w:t>v -0.589020 18.522326 1.478731</w:t>
        <w:br/>
        <w:t>v 0.398815 19.160322 1.488158</w:t>
        <w:br/>
        <w:t>v -0.193235 19.248907 1.533607</w:t>
        <w:br/>
        <w:t>v -0.267426 19.268744 1.469490</w:t>
        <w:br/>
        <w:t>v -0.121789 19.147276 1.626082</w:t>
        <w:br/>
        <w:t>v -0.080825 19.223085 1.587130</w:t>
        <w:br/>
        <w:t>v -0.268544 19.021763 1.636777</w:t>
        <w:br/>
        <w:t>v -0.142098 19.004623 1.676425</w:t>
        <w:br/>
        <w:t>v -0.044207 19.276098 1.544625</w:t>
        <w:br/>
        <w:t>v 0.062440 19.209980 1.604085</w:t>
        <w:br/>
        <w:t>v -0.326638 18.311611 1.636082</w:t>
        <w:br/>
        <w:t>v -0.367826 18.219822 1.594795</w:t>
        <w:br/>
        <w:t>v -0.027091 18.146675 1.540291</w:t>
        <w:br/>
        <w:t>v 0.937629 18.271305 1.106547</w:t>
        <w:br/>
        <w:t>v 0.956969 18.274548 1.120371</w:t>
        <w:br/>
        <w:t>v 0.953305 18.298122 1.093604</w:t>
        <w:br/>
        <w:t>v 0.937629 18.271305 1.106547</w:t>
        <w:br/>
        <w:t>v 0.142991 19.276844 1.523484</w:t>
        <w:br/>
        <w:t>v 0.113106 19.321733 1.471340</w:t>
        <w:br/>
        <w:t>v 0.251091 19.226402 1.537334</w:t>
        <w:br/>
        <w:t>v 0.322102 19.235085 1.481551</w:t>
        <w:br/>
        <w:t>v 0.043001 19.267824 1.545892</w:t>
        <w:br/>
        <w:t>v 0.175459 19.221146 1.576435</w:t>
        <w:br/>
        <w:t>v 0.386083 19.254572 1.399720</w:t>
        <w:br/>
        <w:t>v 0.823280 18.112825 -0.970394</w:t>
        <w:br/>
        <w:t>v 0.919457 18.099575 -0.823800</w:t>
        <w:br/>
        <w:t>v 0.852706 17.847898 -0.874267</w:t>
        <w:br/>
        <w:t>v 0.792675 17.872965 -0.974990</w:t>
        <w:br/>
        <w:t>v 0.718720 17.639423 -0.934075</w:t>
        <w:br/>
        <w:t>v 0.695629 17.661371 -0.985696</w:t>
        <w:br/>
        <w:t>v 0.555979 17.523335 -0.980219</w:t>
        <w:br/>
        <w:t>v 0.675805 17.889124 -1.004328</w:t>
        <w:br/>
        <w:t>v 0.640380 17.680996 -0.988032</w:t>
        <w:br/>
        <w:t>v 0.651422 18.107338 -1.025742</w:t>
        <w:br/>
        <w:t>v 0.718720 17.639423 -0.934075</w:t>
        <w:br/>
        <w:t>v 0.852706 17.847898 -0.874267</w:t>
        <w:br/>
        <w:t>v 0.715118 17.876663 -0.924784</w:t>
        <w:br/>
        <w:t>v 0.660080 17.672377 -0.952234</w:t>
        <w:br/>
        <w:t>v 0.740606 18.126936 -0.893321</w:t>
        <w:br/>
        <w:t>v 0.919457 18.099575 -0.823800</w:t>
        <w:br/>
        <w:t>v 0.555979 17.523335 -0.980219</w:t>
        <w:br/>
        <w:t>v 0.640380 17.680996 -0.988032</w:t>
        <w:br/>
        <w:t>v 0.651422 18.107338 -1.025742</w:t>
        <w:br/>
        <w:t>v 0.675805 17.889124 -1.004328</w:t>
        <w:br/>
        <w:t>v 0.795805 18.478489 -0.947763</w:t>
        <w:br/>
        <w:t>v 0.956037 18.471931 -0.789878</w:t>
        <w:br/>
        <w:t>v 0.956037 18.471931 -0.789878</w:t>
        <w:br/>
        <w:t>v 0.548949 18.475424 -1.059689</w:t>
        <w:br/>
        <w:t>v 0.548949 18.475424 -1.059689</w:t>
        <w:br/>
        <w:t>v 1.256192 18.434471 0.230426</w:t>
        <w:br/>
        <w:t>v 1.276550 18.201561 0.244002</w:t>
        <w:br/>
        <w:t>v 1.355200 18.213524 0.092701</w:t>
        <w:br/>
        <w:t>v 1.330942 18.468515 0.047799</w:t>
        <w:br/>
        <w:t>v 0.754580 17.364309 0.686478</w:t>
        <w:br/>
        <w:t>v 0.889287 17.443018 0.568540</w:t>
        <w:br/>
        <w:t>v 0.903124 17.410589 0.546816</w:t>
        <w:br/>
        <w:t>v 1.257708 17.973896 0.288345</w:t>
        <w:br/>
        <w:t>v 1.345425 17.943056 0.156980</w:t>
        <w:br/>
        <w:t>v 1.208359 17.790274 0.351966</w:t>
        <w:br/>
        <w:t>v 1.273445 17.751114 0.266249</w:t>
        <w:br/>
        <w:t>v 1.029396 17.531832 0.498610</w:t>
        <w:br/>
        <w:t>v 0.912489 17.442226 0.582228</w:t>
        <w:br/>
        <w:t>v 0.923097 17.421247 0.569534</w:t>
        <w:br/>
        <w:t>v 1.050090 17.501251 0.469408</w:t>
        <w:br/>
        <w:t>v 1.164500 17.595179 0.373616</w:t>
        <w:br/>
        <w:t>v 1.127734 17.646217 0.421748</w:t>
        <w:br/>
        <w:t>v 1.158686 18.195267 0.212117</w:t>
        <w:br/>
        <w:t>v 1.276550 18.201561 0.244002</w:t>
        <w:br/>
        <w:t>v 1.256192 18.434471 0.230426</w:t>
        <w:br/>
        <w:t>v 1.138105 18.422310 0.233953</w:t>
        <w:br/>
        <w:t>v 1.257708 17.973896 0.288345</w:t>
        <w:br/>
        <w:t>v 1.149297 17.971237 0.234401</w:t>
        <w:br/>
        <w:t>v 1.208359 17.790274 0.351966</w:t>
        <w:br/>
        <w:t>v 1.109176 17.786612 0.303052</w:t>
        <w:br/>
        <w:t>v 1.054077 17.647051 0.383665</w:t>
        <w:br/>
        <w:t>v 1.127734 17.646217 0.421748</w:t>
        <w:br/>
        <w:t>v 0.981215 17.533484 0.472289</w:t>
        <w:br/>
        <w:t>v 1.029396 17.531832 0.498610</w:t>
        <w:br/>
        <w:t>v 0.889287 17.443018 0.568540</w:t>
        <w:br/>
        <w:t>v 0.912489 17.442226 0.582228</w:t>
        <w:br/>
        <w:t>v 0.754580 17.364309 0.686478</w:t>
        <w:br/>
        <w:t>v 1.017161 17.488655 0.429958</w:t>
        <w:br/>
        <w:t>v 1.050090 17.501251 0.469408</w:t>
        <w:br/>
        <w:t>v 0.923097 17.421247 0.569534</w:t>
        <w:br/>
        <w:t>v 0.903124 17.410589 0.546816</w:t>
        <w:br/>
        <w:t>v 1.119983 17.576532 0.319274</w:t>
        <w:br/>
        <w:t>v 1.164500 17.595179 0.373616</w:t>
        <w:br/>
        <w:t>v 0.754580 17.364309 0.686478</w:t>
        <w:br/>
        <w:t>v 1.149297 17.971237 0.234401</w:t>
        <w:br/>
        <w:t>v 1.158686 18.195267 0.212117</w:t>
        <w:br/>
        <w:t>v 1.094805 18.153395 0.139379</w:t>
        <w:br/>
        <w:t>v 1.098867 17.951674 0.154794</w:t>
        <w:br/>
        <w:t>v 1.100084 17.747549 0.211931</w:t>
        <w:br/>
        <w:t>v 1.109176 17.786612 0.303052</w:t>
        <w:br/>
        <w:t>v 1.054077 17.647051 0.383665</w:t>
        <w:br/>
        <w:t>v 1.109176 17.786612 0.303052</w:t>
        <w:br/>
        <w:t>v 1.119983 17.576532 0.319274</w:t>
        <w:br/>
        <w:t>v 1.017161 17.488655 0.429958</w:t>
        <w:br/>
        <w:t>v 0.981215 17.533484 0.472289</w:t>
        <w:br/>
        <w:t>v 0.754580 17.364309 0.686478</w:t>
        <w:br/>
        <w:t>v -0.739874 17.111120 -0.600059</w:t>
        <w:br/>
        <w:t>v -0.868606 17.127464 -0.500591</w:t>
        <w:br/>
        <w:t>v -0.930649 17.343481 -0.647358</w:t>
        <w:br/>
        <w:t>v -0.782056 17.328300 -0.762638</w:t>
        <w:br/>
        <w:t>v -0.208922 16.944624 -0.660115</w:t>
        <w:br/>
        <w:t>v -0.192241 16.836685 -0.533060</w:t>
        <w:br/>
        <w:t>v -0.226299 16.823906 -0.531544</w:t>
        <w:br/>
        <w:t>v -0.288827 16.943758 -0.674598</w:t>
        <w:br/>
        <w:t>v -0.089445 17.559319 -1.047504</w:t>
        <w:br/>
        <w:t>v -0.074340 17.276243 -0.915343</w:t>
        <w:br/>
        <w:t>v -0.181807 17.370581 -0.591327</w:t>
        <w:br/>
        <w:t>v 0.596261 17.334175 -0.682845</w:t>
        <w:br/>
        <w:t>v 0.472522 17.308390 -0.806696</w:t>
        <w:br/>
        <w:t>v 0.531882 17.551643 -0.883372</w:t>
        <w:br/>
        <w:t>v 0.661894 17.576324 -0.747770</w:t>
        <w:br/>
        <w:t>v 0.792054 16.953667 0.284855</w:t>
        <w:br/>
        <w:t>v 0.989810 17.041409 0.137467</w:t>
        <w:br/>
        <w:t>v 1.001809 17.062960 0.186319</w:t>
        <w:br/>
        <w:t>v 0.558836 17.833454 -0.966394</w:t>
        <w:br/>
        <w:t>v 0.733836 17.847736 -0.814472</w:t>
        <w:br/>
        <w:t>v -0.089445 17.559319 -1.047504</w:t>
        <w:br/>
        <w:t>v -0.088190 17.828360 -1.126166</w:t>
        <w:br/>
        <w:t>v 0.264183 17.826334 -1.090133</w:t>
        <w:br/>
        <w:t>v 0.250445 17.548450 -1.025195</w:t>
        <w:br/>
        <w:t>v -0.793185 17.869400 -0.978902</w:t>
        <w:br/>
        <w:t>v -0.561433 17.852022 -1.057117</w:t>
        <w:br/>
        <w:t>v -0.576835 17.590237 -0.944930</w:t>
        <w:br/>
        <w:t>v -0.793595 17.595552 -0.901295</w:t>
        <w:br/>
        <w:t>v -0.776155 16.877338 0.059972</w:t>
        <w:br/>
        <w:t>v -0.884604 16.951929 -0.081578</w:t>
        <w:br/>
        <w:t>v -0.842919 16.965904 -0.089851</w:t>
        <w:br/>
        <w:t>v 1.006082 17.093306 0.666157</w:t>
        <w:br/>
        <w:t>v 1.123734 17.161051 0.548555</w:t>
        <w:br/>
        <w:t>v 1.054524 17.208052 0.545611</w:t>
        <w:br/>
        <w:t>v 1.211588 17.420677 0.067921</w:t>
        <w:br/>
        <w:t>v 1.227512 17.653236 -0.118656</w:t>
        <w:br/>
        <w:t>v 1.401966 17.662115 -0.014468</w:t>
        <w:br/>
        <w:t>v 1.348319 17.436525 0.127456</w:t>
        <w:br/>
        <w:t>v 1.392103 17.884987 -0.124084</w:t>
        <w:br/>
        <w:t>v 1.212644 17.872654 -0.258219</w:t>
        <w:br/>
        <w:t>v -1.245063 17.205269 -0.182313</w:t>
        <w:br/>
        <w:t>v -1.323788 17.213194 -0.106197</w:t>
        <w:br/>
        <w:t>v -1.400488 17.374008 -0.210720</w:t>
        <w:br/>
        <w:t>v -1.313342 17.358807 -0.310884</w:t>
        <w:br/>
        <w:t>v -0.955454 16.905798 0.231817</w:t>
        <w:br/>
        <w:t>v -1.123126 17.014954 0.089112</w:t>
        <w:br/>
        <w:t>v -1.085142 16.997887 0.059724</w:t>
        <w:br/>
        <w:t>v 1.159109 19.032795 -0.269299</w:t>
        <w:br/>
        <w:t>v 1.048077 19.020409 -0.341080</w:t>
        <w:br/>
        <w:t>v 0.988915 19.227331 -0.251648</w:t>
        <w:br/>
        <w:t>v 1.089861 19.238361 -0.193667</w:t>
        <w:br/>
        <w:t>v 0.745947 19.142681 -0.757422</w:t>
        <w:br/>
        <w:t>v 0.501239 19.149364 -0.870864</w:t>
        <w:br/>
        <w:t>v 0.483129 19.376558 -0.718407</w:t>
        <w:br/>
        <w:t>v 0.714360 19.354673 -0.600892</w:t>
        <w:br/>
        <w:t>v 0.220237 19.364820 -0.771408</w:t>
        <w:br/>
        <w:t>v 0.219554 19.126223 -0.925790</w:t>
        <w:br/>
        <w:t>v -1.272142 18.938951 -0.022517</w:t>
        <w:br/>
        <w:t>v -1.184300 19.149153 0.097135</w:t>
        <w:br/>
        <w:t>v -1.139125 19.201633 -0.101354</w:t>
        <w:br/>
        <w:t>v -1.228221 18.994001 -0.223974</w:t>
        <w:br/>
        <w:t>v -0.866035 19.115580 -0.692621</w:t>
        <w:br/>
        <w:t>v -0.820574 19.341665 -0.529396</w:t>
        <w:br/>
        <w:t>v -0.571109 19.384495 -0.663618</w:t>
        <w:br/>
        <w:t>v -0.589306 19.141354 -0.825316</w:t>
        <w:br/>
        <w:t>v 1.000690 19.396133 -0.096547</w:t>
        <w:br/>
        <w:t>v 0.918426 19.396769 -0.147262</w:t>
        <w:br/>
        <w:t>v 0.378184 19.842834 0.267279</w:t>
        <w:br/>
        <w:t>v 0.406814 19.808638 -0.029684</w:t>
        <w:br/>
        <w:t>v 0.205928 19.860819 -0.038018</w:t>
        <w:br/>
        <w:t>v 0.193370 19.892406 0.272036</w:t>
        <w:br/>
        <w:t>v -1.047358 19.335073 0.237208</w:t>
        <w:br/>
        <w:t>v -1.003449 19.398594 0.047674</w:t>
        <w:br/>
        <w:t>v 0.810126 19.608309 0.076156</w:t>
        <w:br/>
        <w:t>v 0.900105 19.524218 0.003977</w:t>
        <w:br/>
        <w:t>v 0.843017 19.523760 -0.030988</w:t>
        <w:br/>
        <w:t>v -0.346536 19.829283 0.368275</w:t>
        <w:br/>
        <w:t>v -0.404791 19.820997 0.072281</w:t>
        <w:br/>
        <w:t>v -0.551148 19.760408 0.155465</w:t>
        <w:br/>
        <w:t>v -0.486770 19.751701 0.413649</w:t>
        <w:br/>
        <w:t>v -0.659299 19.682976 -0.089864</w:t>
        <w:br/>
        <w:t>v -0.474821 19.740383 -0.216882</w:t>
        <w:br/>
        <w:t>v 0.213021 19.749043 -0.339403</w:t>
        <w:br/>
        <w:t>v 0.432836 19.701469 -0.308649</w:t>
        <w:br/>
        <w:t>v -0.743600 19.530851 -0.320076</w:t>
        <w:br/>
        <w:t>v -0.528219 19.580400 -0.469427</w:t>
        <w:br/>
        <w:t>v 0.216374 19.557570 -0.594085</w:t>
        <w:br/>
        <w:t>v 0.454275 19.538555 -0.544090</w:t>
        <w:br/>
        <w:t>v -0.890567 19.475382 0.358735</w:t>
        <w:br/>
        <w:t>v -0.754332 19.565857 0.463867</w:t>
        <w:br/>
        <w:t>v -0.743613 19.628990 0.327111</w:t>
        <w:br/>
        <w:t>v -0.865153 19.550505 0.203186</w:t>
        <w:br/>
        <w:t>v 0.532900 19.773336 0.264795</w:t>
        <w:br/>
        <w:t>v 0.579132 19.744560 0.003691</w:t>
        <w:br/>
        <w:t>v 0.623537 19.648979 -0.236954</w:t>
        <w:br/>
        <w:t>v 0.664725 19.512035 -0.439083</w:t>
        <w:br/>
        <w:t>v -1.040092 19.062332 -0.519422</w:t>
        <w:br/>
        <w:t>v -0.975800 19.276148 -0.370754</w:t>
        <w:br/>
        <w:t>v -0.969689 17.629671 -0.788760</w:t>
        <w:br/>
        <w:t>v 0.710621 19.666925 0.045985</w:t>
        <w:br/>
        <w:t>v 0.664738 19.692490 0.254560</w:t>
        <w:br/>
        <w:t>v 0.790812 19.605778 0.211422</w:t>
        <w:br/>
        <w:t>v 0.771534 19.587681 -0.132679</w:t>
        <w:br/>
        <w:t>v 0.832559 19.461382 -0.309146</w:t>
        <w:br/>
        <w:t>v 0.895049 19.302679 -0.450497</w:t>
        <w:br/>
        <w:t>v 0.934610 19.090849 -0.589377</w:t>
        <w:br/>
        <w:t>v 1.206968 17.642963 -0.166613</w:t>
        <w:br/>
        <w:t>v 1.141794 17.604830 -0.378579</w:t>
        <w:br/>
        <w:t>v 1.148116 17.849154 -0.495238</w:t>
        <w:br/>
        <w:t>v 1.133609 17.398964 -0.214981</w:t>
        <w:br/>
        <w:t>v 1.183628 17.436462 -0.052513</w:t>
        <w:br/>
        <w:t>v -0.219332 19.870459 0.008685</w:t>
        <w:br/>
        <w:t>v -0.181373 19.887150 0.324118</w:t>
        <w:br/>
        <w:t>v 0.002484 19.907534 0.292668</w:t>
        <w:br/>
        <w:t>v -0.008658 19.885586 -0.027386</w:t>
        <w:br/>
        <w:t>v -0.256980 19.769352 -0.300190</w:t>
        <w:br/>
        <w:t>v -0.022284 19.773611 -0.341266</w:t>
        <w:br/>
        <w:t>v -0.307596 19.387566 -0.753162</w:t>
        <w:br/>
        <w:t>v -0.283536 19.584986 -0.572013</w:t>
        <w:br/>
        <w:t>v -0.032122 19.572636 -0.614940</w:t>
        <w:br/>
        <w:t>v -0.043102 19.375364 -0.793493</w:t>
        <w:br/>
        <w:t>v -0.317421 19.143091 -0.904972</w:t>
        <w:br/>
        <w:t>v -0.347120 17.564003 -1.019444</w:t>
        <w:br/>
        <w:t>v -0.352473 17.839636 -1.095337</w:t>
        <w:br/>
        <w:t>v -0.181348 17.283957 -0.902313</w:t>
        <w:br/>
        <w:t>v -0.340499 17.300938 -0.898463</w:t>
        <w:br/>
        <w:t>v -0.327829 17.102993 -0.787505</w:t>
        <w:br/>
        <w:t>v -0.207742 17.100622 -0.786921</w:t>
        <w:br/>
        <w:t>v -1.073392 17.184092 -0.368368</w:t>
        <w:br/>
        <w:t>v -1.111164 17.212835 -0.246505</w:t>
        <w:br/>
        <w:t>v -1.216147 17.388317 -0.374529</w:t>
        <w:br/>
        <w:t>v -1.142751 17.365179 -0.500727</w:t>
        <w:br/>
        <w:t>v -0.868407 19.467270 -0.181569</w:t>
        <w:br/>
        <w:t>v -0.754543 19.620260 0.021180</w:t>
        <w:br/>
        <w:t>v -0.641698 19.713207 0.212005</w:t>
        <w:br/>
        <w:t>v -0.618222 19.653065 0.443099</w:t>
        <w:br/>
        <w:t>v -0.691295 19.620260 0.287314</w:t>
        <w:br/>
        <w:t>v -0.776155 16.877338 0.059972</w:t>
        <w:br/>
        <w:t>v -0.891174 16.968523 -0.008518</w:t>
        <w:br/>
        <w:t>v -0.884604 16.951929 -0.081578</w:t>
        <w:br/>
        <w:t>v -0.255067 16.837667 -0.482270</w:t>
        <w:br/>
        <w:t>v -0.341903 16.951916 -0.593276</w:t>
        <w:br/>
        <w:t>v 0.917743 17.038267 0.107234</w:t>
        <w:br/>
        <w:t>v 0.961764 17.089180 0.217434</w:t>
        <w:br/>
        <w:t>v 0.893907 17.072737 0.164781</w:t>
        <w:br/>
        <w:t>v 0.792054 16.953667 0.284855</w:t>
        <w:br/>
        <w:t>v 1.006082 17.093306 0.666157</w:t>
        <w:br/>
        <w:t>v 1.054524 17.208052 0.545611</w:t>
        <w:br/>
        <w:t>v 1.063939 17.128481 0.466762</w:t>
        <w:br/>
        <w:t>v -0.776155 16.877338 0.059972</w:t>
        <w:br/>
        <w:t>v -0.853651 17.034777 -0.035968</w:t>
        <w:br/>
        <w:t>v -0.886430 16.981194 0.011878</w:t>
        <w:br/>
        <w:t>v 0.090673 17.363773 -0.628715</w:t>
        <w:br/>
        <w:t>v -0.181807 17.370581 -0.591327</w:t>
        <w:br/>
        <w:t>v -0.112113 17.134752 -0.672089</w:t>
        <w:br/>
        <w:t>v 0.096984 17.169832 -0.604456</w:t>
        <w:br/>
        <w:t>v -0.371415 17.382940 -0.537321</w:t>
        <w:br/>
        <w:t>v -0.429186 17.156057 -0.544785</w:t>
        <w:br/>
        <w:t>v -0.178665 17.140045 -0.599997</w:t>
        <w:br/>
        <w:t>v -0.181807 17.370581 -0.591327</w:t>
        <w:br/>
        <w:t>v -1.095725 17.069210 0.139566</w:t>
        <w:br/>
        <w:t>v -1.136242 17.042404 0.135790</w:t>
        <w:br/>
        <w:t>v -0.955454 16.905798 0.231817</w:t>
        <w:br/>
        <w:t>v -0.949392 17.275263 -0.192635</w:t>
        <w:br/>
        <w:t>v -0.955491 17.428535 -0.287544</w:t>
        <w:br/>
        <w:t>v -1.125523 17.430115 -0.161557</w:t>
        <w:br/>
        <w:t>v -1.054909 17.253078 -0.105452</w:t>
        <w:br/>
        <w:t>v 0.807145 17.522789 -0.232582</w:t>
        <w:br/>
        <w:t>v 0.977228 17.430029 -0.083082</w:t>
        <w:br/>
        <w:t>v 0.925431 17.641895 -0.088175</w:t>
        <w:br/>
        <w:t>v -0.182714 16.973566 -0.557666</w:t>
        <w:br/>
        <w:t>v -0.361727 16.974947 -0.507198</w:t>
        <w:br/>
        <w:t>v -0.265960 16.858969 -0.442746</w:t>
        <w:br/>
        <w:t>v -0.175795 16.864897 -0.491051</w:t>
        <w:br/>
        <w:t>v -1.343650 17.256781 0.009741</w:t>
        <w:br/>
        <w:t>v -1.240406 17.292812 0.017629</w:t>
        <w:br/>
        <w:t>v -1.280439 17.447344 -0.045172</w:t>
        <w:br/>
        <w:t>v -1.418747 17.418007 -0.051755</w:t>
        <w:br/>
        <w:t>v -0.308391 19.759750 0.646383</w:t>
        <w:br/>
        <w:t>v -0.444675 19.692015 0.658021</w:t>
        <w:br/>
        <w:t>v 0.007974 19.850224 0.615181</w:t>
        <w:br/>
        <w:t>v -0.154904 19.820997 0.630434</w:t>
        <w:br/>
        <w:t>v 0.911780 19.438192 0.347184</w:t>
        <w:br/>
        <w:t>v 0.946423 19.489141 0.148944</w:t>
        <w:br/>
        <w:t>v 0.761995 19.564739 0.441522</w:t>
        <w:br/>
        <w:t>v 1.131509 19.114576 0.177934</w:t>
        <w:br/>
        <w:t>v 1.138614 19.178654 -0.012170</w:t>
        <w:br/>
        <w:t>v 1.048598 19.350239 0.067424</w:t>
        <w:br/>
        <w:t>v 1.051455 19.282070 0.252895</w:t>
        <w:br/>
        <w:t>v 1.201750 18.931437 0.112363</w:t>
        <w:br/>
        <w:t>v 1.205017 18.986340 -0.074288</w:t>
        <w:br/>
        <w:t>v -1.343650 17.256781 0.009741</w:t>
        <w:br/>
        <w:t>v -1.418747 17.418007 -0.051755</w:t>
        <w:br/>
        <w:t>v -1.482965 17.902378 -0.110371</w:t>
        <w:br/>
        <w:t>v -1.472804 17.909918 -0.351687</w:t>
        <w:br/>
        <w:t>v -1.461513 17.642601 -0.312225</w:t>
        <w:br/>
        <w:t>v -1.476108 17.661806 -0.101899</w:t>
        <w:br/>
        <w:t>v -1.426461 18.172993 -0.084982</w:t>
        <w:br/>
        <w:t>v -1.184300 19.149153 0.097135</w:t>
        <w:br/>
        <w:t>v -1.272142 18.938951 -0.022517</w:t>
        <w:br/>
        <w:t>v -1.214458 18.882761 0.214701</w:t>
        <w:br/>
        <w:t>v -1.159619 19.095432 0.329322</w:t>
        <w:br/>
        <w:t>v -0.397537 19.618174 0.891848</w:t>
        <w:br/>
        <w:t>v -0.265315 19.669657 0.899313</w:t>
        <w:br/>
        <w:t>v -0.128273 19.711628 0.901139</w:t>
        <w:br/>
        <w:t>v 0.010234 19.727133 0.889922</w:t>
        <w:br/>
        <w:t>v 0.306141 19.723518 0.844312</w:t>
        <w:br/>
        <w:t>v 0.348038 19.805147 0.566863</w:t>
        <w:br/>
        <w:t>v 0.176764 19.842251 0.589419</w:t>
        <w:br/>
        <w:t>v 0.152928 19.738508 0.870943</w:t>
        <w:br/>
        <w:t>v 0.440550 19.679522 0.807894</w:t>
        <w:br/>
        <w:t>v 0.492631 19.742867 0.539735</w:t>
        <w:br/>
        <w:t>v 1.075701 19.041489 0.369529</w:t>
        <w:br/>
        <w:t>v 0.993064 19.207422 0.447931</w:t>
        <w:br/>
        <w:t>v 1.141334 18.866028 0.300592</w:t>
        <w:br/>
        <w:t>v 1.403134 17.704422 0.145242</w:t>
        <w:br/>
        <w:t>v 1.404711 17.910252 0.035751</w:t>
        <w:br/>
        <w:t>v 1.260564 17.743261 0.237307</w:t>
        <w:br/>
        <w:t>v -1.136242 17.042404 0.135790</w:t>
        <w:br/>
        <w:t>v 1.072137 17.444324 0.064481</w:t>
        <w:br/>
        <w:t>v 0.949988 17.250904 -0.013747</w:t>
        <w:br/>
        <w:t>v 1.045121 17.279795 0.121941</w:t>
        <w:br/>
        <w:t>v -1.009187 17.163933 0.547549</w:t>
        <w:br/>
        <w:t>v -1.126728 17.298080 0.394521</w:t>
        <w:br/>
        <w:t>v -1.144167 17.255733 0.321808</w:t>
        <w:br/>
        <w:t>v -1.378690 18.163370 -0.041471</w:t>
        <w:br/>
        <w:t>v -1.358108 18.441051 0.004462</w:t>
        <w:br/>
        <w:t>v -1.262043 18.663952 0.111246</w:t>
        <w:br/>
        <w:t>v -1.267571 18.416821 0.142199</w:t>
        <w:br/>
        <w:t>v -1.138268 18.602800 0.295065</w:t>
        <w:br/>
        <w:t>v -1.212806 18.154463 0.199622</w:t>
        <w:br/>
        <w:t>v -1.129064 18.399220 0.253305</w:t>
        <w:br/>
        <w:t>v -1.332173 18.158762 0.105209</w:t>
        <w:br/>
        <w:t>v -1.323863 17.737898 0.137492</w:t>
        <w:br/>
        <w:t>v -1.174959 17.771160 0.201399</w:t>
        <w:br/>
        <w:t>v -1.207006 17.934361 0.185561</w:t>
        <w:br/>
        <w:t>v -1.348395 17.915133 0.111159</w:t>
        <w:br/>
        <w:t>v -1.017709 18.377283 0.229072</w:t>
        <w:br/>
        <w:t>v -1.047656 18.585152 0.269378</w:t>
        <w:br/>
        <w:t>v -1.138268 18.602800 0.295065</w:t>
        <w:br/>
        <w:t>v -1.112581 18.155813 0.245940</w:t>
        <w:br/>
        <w:t>v -1.203317 17.941477 0.219843</w:t>
        <w:br/>
        <w:t>v -1.079553 17.959688 0.255914</w:t>
        <w:br/>
        <w:t>v -0.075459 18.493410 -1.165355</w:t>
        <w:br/>
        <w:t>v -0.060529 18.859430 -1.053292</w:t>
        <w:br/>
        <w:t>v 0.249278 18.853298 -1.042113</w:t>
        <w:br/>
        <w:t>v 0.276741 18.481483 -1.136302</w:t>
        <w:br/>
        <w:t>v 0.510530 18.865742 -0.979498</w:t>
        <w:br/>
        <w:t>v 0.765398 18.862812 -0.864666</w:t>
        <w:br/>
        <w:t>v 0.795805 18.478489 -0.947763</w:t>
        <w:br/>
        <w:t>v 0.548949 18.475424 -1.059689</w:t>
        <w:br/>
        <w:t>v -0.890268 18.845335 -0.793803</w:t>
        <w:br/>
        <w:t>v -0.944909 18.490700 -0.892539</w:t>
        <w:br/>
        <w:t>v -1.123611 18.489237 -0.721625</w:t>
        <w:br/>
        <w:t>v -1.083404 18.818258 -0.629398</w:t>
        <w:br/>
        <w:t>v -1.344855 18.745110 -0.122544</w:t>
        <w:br/>
        <w:t>v -1.295307 18.784212 -0.300786</w:t>
        <w:br/>
        <w:t>v -0.875227 19.380781 0.536406</w:t>
        <w:br/>
        <w:t>v -0.722758 19.495701 0.619292</w:t>
        <w:br/>
        <w:t>v -1.038191 19.257166 0.440851</w:t>
        <w:br/>
        <w:t>v -1.147906 18.837399 0.361853</w:t>
        <w:br/>
        <w:t>v -1.102483 19.052940 0.466836</w:t>
        <w:br/>
        <w:t>v -1.159334 17.778835 0.243270</w:t>
        <w:br/>
        <w:t>v -1.047966 17.806412 0.282222</w:t>
        <w:br/>
        <w:t>v -1.091490 17.631721 0.293302</w:t>
        <w:br/>
        <w:t>v -1.000368 17.661594 0.323622</w:t>
        <w:br/>
        <w:t>v -0.523561 19.530642 0.859019</w:t>
        <w:br/>
        <w:t>v -0.573556 19.604275 0.649562</w:t>
        <w:br/>
        <w:t>v 1.024365 17.695467 0.009977</w:t>
        <w:br/>
        <w:t>v 0.854110 17.219578 -0.148876</w:t>
        <w:br/>
        <w:t>v 0.824610 17.055084 0.112053</w:t>
        <w:br/>
        <w:t>v -1.123524 17.731922 -0.003475</w:t>
        <w:br/>
        <w:t>v -1.036129 17.777681 0.106588</w:t>
        <w:br/>
        <w:t>v -1.030924 17.612370 0.162384</w:t>
        <w:br/>
        <w:t>v -1.100495 17.552450 0.046185</w:t>
        <w:br/>
        <w:t>v -1.092570 17.938833 0.023950</w:t>
        <w:br/>
        <w:t>v -0.973899 18.122229 0.187039</w:t>
        <w:br/>
        <w:t>v -0.971688 17.958866 0.194691</w:t>
        <w:br/>
        <w:t>v -0.945927 17.807592 0.212540</w:t>
        <w:br/>
        <w:t>v -1.082981 17.258406 0.276807</w:t>
        <w:br/>
        <w:t>v -1.009187 17.163933 0.547549</w:t>
        <w:br/>
        <w:t>v -1.144167 17.255733 0.321808</w:t>
        <w:br/>
        <w:t>v -1.081540 18.811934 0.361480</w:t>
        <w:br/>
        <w:t>v -1.051047 19.040743 0.490237</w:t>
        <w:br/>
        <w:t>v 1.354020 18.183340 -0.243202</w:t>
        <w:br/>
        <w:t>v 1.205054 18.183479 -0.357637</w:t>
        <w:br/>
        <w:t>v 1.383471 18.191763 -0.092025</w:t>
        <w:br/>
        <w:t>v 1.296138 18.488342 -0.314598</w:t>
        <w:br/>
        <w:t>v 1.160127 18.484505 -0.410787</w:t>
        <w:br/>
        <w:t>v 1.337724 18.480852 -0.157025</w:t>
        <w:br/>
        <w:t>v 1.148377 18.154039 -0.563691</w:t>
        <w:br/>
        <w:t>v 1.160127 18.484505 -0.410787</w:t>
        <w:br/>
        <w:t>v 1.148377 18.154039 -0.563691</w:t>
        <w:br/>
        <w:t>v 1.112033 18.481905 -0.590408</w:t>
        <w:br/>
        <w:t>v -0.084278 18.134340 -1.173876</w:t>
        <w:br/>
        <w:t>v 0.273250 18.125385 -1.131346</w:t>
        <w:br/>
        <w:t>v 0.559606 18.117434 -1.020997</w:t>
        <w:br/>
        <w:t>v 0.740606 18.126936 -0.893321</w:t>
        <w:br/>
        <w:t>v -0.781684 18.165504 -1.040250</w:t>
        <w:br/>
        <w:t>v -0.574065 18.155333 -1.124664</w:t>
        <w:br/>
        <w:t>v -0.781684 18.165504 -1.040250</w:t>
        <w:br/>
        <w:t>v -0.760518 18.493532 -1.008129</w:t>
        <w:br/>
        <w:t>v -0.574264 18.494925 -1.099772</w:t>
        <w:br/>
        <w:t>v -0.574065 18.155333 -1.124664</w:t>
        <w:br/>
        <w:t>v -0.324526 18.495445 -1.145009</w:t>
        <w:br/>
        <w:t>v -0.345083 18.142078 -1.155095</w:t>
        <w:br/>
        <w:t>v 0.273250 18.125385 -1.131346</w:t>
        <w:br/>
        <w:t>v -0.084278 18.134340 -1.173876</w:t>
        <w:br/>
        <w:t>v 0.740606 18.126936 -0.893321</w:t>
        <w:br/>
        <w:t>v 0.559606 18.117434 -1.020997</w:t>
        <w:br/>
        <w:t>v -1.249697 17.140358 0.069387</w:t>
        <w:br/>
        <w:t>v -1.178747 17.175592 0.076467</w:t>
        <w:br/>
        <w:t>v -1.232568 17.102236 -0.011437</w:t>
        <w:br/>
        <w:t>v -1.249697 17.140358 0.069387</w:t>
        <w:br/>
        <w:t>v -1.171916 17.089630 -0.064425</w:t>
        <w:br/>
        <w:t>v -0.981215 17.093927 -0.044228</w:t>
        <w:br/>
        <w:t>v -0.899509 17.125921 -0.096335</w:t>
        <w:br/>
        <w:t>v -0.850794 17.207693 -0.297630</w:t>
        <w:br/>
        <w:t>v -0.852682 17.078735 -0.209553</w:t>
        <w:br/>
        <w:t>v -0.910378 17.046602 -0.258604</w:t>
        <w:br/>
        <w:t>v -0.965192 17.176344 -0.439144</w:t>
        <w:br/>
        <w:t>v -0.978582 17.040478 -0.217539</w:t>
        <w:br/>
        <w:t>v -0.998990 17.065794 -0.108495</w:t>
        <w:br/>
        <w:t>v -0.158294 16.783873 -0.387745</w:t>
        <w:br/>
        <w:t>v -0.158294 16.783873 -0.387745</w:t>
        <w:br/>
        <w:t>v -0.413287 17.117638 -0.731237</w:t>
        <w:br/>
        <w:t>v 0.171349 17.054625 -0.825700</w:t>
        <w:br/>
        <w:t>v 0.116286 16.873068 -0.687516</w:t>
        <w:br/>
        <w:t>v -0.050305 16.944342 -0.682622</w:t>
        <w:br/>
        <w:t>v -0.048827 17.085766 -0.795144</w:t>
        <w:br/>
        <w:t>v -0.083010 16.995626 -0.621336</w:t>
        <w:br/>
        <w:t>v 0.073495 16.986223 -0.523557</w:t>
        <w:br/>
        <w:t>v 1.155035 17.189840 0.334689</w:t>
        <w:br/>
        <w:t>v 1.215402 17.194736 0.354612</w:t>
        <w:br/>
        <w:t>v 1.122206 17.121202 0.479792</w:t>
        <w:br/>
        <w:t>v 1.094098 17.124321 0.470650</w:t>
        <w:br/>
        <w:t>v 1.194696 17.246778 0.459645</w:t>
        <w:br/>
        <w:t>v 1.078559 17.308599 0.466265</w:t>
        <w:br/>
        <w:t>v 1.119983 17.576532 0.319274</w:t>
        <w:br/>
        <w:t>v 1.092681 17.420053 0.395651</w:t>
        <w:br/>
        <w:t>v 1.261484 17.355453 0.372809</w:t>
        <w:br/>
        <w:t>v 1.335426 17.500629 0.274931</w:t>
        <w:br/>
        <w:t>v 1.191118 17.288465 0.202951</w:t>
        <w:br/>
        <w:t>v 1.282513 17.302925 0.254908</w:t>
        <w:br/>
        <w:t>v 1.066498 17.140022 0.125443</w:t>
        <w:br/>
        <w:t>v 1.043544 17.115028 0.048458</w:t>
        <w:br/>
        <w:t>v 0.965477 17.109898 -0.012480</w:t>
        <w:br/>
        <w:t>v 0.925034 17.155611 0.079833</w:t>
        <w:br/>
        <w:t>v 0.840087 17.133648 -0.008269</w:t>
        <w:br/>
        <w:t>v 1.009088 17.175398 0.168110</w:t>
        <w:br/>
        <w:t>v 0.676997 17.448845 -0.364717</w:t>
        <w:br/>
        <w:t>v 0.711566 17.198164 -0.276428</w:t>
        <w:br/>
        <w:t>v 1.051319 18.831820 0.352115</w:t>
        <w:br/>
        <w:t>v 1.004889 19.011665 0.424157</w:t>
        <w:br/>
        <w:t>v 0.952422 19.187647 0.484064</w:t>
        <w:br/>
        <w:t>v 1.204620 18.691126 0.248610</w:t>
        <w:br/>
        <w:t>v 1.089551 18.667862 0.288184</w:t>
        <w:br/>
        <w:t>v 1.268004 18.742279 0.067399</w:t>
        <w:br/>
        <w:t>v 0.957614 18.826195 -0.710706</w:t>
        <w:br/>
        <w:t>v 1.109983 18.752438 -0.406427</w:t>
        <w:br/>
        <w:t>v -0.820176 16.979601 -0.079231</w:t>
        <w:br/>
        <w:t>v -0.852682 17.078735 -0.209553</w:t>
        <w:br/>
        <w:t>v -0.850794 17.207693 -0.297630</w:t>
        <w:br/>
        <w:t>v 0.620444 19.670193 0.503627</w:t>
        <w:br/>
        <w:t>v 0.872020 19.369703 0.539797</w:t>
        <w:br/>
        <w:t>v 0.952422 19.187647 0.484064</w:t>
        <w:br/>
        <w:t>v 0.840483 19.346289 0.576688</w:t>
        <w:br/>
        <w:t>v -0.051362 19.130686 -0.939254</w:t>
        <w:br/>
        <w:t>v -0.577133 18.863134 -0.956457</w:t>
        <w:br/>
        <w:t>v -0.313633 18.862289 -1.026251</w:t>
        <w:br/>
        <w:t>v 0.956037 18.471931 -0.789878</w:t>
        <w:br/>
        <w:t>v -0.973899 18.122229 0.187039</w:t>
        <w:br/>
        <w:t>v -0.529300 17.585480 -0.966853</w:t>
        <w:br/>
        <w:t>v -0.470411 17.311905 -0.850244</w:t>
        <w:br/>
        <w:t>v -0.566861 17.328186 -0.799926</w:t>
        <w:br/>
        <w:t>v 0.219704 17.280975 -0.936782</w:t>
        <w:br/>
        <w:t>v -1.260292 17.638130 -0.493213</w:t>
        <w:br/>
        <w:t>v -1.168177 17.636555 -0.657134</w:t>
        <w:br/>
        <w:t>v -1.476108 17.661806 -0.101899</w:t>
        <w:br/>
        <w:t>v -1.262814 17.686584 -0.109737</w:t>
        <w:br/>
        <w:t>v 0.998840 17.931555 0.031850</w:t>
        <w:br/>
        <w:t>v 0.900764 17.189468 -0.273621</w:t>
        <w:br/>
        <w:t>v 0.796749 17.179220 -0.405706</w:t>
        <w:br/>
        <w:t>v 0.876108 17.370295 -0.505572</w:t>
        <w:br/>
        <w:t>v 1.047270 17.395412 -0.359550</w:t>
        <w:br/>
        <w:t>v 0.434054 17.077345 -0.659233</w:t>
        <w:br/>
        <w:t>v 0.508283 17.087381 -0.575006</w:t>
        <w:br/>
        <w:t>v 0.397114 17.071831 -0.691130</w:t>
        <w:br/>
        <w:t>v -0.112113 17.134752 -0.672089</w:t>
        <w:br/>
        <w:t>v -0.542602 17.118086 -0.652960</w:t>
        <w:br/>
        <w:t>v 0.493241 17.118979 -0.473053</w:t>
        <w:br/>
        <w:t>v 0.526778 17.400753 -0.510702</w:t>
        <w:br/>
        <w:t>v 0.351118 17.362099 -0.578484</w:t>
        <w:br/>
        <w:t>v 0.331792 17.150181 -0.518552</w:t>
        <w:br/>
        <w:t>v -0.841515 17.404181 -0.342880</w:t>
        <w:br/>
        <w:t>v -0.620818 17.201880 -0.403731</w:t>
        <w:br/>
        <w:t>v -0.576438 17.451132 -0.444250</w:t>
        <w:br/>
        <w:t>v -0.671669 16.983963 -0.453676</w:t>
        <w:br/>
        <w:t>v -0.753909 16.986509 -0.379808</w:t>
        <w:br/>
        <w:t>v -0.513661 16.980099 -0.505982</w:t>
        <w:br/>
        <w:t>v -0.749810 17.046627 -0.247238</w:t>
        <w:br/>
        <w:t>v -0.597541 17.040318 -0.341887</w:t>
        <w:br/>
        <w:t>v -0.445084 17.039461 -0.436684</w:t>
        <w:br/>
        <w:t>v 0.419248 16.916082 -0.461204</w:t>
        <w:br/>
        <w:t>v 0.333717 16.807646 -0.362096</w:t>
        <w:br/>
        <w:t>v 0.309483 16.818178 -0.381013</w:t>
        <w:br/>
        <w:t>v 0.374222 16.918219 -0.506478</w:t>
        <w:br/>
        <w:t>v 0.268854 16.853815 -0.347601</w:t>
        <w:br/>
        <w:t>v 0.334872 16.832005 -0.312474</w:t>
        <w:br/>
        <w:t>v 0.412019 16.945471 -0.391186</w:t>
        <w:br/>
        <w:t>v 0.302602 16.953495 -0.438995</w:t>
        <w:br/>
        <w:t>v 0.217418 16.755030 -0.212012</w:t>
        <w:br/>
        <w:t>v 0.279921 16.873068 -0.539767</w:t>
        <w:br/>
        <w:t>v 0.217418 16.755030 -0.212012</w:t>
        <w:br/>
        <w:t>v 0.623861 17.053331 -0.363785</w:t>
        <w:br/>
        <w:t>v 0.724397 17.052589 -0.331341</w:t>
        <w:br/>
        <w:t>v 0.632655 16.929075 -0.216434</w:t>
        <w:br/>
        <w:t>v 0.558327 16.941856 -0.233078</w:t>
        <w:br/>
        <w:t>v 0.668813 17.076103 -0.227278</w:t>
        <w:br/>
        <w:t>v 0.601229 16.971046 -0.154540</w:t>
        <w:br/>
        <w:t>v 0.674017 16.963741 -0.104868</w:t>
        <w:br/>
        <w:t>v 0.784850 17.086721 -0.129201</w:t>
        <w:br/>
        <w:t>v 0.686649 16.944178 -0.152950</w:t>
        <w:br/>
        <w:t>v 0.814002 17.062538 -0.217490</w:t>
        <w:br/>
        <w:t>v 0.474907 16.840761 -0.107539</w:t>
        <w:br/>
        <w:t>v 0.520021 16.962637 -0.212037</w:t>
        <w:br/>
        <w:t>v 0.474907 16.840761 -0.107539</w:t>
        <w:br/>
        <w:t>v 1.216556 18.795166 -0.323479</w:t>
        <w:br/>
        <w:t>v 1.296138 18.488342 -0.314598</w:t>
        <w:br/>
        <w:t>v 1.063939 17.128481 0.466762</w:t>
        <w:br/>
        <w:t>v 1.006082 17.093306 0.666157</w:t>
        <w:br/>
        <w:t>v 1.096234 17.196140 0.321473</w:t>
        <w:br/>
        <w:t>v 1.108705 17.298899 0.187226</w:t>
        <w:br/>
        <w:t>v 1.072137 17.444324 0.064481</w:t>
        <w:br/>
        <w:t>v 1.001809 17.062960 0.186319</w:t>
        <w:br/>
        <w:t>v 1.066498 17.140022 0.125443</w:t>
        <w:br/>
        <w:t>v 1.009088 17.175398 0.168110</w:t>
        <w:br/>
        <w:t>v 0.961764 17.089180 0.217434</w:t>
        <w:br/>
        <w:t>v 0.792054 16.953667 0.284855</w:t>
        <w:br/>
        <w:t>v 0.824610 17.055084 0.112053</w:t>
        <w:br/>
        <w:t>v 0.840087 17.133648 -0.008269</w:t>
        <w:br/>
        <w:t>v 0.520021 16.962637 -0.212037</w:t>
        <w:br/>
        <w:t>v 0.474907 16.840761 -0.107539</w:t>
        <w:br/>
        <w:t>v 0.556265 17.065310 -0.324883</w:t>
        <w:br/>
        <w:t>v 0.412019 16.945471 -0.391186</w:t>
        <w:br/>
        <w:t>v 0.334872 16.832005 -0.312474</w:t>
        <w:br/>
        <w:t>v 0.333717 16.807646 -0.362096</w:t>
        <w:br/>
        <w:t>v 0.217418 16.755030 -0.212012</w:t>
        <w:br/>
        <w:t>v -0.083010 16.995626 -0.621336</w:t>
        <w:br/>
        <w:t>v -0.178665 17.140045 -0.599997</w:t>
        <w:br/>
        <w:t>v -0.182714 16.973566 -0.557666</w:t>
        <w:br/>
        <w:t>v -0.208922 16.944624 -0.660115</w:t>
        <w:br/>
        <w:t>v -0.207742 17.100622 -0.786921</w:t>
        <w:br/>
        <w:t>v -0.175795 16.864897 -0.491051</w:t>
        <w:br/>
        <w:t>v -0.192241 16.836685 -0.533060</w:t>
        <w:br/>
        <w:t>v -0.158294 16.783873 -0.387745</w:t>
        <w:br/>
        <w:t>v -0.265960 16.858969 -0.442746</w:t>
        <w:br/>
        <w:t>v -0.361727 16.974947 -0.507198</w:t>
        <w:br/>
        <w:t>v -0.820176 16.979601 -0.079231</w:t>
        <w:br/>
        <w:t>v -0.886430 16.981194 0.011878</w:t>
        <w:br/>
        <w:t>v -0.981215 17.093927 -0.044228</w:t>
        <w:br/>
        <w:t>v -1.054909 17.253078 -0.105452</w:t>
        <w:br/>
        <w:t>v -1.078099 17.152008 -0.011896</w:t>
        <w:br/>
        <w:t>v -1.034352 17.050726 0.091422</w:t>
        <w:br/>
        <w:t>v -1.085142 16.997887 0.059724</w:t>
        <w:br/>
        <w:t>v -1.171916 17.089630 -0.064425</w:t>
        <w:br/>
        <w:t>v -0.955454 16.905798 0.231817</w:t>
        <w:br/>
        <w:t>v 0.989202 17.207455 -0.135449</w:t>
        <w:br/>
        <w:t>v 1.082062 17.210772 -0.046911</w:t>
        <w:br/>
        <w:t>v 1.110456 17.248753 0.061587</w:t>
        <w:br/>
        <w:t>v 1.110456 17.248753 0.061587</w:t>
        <w:br/>
        <w:t>v 1.045121 17.279795 0.121941</w:t>
        <w:br/>
        <w:t>v 0.854110 17.219578 -0.148876</w:t>
        <w:br/>
        <w:t>v -0.948908 17.357998 -0.601549</w:t>
        <w:br/>
        <w:t>v -0.988867 17.348980 -0.603139</w:t>
        <w:br/>
        <w:t>v -1.123611 18.489237 -0.721625</w:t>
        <w:br/>
        <w:t>v -0.944909 18.490700 -0.892539</w:t>
        <w:br/>
        <w:t>v -0.972372 18.171629 -0.926920</w:t>
        <w:br/>
        <w:t>v -1.159545 18.181837 -0.735871</w:t>
        <w:br/>
        <w:t>v -0.345083 18.142078 -1.155095</w:t>
        <w:br/>
        <w:t>v 0.930649 17.584435 -0.602990</w:t>
        <w:br/>
        <w:t>v 0.964782 17.847141 -0.685876</w:t>
        <w:br/>
        <w:t>v 0.981276 18.149952 -0.751348</w:t>
        <w:br/>
        <w:t>v 0.981276 18.149952 -0.751348</w:t>
        <w:br/>
        <w:t>v 1.108705 17.298899 0.187226</w:t>
        <w:br/>
        <w:t>v 1.092681 17.420053 0.395651</w:t>
        <w:br/>
        <w:t>v 1.096234 17.196140 0.321473</w:t>
        <w:br/>
        <w:t>v 1.078559 17.308599 0.466265</w:t>
        <w:br/>
        <w:t>v -1.082981 17.258406 0.276807</w:t>
        <w:br/>
        <w:t>v -1.156911 17.359613 0.098391</w:t>
        <w:br/>
        <w:t>v -1.048624 17.416353 0.157825</w:t>
        <w:br/>
        <w:t>v -1.011311 17.295547 0.314654</w:t>
        <w:br/>
        <w:t>v -1.178946 17.510878 -0.025137</w:t>
        <w:br/>
        <w:t>v -1.262814 17.686584 -0.109737</w:t>
        <w:br/>
        <w:t>v -1.035545 17.901594 -0.208920</w:t>
        <w:br/>
        <w:t>v -1.038042 17.682983 -0.212832</w:t>
        <w:br/>
        <w:t>v -1.009187 17.163933 0.547549</w:t>
        <w:br/>
        <w:t>v -0.921172 17.663967 0.251779</w:t>
        <w:br/>
        <w:t>v -0.954771 17.467443 0.282881</w:t>
        <w:br/>
        <w:t>v -0.996555 17.489637 0.358451</w:t>
        <w:br/>
        <w:t>v -1.091490 17.631721 0.293302</w:t>
        <w:br/>
        <w:t>v -1.030924 17.612370 0.162384</w:t>
        <w:br/>
        <w:t>v -1.059580 17.331268 0.422332</w:t>
        <w:br/>
        <w:t>v -1.009187 17.163933 0.547549</w:t>
        <w:br/>
        <w:t>v -0.987078 17.334112 0.387901</w:t>
        <w:br/>
        <w:t>v -0.867724 17.393833 0.367754</w:t>
        <w:br/>
        <w:t>v -0.905546 17.412331 0.431784</w:t>
        <w:br/>
        <w:t>v -0.826573 17.381784 0.485841</w:t>
        <w:br/>
        <w:t>v -0.905546 17.412331 0.431784</w:t>
        <w:br/>
        <w:t>v -0.826573 17.381784 0.485841</w:t>
        <w:br/>
        <w:t>v -0.883300 17.435343 0.438132</w:t>
        <w:br/>
        <w:t>v -0.996555 17.489637 0.358451</w:t>
        <w:br/>
        <w:t>v -0.939605 17.527336 0.376821</w:t>
        <w:br/>
        <w:t>v -0.888517 17.535446 0.318952</w:t>
        <w:br/>
        <w:t>v -0.851887 17.445005 0.402160</w:t>
        <w:br/>
        <w:t>v -0.867724 17.393833 0.367754</w:t>
        <w:br/>
        <w:t>v -0.954771 17.467443 0.282881</w:t>
        <w:br/>
        <w:t>v -0.826573 17.381784 0.485841</w:t>
        <w:br/>
        <w:t>v -0.851887 17.445005 0.402160</w:t>
        <w:br/>
        <w:t>v -0.883300 17.435343 0.438132</w:t>
        <w:br/>
        <w:t>v -0.997971 17.471849 0.271106</w:t>
        <w:br/>
        <w:t>v -0.987078 17.334112 0.387901</w:t>
        <w:br/>
        <w:t>v -0.971688 17.958866 0.194691</w:t>
        <w:br/>
        <w:t>v -0.945927 17.807592 0.212540</w:t>
        <w:br/>
        <w:t>v -0.921172 17.663967 0.251779</w:t>
        <w:br/>
        <w:t>v -0.888517 17.535446 0.318952</w:t>
        <w:br/>
        <w:t>v -0.939605 17.527336 0.376821</w:t>
        <w:br/>
        <w:t>v -0.826573 17.381784 0.485841</w:t>
        <w:br/>
        <w:t>v -1.078099 17.152008 -0.011896</w:t>
        <w:br/>
        <w:t>v -1.178747 17.175592 0.076467</w:t>
        <w:br/>
        <w:t>v -1.095725 17.069210 0.139566</w:t>
        <w:br/>
        <w:t>v -1.034352 17.050726 0.091422</w:t>
        <w:br/>
        <w:t>v -1.178747 17.175592 0.076467</w:t>
        <w:br/>
        <w:t>v -1.116878 17.266157 -0.103613</w:t>
        <w:br/>
        <w:t>v -1.240406 17.292812 0.017629</w:t>
        <w:br/>
        <w:t>v -1.280439 17.447344 -0.045172</w:t>
        <w:br/>
        <w:t>v -1.262814 17.686584 -0.109737</w:t>
        <w:br/>
        <w:t>v -0.955454 16.905798 0.231817</w:t>
        <w:br/>
        <w:t>v -1.403582 17.904598 -0.058624</w:t>
        <w:br/>
        <w:t>v -1.372554 17.700224 -0.024926</w:t>
        <w:br/>
        <w:t>v -1.321428 17.517275 0.054110</w:t>
        <w:br/>
        <w:t>v -1.266714 17.576511 0.203200</w:t>
        <w:br/>
        <w:t>v -1.245374 17.361883 0.167265</w:t>
        <w:br/>
        <w:t>v -1.202509 17.422651 0.293078</w:t>
        <w:br/>
        <w:t>v -1.321428 17.517275 0.054110</w:t>
        <w:br/>
        <w:t>v -1.372554 17.700224 -0.024926</w:t>
        <w:br/>
        <w:t>v -1.262814 17.686584 -0.109737</w:t>
        <w:br/>
        <w:t>v -1.178946 17.510878 -0.025137</w:t>
        <w:br/>
        <w:t>v -1.245374 17.361883 0.167265</w:t>
        <w:br/>
        <w:t>v -1.156911 17.359613 0.098391</w:t>
        <w:br/>
        <w:t>v -1.403582 17.904598 -0.058624</w:t>
        <w:br/>
        <w:t>v -0.983290 17.880503 -0.887346</w:t>
        <w:br/>
        <w:t>v -1.165184 17.893991 -0.713364</w:t>
        <w:br/>
        <w:t>v -1.257795 17.905891 -0.536277</w:t>
        <w:br/>
        <w:t>v -1.174959 17.771160 0.201399</w:t>
        <w:br/>
        <w:t>v -1.159334 17.778835 0.243270</w:t>
        <w:br/>
        <w:t>v -0.997971 17.471849 0.271106</w:t>
        <w:br/>
        <w:t>v -1.030924 17.612370 0.162384</w:t>
        <w:br/>
        <w:t>v -1.141373 17.611671 0.249195</w:t>
        <w:br/>
        <w:t>v -1.100693 17.464994 0.323088</w:t>
        <w:br/>
        <w:t>v 0.784850 17.086721 -0.129201</w:t>
        <w:br/>
        <w:t>v 0.674017 16.963741 -0.104868</w:t>
        <w:br/>
        <w:t>v 1.183628 17.436462 -0.052513</w:t>
        <w:br/>
        <w:t>v 1.072137 17.444324 0.064481</w:t>
        <w:br/>
        <w:t>v 1.196944 17.657980 -0.138554</w:t>
        <w:br/>
        <w:t>v 1.196944 17.657980 -0.138554</w:t>
        <w:br/>
        <w:t>v 0.721267 17.581444 -0.701316</w:t>
        <w:br/>
        <w:t>v 0.693269 17.359936 -0.585489</w:t>
        <w:br/>
        <w:t>v 0.665757 17.170156 -0.465638</w:t>
        <w:br/>
        <w:t>v 0.568363 17.175919 -0.403732</w:t>
        <w:br/>
        <w:t>v 0.526778 17.400753 -0.510702</w:t>
        <w:br/>
        <w:t>v 0.526778 17.400753 -0.510702</w:t>
        <w:br/>
        <w:t>v 0.666278 17.586449 -0.715823</w:t>
        <w:br/>
        <w:t>v 0.666278 17.586449 -0.715823</w:t>
        <w:br/>
        <w:t>v 0.526778 17.400753 -0.510702</w:t>
        <w:br/>
        <w:t>v 0.493241 17.118979 -0.473053</w:t>
        <w:br/>
        <w:t>v 1.047270 17.395412 -0.359550</w:t>
        <w:br/>
        <w:t>v 0.854110 17.219578 -0.148876</w:t>
        <w:br/>
        <w:t>v 0.309483 16.818178 -0.381013</w:t>
        <w:br/>
        <w:t>v 0.268854 16.853815 -0.347601</w:t>
        <w:br/>
        <w:t>v 0.302602 16.953495 -0.438995</w:t>
        <w:br/>
        <w:t>v 0.374222 16.918219 -0.506478</w:t>
        <w:br/>
        <w:t>v 0.408964 17.088001 -0.643483</w:t>
        <w:br/>
        <w:t>v 0.434054 17.077345 -0.659233</w:t>
        <w:br/>
        <w:t>v 0.472522 17.308390 -0.806696</w:t>
        <w:br/>
        <w:t>v 0.408964 17.088001 -0.643483</w:t>
        <w:br/>
        <w:t>v 0.302602 16.953495 -0.438995</w:t>
        <w:br/>
        <w:t>v 0.568363 17.175919 -0.403732</w:t>
        <w:br/>
        <w:t>v 0.526778 17.400753 -0.510702</w:t>
        <w:br/>
        <w:t>v 0.556265 17.065310 -0.324883</w:t>
        <w:br/>
        <w:t>v -0.074340 17.276243 -0.915343</w:t>
        <w:br/>
        <w:t>v -0.181348 17.283957 -0.902313</w:t>
        <w:br/>
        <w:t>v -0.089445 17.559319 -1.047504</w:t>
        <w:br/>
        <w:t>v -0.181807 17.370581 -0.591327</w:t>
        <w:br/>
        <w:t>v -0.429186 17.156057 -0.544785</w:t>
        <w:br/>
        <w:t>v -0.494111 17.345726 -0.742963</w:t>
        <w:br/>
        <w:t>v -0.541385 17.596172 -0.934459</w:t>
        <w:br/>
        <w:t>v -0.541385 17.596172 -0.934459</w:t>
        <w:br/>
        <w:t>v -0.494111 17.345726 -0.742963</w:t>
        <w:br/>
        <w:t>v -0.429186 17.156057 -0.544785</w:t>
        <w:br/>
        <w:t>v -0.445084 17.039461 -0.436684</w:t>
        <w:br/>
        <w:t>v -0.850794 17.207693 -0.297630</w:t>
        <w:br/>
        <w:t>v -0.749810 17.046627 -0.247238</w:t>
        <w:br/>
        <w:t>v -0.948908 17.357998 -0.601549</w:t>
        <w:br/>
        <w:t>v -1.125523 17.430115 -0.161557</w:t>
        <w:br/>
        <w:t>v -1.270167 17.644354 -0.426002</w:t>
        <w:br/>
        <w:t>v -1.279681 17.897655 -0.511447</w:t>
        <w:br/>
        <w:t>v -1.174959 17.771160 0.201399</w:t>
        <w:br/>
        <w:t>v -0.390183 18.054909 1.530975</w:t>
        <w:br/>
        <w:t>v -0.308751 18.104366 1.580187</w:t>
        <w:br/>
        <w:t>v -0.413634 18.132154 1.549631</w:t>
        <w:br/>
        <w:t>v -0.452500 18.070518 1.515983</w:t>
        <w:br/>
        <w:t>v -0.291535 18.043034 1.523262</w:t>
        <w:br/>
        <w:t>v -0.194452 18.075489 1.546911</w:t>
        <w:br/>
        <w:t>v -0.447619 18.074745 1.505363</w:t>
        <w:br/>
        <w:t>v -0.452500 18.070518 1.515983</w:t>
        <w:br/>
        <w:t>v -0.413634 18.132154 1.549631</w:t>
        <w:br/>
        <w:t>v -0.406356 18.140863 1.530627</w:t>
        <w:br/>
        <w:t>v -0.268556 18.037928 1.509474</w:t>
        <w:br/>
        <w:t>v -0.170231 18.067413 1.521585</w:t>
        <w:br/>
        <w:t>v -0.286157 18.120441 1.527435</w:t>
        <w:br/>
        <w:t>v -0.170231 18.067413 1.521585</w:t>
        <w:br/>
        <w:t>v -0.268556 18.037928 1.509474</w:t>
        <w:br/>
        <w:t>v -0.328563 18.055492 1.508480</w:t>
        <w:br/>
        <w:t>v -0.447619 18.074745 1.505363</w:t>
        <w:br/>
        <w:t>v -0.406356 18.140863 1.530627</w:t>
        <w:br/>
        <w:t>v -0.499203 18.009560 1.480446</w:t>
        <w:br/>
        <w:t>v -0.499203 18.009560 1.480446</w:t>
        <w:br/>
        <w:t>v -0.499203 18.009560 1.480446</w:t>
        <w:br/>
        <w:t>v 0.731054 17.725512 1.092884</w:t>
        <w:br/>
        <w:t>v 0.755176 17.805317 1.004905</w:t>
        <w:br/>
        <w:t>v 0.830957 17.826036 0.769426</w:t>
        <w:br/>
        <w:t>v 0.860705 17.723190 0.616573</w:t>
        <w:br/>
        <w:t>v 0.998257 17.780151 0.674058</w:t>
        <w:br/>
        <w:t>v 0.783123 17.800611 1.080537</w:t>
        <w:br/>
        <w:t>v 0.722111 17.824995 1.072699</w:t>
        <w:br/>
        <w:t>v 0.722111 17.824995 1.072699</w:t>
        <w:br/>
        <w:t>v 0.835665 17.551977 0.923224</w:t>
        <w:br/>
        <w:t>v 0.805531 17.543346 0.876484</w:t>
        <w:br/>
        <w:t>v 0.875921 17.657257 0.843357</w:t>
        <w:br/>
        <w:t>v 0.893311 17.660873 0.887439</w:t>
        <w:br/>
        <w:t>v 0.938759 17.779545 0.857479</w:t>
        <w:br/>
        <w:t>v 0.843167 17.650925 0.635478</w:t>
        <w:br/>
        <w:t>v 0.784477 17.509747 0.796219</w:t>
        <w:br/>
        <w:t>v 0.828709 17.574398 0.692391</w:t>
        <w:br/>
        <w:t>v 0.588473 17.365463 1.157722</w:t>
        <w:br/>
        <w:t>v 0.688972 17.416588 1.043510</w:t>
        <w:br/>
        <w:t>v 0.654454 17.402443 1.022941</w:t>
        <w:br/>
        <w:t>v 0.764007 17.471392 0.981392</w:t>
        <w:br/>
        <w:t>v 0.588473 17.365463 1.157722</w:t>
        <w:br/>
        <w:t>v 0.696449 17.737362 1.084909</w:t>
        <w:br/>
        <w:t>v 0.696449 17.737362 1.084909</w:t>
        <w:br/>
        <w:t>v -0.973899 18.122229 0.187039</w:t>
        <w:br/>
        <w:t>v -0.979153 18.137583 0.495690</w:t>
        <w:br/>
        <w:t>v -0.956796 18.153852 0.309387</w:t>
        <w:br/>
        <w:t>v -0.908117 18.058895 0.360002</w:t>
        <w:br/>
        <w:t>v -0.907521 18.042908 0.451732</w:t>
        <w:br/>
        <w:t>v -1.024366 18.353386 0.398458</w:t>
        <w:br/>
        <w:t>v -1.074100 18.545179 0.470749</w:t>
        <w:br/>
        <w:t>v -1.047656 18.585152 0.269378</w:t>
        <w:br/>
        <w:t>v -1.017709 18.377283 0.229072</w:t>
        <w:br/>
        <w:t>v 1.052437 18.433689 0.152434</w:t>
        <w:br/>
        <w:t>v 1.061715 18.314634 0.181325</w:t>
        <w:br/>
        <w:t>v 1.029085 18.138912 0.059810</w:t>
        <w:br/>
        <w:t>v 1.029085 18.138912 0.059810</w:t>
        <w:br/>
        <w:t>v 1.052437 18.433689 0.152434</w:t>
        <w:br/>
        <w:t>v 1.138105 18.422310 0.233953</w:t>
        <w:br/>
        <w:t>v 1.089551 18.667862 0.288184</w:t>
        <w:br/>
        <w:t>v 1.044462 18.657579 0.246697</w:t>
        <w:br/>
        <w:t>v 0.925605 18.035233 0.375504</w:t>
        <w:br/>
        <w:t>v 0.922612 18.031830 0.451471</w:t>
        <w:br/>
        <w:t>v 0.847315 17.924809 0.413773</w:t>
        <w:br/>
        <w:t>v 0.578585 19.601433 0.743503</w:t>
        <w:br/>
        <w:t>v 1.051319 18.831820 0.352115</w:t>
        <w:br/>
        <w:t>v 1.204620 18.691126 0.248610</w:t>
        <w:br/>
        <w:t>v 1.268004 18.742279 0.067399</w:t>
        <w:br/>
        <w:t>v 1.263793 18.776533 -0.120333</w:t>
        <w:br/>
        <w:t>v -1.049593 18.916298 0.716338</w:t>
        <w:br/>
        <w:t>v -1.047420 18.959982 0.642209</w:t>
        <w:br/>
        <w:t>v -1.100085 18.771704 0.553324</w:t>
        <w:br/>
        <w:t>v -1.114394 18.742140 0.645376</w:t>
        <w:br/>
        <w:t>v -0.931159 19.100588 0.750198</w:t>
        <w:br/>
        <w:t>v -0.800775 19.233334 0.860721</w:t>
        <w:br/>
        <w:t>v -0.663162 19.355207 0.974038</w:t>
        <w:br/>
        <w:t>v -0.492571 19.472784 1.074860</w:t>
        <w:br/>
        <w:t>v -0.352635 19.532829 1.120520</w:t>
        <w:br/>
        <w:t>v -0.227021 19.557943 1.143710</w:t>
        <w:br/>
        <w:t>v -0.093320 19.429087 1.379772</w:t>
        <w:br/>
        <w:t>v -0.105741 19.569895 1.157994</w:t>
        <w:br/>
        <w:t>v 0.007526 19.566191 1.149970</w:t>
        <w:br/>
        <w:t>v -0.001479 19.414331 1.394019</w:t>
        <w:br/>
        <w:t>v 0.102361 19.460451 1.369277</w:t>
        <w:br/>
        <w:t>v 0.125887 19.598425 1.138356</w:t>
        <w:br/>
        <w:t>v 0.232162 19.514408 1.313593</w:t>
        <w:br/>
        <w:t>v 0.256619 19.604822 1.107589</w:t>
        <w:br/>
        <w:t>v 0.358906 19.482273 1.260667</w:t>
        <w:br/>
        <w:t>v 0.388754 19.582773 1.064898</w:t>
        <w:br/>
        <w:t>v 0.543806 19.511330 0.979988</w:t>
        <w:br/>
        <w:t>v 0.701951 19.415773 0.886594</w:t>
        <w:br/>
        <w:t>v 0.827590 19.175314 0.998284</w:t>
        <w:br/>
        <w:t>v 0.858705 19.224972 0.895748</w:t>
        <w:br/>
        <w:t>v 0.922438 19.031353 0.919870</w:t>
        <w:br/>
        <w:t>v 0.951664 19.084005 0.818402</w:t>
        <w:br/>
        <w:t>v 0.995300 18.853506 0.825892</w:t>
        <w:br/>
        <w:t>v 1.045978 18.901852 0.732361</w:t>
        <w:br/>
        <w:t>v 1.004889 19.011665 0.424157</w:t>
        <w:br/>
        <w:t>v 1.043531 18.954180 0.593916</w:t>
        <w:br/>
        <w:t>v 1.102034 18.799950 0.490734</w:t>
        <w:br/>
        <w:t>v 1.051319 18.831820 0.352115</w:t>
        <w:br/>
        <w:t>v 0.578585 19.601433 0.743503</w:t>
        <w:br/>
        <w:t>v 0.440550 19.679522 0.807894</w:t>
        <w:br/>
        <w:t>v 0.306141 19.723518 0.844312</w:t>
        <w:br/>
        <w:t>v 0.152928 19.738508 0.870943</w:t>
        <w:br/>
        <w:t>v 0.010234 19.727133 0.889922</w:t>
        <w:br/>
        <w:t>v -0.128273 19.711628 0.901139</w:t>
        <w:br/>
        <w:t>v -0.265315 19.669657 0.899313</w:t>
        <w:br/>
        <w:t>v -0.397537 19.618174 0.891848</w:t>
        <w:br/>
        <w:t>v -0.523561 19.530642 0.859019</w:t>
        <w:br/>
        <w:t>v -1.051047 19.040743 0.490237</w:t>
        <w:br/>
        <w:t>v -1.081540 18.811934 0.361480</w:t>
        <w:br/>
        <w:t>v 1.121883 18.627369 0.378050</w:t>
        <w:br/>
        <w:t>v 1.044462 18.657579 0.246697</w:t>
        <w:br/>
        <w:t>v 0.709491 19.476448 0.657586</w:t>
        <w:br/>
        <w:t>v 0.728383 19.498398 0.637886</w:t>
        <w:br/>
        <w:t>v -0.937444 19.180319 0.590960</w:t>
        <w:br/>
        <w:t>v -0.979377 19.198429 0.569198</w:t>
        <w:br/>
        <w:t>v -0.826760 19.310741 0.656220</w:t>
        <w:br/>
        <w:t>v -0.808712 19.290630 0.678106</w:t>
        <w:br/>
        <w:t>v -0.808712 19.290630 0.678106</w:t>
        <w:br/>
        <w:t>v -0.655523 19.410656 0.768718</w:t>
        <w:br/>
        <w:t>v -0.675558 19.427286 0.752024</w:t>
        <w:br/>
        <w:t>v -0.826760 19.310741 0.656220</w:t>
        <w:br/>
        <w:t>v -1.038191 19.257166 0.440851</w:t>
        <w:br/>
        <w:t>v 0.709491 19.476448 0.657586</w:t>
        <w:br/>
        <w:t>v -0.655523 19.410656 0.768718</w:t>
        <w:br/>
        <w:t>v -0.808712 19.290630 0.678106</w:t>
        <w:br/>
        <w:t>v -0.937444 19.180319 0.590960</w:t>
        <w:br/>
        <w:t>v 1.013447 18.127968 0.565870</w:t>
        <w:br/>
        <w:t>v 1.085465 17.944012 0.639005</w:t>
        <w:br/>
        <w:t>v 1.043593 17.782179 0.619467</w:t>
        <w:br/>
        <w:t>v 1.033718 18.137369 0.164669</w:t>
        <w:br/>
        <w:t>v 1.029855 18.164761 0.234351</w:t>
        <w:br/>
        <w:t>v 0.849936 18.159220 0.233891</w:t>
        <w:br/>
        <w:t>v 0.811816 18.153816 0.179015</w:t>
        <w:br/>
        <w:t>v 0.873784 18.026003 0.477531</w:t>
        <w:br/>
        <w:t>v 0.858022 18.030077 0.371194</w:t>
        <w:br/>
        <w:t>v 0.925605 18.035233 0.375504</w:t>
        <w:br/>
        <w:t>v 0.847315 17.924809 0.413773</w:t>
        <w:br/>
        <w:t>v 0.869114 18.127184 0.541288</w:t>
        <w:br/>
        <w:t>v 1.078869 18.349213 0.583321</w:t>
        <w:br/>
        <w:t>v 0.869114 18.127184 0.541288</w:t>
        <w:br/>
        <w:t>v 0.997921 18.138849 0.489169</w:t>
        <w:br/>
        <w:t>v 0.996119 18.134043 0.322180</w:t>
        <w:br/>
        <w:t>v 0.860966 18.123497 0.318268</w:t>
        <w:br/>
        <w:t>v 0.996119 18.134043 0.322180</w:t>
        <w:br/>
        <w:t>v 1.078869 18.349213 0.583321</w:t>
        <w:br/>
        <w:t>v 1.107599 18.322407 0.715109</w:t>
        <w:br/>
        <w:t>v -0.865550 18.134964 0.537488</w:t>
        <w:br/>
        <w:t>v -1.029371 18.126740 0.616747</w:t>
        <w:br/>
        <w:t>v -0.873586 17.980255 0.579645</w:t>
        <w:br/>
        <w:t>v -1.009398 17.973934 0.637229</w:t>
        <w:br/>
        <w:t>v -0.870406 17.843500 0.632186</w:t>
        <w:br/>
        <w:t>v -0.982308 17.837152 0.672579</w:t>
        <w:br/>
        <w:t>v -0.812612 17.927828 0.418071</w:t>
        <w:br/>
        <w:t>v -0.908117 18.058895 0.360002</w:t>
        <w:br/>
        <w:t>v -0.858446 18.060114 0.354599</w:t>
        <w:br/>
        <w:t>v -0.907521 18.042908 0.451732</w:t>
        <w:br/>
        <w:t>v -0.848745 18.038885 0.476351</w:t>
        <w:br/>
        <w:t>v -0.865550 18.134964 0.537488</w:t>
        <w:br/>
        <w:t>v -0.979153 18.137583 0.495690</w:t>
        <w:br/>
        <w:t>v -0.802253 18.169556 0.247368</w:t>
        <w:br/>
        <w:t>v -0.973837 18.177877 0.248300</w:t>
        <w:br/>
        <w:t>v -1.056934 18.324245 0.596016</w:t>
        <w:br/>
        <w:t>v -0.868904 18.143295 0.308964</w:t>
        <w:br/>
        <w:t>v -0.956796 18.153852 0.309387</w:t>
        <w:br/>
        <w:t>v -0.956796 18.153852 0.309387</w:t>
        <w:br/>
        <w:t>v -0.973837 18.177877 0.248300</w:t>
        <w:br/>
        <w:t>v -0.802253 18.169556 0.247368</w:t>
        <w:br/>
        <w:t>v -0.973837 18.177877 0.248300</w:t>
        <w:br/>
        <w:t>v -0.812612 17.927828 0.418071</w:t>
        <w:br/>
        <w:t>v -0.973899 18.122229 0.187039</w:t>
        <w:br/>
        <w:t>v -1.130752 18.002304 0.618411</w:t>
        <w:br/>
        <w:t>v -1.048189 17.977684 0.721928</w:t>
        <w:br/>
        <w:t>v -1.061890 18.127747 0.726176</w:t>
        <w:br/>
        <w:t>v -1.137112 18.148466 0.622808</w:t>
        <w:br/>
        <w:t>v -1.069106 18.293766 0.747168</w:t>
        <w:br/>
        <w:t>v -1.125200 18.317167 0.643974</w:t>
        <w:br/>
        <w:t>v -1.037743 17.698498 0.638198</w:t>
        <w:br/>
        <w:t>v -0.971824 17.608122 0.658133</w:t>
        <w:br/>
        <w:t>v -1.013261 17.705256 0.663524</w:t>
        <w:br/>
        <w:t>v -0.971824 17.608122 0.658133</w:t>
        <w:br/>
        <w:t>v -1.034153 17.731289 0.606499</w:t>
        <w:br/>
        <w:t>v -1.013261 17.705256 0.663524</w:t>
        <w:br/>
        <w:t>v -1.087974 18.007202 0.575596</w:t>
        <w:br/>
        <w:t>v -1.130752 18.002304 0.618411</w:t>
        <w:br/>
        <w:t>v -1.137112 18.148466 0.622808</w:t>
        <w:br/>
        <w:t>v -1.077938 18.166140 0.580018</w:t>
        <w:br/>
        <w:t>v -1.125200 18.317167 0.643974</w:t>
        <w:br/>
        <w:t>v -1.056934 18.324245 0.596016</w:t>
        <w:br/>
        <w:t>v -0.971824 17.608122 0.658133</w:t>
        <w:br/>
        <w:t>v -1.037743 17.698498 0.638198</w:t>
        <w:br/>
        <w:t>v -1.034153 17.731289 0.606499</w:t>
        <w:br/>
        <w:t>v -0.845851 18.298309 0.558802</w:t>
        <w:br/>
        <w:t>v -1.140764 17.896055 0.466079</w:t>
        <w:br/>
        <w:t>v -1.143037 17.869326 0.453322</w:t>
        <w:br/>
        <w:t>v -1.207751 17.909716 0.402135</w:t>
        <w:br/>
        <w:t>v -1.187318 17.944159 0.445162</w:t>
        <w:br/>
        <w:t>v -1.247883 18.042076 0.373169</w:t>
        <w:br/>
        <w:t>v -1.218818 18.060459 0.442963</w:t>
        <w:br/>
        <w:t>v -1.242045 18.201315 0.384211</w:t>
        <w:br/>
        <w:t>v -1.209005 18.186497 0.465905</w:t>
        <w:br/>
        <w:t>v -1.211738 18.380278 0.426505</w:t>
        <w:br/>
        <w:t>v -1.153756 18.357573 0.520433</w:t>
        <w:br/>
        <w:t>v -1.142366 18.562122 0.491231</w:t>
        <w:br/>
        <w:t>v -1.108867 18.515007 0.617206</w:t>
        <w:br/>
        <w:t>v -1.095104 17.880440 0.509689</w:t>
        <w:br/>
        <w:t>v -1.207751 17.909716 0.402135</w:t>
        <w:br/>
        <w:t>v -1.143037 17.869326 0.453322</w:t>
        <w:br/>
        <w:t>v -1.162376 17.873648 0.476438</w:t>
        <w:br/>
        <w:t>v -1.229897 17.918327 0.442205</w:t>
        <w:br/>
        <w:t>v -1.162376 17.873648 0.476438</w:t>
        <w:br/>
        <w:t>v -1.140764 17.896055 0.466079</w:t>
        <w:br/>
        <w:t>v -1.187318 17.944159 0.445162</w:t>
        <w:br/>
        <w:t>v -1.229897 17.918327 0.442205</w:t>
        <w:br/>
        <w:t>v -1.275669 18.041704 0.424505</w:t>
        <w:br/>
        <w:t>v -1.247883 18.042076 0.373169</w:t>
        <w:br/>
        <w:t>v -1.275669 18.041704 0.424505</w:t>
        <w:br/>
        <w:t>v -1.218818 18.060459 0.442963</w:t>
        <w:br/>
        <w:t>v -1.272290 18.184908 0.438454</w:t>
        <w:br/>
        <w:t>v -1.242045 18.201315 0.384211</w:t>
        <w:br/>
        <w:t>v -1.209005 18.186497 0.465905</w:t>
        <w:br/>
        <w:t>v -1.272290 18.184908 0.438454</w:t>
        <w:br/>
        <w:t>v -1.222296 18.369421 0.495107</w:t>
        <w:br/>
        <w:t>v -1.211738 18.380278 0.426505</w:t>
        <w:br/>
        <w:t>v -1.153756 18.357573 0.520433</w:t>
        <w:br/>
        <w:t>v -1.222296 18.369421 0.495107</w:t>
        <w:br/>
        <w:t>v -1.142366 18.562122 0.491231</w:t>
        <w:br/>
        <w:t>v -1.167407 18.543650 0.564056</w:t>
        <w:br/>
        <w:t>v -1.108867 18.515007 0.617206</w:t>
        <w:br/>
        <w:t>v -1.167407 18.543650 0.564056</w:t>
        <w:br/>
        <w:t>v -1.095104 17.880440 0.509689</w:t>
        <w:br/>
        <w:t>v -1.095104 17.880440 0.509689</w:t>
        <w:br/>
        <w:t>v -1.100085 18.771704 0.553324</w:t>
        <w:br/>
        <w:t>v -1.057990 18.683899 0.714450</w:t>
        <w:br/>
        <w:t>v -1.114394 18.742140 0.645376</w:t>
        <w:br/>
        <w:t>v -1.100085 18.771704 0.553324</w:t>
        <w:br/>
        <w:t>v -1.057990 18.683899 0.714450</w:t>
        <w:br/>
        <w:t>v -1.038042 17.682983 -0.212832</w:t>
        <w:br/>
        <w:t>v -1.123524 17.731922 -0.003475</w:t>
        <w:br/>
        <w:t>v -1.262814 17.686584 -0.109737</w:t>
        <w:br/>
        <w:t>v -0.834051 17.681755 -0.305171</w:t>
        <w:br/>
        <w:t>v -0.748730 17.576498 -0.345316</w:t>
        <w:br/>
        <w:t>v 1.030998 18.694767 0.740870</w:t>
        <w:br/>
        <w:t>v 1.106940 18.741432 0.645774</w:t>
        <w:br/>
        <w:t>v 1.070944 18.546322 0.626671</w:t>
        <w:br/>
        <w:t>v 1.063864 18.532299 0.661760</w:t>
        <w:br/>
        <w:t>v 1.154339 18.581984 0.537450</w:t>
        <w:br/>
        <w:t>v 1.078869 18.349213 0.583321</w:t>
        <w:br/>
        <w:t>v 1.094358 18.398933 0.480636</w:t>
        <w:br/>
        <w:t>v 1.149085 18.452942 0.417338</w:t>
        <w:br/>
        <w:t>v 1.120839 18.483932 0.286606</w:t>
        <w:br/>
        <w:t>v 1.078533 18.337734 0.313821</w:t>
        <w:br/>
        <w:t>v 1.068335 18.216864 0.320888</w:t>
        <w:br/>
        <w:t>v 1.071118 18.210743 0.215757</w:t>
        <w:br/>
        <w:t>v -0.799980 19.525450 0.149602</w:t>
        <w:br/>
        <w:t>v -0.926252 19.375914 -0.016692</w:t>
        <w:br/>
        <w:t>v -1.047681 19.185596 -0.170415</w:t>
        <w:br/>
        <w:t>v -1.139000 18.983099 -0.290427</w:t>
        <w:br/>
        <w:t>v -1.187877 18.775278 -0.391473</w:t>
        <w:br/>
        <w:t>v -1.295307 18.784212 -0.300786</w:t>
        <w:br/>
        <w:t>v -1.187877 18.775278 -0.391473</w:t>
        <w:br/>
        <w:t>v -1.326273 17.896513 -0.523086</w:t>
        <w:br/>
        <w:t>v -1.472804 17.909918 -0.351687</w:t>
        <w:br/>
        <w:t>v -1.346184 17.639597 -0.455850</w:t>
        <w:br/>
        <w:t>v -1.116878 17.266157 -0.103613</w:t>
        <w:br/>
        <w:t>v -1.245063 17.205269 -0.182313</w:t>
        <w:br/>
        <w:t>v -1.252082 18.191837 -0.516615</w:t>
        <w:br/>
        <w:t>v -1.279681 17.897655 -0.511447</w:t>
        <w:br/>
        <w:t>v -1.346184 17.639597 -0.455850</w:t>
        <w:br/>
        <w:t>v -1.270167 17.644354 -0.426002</w:t>
        <w:br/>
        <w:t>v -1.125523 17.430115 -0.161557</w:t>
        <w:br/>
        <w:t>v -1.313342 17.358807 -0.310884</w:t>
        <w:br/>
        <w:t>v 1.098569 19.026087 0.496336</w:t>
        <w:br/>
        <w:t>v 1.050188 19.029428 0.395067</w:t>
        <w:br/>
        <w:t>v 1.050188 19.029428 0.395067</w:t>
        <w:br/>
        <w:t>v 1.004889 19.011665 0.424157</w:t>
        <w:br/>
        <w:t>v 0.952422 19.187647 0.484064</w:t>
        <w:br/>
        <w:t>v 1.043531 18.954180 0.593916</w:t>
        <w:br/>
        <w:t>v 1.004889 19.011665 0.424157</w:t>
        <w:br/>
        <w:t>v 1.050188 19.029428 0.395067</w:t>
        <w:br/>
        <w:t>v 1.075577 18.274748 0.486287</w:t>
        <w:br/>
        <w:t>v 0.996119 18.134043 0.322180</w:t>
        <w:br/>
        <w:t>v 1.029855 18.164761 0.234351</w:t>
        <w:br/>
        <w:t>v 1.033718 18.137369 0.164669</w:t>
        <w:br/>
        <w:t>v 0.873536 17.570200 0.758173</w:t>
        <w:br/>
        <w:t>v -0.784068 17.513027 0.952066</w:t>
        <w:br/>
        <w:t>v -0.753797 17.511497 0.931645</w:t>
        <w:br/>
        <w:t>v -0.753797 17.511497 0.931645</w:t>
        <w:br/>
        <w:t>v -0.827032 17.594769 0.785524</w:t>
        <w:br/>
        <w:t>v -0.792998 17.538441 0.865540</w:t>
        <w:br/>
        <w:t>v -0.792998 17.538441 0.865540</w:t>
        <w:br/>
        <w:t>v -1.055083 17.795008 0.595084</w:t>
        <w:br/>
        <w:t>v -1.072907 17.887882 0.583048</w:t>
        <w:br/>
        <w:t>v -1.042389 17.888004 0.688602</w:t>
        <w:br/>
        <w:t>v -1.030017 17.789480 0.667934</w:t>
        <w:br/>
        <w:t>v -1.042389 17.888004 0.688602</w:t>
        <w:br/>
        <w:t>v -1.107823 17.880913 0.621405</w:t>
        <w:br/>
        <w:t>v -1.080757 17.783159 0.628422</w:t>
        <w:br/>
        <w:t>v -1.030017 17.789480 0.667934</w:t>
        <w:br/>
        <w:t>v -1.055083 17.795008 0.595084</w:t>
        <w:br/>
        <w:t>v -1.080757 17.783159 0.628422</w:t>
        <w:br/>
        <w:t>v -1.107823 17.880913 0.621405</w:t>
        <w:br/>
        <w:t>v -1.072907 17.887882 0.583048</w:t>
        <w:br/>
        <w:t>v -1.087974 18.007202 0.575596</w:t>
        <w:br/>
        <w:t>v -1.048189 17.977684 0.721928</w:t>
        <w:br/>
        <w:t>v 0.966707 17.675545 0.658221</w:t>
        <w:br/>
        <w:t>v 0.871189 17.689367 0.624249</w:t>
        <w:br/>
        <w:t>v 0.891323 17.608818 0.641378</w:t>
        <w:br/>
        <w:t>v 0.940014 17.600183 0.655861</w:t>
        <w:br/>
        <w:t>v 0.953540 17.599377 0.634782</w:t>
        <w:br/>
        <w:t>v 0.991536 17.670214 0.622510</w:t>
        <w:br/>
        <w:t>v 0.966707 17.675545 0.658221</w:t>
        <w:br/>
        <w:t>v 0.940014 17.600183 0.655861</w:t>
        <w:br/>
        <w:t>v 0.991536 17.670214 0.622510</w:t>
        <w:br/>
        <w:t>v 0.953540 17.599377 0.634782</w:t>
        <w:br/>
        <w:t>v 0.929891 17.604445 0.613070</w:t>
        <w:br/>
        <w:t>v 0.946299 17.677206 0.586054</w:t>
        <w:br/>
        <w:t>v 0.902279 17.611040 0.610511</w:t>
        <w:br/>
        <w:t>v 0.896093 17.689045 0.580241</w:t>
        <w:br/>
        <w:t>v 0.902279 17.611040 0.610511</w:t>
        <w:br/>
        <w:t>v 0.891323 17.608818 0.641378</w:t>
        <w:br/>
        <w:t>v 0.871189 17.689367 0.624249</w:t>
        <w:br/>
        <w:t>v 0.896093 17.689045 0.580241</w:t>
        <w:br/>
        <w:t>v 0.896093 17.689045 0.580241</w:t>
        <w:br/>
        <w:t>v 0.906353 17.513311 0.664133</w:t>
        <w:br/>
        <w:t>v 0.906353 17.513311 0.664133</w:t>
        <w:br/>
        <w:t>v 0.906353 17.513311 0.664133</w:t>
        <w:br/>
        <w:t>v 0.998257 17.780151 0.674058</w:t>
        <w:br/>
        <w:t>v 0.860705 17.723190 0.616573</w:t>
        <w:br/>
        <w:t>v 0.906353 17.513311 0.664133</w:t>
        <w:br/>
        <w:t>v -0.827032 17.594769 0.785524</w:t>
        <w:br/>
        <w:t>v -1.077938 18.166140 0.580018</w:t>
        <w:br/>
        <w:t>v -1.056934 18.324245 0.596016</w:t>
        <w:br/>
        <w:t>v 0.680265 17.617512 1.111801</w:t>
        <w:br/>
        <w:t>v 0.712261 17.645842 1.079444</w:t>
        <w:br/>
        <w:t>v 0.698958 17.670935 1.110571</w:t>
        <w:br/>
        <w:t>v 0.673284 17.635399 1.130283</w:t>
        <w:br/>
        <w:t>v 0.673284 17.635399 1.130283</w:t>
        <w:br/>
        <w:t>v 0.698958 17.670935 1.110571</w:t>
        <w:br/>
        <w:t>v 0.675296 17.680487 1.104435</w:t>
        <w:br/>
        <w:t>v 0.656888 17.641052 1.126483</w:t>
        <w:br/>
        <w:t>v 0.675296 17.680487 1.104435</w:t>
        <w:br/>
        <w:t>v 0.702672 17.646976 1.029052</w:t>
        <w:br/>
        <w:t>v 0.671855 17.617538 1.070898</w:t>
        <w:br/>
        <w:t>v 0.656888 17.641052 1.126483</w:t>
        <w:br/>
        <w:t>v 0.671855 17.617538 1.070898</w:t>
        <w:br/>
        <w:t>v 0.702672 17.646976 1.029052</w:t>
        <w:br/>
        <w:t>v 0.612098 17.571541 1.184005</w:t>
        <w:br/>
        <w:t>v 0.612098 17.571541 1.184005</w:t>
        <w:br/>
        <w:t>v 0.612098 17.571541 1.184005</w:t>
        <w:br/>
        <w:t>v 0.726868 17.663828 1.014084</w:t>
        <w:br/>
        <w:t>v -0.966608 17.708818 0.788157</w:t>
        <w:br/>
        <w:t>v -0.940983 17.712696 0.929087</w:t>
        <w:br/>
        <w:t>v -0.747140 17.870192 1.042156</w:t>
        <w:br/>
        <w:t>v -0.850110 17.846096 1.006818</w:t>
        <w:br/>
        <w:t>v -0.816176 17.724556 1.023052</w:t>
        <w:br/>
        <w:t>v -0.723167 17.751511 1.055881</w:t>
        <w:br/>
        <w:t>v -0.951976 17.703018 0.728648</w:t>
        <w:br/>
        <w:t>v -0.723167 17.751511 1.055881</w:t>
        <w:br/>
        <w:t>v -0.830907 17.735685 0.845667</w:t>
        <w:br/>
        <w:t>v -0.856495 17.709276 0.698241</w:t>
        <w:br/>
        <w:t>v -0.856495 17.709276 0.698241</w:t>
        <w:br/>
        <w:t>v -0.093916 16.758394 -0.477773</w:t>
        <w:br/>
        <w:t>v -0.104387 16.776815 -0.453130</w:t>
        <w:br/>
        <w:t>v -0.085643 16.892097 -0.545741</w:t>
        <w:br/>
        <w:t>v -0.064813 16.850410 -0.586880</w:t>
        <w:br/>
        <w:t>v 0.054243 16.788057 -0.588520</w:t>
        <w:br/>
        <w:t>v -0.026705 16.723507 -0.484096</w:t>
        <w:br/>
        <w:t>v 0.053026 16.729591 -0.419543</w:t>
        <w:br/>
        <w:t>v 0.178081 16.791908 -0.474382</w:t>
        <w:br/>
        <w:t>v 0.048368 16.755278 -0.373113</w:t>
        <w:br/>
        <w:t>v 0.180043 16.839666 -0.396130</w:t>
        <w:br/>
        <w:t>v 0.035065 16.880880 -0.455428</w:t>
        <w:br/>
        <w:t>v -0.039996 16.770504 -0.398962</w:t>
        <w:br/>
        <w:t>v -0.085643 16.892097 -0.545741</w:t>
        <w:br/>
        <w:t>v -0.104387 16.776815 -0.453130</w:t>
        <w:br/>
        <w:t>v 0.180043 16.839666 -0.396130</w:t>
        <w:br/>
        <w:t>v 0.048368 16.755278 -0.373113</w:t>
        <w:br/>
        <w:t>v -0.135464 16.677683 -0.365599</w:t>
        <w:br/>
        <w:t>v -0.135464 16.677683 -0.365599</w:t>
        <w:br/>
        <w:t>v -0.135464 16.677683 -0.365599</w:t>
        <w:br/>
        <w:t>v -0.135464 16.677683 -0.365599</w:t>
        <w:br/>
        <w:t>v -0.561743 16.877811 -0.293184</w:t>
        <w:br/>
        <w:t>v -0.548105 16.897202 -0.255026</w:t>
        <w:br/>
        <w:t>v -0.668042 16.969690 -0.249499</w:t>
        <w:br/>
        <w:t>v -0.670775 16.925123 -0.331664</w:t>
        <w:br/>
        <w:t>v -0.557321 16.974335 -0.314026</w:t>
        <w:br/>
        <w:t>v -0.668042 16.969690 -0.249499</w:t>
        <w:br/>
        <w:t>v -0.548105 16.897202 -0.255026</w:t>
        <w:br/>
        <w:t>v -0.507463 16.887129 -0.261038</w:t>
        <w:br/>
        <w:t>v -0.424453 16.897053 -0.303630</w:t>
        <w:br/>
        <w:t>v -0.444165 16.980211 -0.378815</w:t>
        <w:br/>
        <w:t>v -0.598211 16.924107 -0.386118</w:t>
        <w:br/>
        <w:t>v -0.502457 16.876371 -0.319231</w:t>
        <w:br/>
        <w:t>v -0.494061 16.933382 -0.421332</w:t>
        <w:br/>
        <w:t>v -0.448214 16.881401 -0.324883</w:t>
        <w:br/>
        <w:t>v -0.444165 16.980211 -0.378815</w:t>
        <w:br/>
        <w:t>v -0.424453 16.897053 -0.303630</w:t>
        <w:br/>
        <w:t>v -0.402567 16.849083 -0.264143</w:t>
        <w:br/>
        <w:t>v -0.402567 16.849083 -0.264143</w:t>
        <w:br/>
        <w:t>v -0.402567 16.849083 -0.264143</w:t>
        <w:br/>
        <w:t>v -0.926699 17.696449 0.942626</w:t>
        <w:br/>
        <w:t>v -0.917445 17.782179 0.969840</w:t>
        <w:br/>
        <w:t>v -0.922115 17.785606 0.967207</w:t>
        <w:br/>
        <w:t>v -0.926699 17.696449 0.942626</w:t>
        <w:br/>
        <w:t>v -0.922115 17.785606 0.967207</w:t>
        <w:br/>
        <w:t>v -0.920910 17.788166 0.962487</w:t>
        <w:br/>
        <w:t>v -0.926699 17.696449 0.942626</w:t>
        <w:br/>
        <w:t>v -0.913408 17.780748 0.966251</w:t>
        <w:br/>
        <w:t>v -0.917445 17.782179 0.969840</w:t>
        <w:br/>
        <w:t>v -0.926699 17.696449 0.942626</w:t>
        <w:br/>
        <w:t>v -0.920910 17.788166 0.962487</w:t>
        <w:br/>
        <w:t>v -0.913408 17.780748 0.966251</w:t>
        <w:br/>
        <w:t>v -0.742631 18.117054 1.177409</w:t>
        <w:br/>
        <w:t>v -0.665943 18.214497 1.277274</w:t>
        <w:br/>
        <w:t>v -0.740382 18.249510 1.248383</w:t>
        <w:br/>
        <w:t>v -0.788402 18.145136 1.164827</w:t>
        <w:br/>
        <w:t>v -0.740929 18.255449 1.175198</w:t>
        <w:br/>
        <w:t>v -0.786303 18.156252 1.107404</w:t>
        <w:br/>
        <w:t>v -0.788402 18.145136 1.164827</w:t>
        <w:br/>
        <w:t>v -0.740382 18.249510 1.248383</w:t>
        <w:br/>
        <w:t>v -0.648404 18.194399 1.237602</w:t>
        <w:br/>
        <w:t>v -0.724968 18.106506 1.152691</w:t>
        <w:br/>
        <w:t>v -0.724968 18.106506 1.152691</w:t>
        <w:br/>
        <w:t>v -0.786303 18.156252 1.107404</w:t>
        <w:br/>
        <w:t>v -0.740929 18.255449 1.175198</w:t>
        <w:br/>
        <w:t>v -0.648404 18.194399 1.237602</w:t>
        <w:br/>
        <w:t>v -0.589032 18.311840 1.384803</w:t>
        <w:br/>
        <w:t>v -0.698747 18.326109 1.323977</w:t>
        <w:br/>
        <w:t>v -0.555706 18.300795 1.357092</w:t>
        <w:br/>
        <w:t>v -0.555706 18.300795 1.357092</w:t>
        <w:br/>
        <w:t>v -0.811021 18.011040 1.094349</w:t>
        <w:br/>
        <w:t>v -0.842695 18.032316 1.080512</w:t>
        <w:br/>
        <w:t>v -0.842695 18.032316 1.080512</w:t>
        <w:br/>
        <w:t>v -0.835317 18.045729 1.053360</w:t>
        <w:br/>
        <w:t>v -0.811021 18.011040 1.094349</w:t>
        <w:br/>
        <w:t>v -0.796762 18.003597 1.068638</w:t>
        <w:br/>
        <w:t>v -0.835317 18.045729 1.053360</w:t>
        <w:br/>
        <w:t>v -0.796762 18.003597 1.068638</w:t>
        <w:br/>
        <w:t>v -0.504370 18.410114 1.500021</w:t>
        <w:br/>
        <w:t>v -0.466064 18.398947 1.467329</w:t>
        <w:br/>
        <w:t>v -0.381539 18.502747 1.525397</w:t>
        <w:br/>
        <w:t>v -0.428180 18.509159 1.592446</w:t>
        <w:br/>
        <w:t>v -0.504370 18.410114 1.500021</w:t>
        <w:br/>
        <w:t>v -0.428180 18.509159 1.592446</w:t>
        <w:br/>
        <w:t>v -0.589020 18.522326 1.478731</w:t>
        <w:br/>
        <w:t>v -0.640940 18.435194 1.416067</w:t>
        <w:br/>
        <w:t>v -0.466064 18.398947 1.467329</w:t>
        <w:br/>
        <w:t>v -0.364596 18.625059 1.650639</w:t>
        <w:br/>
        <w:t>v -0.871189 17.958199 1.008209</w:t>
        <w:br/>
        <w:t>v -0.764132 17.966843 1.040106</w:t>
        <w:br/>
        <w:t>v 1.122206 17.121202 0.479792</w:t>
        <w:br/>
        <w:t>v 1.215402 17.194736 0.354612</w:t>
        <w:br/>
        <w:t>v 1.194696 17.246778 0.459645</w:t>
        <w:br/>
        <w:t>v 1.123734 17.161051 0.548555</w:t>
        <w:br/>
        <w:t>v 1.282513 17.302925 0.254908</w:t>
        <w:br/>
        <w:t>v 1.261484 17.355453 0.372809</w:t>
        <w:br/>
        <w:t>v 1.348319 17.436525 0.127456</w:t>
        <w:br/>
        <w:t>v 1.335426 17.500629 0.274931</w:t>
        <w:br/>
        <w:t>v 1.401966 17.662115 -0.014468</w:t>
        <w:br/>
        <w:t>v 1.337724 18.480852 -0.157025</w:t>
        <w:br/>
        <w:t>v 1.260564 17.743261 0.237307</w:t>
        <w:br/>
        <w:t>v 1.273445 17.751114 0.266249</w:t>
        <w:br/>
        <w:t>v 1.006082 17.093306 0.666157</w:t>
        <w:br/>
        <w:t>v 1.133435 18.344219 0.619355</w:t>
        <w:br/>
        <w:t>v 1.051319 18.831820 0.352115</w:t>
        <w:br/>
        <w:t>v 0.226932 18.288410 1.588385</w:t>
        <w:br/>
        <w:t>v 0.259388 18.281679 1.585951</w:t>
        <w:br/>
        <w:t>v 0.193768 18.296745 1.531360</w:t>
        <w:br/>
        <w:t>v 0.303521 18.291393 1.494867</w:t>
        <w:br/>
        <w:t>v 0.193768 18.296745 1.531360</w:t>
        <w:br/>
        <w:t>v 0.303521 18.291393 1.494867</w:t>
        <w:br/>
        <w:t>v 0.286876 18.280064 1.569629</w:t>
        <w:br/>
        <w:t>v -0.901471 17.870941 0.996024</w:t>
        <w:br/>
        <w:t>v -0.892131 17.864067 1.001303</w:t>
        <w:br/>
        <w:t>v -0.855526 17.940399 1.043609</w:t>
        <w:br/>
        <w:t>v -0.874393 17.953342 1.034803</w:t>
        <w:br/>
        <w:t>v -0.874393 17.953342 1.034803</w:t>
        <w:br/>
        <w:t>v -0.870245 17.961876 1.017028</w:t>
        <w:br/>
        <w:t>v -0.899074 17.876066 0.986596</w:t>
        <w:br/>
        <w:t>v -0.901471 17.870941 0.996024</w:t>
        <w:br/>
        <w:t>v -0.892131 17.864067 1.001303</w:t>
        <w:br/>
        <w:t>v -0.884057 17.861237 0.994124</w:t>
        <w:br/>
        <w:t>v -0.841925 17.935677 1.029548</w:t>
        <w:br/>
        <w:t>v -0.855526 17.940399 1.043609</w:t>
        <w:br/>
        <w:t>v -0.899074 17.876066 0.986596</w:t>
        <w:br/>
        <w:t>v -0.870245 17.961876 1.017028</w:t>
        <w:br/>
        <w:t>v -0.841925 17.935677 1.029548</w:t>
        <w:br/>
        <w:t>v -0.884057 17.861237 0.994124</w:t>
        <w:br/>
        <w:t>v 1.156203 18.302769 0.832376</w:t>
        <w:br/>
        <w:t>v 1.156203 18.302769 0.832376</w:t>
        <w:br/>
        <w:t>v 0.000000 18.027544 1.439306</w:t>
        <w:br/>
        <w:t>v -0.050405 18.019409 1.429035</w:t>
        <w:br/>
        <w:t>v -0.053311 18.038364 1.426513</w:t>
        <w:br/>
        <w:t>v 0.000000 18.047218 1.436151</w:t>
        <w:br/>
        <w:t>v 0.000000 18.038101 1.476656</w:t>
        <w:br/>
        <w:t>v 0.000000 18.059404 1.470297</w:t>
        <w:br/>
        <w:t>v -0.054827 18.050447 1.463068</w:t>
        <w:br/>
        <w:t>v -0.051560 18.030327 1.469391</w:t>
        <w:br/>
        <w:t>v -0.141600 17.998877 1.454225</w:t>
        <w:br/>
        <w:t>v -0.149550 18.019506 1.448412</w:t>
        <w:br/>
        <w:t>v -0.161089 18.012054 1.450697</w:t>
        <w:br/>
        <w:t>v -0.153847 17.992107 1.456324</w:t>
        <w:br/>
        <w:t>v -0.151612 17.995152 1.404727</w:t>
        <w:br/>
        <w:t>v -0.158654 18.017309 1.424613</w:t>
        <w:br/>
        <w:t>v -0.149264 18.023098 1.416614</w:t>
        <w:br/>
        <w:t>v -0.140793 18.000132 1.397324</w:t>
        <w:br/>
        <w:t>v -0.161089 18.012054 1.450697</w:t>
        <w:br/>
        <w:t>v -0.149550 18.019506 1.448412</w:t>
        <w:br/>
        <w:t>v -0.055696 18.054920 1.440238</w:t>
        <w:br/>
        <w:t>v 0.000000 18.064186 1.448063</w:t>
        <w:br/>
        <w:t>v 0.000000 18.064186 1.448063</w:t>
        <w:br/>
        <w:t>v -0.055696 18.054920 1.440238</w:t>
        <w:br/>
        <w:t>v -0.054827 18.050447 1.463068</w:t>
        <w:br/>
        <w:t>v 0.000000 18.059404 1.470297</w:t>
        <w:br/>
        <w:t>v -0.133290 17.977884 1.399721</w:t>
        <w:br/>
        <w:t>v -0.143612 17.974281 1.408428</w:t>
        <w:br/>
        <w:t>v -0.141600 17.998877 1.454225</w:t>
        <w:br/>
        <w:t>v -0.153847 17.992107 1.456324</w:t>
        <w:br/>
        <w:t>v -0.147662 17.977573 1.433047</w:t>
        <w:br/>
        <w:t>v -0.134955 17.982594 1.428861</w:t>
        <w:br/>
        <w:t>v -0.143612 17.974281 1.408428</w:t>
        <w:br/>
        <w:t>v -0.133290 17.977884 1.399721</w:t>
        <w:br/>
        <w:t>v -0.134955 17.982594 1.428861</w:t>
        <w:br/>
        <w:t>v -0.147662 17.977573 1.433047</w:t>
        <w:br/>
        <w:t>v 0.000000 18.025694 1.459801</w:t>
        <w:br/>
        <w:t>v 0.000000 18.038101 1.476656</w:t>
        <w:br/>
        <w:t>v -0.051560 18.030327 1.469391</w:t>
        <w:br/>
        <w:t>v -0.049858 18.018291 1.451343</w:t>
        <w:br/>
        <w:t>v -0.049858 18.018291 1.451343</w:t>
        <w:br/>
        <w:t>v -0.050405 18.019409 1.429035</w:t>
        <w:br/>
        <w:t>v 0.000000 18.027544 1.439306</w:t>
        <w:br/>
        <w:t>v 0.000000 18.025694 1.459801</w:t>
        <w:br/>
        <w:t>v -0.147662 17.977573 1.433047</w:t>
        <w:br/>
        <w:t>v -0.159598 17.991449 1.428687</w:t>
        <w:br/>
        <w:t>v -0.143612 17.974281 1.408428</w:t>
        <w:br/>
        <w:t>v -0.151612 17.995152 1.404727</w:t>
        <w:br/>
        <w:t>v -0.153847 17.992107 1.456324</w:t>
        <w:br/>
        <w:t>v -0.158654 18.017309 1.424613</w:t>
        <w:br/>
        <w:t>v -0.161089 18.012054 1.450697</w:t>
        <w:br/>
        <w:t>v -0.113690 18.011446 1.451157</w:t>
        <w:br/>
        <w:t>v -0.120298 18.029369 1.445791</w:t>
        <w:br/>
        <w:t>v -0.120298 18.029369 1.445791</w:t>
        <w:br/>
        <w:t>v -0.120422 18.032240 1.419210</w:t>
        <w:br/>
        <w:t>v -0.113976 18.014143 1.402553</w:t>
        <w:br/>
        <w:t>v -0.107902 17.995684 1.404342</w:t>
        <w:br/>
        <w:t>v -0.108560 17.998117 1.429581</w:t>
        <w:br/>
        <w:t>v -0.107902 17.995684 1.404342</w:t>
        <w:br/>
        <w:t>v -0.113690 18.011446 1.451157</w:t>
        <w:br/>
        <w:t>v -0.108560 17.998117 1.429581</w:t>
        <w:br/>
        <w:t>v -0.144904 17.910925 1.335268</w:t>
        <w:br/>
        <w:t>v -0.141936 17.906525 1.325629</w:t>
        <w:br/>
        <w:t>v -0.138110 17.911816 1.339243</w:t>
        <w:br/>
        <w:t>v -0.111566 17.921034 1.342572</w:t>
        <w:br/>
        <w:t>v -0.120770 17.926535 1.348658</w:t>
        <w:br/>
        <w:t>v -0.148693 17.918177 1.332734</w:t>
        <w:br/>
        <w:t>v -0.141936 17.906525 1.325629</w:t>
        <w:br/>
        <w:t>v -0.150146 17.941404 1.330250</w:t>
        <w:br/>
        <w:t>v -0.151438 17.941107 1.317829</w:t>
        <w:br/>
        <w:t>v -0.147003 17.958223 1.319170</w:t>
        <w:br/>
        <w:t>v -0.146308 17.956247 1.331430</w:t>
        <w:br/>
        <w:t>v -0.139290 17.973103 1.323008</w:t>
        <w:br/>
        <w:t>v -0.139675 17.969152 1.334721</w:t>
        <w:br/>
        <w:t>v -0.122956 17.984121 1.344161</w:t>
        <w:br/>
        <w:t>v -0.117913 17.991024 1.335119</w:t>
        <w:br/>
        <w:t>v -0.097096 17.951950 1.349279</w:t>
        <w:br/>
        <w:t>v -0.100313 17.981239 1.345813</w:t>
        <w:br/>
        <w:t>v -0.110200 17.976791 1.351912</w:t>
        <w:br/>
        <w:t>v -0.108113 17.953329 1.354397</w:t>
        <w:br/>
        <w:t>v -0.102027 17.936497 1.347391</w:t>
        <w:br/>
        <w:t>v -0.112448 17.940050 1.352732</w:t>
        <w:br/>
        <w:t>v -0.114361 17.987299 1.349155</w:t>
        <w:br/>
        <w:t>v -0.105939 17.995348 1.342075</w:t>
        <w:br/>
        <w:t>v -0.114361 17.987299 1.349155</w:t>
        <w:br/>
        <w:t>v -0.105939 17.995348 1.342075</w:t>
        <w:br/>
        <w:t>v -0.150146 17.941404 1.330250</w:t>
        <w:br/>
        <w:t>v -0.129726 17.948496 1.341839</w:t>
        <w:br/>
        <w:t>v -0.148693 17.918177 1.332734</w:t>
        <w:br/>
        <w:t>v -0.144904 17.910925 1.335268</w:t>
        <w:br/>
        <w:t>v -0.138110 17.911816 1.339243</w:t>
        <w:br/>
        <w:t>v -0.120770 17.926535 1.348658</w:t>
        <w:br/>
        <w:t>v -0.795632 18.088160 1.359551</w:t>
        <w:br/>
        <w:t>v -0.709020 18.178349 1.394243</w:t>
        <w:br/>
        <w:t>v -0.705939 18.184099 1.368842</w:t>
        <w:br/>
        <w:t>v -0.792526 18.093920 1.334187</w:t>
        <w:br/>
        <w:t>v -0.747811 17.904388 1.320847</w:t>
        <w:br/>
        <w:t>v -0.744693 17.910166 1.295496</w:t>
        <w:br/>
        <w:t>v -0.656603 17.813217 1.308103</w:t>
        <w:br/>
        <w:t>v -0.653485 17.818993 1.282739</w:t>
        <w:br/>
        <w:t>v -0.107194 18.101439 1.421880</w:t>
        <w:br/>
        <w:t>v -0.110150 18.095787 1.447381</w:t>
        <w:br/>
        <w:t>v -0.142457 17.884798 1.391995</w:t>
        <w:br/>
        <w:t>v -0.139439 17.890478 1.366507</w:t>
        <w:br/>
        <w:t>v -0.186179 18.174971 1.431097</w:t>
        <w:br/>
        <w:t>v -0.189160 18.169317 1.456597</w:t>
        <w:br/>
        <w:t>v -0.705939 18.184099 1.368842</w:t>
        <w:br/>
        <w:t>v -0.684836 18.183044 1.367339</w:t>
        <w:br/>
        <w:t>v -0.773659 18.088518 1.335181</w:t>
        <w:br/>
        <w:t>v -0.792526 18.093920 1.334187</w:t>
        <w:br/>
        <w:t>v -0.776764 18.082756 1.360557</w:t>
        <w:br/>
        <w:t>v -0.687382 18.176657 1.392902</w:t>
        <w:br/>
        <w:t>v -0.709020 18.178349 1.394243</w:t>
        <w:br/>
        <w:t>v -0.795632 18.088160 1.359551</w:t>
        <w:br/>
        <w:t>v -0.687382 18.176657 1.392902</w:t>
        <w:br/>
        <w:t>v -0.684836 18.183044 1.367339</w:t>
        <w:br/>
        <w:t>v -0.728347 17.920153 1.299843</w:t>
        <w:br/>
        <w:t>v -0.744693 17.910166 1.295496</w:t>
        <w:br/>
        <w:t>v -0.747811 17.904388 1.320847</w:t>
        <w:br/>
        <w:t>v -0.731464 17.914389 1.325207</w:t>
        <w:br/>
        <w:t>v -0.656603 17.813217 1.308103</w:t>
        <w:br/>
        <w:t>v -0.632816 17.819839 1.313929</w:t>
        <w:br/>
        <w:t>v -0.139439 17.890478 1.366507</w:t>
        <w:br/>
        <w:t>v -0.156518 17.900589 1.366283</w:t>
        <w:br/>
        <w:t>v -0.125863 18.095325 1.417955</w:t>
        <w:br/>
        <w:t>v -0.107194 18.101439 1.421880</w:t>
        <w:br/>
        <w:t>v -0.128831 18.089674 1.443455</w:t>
        <w:br/>
        <w:t>v -0.159822 17.894329 1.392020</w:t>
        <w:br/>
        <w:t>v -0.142457 17.884798 1.391995</w:t>
        <w:br/>
        <w:t>v -0.110150 18.095787 1.447381</w:t>
        <w:br/>
        <w:t>v -0.207345 18.172249 1.426091</w:t>
        <w:br/>
        <w:t>v -0.186179 18.174971 1.431097</w:t>
        <w:br/>
        <w:t>v -0.207345 18.172249 1.426091</w:t>
        <w:br/>
        <w:t>v -0.210326 18.166595 1.451579</w:t>
        <w:br/>
        <w:t>v -0.189160 18.169317 1.456597</w:t>
        <w:br/>
        <w:t>v -0.210326 18.166595 1.451579</w:t>
        <w:br/>
        <w:t>v -0.197706 17.841200 1.344758</w:t>
        <w:br/>
        <w:t>v -0.217456 17.846207 1.345491</w:t>
        <w:br/>
        <w:t>v -0.200724 17.835514 1.370233</w:t>
        <w:br/>
        <w:t>v -0.197706 17.841200 1.344758</w:t>
        <w:br/>
        <w:t>v -0.220288 17.840582 1.371152</w:t>
        <w:br/>
        <w:t>v -0.200724 17.835514 1.370233</w:t>
        <w:br/>
        <w:t>v -0.653485 17.818993 1.282739</w:t>
        <w:br/>
        <w:t>v -0.629873 17.825750 1.288577</w:t>
        <w:br/>
        <w:t>v -0.220288 17.840582 1.371152</w:t>
        <w:br/>
        <w:t>v -0.217456 17.846207 1.345491</w:t>
        <w:br/>
        <w:t>v -0.656603 17.813217 1.308103</w:t>
        <w:br/>
        <w:t>v -0.653485 17.818993 1.282739</w:t>
        <w:br/>
        <w:t>v -0.629873 17.825750 1.288577</w:t>
        <w:br/>
        <w:t>v -0.632816 17.819839 1.313929</w:t>
        <w:br/>
        <w:t>v -0.773659 18.088518 1.335181</w:t>
        <w:br/>
        <w:t>v -0.684836 18.183044 1.367339</w:t>
        <w:br/>
        <w:t>v -0.687382 18.176657 1.392902</w:t>
        <w:br/>
        <w:t>v -0.776764 18.082756 1.360557</w:t>
        <w:br/>
        <w:t>v -0.159822 17.894329 1.392020</w:t>
        <w:br/>
        <w:t>v -0.128831 18.089674 1.443455</w:t>
        <w:br/>
        <w:t>v -0.125863 18.095325 1.417955</w:t>
        <w:br/>
        <w:t>v -0.156518 17.900589 1.366283</w:t>
        <w:br/>
        <w:t>v -0.210326 18.166595 1.451579</w:t>
        <w:br/>
        <w:t>v -0.207345 18.172249 1.426091</w:t>
        <w:br/>
        <w:t>v -0.217456 17.846207 1.345491</w:t>
        <w:br/>
        <w:t>v -0.220288 17.840582 1.371152</w:t>
        <w:br/>
        <w:t>v -0.632816 17.819839 1.313929</w:t>
        <w:br/>
        <w:t>v -0.629873 17.825750 1.288577</w:t>
        <w:br/>
        <w:t>v -0.728347 17.920153 1.299843</w:t>
        <w:br/>
        <w:t>v -0.731464 17.914389 1.325207</w:t>
        <w:br/>
        <w:t>v -0.118211 17.967054 1.373090</w:t>
        <w:br/>
        <w:t>v -0.120360 17.960918 1.360582</w:t>
        <w:br/>
        <w:t>v -0.124086 17.973312 1.358421</w:t>
        <w:br/>
        <w:t>v -0.123031 17.977413 1.371935</w:t>
        <w:br/>
        <w:t>v -0.126732 17.966816 1.343106</w:t>
        <w:br/>
        <w:t>v -0.123888 17.952036 1.345478</w:t>
        <w:br/>
        <w:t>v -0.131266 17.960371 1.366395</w:t>
        <w:br/>
        <w:t>v -0.134197 17.953974 1.353924</w:t>
        <w:br/>
        <w:t>v -0.120360 17.960918 1.360582</w:t>
        <w:br/>
        <w:t>v -0.118211 17.967054 1.373090</w:t>
        <w:br/>
        <w:t>v -0.138309 17.945120 1.337765</w:t>
        <w:br/>
        <w:t>v -0.123888 17.952036 1.345478</w:t>
        <w:br/>
        <w:t>v -0.131266 17.960371 1.366395</w:t>
        <w:br/>
        <w:t>v -0.135179 17.973436 1.363638</w:t>
        <w:br/>
        <w:t>v -0.137799 17.967588 1.350571</w:t>
        <w:br/>
        <w:t>v -0.134197 17.953974 1.353924</w:t>
        <w:br/>
        <w:t>v -0.141898 17.959066 1.335181</w:t>
        <w:br/>
        <w:t>v -0.138309 17.945120 1.337765</w:t>
        <w:br/>
        <w:t>v -0.124086 17.973312 1.358421</w:t>
        <w:br/>
        <w:t>v -0.137799 17.967588 1.350571</w:t>
        <w:br/>
        <w:t>v -0.135179 17.973436 1.363638</w:t>
        <w:br/>
        <w:t>v -0.123031 17.977413 1.371935</w:t>
        <w:br/>
        <w:t>v -0.126732 17.966816 1.343106</w:t>
        <w:br/>
        <w:t>v -0.141898 17.959066 1.335181</w:t>
        <w:br/>
        <w:t>v -0.130409 17.962421 1.372333</w:t>
        <w:br/>
        <w:t>v -0.135191 17.974506 1.372531</w:t>
        <w:br/>
        <w:t>v -0.130707 17.961824 1.374096</w:t>
        <w:br/>
        <w:t>v -0.136756 17.972271 1.378083</w:t>
        <w:br/>
        <w:t>v -0.130409 17.962421 1.372333</w:t>
        <w:br/>
        <w:t>v -0.118485 17.968306 1.380928</w:t>
        <w:br/>
        <w:t>v -0.130707 17.961824 1.374096</w:t>
        <w:br/>
        <w:t>v -0.120149 17.966219 1.385263</w:t>
        <w:br/>
        <w:t>v -0.118485 17.968306 1.380928</w:t>
        <w:br/>
        <w:t>v -0.124732 17.977226 1.382108</w:t>
        <w:br/>
        <w:t>v -0.128049 17.973824 1.389188</w:t>
        <w:br/>
        <w:t>v -0.120149 17.966219 1.385263</w:t>
        <w:br/>
        <w:t>v -0.135191 17.974506 1.372531</w:t>
        <w:br/>
        <w:t>v -0.124732 17.977226 1.382108</w:t>
        <w:br/>
        <w:t>v -0.136756 17.972271 1.378083</w:t>
        <w:br/>
        <w:t>v -0.128049 17.973824 1.389188</w:t>
        <w:br/>
        <w:t>v -0.146693 17.934847 1.373314</w:t>
        <w:br/>
        <w:t>v -0.141774 17.956707 1.380121</w:t>
        <w:br/>
        <w:t>v -0.133390 17.951242 1.371264</w:t>
        <w:br/>
        <w:t>v -0.138060 17.931593 1.363638</w:t>
        <w:br/>
        <w:t>v -0.154083 17.901258 1.365128</w:t>
        <w:br/>
        <w:t>v -0.144209 17.905607 1.353365</w:t>
        <w:br/>
        <w:t>v -0.139749 17.899693 1.364942</w:t>
        <w:br/>
        <w:t>v -0.144209 17.905607 1.353365</w:t>
        <w:br/>
        <w:t>v -0.138060 17.931593 1.363638</w:t>
        <w:br/>
        <w:t>v -0.131961 17.928335 1.376705</w:t>
        <w:br/>
        <w:t>v -0.133390 17.951242 1.371264</w:t>
        <w:br/>
        <w:t>v -0.125701 17.950670 1.385052</w:t>
        <w:br/>
        <w:t>v -0.131961 17.928335 1.376705</w:t>
        <w:br/>
        <w:t>v -0.141911 17.931393 1.386020</w:t>
        <w:br/>
        <w:t>v -0.148357 17.901630 1.375785</w:t>
        <w:br/>
        <w:t>v -0.139749 17.899693 1.364942</w:t>
        <w:br/>
        <w:t>v -0.125701 17.950670 1.385052</w:t>
        <w:br/>
        <w:t>v -0.136197 17.955042 1.392802</w:t>
        <w:br/>
        <w:t>v -0.141911 17.931393 1.386020</w:t>
        <w:br/>
        <w:t>v -0.136197 17.955042 1.392802</w:t>
        <w:br/>
        <w:t>v -0.141774 17.956707 1.380121</w:t>
        <w:br/>
        <w:t>v -0.146693 17.934847 1.373314</w:t>
        <w:br/>
        <w:t>v -0.154083 17.901258 1.365128</w:t>
        <w:br/>
        <w:t>v -0.148357 17.901630 1.375785</w:t>
        <w:br/>
        <w:t>v -0.122149 17.961899 1.387312</w:t>
        <w:br/>
        <w:t>v -0.131738 17.967897 1.393361</w:t>
        <w:br/>
        <w:t>v -0.138706 17.967850 1.381213</w:t>
        <w:br/>
        <w:t>v -0.131738 17.967897 1.393361</w:t>
        <w:br/>
        <w:t>v -0.131316 17.959799 1.374233</w:t>
        <w:br/>
        <w:t>v -0.138706 17.967850 1.381213</w:t>
        <w:br/>
        <w:t>v -0.122149 17.961899 1.387312</w:t>
        <w:br/>
        <w:t>v -0.131316 17.959799 1.374233</w:t>
        <w:br/>
        <w:t>v -0.774839 18.084196 1.347751</w:t>
        <w:br/>
        <w:t>v -0.788241 18.096022 1.179409</w:t>
        <w:br/>
        <w:t>v -0.799221 18.077328 1.180042</w:t>
        <w:br/>
        <w:t>v -0.783861 18.066174 1.347801</w:t>
        <w:br/>
        <w:t>v -0.880058 18.198133 0.372275</w:t>
        <w:br/>
        <w:t>v -0.887982 18.190496 0.223185</w:t>
        <w:br/>
        <w:t>v -0.895323 18.170002 0.232712</w:t>
        <w:br/>
        <w:t>v -0.887734 18.175926 0.374237</w:t>
        <w:br/>
        <w:t>v -0.855924 18.025782 0.063885</w:t>
        <w:br/>
        <w:t>v -0.865363 18.016663 0.083435</w:t>
        <w:br/>
        <w:t>v -0.880070 18.079426 0.111805</w:t>
        <w:br/>
        <w:t>v -0.871649 18.092619 0.093708</w:t>
        <w:br/>
        <w:t>v -0.892342 18.139223 0.160334</w:t>
        <w:br/>
        <w:t>v -0.884778 18.156736 0.145255</w:t>
        <w:br/>
        <w:t>v -0.784614 18.060383 1.179384</w:t>
        <w:br/>
        <w:t>v -0.773174 18.049717 1.347515</w:t>
        <w:br/>
        <w:t>v -0.783861 18.066174 1.347801</w:t>
        <w:br/>
        <w:t>v -0.799221 18.077328 1.180042</w:t>
        <w:br/>
        <w:t>v -0.887734 18.175926 0.374237</w:t>
        <w:br/>
        <w:t>v -0.895323 18.170002 0.232712</w:t>
        <w:br/>
        <w:t>v -0.875512 18.153044 0.240959</w:t>
        <w:br/>
        <w:t>v -0.868233 18.157158 0.375194</w:t>
        <w:br/>
        <w:t>v -0.892342 18.139223 0.160334</w:t>
        <w:br/>
        <w:t>v -0.872729 18.125257 0.173910</w:t>
        <w:br/>
        <w:t>v -0.880070 18.079426 0.111805</w:t>
        <w:br/>
        <w:t>v -0.861302 18.069761 0.128338</w:t>
        <w:br/>
        <w:t>v -0.865363 18.016663 0.083435</w:t>
        <w:br/>
        <w:t>v -0.847589 18.011099 0.101421</w:t>
        <w:br/>
        <w:t>v -0.826386 18.104134 0.758757</w:t>
        <w:br/>
        <w:t>v -0.844186 18.122169 0.759750</w:t>
        <w:br/>
        <w:t>v -0.844186 18.122169 0.759750</w:t>
        <w:br/>
        <w:t>v -0.834696 18.142775 0.759253</w:t>
        <w:br/>
        <w:t>v -0.861302 18.069761 0.128338</w:t>
        <w:br/>
        <w:t>v -0.847589 18.011099 0.101421</w:t>
        <w:br/>
        <w:t>v -0.855924 18.025782 0.063885</w:t>
        <w:br/>
        <w:t>v -0.871649 18.092619 0.093708</w:t>
        <w:br/>
        <w:t>v -0.884778 18.156736 0.145255</w:t>
        <w:br/>
        <w:t>v -0.872729 18.125257 0.173910</w:t>
        <w:br/>
        <w:t>v -0.887982 18.190496 0.223185</w:t>
        <w:br/>
        <w:t>v -0.875512 18.153044 0.240959</w:t>
        <w:br/>
        <w:t>v -0.880058 18.198133 0.372275</w:t>
        <w:br/>
        <w:t>v -0.868233 18.157158 0.375194</w:t>
        <w:br/>
        <w:t>v -0.834696 18.142775 0.759253</w:t>
        <w:br/>
        <w:t>v -0.826386 18.104134 0.758757</w:t>
        <w:br/>
        <w:t>v -0.788241 18.096022 1.179409</w:t>
        <w:br/>
        <w:t>v -0.784614 18.060383 1.179384</w:t>
        <w:br/>
        <w:t>v -0.774839 18.084196 1.347751</w:t>
        <w:br/>
        <w:t>v -0.773174 18.049717 1.347515</w:t>
        <w:br/>
        <w:t>v -0.774839 18.084196 1.347751</w:t>
        <w:br/>
        <w:t>v -0.783861 18.066174 1.347801</w:t>
        <w:br/>
        <w:t>v -0.773174 18.049717 1.347515</w:t>
        <w:br/>
        <w:t>v -0.865363 18.016663 0.083435</w:t>
        <w:br/>
        <w:t>v -0.855924 18.025782 0.063885</w:t>
        <w:br/>
        <w:t>v -0.847589 18.011099 0.101421</w:t>
        <w:br/>
        <w:t>v 0.303789 17.692093 -1.200939</w:t>
        <w:br/>
        <w:t>v 0.258613 17.694307 -1.204729</w:t>
        <w:br/>
        <w:t>v 0.251529 17.718472 -1.141218</w:t>
        <w:br/>
        <w:t>v 0.296636 17.713863 -1.132041</w:t>
        <w:br/>
        <w:t>v 0.308710 17.850704 -1.242673</w:t>
        <w:br/>
        <w:t>v 0.303789 17.692093 -1.200939</w:t>
        <w:br/>
        <w:t>v 0.296636 17.713863 -1.132041</w:t>
        <w:br/>
        <w:t>v 0.301647 17.869068 -1.171158</w:t>
        <w:br/>
        <w:t>v 0.262529 17.850904 -1.245982</w:t>
        <w:br/>
        <w:t>v 0.257259 17.867811 -1.178413</w:t>
        <w:br/>
        <w:t>v 0.251529 17.718472 -1.141218</w:t>
        <w:br/>
        <w:t>v 0.258613 17.694307 -1.204729</w:t>
        <w:br/>
        <w:t>v 0.002724 17.868395 -1.202853</w:t>
        <w:br/>
        <w:t>v 0.011584 17.856947 -1.259768</w:t>
        <w:br/>
        <w:t>v 0.006843 17.696032 -1.216652</w:t>
        <w:br/>
        <w:t>v -0.000767 17.714960 -1.157931</w:t>
        <w:br/>
        <w:t>v -0.045927 17.714783 -1.162376</w:t>
        <w:br/>
        <w:t>v -0.043891 17.694847 -1.221147</w:t>
        <w:br/>
        <w:t>v -0.038490 17.854126 -1.263535</w:t>
        <w:br/>
        <w:t>v -0.041960 17.869551 -1.201467</w:t>
        <w:br/>
        <w:t>v 0.006843 17.696032 -1.216652</w:t>
        <w:br/>
        <w:t>v -0.043891 17.694847 -1.221147</w:t>
        <w:br/>
        <w:t>v -0.045927 17.714783 -1.162376</w:t>
        <w:br/>
        <w:t>v -0.000767 17.714960 -1.157931</w:t>
        <w:br/>
        <w:t>v 0.147935 17.712973 -1.217177</w:t>
        <w:br/>
        <w:t>v 0.148563 17.834732 -1.243654</w:t>
        <w:br/>
        <w:t>v 0.177709 17.853577 -1.249702</w:t>
        <w:br/>
        <w:t>v 0.174963 17.692245 -1.209278</w:t>
        <w:br/>
        <w:t>v 0.214075 17.677664 -1.203634</w:t>
        <w:br/>
        <w:t>v 0.220877 17.874458 -1.254203</w:t>
        <w:br/>
        <w:t>v 0.262529 17.850904 -1.245982</w:t>
        <w:br/>
        <w:t>v 0.258613 17.694307 -1.204729</w:t>
        <w:br/>
        <w:t>v 0.257662 17.672586 -1.198525</w:t>
        <w:br/>
        <w:t>v 0.303789 17.692093 -1.200939</w:t>
        <w:br/>
        <w:t>v 0.328536 17.675253 -1.193853</w:t>
        <w:br/>
        <w:t>v 0.308710 17.850704 -1.242673</w:t>
        <w:br/>
        <w:t>v 0.333095 17.875694 -1.246598</w:t>
        <w:br/>
        <w:t>v 0.210894 17.895020 -1.187733</w:t>
        <w:br/>
        <w:t>v 0.327609 17.897137 -1.178444</w:t>
        <w:br/>
        <w:t>v 0.211994 17.885654 -1.219232</w:t>
        <w:br/>
        <w:t>v 0.011584 17.856947 -1.259768</w:t>
        <w:br/>
        <w:t>v 0.034383 17.879065 -1.260339</w:t>
        <w:br/>
        <w:t>v 0.062853 17.860413 -1.253237</w:t>
        <w:br/>
        <w:t>v 0.048451 17.689661 -1.210070</w:t>
        <w:br/>
        <w:t>v 0.006843 17.696032 -1.216652</w:t>
        <w:br/>
        <w:t>v 0.020159 17.676382 -1.208958</w:t>
        <w:br/>
        <w:t>v -0.043891 17.694847 -1.221147</w:t>
        <w:br/>
        <w:t>v -0.064876 17.676783 -1.217541</w:t>
        <w:br/>
        <w:t>v 0.038772 17.694309 -1.146527</w:t>
        <w:br/>
        <w:t>v -0.074669 17.692812 -1.155416</w:t>
        <w:br/>
        <w:t>v 0.037737 17.685478 -1.178836</w:t>
        <w:br/>
        <w:t>v 0.206886 17.684284 -1.163560</w:t>
        <w:br/>
        <w:t>v 0.214075 17.677664 -1.203634</w:t>
        <w:br/>
        <w:t>v 0.257662 17.672586 -1.198525</w:t>
        <w:br/>
        <w:t>v 0.254813 17.690079 -1.126207</w:t>
        <w:br/>
        <w:t>v 0.201653 17.693119 -1.131854</w:t>
        <w:br/>
        <w:t>v 0.038772 17.694309 -1.146527</w:t>
        <w:br/>
        <w:t>v 0.037737 17.685478 -1.178836</w:t>
        <w:br/>
        <w:t>v 0.206886 17.684284 -1.163560</w:t>
        <w:br/>
        <w:t>v 0.201653 17.693119 -1.131854</w:t>
        <w:br/>
        <w:t>v 0.137985 17.715683 -1.181872</w:t>
        <w:br/>
        <w:t>v 0.116573 17.745253 -1.191106</w:t>
        <w:br/>
        <w:t>v 0.128749 17.741318 -1.223497</w:t>
        <w:br/>
        <w:t>v 0.147935 17.712973 -1.217177</w:t>
        <w:br/>
        <w:t>v 0.116573 17.745253 -1.191106</w:t>
        <w:br/>
        <w:t>v 0.137985 17.715683 -1.181872</w:t>
        <w:br/>
        <w:t>v 0.076429 17.717110 -1.187702</w:t>
        <w:br/>
        <w:t>v 0.097518 17.745741 -1.192814</w:t>
        <w:br/>
        <w:t>v 0.073993 17.718754 -1.214538</w:t>
        <w:br/>
        <w:t>v 0.092284 17.743645 -1.218273</w:t>
        <w:br/>
        <w:t>v 0.097518 17.745741 -1.192814</w:t>
        <w:br/>
        <w:t>v 0.076429 17.717110 -1.187702</w:t>
        <w:br/>
        <w:t>v 0.167828 17.695852 -1.172866</w:t>
        <w:br/>
        <w:t>v 0.174963 17.692245 -1.209278</w:t>
        <w:br/>
        <w:t>v 0.054246 17.694260 -1.184499</w:t>
        <w:br/>
        <w:t>v 0.048451 17.689661 -1.210070</w:t>
        <w:br/>
        <w:t>v 0.020159 17.676382 -1.208958</w:t>
        <w:br/>
        <w:t>v 0.110611 17.777632 -1.202327</w:t>
        <w:br/>
        <w:t>v 0.122561 17.773876 -1.231961</w:t>
        <w:br/>
        <w:t>v 0.101061 17.774654 -1.222583</w:t>
        <w:br/>
        <w:t>v 0.106044 17.777821 -1.201386</w:t>
        <w:br/>
        <w:t>v 0.122972 17.821297 -1.211407</w:t>
        <w:br/>
        <w:t>v 0.131943 17.813932 -1.236539</w:t>
        <w:br/>
        <w:t>v 0.110611 17.777632 -1.202327</w:t>
        <w:br/>
        <w:t>v 0.106044 17.777821 -1.201386</w:t>
        <w:br/>
        <w:t>v 0.101555 17.819983 -1.214361</w:t>
        <w:br/>
        <w:t>v 0.122972 17.821297 -1.211407</w:t>
        <w:br/>
        <w:t>v 0.096364 17.815882 -1.236361</w:t>
        <w:br/>
        <w:t>v 0.101555 17.819983 -1.214361</w:t>
        <w:br/>
        <w:t>v 0.148563 17.834732 -1.243654</w:t>
        <w:br/>
        <w:t>v 0.141648 17.845739 -1.215414</w:t>
        <w:br/>
        <w:t>v 0.172850 17.868227 -1.218356</w:t>
        <w:br/>
        <w:t>v 0.177709 17.853577 -1.249702</w:t>
        <w:br/>
        <w:t>v 0.080702 17.839087 -1.245859</w:t>
        <w:br/>
        <w:t>v 0.086898 17.845331 -1.221542</w:t>
        <w:br/>
        <w:t>v 0.220877 17.874458 -1.254203</w:t>
        <w:br/>
        <w:t>v 0.062853 17.860413 -1.253237</w:t>
        <w:br/>
        <w:t>v 0.072465 17.864767 -1.227782</w:t>
        <w:br/>
        <w:t>v -0.038490 17.854126 -1.263535</w:t>
        <w:br/>
        <w:t>v -0.061007 17.879566 -1.270098</w:t>
        <w:br/>
        <w:t>v 0.045680 17.894213 -1.202039</w:t>
        <w:br/>
        <w:t>v 0.210894 17.895020 -1.187733</w:t>
        <w:br/>
        <w:t>v 0.211994 17.885654 -1.219232</w:t>
        <w:br/>
        <w:t>v 0.045567 17.885584 -1.229565</w:t>
        <w:br/>
        <w:t>v 0.034383 17.879065 -1.260339</w:t>
        <w:br/>
        <w:t>v 0.045567 17.885584 -1.229565</w:t>
        <w:br/>
        <w:t>v -0.061007 17.879566 -1.270098</w:t>
        <w:br/>
        <w:t>v -0.066856 17.897352 -1.210868</w:t>
        <w:br/>
        <w:t>v -0.064876 17.676783 -1.217541</w:t>
        <w:br/>
        <w:t>v -0.061007 17.879566 -1.270098</w:t>
        <w:br/>
        <w:t>v -0.064876 17.676783 -1.217541</w:t>
        <w:br/>
        <w:t>v -0.074669 17.692812 -1.155416</w:t>
        <w:br/>
        <w:t>v -0.066856 17.897352 -1.210868</w:t>
        <w:br/>
        <w:t>v 0.045680 17.894213 -1.202039</w:t>
        <w:br/>
        <w:t>v 0.333095 17.875694 -1.246598</w:t>
        <w:br/>
        <w:t>v 0.327609 17.897137 -1.178444</w:t>
        <w:br/>
        <w:t>v 0.322392 17.690052 -1.122111</w:t>
        <w:br/>
        <w:t>v 0.328536 17.675253 -1.193853</w:t>
        <w:br/>
        <w:t>v 0.333095 17.875694 -1.246598</w:t>
        <w:br/>
        <w:t>v 0.328536 17.675253 -1.193853</w:t>
        <w:br/>
        <w:t>v 0.322392 17.690052 -1.122111</w:t>
        <w:br/>
        <w:t>v 0.257259 17.867811 -1.178413</w:t>
        <w:br/>
        <w:t>v 0.262529 17.850904 -1.245982</w:t>
        <w:br/>
        <w:t>v 0.308710 17.850704 -1.242673</w:t>
        <w:br/>
        <w:t>v 0.301647 17.869068 -1.171158</w:t>
        <w:br/>
        <w:t>v 0.002724 17.868395 -1.202853</w:t>
        <w:br/>
        <w:t>v -0.041960 17.869551 -1.201467</w:t>
        <w:br/>
        <w:t>v -0.038490 17.854126 -1.263535</w:t>
        <w:br/>
        <w:t>v 0.011584 17.856947 -1.259768</w:t>
        <w:br/>
        <w:t>v 0.086898 17.845331 -1.221542</w:t>
        <w:br/>
        <w:t>v 0.141648 17.845739 -1.215414</w:t>
        <w:br/>
        <w:t>v 0.072465 17.864767 -1.227782</w:t>
        <w:br/>
        <w:t>v 0.172850 17.868227 -1.218356</w:t>
        <w:br/>
        <w:t>v 0.045567 17.885584 -1.229565</w:t>
        <w:br/>
        <w:t>v 0.211994 17.885654 -1.219232</w:t>
        <w:br/>
        <w:t>v 0.054246 17.694260 -1.184499</w:t>
        <w:br/>
        <w:t>v 0.167828 17.695852 -1.172866</w:t>
        <w:br/>
        <w:t>v 0.206886 17.684284 -1.163560</w:t>
        <w:br/>
        <w:t>v 0.037737 17.685478 -1.178836</w:t>
        <w:br/>
        <w:t>v 0.054246 17.694260 -1.184499</w:t>
        <w:br/>
        <w:t>v 0.080702 17.839087 -1.245859</w:t>
        <w:br/>
        <w:t>v 0.073993 17.718754 -1.214538</w:t>
        <w:br/>
        <w:t>v 0.092284 17.743645 -1.218273</w:t>
        <w:br/>
        <w:t>v 0.101061 17.774654 -1.222583</w:t>
        <w:br/>
        <w:t>v 0.096364 17.815882 -1.236361</w:t>
        <w:br/>
        <w:t>v 0.128749 17.741318 -1.223497</w:t>
        <w:br/>
        <w:t>v 0.122561 17.773876 -1.231961</w:t>
        <w:br/>
        <w:t>v 0.131943 17.813932 -1.236539</w:t>
        <w:br/>
        <w:t>v 0.053311 18.038364 1.426512</w:t>
        <w:br/>
        <w:t>v 0.050405 18.019409 1.429033</w:t>
        <w:br/>
        <w:t>v 0.051560 18.030327 1.469389</w:t>
        <w:br/>
        <w:t>v 0.054827 18.050447 1.463067</w:t>
        <w:br/>
        <w:t>v 0.141600 17.998877 1.454223</w:t>
        <w:br/>
        <w:t>v 0.153847 17.992107 1.456322</w:t>
        <w:br/>
        <w:t>v 0.161089 18.012054 1.450696</w:t>
        <w:br/>
        <w:t>v 0.149550 18.019506 1.448410</w:t>
        <w:br/>
        <w:t>v 0.151612 17.995152 1.404725</w:t>
        <w:br/>
        <w:t>v 0.140793 18.000132 1.397322</w:t>
        <w:br/>
        <w:t>v 0.149264 18.023098 1.416612</w:t>
        <w:br/>
        <w:t>v 0.158654 18.017309 1.424611</w:t>
        <w:br/>
        <w:t>v 0.149550 18.019506 1.448410</w:t>
        <w:br/>
        <w:t>v 0.161089 18.012054 1.450696</w:t>
        <w:br/>
        <w:t>v 0.055696 18.054920 1.440237</w:t>
        <w:br/>
        <w:t>v 0.054827 18.050447 1.463067</w:t>
        <w:br/>
        <w:t>v 0.055696 18.054920 1.440237</w:t>
        <w:br/>
        <w:t>v 0.133290 17.977884 1.399719</w:t>
        <w:br/>
        <w:t>v 0.143612 17.974281 1.408426</w:t>
        <w:br/>
        <w:t>v 0.141600 17.998877 1.454223</w:t>
        <w:br/>
        <w:t>v 0.134955 17.982595 1.428859</w:t>
        <w:br/>
        <w:t>v 0.147662 17.977573 1.433045</w:t>
        <w:br/>
        <w:t>v 0.153847 17.992107 1.456322</w:t>
        <w:br/>
        <w:t>v 0.143612 17.974281 1.408426</w:t>
        <w:br/>
        <w:t>v 0.147662 17.977573 1.433045</w:t>
        <w:br/>
        <w:t>v 0.134955 17.982595 1.428859</w:t>
        <w:br/>
        <w:t>v 0.133290 17.977884 1.399719</w:t>
        <w:br/>
        <w:t>v 0.049858 18.018291 1.451342</w:t>
        <w:br/>
        <w:t>v 0.051560 18.030327 1.469389</w:t>
        <w:br/>
        <w:t>v 0.049858 18.018291 1.451342</w:t>
        <w:br/>
        <w:t>v 0.050405 18.019409 1.429033</w:t>
        <w:br/>
        <w:t>v 0.147662 17.977573 1.433045</w:t>
        <w:br/>
        <w:t>v 0.143612 17.974281 1.408426</w:t>
        <w:br/>
        <w:t>v 0.159598 17.991451 1.428685</w:t>
        <w:br/>
        <w:t>v 0.151612 17.995152 1.404725</w:t>
        <w:br/>
        <w:t>v 0.153847 17.992107 1.456322</w:t>
        <w:br/>
        <w:t>v 0.158654 18.017309 1.424611</w:t>
        <w:br/>
        <w:t>v 0.161089 18.012054 1.450696</w:t>
        <w:br/>
        <w:t>v 0.120298 18.029369 1.445789</w:t>
        <w:br/>
        <w:t>v 0.113690 18.011446 1.451155</w:t>
        <w:br/>
        <w:t>v 0.120298 18.029369 1.445789</w:t>
        <w:br/>
        <w:t>v 0.120422 18.032242 1.419208</w:t>
        <w:br/>
        <w:t>v 0.113976 18.014143 1.402552</w:t>
        <w:br/>
        <w:t>v 0.107902 17.995684 1.404340</w:t>
        <w:br/>
        <w:t>v 0.108560 17.998117 1.429580</w:t>
        <w:br/>
        <w:t>v 0.107902 17.995684 1.404340</w:t>
        <w:br/>
        <w:t>v 0.113690 18.011446 1.451155</w:t>
        <w:br/>
        <w:t>v 0.108560 17.998117 1.429580</w:t>
        <w:br/>
        <w:t>v 0.144904 17.910925 1.335266</w:t>
        <w:br/>
        <w:t>v 0.138110 17.911816 1.339241</w:t>
        <w:br/>
        <w:t>v 0.141936 17.906525 1.325628</w:t>
        <w:br/>
        <w:t>v 0.111566 17.921034 1.342570</w:t>
        <w:br/>
        <w:t>v 0.120770 17.926537 1.348656</w:t>
        <w:br/>
        <w:t>v 0.141936 17.906525 1.325628</w:t>
        <w:br/>
        <w:t>v 0.148693 17.918177 1.332733</w:t>
        <w:br/>
        <w:t>v 0.151438 17.941107 1.317827</w:t>
        <w:br/>
        <w:t>v 0.150146 17.941404 1.330248</w:t>
        <w:br/>
        <w:t>v 0.147003 17.958223 1.319169</w:t>
        <w:br/>
        <w:t>v 0.146308 17.956247 1.331429</w:t>
        <w:br/>
        <w:t>v 0.139290 17.973104 1.323007</w:t>
        <w:br/>
        <w:t>v 0.139675 17.969154 1.334720</w:t>
        <w:br/>
        <w:t>v 0.122956 17.984121 1.344160</w:t>
        <w:br/>
        <w:t>v 0.117913 17.991024 1.335117</w:t>
        <w:br/>
        <w:t>v 0.097096 17.951950 1.349278</w:t>
        <w:br/>
        <w:t>v 0.108113 17.953331 1.354395</w:t>
        <w:br/>
        <w:t>v 0.110200 17.976791 1.351911</w:t>
        <w:br/>
        <w:t>v 0.100313 17.981239 1.345812</w:t>
        <w:br/>
        <w:t>v 0.102027 17.936497 1.347389</w:t>
        <w:br/>
        <w:t>v 0.112448 17.940052 1.352731</w:t>
        <w:br/>
        <w:t>v 0.105939 17.995348 1.342073</w:t>
        <w:br/>
        <w:t>v 0.114361 17.987299 1.349153</w:t>
        <w:br/>
        <w:t>v 0.114361 17.987299 1.349153</w:t>
        <w:br/>
        <w:t>v 0.105939 17.995348 1.342073</w:t>
        <w:br/>
        <w:t>v 0.150146 17.941404 1.330248</w:t>
        <w:br/>
        <w:t>v 0.129726 17.948496 1.341837</w:t>
        <w:br/>
        <w:t>v 0.148693 17.918177 1.332733</w:t>
        <w:br/>
        <w:t>v 0.144904 17.910925 1.335266</w:t>
        <w:br/>
        <w:t>v 0.138110 17.911816 1.339241</w:t>
        <w:br/>
        <w:t>v 0.120770 17.926537 1.348656</w:t>
        <w:br/>
        <w:t>v 0.795632 18.088161 1.359550</w:t>
        <w:br/>
        <w:t>v 0.792526 18.093920 1.334186</w:t>
        <w:br/>
        <w:t>v 0.705939 18.184099 1.368841</w:t>
        <w:br/>
        <w:t>v 0.709020 18.178349 1.394242</w:t>
        <w:br/>
        <w:t>v 0.747811 17.904388 1.320846</w:t>
        <w:br/>
        <w:t>v 0.744693 17.910166 1.295494</w:t>
        <w:br/>
        <w:t>v 0.656603 17.813217 1.308101</w:t>
        <w:br/>
        <w:t>v 0.653485 17.818993 1.282738</w:t>
        <w:br/>
        <w:t>v 0.107194 18.101440 1.421879</w:t>
        <w:br/>
        <w:t>v 0.139439 17.890478 1.366506</w:t>
        <w:br/>
        <w:t>v 0.142457 17.884798 1.391994</w:t>
        <w:br/>
        <w:t>v 0.110150 18.095787 1.447379</w:t>
        <w:br/>
        <w:t>v 0.189160 18.169317 1.456596</w:t>
        <w:br/>
        <w:t>v 0.186179 18.174971 1.431095</w:t>
        <w:br/>
        <w:t>v 0.705939 18.184099 1.368841</w:t>
        <w:br/>
        <w:t>v 0.792526 18.093920 1.334186</w:t>
        <w:br/>
        <w:t>v 0.773659 18.088518 1.335180</w:t>
        <w:br/>
        <w:t>v 0.684836 18.183044 1.367338</w:t>
        <w:br/>
        <w:t>v 0.776764 18.082756 1.360556</w:t>
        <w:br/>
        <w:t>v 0.795632 18.088161 1.359550</w:t>
        <w:br/>
        <w:t>v 0.709020 18.178349 1.394242</w:t>
        <w:br/>
        <w:t>v 0.687382 18.176657 1.392900</w:t>
        <w:br/>
        <w:t>v 0.687382 18.176657 1.392900</w:t>
        <w:br/>
        <w:t>v 0.684836 18.183044 1.367338</w:t>
        <w:br/>
        <w:t>v 0.744693 17.910166 1.295494</w:t>
        <w:br/>
        <w:t>v 0.728347 17.920153 1.299842</w:t>
        <w:br/>
        <w:t>v 0.731464 17.914389 1.325205</w:t>
        <w:br/>
        <w:t>v 0.747811 17.904388 1.320846</w:t>
        <w:br/>
        <w:t>v 0.632816 17.819839 1.313927</w:t>
        <w:br/>
        <w:t>v 0.656603 17.813217 1.308101</w:t>
        <w:br/>
        <w:t>v 0.139439 17.890478 1.366506</w:t>
        <w:br/>
        <w:t>v 0.107194 18.101440 1.421879</w:t>
        <w:br/>
        <w:t>v 0.125863 18.095325 1.417954</w:t>
        <w:br/>
        <w:t>v 0.156518 17.900591 1.366282</w:t>
        <w:br/>
        <w:t>v 0.128831 18.089674 1.443454</w:t>
        <w:br/>
        <w:t>v 0.110150 18.095787 1.447379</w:t>
        <w:br/>
        <w:t>v 0.142457 17.884798 1.391994</w:t>
        <w:br/>
        <w:t>v 0.159822 17.894329 1.392018</w:t>
        <w:br/>
        <w:t>v 0.186179 18.174971 1.431095</w:t>
        <w:br/>
        <w:t>v 0.207345 18.172249 1.426090</w:t>
        <w:br/>
        <w:t>v 0.210326 18.166595 1.451578</w:t>
        <w:br/>
        <w:t>v 0.207345 18.172249 1.426090</w:t>
        <w:br/>
        <w:t>v 0.210326 18.166595 1.451578</w:t>
        <w:br/>
        <w:t>v 0.189160 18.169317 1.456596</w:t>
        <w:br/>
        <w:t>v 0.197706 17.841200 1.344756</w:t>
        <w:br/>
        <w:t>v 0.217456 17.846207 1.345489</w:t>
        <w:br/>
        <w:t>v 0.197706 17.841200 1.344756</w:t>
        <w:br/>
        <w:t>v 0.200724 17.835514 1.370232</w:t>
        <w:br/>
        <w:t>v 0.200724 17.835514 1.370232</w:t>
        <w:br/>
        <w:t>v 0.220288 17.840582 1.371151</w:t>
        <w:br/>
        <w:t>v 0.653485 17.818993 1.282738</w:t>
        <w:br/>
        <w:t>v 0.629873 17.825750 1.288576</w:t>
        <w:br/>
        <w:t>v 0.217456 17.846207 1.345489</w:t>
        <w:br/>
        <w:t>v 0.220288 17.840582 1.371151</w:t>
        <w:br/>
        <w:t>v 0.656603 17.813217 1.308101</w:t>
        <w:br/>
        <w:t>v 0.632816 17.819839 1.313927</w:t>
        <w:br/>
        <w:t>v 0.629873 17.825750 1.288576</w:t>
        <w:br/>
        <w:t>v 0.653485 17.818993 1.282738</w:t>
        <w:br/>
        <w:t>v 0.687382 18.176657 1.392900</w:t>
        <w:br/>
        <w:t>v 0.684836 18.183044 1.367338</w:t>
        <w:br/>
        <w:t>v 0.773659 18.088518 1.335180</w:t>
        <w:br/>
        <w:t>v 0.776764 18.082756 1.360556</w:t>
        <w:br/>
        <w:t>v 0.125863 18.095325 1.417954</w:t>
        <w:br/>
        <w:t>v 0.128831 18.089674 1.443454</w:t>
        <w:br/>
        <w:t>v 0.159822 17.894329 1.392018</w:t>
        <w:br/>
        <w:t>v 0.156518 17.900591 1.366282</w:t>
        <w:br/>
        <w:t>v 0.207345 18.172249 1.426090</w:t>
        <w:br/>
        <w:t>v 0.210326 18.166595 1.451578</w:t>
        <w:br/>
        <w:t>v 0.220288 17.840582 1.371151</w:t>
        <w:br/>
        <w:t>v 0.217456 17.846207 1.345489</w:t>
        <w:br/>
        <w:t>v 0.728347 17.920153 1.299842</w:t>
        <w:br/>
        <w:t>v 0.629873 17.825750 1.288576</w:t>
        <w:br/>
        <w:t>v 0.632816 17.819839 1.313927</w:t>
        <w:br/>
        <w:t>v 0.731464 17.914389 1.325205</w:t>
        <w:br/>
        <w:t>v 0.118211 17.967054 1.373089</w:t>
        <w:br/>
        <w:t>v 0.123031 17.977415 1.371933</w:t>
        <w:br/>
        <w:t>v 0.124086 17.973312 1.358419</w:t>
        <w:br/>
        <w:t>v 0.120360 17.960918 1.360581</w:t>
        <w:br/>
        <w:t>v 0.126732 17.966816 1.343104</w:t>
        <w:br/>
        <w:t>v 0.123888 17.952038 1.345477</w:t>
        <w:br/>
        <w:t>v 0.131266 17.960371 1.366394</w:t>
        <w:br/>
        <w:t>v 0.118211 17.967054 1.373089</w:t>
        <w:br/>
        <w:t>v 0.120360 17.960918 1.360581</w:t>
        <w:br/>
        <w:t>v 0.134197 17.953974 1.353923</w:t>
        <w:br/>
        <w:t>v 0.123888 17.952038 1.345477</w:t>
        <w:br/>
        <w:t>v 0.138309 17.945120 1.337763</w:t>
        <w:br/>
        <w:t>v 0.131266 17.960371 1.366394</w:t>
        <w:br/>
        <w:t>v 0.134197 17.953974 1.353923</w:t>
        <w:br/>
        <w:t>v 0.137799 17.967588 1.350569</w:t>
        <w:br/>
        <w:t>v 0.135179 17.973436 1.363636</w:t>
        <w:br/>
        <w:t>v 0.141898 17.959068 1.335180</w:t>
        <w:br/>
        <w:t>v 0.138309 17.945120 1.337763</w:t>
        <w:br/>
        <w:t>v 0.124086 17.973312 1.358419</w:t>
        <w:br/>
        <w:t>v 0.123031 17.977415 1.371933</w:t>
        <w:br/>
        <w:t>v 0.135179 17.973436 1.363636</w:t>
        <w:br/>
        <w:t>v 0.137799 17.967588 1.350569</w:t>
        <w:br/>
        <w:t>v 0.141898 17.959068 1.335180</w:t>
        <w:br/>
        <w:t>v 0.126732 17.966816 1.343104</w:t>
        <w:br/>
        <w:t>v 0.135191 17.974506 1.372530</w:t>
        <w:br/>
        <w:t>v 0.130409 17.962421 1.372331</w:t>
        <w:br/>
        <w:t>v 0.136756 17.972271 1.378082</w:t>
        <w:br/>
        <w:t>v 0.130707 17.961824 1.374095</w:t>
        <w:br/>
        <w:t>v 0.130409 17.962421 1.372331</w:t>
        <w:br/>
        <w:t>v 0.118485 17.968306 1.380927</w:t>
        <w:br/>
        <w:t>v 0.130707 17.961824 1.374095</w:t>
        <w:br/>
        <w:t>v 0.120149 17.966219 1.385261</w:t>
        <w:br/>
        <w:t>v 0.118485 17.968306 1.380927</w:t>
        <w:br/>
        <w:t>v 0.124732 17.977226 1.382106</w:t>
        <w:br/>
        <w:t>v 0.120149 17.966219 1.385261</w:t>
        <w:br/>
        <w:t>v 0.128049 17.973824 1.389186</w:t>
        <w:br/>
        <w:t>v 0.124732 17.977226 1.382106</w:t>
        <w:br/>
        <w:t>v 0.135191 17.974506 1.372530</w:t>
        <w:br/>
        <w:t>v 0.136756 17.972271 1.378082</w:t>
        <w:br/>
        <w:t>v 0.128049 17.973824 1.389186</w:t>
        <w:br/>
        <w:t>v 0.146693 17.934847 1.373312</w:t>
        <w:br/>
        <w:t>v 0.138060 17.931593 1.363636</w:t>
        <w:br/>
        <w:t>v 0.133390 17.951242 1.371263</w:t>
        <w:br/>
        <w:t>v 0.141774 17.956707 1.380119</w:t>
        <w:br/>
        <w:t>v 0.154083 17.901258 1.365127</w:t>
        <w:br/>
        <w:t>v 0.144209 17.905609 1.353364</w:t>
        <w:br/>
        <w:t>v 0.139749 17.899693 1.364940</w:t>
        <w:br/>
        <w:t>v 0.131961 17.928335 1.376703</w:t>
        <w:br/>
        <w:t>v 0.138060 17.931593 1.363636</w:t>
        <w:br/>
        <w:t>v 0.144209 17.905609 1.353364</w:t>
        <w:br/>
        <w:t>v 0.125701 17.950670 1.385050</w:t>
        <w:br/>
        <w:t>v 0.133390 17.951242 1.371263</w:t>
        <w:br/>
        <w:t>v 0.131961 17.928335 1.376703</w:t>
        <w:br/>
        <w:t>v 0.139749 17.899693 1.364940</w:t>
        <w:br/>
        <w:t>v 0.148357 17.901630 1.375784</w:t>
        <w:br/>
        <w:t>v 0.141911 17.931393 1.386019</w:t>
        <w:br/>
        <w:t>v 0.125701 17.950670 1.385050</w:t>
        <w:br/>
        <w:t>v 0.136197 17.955042 1.392801</w:t>
        <w:br/>
        <w:t>v 0.141911 17.931393 1.386019</w:t>
        <w:br/>
        <w:t>v 0.146693 17.934847 1.373312</w:t>
        <w:br/>
        <w:t>v 0.141774 17.956707 1.380119</w:t>
        <w:br/>
        <w:t>v 0.136197 17.955042 1.392801</w:t>
        <w:br/>
        <w:t>v 0.148357 17.901630 1.375784</w:t>
        <w:br/>
        <w:t>v 0.154083 17.901258 1.365127</w:t>
        <w:br/>
        <w:t>v 0.122149 17.961899 1.387311</w:t>
        <w:br/>
        <w:t>v 0.131738 17.967897 1.393360</w:t>
        <w:br/>
        <w:t>v 0.138706 17.967850 1.381212</w:t>
        <w:br/>
        <w:t>v 0.131738 17.967897 1.393360</w:t>
        <w:br/>
        <w:t>v 0.138706 17.967850 1.381212</w:t>
        <w:br/>
        <w:t>v 0.131316 17.959799 1.374231</w:t>
        <w:br/>
        <w:t>v 0.131316 17.959799 1.374231</w:t>
        <w:br/>
        <w:t>v 0.122149 17.961899 1.387311</w:t>
        <w:br/>
        <w:t>v 0.774839 18.084198 1.347750</w:t>
        <w:br/>
        <w:t>v 0.783679 18.066174 1.347799</w:t>
        <w:br/>
        <w:t>v 0.799221 18.077330 1.180040</w:t>
        <w:br/>
        <w:t>v 0.788241 18.096022 1.179407</w:t>
        <w:br/>
        <w:t>v 0.880058 18.198133 0.372273</w:t>
        <w:br/>
        <w:t>v 0.887734 18.175926 0.374236</w:t>
        <w:br/>
        <w:t>v 0.895323 18.170002 0.232710</w:t>
        <w:br/>
        <w:t>v 0.887982 18.190496 0.223183</w:t>
        <w:br/>
        <w:t>v 0.855924 18.025784 0.063883</w:t>
        <w:br/>
        <w:t>v 0.871649 18.092619 0.093706</w:t>
        <w:br/>
        <w:t>v 0.880070 18.079426 0.111803</w:t>
        <w:br/>
        <w:t>v 0.865363 18.016663 0.083434</w:t>
        <w:br/>
        <w:t>v 0.892342 18.139223 0.160333</w:t>
        <w:br/>
        <w:t>v 0.884778 18.156736 0.145253</w:t>
        <w:br/>
        <w:t>v 0.784614 18.060383 1.179382</w:t>
        <w:br/>
        <w:t>v 0.799221 18.077330 1.180040</w:t>
        <w:br/>
        <w:t>v 0.783679 18.066174 1.347799</w:t>
        <w:br/>
        <w:t>v 0.773174 18.049717 1.347514</w:t>
        <w:br/>
        <w:t>v 0.887734 18.175926 0.374236</w:t>
        <w:br/>
        <w:t>v 0.868233 18.157158 0.375192</w:t>
        <w:br/>
        <w:t>v 0.875512 18.153044 0.240958</w:t>
        <w:br/>
        <w:t>v 0.895323 18.170002 0.232710</w:t>
        <w:br/>
        <w:t>v 0.872729 18.125257 0.173909</w:t>
        <w:br/>
        <w:t>v 0.892342 18.139223 0.160333</w:t>
        <w:br/>
        <w:t>v 0.861302 18.069761 0.128336</w:t>
        <w:br/>
        <w:t>v 0.880070 18.079426 0.111803</w:t>
        <w:br/>
        <w:t>v 0.847589 18.011101 0.101419</w:t>
        <w:br/>
        <w:t>v 0.865363 18.016663 0.083434</w:t>
        <w:br/>
        <w:t>v 0.844186 18.122169 0.759749</w:t>
        <w:br/>
        <w:t>v 0.826386 18.104134 0.758755</w:t>
        <w:br/>
        <w:t>v 0.834696 18.142775 0.759252</w:t>
        <w:br/>
        <w:t>v 0.844186 18.122169 0.759749</w:t>
        <w:br/>
        <w:t>v 0.861302 18.069761 0.128336</w:t>
        <w:br/>
        <w:t>v 0.871649 18.092619 0.093706</w:t>
        <w:br/>
        <w:t>v 0.855924 18.025784 0.063883</w:t>
        <w:br/>
        <w:t>v 0.847589 18.011101 0.101419</w:t>
        <w:br/>
        <w:t>v 0.872729 18.125257 0.173909</w:t>
        <w:br/>
        <w:t>v 0.884778 18.156736 0.145253</w:t>
        <w:br/>
        <w:t>v 0.887982 18.190496 0.223183</w:t>
        <w:br/>
        <w:t>v 0.875512 18.153044 0.240958</w:t>
        <w:br/>
        <w:t>v 0.880058 18.198133 0.372273</w:t>
        <w:br/>
        <w:t>v 0.868233 18.157158 0.375192</w:t>
        <w:br/>
        <w:t>v 0.826386 18.104134 0.758755</w:t>
        <w:br/>
        <w:t>v 0.834696 18.142775 0.759252</w:t>
        <w:br/>
        <w:t>v 0.788241 18.096022 1.179407</w:t>
        <w:br/>
        <w:t>v 0.784614 18.060383 1.179382</w:t>
        <w:br/>
        <w:t>v 0.774839 18.084198 1.347750</w:t>
        <w:br/>
        <w:t>v 0.773174 18.049717 1.347514</w:t>
        <w:br/>
        <w:t>v 0.774839 18.084198 1.347750</w:t>
        <w:br/>
        <w:t>v 0.773174 18.049717 1.347514</w:t>
        <w:br/>
        <w:t>v 0.783679 18.066174 1.347799</w:t>
        <w:br/>
        <w:t>v 0.865363 18.016663 0.083434</w:t>
        <w:br/>
        <w:t>v 0.847589 18.011101 0.101419</w:t>
        <w:br/>
        <w:t>v 0.855924 18.025784 0.063883</w:t>
        <w:br/>
        <w:t>v 1.063753 19.479279 0.619442</w:t>
        <w:br/>
        <w:t>v 0.859700 19.640455 0.855715</w:t>
        <w:br/>
        <w:t>v 0.851638 19.438452 0.973666</w:t>
        <w:br/>
        <w:t>v 1.063455 19.268410 0.734511</w:t>
        <w:br/>
        <w:t>v 1.255112 19.289787 0.343495</w:t>
        <w:br/>
        <w:t>v 1.198186 19.070269 0.465793</w:t>
        <w:br/>
        <w:t>v 0.859700 19.640455 0.855715</w:t>
        <w:br/>
        <w:t>v 0.818611 19.626881 0.827457</w:t>
        <w:br/>
        <w:t>v 0.809456 19.424145 0.946787</w:t>
        <w:br/>
        <w:t>v 0.851638 19.438452 0.973666</w:t>
        <w:br/>
        <w:t>v 1.151371 19.072182 0.443944</w:t>
        <w:br/>
        <w:t>v 1.207328 19.289787 0.323448</w:t>
        <w:br/>
        <w:t>v 1.255112 19.289787 0.343495</w:t>
        <w:br/>
        <w:t>v 1.198186 19.070269 0.465793</w:t>
        <w:br/>
        <w:t>v 1.021211 19.466673 0.594215</w:t>
        <w:br/>
        <w:t>v 0.818611 19.626881 0.827457</w:t>
        <w:br/>
        <w:t>v 0.859700 19.640455 0.855715</w:t>
        <w:br/>
        <w:t>v 1.063753 19.479279 0.619442</w:t>
        <w:br/>
        <w:t>v 1.198186 19.070269 0.465793</w:t>
        <w:br/>
        <w:t>v 1.063455 19.268410 0.734511</w:t>
        <w:br/>
        <w:t>v 1.019410 19.257542 0.710836</w:t>
        <w:br/>
        <w:t>v 1.151371 19.072182 0.443944</w:t>
        <w:br/>
        <w:t>v 1.255112 19.289787 0.343495</w:t>
        <w:br/>
        <w:t>v 1.207328 19.289787 0.323448</w:t>
        <w:br/>
        <w:t>v 0.851638 19.438452 0.973666</w:t>
        <w:br/>
        <w:t>v 0.809456 19.424145 0.946787</w:t>
        <w:br/>
        <w:t>v -1.267682 18.799700 0.096353</w:t>
        <w:br/>
        <w:t>v -1.200049 18.844366 0.146000</w:t>
        <w:br/>
        <w:t>v -1.294238 18.880848 0.202044</w:t>
        <w:br/>
        <w:t>v -1.359523 18.839334 0.145503</w:t>
        <w:br/>
        <w:t>v -1.294238 18.880848 0.202044</w:t>
        <w:br/>
        <w:t>v -1.269297 19.155478 0.065922</w:t>
        <w:br/>
        <w:t>v -1.332744 19.109753 0.009754</w:t>
        <w:br/>
        <w:t>v -1.359523 18.839334 0.145503</w:t>
        <w:br/>
        <w:t>v -1.236505 19.075048 -0.043520</w:t>
        <w:br/>
        <w:t>v -1.267682 18.799700 0.096353</w:t>
        <w:br/>
        <w:t>v -1.359523 18.839334 0.145503</w:t>
        <w:br/>
        <w:t>v -1.332744 19.109753 0.009754</w:t>
        <w:br/>
        <w:t>v -1.178536 19.120621 0.014598</w:t>
        <w:br/>
        <w:t>v -1.269297 19.155478 0.065922</w:t>
        <w:br/>
        <w:t>v -1.294238 18.880848 0.202044</w:t>
        <w:br/>
        <w:t>v -1.200049 18.844366 0.146000</w:t>
        <w:br/>
        <w:t>v -1.236505 19.075048 -0.043520</w:t>
        <w:br/>
        <w:t>v -1.332744 19.109753 0.009754</w:t>
        <w:br/>
        <w:t>v -1.269297 19.155478 0.065922</w:t>
        <w:br/>
        <w:t>v -1.178536 19.120621 0.014598</w:t>
        <w:br/>
        <w:t>v -1.154861 18.865595 -0.168377</w:t>
        <w:br/>
        <w:t>v -1.177141 18.721212 -0.345631</w:t>
        <w:br/>
        <w:t>v -1.289868 18.781876 -0.075348</w:t>
        <w:br/>
        <w:t>v -1.365318 18.823622 0.115136</w:t>
        <w:br/>
        <w:t>v -1.127473 18.953308 -0.050824</w:t>
        <w:br/>
        <w:t>v -1.385528 18.929041 0.322361</w:t>
        <w:br/>
        <w:t>v -1.108121 19.017975 0.038111</w:t>
        <w:br/>
        <w:t>v -1.390985 19.038019 0.515093</w:t>
        <w:br/>
        <w:t>v -1.078261 19.101494 0.146100</w:t>
        <w:br/>
        <w:t>v -1.383599 19.162825 0.716763</w:t>
        <w:br/>
        <w:t>v -1.043246 19.188341 0.253107</w:t>
        <w:br/>
        <w:t>v -1.357717 19.303133 0.928900</w:t>
        <w:br/>
        <w:t>v -0.995884 19.285612 0.369008</w:t>
        <w:br/>
        <w:t>v -1.301769 19.462639 1.177572</w:t>
        <w:br/>
        <w:t>v -0.954323 19.357355 0.455422</w:t>
        <w:br/>
        <w:t>v -1.221320 19.606512 1.395384</w:t>
        <w:br/>
        <w:t>v -0.875213 19.459185 0.577372</w:t>
        <w:br/>
        <w:t>v -0.790862 19.549809 0.689484</w:t>
        <w:br/>
        <w:t>v -1.093871 19.763462 1.616093</w:t>
        <w:br/>
        <w:t>v -0.697220 19.619703 0.778779</w:t>
        <w:br/>
        <w:t>v -0.944114 19.878288 1.765953</w:t>
        <w:br/>
        <w:t>v -0.572711 19.685196 0.886147</w:t>
        <w:br/>
        <w:t>v -0.771528 19.970072 1.871884</w:t>
        <w:br/>
        <w:t>v -0.556838 20.036552 1.957330</w:t>
        <w:br/>
        <w:t>v -0.418950 19.748322 1.017636</w:t>
        <w:br/>
        <w:t>v -0.306680 20.051233 1.998736</w:t>
        <w:br/>
        <w:t>v -0.268258 19.790579 1.122483</w:t>
        <w:br/>
        <w:t>v -0.072213 20.006021 2.004048</w:t>
        <w:br/>
        <w:t>v -0.086600 19.801908 1.192873</w:t>
        <w:br/>
        <w:t>v 0.173612 19.904303 1.961518</w:t>
        <w:br/>
        <w:t>v 0.063882 19.798567 1.230347</w:t>
        <w:br/>
        <w:t>v 0.406020 19.769724 1.874275</w:t>
        <w:br/>
        <w:t>v 0.245540 19.759974 1.209244</w:t>
        <w:br/>
        <w:t>v 0.595604 19.624475 1.761987</w:t>
        <w:br/>
        <w:t>v 0.406430 19.698412 1.141462</w:t>
        <w:br/>
        <w:t>v 0.762122 19.480202 1.580357</w:t>
        <w:br/>
        <w:t>v 0.607105 19.603888 1.032554</w:t>
        <w:br/>
        <w:t>v 0.890567 19.349007 1.354870</w:t>
        <w:br/>
        <w:t>v 0.765175 19.507391 0.924379</w:t>
        <w:br/>
        <w:t>v 1.004883 19.207193 1.058986</w:t>
        <w:br/>
        <w:t>v 0.880120 19.408466 0.791287</w:t>
        <w:br/>
        <w:t>v 1.126214 19.030405 0.653457</w:t>
        <w:br/>
        <w:t>v 1.063045 19.196590 0.477854</w:t>
        <w:br/>
        <w:t>v 1.220386 18.894577 0.317278</w:t>
        <w:br/>
        <w:t>v 1.177381 19.041933 0.252238</w:t>
        <w:br/>
        <w:t>v 1.287708 18.777462 0.035406</w:t>
        <w:br/>
        <w:t>v 1.256391 18.875406 0.053029</w:t>
        <w:br/>
        <w:t>v 1.168674 18.828228 0.315039</w:t>
        <w:br/>
        <w:t>v 1.248119 18.732777 0.028956</w:t>
        <w:br/>
        <w:t>v 1.276340 18.748804 0.030855</w:t>
        <w:br/>
        <w:t>v 1.210474 18.863987 0.322424</w:t>
        <w:br/>
        <w:t>v 1.202695 18.802546 0.037527</w:t>
        <w:br/>
        <w:t>v 1.276340 18.748804 0.030855</w:t>
        <w:br/>
        <w:t>v 1.248119 18.732777 0.028956</w:t>
        <w:br/>
        <w:t>v 1.287708 18.777462 0.035406</w:t>
        <w:br/>
        <w:t>v 1.256391 18.875406 0.053029</w:t>
        <w:br/>
        <w:t>v 1.168674 18.828228 0.315039</w:t>
        <w:br/>
        <w:t>v 1.070274 18.901615 0.293153</w:t>
        <w:br/>
        <w:t>v 1.202695 18.802546 0.037527</w:t>
        <w:br/>
        <w:t>v 1.248119 18.732777 0.028956</w:t>
        <w:br/>
        <w:t>v 1.077515 18.968252 0.653637</w:t>
        <w:br/>
        <w:t>v 1.116722 19.003872 0.663765</w:t>
        <w:br/>
        <w:t>v 1.077515 18.968252 0.653637</w:t>
        <w:br/>
        <w:t>v 0.959664 19.009678 0.544977</w:t>
        <w:br/>
        <w:t>v 0.953143 19.142096 1.066737</w:t>
        <w:br/>
        <w:t>v 0.997173 19.182449 1.072166</w:t>
        <w:br/>
        <w:t>v 0.953143 19.142096 1.066737</w:t>
        <w:br/>
        <w:t>v 0.844583 19.116907 0.790269</w:t>
        <w:br/>
        <w:t>v 0.838733 19.270409 1.359613</w:t>
        <w:br/>
        <w:t>v 0.883528 19.326824 1.370106</w:t>
        <w:br/>
        <w:t>v 0.953143 19.142096 1.066737</w:t>
        <w:br/>
        <w:t>v 0.838733 19.270409 1.359613</w:t>
        <w:br/>
        <w:t>v 0.708920 19.219320 1.034045</w:t>
        <w:br/>
        <w:t>v 0.719602 19.394260 1.586435</w:t>
        <w:br/>
        <w:t>v 0.757422 19.458832 1.596508</w:t>
        <w:br/>
        <w:t>v 0.719602 19.394260 1.586435</w:t>
        <w:br/>
        <w:t>v 0.573617 19.291451 1.155784</w:t>
        <w:br/>
        <w:t>v 0.566724 19.544405 1.776825</w:t>
        <w:br/>
        <w:t>v 0.593264 19.603951 1.780028</w:t>
        <w:br/>
        <w:t>v 0.566724 19.544405 1.776825</w:t>
        <w:br/>
        <w:t>v 0.380830 19.365938 1.216995</w:t>
        <w:br/>
        <w:t>v 0.378843 19.695431 1.906637</w:t>
        <w:br/>
        <w:t>v 0.402946 19.751831 1.896878</w:t>
        <w:br/>
        <w:t>v 0.378843 19.695431 1.906637</w:t>
        <w:br/>
        <w:t>v 0.247167 19.402494 1.226112</w:t>
        <w:br/>
        <w:t>v 0.144407 19.829693 1.999174</w:t>
        <w:br/>
        <w:t>v 0.169051 19.889065 1.985329</w:t>
        <w:br/>
        <w:t>v 0.144407 19.829693 1.999174</w:t>
        <w:br/>
        <w:t>v 0.133800 19.418665 1.211380</w:t>
        <w:br/>
        <w:t>v -0.080374 19.993055 2.026577</w:t>
        <w:br/>
        <w:t>v -0.110001 19.930876 2.037444</w:t>
        <w:br/>
        <w:t>v -0.110001 19.930876 2.037444</w:t>
        <w:br/>
        <w:t>v -0.040244 19.431236 1.181135</w:t>
        <w:br/>
        <w:t>v -0.305027 20.037189 2.020038</w:t>
        <w:br/>
        <w:t>v -0.294218 19.951616 2.029283</w:t>
        <w:br/>
        <w:t>v -0.294218 19.951616 2.029283</w:t>
        <w:br/>
        <w:t>v -0.159238 19.425722 1.140829</w:t>
        <w:br/>
        <w:t>v -0.533150 19.942102 1.991448</w:t>
        <w:br/>
        <w:t>v -0.554563 20.023214 1.979179</w:t>
        <w:br/>
        <w:t>v -0.533150 19.942102 1.991448</w:t>
        <w:br/>
        <w:t>v -0.299969 19.402731 1.070612</w:t>
        <w:br/>
        <w:t>v -0.751351 19.885202 1.916649</w:t>
        <w:br/>
        <w:t>v -0.770385 19.956882 1.896106</w:t>
        <w:br/>
        <w:t>v -0.751351 19.885202 1.916649</w:t>
        <w:br/>
        <w:t>v -0.460027 19.361280 0.973467</w:t>
        <w:br/>
        <w:t>v -0.942819 19.865379 1.791594</w:t>
        <w:br/>
        <w:t>v -0.922575 19.805208 1.814597</w:t>
        <w:br/>
        <w:t>v -0.922575 19.805208 1.814597</w:t>
        <w:br/>
        <w:t>v -0.589442 19.312019 0.882831</w:t>
        <w:br/>
        <w:t>v -1.094982 19.750038 1.642577</w:t>
        <w:br/>
        <w:t>v -1.079130 19.693506 1.667792</w:t>
        <w:br/>
        <w:t>v -1.079130 19.693506 1.667792</w:t>
        <w:br/>
        <w:t>v -0.700263 19.249380 0.785263</w:t>
        <w:br/>
        <w:t>v -1.224319 19.592930 1.423283</w:t>
        <w:br/>
        <w:t>v -1.210173 19.542143 1.452535</w:t>
        <w:br/>
        <w:t>v -1.210173 19.542143 1.452535</w:t>
        <w:br/>
        <w:t>v -0.785981 19.169559 0.668865</w:t>
        <w:br/>
        <w:t>v -1.291245 19.400110 1.238061</w:t>
        <w:br/>
        <w:t>v -1.305596 19.448977 1.206097</w:t>
        <w:br/>
        <w:t>v -1.291245 19.400110 1.238061</w:t>
        <w:br/>
        <w:t>v -0.884405 19.070974 0.533873</w:t>
        <w:br/>
        <w:t>v -1.348705 19.239456 0.993167</w:t>
        <w:br/>
        <w:t>v -1.363743 19.288038 0.957253</w:t>
        <w:br/>
        <w:t>v -1.348705 19.239456 0.993167</w:t>
        <w:br/>
        <w:t>v -0.944014 18.999800 0.430107</w:t>
        <w:br/>
        <w:t>v -1.378304 19.108078 0.772407</w:t>
        <w:br/>
        <w:t>v -1.390461 19.146303 0.744355</w:t>
        <w:br/>
        <w:t>v -1.378304 19.108078 0.772407</w:t>
        <w:br/>
        <w:t>v -0.985550 18.929029 0.321994</w:t>
        <w:br/>
        <w:t>v -1.388601 18.988029 0.569944</w:t>
        <w:br/>
        <w:t>v -1.399033 19.020519 0.542718</w:t>
        <w:br/>
        <w:t>v -1.388601 18.988029 0.569944</w:t>
        <w:br/>
        <w:t>v -1.036787 18.860140 0.220775</w:t>
        <w:br/>
        <w:t>v -1.381297 18.881977 0.376858</w:t>
        <w:br/>
        <w:t>v -1.393355 18.910776 0.349526</w:t>
        <w:br/>
        <w:t>v -1.381297 18.881977 0.376858</w:t>
        <w:br/>
        <w:t>v -1.061008 18.799414 0.117283</w:t>
        <w:br/>
        <w:t>v -1.360231 18.784386 0.151962</w:t>
        <w:br/>
        <w:t>v -1.371459 18.801760 0.137213</w:t>
        <w:br/>
        <w:t>v -1.360231 18.784386 0.151962</w:t>
        <w:br/>
        <w:t>v -1.084583 18.735695 0.001108</w:t>
        <w:br/>
        <w:t>v -1.298250 18.715807 -0.044638</w:t>
        <w:br/>
        <w:t>v -1.302478 18.754045 -0.058463</w:t>
        <w:br/>
        <w:t>v -1.298250 18.715807 -0.044638</w:t>
        <w:br/>
        <w:t>v -1.112270 18.663977 -0.135486</w:t>
        <w:br/>
        <w:t>v -1.175565 18.688923 -0.360880</w:t>
        <w:br/>
        <w:t>v -1.157594 18.588268 -0.359873</w:t>
        <w:br/>
        <w:t>v -1.157594 18.588268 -0.359873</w:t>
        <w:br/>
        <w:t>v -2.171849 18.215437 0.102527</w:t>
        <w:br/>
        <w:t>v -2.203113 18.193253 0.154409</w:t>
        <w:br/>
        <w:t>v -2.143007 18.269096 0.250362</w:t>
        <w:br/>
        <w:t>v -2.062755 18.337898 0.180767</w:t>
        <w:br/>
        <w:t>v -2.137368 18.162661 0.269478</w:t>
        <w:br/>
        <w:t>v -1.607001 18.675674 0.516160</w:t>
        <w:br/>
        <w:t>v -1.440050 18.684492 0.572291</w:t>
        <w:br/>
        <w:t>v -1.454744 18.462742 0.404271</w:t>
        <w:br/>
        <w:t>v -1.607523 18.434856 0.300679</w:t>
        <w:br/>
        <w:t>v -2.051886 18.202221 0.164135</w:t>
        <w:br/>
        <w:t>v -2.159552 18.173069 0.084740</w:t>
        <w:br/>
        <w:t>v -2.171849 18.215437 0.102527</w:t>
        <w:br/>
        <w:t>v -2.062755 18.337898 0.180767</w:t>
        <w:br/>
        <w:t>v -1.741770 18.383257 0.232190</w:t>
        <w:br/>
        <w:t>v -1.832157 18.334431 0.199796</w:t>
        <w:br/>
        <w:t>v -1.872787 18.534048 0.344365</w:t>
        <w:br/>
        <w:t>v -1.757370 18.610415 0.434666</w:t>
        <w:br/>
        <w:t>v -1.206770 18.591423 0.565298</w:t>
        <w:br/>
        <w:t>v -1.334210 18.500822 0.496448</w:t>
        <w:br/>
        <w:t>v -1.338346 18.687984 0.605964</w:t>
        <w:br/>
        <w:t>v -1.218930 18.711349 0.616336</w:t>
        <w:br/>
        <w:t>v -1.968876 18.444296 0.262858</w:t>
        <w:br/>
        <w:t>v -1.923912 18.262611 0.189313</w:t>
        <w:br/>
        <w:t>v -2.205994 18.176796 0.037813</w:t>
        <w:br/>
        <w:t>v -1.116208 18.695934 0.617740</w:t>
        <w:br/>
        <w:t>v -1.086844 18.655430 0.609740</w:t>
        <w:br/>
        <w:t>v -1.171668 18.475460 0.578700</w:t>
        <w:br/>
        <w:t>v -2.205994 18.176796 0.037813</w:t>
        <w:br/>
        <w:t>v -2.205994 18.176796 0.037813</w:t>
        <w:br/>
        <w:t>v -2.185214 18.147755 0.121481</w:t>
        <w:br/>
        <w:t>v -1.117524 18.681091 0.656717</w:t>
        <w:br/>
        <w:t>v -1.219017 18.640844 0.633415</w:t>
        <w:br/>
        <w:t>v -1.197789 18.524797 0.616746</w:t>
        <w:br/>
        <w:t>v -1.086844 18.655430 0.609740</w:t>
        <w:br/>
        <w:t>v -1.171668 18.475460 0.578700</w:t>
        <w:br/>
        <w:t>v -1.313082 18.318783 0.551337</w:t>
        <w:br/>
        <w:t>v -1.453104 18.249348 0.531761</w:t>
        <w:br/>
        <w:t>v -1.608368 18.194048 0.480623</w:t>
        <w:br/>
        <w:t>v -1.607523 18.434856 0.300679</w:t>
        <w:br/>
        <w:t>v -1.742030 18.156237 0.438815</w:t>
        <w:br/>
        <w:t>v -1.741770 18.383257 0.232190</w:t>
        <w:br/>
        <w:t>v -1.832157 18.334431 0.199796</w:t>
        <w:br/>
        <w:t>v -1.860254 18.132578 0.403303</w:t>
        <w:br/>
        <w:t>v -1.923912 18.262611 0.189313</w:t>
        <w:br/>
        <w:t>v -1.985583 18.114256 0.340017</w:t>
        <w:br/>
        <w:t>v -2.097993 18.114082 0.253890</w:t>
        <w:br/>
        <w:t>v -2.051886 18.202221 0.164135</w:t>
        <w:br/>
        <w:t>v -2.185214 18.147755 0.121481</w:t>
        <w:br/>
        <w:t>v -2.159552 18.173069 0.084740</w:t>
        <w:br/>
        <w:t>v -2.205994 18.176796 0.037813</w:t>
        <w:br/>
        <w:t>v -1.146428 18.738340 0.625900</w:t>
        <w:br/>
        <w:t>v -1.633322 18.333586 0.621317</w:t>
        <w:br/>
        <w:t>v -1.647432 18.514151 0.622484</w:t>
        <w:br/>
        <w:t>v -1.821376 18.460331 0.566503</w:t>
        <w:br/>
        <w:t>v -1.815737 18.276163 0.570304</w:t>
        <w:br/>
        <w:t>v -1.493833 18.383781 0.647525</w:t>
        <w:br/>
        <w:t>v -1.491448 18.554482 0.651947</w:t>
        <w:br/>
        <w:t>v -1.350966 18.445848 0.643551</w:t>
        <w:br/>
        <w:t>v -1.353152 18.595249 0.650333</w:t>
        <w:br/>
        <w:t>v -2.042893 18.335228 0.354736</w:t>
        <w:br/>
        <w:t>v -2.045825 18.186621 0.381603</w:t>
        <w:br/>
        <w:t>v -1.942879 18.234703 0.480872</w:t>
        <w:br/>
        <w:t>v -1.949388 18.393122 0.463296</w:t>
        <w:br/>
        <w:t>v -1.440050 18.684492 0.572291</w:t>
        <w:br/>
        <w:t>v -1.607001 18.675674 0.516160</w:t>
        <w:br/>
        <w:t>v -1.757370 18.610415 0.434666</w:t>
        <w:br/>
        <w:t>v -1.872787 18.534048 0.344365</w:t>
        <w:br/>
        <w:t>v -1.338346 18.687984 0.605964</w:t>
        <w:br/>
        <w:t>v -1.218930 18.711349 0.616336</w:t>
        <w:br/>
        <w:t>v -1.968876 18.444296 0.262858</w:t>
        <w:br/>
        <w:t>v -2.097993 18.114082 0.253890</w:t>
        <w:br/>
        <w:t>v -1.985583 18.114256 0.340017</w:t>
        <w:br/>
        <w:t>v -1.860254 18.132578 0.403303</w:t>
        <w:br/>
        <w:t>v -1.742030 18.156237 0.438815</w:t>
        <w:br/>
        <w:t>v -1.453104 18.249348 0.531761</w:t>
        <w:br/>
        <w:t>v -1.608368 18.194048 0.480623</w:t>
        <w:br/>
        <w:t>v -1.313082 18.318783 0.551337</w:t>
        <w:br/>
        <w:t>v -1.146428 18.738340 0.625900</w:t>
        <w:br/>
        <w:t>v -1.967026 17.598633 0.294879</w:t>
        <w:br/>
        <w:t>v -1.929452 17.558052 0.291886</w:t>
        <w:br/>
        <w:t>v -1.823189 17.624506 0.365481</w:t>
        <w:br/>
        <w:t>v -1.866937 17.696423 0.363555</w:t>
        <w:br/>
        <w:t>v -1.718008 17.779581 0.444988</w:t>
        <w:br/>
        <w:t>v -1.656735 17.685179 0.457608</w:t>
        <w:br/>
        <w:t>v -1.487647 17.898539 0.584166</w:t>
        <w:br/>
        <w:t>v -1.607262 17.830284 0.512360</w:t>
        <w:br/>
        <w:t>v -1.536884 17.714745 0.545189</w:t>
        <w:br/>
        <w:t>v -1.392911 17.739298 0.634757</w:t>
        <w:br/>
        <w:t>v -1.312597 18.127943 0.682354</w:t>
        <w:br/>
        <w:t>v -1.204149 17.972383 0.737988</w:t>
        <w:br/>
        <w:t>v -1.149819 18.197826 0.769898</w:t>
        <w:br/>
        <w:t>v -1.247747 18.297926 0.722486</w:t>
        <w:br/>
        <w:t>v -1.108370 18.427515 0.772568</w:t>
        <w:br/>
        <w:t>v -1.076150 18.660631 0.738236</w:t>
        <w:br/>
        <w:t>v -1.148763 18.638721 0.735032</w:t>
        <w:br/>
        <w:t>v -1.191579 18.473461 0.742969</w:t>
        <w:br/>
        <w:t>v -1.956194 17.613798 0.238748</w:t>
        <w:br/>
        <w:t>v -1.853944 17.739649 0.285986</w:t>
        <w:br/>
        <w:t>v -1.823189 17.624506 0.365481</w:t>
        <w:br/>
        <w:t>v -1.929452 17.558052 0.291886</w:t>
        <w:br/>
        <w:t>v -1.728268 17.857622 0.339222</w:t>
        <w:br/>
        <w:t>v -1.656735 17.685179 0.457608</w:t>
        <w:br/>
        <w:t>v -1.497807 17.984825 0.471656</w:t>
        <w:br/>
        <w:t>v -1.392911 17.739298 0.634757</w:t>
        <w:br/>
        <w:t>v -1.536884 17.714745 0.545189</w:t>
        <w:br/>
        <w:t>v -1.624117 17.921480 0.399440</w:t>
        <w:br/>
        <w:t>v -1.361487 18.265347 0.549349</w:t>
        <w:br/>
        <w:t>v -1.284550 18.386349 0.593730</w:t>
        <w:br/>
        <w:t>v -1.149819 18.197826 0.769898</w:t>
        <w:br/>
        <w:t>v -1.204149 17.972383 0.737988</w:t>
        <w:br/>
        <w:t>v -1.163805 18.618166 0.687062</w:t>
        <w:br/>
        <w:t>v -1.076150 18.660631 0.738236</w:t>
        <w:br/>
        <w:t>v -1.108370 18.427515 0.772568</w:t>
        <w:br/>
        <w:t>v -1.210906 18.507830 0.643153</w:t>
        <w:br/>
        <w:t>v -1.276787 17.787716 0.701036</w:t>
        <w:br/>
        <w:t>v -1.446260 18.128925 0.509205</w:t>
        <w:br/>
        <w:t>v -1.392389 17.975040 0.640036</w:t>
        <w:br/>
        <w:t>v -1.276787 17.787716 0.701036</w:t>
        <w:br/>
        <w:t>v -1.361487 18.265347 0.549349</w:t>
        <w:br/>
        <w:t>v -1.284550 18.386349 0.593730</w:t>
        <w:br/>
        <w:t>v -1.191579 18.473461 0.742969</w:t>
        <w:br/>
        <w:t>v -1.148763 18.638721 0.735032</w:t>
        <w:br/>
        <w:t>v -1.163805 18.618166 0.687062</w:t>
        <w:br/>
        <w:t>v -1.210906 18.507830 0.643153</w:t>
        <w:br/>
        <w:t>v -1.956194 17.613798 0.238748</w:t>
        <w:br/>
        <w:t>v -1.967026 17.598633 0.294879</w:t>
        <w:br/>
        <w:t>v -1.866937 17.696423 0.363555</w:t>
        <w:br/>
        <w:t>v -1.853944 17.739649 0.285986</w:t>
        <w:br/>
        <w:t>v -1.718008 17.779581 0.444988</w:t>
        <w:br/>
        <w:t>v -1.728268 17.857622 0.339222</w:t>
        <w:br/>
        <w:t>v -1.497807 17.984825 0.471656</w:t>
        <w:br/>
        <w:t>v -1.624117 17.921480 0.399440</w:t>
        <w:br/>
        <w:t>v -1.446260 18.128925 0.509205</w:t>
        <w:br/>
        <w:t>v -2.014797 17.497351 0.239568</w:t>
        <w:br/>
        <w:t>v -2.014797 17.497351 0.239568</w:t>
        <w:br/>
        <w:t>v -2.014797 17.497351 0.239568</w:t>
        <w:br/>
        <w:t>v -2.146559 18.915363 -0.158738</w:t>
        <w:br/>
        <w:t>v -2.117755 18.943586 -0.197144</w:t>
        <w:br/>
        <w:t>v -2.257467 18.867632 -0.316548</w:t>
        <w:br/>
        <w:t>v -1.703128 18.817450 0.246995</w:t>
        <w:br/>
        <w:t>v -1.768053 18.693253 0.142472</w:t>
        <w:br/>
        <w:t>v -1.672597 18.645042 0.223631</w:t>
        <w:br/>
        <w:t>v -1.584867 18.782272 0.336042</w:t>
        <w:br/>
        <w:t>v -1.470829 18.608078 0.382658</w:t>
        <w:br/>
        <w:t>v -1.377584 18.735594 0.500721</w:t>
        <w:br/>
        <w:t>v -1.474046 18.751072 0.421822</w:t>
        <w:br/>
        <w:t>v -1.571912 18.616142 0.304517</w:t>
        <w:br/>
        <w:t>v -1.233065 18.691610 0.577011</w:t>
        <w:br/>
        <w:t>v -1.270751 18.742996 0.596388</w:t>
        <w:br/>
        <w:t>v -1.920658 18.899181 0.057003</w:t>
        <w:br/>
        <w:t>v -1.936085 18.824627 -0.019424</w:t>
        <w:br/>
        <w:t>v -1.857024 18.756424 0.059127</w:t>
        <w:br/>
        <w:t>v -1.820184 18.857122 0.151329</w:t>
        <w:br/>
        <w:t>v -2.136561 18.856030 -0.206162</w:t>
        <w:br/>
        <w:t>v -2.257467 18.867632 -0.316548</w:t>
        <w:br/>
        <w:t>v -2.117755 18.943586 -0.197144</w:t>
        <w:br/>
        <w:t>v -1.672597 18.645042 0.223631</w:t>
        <w:br/>
        <w:t>v -1.768053 18.693253 0.142472</w:t>
        <w:br/>
        <w:t>v -1.599002 18.941784 0.274930</w:t>
        <w:br/>
        <w:t>v -1.459899 18.923561 0.376870</w:t>
        <w:br/>
        <w:t>v -1.353078 18.906670 0.477580</w:t>
        <w:br/>
        <w:t>v -1.266466 18.875246 0.568254</w:t>
        <w:br/>
        <w:t>v -1.470829 18.608078 0.382658</w:t>
        <w:br/>
        <w:t>v -1.571912 18.616142 0.304517</w:t>
        <w:br/>
        <w:t>v -1.233065 18.691610 0.577011</w:t>
        <w:br/>
        <w:t>v -1.178028 18.825476 0.645811</w:t>
        <w:br/>
        <w:t>v -1.857024 18.756424 0.059127</w:t>
        <w:br/>
        <w:t>v -1.936085 18.824627 -0.019424</w:t>
        <w:br/>
        <w:t>v -1.864738 18.974487 0.049265</w:t>
        <w:br/>
        <w:t>v -1.743831 18.957474 0.162582</w:t>
        <w:br/>
        <w:t>v -1.266466 18.875246 0.568254</w:t>
        <w:br/>
        <w:t>v -1.178028 18.825476 0.645811</w:t>
        <w:br/>
        <w:t>v -1.353078 18.906670 0.477580</w:t>
        <w:br/>
        <w:t>v -1.459899 18.923561 0.376870</w:t>
        <w:br/>
        <w:t>v -1.599002 18.941784 0.274930</w:t>
        <w:br/>
        <w:t>v -1.743831 18.957474 0.162582</w:t>
        <w:br/>
        <w:t>v -1.864738 18.974487 0.049265</w:t>
        <w:br/>
        <w:t>v -2.146559 18.915363 -0.158738</w:t>
        <w:br/>
        <w:t>v -2.257467 18.867632 -0.316548</w:t>
        <w:br/>
        <w:t>v -2.136561 18.856030 -0.206162</w:t>
        <w:br/>
        <w:t>v -2.019890 18.877628 -0.101899</w:t>
        <w:br/>
        <w:t>v -2.022523 18.926653 -0.043396</w:t>
        <w:br/>
        <w:t>v -2.022523 18.926653 -0.043396</w:t>
        <w:br/>
        <w:t>v -1.983657 18.985256 -0.071182</w:t>
        <w:br/>
        <w:t>v -1.983657 18.985256 -0.071182</w:t>
        <w:br/>
        <w:t>v -2.019890 18.877628 -0.101899</w:t>
        <w:br/>
        <w:t>v 1.167547 18.909306 -0.948435</w:t>
        <w:br/>
        <w:t>v 1.112952 18.913664 -1.067282</w:t>
        <w:br/>
        <w:t>v 1.050345 19.028711 -1.019791</w:t>
        <w:br/>
        <w:t>v 1.090295 19.024233 -0.909515</w:t>
        <w:br/>
        <w:t>v 1.280321 18.617863 -1.017534</w:t>
        <w:br/>
        <w:t>v 1.210572 18.612015 -1.130224</w:t>
        <w:br/>
        <w:t>v 1.163416 18.771008 -1.100806</w:t>
        <w:br/>
        <w:t>v 1.228293 18.771696 -0.983664</w:t>
        <w:br/>
        <w:t>v 1.384287 18.280645 -1.089287</w:t>
        <w:br/>
        <w:t>v 1.311433 18.274416 -1.196658</w:t>
        <w:br/>
        <w:t>v 1.256200 18.454597 -1.157221</w:t>
        <w:br/>
        <w:t>v 1.327121 18.462942 -1.048963</w:t>
        <w:br/>
        <w:t>v 1.382245 18.081587 -1.236120</w:t>
        <w:br/>
        <w:t>v 1.451106 18.087439 -1.130775</w:t>
        <w:br/>
        <w:t>v 1.521563 17.893961 -1.178131</w:t>
        <w:br/>
        <w:t>v 1.462084 17.892122 -1.278839</w:t>
        <w:br/>
        <w:t>v 0.784062 18.855034 -0.948024</w:t>
        <w:br/>
        <w:t>v 0.814757 18.717278 -1.004281</w:t>
        <w:br/>
        <w:t>v 0.933557 18.747805 -0.933221</w:t>
        <w:br/>
        <w:t>v 0.881823 18.882790 -0.893558</w:t>
        <w:br/>
        <w:t>v 0.848181 18.567114 -1.048936</w:t>
        <w:br/>
        <w:t>v 0.871023 18.396540 -1.072542</w:t>
        <w:br/>
        <w:t>v 1.014322 18.435093 -0.977922</w:t>
        <w:br/>
        <w:t>v 0.979900 18.598978 -0.964959</w:t>
        <w:br/>
        <w:t>v 0.893199 18.229643 -1.093561</w:t>
        <w:br/>
        <w:t>v 0.925591 18.040932 -1.109944</w:t>
        <w:br/>
        <w:t>v 1.092730 18.092607 -0.992370</w:t>
        <w:br/>
        <w:t>v 1.048258 18.275089 -0.985693</w:t>
        <w:br/>
        <w:t>v 1.228073 17.509262 -1.236528</w:t>
        <w:br/>
        <w:t>v 1.355656 17.554491 -1.150315</w:t>
        <w:br/>
        <w:t>v 1.252577 17.723928 -1.072025</w:t>
        <w:br/>
        <w:t>v 1.099654 17.669827 -1.181985</w:t>
        <w:br/>
        <w:t>v 1.026754 18.736273 -1.201171</w:t>
        <w:br/>
        <w:t>v 0.869912 18.676344 -1.232389</w:t>
        <w:br/>
        <w:t>v 0.829248 18.814051 -1.184657</w:t>
        <w:br/>
        <w:t>v 0.979284 18.876423 -1.163591</w:t>
        <w:br/>
        <w:t>v 0.930936 18.992622 -1.099046</w:t>
        <w:br/>
        <w:t>v 1.124533 18.418194 -1.261927</w:t>
        <w:br/>
        <w:t>v 0.958196 18.355253 -1.312275</w:t>
        <w:br/>
        <w:t>v 0.912121 18.515882 -1.272241</w:t>
        <w:br/>
        <w:t>v 1.075951 18.577066 -1.230123</w:t>
        <w:br/>
        <w:t>v 1.265918 18.046528 -1.337453</w:t>
        <w:br/>
        <w:t>v 1.111895 17.977736 -1.385930</w:t>
        <w:br/>
        <w:t>v 1.024472 18.168825 -1.352980</w:t>
        <w:br/>
        <w:t>v 1.186387 18.237314 -1.301350</w:t>
        <w:br/>
        <w:t>v 1.321140 17.622412 -1.454926</w:t>
        <w:br/>
        <w:t>v 1.212265 17.797859 -1.419111</w:t>
        <w:br/>
        <w:t>v 1.356493 17.862181 -1.375096</w:t>
        <w:br/>
        <w:t>v 1.451198 17.680285 -1.416691</w:t>
        <w:br/>
        <w:t>v 0.691026 18.890985 -1.084417</w:t>
        <w:br/>
        <w:t>v 0.795927 18.937258 -1.111371</w:t>
        <w:br/>
        <w:t>v 0.709705 18.763430 -1.159760</w:t>
        <w:br/>
        <w:t>v 0.724830 18.709427 -1.051318</w:t>
        <w:br/>
        <w:t>v 0.747862 18.567278 -1.108208</w:t>
        <w:br/>
        <w:t>v 0.645976 18.726759 -1.101196</w:t>
        <w:br/>
        <w:t>v 0.626455 18.861580 -1.039807</w:t>
        <w:br/>
        <w:t>v 0.699828 18.845455 -0.990759</w:t>
        <w:br/>
        <w:t>v 0.626455 18.861580 -1.039807</w:t>
        <w:br/>
        <w:t>v 0.645976 18.726759 -1.101196</w:t>
        <w:br/>
        <w:t>v 0.741943 18.626593 -1.218818</w:t>
        <w:br/>
        <w:t>v 0.773943 18.457167 -1.267068</w:t>
        <w:br/>
        <w:t>v 0.756019 18.391211 -1.146330</w:t>
        <w:br/>
        <w:t>v 0.769320 18.218752 -1.184436</w:t>
        <w:br/>
        <w:t>v 0.817092 18.289148 -1.305785</w:t>
        <w:br/>
        <w:t>v 0.731422 18.245247 -1.269485</w:t>
        <w:br/>
        <w:t>v 0.699193 18.421661 -1.224128</w:t>
        <w:br/>
        <w:t>v 0.678301 18.600153 -1.166410</w:t>
        <w:br/>
        <w:t>v 0.699193 18.421661 -1.224128</w:t>
        <w:br/>
        <w:t>v 0.888529 18.094624 -1.340132</w:t>
        <w:br/>
        <w:t>v 0.805561 18.019703 -1.223812</w:t>
        <w:br/>
        <w:t>v 0.888160 17.821451 -1.266139</w:t>
        <w:br/>
        <w:t>v 0.994037 17.847111 -1.139636</w:t>
        <w:br/>
        <w:t>v 0.894273 17.852459 -1.310964</w:t>
        <w:br/>
        <w:t>v 0.793653 18.045931 -1.291747</w:t>
        <w:br/>
        <w:t>v 0.986120 17.899467 -1.365076</w:t>
        <w:br/>
        <w:t>v 0.731422 18.245247 -1.269485</w:t>
        <w:br/>
        <w:t>v 0.793653 18.045931 -1.291747</w:t>
        <w:br/>
        <w:t>v 1.158691 17.495594 -1.339598</w:t>
        <w:br/>
        <w:t>v 1.011757 17.650099 -1.302402</w:t>
        <w:br/>
        <w:t>v 0.888160 17.821451 -1.266139</w:t>
        <w:br/>
        <w:t>v 1.027743 17.684101 -1.349958</w:t>
        <w:br/>
        <w:t>v 1.011757 17.650099 -1.302402</w:t>
        <w:br/>
        <w:t>v 0.979900 18.598978 -0.964959</w:t>
        <w:br/>
        <w:t>v 1.014322 18.435093 -0.977922</w:t>
        <w:br/>
        <w:t>v 1.152649 18.506269 -0.886632</w:t>
        <w:br/>
        <w:t>v 1.103469 18.662865 -0.881439</w:t>
        <w:br/>
        <w:t>v 1.267507 18.584862 -0.891042</w:t>
        <w:br/>
        <w:t>v 1.327450 18.431200 -0.913870</w:t>
        <w:br/>
        <w:t>v 1.048258 18.275089 -0.985693</w:t>
        <w:br/>
        <w:t>v 1.092730 18.092607 -0.992370</w:t>
        <w:br/>
        <w:t>v 1.270577 18.165743 -0.896631</w:t>
        <w:br/>
        <w:t>v 1.202412 18.350513 -0.887828</w:t>
        <w:br/>
        <w:t>v 1.406759 18.247892 -0.942749</w:t>
        <w:br/>
        <w:t>v 1.490720 18.058235 -0.976369</w:t>
        <w:br/>
        <w:t>v 1.358146 18.225754 -0.898172</w:t>
        <w:br/>
        <w:t>v 1.284085 18.412716 -0.877303</w:t>
        <w:br/>
        <w:t>v 1.160803 17.903248 -1.017294</w:t>
        <w:br/>
        <w:t>v 1.252577 17.723928 -1.072025</w:t>
        <w:br/>
        <w:t>v 1.429488 17.785980 -0.979967</w:t>
        <w:br/>
        <w:t>v 1.347373 17.974293 -0.924740</w:t>
        <w:br/>
        <w:t>v 1.641166 17.679911 -1.099693</w:t>
        <w:br/>
        <w:t>v 1.591470 17.703548 -1.237191</w:t>
        <w:br/>
        <w:t>v 1.569843 17.869371 -1.026891</w:t>
        <w:br/>
        <w:t>v 1.438324 18.031368 -0.927626</w:t>
        <w:br/>
        <w:t>v 1.516800 17.850998 -0.966728</w:t>
        <w:br/>
        <w:t>v 1.569843 17.869371 -1.026891</w:t>
        <w:br/>
        <w:t>v 1.176070 17.526468 -1.396043</w:t>
        <w:br/>
        <w:t>v 1.102366 17.719854 -1.392408</w:t>
        <w:br/>
        <w:t>v 1.221190 17.540146 -1.417839</w:t>
        <w:br/>
        <w:t>v 1.296405 17.365454 -1.376702</w:t>
        <w:br/>
        <w:t>v 1.358275 17.370491 -1.285545</w:t>
        <w:br/>
        <w:t>v 1.456364 17.400091 -1.221464</w:t>
        <w:br/>
        <w:t>v 1.543216 17.704584 -1.327683</w:t>
        <w:br/>
        <w:t>v 1.674239 17.504154 -1.301406</w:t>
        <w:br/>
        <w:t>v 1.629285 17.503876 -1.382151</w:t>
        <w:br/>
        <w:t>v 1.554129 17.485632 -1.457460</w:t>
        <w:br/>
        <w:t>v 1.707971 17.487013 -1.179990</w:t>
        <w:br/>
        <w:t>v 1.508844 17.600393 -1.072555</w:t>
        <w:br/>
        <w:t>v 1.355656 17.554491 -1.150315</w:t>
        <w:br/>
        <w:t>v 1.456364 17.400091 -1.221464</w:t>
        <w:br/>
        <w:t>v 1.578834 17.431810 -1.157337</w:t>
        <w:br/>
        <w:t>v 1.667995 17.473776 -1.132512</w:t>
        <w:br/>
        <w:t>v 1.591357 17.671314 -1.040815</w:t>
        <w:br/>
        <w:t>v 1.737632 17.307896 -1.242980</w:t>
        <w:br/>
        <w:t>v 1.315309 17.375439 -1.432104</w:t>
        <w:br/>
        <w:t>v 1.441495 17.441525 -1.490014</w:t>
        <w:br/>
        <w:t>v 1.638730 17.312237 -1.506773</w:t>
        <w:br/>
        <w:t>v 1.547786 17.279839 -1.529355</w:t>
        <w:br/>
        <w:t>v 1.698712 17.324266 -1.440552</w:t>
        <w:br/>
        <w:t>v 1.739820 17.311357 -1.351186</w:t>
        <w:br/>
        <w:t>v 1.441566 17.234501 -1.477851</w:t>
        <w:br/>
        <w:t>v 1.742924 17.186533 -1.476048</w:t>
        <w:br/>
        <w:t>v 1.687518 17.190741 -1.547081</w:t>
        <w:br/>
        <w:t>v 1.636940 17.179245 -1.569415</w:t>
        <w:br/>
        <w:t>v 1.715117 17.073675 -1.601260</w:t>
        <w:br/>
        <w:t>v 1.445264 17.217371 -1.415699</w:t>
        <w:br/>
        <w:t>v 1.555430 17.129841 -1.556412</w:t>
        <w:br/>
        <w:t>v 1.635187 17.052639 -1.616156</w:t>
        <w:br/>
        <w:t>v 1.693538 16.999704 -1.646125</w:t>
        <w:br/>
        <w:t>v 1.749396 17.005245 -1.610676</w:t>
        <w:br/>
        <w:t>v 1.769887 17.056332 -1.552021</w:t>
        <w:br/>
        <w:t>v 1.772018 17.176474 -1.394726</w:t>
        <w:br/>
        <w:t>v 1.737632 17.307896 -1.242980</w:t>
        <w:br/>
        <w:t>v 1.667120 17.269037 -1.256147</w:t>
        <w:br/>
        <w:t>v 1.575367 17.245932 -1.305048</w:t>
        <w:br/>
        <w:t>v 1.772018 17.176474 -1.394726</w:t>
        <w:br/>
        <w:t>v 1.760688 17.146931 -1.393344</w:t>
        <w:br/>
        <w:t>v 1.756345 17.049570 -1.519538</w:t>
        <w:br/>
        <w:t>v 1.769887 17.056332 -1.552021</w:t>
        <w:br/>
        <w:t>v 1.739993 16.999952 -1.591109</w:t>
        <w:br/>
        <w:t>v 1.749396 17.005245 -1.610676</w:t>
        <w:br/>
        <w:t>v 1.686688 16.984886 -1.622772</w:t>
        <w:br/>
        <w:t>v 1.693538 16.999704 -1.646125</w:t>
        <w:br/>
        <w:t>v 1.635187 17.052639 -1.616156</w:t>
        <w:br/>
        <w:t>v 1.693538 16.999704 -1.646125</w:t>
        <w:br/>
        <w:t>v 1.686688 16.984886 -1.622772</w:t>
        <w:br/>
        <w:t>v 1.625894 17.028130 -1.579384</w:t>
        <w:br/>
        <w:t>v 1.703228 17.061535 -1.500144</w:t>
        <w:br/>
        <w:t>v 1.671315 17.034031 -1.542976</w:t>
        <w:br/>
        <w:t>v 1.671315 17.034031 -1.542976</w:t>
        <w:br/>
        <w:t>v 1.625894 17.028130 -1.579384</w:t>
        <w:br/>
        <w:t>v 1.555430 17.129841 -1.556412</w:t>
        <w:br/>
        <w:t>v 1.549038 17.105400 -1.511374</w:t>
        <w:br/>
        <w:t>v 1.497024 17.221748 -1.364192</w:t>
        <w:br/>
        <w:t>v 1.575367 17.245932 -1.305048</w:t>
        <w:br/>
        <w:t>v 1.668121 17.143578 -1.392485</w:t>
        <w:br/>
        <w:t>v 1.593065 17.107450 -1.464941</w:t>
        <w:br/>
        <w:t>v 1.668121 17.143578 -1.392485</w:t>
        <w:br/>
        <w:t>v 1.703228 17.061535 -1.500144</w:t>
        <w:br/>
        <w:t>v 0.885614 19.111101 -1.040869</w:t>
        <w:br/>
        <w:t>v 0.982599 19.141951 -0.978618</w:t>
        <w:br/>
        <w:t>v 1.017253 19.141239 -0.889919</w:t>
        <w:br/>
        <w:t>v 0.881823 18.882790 -0.893558</w:t>
        <w:br/>
        <w:t>v 0.933557 18.747805 -0.933221</w:t>
        <w:br/>
        <w:t>v 1.045625 18.801353 -0.860498</w:t>
        <w:br/>
        <w:t>v 0.979279 18.931900 -0.830956</w:t>
        <w:br/>
        <w:t>v 0.910676 19.281818 -0.737934</w:t>
        <w:br/>
        <w:t>v 0.876695 19.275297 -0.711973</w:t>
        <w:br/>
        <w:t>v 0.980239 19.111538 -0.758285</w:t>
        <w:br/>
        <w:t>v 1.004968 19.124825 -0.769663</w:t>
        <w:br/>
        <w:t>v 0.815815 19.232286 -0.742891</w:t>
        <w:br/>
        <w:t>v 0.900816 19.053408 -0.800155</w:t>
        <w:br/>
        <w:t>v 1.073106 18.994953 -0.790030</w:t>
        <w:br/>
        <w:t>v 1.144352 18.867748 -0.826322</w:t>
        <w:br/>
        <w:t>v 1.208990 18.738537 -0.861364</w:t>
        <w:br/>
        <w:t>v 1.052028 18.976208 -0.788887</w:t>
        <w:br/>
        <w:t>v 1.116802 18.847645 -0.818860</w:t>
        <w:br/>
        <w:t>v 1.144352 18.867748 -0.826322</w:t>
        <w:br/>
        <w:t>v 1.073106 18.994953 -0.790030</w:t>
        <w:br/>
        <w:t>v 1.227581 18.564085 -0.862022</w:t>
        <w:br/>
        <w:t>v 1.173253 18.716486 -0.842118</w:t>
        <w:br/>
        <w:t>v 0.823105 19.016430 -0.853088</w:t>
        <w:br/>
        <w:t>v 0.823105 19.016430 -0.853088</w:t>
        <w:br/>
        <w:t>v 0.756053 18.995266 -0.893660</w:t>
        <w:br/>
        <w:t>v 0.666038 18.981350 -0.947643</w:t>
        <w:br/>
        <w:t>v 0.616033 19.005726 -0.996530</w:t>
        <w:br/>
        <w:t>v 0.616033 19.005726 -0.996530</w:t>
        <w:br/>
        <w:t>v 0.684842 19.033667 -1.036979</w:t>
        <w:br/>
        <w:t>v 0.772962 19.068678 -1.054964</w:t>
        <w:br/>
        <w:t>v 0.731443 19.235065 -0.974974</w:t>
        <w:br/>
        <w:t>v 0.810867 19.266262 -0.957973</w:t>
        <w:br/>
        <w:t>v 0.881991 19.288736 -0.911165</w:t>
        <w:br/>
        <w:t>v 0.736607 19.389421 -0.866364</w:t>
        <w:br/>
        <w:t>v 0.782741 19.405853 -0.827610</w:t>
        <w:br/>
        <w:t>v 0.913085 19.293875 -0.840622</w:t>
        <w:br/>
        <w:t>v 0.808201 19.410181 -0.773759</w:t>
        <w:br/>
        <w:t>v 0.812722 19.389147 -0.709976</w:t>
        <w:br/>
        <w:t>v 0.775065 19.378740 -0.682154</w:t>
        <w:br/>
        <w:t>v 0.702298 19.337408 -0.727276</w:t>
        <w:br/>
        <w:t>v 0.745836 19.203726 -0.790692</w:t>
        <w:br/>
        <w:t>v 0.745836 19.203726 -0.790692</w:t>
        <w:br/>
        <w:t>v 0.702298 19.337408 -0.727276</w:t>
        <w:br/>
        <w:t>v 0.625813 19.322041 -0.780670</w:t>
        <w:br/>
        <w:t>v 0.691032 19.185366 -0.829332</w:t>
        <w:br/>
        <w:t>v 0.566411 19.308571 -0.833208</w:t>
        <w:br/>
        <w:t>v 0.606842 19.162687 -0.890962</w:t>
        <w:br/>
        <w:t>v 0.558381 19.308582 -0.869665</w:t>
        <w:br/>
        <w:t>v 0.587544 19.180046 -0.935219</w:t>
        <w:br/>
        <w:t>v 0.587544 19.180046 -0.935219</w:t>
        <w:br/>
        <w:t>v 0.558381 19.308582 -0.869665</w:t>
        <w:br/>
        <w:t>v 0.652909 19.339548 -0.899238</w:t>
        <w:br/>
        <w:t>v 0.666264 19.206993 -0.971727</w:t>
        <w:br/>
        <w:t>v 0.697134 19.365688 -0.888254</w:t>
        <w:br/>
        <w:t>v 0.544334 19.425577 -0.793173</w:t>
        <w:br/>
        <w:t>v 0.599049 19.419703 -0.820227</w:t>
        <w:br/>
        <w:t>v 0.645668 19.443541 -0.815147</w:t>
        <w:br/>
        <w:t>v 0.670068 19.467457 -0.791694</w:t>
        <w:br/>
        <w:t>v 0.699044 19.469051 -0.771746</w:t>
        <w:br/>
        <w:t>v 0.728237 19.461493 -0.691874</w:t>
        <w:br/>
        <w:t>v 0.723811 19.475681 -0.730626</w:t>
        <w:br/>
        <w:t>v 0.715280 19.444748 -0.671016</w:t>
        <w:br/>
        <w:t>v 0.687033 19.492222 -0.686688</w:t>
        <w:br/>
        <w:t>v 0.645601 19.519964 -0.688565</w:t>
        <w:br/>
        <w:t>v 0.604539 19.535080 -0.692570</w:t>
        <w:br/>
        <w:t>v 0.567330 19.524839 -0.711689</w:t>
        <w:br/>
        <w:t>v 0.549992 19.497952 -0.738435</w:t>
        <w:br/>
        <w:t>v 0.544334 19.425577 -0.793173</w:t>
        <w:br/>
        <w:t>v 0.548235 19.415947 -0.773043</w:t>
        <w:br/>
        <w:t>v 0.600585 19.409344 -0.734906</w:t>
        <w:br/>
        <w:t>v 0.556786 19.477486 -0.728823</w:t>
        <w:br/>
        <w:t>v 0.549992 19.497952 -0.738435</w:t>
        <w:br/>
        <w:t>v 0.645601 19.519964 -0.688565</w:t>
        <w:br/>
        <w:t>v 0.638175 19.489187 -0.672368</w:t>
        <w:br/>
        <w:t>v 0.666345 19.475449 -0.668483</w:t>
        <w:br/>
        <w:t>v 0.669036 19.426237 -0.685477</w:t>
        <w:br/>
        <w:t>v 0.715280 19.444748 -0.671016</w:t>
        <w:br/>
        <w:t>v 0.595258 19.505341 -0.688898</w:t>
        <w:br/>
        <w:t>v 0.604539 19.535080 -0.692570</w:t>
        <w:br/>
        <w:t>v 0.669036 19.426237 -0.685477</w:t>
        <w:br/>
        <w:t>v 0.595258 19.505341 -0.688898</w:t>
        <w:br/>
        <w:t>v 0.570871 19.494919 -0.709260</w:t>
        <w:br/>
        <w:t>v 0.567330 19.524839 -0.711689</w:t>
        <w:br/>
        <w:t>v 0.678301 18.600153 -1.166410</w:t>
        <w:br/>
        <w:t>v 1.160803 17.903248 -1.017294</w:t>
        <w:br/>
        <w:t>v -1.008454 19.188354 -0.855858</w:t>
        <w:br/>
        <w:t>v -0.958397 19.195374 -0.979374</w:t>
        <w:br/>
        <w:t>v -1.038442 19.030399 -1.022444</w:t>
        <w:br/>
        <w:t>v -1.099130 19.024998 -0.887977</w:t>
        <w:br/>
        <w:t>v -1.174474 18.852886 -0.917194</w:t>
        <w:br/>
        <w:t>v -1.104432 18.854959 -1.052807</w:t>
        <w:br/>
        <w:t>v -1.172374 18.662954 -1.079705</w:t>
        <w:br/>
        <w:t>v -1.246784 18.665890 -0.944098</w:t>
        <w:br/>
        <w:t>v -1.315379 18.477261 -0.970182</w:t>
        <w:br/>
        <w:t>v -1.241014 18.470753 -1.103547</w:t>
        <w:br/>
        <w:t>v -1.314796 18.273277 -1.124848</w:t>
        <w:br/>
        <w:t>v -1.388652 18.279266 -0.995592</w:t>
        <w:br/>
        <w:t>v -1.392241 18.078508 -1.153244</w:t>
        <w:br/>
        <w:t>v -1.472291 17.888136 -1.192215</w:t>
        <w:br/>
        <w:t>v -1.532052 17.888451 -1.077279</w:t>
        <w:br/>
        <w:t>v -1.461376 18.083067 -1.030511</w:t>
        <w:br/>
        <w:t>v -0.679221 19.019726 -0.915442</w:t>
        <w:br/>
        <w:t>v -0.785446 19.048794 -0.841922</w:t>
        <w:br/>
        <w:t>v -0.855900 18.868448 -0.868620</w:t>
        <w:br/>
        <w:t>v -0.732911 18.835859 -0.957109</w:t>
        <w:br/>
        <w:t>v -0.781708 18.646996 -0.980864</w:t>
        <w:br/>
        <w:t>v -0.916638 18.682247 -0.878428</w:t>
        <w:br/>
        <w:t>v -0.971955 18.487093 -0.876538</w:t>
        <w:br/>
        <w:t>v -0.824871 18.446936 -0.995199</w:t>
        <w:br/>
        <w:t>v -0.872208 18.247717 -1.005831</w:t>
        <w:br/>
        <w:t>v -1.029098 18.292671 -0.876341</w:t>
        <w:br/>
        <w:t>v -1.092927 18.090309 -0.879730</w:t>
        <w:br/>
        <w:t>v -0.925693 18.037918 -1.013140</w:t>
        <w:br/>
        <w:t>v -1.238430 17.504480 -1.142723</w:t>
        <w:br/>
        <w:t>v -1.110192 17.664070 -1.081070</w:t>
        <w:br/>
        <w:t>v -1.263155 17.717937 -0.966445</w:t>
        <w:br/>
        <w:t>v -1.365995 17.549816 -1.046522</w:t>
        <w:br/>
        <w:t>v -0.965067 18.814106 -1.161603</w:t>
        <w:br/>
        <w:t>v -0.900164 18.987762 -1.126203</w:t>
        <w:br/>
        <w:t>v -0.747664 18.919611 -1.157964</w:t>
        <w:br/>
        <w:t>v -0.807668 18.743433 -1.201177</w:t>
        <w:br/>
        <w:t>v -0.832100 19.154087 -1.072606</w:t>
        <w:br/>
        <w:t>v -1.108891 18.432545 -1.222367</w:t>
        <w:br/>
        <w:t>v -1.035223 18.623037 -1.194492</w:t>
        <w:br/>
        <w:t>v -0.872269 18.554354 -1.240526</w:t>
        <w:br/>
        <w:t>v -0.943815 18.366688 -1.272958</w:t>
        <w:br/>
        <w:t>v -1.275495 18.045456 -1.272473</w:t>
        <w:br/>
        <w:t>v -1.188978 18.237286 -1.245781</w:t>
        <w:br/>
        <w:t>v -1.026898 18.169476 -1.301061</w:t>
        <w:br/>
        <w:t>v -1.121300 17.977612 -1.328604</w:t>
        <w:br/>
        <w:t>v -1.330632 17.622257 -1.392026</w:t>
        <w:br/>
        <w:t>v -1.460954 17.678711 -1.347410</w:t>
        <w:br/>
        <w:t>v -1.366250 17.860600 -1.307186</w:t>
        <w:br/>
        <w:t>v -1.221837 17.797268 -1.358749</w:t>
        <w:br/>
        <w:t>v -0.586660 19.045027 -1.077699</w:t>
        <w:br/>
        <w:t>v -0.627242 18.867128 -1.141123</w:t>
        <w:br/>
        <w:t>v -0.694276 19.092329 -1.098131</w:t>
        <w:br/>
        <w:t>v -0.680029 18.641083 -1.058806</w:t>
        <w:br/>
        <w:t>v -0.640526 18.826517 -1.021126</w:t>
        <w:br/>
        <w:t>v -0.517449 19.019403 -1.032884</w:t>
        <w:br/>
        <w:t>v -0.561647 18.843788 -1.088173</w:t>
        <w:br/>
        <w:t>v -0.591938 19.007069 -0.972405</w:t>
        <w:br/>
        <w:t>v -0.561647 18.843788 -1.088173</w:t>
        <w:br/>
        <w:t>v -0.517449 19.019403 -1.032884</w:t>
        <w:br/>
        <w:t>v -0.679743 18.688084 -1.191376</w:t>
        <w:br/>
        <w:t>v -0.735929 18.492624 -1.233811</w:t>
        <w:br/>
        <w:t>v -0.750469 18.234478 -1.116875</w:t>
        <w:br/>
        <w:t>v -0.710658 18.436842 -1.089873</w:t>
        <w:br/>
        <w:t>v -0.803643 18.299194 -1.263468</w:t>
        <w:br/>
        <w:t>v -0.658360 18.460697 -1.185425</w:t>
        <w:br/>
        <w:t>v -0.716596 18.256685 -1.220901</w:t>
        <w:br/>
        <w:t>v -0.658360 18.460697 -1.185425</w:t>
        <w:br/>
        <w:t>v -0.611750 18.666658 -1.133954</w:t>
        <w:br/>
        <w:t>v -0.891187 18.094824 -1.283646</w:t>
        <w:br/>
        <w:t>v -1.003349 17.841452 -1.035480</w:t>
        <w:br/>
        <w:t>v -0.897981 17.817478 -1.179042</w:t>
        <w:br/>
        <w:t>v -0.807094 18.017498 -1.146041</w:t>
        <w:br/>
        <w:t>v -0.795664 18.045078 -1.226296</w:t>
        <w:br/>
        <w:t>v -0.903881 17.849771 -1.234241</w:t>
        <w:br/>
        <w:t>v -0.995710 17.898413 -1.300893</w:t>
        <w:br/>
        <w:t>v -0.795664 18.045078 -1.226296</w:t>
        <w:br/>
        <w:t>v -0.716596 18.256685 -1.220901</w:t>
        <w:br/>
        <w:t>v -1.168748 17.492420 -1.255953</w:t>
        <w:br/>
        <w:t>v -1.022017 17.645838 -1.213742</w:t>
        <w:br/>
        <w:t>v -0.897981 17.817478 -1.179042</w:t>
        <w:br/>
        <w:t>v -1.037771 17.681074 -1.270865</w:t>
        <w:br/>
        <w:t>v -0.916638 18.682247 -0.878428</w:t>
        <w:br/>
        <w:t>v -1.049282 18.742613 -0.781655</w:t>
        <w:br/>
        <w:t>v -1.119315 18.553015 -0.768329</w:t>
        <w:br/>
        <w:t>v -0.971955 18.487093 -0.876538</w:t>
        <w:br/>
        <w:t>v -1.319639 18.441563 -0.798746</w:t>
        <w:br/>
        <w:t>v -1.240129 18.626749 -0.782753</w:t>
        <w:br/>
        <w:t>v -1.029098 18.292671 -0.876341</w:t>
        <w:br/>
        <w:t>v -1.190336 18.364267 -0.762104</w:t>
        <w:br/>
        <w:t>v -1.273075 18.164387 -0.771032</w:t>
        <w:br/>
        <w:t>v -1.092927 18.090309 -0.879730</w:t>
        <w:br/>
        <w:t>v -1.500937 18.054087 -0.859846</w:t>
        <w:br/>
        <w:t>v -1.411890 18.246611 -0.820595</w:t>
        <w:br/>
        <w:t>v -1.274700 18.425156 -0.752614</w:t>
        <w:br/>
        <w:t>v -1.361921 18.224730 -0.771134</w:t>
        <w:br/>
        <w:t>v -1.170077 17.897980 -0.907381</w:t>
        <w:br/>
        <w:t>v -1.357387 17.970083 -0.808261</w:t>
        <w:br/>
        <w:t>v -1.439997 17.780329 -0.872357</w:t>
        <w:br/>
        <w:t>v -1.263155 17.717937 -0.966445</w:t>
        <w:br/>
        <w:t>v -1.651630 17.674562 -0.992627</w:t>
        <w:br/>
        <w:t>v -1.580407 17.863422 -0.918332</w:t>
        <w:br/>
        <w:t>v -1.601945 17.698137 -1.139407</w:t>
        <w:br/>
        <w:t>v -1.580407 17.863422 -0.918332</w:t>
        <w:br/>
        <w:t>v -1.527290 17.845432 -0.859264</w:t>
        <w:br/>
        <w:t>v -1.448483 18.027483 -0.808596</w:t>
        <w:br/>
        <w:t>v -1.185852 17.524765 -1.320903</w:t>
        <w:br/>
        <w:t>v -1.230841 17.539148 -1.346516</w:t>
        <w:br/>
        <w:t>v -1.112157 17.718094 -1.323020</w:t>
        <w:br/>
        <w:t>v -1.368119 17.368458 -1.206493</w:t>
        <w:br/>
        <w:t>v -1.305877 17.365427 -1.303874</w:t>
        <w:br/>
        <w:t>v -1.466233 17.397932 -1.129793</w:t>
        <w:br/>
        <w:t>v -1.553391 17.700769 -1.242241</w:t>
        <w:br/>
        <w:t>v -1.638935 17.502892 -1.306234</w:t>
        <w:br/>
        <w:t>v -1.677739 17.500395 -1.224168</w:t>
        <w:br/>
        <w:t>v -1.563279 17.487341 -1.391989</w:t>
        <w:br/>
        <w:t>v -1.717859 17.484756 -1.078369</w:t>
        <w:br/>
        <w:t>v -1.588493 17.430786 -1.049006</w:t>
        <w:br/>
        <w:t>v -1.466233 17.397932 -1.129793</w:t>
        <w:br/>
        <w:t>v -1.365995 17.549816 -1.046522</w:t>
        <w:br/>
        <w:t>v -1.518998 17.596720 -0.957662</w:t>
        <w:br/>
        <w:t>v -1.677652 17.472769 -1.018376</w:t>
        <w:br/>
        <w:t>v -1.601635 17.666958 -0.926522</w:t>
        <w:br/>
        <w:t>v -1.747086 17.307955 -1.161603</w:t>
        <w:br/>
        <w:t>v -1.677652 17.472769 -1.018376</w:t>
        <w:br/>
        <w:t>v -1.601635 17.666958 -0.926522</w:t>
        <w:br/>
        <w:t>v -1.324471 17.377089 -1.364451</w:t>
        <w:br/>
        <w:t>v -1.450371 17.444712 -1.429116</w:t>
        <w:br/>
        <w:t>v -1.556025 17.286467 -1.475657</w:t>
        <w:br/>
        <w:t>v -1.659281 17.319355 -1.439462</w:t>
        <w:br/>
        <w:t>v -1.714927 17.324200 -1.363160</w:t>
        <w:br/>
        <w:t>v -1.734453 17.318785 -1.303030</w:t>
        <w:br/>
        <w:t>v -1.450048 17.239811 -1.422408</w:t>
        <w:br/>
        <w:t>v -1.706829 17.198626 -1.482713</w:t>
        <w:br/>
        <w:t>v -1.751383 17.191963 -1.421874</w:t>
        <w:br/>
        <w:t>v -1.644935 17.187197 -1.517802</w:t>
        <w:br/>
        <w:t>v -1.723138 17.081482 -1.549501</w:t>
        <w:br/>
        <w:t>v -1.454060 17.220982 -1.357757</w:t>
        <w:br/>
        <w:t>v -1.563514 17.137302 -1.504300</w:t>
        <w:br/>
        <w:t>v -1.643159 17.060713 -1.564667</w:t>
        <w:br/>
        <w:t>v -1.701575 17.007427 -1.594279</w:t>
        <w:br/>
        <w:t>v -1.757581 17.012159 -1.558009</w:t>
        <w:br/>
        <w:t>v -1.778188 17.062624 -1.498723</w:t>
        <w:br/>
        <w:t>v -1.780871 17.179768 -1.338380</w:t>
        <w:br/>
        <w:t>v -1.747086 17.307955 -1.161603</w:t>
        <w:br/>
        <w:t>v -1.676522 17.269375 -1.179763</w:t>
        <w:br/>
        <w:t>v -1.584693 17.246679 -1.239508</w:t>
        <w:br/>
        <w:t>v -1.780871 17.179768 -1.338380</w:t>
        <w:br/>
        <w:t>v -1.769568 17.150082 -1.336852</w:t>
        <w:br/>
        <w:t>v -1.764798 17.055037 -1.465397</w:t>
        <w:br/>
        <w:t>v -1.778188 17.062624 -1.498723</w:t>
        <w:br/>
        <w:t>v -1.748266 17.006395 -1.537961</w:t>
        <w:br/>
        <w:t>v -1.757581 17.012159 -1.558009</w:t>
        <w:br/>
        <w:t>v -1.694855 16.991899 -1.570207</w:t>
        <w:br/>
        <w:t>v -1.701575 17.007427 -1.594279</w:t>
        <w:br/>
        <w:t>v -1.643159 17.060713 -1.564667</w:t>
        <w:br/>
        <w:t>v -1.634079 17.035048 -1.526721</w:t>
        <w:br/>
        <w:t>v -1.694855 16.991899 -1.570207</w:t>
        <w:br/>
        <w:t>v -1.701575 17.007427 -1.594279</w:t>
        <w:br/>
        <w:t>v -1.679664 17.040058 -1.489408</w:t>
        <w:br/>
        <w:t>v -1.711723 17.066772 -1.445772</w:t>
        <w:br/>
        <w:t>v -1.634079 17.035048 -1.526721</w:t>
        <w:br/>
        <w:t>v -1.679664 17.040058 -1.489408</w:t>
        <w:br/>
        <w:t>v -1.563514 17.137302 -1.504300</w:t>
        <w:br/>
        <w:t>v -1.557366 17.111542 -1.457920</w:t>
        <w:br/>
        <w:t>v -1.506080 17.223951 -1.303899</w:t>
        <w:br/>
        <w:t>v -1.584693 17.246679 -1.239508</w:t>
        <w:br/>
        <w:t>v -1.676993 17.146767 -1.336032</w:t>
        <w:br/>
        <w:t>v -1.601623 17.112349 -1.410223</w:t>
        <w:br/>
        <w:t>v -1.676993 17.146767 -1.336032</w:t>
        <w:br/>
        <w:t>v -1.711723 17.066772 -1.445772</w:t>
        <w:br/>
        <w:t>v -0.867491 19.341831 -0.931405</w:t>
        <w:br/>
        <w:t>v -0.763326 19.307444 -1.005613</w:t>
        <w:br/>
        <w:t>v -0.911095 19.338556 -0.830830</w:t>
        <w:br/>
        <w:t>v -0.785446 19.048794 -0.841922</w:t>
        <w:br/>
        <w:t>v -0.893758 19.094414 -0.763905</w:t>
        <w:br/>
        <w:t>v -0.977052 18.921741 -0.780340</w:t>
        <w:br/>
        <w:t>v -0.855900 18.868448 -0.868620</w:t>
        <w:br/>
        <w:t>v -0.804475 19.454437 -0.690199</w:t>
        <w:br/>
        <w:t>v -0.910041 19.309959 -0.704193</w:t>
        <w:br/>
        <w:t>v -0.883501 19.297619 -0.693101</w:t>
        <w:br/>
        <w:t>v -0.770181 19.444899 -0.666897</w:t>
        <w:br/>
        <w:t>v -0.791591 19.250492 -0.740133</w:t>
        <w:br/>
        <w:t>v -0.702821 19.407028 -0.698409</w:t>
        <w:br/>
        <w:t>v -0.998132 19.152258 -0.719388</w:t>
        <w:br/>
        <w:t>v -1.161718 18.812592 -0.767818</w:t>
        <w:br/>
        <w:t>v -1.084825 18.985029 -0.743755</w:t>
        <w:br/>
        <w:t>v -0.975315 19.133356 -0.716519</w:t>
        <w:br/>
        <w:t>v -0.998132 19.152258 -0.719388</w:t>
        <w:br/>
        <w:t>v -1.084825 18.985029 -0.743755</w:t>
        <w:br/>
        <w:t>v -1.055681 18.965614 -0.732630</w:t>
        <w:br/>
        <w:t>v -1.125100 18.791491 -0.741883</w:t>
        <w:br/>
        <w:t>v -1.198956 18.607666 -0.744525</w:t>
        <w:br/>
        <w:t>v -0.702699 19.216631 -0.805712</w:t>
        <w:br/>
        <w:t>v -0.628792 19.193575 -0.857429</w:t>
        <w:br/>
        <w:t>v -0.702699 19.216631 -0.805712</w:t>
        <w:br/>
        <w:t>v -0.536006 19.172073 -0.922049</w:t>
        <w:br/>
        <w:t>v -0.487883 19.185781 -0.978367</w:t>
        <w:br/>
        <w:t>v -0.487883 19.185781 -0.978367</w:t>
        <w:br/>
        <w:t>v -0.559056 19.214844 -1.017176</w:t>
        <w:br/>
        <w:t>v -0.648179 19.256203 -1.029390</w:t>
        <w:br/>
        <w:t>v -0.608198 19.411921 -0.942458</w:t>
        <w:br/>
        <w:t>v -0.689059 19.447433 -0.919765</w:t>
        <w:br/>
        <w:t>v -0.764417 19.471756 -0.867000</w:t>
        <w:br/>
        <w:t>v -0.673396 19.561310 -0.794722</w:t>
        <w:br/>
        <w:t>v -0.624047 19.544928 -0.835289</w:t>
        <w:br/>
        <w:t>v -0.800699 19.473991 -0.793207</w:t>
        <w:br/>
        <w:t>v -0.702523 19.563658 -0.740243</w:t>
        <w:br/>
        <w:t>v -0.709864 19.540913 -0.676113</w:t>
        <w:br/>
        <w:t>v -0.672564 19.527500 -0.650315</w:t>
        <w:br/>
        <w:t>v -0.672564 19.527500 -0.650315</w:t>
        <w:br/>
        <w:t>v -0.626419 19.380671 -0.750267</w:t>
        <w:br/>
        <w:t>v -0.593206 19.489950 -0.696422</w:t>
        <w:br/>
        <w:t>v -0.626419 19.380671 -0.750267</w:t>
        <w:br/>
        <w:t>v -0.568351 19.361717 -0.793194</w:t>
        <w:br/>
        <w:t>v -0.512841 19.473122 -0.753161</w:t>
        <w:br/>
        <w:t>v -0.593206 19.489950 -0.696422</w:t>
        <w:br/>
        <w:t>v -0.482000 19.334415 -0.862740</w:t>
        <w:br/>
        <w:t>v -0.451518 19.457445 -0.808509</w:t>
        <w:br/>
        <w:t>v -0.463045 19.347370 -0.910809</w:t>
        <w:br/>
        <w:t>v -0.442737 19.457260 -0.845872</w:t>
        <w:br/>
        <w:t>v -0.542142 19.379837 -0.943638</w:t>
        <w:br/>
        <w:t>v -0.536454 19.494385 -0.871397</w:t>
        <w:br/>
        <w:t>v -0.442737 19.457260 -0.845872</w:t>
        <w:br/>
        <w:t>v -0.463045 19.347370 -0.910809</w:t>
        <w:br/>
        <w:t>v -0.582262 19.521313 -0.858492</w:t>
        <w:br/>
        <w:t>v -0.492235 19.557646 -0.798908</w:t>
        <w:br/>
        <w:t>v -0.440290 19.556887 -0.773147</w:t>
        <w:br/>
        <w:t>v -0.539944 19.582363 -0.792536</w:t>
        <w:br/>
        <w:t>v -0.566935 19.604399 -0.768985</w:t>
        <w:br/>
        <w:t>v -0.596795 19.607071 -0.747733</w:t>
        <w:br/>
        <w:t>v -0.630034 19.597803 -0.666810</w:t>
        <w:br/>
        <w:t>v -0.624295 19.612387 -0.706023</w:t>
        <w:br/>
        <w:t>v -0.617104 19.580935 -0.646029</w:t>
        <w:br/>
        <w:t>v -0.590895 19.621304 -0.663456</w:t>
        <w:br/>
        <w:t>v -0.550688 19.641735 -0.664189</w:t>
        <w:br/>
        <w:t>v -0.510469 19.651300 -0.666114</w:t>
        <w:br/>
        <w:t>v -0.472199 19.640347 -0.684920</w:t>
        <w:br/>
        <w:t>v -0.452301 19.617104 -0.713786</w:t>
        <w:br/>
        <w:t>v -0.440290 19.556887 -0.773147</w:t>
        <w:br/>
        <w:t>v -0.443966 19.547995 -0.752379</w:t>
        <w:br/>
        <w:t>v -0.496483 19.545261 -0.712668</w:t>
        <w:br/>
        <w:t>v -0.457841 19.599417 -0.704880</w:t>
        <w:br/>
        <w:t>v -0.452301 19.617104 -0.713786</w:t>
        <w:br/>
        <w:t>v -0.569705 19.603601 -0.644539</w:t>
        <w:br/>
        <w:t>v -0.541894 19.613230 -0.647830</w:t>
        <w:br/>
        <w:t>v -0.550688 19.641735 -0.664189</w:t>
        <w:br/>
        <w:t>v -0.617104 19.580935 -0.646029</w:t>
        <w:br/>
        <w:t>v -0.568413 19.562553 -0.661369</w:t>
        <w:br/>
        <w:t>v -0.499215 19.624483 -0.663195</w:t>
        <w:br/>
        <w:t>v -0.510469 19.651300 -0.666114</w:t>
        <w:br/>
        <w:t>v -0.568413 19.562553 -0.661369</w:t>
        <w:br/>
        <w:t>v -0.473566 19.614586 -0.684087</w:t>
        <w:br/>
        <w:t>v -0.499215 19.624483 -0.663195</w:t>
        <w:br/>
        <w:t>v -0.472199 19.640347 -0.684920</w:t>
        <w:br/>
        <w:t>v -0.611750 18.666658 -1.133954</w:t>
        <w:br/>
        <w:t>v -1.170077 17.897980 -0.907381</w:t>
        <w:br/>
        <w:t>v -0.476783 17.687925 1.274902</w:t>
        <w:br/>
        <w:t>v -0.396096 17.687168 1.284478</w:t>
        <w:br/>
        <w:t>v -0.399188 17.681431 1.309879</w:t>
        <w:br/>
        <w:t>v -0.479888 17.682161 1.300278</w:t>
        <w:br/>
        <w:t>v -0.580064 18.185156 1.407919</w:t>
        <w:br/>
        <w:t>v -0.453692 18.077837 1.399063</w:t>
        <w:br/>
        <w:t>v -0.450674 18.083538 1.373600</w:t>
        <w:br/>
        <w:t>v -0.576810 18.191751 1.382729</w:t>
        <w:br/>
        <w:t>v -0.453692 18.077837 1.399063</w:t>
        <w:br/>
        <w:t>v -0.319756 18.172422 1.438934</w:t>
        <w:br/>
        <w:t>v -0.316750 18.178101 1.413459</w:t>
        <w:br/>
        <w:t>v -0.450674 18.083538 1.373600</w:t>
        <w:br/>
        <w:t>v -0.156518 17.900589 1.366283</w:t>
        <w:br/>
        <w:t>v -0.159822 17.894329 1.392020</w:t>
        <w:br/>
        <w:t>v -0.207345 18.172249 1.426091</w:t>
        <w:br/>
        <w:t>v -0.210326 18.166595 1.451579</w:t>
        <w:br/>
        <w:t>v -0.728347 17.920153 1.299843</w:t>
        <w:br/>
        <w:t>v -0.731464 17.914389 1.325207</w:t>
        <w:br/>
        <w:t>v -0.684836 18.183044 1.367339</w:t>
        <w:br/>
        <w:t>v -0.687382 18.176657 1.392902</w:t>
        <w:br/>
        <w:t>v -0.773659 18.088518 1.335181</w:t>
        <w:br/>
        <w:t>v -0.776764 18.082756 1.360557</w:t>
        <w:br/>
        <w:t>v -0.128831 18.089674 1.443456</w:t>
        <w:br/>
        <w:t>v -0.125863 18.095325 1.417955</w:t>
        <w:br/>
        <w:t>v 0.476783 17.687925 1.274900</w:t>
        <w:br/>
        <w:t>v 0.479888 17.682161 1.300276</w:t>
        <w:br/>
        <w:t>v 0.399188 17.681431 1.309878</w:t>
        <w:br/>
        <w:t>v 0.396096 17.687168 1.284477</w:t>
        <w:br/>
        <w:t>v 0.580064 18.185156 1.407917</w:t>
        <w:br/>
        <w:t>v 0.576810 18.191753 1.382727</w:t>
        <w:br/>
        <w:t>v 0.450674 18.083538 1.373598</w:t>
        <w:br/>
        <w:t>v 0.453692 18.077837 1.399061</w:t>
        <w:br/>
        <w:t>v 0.453692 18.077837 1.399061</w:t>
        <w:br/>
        <w:t>v 0.450674 18.083538 1.373598</w:t>
        <w:br/>
        <w:t>v 0.316750 18.178101 1.413457</w:t>
        <w:br/>
        <w:t>v 0.319756 18.172422 1.438933</w:t>
        <w:br/>
        <w:t>v 0.159822 17.894329 1.392018</w:t>
        <w:br/>
        <w:t>v 0.156518 17.900591 1.366282</w:t>
        <w:br/>
        <w:t>v 0.207345 18.172249 1.426090</w:t>
        <w:br/>
        <w:t>v 0.210326 18.166595 1.451578</w:t>
        <w:br/>
        <w:t>v 0.728347 17.920153 1.299842</w:t>
        <w:br/>
        <w:t>v 0.731464 17.914389 1.325205</w:t>
        <w:br/>
        <w:t>v 0.687382 18.176657 1.392900</w:t>
        <w:br/>
        <w:t>v 0.684836 18.183044 1.367338</w:t>
        <w:br/>
        <w:t>v 0.773659 18.088518 1.335180</w:t>
        <w:br/>
        <w:t>v 0.776764 18.082756 1.360556</w:t>
        <w:br/>
        <w:t>v 0.125863 18.095325 1.417954</w:t>
        <w:br/>
        <w:t>v 0.128831 18.089674 1.443454</w:t>
        <w:br/>
        <w:t>v -0.768753 14.330462 1.680958</w:t>
        <w:br/>
        <w:t>v -0.775348 14.320861 1.702671</w:t>
        <w:br/>
        <w:t>v -0.775597 14.327109 1.704931</w:t>
        <w:br/>
        <w:t>v -0.769001 14.336287 1.679617</w:t>
        <w:br/>
        <w:t>v -0.763312 14.532453 1.780501</w:t>
        <w:br/>
        <w:t>v -0.754543 14.541697 1.752628</w:t>
        <w:br/>
        <w:t>v -0.755301 14.549035 1.760565</w:t>
        <w:br/>
        <w:t>v -0.761114 14.542715 1.786476</w:t>
        <w:br/>
        <w:t>v -0.658267 14.311919 1.714819</w:t>
        <w:br/>
        <w:t>v -0.662851 14.301334 1.736481</w:t>
        <w:br/>
        <w:t>v -0.775348 14.320861 1.702671</w:t>
        <w:br/>
        <w:t>v -0.768753 14.330462 1.680958</w:t>
        <w:br/>
        <w:t>v -0.658267 14.311919 1.714819</w:t>
        <w:br/>
        <w:t>v -0.657771 14.320711 1.712980</w:t>
        <w:br/>
        <w:t>v -0.660367 14.310092 1.740108</w:t>
        <w:br/>
        <w:t>v -0.662851 14.301334 1.736481</w:t>
        <w:br/>
        <w:t>v -0.644766 14.526850 1.788338</w:t>
        <w:br/>
        <w:t>v -0.647834 14.518369 1.814845</w:t>
        <w:br/>
        <w:t>v -0.645200 14.531835 1.794934</w:t>
        <w:br/>
        <w:t>v -0.648107 14.525919 1.817677</w:t>
        <w:br/>
        <w:t>v -0.645200 14.531835 1.794934</w:t>
        <w:br/>
        <w:t>v -0.755301 14.549035 1.760565</w:t>
        <w:br/>
        <w:t>v -0.761114 14.542715 1.786476</w:t>
        <w:br/>
        <w:t>v -0.648107 14.525919 1.817677</w:t>
        <w:br/>
        <w:t>v -0.644766 14.526850 1.788338</w:t>
        <w:br/>
        <w:t>v -0.754543 14.541697 1.752628</w:t>
        <w:br/>
        <w:t>v -0.657771 14.320711 1.712980</w:t>
        <w:br/>
        <w:t>v -0.769001 14.336287 1.679617</w:t>
        <w:br/>
        <w:t>v -0.658267 14.311919 1.714819</w:t>
        <w:br/>
        <w:t>v -0.768753 14.330462 1.680958</w:t>
        <w:br/>
        <w:t>v -0.668689 14.295075 1.762391</w:t>
        <w:br/>
        <w:t>v -0.667496 14.300302 1.766800</w:t>
        <w:br/>
        <w:t>v -0.778441 14.317607 1.731015</w:t>
        <w:br/>
        <w:t>v -0.778391 14.314327 1.726382</w:t>
        <w:br/>
        <w:t>v -0.655646 14.509004 1.841886</w:t>
        <w:br/>
        <w:t>v -0.765908 14.522553 1.806945</w:t>
        <w:br/>
        <w:t>v -0.654144 14.517239 1.838992</w:t>
        <w:br/>
        <w:t>v -0.765834 14.532715 1.805865</w:t>
        <w:br/>
        <w:t>v -0.765908 14.522553 1.806945</w:t>
        <w:br/>
        <w:t>v -0.778441 14.317607 1.731015</w:t>
        <w:br/>
        <w:t>v -0.765834 14.532715 1.805865</w:t>
        <w:br/>
        <w:t>v -0.654144 14.517239 1.838992</w:t>
        <w:br/>
        <w:t>v -0.655646 14.509004 1.841886</w:t>
        <w:br/>
        <w:t>v -0.667496 14.300302 1.766800</w:t>
        <w:br/>
        <w:t>v -0.668689 14.295075 1.762391</w:t>
        <w:br/>
        <w:t>v -0.668689 14.295075 1.762391</w:t>
        <w:br/>
        <w:t>v -0.778391 14.314327 1.726382</w:t>
        <w:br/>
        <w:t>v -0.778391 14.314327 1.726382</w:t>
        <w:br/>
        <w:t>v -0.071993 14.243961 1.785345</w:t>
        <w:br/>
        <w:t>v -0.182516 14.249676 1.804623</w:t>
        <w:br/>
        <w:t>v -0.184341 14.246324 1.798002</w:t>
        <w:br/>
        <w:t>v -0.071024 14.240024 1.776800</w:t>
        <w:br/>
        <w:t>v -0.070477 14.243304 1.752367</w:t>
        <w:br/>
        <w:t>v -0.186006 14.250794 1.772713</w:t>
        <w:br/>
        <w:t>v -0.185062 14.256246 1.750790</w:t>
        <w:br/>
        <w:t>v -0.072502 14.248497 1.731475</w:t>
        <w:br/>
        <w:t>v -0.072502 14.248497 1.731475</w:t>
        <w:br/>
        <w:t>v -0.185062 14.256246 1.750790</w:t>
        <w:br/>
        <w:t>v -0.183969 14.260471 1.747709</w:t>
        <w:br/>
        <w:t>v -0.073011 14.253909 1.727016</w:t>
        <w:br/>
        <w:t>v -0.055833 14.475133 1.829800</w:t>
        <w:br/>
        <w:t>v -0.164716 14.473776 1.850407</w:t>
        <w:br/>
        <w:t>v -0.053498 14.479477 1.822857</w:t>
        <w:br/>
        <w:t>v -0.167772 14.479589 1.846022</w:t>
        <w:br/>
        <w:t>v -0.052566 14.484273 1.800002</w:t>
        <w:br/>
        <w:t>v -0.053734 14.486458 1.779781</w:t>
        <w:br/>
        <w:t>v -0.168157 14.489304 1.800176</w:t>
        <w:br/>
        <w:t>v -0.168728 14.486198 1.822323</w:t>
        <w:br/>
        <w:t>v -0.056044 14.485426 1.774539</w:t>
        <w:br/>
        <w:t>v -0.164070 14.482855 1.789668</w:t>
        <w:br/>
        <w:t>v -0.185062 14.256246 1.750790</w:t>
        <w:br/>
        <w:t>v -0.186006 14.250794 1.772713</w:t>
        <w:br/>
        <w:t>v -0.185807 14.255949 1.774452</w:t>
        <w:br/>
        <w:t>v -0.183969 14.260471 1.747709</w:t>
        <w:br/>
        <w:t>v -0.164070 14.482855 1.789668</w:t>
        <w:br/>
        <w:t>v -0.169647 14.478522 1.821180</w:t>
        <w:br/>
        <w:t>v -0.168157 14.489304 1.800176</w:t>
        <w:br/>
        <w:t>v -0.168728 14.486198 1.822323</w:t>
        <w:br/>
        <w:t>v -0.069049 14.249402 1.754230</w:t>
        <w:br/>
        <w:t>v -0.070477 14.243304 1.752367</w:t>
        <w:br/>
        <w:t>v -0.072502 14.248497 1.731475</w:t>
        <w:br/>
        <w:t>v -0.073011 14.253909 1.727016</w:t>
        <w:br/>
        <w:t>v -0.056044 14.485426 1.774539</w:t>
        <w:br/>
        <w:t>v -0.052641 14.479863 1.800052</w:t>
        <w:br/>
        <w:t>v -0.053734 14.486458 1.779781</w:t>
        <w:br/>
        <w:t>v -0.052566 14.484273 1.800002</w:t>
        <w:br/>
        <w:t>v -0.184341 14.246324 1.798002</w:t>
        <w:br/>
        <w:t>v -0.182516 14.249676 1.804623</w:t>
        <w:br/>
        <w:t>v -0.164716 14.473776 1.850407</w:t>
        <w:br/>
        <w:t>v -0.167772 14.479589 1.846022</w:t>
        <w:br/>
        <w:t>v -0.053498 14.479477 1.822857</w:t>
        <w:br/>
        <w:t>v -0.055833 14.475133 1.829800</w:t>
        <w:br/>
        <w:t>v -0.071993 14.243961 1.785345</w:t>
        <w:br/>
        <w:t>v -0.071024 14.240024 1.776800</w:t>
        <w:br/>
        <w:t>v -0.182689 14.412751 1.852605</w:t>
        <w:br/>
        <w:t>v -0.216661 14.394034 1.853996</w:t>
        <w:br/>
        <w:t>v -0.221505 14.306155 1.816460</w:t>
        <w:br/>
        <w:t>v -0.188353 14.286493 1.807653</w:t>
        <w:br/>
        <w:t>v -0.173833 14.433159 1.798996</w:t>
        <w:br/>
        <w:t>v -0.182689 14.412751 1.852605</w:t>
        <w:br/>
        <w:t>v -0.188353 14.286493 1.807653</w:t>
        <w:br/>
        <w:t>v -0.180764 14.304938 1.746368</w:t>
        <w:br/>
        <w:t>v -0.216661 14.394034 1.853996</w:t>
        <w:br/>
        <w:t>v -0.214400 14.430203 1.776986</w:t>
        <w:br/>
        <w:t>v -0.219195 14.341246 1.743350</w:t>
        <w:br/>
        <w:t>v -0.221505 14.306155 1.816460</w:t>
        <w:br/>
        <w:t>v -0.216127 14.432727 1.867635</w:t>
        <w:br/>
        <w:t>v -0.289896 14.392679 1.854506</w:t>
        <w:br/>
        <w:t>v -0.288256 14.422626 1.786463</w:t>
        <w:br/>
        <w:t>v -0.213742 14.465542 1.787954</w:t>
        <w:br/>
        <w:t>v -0.291560 14.350310 1.758640</w:t>
        <w:br/>
        <w:t>v -0.292603 14.387040 1.772688</w:t>
        <w:br/>
        <w:t>v -0.294665 14.357638 1.840917</w:t>
        <w:br/>
        <w:t>v -0.294268 14.321467 1.827055</w:t>
        <w:br/>
        <w:t>v -0.224971 14.273687 1.801642</w:t>
        <w:br/>
        <w:t>v -0.224387 14.308305 1.725612</w:t>
        <w:br/>
        <w:t>v -0.347877 14.251575 1.790848</w:t>
        <w:br/>
        <w:t>v -0.224971 14.273687 1.801642</w:t>
        <w:br/>
        <w:t>v -0.294268 14.321467 1.827055</w:t>
        <w:br/>
        <w:t>v -0.289896 14.392679 1.854506</w:t>
        <w:br/>
        <w:t>v -0.216127 14.432727 1.867635</w:t>
        <w:br/>
        <w:t>v -0.338847 14.472833 1.875559</w:t>
        <w:br/>
        <w:t>v -0.294665 14.357638 1.840917</w:t>
        <w:br/>
        <w:t>v -0.345318 14.359092 1.857872</w:t>
        <w:br/>
        <w:t>v -0.403163 14.298592 1.827229</w:t>
        <w:br/>
        <w:t>v -0.418801 14.368407 1.860654</w:t>
        <w:br/>
        <w:t>v -0.421298 14.301172 1.827515</w:t>
        <w:br/>
        <w:t>v -0.395090 14.429991 1.872603</w:t>
        <w:br/>
        <w:t>v -0.414144 14.429159 1.871970</w:t>
        <w:br/>
        <w:t>v -0.440874 14.299993 1.826695</w:t>
        <w:br/>
        <w:t>v -0.483031 14.373068 1.859052</w:t>
        <w:br/>
        <w:t>v -0.492521 14.264120 1.796301</w:t>
        <w:br/>
        <w:t>v -0.496818 14.379176 1.851698</w:t>
        <w:br/>
        <w:t>v -0.503004 14.269336 1.798983</w:t>
        <w:br/>
        <w:t>v -0.479665 14.488706 1.870119</w:t>
        <w:br/>
        <w:t>v -0.491353 14.474275 1.865026</w:t>
        <w:br/>
        <w:t>v -0.499787 14.374618 1.863499</w:t>
        <w:br/>
        <w:t>v -0.505575 14.263388 1.799903</w:t>
        <w:br/>
        <w:t>v -0.503004 14.269336 1.798983</w:t>
        <w:br/>
        <w:t>v -0.496818 14.379176 1.851698</w:t>
        <w:br/>
        <w:t>v -0.491353 14.474275 1.865026</w:t>
        <w:br/>
        <w:t>v -0.493403 14.491390 1.872193</w:t>
        <w:br/>
        <w:t>v -0.499787 14.374618 1.863499</w:t>
        <w:br/>
        <w:t>v -0.493403 14.491390 1.872193</w:t>
        <w:br/>
        <w:t>v -0.546416 14.460027 1.874069</w:t>
        <w:br/>
        <w:t>v -0.547012 14.379166 1.858828</w:t>
        <w:br/>
        <w:t>v -0.555346 14.295894 1.824223</w:t>
        <w:br/>
        <w:t>v -0.505575 14.263388 1.799903</w:t>
        <w:br/>
        <w:t>v -0.588337 14.269438 1.796934</w:t>
        <w:br/>
        <w:t>v -0.589653 14.294950 1.818907</w:t>
        <w:br/>
        <w:t>v -0.619302 14.299634 1.818075</w:t>
        <w:br/>
        <w:t>v -0.657062 14.280865 1.784712</w:t>
        <w:br/>
        <w:t>v -0.615750 14.427159 1.861809</w:t>
        <w:br/>
        <w:t>v -0.646467 14.451607 1.854145</w:t>
        <w:br/>
        <w:t>v -0.652901 14.335342 1.823875</w:t>
        <w:br/>
        <w:t>v -0.620569 14.346322 1.840234</w:t>
        <w:br/>
        <w:t>v -0.576822 14.506457 1.861524</w:t>
        <w:br/>
        <w:t>v -0.643014 14.514494 1.848631</w:t>
        <w:br/>
        <w:t>v -0.610272 14.468387 1.867138</w:t>
        <w:br/>
        <w:t>v -0.580971 14.467134 1.869423</w:t>
        <w:br/>
        <w:t>v -0.646467 14.451607 1.854145</w:t>
        <w:br/>
        <w:t>v -0.649598 14.474101 1.797816</w:t>
        <w:br/>
        <w:t>v -0.655907 14.361563 1.770353</w:t>
        <w:br/>
        <w:t>v -0.652901 14.335342 1.823875</w:t>
        <w:br/>
        <w:t>v -0.643014 14.514494 1.848631</w:t>
        <w:br/>
        <w:t>v -0.643934 14.533287 1.799754</w:t>
        <w:br/>
        <w:t>v -0.655299 14.295570 1.733947</w:t>
        <w:br/>
        <w:t>v -0.657062 14.280865 1.784712</w:t>
        <w:br/>
        <w:t>v -0.584585 14.286328 1.737623</w:t>
        <w:br/>
        <w:t>v -0.588337 14.269438 1.796934</w:t>
        <w:br/>
        <w:t>v -0.657062 14.280865 1.784712</w:t>
        <w:br/>
        <w:t>v -0.655299 14.295570 1.733947</w:t>
        <w:br/>
        <w:t>v -0.500818 14.285808 1.747684</w:t>
        <w:br/>
        <w:t>v -0.504942 14.279013 1.740592</w:t>
        <w:br/>
        <w:t>v -0.492521 14.264120 1.796301</w:t>
        <w:br/>
        <w:t>v -0.503004 14.269336 1.798983</w:t>
        <w:br/>
        <w:t>v -0.500818 14.285808 1.747684</w:t>
        <w:br/>
        <w:t>v -0.491303 14.280989 1.737363</w:t>
        <w:br/>
        <w:t>v -0.190018 14.246520 1.770812</w:t>
        <w:br/>
        <w:t>v -0.347877 14.251575 1.790848</w:t>
        <w:br/>
        <w:t>v -0.348548 14.270220 1.729786</w:t>
        <w:br/>
        <w:t>v -0.187372 14.261860 1.715141</w:t>
        <w:br/>
        <w:t>v -0.585343 14.329432 1.739499</w:t>
        <w:br/>
        <w:t>v -0.615141 14.334451 1.738058</w:t>
        <w:br/>
        <w:t>v -0.619302 14.299634 1.818075</w:t>
        <w:br/>
        <w:t>v -0.589653 14.294950 1.818907</w:t>
        <w:br/>
        <w:t>v -0.615725 14.372532 1.757795</w:t>
        <w:br/>
        <w:t>v -0.620569 14.346322 1.840234</w:t>
        <w:br/>
        <w:t>v -0.619302 14.299634 1.818075</w:t>
        <w:br/>
        <w:t>v -0.615141 14.334451 1.738058</w:t>
        <w:br/>
        <w:t>v -0.611378 14.451019 1.780464</w:t>
        <w:br/>
        <w:t>v -0.615750 14.427159 1.861809</w:t>
        <w:br/>
        <w:t>v -0.610272 14.468387 1.867138</w:t>
        <w:br/>
        <w:t>v -0.606434 14.496182 1.787531</w:t>
        <w:br/>
        <w:t>v -0.578313 14.496681 1.789953</w:t>
        <w:br/>
        <w:t>v -0.580971 14.467134 1.869423</w:t>
        <w:br/>
        <w:t>v -0.610272 14.468387 1.867138</w:t>
        <w:br/>
        <w:t>v -0.606434 14.496182 1.787531</w:t>
        <w:br/>
        <w:t>v -0.545968 14.407547 1.782091</w:t>
        <w:br/>
        <w:t>v -0.547012 14.379166 1.858828</w:t>
        <w:br/>
        <w:t>v -0.546416 14.460027 1.874069</w:t>
        <w:br/>
        <w:t>v -0.544490 14.487178 1.791506</w:t>
        <w:br/>
        <w:t>v -0.552813 14.332500 1.745113</w:t>
        <w:br/>
        <w:t>v -0.555346 14.295894 1.824223</w:t>
        <w:br/>
        <w:t>v -0.432042 14.434091 1.871200</w:t>
        <w:br/>
        <w:t>v -0.576947 14.528356 1.810324</w:t>
        <w:br/>
        <w:t>v -0.643934 14.533287 1.799754</w:t>
        <w:br/>
        <w:t>v -0.643014 14.514494 1.848631</w:t>
        <w:br/>
        <w:t>v -0.488471 14.504630 1.822012</w:t>
        <w:br/>
        <w:t>v -0.492806 14.517486 1.820273</w:t>
        <w:br/>
        <w:t>v -0.477503 14.514668 1.814510</w:t>
        <w:br/>
        <w:t>v -0.488471 14.504630 1.822012</w:t>
        <w:br/>
        <w:t>v -0.177572 14.466648 1.860058</w:t>
        <w:br/>
        <w:t>v -0.173883 14.491055 1.807579</w:t>
        <w:br/>
        <w:t>v -0.332786 14.502767 1.816783</w:t>
        <w:br/>
        <w:t>v -0.338847 14.472833 1.875559</w:t>
        <w:br/>
        <w:t>v -0.224387 14.308305 1.725612</w:t>
        <w:br/>
        <w:t>v -0.224971 14.273687 1.801642</w:t>
        <w:br/>
        <w:t>v -0.190018 14.246520 1.770812</w:t>
        <w:br/>
        <w:t>v -0.186378 14.262544 1.714645</w:t>
        <w:br/>
        <w:t>v -0.173883 14.491055 1.807579</w:t>
        <w:br/>
        <w:t>v -0.177572 14.466648 1.860058</w:t>
        <w:br/>
        <w:t>v -0.216127 14.432727 1.867635</w:t>
        <w:br/>
        <w:t>v -0.213742 14.465542 1.787954</w:t>
        <w:br/>
        <w:t>v -0.504942 14.279013 1.740592</w:t>
        <w:br/>
        <w:t>v -0.505575 14.263388 1.799903</w:t>
        <w:br/>
        <w:t>v -0.552813 14.332500 1.745113</w:t>
        <w:br/>
        <w:t>v -0.555346 14.295894 1.824223</w:t>
        <w:br/>
        <w:t>v -0.544490 14.487178 1.791506</w:t>
        <w:br/>
        <w:t>v -0.546416 14.460027 1.874069</w:t>
        <w:br/>
        <w:t>v -0.492806 14.517486 1.820273</w:t>
        <w:br/>
        <w:t>v -0.493403 14.491390 1.872193</w:t>
        <w:br/>
        <w:t>v -0.412839 14.436363 1.856791</w:t>
        <w:br/>
        <w:t>v -0.431719 14.440785 1.857375</w:t>
        <w:br/>
        <w:t>v -0.432042 14.434091 1.871200</w:t>
        <w:br/>
        <w:t>v -0.414144 14.429159 1.871970</w:t>
        <w:br/>
        <w:t>v -0.395090 14.429991 1.872603</w:t>
        <w:br/>
        <w:t>v -0.395351 14.437247 1.856853</w:t>
        <w:br/>
        <w:t>v -0.463865 14.477592 1.856779</w:t>
        <w:br/>
        <w:t>v -0.479665 14.488706 1.870119</w:t>
        <w:br/>
        <w:t>v -0.454599 14.488894 1.814063</w:t>
        <w:br/>
        <w:t>v -0.477503 14.514668 1.814510</w:t>
        <w:br/>
        <w:t>v -0.464163 14.486358 1.842035</w:t>
        <w:br/>
        <w:t>v -0.443669 14.470039 1.826670</w:t>
        <w:br/>
        <w:t>v -0.412119 14.458598 1.811417</w:t>
        <w:br/>
        <w:t>v -0.412454 14.455654 1.819230</w:t>
        <w:br/>
        <w:t>v -0.357740 14.467789 1.856009</w:t>
        <w:br/>
        <w:t>v -0.382023 14.464721 1.827291</w:t>
        <w:br/>
        <w:t>v -0.378570 14.473391 1.816000</w:t>
        <w:br/>
        <w:t>v -0.412839 14.436363 1.856791</w:t>
        <w:br/>
        <w:t>v -0.395351 14.437247 1.856853</w:t>
        <w:br/>
        <w:t>v -0.411461 14.480295 1.861176</w:t>
        <w:br/>
        <w:t>v -0.410293 14.489140 1.846258</w:t>
        <w:br/>
        <w:t>v -0.411461 14.480295 1.861176</w:t>
        <w:br/>
        <w:t>v -0.358149 14.478745 1.841252</w:t>
        <w:br/>
        <w:t>v -0.464163 14.486358 1.842035</w:t>
        <w:br/>
        <w:t>v -0.410293 14.489140 1.846258</w:t>
        <w:br/>
        <w:t>v -0.443669 14.470039 1.826670</w:t>
        <w:br/>
        <w:t>v -0.382023 14.464721 1.827291</w:t>
        <w:br/>
        <w:t>v -0.412454 14.455654 1.819230</w:t>
        <w:br/>
        <w:t>v -0.463865 14.477592 1.856779</w:t>
        <w:br/>
        <w:t>v -0.431719 14.440785 1.857375</w:t>
        <w:br/>
        <w:t>v -0.421298 14.301172 1.827515</w:t>
        <w:br/>
        <w:t>v -0.440874 14.299993 1.826695</w:t>
        <w:br/>
        <w:t>v -0.439321 14.305121 1.808547</w:t>
        <w:br/>
        <w:t>v -0.420441 14.304243 1.808957</w:t>
        <w:br/>
        <w:t>v -0.403163 14.298592 1.827229</w:t>
        <w:br/>
        <w:t>v -0.402617 14.302937 1.808746</w:t>
        <w:br/>
        <w:t>v -0.492521 14.264120 1.796301</w:t>
        <w:br/>
        <w:t>v -0.470995 14.283460 1.790699</w:t>
        <w:br/>
        <w:t>v -0.374222 14.278057 1.794139</w:t>
        <w:br/>
        <w:t>v -0.373055 14.282031 1.774402</w:t>
        <w:br/>
        <w:t>v -0.389264 14.301583 1.767011</w:t>
        <w:br/>
        <w:t>v -0.419534 14.315445 1.769657</w:t>
        <w:br/>
        <w:t>v -0.419634 14.316774 1.764950</w:t>
        <w:br/>
        <w:t>v -0.387264 14.302951 1.755336</w:t>
        <w:br/>
        <w:t>v -0.453208 14.304391 1.766279</w:t>
        <w:br/>
        <w:t>v -0.464126 14.299421 1.751535</w:t>
        <w:br/>
        <w:t>v -0.469914 14.289101 1.771856</w:t>
        <w:br/>
        <w:t>v -0.491303 14.280989 1.737363</w:t>
        <w:br/>
        <w:t>v -0.402617 14.302937 1.808746</w:t>
        <w:br/>
        <w:t>v -0.420441 14.304243 1.808957</w:t>
        <w:br/>
        <w:t>v -0.421733 14.269897 1.788388</w:t>
        <w:br/>
        <w:t>v -0.439321 14.305121 1.808547</w:t>
        <w:br/>
        <w:t>v -0.470995 14.283460 1.790699</w:t>
        <w:br/>
        <w:t>v -0.422714 14.276717 1.770179</w:t>
        <w:br/>
        <w:t>v -0.421733 14.269897 1.788388</w:t>
        <w:br/>
        <w:t>v -0.389264 14.301583 1.767011</w:t>
        <w:br/>
        <w:t>v -0.422714 14.276717 1.770179</w:t>
        <w:br/>
        <w:t>v -0.419534 14.315445 1.769657</w:t>
        <w:br/>
        <w:t>v -0.469914 14.289101 1.771856</w:t>
        <w:br/>
        <w:t>v -0.453208 14.304391 1.766279</w:t>
        <w:br/>
        <w:t>v -0.357740 14.467789 1.856009</w:t>
        <w:br/>
        <w:t>v -0.373055 14.282031 1.774402</w:t>
        <w:br/>
        <w:t>v -0.374222 14.278057 1.794139</w:t>
        <w:br/>
        <w:t>v -0.358149 14.478745 1.841252</w:t>
        <w:br/>
        <w:t>v -0.190018 14.246520 1.770812</w:t>
        <w:br/>
        <w:t>v -0.071260 16.835819 0.615716</w:t>
        <w:br/>
        <w:t>v -0.066776 16.896471 0.618735</w:t>
        <w:br/>
        <w:t>v -0.121305 16.899462 0.603519</w:t>
        <w:br/>
        <w:t>v -0.142532 16.839386 0.597060</w:t>
        <w:br/>
        <w:t>v -0.175150 16.907177 0.585384</w:t>
        <w:br/>
        <w:t>v 0.000000 16.898794 0.613828</w:t>
        <w:br/>
        <w:t>v -0.064689 16.899998 0.605444</w:t>
        <w:br/>
        <w:t>v -0.066776 16.896471 0.618735</w:t>
        <w:br/>
        <w:t>v 0.000000 16.895193 0.627156</w:t>
        <w:br/>
        <w:t>v -0.120174 16.903091 0.589533</w:t>
        <w:br/>
        <w:t>v -0.121305 16.899462 0.603519</w:t>
        <w:br/>
        <w:t>v -0.194813 16.913885 0.549313</w:t>
        <w:br/>
        <w:t>v -0.175150 16.907177 0.585384</w:t>
        <w:br/>
        <w:t>v 0.000000 16.834167 0.624435</w:t>
        <w:br/>
        <w:t>v 0.000000 16.895193 0.627156</w:t>
        <w:br/>
        <w:t>v 0.071259 16.835819 0.615715</w:t>
        <w:br/>
        <w:t>v 0.142531 16.839386 0.597059</w:t>
        <w:br/>
        <w:t>v 0.121304 16.899462 0.603518</w:t>
        <w:br/>
        <w:t>v 0.066775 16.896473 0.618733</w:t>
        <w:br/>
        <w:t>v 0.175149 16.907181 0.585383</w:t>
        <w:br/>
        <w:t>v 0.066775 16.896473 0.618733</w:t>
        <w:br/>
        <w:t>v 0.064688 16.899998 0.605443</w:t>
        <w:br/>
        <w:t>v 0.121304 16.899462 0.603518</w:t>
        <w:br/>
        <w:t>v 0.120173 16.903093 0.589531</w:t>
        <w:br/>
        <w:t>v 0.175149 16.907181 0.585383</w:t>
        <w:br/>
        <w:t>v 0.194812 16.913885 0.549312</w:t>
        <w:br/>
        <w:t>v 0.158346 11.968088 1.702635</w:t>
        <w:br/>
        <w:t>v 0.163867 12.002130 1.705916</w:t>
        <w:br/>
        <w:t>v 0.153000 11.992702 1.760942</w:t>
        <w:br/>
        <w:t>v 0.146818 11.969229 1.760428</w:t>
        <w:br/>
        <w:t>v 0.018045 12.420161 1.743334</w:t>
        <w:br/>
        <w:t>v -0.054172 12.033868 1.741062</w:t>
        <w:br/>
        <w:t>v -0.052562 12.044344 1.691813</w:t>
        <w:br/>
        <w:t>v 0.018739 12.419186 1.697713</w:t>
        <w:br/>
        <w:t>v 0.028583 12.438272 1.699638</w:t>
        <w:br/>
        <w:t>v 0.026532 12.437546 1.744533</w:t>
        <w:br/>
        <w:t>v 0.038994 12.446095 1.745290</w:t>
        <w:br/>
        <w:t>v 0.045178 12.446790 1.699764</w:t>
        <w:br/>
        <w:t>v 0.059848 12.448430 1.747971</w:t>
        <w:br/>
        <w:t>v 0.066001 12.447390 1.700553</w:t>
        <w:br/>
        <w:t>v 0.310762 12.464081 1.763778</w:t>
        <w:br/>
        <w:t>v 0.303442 12.407417 1.763147</w:t>
        <w:br/>
        <w:t>v 0.290349 12.421927 1.717211</w:t>
        <w:br/>
        <w:t>v 0.287289 12.460389 1.723016</w:t>
        <w:br/>
        <w:t>v 0.287289 12.460389 1.723016</w:t>
        <w:br/>
        <w:t>v -0.019877 12.521056 1.694590</w:t>
        <w:br/>
        <w:t>v -0.023411 12.520391 1.742324</w:t>
        <w:br/>
        <w:t>v 0.310762 12.464081 1.763778</w:t>
        <w:br/>
        <w:t>v 0.309404 12.455976 1.793095</w:t>
        <w:br/>
        <w:t>v 0.302922 12.414709 1.792469</w:t>
        <w:br/>
        <w:t>v 0.290349 12.421927 1.717211</w:t>
        <w:br/>
        <w:t>v 0.303442 12.407417 1.763147</w:t>
        <w:br/>
        <w:t>v -0.047546 12.518628 1.693548</w:t>
        <w:br/>
        <w:t>v -0.050070 12.516955 1.739043</w:t>
        <w:br/>
        <w:t>v -0.063195 12.508625 1.692160</w:t>
        <w:br/>
        <w:t>v -0.064763 12.506069 1.733316</w:t>
        <w:br/>
        <w:t>v 0.163867 12.002130 1.705916</w:t>
        <w:br/>
        <w:t>v -0.052562 12.044344 1.691813</w:t>
        <w:br/>
        <w:t>v -0.054172 12.033868 1.741062</w:t>
        <w:br/>
        <w:t>v 0.153000 11.992702 1.760942</w:t>
        <w:br/>
        <w:t>v -0.244274 12.072867 1.722715</w:t>
        <w:br/>
        <w:t>v -0.130874 12.049925 1.730276</w:t>
        <w:br/>
        <w:t>v -0.144642 12.070910 1.729132</w:t>
        <w:br/>
        <w:t>v -0.144720 12.089272 1.729102</w:t>
        <w:br/>
        <w:t>v -0.194113 12.500011 1.725046</w:t>
        <w:br/>
        <w:t>v -0.188220 12.475148 1.725477</w:t>
        <w:br/>
        <w:t>v -0.076131 12.479757 1.732674</w:t>
        <w:br/>
        <w:t>v -0.192281 12.407667 1.725354</w:t>
        <w:br/>
        <w:t>v -0.063195 12.508625 1.692160</w:t>
        <w:br/>
        <w:t>v -0.216178 12.526642 1.673704</w:t>
        <w:br/>
        <w:t>v -0.223066 12.527431 1.723088</w:t>
        <w:br/>
        <w:t>v -0.064763 12.506069 1.733316</w:t>
        <w:br/>
        <w:t>v -0.064763 12.506069 1.733316</w:t>
        <w:br/>
        <w:t>v -0.223066 12.527431 1.723088</w:t>
        <w:br/>
        <w:t>v -0.204048 12.514744 1.724374</w:t>
        <w:br/>
        <w:t>v -0.054172 12.033868 1.741062</w:t>
        <w:br/>
        <w:t>v -0.064694 12.044249 1.761581</w:t>
        <w:br/>
        <w:t>v -0.120454 12.055860 1.756824</w:t>
        <w:br/>
        <w:t>v -0.130874 12.049925 1.730276</w:t>
        <w:br/>
        <w:t>v -0.063161 12.487045 1.761179</w:t>
        <w:br/>
        <w:t>v -0.064763 12.506069 1.733316</w:t>
        <w:br/>
        <w:t>v -0.076131 12.479757 1.732674</w:t>
        <w:br/>
        <w:t>v -0.130149 12.071190 1.756038</w:t>
        <w:br/>
        <w:t>v -0.144642 12.070910 1.729132</w:t>
        <w:br/>
        <w:t>v -0.130149 12.071190 1.756038</w:t>
        <w:br/>
        <w:t>v -0.120454 12.055860 1.756824</w:t>
        <w:br/>
        <w:t>v -0.064694 12.044249 1.761581</w:t>
        <w:br/>
        <w:t>v -0.134968 12.088196 1.755394</w:t>
        <w:br/>
        <w:t>v -0.134968 12.088196 1.755394</w:t>
        <w:br/>
        <w:t>v -0.144720 12.089272 1.729102</w:t>
        <w:br/>
        <w:t>v -0.144642 12.070910 1.729132</w:t>
        <w:br/>
        <w:t>v -0.130149 12.071190 1.756038</w:t>
        <w:br/>
        <w:t>v 0.007577 12.436029 1.767530</w:t>
        <w:br/>
        <w:t>v -0.064694 12.044249 1.761581</w:t>
        <w:br/>
        <w:t>v 0.007577 12.436029 1.767530</w:t>
        <w:br/>
        <w:t>v -0.063161 12.487045 1.761179</w:t>
        <w:br/>
        <w:t>v 0.017613 12.449408 1.768352</w:t>
        <w:br/>
        <w:t>v 0.017613 12.449408 1.768352</w:t>
        <w:br/>
        <w:t>v -0.049885 12.504807 1.762394</w:t>
        <w:br/>
        <w:t>v -0.049885 12.504807 1.762394</w:t>
        <w:br/>
        <w:t>v -0.063161 12.487045 1.761179</w:t>
        <w:br/>
        <w:t>v -0.024304 12.511147 1.764695</w:t>
        <w:br/>
        <w:t>v 0.309404 12.455976 1.793095</w:t>
        <w:br/>
        <w:t>v 0.033370 12.456409 1.769693</w:t>
        <w:br/>
        <w:t>v 0.033370 12.456409 1.769693</w:t>
        <w:br/>
        <w:t>v -0.024304 12.511147 1.764695</w:t>
        <w:br/>
        <w:t>v 0.053536 12.457011 1.771413</w:t>
        <w:br/>
        <w:t>v 0.309404 12.455976 1.793095</w:t>
        <w:br/>
        <w:t>v 0.302922 12.414709 1.792469</w:t>
        <w:br/>
        <w:t>v 0.053536 12.457011 1.771413</w:t>
        <w:br/>
        <w:t>v 0.302922 12.414709 1.792469</w:t>
        <w:br/>
        <w:t>v -0.308398 12.551661 1.664271</w:t>
        <w:br/>
        <w:t>v -0.435006 12.569705 1.656068</w:t>
        <w:br/>
        <w:t>v -0.438215 12.561440 1.719383</w:t>
        <w:br/>
        <w:t>v -0.312004 12.544782 1.728524</w:t>
        <w:br/>
        <w:t>v -0.469016 12.568760 1.653417</w:t>
        <w:br/>
        <w:t>v -0.465249 12.559169 1.717409</w:t>
        <w:br/>
        <w:t>v -0.469016 12.568760 1.653417</w:t>
        <w:br/>
        <w:t>v -0.490943 12.559832 1.651777</w:t>
        <w:br/>
        <w:t>v -0.488217 12.548216 1.715703</w:t>
        <w:br/>
        <w:t>v -0.465249 12.559169 1.717409</w:t>
        <w:br/>
        <w:t>v -0.510914 12.535568 1.650767</w:t>
        <w:br/>
        <w:t>v -0.503747 12.526513 1.714517</w:t>
        <w:br/>
        <w:t>v -0.543883 12.434077 1.648559</w:t>
        <w:br/>
        <w:t>v -0.534799 12.425844 1.712001</w:t>
        <w:br/>
        <w:t>v -0.574107 12.274654 1.646855</w:t>
        <w:br/>
        <w:t>v -0.564841 12.263616 1.709394</w:t>
        <w:br/>
        <w:t>v -0.586853 12.145269 1.645404</w:t>
        <w:br/>
        <w:t>v -0.575784 12.133946 1.708258</w:t>
        <w:br/>
        <w:t>v -0.583919 12.109652 1.645688</w:t>
        <w:br/>
        <w:t>v -0.570050 12.101861 1.708591</w:t>
        <w:br/>
        <w:t>v -0.565211 12.075861 1.647865</w:t>
        <w:br/>
        <w:t>v -0.556043 12.081640 1.709560</w:t>
        <w:br/>
        <w:t>v -0.570050 12.101861 1.708591</w:t>
        <w:br/>
        <w:t>v -0.583919 12.109652 1.645688</w:t>
        <w:br/>
        <w:t>v -0.518864 12.055545 1.649600</w:t>
        <w:br/>
        <w:t>v -0.523208 12.065073 1.711908</w:t>
        <w:br/>
        <w:t>v -0.130874 12.049925 1.730276</w:t>
        <w:br/>
        <w:t>v -0.244274 12.072867 1.722715</w:t>
        <w:br/>
        <w:t>v -0.251286 12.062676 1.731692</w:t>
        <w:br/>
        <w:t>v -0.363031 12.029228 1.723464</w:t>
        <w:br/>
        <w:t>v -0.356479 12.021281 1.660453</w:t>
        <w:br/>
        <w:t>v 0.102479 11.946203 1.757151</w:t>
        <w:br/>
        <w:t>v 0.108687 11.938307 1.698818</w:t>
        <w:br/>
        <w:t>v -0.064259 12.030908 1.745226</w:t>
        <w:br/>
        <w:t>v -0.363031 12.029228 1.723464</w:t>
        <w:br/>
        <w:t>v 0.102479 11.946203 1.757151</w:t>
        <w:br/>
        <w:t>v 0.153000 11.992702 1.760942</w:t>
        <w:br/>
        <w:t>v 0.146818 11.969229 1.760428</w:t>
        <w:br/>
        <w:t>v 0.146818 11.969229 1.760428</w:t>
        <w:br/>
        <w:t>v 0.158346 11.968088 1.702635</w:t>
        <w:br/>
        <w:t>v -0.198775 12.408958 1.736411</w:t>
        <w:br/>
        <w:t>v -0.251286 12.062676 1.731692</w:t>
        <w:br/>
        <w:t>v -0.244274 12.072867 1.722715</w:t>
        <w:br/>
        <w:t>v -0.192281 12.407667 1.725354</w:t>
        <w:br/>
        <w:t>v -0.188220 12.475148 1.725477</w:t>
        <w:br/>
        <w:t>v -0.195604 12.473482 1.736811</w:t>
        <w:br/>
        <w:t>v -0.194113 12.500011 1.725046</w:t>
        <w:br/>
        <w:t>v -0.198226 12.494047 1.736672</w:t>
        <w:br/>
        <w:t>v -0.204048 12.514744 1.724374</w:t>
        <w:br/>
        <w:t>v -0.206759 12.509760 1.736092</w:t>
        <w:br/>
        <w:t>v -0.246047 12.529325 1.733284</w:t>
        <w:br/>
        <w:t>v -0.216178 12.526642 1.673704</w:t>
        <w:br/>
        <w:t>v -0.223066 12.527431 1.723088</w:t>
        <w:br/>
        <w:t>v -0.223925 12.521310 1.734874</w:t>
        <w:br/>
        <w:t>v -0.223066 12.527431 1.723088</w:t>
        <w:br/>
        <w:t>v -0.223925 12.521310 1.734874</w:t>
        <w:br/>
        <w:t>v -0.312004 12.544782 1.728524</w:t>
        <w:br/>
        <w:t>v -0.438215 12.561440 1.719383</w:t>
        <w:br/>
        <w:t>v -0.395683 12.497997 1.722315</w:t>
        <w:br/>
        <w:t>v -0.344645 12.494999 1.726019</w:t>
        <w:br/>
        <w:t>v -0.415231 12.491498 1.720876</w:t>
        <w:br/>
        <w:t>v -0.465249 12.559169 1.717409</w:t>
        <w:br/>
        <w:t>v -0.427492 12.480456 1.719956</w:t>
        <w:br/>
        <w:t>v -0.488217 12.548216 1.715703</w:t>
        <w:br/>
        <w:t>v -0.503747 12.526513 1.714517</w:t>
        <w:br/>
        <w:t>v -0.434381 12.467460 1.719420</w:t>
        <w:br/>
        <w:t>v -0.534799 12.425844 1.712001</w:t>
        <w:br/>
        <w:t>v -0.455381 12.404294 1.717725</w:t>
        <w:br/>
        <w:t>v -0.484418 12.258732 1.715237</w:t>
        <w:br/>
        <w:t>v -0.564841 12.263616 1.709394</w:t>
        <w:br/>
        <w:t>v -0.489587 12.155720 1.714592</w:t>
        <w:br/>
        <w:t>v -0.575784 12.133946 1.708258</w:t>
        <w:br/>
        <w:t>v -0.485788 12.130702 1.714806</w:t>
        <w:br/>
        <w:t>v -0.570050 12.101861 1.708591</w:t>
        <w:br/>
        <w:t>v -0.556043 12.081640 1.709560</w:t>
        <w:br/>
        <w:t>v -0.475036 12.117074 1.715553</w:t>
        <w:br/>
        <w:t>v -0.523208 12.065073 1.711908</w:t>
        <w:br/>
        <w:t>v -0.459449 12.106377 1.716660</w:t>
        <w:br/>
        <w:t>v -0.316074 12.077824 1.727018</w:t>
        <w:br/>
        <w:t>v -0.297578 12.088140 1.728391</w:t>
        <w:br/>
        <w:t>v -0.198775 12.408958 1.736411</w:t>
        <w:br/>
        <w:t>v -0.244426 12.410761 1.733096</w:t>
        <w:br/>
        <w:t>v -0.195604 12.473482 1.736811</w:t>
        <w:br/>
        <w:t>v -0.243085 12.457956 1.733316</w:t>
        <w:br/>
        <w:t>v -0.198226 12.494047 1.736672</w:t>
        <w:br/>
        <w:t>v -0.247625 12.469977 1.733017</w:t>
        <w:br/>
        <w:t>v -0.206759 12.509760 1.736092</w:t>
        <w:br/>
        <w:t>v -0.255597 12.475465 1.732448</w:t>
        <w:br/>
        <w:t>v -0.223925 12.521310 1.734874</w:t>
        <w:br/>
        <w:t>v -0.270634 12.481495 1.731371</w:t>
        <w:br/>
        <w:t>v -0.246047 12.529325 1.733284</w:t>
        <w:br/>
        <w:t>v -0.421155 12.464804 1.704086</w:t>
        <w:br/>
        <w:t>v -0.414499 12.474016 1.704559</w:t>
        <w:br/>
        <w:t>v -0.427492 12.480456 1.719956</w:t>
        <w:br/>
        <w:t>v -0.434381 12.467460 1.719420</w:t>
        <w:br/>
        <w:t>v -0.415350 12.470735 1.657203</w:t>
        <w:br/>
        <w:t>v -0.407431 12.479032 1.657677</w:t>
        <w:br/>
        <w:t>v -0.399828 12.485343 1.705285</w:t>
        <w:br/>
        <w:t>v -0.415231 12.491498 1.720876</w:t>
        <w:br/>
        <w:t>v -0.399260 12.484269 1.658119</w:t>
        <w:br/>
        <w:t>v -0.395683 12.497997 1.722315</w:t>
        <w:br/>
        <w:t>v -0.388029 12.488750 1.705853</w:t>
        <w:br/>
        <w:t>v -0.390521 12.487267 1.659222</w:t>
        <w:br/>
        <w:t>v -0.344645 12.494999 1.726019</w:t>
        <w:br/>
        <w:t>v -0.395683 12.497997 1.722315</w:t>
        <w:br/>
        <w:t>v -0.388029 12.488750 1.705853</w:t>
        <w:br/>
        <w:t>v -0.346509 12.488466 1.709670</w:t>
        <w:br/>
        <w:t>v -0.354334 12.488089 1.661053</w:t>
        <w:br/>
        <w:t>v -0.390521 12.487267 1.659222</w:t>
        <w:br/>
        <w:t>v -0.455381 12.404294 1.717725</w:t>
        <w:br/>
        <w:t>v -0.443240 12.406754 1.702351</w:t>
        <w:br/>
        <w:t>v -0.444092 12.398831 1.655689</w:t>
        <w:br/>
        <w:t>v -0.270634 12.481495 1.731371</w:t>
        <w:br/>
        <w:t>v -0.267509 12.474238 1.714655</w:t>
        <w:br/>
        <w:t>v -0.262051 12.471587 1.667457</w:t>
        <w:br/>
        <w:t>v -0.255597 12.475465 1.732448</w:t>
        <w:br/>
        <w:t>v -0.256246 12.469536 1.715854</w:t>
        <w:br/>
        <w:t>v -0.255741 12.468053 1.667363</w:t>
        <w:br/>
        <w:t>v -0.247625 12.469977 1.733017</w:t>
        <w:br/>
        <w:t>v -0.250820 12.463449 1.716264</w:t>
        <w:br/>
        <w:t>v -0.252397 12.464238 1.667962</w:t>
        <w:br/>
        <w:t>v -0.243085 12.457956 1.733316</w:t>
        <w:br/>
        <w:t>v -0.248485 12.455276 1.715949</w:t>
        <w:br/>
        <w:t>v -0.249652 12.456823 1.667773</w:t>
        <w:br/>
        <w:t>v -0.244426 12.410761 1.733096</w:t>
        <w:br/>
        <w:t>v -0.251072 12.407069 1.716012</w:t>
        <w:br/>
        <w:t>v -0.251861 12.411326 1.668435</w:t>
        <w:br/>
        <w:t>v -0.304201 12.093907 1.711153</w:t>
        <w:br/>
        <w:t>v -0.297578 12.088140 1.728391</w:t>
        <w:br/>
        <w:t>v -0.309502 12.091699 1.664018</w:t>
        <w:br/>
        <w:t>v -0.318809 12.085738 1.711248</w:t>
        <w:br/>
        <w:t>v -0.316074 12.077824 1.727018</w:t>
        <w:br/>
        <w:t>v -0.319124 12.086653 1.663387</w:t>
        <w:br/>
        <w:t>v -0.452800 12.116021 1.703676</w:t>
        <w:br/>
        <w:t>v -0.459449 12.106377 1.716660</w:t>
        <w:br/>
        <w:t>v -0.316074 12.077824 1.727018</w:t>
        <w:br/>
        <w:t>v -0.450497 12.117003 1.654869</w:t>
        <w:br/>
        <w:t>v -0.484418 12.258732 1.715237</w:t>
        <w:br/>
        <w:t>v -0.472360 12.260332 1.700994</w:t>
        <w:br/>
        <w:t>v -0.471572 12.255002 1.653196</w:t>
        <w:br/>
        <w:t>v -0.477913 12.157953 1.701025</w:t>
        <w:br/>
        <w:t>v -0.489587 12.155720 1.714592</w:t>
        <w:br/>
        <w:t>v -0.475768 12.155745 1.652818</w:t>
        <w:br/>
        <w:t>v -0.472423 12.135964 1.702161</w:t>
        <w:br/>
        <w:t>v -0.485788 12.130702 1.714806</w:t>
        <w:br/>
        <w:t>v -0.471035 12.138391 1.653575</w:t>
        <w:br/>
        <w:t>v -0.475036 12.117074 1.715553</w:t>
        <w:br/>
        <w:t>v -0.464221 12.124607 1.702256</w:t>
        <w:br/>
        <w:t>v -0.461917 12.124984 1.654490</w:t>
        <w:br/>
        <w:t>v 0.860357 15.231386 1.927886</w:t>
        <w:br/>
        <w:t>v 0.862128 15.246036 1.955531</w:t>
        <w:br/>
        <w:t>v 0.800573 15.268890 1.946766</w:t>
        <w:br/>
        <w:t>v 0.798811 15.254585 1.919638</w:t>
        <w:br/>
        <w:t>v 0.923063 15.366441 1.851475</w:t>
        <w:br/>
        <w:t>v 0.862029 15.390748 1.842597</w:t>
        <w:br/>
        <w:t>v 0.863810 15.405106 1.869743</w:t>
        <w:br/>
        <w:t>v 0.924833 15.381090 1.879120</w:t>
        <w:br/>
        <w:t>v 0.924833 15.381090 1.879120</w:t>
        <w:br/>
        <w:t>v 0.863810 15.405106 1.869743</w:t>
        <w:br/>
        <w:t>v 0.800573 15.268890 1.946766</w:t>
        <w:br/>
        <w:t>v 0.862128 15.246036 1.955531</w:t>
        <w:br/>
        <w:t>v 0.957722 15.319289 1.909935</w:t>
        <w:br/>
        <w:t>v 0.933651 15.267579 1.939144</w:t>
        <w:br/>
        <w:t>v 0.931997 15.253232 1.911983</w:t>
        <w:br/>
        <w:t>v 0.955948 15.304986 1.882758</w:t>
        <w:br/>
        <w:t>v 0.931997 15.253232 1.911983</w:t>
        <w:br/>
        <w:t>v 0.860357 15.231386 1.927886</w:t>
        <w:br/>
        <w:t>v 0.923063 15.366441 1.851475</w:t>
        <w:br/>
        <w:t>v 0.955948 15.304986 1.882758</w:t>
        <w:br/>
        <w:t>v 0.933651 15.267579 1.939144</w:t>
        <w:br/>
        <w:t>v 0.931997 15.253232 1.911983</w:t>
        <w:br/>
        <w:t>v 0.955948 15.304986 1.882758</w:t>
        <w:br/>
        <w:t>v 0.957722 15.319289 1.909935</w:t>
        <w:br/>
        <w:t>v 0.933651 15.267579 1.939144</w:t>
        <w:br/>
        <w:t>v 0.957722 15.319289 1.909935</w:t>
        <w:br/>
        <w:t>v 0.798811 15.254585 1.919638</w:t>
        <w:br/>
        <w:t>v 0.862029 15.390748 1.842597</w:t>
        <w:br/>
        <w:t>v 0.775648 15.030781 1.968634</w:t>
        <w:br/>
        <w:t>v 0.777419 15.038012 1.999074</w:t>
        <w:br/>
        <w:t>v 0.715863 15.062337 1.996333</w:t>
        <w:br/>
        <w:t>v 0.714101 15.055307 1.966480</w:t>
        <w:br/>
        <w:t>v 0.838354 15.180703 1.928614</w:t>
        <w:br/>
        <w:t>v 0.777320 15.206461 1.926129</w:t>
        <w:br/>
        <w:t>v 0.779101 15.213537 1.956012</w:t>
        <w:br/>
        <w:t>v 0.840124 15.187935 1.959054</w:t>
        <w:br/>
        <w:t>v 0.840124 15.187935 1.959054</w:t>
        <w:br/>
        <w:t>v 0.779101 15.213537 1.956012</w:t>
        <w:br/>
        <w:t>v 0.715863 15.062337 1.996333</w:t>
        <w:br/>
        <w:t>v 0.777419 15.038012 1.999074</w:t>
        <w:br/>
        <w:t>v 0.873013 15.120373 1.973348</w:t>
        <w:br/>
        <w:t>v 0.848942 15.062982 1.988626</w:t>
        <w:br/>
        <w:t>v 0.847287 15.055923 1.958732</w:t>
        <w:br/>
        <w:t>v 0.871239 15.113360 1.943449</w:t>
        <w:br/>
        <w:t>v 0.847287 15.055923 1.958732</w:t>
        <w:br/>
        <w:t>v 0.775648 15.030781 1.968634</w:t>
        <w:br/>
        <w:t>v 0.838354 15.180703 1.928614</w:t>
        <w:br/>
        <w:t>v 0.871239 15.113360 1.943449</w:t>
        <w:br/>
        <w:t>v 0.848942 15.062982 1.988626</w:t>
        <w:br/>
        <w:t>v 0.847287 15.055923 1.958732</w:t>
        <w:br/>
        <w:t>v 0.871239 15.113360 1.943449</w:t>
        <w:br/>
        <w:t>v 0.873013 15.120373 1.973348</w:t>
        <w:br/>
        <w:t>v 0.848942 15.062982 1.988626</w:t>
        <w:br/>
        <w:t>v 0.873013 15.120373 1.973348</w:t>
        <w:br/>
        <w:t>v 0.714101 15.055307 1.966480</w:t>
        <w:br/>
        <w:t>v 0.777320 15.206461 1.926129</w:t>
        <w:br/>
        <w:t>v 0.683615 14.830726 1.983249</w:t>
        <w:br/>
        <w:t>v 0.684135 14.833543 2.014455</w:t>
        <w:br/>
        <w:t>v 0.622955 14.858879 2.012655</w:t>
        <w:br/>
        <w:t>v 0.622420 14.856178 1.982060</w:t>
        <w:br/>
        <w:t>v 0.749205 14.983898 1.967591</w:t>
        <w:br/>
        <w:t>v 0.688547 15.010612 1.966270</w:t>
        <w:br/>
        <w:t>v 0.689099 15.013353 1.996905</w:t>
        <w:br/>
        <w:t>v 0.749724 14.986715 1.998797</w:t>
        <w:br/>
        <w:t>v 0.749724 14.986715 1.998797</w:t>
        <w:br/>
        <w:t>v 0.689099 15.013353 1.996905</w:t>
        <w:br/>
        <w:t>v 0.622955 14.858879 2.012655</w:t>
        <w:br/>
        <w:t>v 0.684135 14.833543 2.014455</w:t>
        <w:br/>
        <w:t>v 0.781416 14.917352 2.004685</w:t>
        <w:br/>
        <w:t>v 0.756242 14.858723 2.010635</w:t>
        <w:br/>
        <w:t>v 0.755817 14.855996 1.979997</w:t>
        <w:br/>
        <w:t>v 0.780872 14.914673 1.974045</w:t>
        <w:br/>
        <w:t>v 0.755817 14.855996 1.979997</w:t>
        <w:br/>
        <w:t>v 0.683615 14.830726 1.983249</w:t>
        <w:br/>
        <w:t>v 0.749205 14.983898 1.967591</w:t>
        <w:br/>
        <w:t>v 0.780872 14.914673 1.974045</w:t>
        <w:br/>
        <w:t>v 0.756242 14.858723 2.010635</w:t>
        <w:br/>
        <w:t>v 0.755817 14.855996 1.979997</w:t>
        <w:br/>
        <w:t>v 0.780872 14.914673 1.974045</w:t>
        <w:br/>
        <w:t>v 0.781416 14.917352 2.004685</w:t>
        <w:br/>
        <w:t>v 0.756242 14.858723 2.010635</w:t>
        <w:br/>
        <w:t>v 0.781416 14.917352 2.004685</w:t>
        <w:br/>
        <w:t>v 0.622420 14.856178 1.982060</w:t>
        <w:br/>
        <w:t>v 0.688547 15.010612 1.966270</w:t>
        <w:br/>
        <w:t>v 0.591338 14.654804 1.921655</w:t>
        <w:br/>
        <w:t>v 0.587442 14.644011 1.950816</w:t>
        <w:br/>
        <w:t>v 0.526245 14.669365 1.951455</w:t>
        <w:br/>
        <w:t>v 0.530038 14.680005 1.922888</w:t>
        <w:br/>
        <w:t>v 0.653041 14.798127 1.982159</w:t>
        <w:br/>
        <w:t>v 0.592247 14.824505 1.983888</w:t>
        <w:br/>
        <w:t>v 0.588464 14.813887 2.012510</w:t>
        <w:br/>
        <w:t>v 0.649144 14.787334 2.011320</w:t>
        <w:br/>
        <w:t>v 0.649144 14.787334 2.011320</w:t>
        <w:br/>
        <w:t>v 0.588464 14.813887 2.012510</w:t>
        <w:br/>
        <w:t>v 0.526245 14.669365 1.951455</w:t>
        <w:br/>
        <w:t>v 0.587442 14.644011 1.950816</w:t>
        <w:br/>
        <w:t>v 0.682135 14.721255 1.991434</w:t>
        <w:br/>
        <w:t>v 0.658456 14.666418 1.968226</w:t>
        <w:br/>
        <w:t>v 0.662364 14.677046 1.939625</w:t>
        <w:br/>
        <w:t>v 0.685925 14.731933 1.962836</w:t>
        <w:br/>
        <w:t>v 0.662364 14.677046 1.939625</w:t>
        <w:br/>
        <w:t>v 0.591338 14.654804 1.921655</w:t>
        <w:br/>
        <w:t>v 0.653041 14.798127 1.982159</w:t>
        <w:br/>
        <w:t>v 0.685925 14.731933 1.962836</w:t>
        <w:br/>
        <w:t>v 0.658456 14.666418 1.968226</w:t>
        <w:br/>
        <w:t>v 0.662364 14.677046 1.939625</w:t>
        <w:br/>
        <w:t>v 0.685925 14.731933 1.962836</w:t>
        <w:br/>
        <w:t>v 0.682135 14.721255 1.991434</w:t>
        <w:br/>
        <w:t>v 0.658456 14.666418 1.968226</w:t>
        <w:br/>
        <w:t>v 0.682135 14.721255 1.991434</w:t>
        <w:br/>
        <w:t>v 0.530038 14.680005 1.922888</w:t>
        <w:br/>
        <w:t>v 0.592247 14.824505 1.983888</w:t>
        <w:br/>
        <w:t>v -1.068138 1.401097 -0.301137</w:t>
        <w:br/>
        <w:t>v -1.137745 1.451973 -0.104101</w:t>
        <w:br/>
        <w:t>v -1.077565 1.447962 -0.101903</w:t>
        <w:br/>
        <w:t>v -0.976806 1.395507 -0.295883</w:t>
        <w:br/>
        <w:t>v -1.111550 1.245957 -0.032916</w:t>
        <w:br/>
        <w:t>v -1.171307 1.250267 -0.034581</w:t>
        <w:br/>
        <w:t>v -1.170040 1.154699 -0.103592</w:t>
        <w:br/>
        <w:t>v -1.079193 1.148762 -0.099071</w:t>
        <w:br/>
        <w:t>v -1.137745 1.451973 -0.104101</w:t>
        <w:br/>
        <w:t>v -1.170040 1.154699 -0.103592</w:t>
        <w:br/>
        <w:t>v -1.171307 1.250267 -0.034581</w:t>
        <w:br/>
        <w:t>v -1.068138 1.401097 -0.301137</w:t>
        <w:br/>
        <w:t>v -0.976806 1.395507 -0.295883</w:t>
        <w:br/>
        <w:t>v -1.079193 1.148762 -0.099071</w:t>
        <w:br/>
        <w:t>v -1.170040 1.154699 -0.103592</w:t>
        <w:br/>
        <w:t>v -1.111550 1.245957 -0.032916</w:t>
        <w:br/>
        <w:t>v -1.077565 1.447962 -0.101903</w:t>
        <w:br/>
        <w:t>v -1.137745 1.451973 -0.104101</w:t>
        <w:br/>
        <w:t>v -1.171307 1.250267 -0.034581</w:t>
        <w:br/>
        <w:t>v -1.068138 1.401097 -0.301137</w:t>
        <w:br/>
        <w:t>v -0.360958 1.457073 -0.112772</w:t>
        <w:br/>
        <w:t>v -0.300657 1.455824 -0.114971</w:t>
        <w:br/>
        <w:t>v -0.374434 1.411208 -0.312007</w:t>
        <w:br/>
        <w:t>v -0.465906 1.413599 -0.306752</w:t>
        <w:br/>
        <w:t>v -0.294394 1.156867 -0.114462</w:t>
        <w:br/>
        <w:t>v -0.284803 1.251961 -0.045450</w:t>
        <w:br/>
        <w:t>v -0.344708 1.252875 -0.043786</w:t>
        <w:br/>
        <w:t>v -0.385413 1.158870 -0.109941</w:t>
        <w:br/>
        <w:t>v -0.300657 1.455824 -0.114971</w:t>
        <w:br/>
        <w:t>v -0.284803 1.251961 -0.045450</w:t>
        <w:br/>
        <w:t>v -0.294394 1.156867 -0.114462</w:t>
        <w:br/>
        <w:t>v -0.374434 1.411208 -0.312007</w:t>
        <w:br/>
        <w:t>v -0.294394 1.156867 -0.114462</w:t>
        <w:br/>
        <w:t>v -0.385413 1.158870 -0.109941</w:t>
        <w:br/>
        <w:t>v -0.465906 1.413599 -0.306752</w:t>
        <w:br/>
        <w:t>v -0.344708 1.252875 -0.043786</w:t>
        <w:br/>
        <w:t>v -0.284803 1.251961 -0.045450</w:t>
        <w:br/>
        <w:t>v -0.300657 1.455824 -0.114971</w:t>
        <w:br/>
        <w:t>v -0.360958 1.457073 -0.112772</w:t>
        <w:br/>
        <w:t>v -0.374434 1.411208 -0.312007</w:t>
        <w:br/>
        <w:t>v -0.309592 1.417942 0.144556</w:t>
        <w:br/>
        <w:t>v -0.299553 1.417945 0.145190</w:t>
        <w:br/>
        <w:t>v -0.298791 1.473187 0.122906</w:t>
        <w:br/>
        <w:t>v -0.308967 1.473188 0.122472</w:t>
        <w:br/>
        <w:t>v -0.299553 1.417945 0.145190</w:t>
        <w:br/>
        <w:t>v -0.296884 1.385858 0.114174</w:t>
        <w:br/>
        <w:t>v -0.295205 1.471326 0.082525</w:t>
        <w:br/>
        <w:t>v -0.298791 1.473187 0.122906</w:t>
        <w:br/>
        <w:t>v -0.295205 1.471326 0.082525</w:t>
        <w:br/>
        <w:t>v -0.296884 1.385858 0.114174</w:t>
        <w:br/>
        <w:t>v -0.306649 1.386046 0.113441</w:t>
        <w:br/>
        <w:t>v -0.305150 1.471374 0.081805</w:t>
        <w:br/>
        <w:t>v -0.309798 1.482917 0.126434</w:t>
        <w:br/>
        <w:t>v -0.299589 1.483074 0.126782</w:t>
        <w:br/>
        <w:t>v -0.308361 1.510776 0.182254</w:t>
        <w:br/>
        <w:t>v -0.318565 1.509140 0.182366</w:t>
        <w:br/>
        <w:t>v -0.299589 1.483074 0.126782</w:t>
        <w:br/>
        <w:t>v -0.296458 1.484800 0.089195</w:t>
        <w:br/>
        <w:t>v -0.311604 1.533308 0.191644</w:t>
        <w:br/>
        <w:t>v -0.308361 1.510776 0.182254</w:t>
        <w:br/>
        <w:t>v -0.311604 1.533308 0.191644</w:t>
        <w:br/>
        <w:t>v -0.296458 1.484800 0.089195</w:t>
        <w:br/>
        <w:t>v -0.306426 1.484663 0.088537</w:t>
        <w:br/>
        <w:t>v -0.321611 1.531348 0.191657</w:t>
        <w:br/>
        <w:t>v -0.319461 1.505660 0.191558</w:t>
        <w:br/>
        <w:t>v -0.309346 1.507481 0.191421</w:t>
        <w:br/>
        <w:t>v -0.309179 1.452361 0.213543</w:t>
        <w:br/>
        <w:t>v -0.318650 1.450585 0.213356</w:t>
        <w:br/>
        <w:t>v -0.313367 1.529297 0.204823</w:t>
        <w:br/>
        <w:t>v -0.316712 1.444824 0.236721</w:t>
        <w:br/>
        <w:t>v -0.309179 1.452361 0.213543</w:t>
        <w:br/>
        <w:t>v -0.309346 1.507481 0.191421</w:t>
        <w:br/>
        <w:t>v -0.316712 1.444824 0.236721</w:t>
        <w:br/>
        <w:t>v -0.313367 1.529297 0.204823</w:t>
        <w:br/>
        <w:t>v -0.323245 1.527170 0.204885</w:t>
        <w:br/>
        <w:t>v -0.325137 1.443006 0.236447</w:t>
        <w:br/>
        <w:t>v -0.308358 1.442559 0.209655</w:t>
        <w:br/>
        <w:t>v -0.300574 1.414668 0.154319</w:t>
        <w:br/>
        <w:t>v -0.310517 1.414527 0.153698</w:t>
        <w:br/>
        <w:t>v -0.317793 1.440965 0.209369</w:t>
        <w:br/>
        <w:t>v -0.315467 1.431389 0.230075</w:t>
        <w:br/>
        <w:t>v -0.298630 1.381882 0.127328</w:t>
        <w:br/>
        <w:t>v -0.300574 1.414668 0.154319</w:t>
        <w:br/>
        <w:t>v -0.308358 1.442559 0.209655</w:t>
        <w:br/>
        <w:t>v -0.308250 1.381927 0.126645</w:t>
        <w:br/>
        <w:t>v -0.298630 1.381882 0.127328</w:t>
        <w:br/>
        <w:t>v -0.315467 1.431389 0.230075</w:t>
        <w:br/>
        <w:t>v -0.323859 1.429729 0.229727</w:t>
        <w:br/>
        <w:t>v -0.299553 1.417945 0.145190</w:t>
        <w:br/>
        <w:t>v -0.309592 1.417942 0.144556</w:t>
        <w:br/>
        <w:t>v -1.134777 1.417146 0.144556</w:t>
        <w:br/>
        <w:t>v -1.128579 1.472046 0.122472</w:t>
        <w:br/>
        <w:t>v -1.138677 1.473301 0.122906</w:t>
        <w:br/>
        <w:t>v -1.144739 1.418388 0.145190</w:t>
        <w:br/>
        <w:t>v -1.142466 1.471897 0.082525</w:t>
        <w:br/>
        <w:t>v -1.151347 1.386875 0.114174</w:t>
        <w:br/>
        <w:t>v -1.144739 1.418388 0.145190</w:t>
        <w:br/>
        <w:t>v -1.138677 1.473301 0.122906</w:t>
        <w:br/>
        <w:t>v -1.141634 1.385856 0.113441</w:t>
        <w:br/>
        <w:t>v -1.151347 1.386875 0.114174</w:t>
        <w:br/>
        <w:t>v -1.142466 1.471897 0.082525</w:t>
        <w:br/>
        <w:t>v -1.132591 1.470717 0.081805</w:t>
        <w:br/>
        <w:t>v -1.124542 1.509422 0.182254</w:t>
        <w:br/>
        <w:t>v -1.136665 1.483014 0.126782</w:t>
        <w:br/>
        <w:t>v -1.126554 1.481598 0.126434</w:t>
        <w:br/>
        <w:t>v -1.114617 1.506539 0.182366</w:t>
        <w:br/>
        <w:t>v -1.118543 1.531382 0.191645</w:t>
        <w:br/>
        <w:t>v -1.139559 1.485114 0.089196</w:t>
        <w:br/>
        <w:t>v -1.136665 1.483014 0.126782</w:t>
        <w:br/>
        <w:t>v -1.124542 1.509422 0.182254</w:t>
        <w:br/>
        <w:t>v -1.118543 1.531382 0.191645</w:t>
        <w:br/>
        <w:t>v -1.108854 1.528202 0.191657</w:t>
        <w:br/>
        <w:t>v -1.129684 1.483747 0.088537</w:t>
        <w:br/>
        <w:t>v -1.139559 1.485114 0.089196</w:t>
        <w:br/>
        <w:t>v -1.114158 1.502975 0.191558</w:t>
        <w:br/>
        <w:t>v -1.121760 1.448421 0.213357</w:t>
        <w:br/>
        <w:t>v -1.130939 1.451352 0.213543</w:t>
        <w:br/>
        <w:t>v -1.123971 1.506031 0.191421</w:t>
        <w:br/>
        <w:t>v -1.117288 1.527184 0.204823</w:t>
        <w:br/>
        <w:t>v -1.123971 1.506031 0.191421</w:t>
        <w:br/>
        <w:t>v -1.130939 1.451352 0.213543</w:t>
        <w:br/>
        <w:t>v -1.124393 1.442943 0.236721</w:t>
        <w:br/>
        <w:t>v -1.107749 1.523854 0.204885</w:t>
        <w:br/>
        <w:t>v -1.117288 1.527184 0.204823</w:t>
        <w:br/>
        <w:t>v -1.124393 1.442943 0.236721</w:t>
        <w:br/>
        <w:t>v -1.116257 1.440099 0.236447</w:t>
        <w:br/>
        <w:t>v -1.132963 1.441726 0.209655</w:t>
        <w:br/>
        <w:t>v -1.123797 1.438981 0.209369</w:t>
        <w:br/>
        <w:t>v -1.134280 1.413643 0.153698</w:t>
        <w:br/>
        <w:t>v -1.144130 1.415009 0.154319</w:t>
        <w:br/>
        <w:t>v -1.127287 1.429764 0.230075</w:t>
        <w:br/>
        <w:t>v -1.132963 1.441726 0.209655</w:t>
        <w:br/>
        <w:t>v -1.144130 1.415009 0.154319</w:t>
        <w:br/>
        <w:t>v -1.150105 1.382714 0.127328</w:t>
        <w:br/>
        <w:t>v -1.127287 1.429764 0.230075</w:t>
        <w:br/>
        <w:t>v -1.150105 1.382714 0.127328</w:t>
        <w:br/>
        <w:t>v -1.140553 1.381571 0.126645</w:t>
        <w:br/>
        <w:t>v -1.119164 1.427082 0.229728</w:t>
        <w:br/>
        <w:t>v -1.134777 1.417146 0.144556</w:t>
        <w:br/>
        <w:t>v -1.144739 1.418388 0.145190</w:t>
        <w:br/>
        <w:t>v 1.077565 1.447962 -0.101903</w:t>
        <w:br/>
        <w:t>v 1.137745 1.451973 -0.104101</w:t>
        <w:br/>
        <w:t>v 1.068138 1.401097 -0.301137</w:t>
        <w:br/>
        <w:t>v 0.976806 1.395507 -0.295883</w:t>
        <w:br/>
        <w:t>v 1.170040 1.154700 -0.103592</w:t>
        <w:br/>
        <w:t>v 1.171307 1.250268 -0.034580</w:t>
        <w:br/>
        <w:t>v 1.111549 1.245958 -0.032916</w:t>
        <w:br/>
        <w:t>v 1.079193 1.148763 -0.099071</w:t>
        <w:br/>
        <w:t>v 1.137745 1.451973 -0.104101</w:t>
        <w:br/>
        <w:t>v 1.171307 1.250268 -0.034580</w:t>
        <w:br/>
        <w:t>v 1.170040 1.154700 -0.103592</w:t>
        <w:br/>
        <w:t>v 1.068138 1.401097 -0.301137</w:t>
        <w:br/>
        <w:t>v 1.170040 1.154700 -0.103592</w:t>
        <w:br/>
        <w:t>v 1.079193 1.148763 -0.099071</w:t>
        <w:br/>
        <w:t>v 0.976806 1.395507 -0.295883</w:t>
        <w:br/>
        <w:t>v 1.111549 1.245958 -0.032916</w:t>
        <w:br/>
        <w:t>v 1.171307 1.250268 -0.034580</w:t>
        <w:br/>
        <w:t>v 1.137745 1.451973 -0.104101</w:t>
        <w:br/>
        <w:t>v 1.077565 1.447962 -0.101903</w:t>
        <w:br/>
        <w:t>v 1.068138 1.401097 -0.301137</w:t>
        <w:br/>
        <w:t>v 0.374434 1.411208 -0.312006</w:t>
        <w:br/>
        <w:t>v 0.300657 1.455824 -0.114971</w:t>
        <w:br/>
        <w:t>v 0.360957 1.457074 -0.112772</w:t>
        <w:br/>
        <w:t>v 0.465905 1.413600 -0.306752</w:t>
        <w:br/>
        <w:t>v 0.344708 1.252876 -0.043786</w:t>
        <w:br/>
        <w:t>v 0.284802 1.251961 -0.045450</w:t>
        <w:br/>
        <w:t>v 0.294394 1.156868 -0.114461</w:t>
        <w:br/>
        <w:t>v 0.385413 1.158871 -0.109940</w:t>
        <w:br/>
        <w:t>v 0.300657 1.455824 -0.114971</w:t>
        <w:br/>
        <w:t>v 0.294394 1.156868 -0.114461</w:t>
        <w:br/>
        <w:t>v 0.284802 1.251961 -0.045450</w:t>
        <w:br/>
        <w:t>v 0.374434 1.411208 -0.312006</w:t>
        <w:br/>
        <w:t>v 0.465905 1.413600 -0.306752</w:t>
        <w:br/>
        <w:t>v 0.385413 1.158871 -0.109940</w:t>
        <w:br/>
        <w:t>v 0.294394 1.156868 -0.114461</w:t>
        <w:br/>
        <w:t>v 0.344708 1.252876 -0.043786</w:t>
        <w:br/>
        <w:t>v 0.360957 1.457074 -0.112772</w:t>
        <w:br/>
        <w:t>v 0.300657 1.455824 -0.114971</w:t>
        <w:br/>
        <w:t>v 0.284802 1.251961 -0.045450</w:t>
        <w:br/>
        <w:t>v 0.374434 1.411208 -0.312006</w:t>
        <w:br/>
        <w:t>v 0.309592 1.417943 0.144556</w:t>
        <w:br/>
        <w:t>v 0.308967 1.473189 0.122471</w:t>
        <w:br/>
        <w:t>v 0.298791 1.473187 0.122906</w:t>
        <w:br/>
        <w:t>v 0.299552 1.417945 0.145190</w:t>
        <w:br/>
        <w:t>v 0.295205 1.471326 0.082525</w:t>
        <w:br/>
        <w:t>v 0.296884 1.385859 0.114174</w:t>
        <w:br/>
        <w:t>v 0.299552 1.417945 0.145190</w:t>
        <w:br/>
        <w:t>v 0.298791 1.473187 0.122906</w:t>
        <w:br/>
        <w:t>v 0.306648 1.386046 0.113441</w:t>
        <w:br/>
        <w:t>v 0.296884 1.385859 0.114174</w:t>
        <w:br/>
        <w:t>v 0.295205 1.471326 0.082525</w:t>
        <w:br/>
        <w:t>v 0.305150 1.471374 0.081805</w:t>
        <w:br/>
        <w:t>v 0.308360 1.510776 0.182254</w:t>
        <w:br/>
        <w:t>v 0.299589 1.483074 0.126782</w:t>
        <w:br/>
        <w:t>v 0.309797 1.482917 0.126434</w:t>
        <w:br/>
        <w:t>v 0.318565 1.509140 0.182366</w:t>
        <w:br/>
        <w:t>v 0.311604 1.533309 0.191644</w:t>
        <w:br/>
        <w:t>v 0.296458 1.484801 0.089195</w:t>
        <w:br/>
        <w:t>v 0.299589 1.483074 0.126782</w:t>
        <w:br/>
        <w:t>v 0.308360 1.510776 0.182254</w:t>
        <w:br/>
        <w:t>v 0.311604 1.533309 0.191644</w:t>
        <w:br/>
        <w:t>v 0.321611 1.531349 0.191657</w:t>
        <w:br/>
        <w:t>v 0.306426 1.484663 0.088537</w:t>
        <w:br/>
        <w:t>v 0.296458 1.484801 0.089195</w:t>
        <w:br/>
        <w:t>v 0.319461 1.505660 0.191557</w:t>
        <w:br/>
        <w:t>v 0.318649 1.450585 0.213356</w:t>
        <w:br/>
        <w:t>v 0.309179 1.452361 0.213543</w:t>
        <w:br/>
        <w:t>v 0.309346 1.507481 0.191421</w:t>
        <w:br/>
        <w:t>v 0.313367 1.529297 0.204823</w:t>
        <w:br/>
        <w:t>v 0.309346 1.507481 0.191421</w:t>
        <w:br/>
        <w:t>v 0.309179 1.452361 0.213543</w:t>
        <w:br/>
        <w:t>v 0.316712 1.444824 0.236720</w:t>
        <w:br/>
        <w:t>v 0.323245 1.527171 0.204885</w:t>
        <w:br/>
        <w:t>v 0.313367 1.529297 0.204823</w:t>
        <w:br/>
        <w:t>v 0.316712 1.444824 0.236720</w:t>
        <w:br/>
        <w:t>v 0.325137 1.443007 0.236447</w:t>
        <w:br/>
        <w:t>v 0.308357 1.442559 0.209655</w:t>
        <w:br/>
        <w:t>v 0.317793 1.440966 0.209369</w:t>
        <w:br/>
        <w:t>v 0.310517 1.414527 0.153698</w:t>
        <w:br/>
        <w:t>v 0.300573 1.414668 0.154319</w:t>
        <w:br/>
        <w:t>v 0.315467 1.431389 0.230075</w:t>
        <w:br/>
        <w:t>v 0.308357 1.442559 0.209655</w:t>
        <w:br/>
        <w:t>v 0.300573 1.414668 0.154319</w:t>
        <w:br/>
        <w:t>v 0.298630 1.381882 0.127328</w:t>
        <w:br/>
        <w:t>v 0.315467 1.431389 0.230075</w:t>
        <w:br/>
        <w:t>v 0.298630 1.381882 0.127328</w:t>
        <w:br/>
        <w:t>v 0.308250 1.381927 0.126645</w:t>
        <w:br/>
        <w:t>v 0.323859 1.429729 0.229727</w:t>
        <w:br/>
        <w:t>v 0.309592 1.417943 0.144556</w:t>
        <w:br/>
        <w:t>v 0.299552 1.417945 0.145190</w:t>
        <w:br/>
        <w:t>v 1.134776 1.417146 0.144556</w:t>
        <w:br/>
        <w:t>v 1.144738 1.418388 0.145190</w:t>
        <w:br/>
        <w:t>v 1.138677 1.473301 0.122906</w:t>
        <w:br/>
        <w:t>v 1.128579 1.472047 0.122471</w:t>
        <w:br/>
        <w:t>v 1.144738 1.418388 0.145190</w:t>
        <w:br/>
        <w:t>v 1.151347 1.386875 0.114174</w:t>
        <w:br/>
        <w:t>v 1.142465 1.471897 0.082525</w:t>
        <w:br/>
        <w:t>v 1.138677 1.473301 0.122906</w:t>
        <w:br/>
        <w:t>v 1.142465 1.471897 0.082525</w:t>
        <w:br/>
        <w:t>v 1.151347 1.386875 0.114174</w:t>
        <w:br/>
        <w:t>v 1.141633 1.385857 0.113441</w:t>
        <w:br/>
        <w:t>v 1.132591 1.470717 0.081805</w:t>
        <w:br/>
        <w:t>v 1.126554 1.481598 0.126434</w:t>
        <w:br/>
        <w:t>v 1.136665 1.483014 0.126782</w:t>
        <w:br/>
        <w:t>v 1.124542 1.509422 0.182254</w:t>
        <w:br/>
        <w:t>v 1.114617 1.506539 0.182366</w:t>
        <w:br/>
        <w:t>v 1.136665 1.483014 0.126782</w:t>
        <w:br/>
        <w:t>v 1.139559 1.485114 0.089195</w:t>
        <w:br/>
        <w:t>v 1.118542 1.531382 0.191644</w:t>
        <w:br/>
        <w:t>v 1.124542 1.509422 0.182254</w:t>
        <w:br/>
        <w:t>v 1.118542 1.531382 0.191644</w:t>
        <w:br/>
        <w:t>v 1.139559 1.485114 0.089195</w:t>
        <w:br/>
        <w:t>v 1.129684 1.483747 0.088537</w:t>
        <w:br/>
        <w:t>v 1.108854 1.528202 0.191657</w:t>
        <w:br/>
        <w:t>v 1.114158 1.502975 0.191557</w:t>
        <w:br/>
        <w:t>v 1.123971 1.506031 0.191421</w:t>
        <w:br/>
        <w:t>v 1.130939 1.451353 0.213543</w:t>
        <w:br/>
        <w:t>v 1.121759 1.448421 0.213356</w:t>
        <w:br/>
        <w:t>v 1.117288 1.527184 0.204823</w:t>
        <w:br/>
        <w:t>v 1.124393 1.442944 0.236720</w:t>
        <w:br/>
        <w:t>v 1.130939 1.451353 0.213543</w:t>
        <w:br/>
        <w:t>v 1.123971 1.506031 0.191421</w:t>
        <w:br/>
        <w:t>v 1.124393 1.442944 0.236720</w:t>
        <w:br/>
        <w:t>v 1.117288 1.527184 0.204823</w:t>
        <w:br/>
        <w:t>v 1.107749 1.523854 0.204885</w:t>
        <w:br/>
        <w:t>v 1.116257 1.440100 0.236447</w:t>
        <w:br/>
        <w:t>v 1.132963 1.441727 0.209655</w:t>
        <w:br/>
        <w:t>v 1.144130 1.415009 0.154319</w:t>
        <w:br/>
        <w:t>v 1.134280 1.413643 0.153698</w:t>
        <w:br/>
        <w:t>v 1.123796 1.438981 0.209369</w:t>
        <w:br/>
        <w:t>v 1.127287 1.429765 0.230075</w:t>
        <w:br/>
        <w:t>v 1.150104 1.382714 0.127328</w:t>
        <w:br/>
        <w:t>v 1.144130 1.415009 0.154319</w:t>
        <w:br/>
        <w:t>v 1.132963 1.441727 0.209655</w:t>
        <w:br/>
        <w:t>v 1.140553 1.381572 0.126645</w:t>
        <w:br/>
        <w:t>v 1.150104 1.382714 0.127328</w:t>
        <w:br/>
        <w:t>v 1.127287 1.429765 0.230075</w:t>
        <w:br/>
        <w:t>v 1.119163 1.427083 0.229727</w:t>
        <w:br/>
        <w:t>v 1.144738 1.418388 0.145190</w:t>
        <w:br/>
        <w:t>v 1.134776 1.417146 0.144556</w:t>
        <w:br/>
        <w:t>v -0.923867 0.660589 -0.814388</w:t>
        <w:br/>
        <w:t>v -0.982619 0.620754 -0.781323</w:t>
        <w:br/>
        <w:t>v -0.972918 0.736209 -0.724174</w:t>
        <w:br/>
        <w:t>v -0.883735 0.890789 -0.744383</w:t>
        <w:br/>
        <w:t>v -1.020826 0.608098 -0.751972</w:t>
        <w:br/>
        <w:t>v -0.668987 1.020589 -0.759288</w:t>
        <w:br/>
        <w:t>v -0.588324 0.897099 -0.745364</w:t>
        <w:br/>
        <w:t>v -0.692090 0.893857 -0.789049</w:t>
        <w:br/>
        <w:t>v -0.735576 1.046077 -0.758282</w:t>
        <w:br/>
        <w:t>v -0.823766 0.701877 -0.851626</w:t>
        <w:br/>
        <w:t>v -0.787857 0.890491 -0.787497</w:t>
        <w:br/>
        <w:t>v -0.830423 0.538428 -0.942213</w:t>
        <w:br/>
        <w:t>v -0.928128 0.515810 -0.881921</w:t>
        <w:br/>
        <w:t>v -0.999226 0.731563 -0.700822</w:t>
        <w:br/>
        <w:t>v -1.034303 0.597938 -0.744619</w:t>
        <w:br/>
        <w:t>v -0.904056 0.909247 -0.735253</w:t>
        <w:br/>
        <w:t>v -0.804252 1.017794 -0.756493</w:t>
        <w:br/>
        <w:t>v -0.818176 1.057269 -0.753537</w:t>
        <w:br/>
        <w:t>v -0.735464 1.059704 -0.750171</w:t>
        <w:br/>
        <w:t>v -0.567879 0.915594 -0.736670</w:t>
        <w:br/>
        <w:t>v -0.652790 1.060125 -0.753177</w:t>
        <w:br/>
        <w:t>v -0.472187 0.736618 -0.699965</w:t>
        <w:br/>
        <w:t>v -0.488186 0.722694 -0.720149</w:t>
        <w:br/>
        <w:t>v -0.449482 0.586174 -0.734123</w:t>
        <w:br/>
        <w:t>v -0.439458 0.579132 -0.728298</w:t>
        <w:br/>
        <w:t>v -1.004082 0.714024 -0.655721</w:t>
        <w:br/>
        <w:t>v -1.004008 0.724434 -0.677346</w:t>
        <w:br/>
        <w:t>v -1.037706 0.587578 -0.734347</w:t>
        <w:br/>
        <w:t>v -1.027844 0.574027 -0.713380</w:t>
        <w:br/>
        <w:t>v -0.636667 1.046761 -0.698686</w:t>
        <w:br/>
        <w:t>v -0.637847 1.067081 -0.739452</w:t>
        <w:br/>
        <w:t>v -0.734980 1.068075 -0.737539</w:t>
        <w:br/>
        <w:t>v -0.737029 1.043841 -0.694165</w:t>
        <w:br/>
        <w:t>v -0.466834 0.730334 -0.676924</w:t>
        <w:br/>
        <w:t>v -0.556613 0.911359 -0.716175</w:t>
        <w:br/>
        <w:t>v -0.570997 0.884752 -0.633090</w:t>
        <w:br/>
        <w:t>v -0.466834 0.718832 -0.652976</w:t>
        <w:br/>
        <w:t>v -0.545732 0.656304 -0.802402</w:t>
        <w:br/>
        <w:t>v -0.652380 0.700958 -0.849788</w:t>
        <w:br/>
        <w:t>v -0.740197 0.893050 -0.791670</w:t>
        <w:br/>
        <w:t>v -0.737949 0.706163 -0.862085</w:t>
        <w:br/>
        <w:t>v -0.646182 0.537521 -0.939630</w:t>
        <w:br/>
        <w:t>v -0.741600 0.543943 -0.950349</w:t>
        <w:br/>
        <w:t>v -0.789509 0.407658 -1.035483</w:t>
        <w:br/>
        <w:t>v -0.914390 0.904924 -0.713988</w:t>
        <w:br/>
        <w:t>v -0.831430 1.066262 -0.739998</w:t>
        <w:br/>
        <w:t>v -0.734980 1.068075 -0.737539</w:t>
        <w:br/>
        <w:t>v -0.637847 1.067081 -0.739452</w:t>
        <w:br/>
        <w:t>v -0.436377 0.571940 -0.720361</w:t>
        <w:br/>
        <w:t>v -0.541025 0.531808 -0.881325</w:t>
        <w:br/>
        <w:t>v -0.675918 0.405448 -1.040625</w:t>
        <w:br/>
        <w:t>v -0.439209 0.543546 -0.689308</w:t>
        <w:br/>
        <w:t>v -0.913021 0.872769 -0.650805</w:t>
        <w:br/>
        <w:t>v -0.846606 0.951267 -0.643635</w:t>
        <w:br/>
        <w:t>v -0.831430 1.066262 -0.739998</w:t>
        <w:br/>
        <w:t>v -0.833504 1.041171 -0.692301</w:t>
        <w:br/>
        <w:t>v -0.493465 0.604993 -0.758431</w:t>
        <w:br/>
        <w:t>v -0.600944 0.981513 -0.699655</w:t>
        <w:br/>
        <w:t>v -0.606732 0.953118 -0.635115</w:t>
        <w:br/>
        <w:t>v -0.856980 0.987263 -0.679346</w:t>
        <w:br/>
        <w:t>v -0.500917 0.615984 -0.775026</w:t>
        <w:br/>
        <w:t>v -0.675918 0.405448 -1.040625</w:t>
        <w:br/>
        <w:t>v 0.972918 0.736209 -0.724174</w:t>
        <w:br/>
        <w:t>v 0.982618 0.620755 -0.781323</w:t>
        <w:br/>
        <w:t>v 0.923867 0.660589 -0.814388</w:t>
        <w:br/>
        <w:t>v 0.883734 0.890790 -0.744383</w:t>
        <w:br/>
        <w:t>v 1.020826 0.608098 -0.751972</w:t>
        <w:br/>
        <w:t>v 0.668986 1.020590 -0.759288</w:t>
        <w:br/>
        <w:t>v 0.735576 1.046077 -0.758282</w:t>
        <w:br/>
        <w:t>v 0.692090 0.893857 -0.789049</w:t>
        <w:br/>
        <w:t>v 0.588324 0.897100 -0.745364</w:t>
        <w:br/>
        <w:t>v 0.823765 0.701878 -0.851626</w:t>
        <w:br/>
        <w:t>v 0.787856 0.890491 -0.787496</w:t>
        <w:br/>
        <w:t>v 0.928127 0.515810 -0.881921</w:t>
        <w:br/>
        <w:t>v 0.830423 0.538429 -0.942213</w:t>
        <w:br/>
        <w:t>v 0.999225 0.731564 -0.700822</w:t>
        <w:br/>
        <w:t>v 1.034303 0.597939 -0.744619</w:t>
        <w:br/>
        <w:t>v 0.904055 0.909247 -0.735253</w:t>
        <w:br/>
        <w:t>v 0.804252 1.017795 -0.756493</w:t>
        <w:br/>
        <w:t>v 0.818176 1.057269 -0.753537</w:t>
        <w:br/>
        <w:t>v 0.735464 1.059704 -0.750171</w:t>
        <w:br/>
        <w:t>v 0.567879 0.915594 -0.736669</w:t>
        <w:br/>
        <w:t>v 0.652789 1.060126 -0.753177</w:t>
        <w:br/>
        <w:t>v 0.472187 0.736619 -0.699965</w:t>
        <w:br/>
        <w:t>v 0.488185 0.722695 -0.720149</w:t>
        <w:br/>
        <w:t>v 0.449481 0.586175 -0.734123</w:t>
        <w:br/>
        <w:t>v 0.439458 0.579132 -0.728297</w:t>
        <w:br/>
        <w:t>v 1.004082 0.714025 -0.655721</w:t>
        <w:br/>
        <w:t>v 1.027844 0.574027 -0.713380</w:t>
        <w:br/>
        <w:t>v 1.037706 0.587578 -0.734346</w:t>
        <w:br/>
        <w:t>v 1.004008 0.724434 -0.677346</w:t>
        <w:br/>
        <w:t>v 0.636667 1.046761 -0.698686</w:t>
        <w:br/>
        <w:t>v 0.737029 1.043842 -0.694164</w:t>
        <w:br/>
        <w:t>v 0.734980 1.068075 -0.737539</w:t>
        <w:br/>
        <w:t>v 0.637847 1.067081 -0.739451</w:t>
        <w:br/>
        <w:t>v 0.570997 0.884753 -0.633090</w:t>
        <w:br/>
        <w:t>v 0.556613 0.911359 -0.716174</w:t>
        <w:br/>
        <w:t>v 0.466834 0.730334 -0.676924</w:t>
        <w:br/>
        <w:t>v 0.466834 0.718832 -0.652976</w:t>
        <w:br/>
        <w:t>v 0.652380 0.700959 -0.849788</w:t>
        <w:br/>
        <w:t>v 0.545732 0.656304 -0.802401</w:t>
        <w:br/>
        <w:t>v 0.740196 0.893050 -0.791669</w:t>
        <w:br/>
        <w:t>v 0.737948 0.706164 -0.862085</w:t>
        <w:br/>
        <w:t>v 0.741600 0.543944 -0.950349</w:t>
        <w:br/>
        <w:t>v 0.646181 0.537522 -0.939629</w:t>
        <w:br/>
        <w:t>v 0.789508 0.407659 -1.035483</w:t>
        <w:br/>
        <w:t>v 0.914390 0.904925 -0.713988</w:t>
        <w:br/>
        <w:t>v 0.831429 1.066262 -0.739998</w:t>
        <w:br/>
        <w:t>v 0.734980 1.068075 -0.737539</w:t>
        <w:br/>
        <w:t>v 0.637847 1.067081 -0.739451</w:t>
        <w:br/>
        <w:t>v 0.436377 0.571940 -0.720360</w:t>
        <w:br/>
        <w:t>v 0.675918 0.405448 -1.040625</w:t>
        <w:br/>
        <w:t>v 0.541025 0.531809 -0.881325</w:t>
        <w:br/>
        <w:t>v 0.439209 0.543546 -0.689307</w:t>
        <w:br/>
        <w:t>v 0.913020 0.872770 -0.650805</w:t>
        <w:br/>
        <w:t>v 0.846606 0.951268 -0.643634</w:t>
        <w:br/>
        <w:t>v 0.833504 1.041171 -0.692301</w:t>
        <w:br/>
        <w:t>v 0.831429 1.066262 -0.739998</w:t>
        <w:br/>
        <w:t>v 0.493464 0.604993 -0.758431</w:t>
        <w:br/>
        <w:t>v 0.600944 0.981514 -0.699654</w:t>
        <w:br/>
        <w:t>v 0.606732 0.953118 -0.635114</w:t>
        <w:br/>
        <w:t>v 0.856979 0.987264 -0.679346</w:t>
        <w:br/>
        <w:t>v 0.500917 0.615985 -0.775025</w:t>
        <w:br/>
        <w:t>v 0.675918 0.405448 -1.040625</w:t>
        <w:br/>
        <w:t>v 0.145793 16.817665 -0.749144</w:t>
        <w:br/>
        <w:t>v 0.019228 16.800777 -0.756821</w:t>
        <w:br/>
        <w:t>v 0.042646 16.447420 -0.608703</w:t>
        <w:br/>
        <w:t>v 0.213861 16.484406 -0.571770</w:t>
        <w:br/>
        <w:t>v 0.421247 16.576403 -0.522422</w:t>
        <w:br/>
        <w:t>v 0.334935 16.889435 -0.706150</w:t>
        <w:br/>
        <w:t>v 0.543771 16.996145 -0.671551</w:t>
        <w:br/>
        <w:t>v 0.672027 16.662861 -0.424671</w:t>
        <w:br/>
        <w:t>v 0.761815 17.097757 -0.630794</w:t>
        <w:br/>
        <w:t>v 0.808191 16.758266 -0.299650</w:t>
        <w:br/>
        <w:t>v 1.001092 17.125366 -0.492434</w:t>
        <w:br/>
        <w:t>v 0.880003 17.127178 -0.602431</w:t>
        <w:br/>
        <w:t>v 0.763508 16.358696 0.767108</w:t>
        <w:br/>
        <w:t>v 0.846671 16.535574 0.591033</w:t>
        <w:br/>
        <w:t>v 0.743540 16.487272 0.502061</w:t>
        <w:br/>
        <w:t>v 0.669789 16.324423 0.700033</w:t>
        <w:br/>
        <w:t>v 0.707177 16.182093 0.936918</w:t>
        <w:br/>
        <w:t>v 0.630184 16.136995 0.888048</w:t>
        <w:br/>
        <w:t>v 0.677430 16.005243 1.111378</w:t>
        <w:br/>
        <w:t>v 0.623315 15.956885 1.072840</w:t>
        <w:br/>
        <w:t>v 0.657627 15.842985 1.269056</w:t>
        <w:br/>
        <w:t>v 0.625570 15.801507 1.220032</w:t>
        <w:br/>
        <w:t>v -0.115087 16.824499 -0.750356</w:t>
        <w:br/>
        <w:t>v -0.125012 16.464788 -0.602304</w:t>
        <w:br/>
        <w:t>v -0.256690 16.881079 -0.721716</w:t>
        <w:br/>
        <w:t>v -0.288652 16.537008 -0.569336</w:t>
        <w:br/>
        <w:t>v -0.435067 16.963263 -0.670714</w:t>
        <w:br/>
        <w:t>v -0.464474 16.619226 -0.536456</w:t>
        <w:br/>
        <w:t>v -0.646621 17.052036 -0.621143</w:t>
        <w:br/>
        <w:t>v -0.634490 16.692482 -0.491337</w:t>
        <w:br/>
        <w:t>v -0.863119 17.122892 -0.541925</w:t>
        <w:br/>
        <w:t>v -0.782853 16.748999 -0.419349</w:t>
        <w:br/>
        <w:t>v -1.017128 17.129932 -0.412888</w:t>
        <w:br/>
        <w:t>v -0.885422 16.753567 -0.311575</w:t>
        <w:br/>
        <w:t>v -1.124336 17.083771 -0.271460</w:t>
        <w:br/>
        <w:t>v -0.970391 16.772366 -0.191278</w:t>
        <w:br/>
        <w:t>v -1.168684 16.990761 -0.100459</w:t>
        <w:br/>
        <w:t>v -1.001519 16.740273 -0.080096</w:t>
        <w:br/>
        <w:t>v -1.189180 16.903091 0.051037</w:t>
        <w:br/>
        <w:t>v -1.018273 16.722721 0.015543</w:t>
        <w:br/>
        <w:t>v -0.816339 16.122683 0.919406</w:t>
        <w:br/>
        <w:t>v -0.865904 16.311415 0.763113</w:t>
        <w:br/>
        <w:t>v -0.944443 16.320944 0.828560</w:t>
        <w:br/>
        <w:t>v -0.885136 16.131853 0.979865</w:t>
        <w:br/>
        <w:t>v -0.783346 15.979272 1.029587</w:t>
        <w:br/>
        <w:t>v -0.830634 15.978466 1.094960</w:t>
        <w:br/>
        <w:t>v -1.018273 16.722721 0.015543</w:t>
        <w:br/>
        <w:t>v -1.155639 16.511986 -0.072400</w:t>
        <w:br/>
        <w:t>v -1.097305 16.539524 -0.155885</w:t>
        <w:br/>
        <w:t>v -1.001519 16.740273 -0.080096</w:t>
        <w:br/>
        <w:t>v -1.014827 16.546009 -0.260034</w:t>
        <w:br/>
        <w:t>v -0.954025 16.504841 -0.355850</w:t>
        <w:br/>
        <w:t>v -0.817604 16.448326 -0.434678</w:t>
        <w:br/>
        <w:t>v -0.655405 16.362774 -0.484028</w:t>
        <w:br/>
        <w:t>v -0.529134 16.300142 -0.498750</w:t>
        <w:br/>
        <w:t>v -0.342389 16.186285 -0.505842</w:t>
        <w:br/>
        <w:t>v -0.159898 16.104561 -0.522241</w:t>
        <w:br/>
        <w:t>v 0.060170 16.078547 -0.531166</w:t>
        <w:br/>
        <w:t>v 0.267478 16.118515 -0.519653</w:t>
        <w:br/>
        <w:t>v 0.509249 16.237911 -0.508775</w:t>
        <w:br/>
        <w:t>v 0.733437 16.402151 -0.479881</w:t>
        <w:br/>
        <w:t>v 0.942092 16.524330 -0.332230</w:t>
        <w:br/>
        <w:t>v 0.796459 16.033554 0.842673</w:t>
        <w:br/>
        <w:t>v 0.630184 16.136995 0.888048</w:t>
        <w:br/>
        <w:t>v 0.669789 16.324423 0.700033</w:t>
        <w:br/>
        <w:t>v 0.894077 16.191120 0.665635</w:t>
        <w:br/>
        <w:t>v 0.748158 15.900509 1.001301</w:t>
        <w:br/>
        <w:t>v 0.623315 15.956885 1.072840</w:t>
        <w:br/>
        <w:t>v 0.783243 15.974343 1.097227</w:t>
        <w:br/>
        <w:t>v 0.851992 16.136066 0.925987</w:t>
        <w:br/>
        <w:t>v 0.677430 16.005243 1.111378</w:t>
        <w:br/>
        <w:t>v 0.930287 16.297678 0.753037</w:t>
        <w:br/>
        <w:t>v 1.028651 16.444107 0.589784</w:t>
        <w:br/>
        <w:t>v 1.227179 16.934006 -0.403470</w:t>
        <w:br/>
        <w:t>v 1.001092 17.125366 -0.492434</w:t>
        <w:br/>
        <w:t>v 1.054565 17.074600 -0.284194</w:t>
        <w:br/>
        <w:t>v 0.978886 17.039984 -0.719201</w:t>
        <w:br/>
        <w:t>v 0.880003 17.127178 -0.602431</w:t>
        <w:br/>
        <w:t>v 0.805931 17.029943 -0.791936</w:t>
        <w:br/>
        <w:t>v 0.761815 17.097757 -0.630794</w:t>
        <w:br/>
        <w:t>v 0.574703 16.975988 -0.850462</w:t>
        <w:br/>
        <w:t>v 0.543771 16.996145 -0.671551</w:t>
        <w:br/>
        <w:t>v 0.363479 16.904802 -0.889350</w:t>
        <w:br/>
        <w:t>v 0.143347 16.827288 -0.905775</w:t>
        <w:br/>
        <w:t>v 0.145793 16.817665 -0.749144</w:t>
        <w:br/>
        <w:t>v -0.017892 16.804911 -0.910517</w:t>
        <w:br/>
        <w:t>v 0.019228 16.800777 -0.756821</w:t>
        <w:br/>
        <w:t>v -0.115087 16.824499 -0.750356</w:t>
        <w:br/>
        <w:t>v -0.174537 16.802860 -0.893005</w:t>
        <w:br/>
        <w:t>v -0.256690 16.881079 -0.721716</w:t>
        <w:br/>
        <w:t>v -0.347624 16.842049 -0.872227</w:t>
        <w:br/>
        <w:t>v -0.435067 16.963263 -0.670714</w:t>
        <w:br/>
        <w:t>v -0.538091 16.911657 -0.827349</w:t>
        <w:br/>
        <w:t>v -0.646621 17.052036 -0.621143</w:t>
        <w:br/>
        <w:t>v -0.749366 16.984083 -0.753973</w:t>
        <w:br/>
        <w:t>v -0.863119 17.122892 -0.541925</w:t>
        <w:br/>
        <w:t>v -0.967736 17.050280 -0.636513</w:t>
        <w:br/>
        <w:t>v -1.136749 17.061527 -0.466419</w:t>
        <w:br/>
        <w:t>v -1.017128 17.129932 -0.412888</w:t>
        <w:br/>
        <w:t>v -1.124336 17.083771 -0.271460</w:t>
        <w:br/>
        <w:t>v -1.226239 17.022938 -0.277890</w:t>
        <w:br/>
        <w:t>v -1.168684 16.990761 -0.100459</w:t>
        <w:br/>
        <w:t>v -1.249851 16.936031 -0.108957</w:t>
        <w:br/>
        <w:t>v -1.189180 16.903091 0.051037</w:t>
        <w:br/>
        <w:t>v -1.261764 16.829914 0.063654</w:t>
        <w:br/>
        <w:t>v -1.169629 16.801773 0.235495</w:t>
        <w:br/>
        <w:t>v -1.241804 16.725971 0.237979</w:t>
        <w:br/>
        <w:t>v -0.944443 16.320944 0.828560</w:t>
        <w:br/>
        <w:t>v -1.024218 16.494625 0.657547</w:t>
        <w:br/>
        <w:t>v -1.112836 16.397778 0.638327</w:t>
        <w:br/>
        <w:t>v -1.029181 16.227251 0.811734</w:t>
        <w:br/>
        <w:t>v -0.885136 16.131853 0.979865</w:t>
        <w:br/>
        <w:t>v -0.951647 16.069784 0.960352</w:t>
        <w:br/>
        <w:t>v -0.830634 15.978466 1.094960</w:t>
        <w:br/>
        <w:t>v -0.872766 15.924990 1.089976</w:t>
        <w:br/>
        <w:t>v -0.773299 15.788562 1.233850</w:t>
        <w:br/>
        <w:t>v 1.227179 16.934006 -0.403470</w:t>
        <w:br/>
        <w:t>v 1.177467 16.747421 -0.386887</w:t>
        <w:br/>
        <w:t>v 1.044302 16.771053 -0.538474</w:t>
        <w:br/>
        <w:t>v 1.120423 17.009216 -0.592384</w:t>
        <w:br/>
        <w:t>v 0.925174 16.777763 -0.652954</w:t>
        <w:br/>
        <w:t>v 0.978886 17.039984 -0.719201</w:t>
        <w:br/>
        <w:t>v 0.792153 16.795835 -0.754514</w:t>
        <w:br/>
        <w:t>v 0.805931 17.029943 -0.791936</w:t>
        <w:br/>
        <w:t>v 0.596893 16.805315 -0.854356</w:t>
        <w:br/>
        <w:t>v 0.574703 16.975988 -0.850462</w:t>
        <w:br/>
        <w:t>v 1.226546 16.684387 -0.460792</w:t>
        <w:br/>
        <w:t>v 1.085328 16.703182 -0.596693</w:t>
        <w:br/>
        <w:t>v 1.044302 16.771053 -0.538474</w:t>
        <w:br/>
        <w:t>v 1.177467 16.747421 -0.386887</w:t>
        <w:br/>
        <w:t>v 0.951497 16.715799 -0.711109</w:t>
        <w:br/>
        <w:t>v 0.925174 16.777763 -0.652954</w:t>
        <w:br/>
        <w:t>v 0.798492 16.728115 -0.801547</w:t>
        <w:br/>
        <w:t>v 0.601081 16.759346 -0.875120</w:t>
        <w:br/>
        <w:t>v 0.363853 16.768349 -0.943024</w:t>
        <w:br/>
        <w:t>v 0.363479 16.904802 -0.889350</w:t>
        <w:br/>
        <w:t>v 0.136700 16.729124 -0.977139</w:t>
        <w:br/>
        <w:t>v 0.143347 16.827288 -0.905775</w:t>
        <w:br/>
        <w:t>v -0.038106 16.689747 -1.005431</w:t>
        <w:br/>
        <w:t>v -0.220105 16.686985 -0.998663</w:t>
        <w:br/>
        <w:t>v -0.413889 16.711760 -0.960069</w:t>
        <w:br/>
        <w:t>v -0.639028 16.750538 -0.915206</w:t>
        <w:br/>
        <w:t>v -0.857555 16.809914 -0.813601</w:t>
        <w:br/>
        <w:t>v -1.049717 16.882252 -0.638277</w:t>
        <w:br/>
        <w:t>v -1.204496 16.898911 -0.461012</w:t>
        <w:br/>
        <w:t>v -1.294453 16.873203 -0.291528</w:t>
        <w:br/>
        <w:t>v -1.324357 16.828690 -0.144664</w:t>
        <w:br/>
        <w:t>v -1.340608 16.721863 0.065438</w:t>
        <w:br/>
        <w:t>v -1.350401 16.628258 0.198306</w:t>
        <w:br/>
        <w:t>v -1.385676 16.693630 0.044758</w:t>
        <w:br/>
        <w:t>v -1.354599 16.777073 -0.173600</w:t>
        <w:br/>
        <w:t>v -1.317680 16.801182 -0.296370</w:t>
        <w:br/>
        <w:t>v -1.218627 16.808376 -0.476551</w:t>
        <w:br/>
        <w:t>v -1.098045 16.773315 -0.659677</w:t>
        <w:br/>
        <w:t>v -0.917292 16.702473 -0.855668</w:t>
        <w:br/>
        <w:t>v 1.288346 16.629356 -0.510718</w:t>
        <w:br/>
        <w:t>v 1.148195 16.634750 -0.653951</w:t>
        <w:br/>
        <w:t>v 0.986115 16.636086 -0.781229</w:t>
        <w:br/>
        <w:t>v 0.821248 16.620998 -0.885857</w:t>
        <w:br/>
        <w:t>v 0.628065 16.607168 -0.972849</w:t>
        <w:br/>
        <w:t>v 0.400555 16.571947 -1.030413</w:t>
        <w:br/>
        <w:t>v 0.166383 16.528656 -1.060340</w:t>
        <w:br/>
        <w:t>v -0.043754 16.505417 -1.072446</w:t>
        <w:br/>
        <w:t>v -0.237743 16.513168 -1.062256</w:t>
        <w:br/>
        <w:t>v -0.450521 16.542963 -1.034687</w:t>
        <w:br/>
        <w:t>v -0.679884 16.596098 -0.982119</w:t>
        <w:br/>
        <w:t>v -0.942438 16.655058 -0.874568</w:t>
        <w:br/>
        <w:t>v -1.167255 16.709896 -0.698478</w:t>
        <w:br/>
        <w:t>v -1.313076 16.760242 -0.516804</w:t>
        <w:br/>
        <w:t>v -1.422647 16.769188 -0.337139</w:t>
        <w:br/>
        <w:t>v -1.474199 16.747738 -0.207465</w:t>
        <w:br/>
        <w:t>v -1.515744 16.661213 0.001915</w:t>
        <w:br/>
        <w:t>v -1.571351 16.572300 -0.204442</w:t>
        <w:br/>
        <w:t>v -1.582328 16.535275 -0.023978</w:t>
        <w:br/>
        <w:t>v -1.511883 16.580563 -0.361105</w:t>
        <w:br/>
        <w:t>v -1.412714 16.589867 -0.539982</w:t>
        <w:br/>
        <w:t>v -1.244392 16.570286 -0.732903</w:t>
        <w:br/>
        <w:t>v -0.980570 16.511192 -0.894911</w:t>
        <w:br/>
        <w:t>v -0.695535 16.413979 -1.007476</w:t>
        <w:br/>
        <w:t>v -0.471889 16.350653 -1.066001</w:t>
        <w:br/>
        <w:t>v -0.256206 16.310440 -1.084951</w:t>
        <w:br/>
        <w:t>v -0.073458 16.274630 -1.078659</w:t>
        <w:br/>
        <w:t>v 0.162788 16.293861 -1.081973</w:t>
        <w:br/>
        <w:t>v 0.426989 16.353916 -1.050735</w:t>
        <w:br/>
        <w:t>v 0.654607 16.429058 -0.977863</w:t>
        <w:br/>
        <w:t>v 0.821804 16.475626 -0.913661</w:t>
        <w:br/>
        <w:t>v 0.995144 16.511814 -0.824772</w:t>
        <w:br/>
        <w:t>v 1.154202 16.526947 -0.711766</w:t>
        <w:br/>
        <w:t>v 1.327467 16.534767 -0.563223</w:t>
        <w:br/>
        <w:t>v 1.456376 16.520092 -0.399235</w:t>
        <w:br/>
        <w:t>v 1.438726 16.597103 -0.365568</w:t>
        <w:br/>
        <w:t>v 0.749819 15.822673 1.244659</w:t>
        <w:br/>
        <w:t>v 0.657627 15.842985 1.269056</w:t>
        <w:br/>
        <w:t>v 0.975986 16.092669 0.874890</w:t>
        <w:br/>
        <w:t>v 1.078753 16.234219 0.729452</w:t>
        <w:br/>
        <w:t>v 0.656595 15.699205 1.398705</w:t>
        <w:br/>
        <w:t>v 0.641127 15.689029 1.333616</w:t>
        <w:br/>
        <w:t>v 0.656595 15.699205 1.398705</w:t>
        <w:br/>
        <w:t>v 0.652468 15.677331 1.384498</w:t>
        <w:br/>
        <w:t>v 0.841559 15.933335 1.094788</w:t>
        <w:br/>
        <w:t>v 0.729694 15.778528 1.167850</w:t>
        <w:br/>
        <w:t>v 0.625570 15.801507 1.220032</w:t>
        <w:br/>
        <w:t>v 0.729694 15.778528 1.167850</w:t>
        <w:br/>
        <w:t>v 0.748158 15.900509 1.001301</w:t>
        <w:br/>
        <w:t>v 0.830144 15.912083 0.996583</w:t>
        <w:br/>
        <w:t>v 0.641127 15.689029 1.333616</w:t>
        <w:br/>
        <w:t>v 0.750287 15.780417 1.215239</w:t>
        <w:br/>
        <w:t>v 0.652468 15.677331 1.384498</w:t>
        <w:br/>
        <w:t>v 0.641127 15.689029 1.333616</w:t>
        <w:br/>
        <w:t>v 0.845060 15.912016 1.042052</w:t>
        <w:br/>
        <w:t>v 0.749819 15.822673 1.244659</w:t>
        <w:br/>
        <w:t>v 0.656595 15.699205 1.398705</w:t>
        <w:br/>
        <w:t>v 0.841559 15.933335 1.094788</w:t>
        <w:br/>
        <w:t>v 0.796459 16.033554 0.842673</w:t>
        <w:br/>
        <w:t>v 0.923448 16.036850 0.845241</w:t>
        <w:br/>
        <w:t>v 0.960881 16.058512 0.862142</w:t>
        <w:br/>
        <w:t>v 0.975986 16.092669 0.874890</w:t>
        <w:br/>
        <w:t>v 0.894077 16.191120 0.665635</w:t>
        <w:br/>
        <w:t>v 1.045029 16.195309 0.669554</w:t>
        <w:br/>
        <w:t>v 1.078337 16.196119 0.704301</w:t>
        <w:br/>
        <w:t>v 1.078753 16.234219 0.729452</w:t>
        <w:br/>
        <w:t>v 1.268339 16.357185 0.480752</w:t>
        <w:br/>
        <w:t>v 1.237407 16.362541 0.451191</w:t>
        <w:br/>
        <w:t>v 0.743540 16.487272 0.502061</w:t>
        <w:br/>
        <w:t>v 1.003268 16.389568 0.448074</w:t>
        <w:br/>
        <w:t>v 1.003268 16.389568 0.448074</w:t>
        <w:br/>
        <w:t>v 1.287051 16.388565 0.389631</w:t>
        <w:br/>
        <w:t>v 1.344538 16.389286 0.394578</w:t>
        <w:br/>
        <w:t>v 1.101550 16.547451 0.470920</w:t>
        <w:br/>
        <w:t>v 0.896496 16.622158 0.496881</w:t>
        <w:br/>
        <w:t>v 0.896496 16.622158 0.496881</w:t>
        <w:br/>
        <w:t>v 0.776056 16.557159 0.420642</w:t>
        <w:br/>
        <w:t>v 0.952525 16.737045 0.357762</w:t>
        <w:br/>
        <w:t>v 0.843173 16.683659 0.272061</w:t>
        <w:br/>
        <w:t>v 1.178383 16.629730 0.344383</w:t>
        <w:br/>
        <w:t>v 0.952525 16.737045 0.357762</w:t>
        <w:br/>
        <w:t>v 0.776056 16.557159 0.420642</w:t>
        <w:br/>
        <w:t>v 1.035137 16.430191 0.392429</w:t>
        <w:br/>
        <w:t>v 1.035137 16.430191 0.392429</w:t>
        <w:br/>
        <w:t>v 1.427081 16.404495 0.268572</w:t>
        <w:br/>
        <w:t>v 1.460334 16.434853 0.285931</w:t>
        <w:br/>
        <w:t>v 1.370909 16.408531 0.407922</w:t>
        <w:br/>
        <w:t>v 1.255234 16.367172 0.536632</w:t>
        <w:br/>
        <w:t>v 1.255234 16.367172 0.536632</w:t>
        <w:br/>
        <w:t>v 1.299998 16.473125 0.447132</w:t>
        <w:br/>
        <w:t>v 1.353667 16.449642 0.420773</w:t>
        <w:br/>
        <w:t>v 1.324174 16.550312 0.317907</w:t>
        <w:br/>
        <w:t>v 1.408684 16.508598 0.301073</w:t>
        <w:br/>
        <w:t>v 1.460334 16.434853 0.285931</w:t>
        <w:br/>
        <w:t>v 1.382764 16.506683 -0.594428</w:t>
        <w:br/>
        <w:t>v 1.182790 16.511292 -0.779651</w:t>
        <w:br/>
        <w:t>v 1.018529 16.488804 -0.888376</w:t>
        <w:br/>
        <w:t>v 0.850228 16.459564 -0.968050</w:t>
        <w:br/>
        <w:t>v 0.821804 16.475626 -0.913661</w:t>
        <w:br/>
        <w:t>v 0.685119 16.410843 -1.038546</w:t>
        <w:br/>
        <w:t>v 0.654607 16.429058 -0.977863</w:t>
        <w:br/>
        <w:t>v 0.440602 16.348141 -1.112030</w:t>
        <w:br/>
        <w:t>v 0.426989 16.353916 -1.050735</w:t>
        <w:br/>
        <w:t>v 0.161427 16.295822 -1.172350</w:t>
        <w:br/>
        <w:t>v 0.162788 16.293861 -1.081973</w:t>
        <w:br/>
        <w:t>v -0.080708 16.283503 -1.187119</w:t>
        <w:br/>
        <w:t>v -0.073458 16.274630 -1.078659</w:t>
        <w:br/>
        <w:t>v -0.265792 16.300001 -1.169104</w:t>
        <w:br/>
        <w:t>v -0.256206 16.310440 -1.084951</w:t>
        <w:br/>
        <w:t>v -0.501856 16.331093 -1.127965</w:t>
        <w:br/>
        <w:t>v -0.471889 16.350653 -1.066001</w:t>
        <w:br/>
        <w:t>v -0.741136 16.387354 -1.056675</w:t>
        <w:br/>
        <w:t>v -1.006754 16.453682 -0.924392</w:t>
        <w:br/>
        <w:t>v -1.243675 16.519287 -0.736601</w:t>
        <w:br/>
        <w:t>v -1.413438 16.533367 -0.542490</w:t>
        <w:br/>
        <w:t>v -1.578062 16.506193 -0.202069</w:t>
        <w:br/>
        <w:t>v -1.602279 16.486437 -0.034103</w:t>
        <w:br/>
        <w:t>v -1.512390 16.498470 -0.342126</w:t>
        <w:br/>
        <w:t>v -1.425817 16.465420 -0.509309</w:t>
        <w:br/>
        <w:t>v -1.257080 16.397831 -0.698397</w:t>
        <w:br/>
        <w:t>v -1.010622 16.316921 -0.871633</w:t>
        <w:br/>
        <w:t>v -0.741136 16.387354 -1.056675</w:t>
        <w:br/>
        <w:t>v -0.749044 16.236824 -0.996918</w:t>
        <w:br/>
        <w:t>v -0.501856 16.331093 -1.127965</w:t>
        <w:br/>
        <w:t>v -0.530850 16.157770 -1.051792</w:t>
        <w:br/>
        <w:t>v -0.302339 16.119667 -1.102641</w:t>
        <w:br/>
        <w:t>v -0.265792 16.300001 -1.169104</w:t>
        <w:br/>
        <w:t>v -0.072447 16.107615 -1.132200</w:t>
        <w:br/>
        <w:t>v -0.080708 16.283503 -1.187119</w:t>
        <w:br/>
        <w:t>v 0.161427 16.295822 -1.172350</w:t>
        <w:br/>
        <w:t>v 0.182419 16.131092 -1.124195</w:t>
        <w:br/>
        <w:t>v 0.430123 16.204784 -1.090980</w:t>
        <w:br/>
        <w:t>v 0.440602 16.348141 -1.112030</w:t>
        <w:br/>
        <w:t>v 0.687157 16.269398 -1.008956</w:t>
        <w:br/>
        <w:t>v 0.685119 16.410843 -1.038546</w:t>
        <w:br/>
        <w:t>v 0.840768 16.317381 -0.952086</w:t>
        <w:br/>
        <w:t>v 0.850228 16.459564 -0.968050</w:t>
        <w:br/>
        <w:t>v 0.996048 16.348843 -0.876638</w:t>
        <w:br/>
        <w:t>v 1.018529 16.488804 -0.888376</w:t>
        <w:br/>
        <w:t>v 1.158100 16.369698 -0.772978</w:t>
        <w:br/>
        <w:t>v 1.182790 16.511292 -0.779651</w:t>
        <w:br/>
        <w:t>v 1.479427 16.474049 -0.430963</w:t>
        <w:br/>
        <w:t>v 1.358301 16.410217 -0.577050</w:t>
        <w:br/>
        <w:t>v 1.382764 16.506683 -0.594428</w:t>
        <w:br/>
        <w:t>v 1.453446 16.425201 -0.444745</w:t>
        <w:br/>
        <w:t>v 1.479427 16.474049 -0.430963</w:t>
        <w:br/>
        <w:t>v 1.365629 16.384056 -0.410449</w:t>
        <w:br/>
        <w:t>v 1.270155 16.357281 -0.507974</w:t>
        <w:br/>
        <w:t>v 1.250036 16.367828 -0.429659</w:t>
        <w:br/>
        <w:t>v 1.108984 16.279583 -0.727390</w:t>
        <w:br/>
        <w:t>v 1.117398 16.266182 -0.593668</w:t>
        <w:br/>
        <w:t>v 0.987556 16.225397 -0.807435</w:t>
        <w:br/>
        <w:t>v 0.841329 16.168377 -0.876600</w:t>
        <w:br/>
        <w:t>v 0.662762 16.096464 -0.937000</w:t>
        <w:br/>
        <w:t>v 0.438062 16.013056 -0.993670</w:t>
        <w:br/>
        <w:t>v 0.199140 15.941565 -1.032078</w:t>
        <w:br/>
        <w:t>v -0.057890 15.907351 -1.040492</w:t>
        <w:br/>
        <w:t>v -0.312381 15.925033 -1.008337</w:t>
        <w:br/>
        <w:t>v -0.555954 15.985124 -0.959316</w:t>
        <w:br/>
        <w:t>v -0.781226 16.073387 -0.896161</w:t>
        <w:br/>
        <w:t>v -0.985863 16.164200 -0.790708</w:t>
        <w:br/>
        <w:t>v -1.222247 16.299686 -0.632012</w:t>
        <w:br/>
        <w:t>v -1.381069 16.391266 -0.451403</w:t>
        <w:br/>
        <w:t>v -1.458966 16.425915 -0.311394</w:t>
        <w:br/>
        <w:t>v -1.508727 16.437748 -0.187999</w:t>
        <w:br/>
        <w:t>v -1.520099 16.429592 -0.063645</w:t>
        <w:br/>
        <w:t>v -1.602279 16.486437 -0.034103</w:t>
        <w:br/>
        <w:t>v -1.509632 16.429596 0.118166</w:t>
        <w:br/>
        <w:t>v -1.509632 16.429596 0.118166</w:t>
        <w:br/>
        <w:t>v 1.108134 16.293865 -0.491637</w:t>
        <w:br/>
        <w:t>v 0.942092 16.524330 -0.332230</w:t>
        <w:br/>
        <w:t>v 0.733437 16.402151 -0.479881</w:t>
        <w:br/>
        <w:t>v 0.884412 16.124315 -0.567061</w:t>
        <w:br/>
        <w:t>v 0.509249 16.237911 -0.508775</w:t>
        <w:br/>
        <w:t>v 0.646114 15.921086 -0.589379</w:t>
        <w:br/>
        <w:t>v 0.267478 16.118515 -0.519653</w:t>
        <w:br/>
        <w:t>v 0.346716 15.691967 -0.546861</w:t>
        <w:br/>
        <w:t>v 0.060170 16.078547 -0.531166</w:t>
        <w:br/>
        <w:t>v 0.061503 15.593511 -0.527884</w:t>
        <w:br/>
        <w:t>v -0.159898 16.104561 -0.522241</w:t>
        <w:br/>
        <w:t>v -0.287286 15.628820 -0.555462</w:t>
        <w:br/>
        <w:t>v -0.342389 16.186285 -0.505842</w:t>
        <w:br/>
        <w:t>v -0.541801 15.789742 -0.579946</w:t>
        <w:br/>
        <w:t>v -0.529134 16.300142 -0.498750</w:t>
        <w:br/>
        <w:t>v -0.734138 15.962537 -0.579720</w:t>
        <w:br/>
        <w:t>v -0.655405 16.362774 -0.484028</w:t>
        <w:br/>
        <w:t>v -0.893546 16.094025 -0.549691</w:t>
        <w:br/>
        <w:t>v -0.817604 16.448326 -0.434678</w:t>
        <w:br/>
        <w:t>v -1.037079 16.211349 -0.493073</w:t>
        <w:br/>
        <w:t>v -0.954025 16.504841 -0.355850</w:t>
        <w:br/>
        <w:t>v -1.170924 16.289761 -0.439808</w:t>
        <w:br/>
        <w:t>v -1.210868 16.463970 0.054463</w:t>
        <w:br/>
        <w:t>v -1.353413 16.359962 0.193266</w:t>
        <w:br/>
        <w:t>v -1.361378 16.383297 -0.009336</w:t>
        <w:br/>
        <w:t>v -1.429072 16.377113 0.141518</w:t>
        <w:br/>
        <w:t>v -1.442392 16.392822 -0.035969</w:t>
        <w:br/>
        <w:t>v -1.155639 16.511986 -0.072400</w:t>
        <w:br/>
        <w:t>v -1.356703 16.389778 -0.147778</w:t>
        <w:br/>
        <w:t>v -1.438091 16.396507 -0.156599</w:t>
        <w:br/>
        <w:t>v -1.348736 16.378170 -0.243306</w:t>
        <w:br/>
        <w:t>v -1.097305 16.539524 -0.155885</w:t>
        <w:br/>
        <w:t>v -1.407507 16.389736 -0.288108</w:t>
        <w:br/>
        <w:t>v -1.301849 16.347610 -0.358461</w:t>
        <w:br/>
        <w:t>v -1.014827 16.546009 -0.260034</w:t>
        <w:br/>
        <w:t>v -1.329628 16.352310 -0.416644</w:t>
        <w:br/>
        <w:t>v -1.188244 16.263699 -0.579207</w:t>
        <w:br/>
        <w:t>v -1.205805 16.285355 -0.466383</w:t>
        <w:br/>
        <w:t>v -1.130007 16.226151 -0.537605</w:t>
        <w:br/>
        <w:t>v -0.962335 16.105736 -0.721152</w:t>
        <w:br/>
        <w:t>v -0.938994 16.089350 -0.602958</w:t>
        <w:br/>
        <w:t>v -0.788939 15.978943 -0.781364</w:t>
        <w:br/>
        <w:t>v -0.794880 15.966589 -0.650949</w:t>
        <w:br/>
        <w:t>v -0.566279 15.838469 -0.828032</w:t>
        <w:br/>
        <w:t>v -0.557964 15.766496 -0.657236</w:t>
        <w:br/>
        <w:t>v -0.305204 15.740209 -0.860329</w:t>
        <w:br/>
        <w:t>v -0.288314 15.625697 -0.654266</w:t>
        <w:br/>
        <w:t>v -0.287286 15.628820 -0.555462</w:t>
        <w:br/>
        <w:t>v -0.027089 15.709940 -0.888072</w:t>
        <w:br/>
        <w:t>v 0.036196 15.580336 -0.634353</w:t>
        <w:br/>
        <w:t>v 0.061503 15.593511 -0.527884</w:t>
        <w:br/>
        <w:t>v 0.255329 15.770953 -0.894226</w:t>
        <w:br/>
        <w:t>v 0.446006 15.848444 -0.873845</w:t>
        <w:br/>
        <w:t>v 0.378121 15.710926 -0.722752</w:t>
        <w:br/>
        <w:t>v 0.346716 15.691967 -0.546861</w:t>
        <w:br/>
        <w:t>v 0.674441 15.959305 -0.825914</w:t>
        <w:br/>
        <w:t>v 0.688132 15.914805 -0.672142</w:t>
        <w:br/>
        <w:t>v 0.646114 15.921086 -0.589379</w:t>
        <w:br/>
        <w:t>v 0.855133 16.066101 -0.766106</w:t>
        <w:br/>
        <w:t>v 0.942160 16.130930 -0.625380</w:t>
        <w:br/>
        <w:t>v 0.977677 16.154148 -0.687305</w:t>
        <w:br/>
        <w:t>v 0.843173 16.683659 0.272061</w:t>
        <w:br/>
        <w:t>v 1.088220 16.483097 0.273224</w:t>
        <w:br/>
        <w:t>v 1.367549 16.410877 0.266839</w:t>
        <w:br/>
        <w:t>v 1.088220 16.483097 0.273224</w:t>
        <w:br/>
        <w:t>v 1.017597 16.892757 0.117259</w:t>
        <w:br/>
        <w:t>v 0.911147 16.783154 0.037052</w:t>
        <w:br/>
        <w:t>v 0.885729 16.735638 0.147077</w:t>
        <w:br/>
        <w:t>v 0.989527 16.825531 0.232149</w:t>
        <w:br/>
        <w:t>v 1.484664 16.398930 0.124846</w:t>
        <w:br/>
        <w:t>v 1.521968 16.423470 0.124444</w:t>
        <w:br/>
        <w:t>v 1.234196 16.706306 0.187999</w:t>
        <w:br/>
        <w:t>v 0.989527 16.825531 0.232149</w:t>
        <w:br/>
        <w:t>v 1.281108 16.768372 0.050864</w:t>
        <w:br/>
        <w:t>v 1.017597 16.892757 0.117259</w:t>
        <w:br/>
        <w:t>v 1.336600 16.606846 0.163963</w:t>
        <w:br/>
        <w:t>v 1.341088 16.653511 0.029925</w:t>
        <w:br/>
        <w:t>v 1.088307 16.520432 0.145777</w:t>
        <w:br/>
        <w:t>v 0.885729 16.735638 0.147077</w:t>
        <w:br/>
        <w:t>v 1.088307 16.520432 0.145777</w:t>
        <w:br/>
        <w:t>v 1.425817 16.403347 0.148384</w:t>
        <w:br/>
        <w:t>v 1.462252 16.554722 0.136864</w:t>
        <w:br/>
        <w:t>v 1.502592 16.589737 -0.007230</w:t>
        <w:br/>
        <w:t>v 1.533892 16.468967 0.122453</w:t>
        <w:br/>
        <w:t>v 1.574682 16.498085 -0.025483</w:t>
        <w:br/>
        <w:t>v 1.560732 16.424137 -0.018144</w:t>
        <w:br/>
        <w:t>v 1.528101 16.403149 0.000166</w:t>
        <w:br/>
        <w:t>v 1.039873 16.530697 -0.227458</w:t>
        <w:br/>
        <w:t>v 1.472772 16.422543 -0.180507</w:t>
        <w:br/>
        <w:t>v 1.291128 16.857342 -0.180847</w:t>
        <w:br/>
        <w:t>v 1.058302 16.990334 -0.081904</w:t>
        <w:br/>
        <w:t>v 1.039873 16.530697 -0.227458</w:t>
        <w:br/>
        <w:t>v 0.874432 16.780876 -0.180717</w:t>
        <w:br/>
        <w:t>v 0.874432 16.780876 -0.180717</w:t>
        <w:br/>
        <w:t>v 1.058302 16.990334 -0.081904</w:t>
        <w:br/>
        <w:t>v 1.054565 17.074600 -0.284194</w:t>
        <w:br/>
        <w:t>v 1.085482 16.546295 0.034421</w:t>
        <w:br/>
        <w:t>v 0.911147 16.783154 0.037052</w:t>
        <w:br/>
        <w:t>v 1.474595 16.395958 0.046539</w:t>
        <w:br/>
        <w:t>v 1.085482 16.546295 0.034421</w:t>
        <w:br/>
        <w:t>v 1.291128 16.857342 -0.180847</w:t>
        <w:br/>
        <w:t>v 1.294961 16.717094 -0.207111</w:t>
        <w:br/>
        <w:t>v 1.409851 16.658436 -0.254336</w:t>
        <w:br/>
        <w:t>v 1.294961 16.717094 -0.207111</w:t>
        <w:br/>
        <w:t>v 1.543262 16.555832 -0.214323</w:t>
        <w:br/>
        <w:t>v 1.546821 16.448689 -0.213726</w:t>
        <w:br/>
        <w:t>v 1.515721 16.414761 -0.194969</w:t>
        <w:br/>
        <w:t>v 1.515721 16.414761 -0.194969</w:t>
        <w:br/>
        <w:t>v 0.904158 16.780071 -0.068044</w:t>
        <w:br/>
        <w:t>v 1.038157 16.942234 0.024249</w:t>
        <w:br/>
        <w:t>v 1.523193 16.406563 -0.092629</w:t>
        <w:br/>
        <w:t>v 1.562407 16.426693 -0.112663</w:t>
        <w:br/>
        <w:t>v 1.288424 16.816788 -0.057015</w:t>
        <w:br/>
        <w:t>v 1.038157 16.942234 0.024249</w:t>
        <w:br/>
        <w:t>v 1.330455 16.687286 -0.083325</w:t>
        <w:br/>
        <w:t>v 1.076711 16.560123 -0.093475</w:t>
        <w:br/>
        <w:t>v 0.904158 16.780071 -0.068044</w:t>
        <w:br/>
        <w:t>v 1.474316 16.404869 -0.061883</w:t>
        <w:br/>
        <w:t>v 1.076711 16.560123 -0.093475</w:t>
        <w:br/>
        <w:t>v 1.464563 16.636829 -0.123530</w:t>
        <w:br/>
        <w:t>v 1.574084 16.528610 -0.115803</w:t>
        <w:br/>
        <w:t>v -0.914826 16.470482 0.569766</w:t>
        <w:br/>
        <w:t>v -1.024218 16.494625 0.657547</w:t>
        <w:br/>
        <w:t>v -1.386270 16.402092 0.417087</w:t>
        <w:br/>
        <w:t>v -1.242516 16.230797 0.616799</w:t>
        <w:br/>
        <w:t>v -1.316703 16.461113 0.432212</w:t>
        <w:br/>
        <w:t>v -1.475572 16.535797 0.214784</w:t>
        <w:br/>
        <w:t>v -1.409291 16.368839 0.244666</w:t>
        <w:br/>
        <w:t>v -1.458656 16.397583 0.231656</w:t>
        <w:br/>
        <w:t>v -1.227666 16.666080 0.324790</w:t>
        <w:br/>
        <w:t>v -1.340879 16.565296 0.299986</w:t>
        <w:br/>
        <w:t>v -1.201469 16.575035 0.441463</w:t>
        <w:br/>
        <w:t>v -0.954775 16.540844 0.471518</w:t>
        <w:br/>
        <w:t>v -0.914826 16.470482 0.569766</w:t>
        <w:br/>
        <w:t>v -1.305561 16.329941 0.332339</w:t>
        <w:br/>
        <w:t>v -1.337276 16.362545 0.284317</w:t>
        <w:br/>
        <w:t>v -1.337276 16.362545 0.284317</w:t>
        <w:br/>
        <w:t>v -1.305561 16.329941 0.332339</w:t>
        <w:br/>
        <w:t>v -1.386958 16.352531 0.391725</w:t>
        <w:br/>
        <w:t>v -1.443165 16.483665 0.302378</w:t>
        <w:br/>
        <w:t>v -1.386958 16.352531 0.391725</w:t>
        <w:br/>
        <w:t>v -1.120032 16.689037 0.434740</w:t>
        <w:br/>
        <w:t>v -0.954775 16.540844 0.471518</w:t>
        <w:br/>
        <w:t>v -1.120032 16.689037 0.434740</w:t>
        <w:br/>
        <w:t>v -0.986565 16.603992 0.371301</w:t>
        <w:br/>
        <w:t>v -0.986565 16.603992 0.371301</w:t>
        <w:br/>
        <w:t>v -1.353413 16.359962 0.193266</w:t>
        <w:br/>
        <w:t>v -1.169629 16.801773 0.235495</w:t>
        <w:br/>
        <w:t>v -1.013592 16.668175 0.181952</w:t>
        <w:br/>
        <w:t>v -1.013592 16.668175 0.181952</w:t>
        <w:br/>
        <w:t>v -1.210868 16.463970 0.054463</w:t>
        <w:br/>
        <w:t>v -1.149966 16.758087 0.319983</w:t>
        <w:br/>
        <w:t>v -1.149966 16.758087 0.319983</w:t>
        <w:br/>
        <w:t>v -0.739988 15.768167 1.189719</w:t>
        <w:br/>
        <w:t>v -0.773299 15.788562 1.233850</w:t>
        <w:br/>
        <w:t>v -0.739988 15.768167 1.189719</w:t>
        <w:br/>
        <w:t>v -0.773299 15.788562 1.233850</w:t>
        <w:br/>
        <w:t>v -0.821913 15.779874 1.174698</w:t>
        <w:br/>
        <w:t>v -0.886703 15.831423 0.942475</w:t>
        <w:br/>
        <w:t>v -0.783346 15.979272 1.029587</w:t>
        <w:br/>
        <w:t>v -0.739988 15.768167 1.189719</w:t>
        <w:br/>
        <w:t>v -0.933282 15.862100 1.053641</w:t>
        <w:br/>
        <w:t>v -0.886703 15.831423 0.942475</w:t>
        <w:br/>
        <w:t>v -0.821913 15.779874 1.174698</w:t>
        <w:br/>
        <w:t>v -0.933282 15.862100 1.053641</w:t>
        <w:br/>
        <w:t>v -0.816339 16.122683 0.919406</w:t>
        <w:br/>
        <w:t>v -1.005408 15.985980 0.753935</w:t>
        <w:br/>
        <w:t>v -1.026767 15.969605 0.919535</w:t>
        <w:br/>
        <w:t>v -1.005408 15.985980 0.753935</w:t>
        <w:br/>
        <w:t>v -1.026767 15.969605 0.919535</w:t>
        <w:br/>
        <w:t>v -0.865904 16.311415 0.763113</w:t>
        <w:br/>
        <w:t>v -1.147308 16.152628 0.568059</w:t>
        <w:br/>
        <w:t>v -1.125467 16.097824 0.781844</w:t>
        <w:br/>
        <w:t>v -1.242516 16.230797 0.616799</w:t>
        <w:br/>
        <w:t>v -1.147308 16.152628 0.568059</w:t>
        <w:br/>
        <w:t>v -1.125467 16.097824 0.781844</w:t>
        <w:br/>
        <w:t>v 1.120423 17.009216 -0.592384</w:t>
        <w:br/>
        <w:t>v -0.610536 14.785686 1.928127</w:t>
        <w:br/>
        <w:t>v -0.632412 14.996923 1.929977</w:t>
        <w:br/>
        <w:t>v -0.838004 14.973916 1.862902</w:t>
        <w:br/>
        <w:t>v -0.828839 14.759788 1.846319</w:t>
        <w:br/>
        <w:t>v -0.418023 15.010565 1.960845</w:t>
        <w:br/>
        <w:t>v -0.397326 14.803981 1.960531</w:t>
        <w:br/>
        <w:t>v -0.163841 15.017658 1.950943</w:t>
        <w:br/>
        <w:t>v -0.159380 14.816801 1.951063</w:t>
        <w:br/>
        <w:t>v 0.089096 14.821221 1.952493</w:t>
        <w:br/>
        <w:t>v 0.089759 15.019032 1.948544</w:t>
        <w:br/>
        <w:t>v 0.365284 15.007599 1.951172</w:t>
        <w:br/>
        <w:t>v 0.374301 15.160343 1.912140</w:t>
        <w:br/>
        <w:t>v 0.093336 15.161110 1.914636</w:t>
        <w:br/>
        <w:t>v 0.550526 14.995638 1.935839</w:t>
        <w:br/>
        <w:t>v 0.348324 14.806902 1.952441</w:t>
        <w:br/>
        <w:t>v 0.535133 14.787835 1.929372</w:t>
        <w:br/>
        <w:t>v 0.731753 14.974401 1.866967</w:t>
        <w:br/>
        <w:t>v 0.720712 14.767415 1.861651</w:t>
        <w:br/>
        <w:t>v 0.892254 14.947536 1.755328</w:t>
        <w:br/>
        <w:t>v 0.862466 14.748793 1.761408</w:t>
        <w:br/>
        <w:t>v 0.982020 14.725903 1.635198</w:t>
        <w:br/>
        <w:t>v 1.020241 14.924677 1.628246</w:t>
        <w:br/>
        <w:t>v 1.099144 14.892453 1.466073</w:t>
        <w:br/>
        <w:t>v 1.064722 14.701397 1.480171</w:t>
        <w:br/>
        <w:t>v 1.122867 14.855407 1.283606</w:t>
        <w:br/>
        <w:t>v 1.089767 14.669150 1.326035</w:t>
        <w:br/>
        <w:t>v 1.121248 14.954592 1.039125</w:t>
        <w:br/>
        <w:t>v 1.133541 14.985159 1.149865</w:t>
        <w:br/>
        <w:t>v 1.120410 14.831778 1.174459</w:t>
        <w:br/>
        <w:t>v 1.111168 14.810295 1.064761</w:t>
        <w:br/>
        <w:t>v 1.081728 14.624101 1.116815</w:t>
        <w:br/>
        <w:t>v 1.084388 14.590341 0.847648</w:t>
        <w:br/>
        <w:t>v 1.099798 14.775763 0.814016</w:t>
        <w:br/>
        <w:t>v -1.102011 14.550257 0.731639</w:t>
        <w:br/>
        <w:t>v -1.104856 14.586652 1.019562</w:t>
        <w:br/>
        <w:t>v -1.137981 14.794468 0.988350</w:t>
        <w:br/>
        <w:t>v -1.135296 14.757062 0.698240</w:t>
        <w:br/>
        <w:t>v -1.096061 14.635278 1.305254</w:t>
        <w:br/>
        <w:t>v -1.144042 14.840786 1.255882</w:t>
        <w:br/>
        <w:t>v -1.080609 14.660749 1.421173</w:t>
        <w:br/>
        <w:t>v -1.046931 14.686317 1.533519</w:t>
        <w:br/>
        <w:t>v -1.106108 14.894699 1.498286</w:t>
        <w:br/>
        <w:t>v -1.134907 14.867781 1.379005</w:t>
        <w:br/>
        <w:t>v -0.957235 14.719051 1.699659</w:t>
        <w:br/>
        <w:t>v -1.005722 14.934443 1.709121</w:t>
        <w:br/>
        <w:t>v 1.042302 14.500815 1.174256</w:t>
        <w:br/>
        <w:t>v 1.068398 14.486681 0.869799</w:t>
        <w:br/>
        <w:t>v 0.975725 14.322797 1.132356</w:t>
        <w:br/>
        <w:t>v 1.024738 14.346993 0.849865</w:t>
        <w:br/>
        <w:t>v -1.068448 14.422812 0.757726</w:t>
        <w:br/>
        <w:t>v -1.053568 14.445219 1.041982</w:t>
        <w:br/>
        <w:t>v -0.974247 14.433805 1.387274</w:t>
        <w:br/>
        <w:t>v -0.966006 14.472960 1.473907</w:t>
        <w:br/>
        <w:t>v -0.520083 14.442871 1.737973</w:t>
        <w:br/>
        <w:t>v -0.738706 14.397337 1.602051</w:t>
        <w:br/>
        <w:t>v -0.506048 14.389560 1.697427</w:t>
        <w:br/>
        <w:t>v -0.309583 14.460175 1.784958</w:t>
        <w:br/>
        <w:t>v -0.289188 14.379713 1.729024</w:t>
        <w:br/>
        <w:t>v -0.098474 14.462760 1.798964</w:t>
        <w:br/>
        <w:t>v -0.073272 14.331827 1.740723</w:t>
        <w:br/>
        <w:t>v 0.098747 14.467031 1.788057</w:t>
        <w:br/>
        <w:t>v 0.086401 14.322176 1.734335</w:t>
        <w:br/>
        <w:t>v 0.298652 14.457230 1.751708</w:t>
        <w:br/>
        <w:t>v 0.298826 14.321295 1.692893</w:t>
        <w:br/>
        <w:t>v 0.482608 14.431732 1.700991</w:t>
        <w:br/>
        <w:t>v 0.455865 14.327321 1.639938</w:t>
        <w:br/>
        <w:t>v 0.668911 14.409087 1.637840</w:t>
        <w:br/>
        <w:t>v 0.626456 14.303709 1.557903</w:t>
        <w:br/>
        <w:t>v 0.947553 14.437120 1.366037</w:t>
        <w:br/>
        <w:t>v 0.890876 14.311905 1.296662</w:t>
        <w:br/>
        <w:t>v 1.061815 14.576872 1.361289</w:t>
        <w:br/>
        <w:t>v 1.053926 14.538443 1.267966</w:t>
        <w:br/>
        <w:t>v 1.088358 14.645616 1.221921</w:t>
        <w:br/>
        <w:t>v 1.022031 14.559034 1.473709</w:t>
        <w:br/>
        <w:t>v 0.920488 14.558498 1.611522</w:t>
        <w:br/>
        <w:t>v 0.986096 14.495959 1.426131</w:t>
        <w:br/>
        <w:t>v 0.828969 14.406466 1.507643</w:t>
        <w:br/>
        <w:t>v 0.793048 14.309708 1.420444</w:t>
        <w:br/>
        <w:t>v 0.873430 14.478821 1.568793</w:t>
        <w:br/>
        <w:t>v 0.744760 14.407844 1.576126</w:t>
        <w:br/>
        <w:t>v 0.693883 14.306132 1.502278</w:t>
        <w:br/>
        <w:t>v 0.823882 14.574615 1.692327</w:t>
        <w:br/>
        <w:t>v 0.788086 14.486808 1.637978</w:t>
        <w:br/>
        <w:t>v -0.576922 14.598634 1.868663</w:t>
        <w:br/>
        <w:t>v -0.808120 14.569338 1.729295</w:t>
        <w:br/>
        <w:t>v -0.358907 14.624692 1.898232</w:t>
        <w:br/>
        <w:t>v -0.333982 14.541083 1.844291</w:t>
        <w:br/>
        <w:t>v -0.548722 14.518721 1.806857</w:t>
        <w:br/>
        <w:t>v -0.142500 14.644723 1.907710</w:t>
        <w:br/>
        <w:t>v -0.121428 14.553434 1.854793</w:t>
        <w:br/>
        <w:t>v 0.092922 14.653473 1.924322</w:t>
        <w:br/>
        <w:t>v 0.097941 14.559625 1.860371</w:t>
        <w:br/>
        <w:t>v 0.324277 14.634194 1.887994</w:t>
        <w:br/>
        <w:t>v 0.308818 14.546445 1.818164</w:t>
        <w:br/>
        <w:t>v 0.516692 14.602818 1.854802</w:t>
        <w:br/>
        <w:t>v 0.501890 14.516698 1.780102</w:t>
        <w:br/>
        <w:t>v 0.704263 14.593029 1.774788</w:t>
        <w:br/>
        <w:t>v 0.695833 14.495438 1.712863</w:t>
        <w:br/>
        <w:t>v -0.957292 14.537172 1.558319</w:t>
        <w:br/>
        <w:t>v -0.796609 14.473834 1.661749</w:t>
        <w:br/>
        <w:t>v 1.105114 14.905379 0.794836</w:t>
        <w:br/>
        <w:t>v 1.103699 15.105364 0.777038</w:t>
        <w:br/>
        <w:t>v 1.114232 15.159856 1.000944</w:t>
        <w:br/>
        <w:t>v 1.122149 15.199511 1.116048</w:t>
        <w:br/>
        <w:t>v 1.137885 15.013931 1.260839</w:t>
        <w:br/>
        <w:t>v 1.101187 15.240273 1.210083</w:t>
        <w:br/>
        <w:t>v 1.103111 15.185984 1.416394</w:t>
        <w:br/>
        <w:t>v 1.112619 15.042726 1.446130</w:t>
        <w:br/>
        <w:t>v 1.017246 15.435338 1.294359</w:t>
        <w:br/>
        <w:t>v 1.081668 15.315045 1.380545</w:t>
        <w:br/>
        <w:t>v 1.015891 15.234214 1.563468</w:t>
        <w:br/>
        <w:t>v 1.032258 15.088732 1.604303</w:t>
        <w:br/>
        <w:t>v 0.891448 15.259529 1.650617</w:t>
        <w:br/>
        <w:t>v 0.896291 15.118963 1.729722</w:t>
        <w:br/>
        <w:t>v -0.634426 15.171994 1.882887</w:t>
        <w:br/>
        <w:t>v -0.609781 15.312107 1.786371</w:t>
        <w:br/>
        <w:t>v -0.804102 15.308902 1.718415</w:t>
        <w:br/>
        <w:t>v -0.843478 15.161993 1.815204</w:t>
        <w:br/>
        <w:t>v -0.973355 15.295859 1.586061</w:t>
        <w:br/>
        <w:t>v -1.012668 15.136449 1.664054</w:t>
        <w:br/>
        <w:t>v -1.093283 15.257143 1.396062</w:t>
        <w:br/>
        <w:t>v -1.121893 15.093422 1.455214</w:t>
        <w:br/>
        <w:t>v -1.118214 15.227459 1.286051</w:t>
        <w:br/>
        <w:t>v -1.145556 15.063186 1.338202</w:t>
        <w:br/>
        <w:t>v -1.136524 15.133851 0.928897</w:t>
        <w:br/>
        <w:t>v -1.146395 14.974760 0.958775</w:t>
        <w:br/>
        <w:t>v -1.149123 15.031373 1.216732</w:t>
        <w:br/>
        <w:t>v -1.123636 15.194691 1.170464</w:t>
        <w:br/>
        <w:t>v -0.940961 15.637183 1.109419</w:t>
        <w:br/>
        <w:t>v -1.046666 15.436755 1.204993</w:t>
        <w:br/>
        <w:t>v -1.008975 15.460319 1.299252</w:t>
        <w:br/>
        <w:t>v -0.888101 15.653464 1.180716</w:t>
        <w:br/>
        <w:t>v -0.887724 15.494451 1.459195</w:t>
        <w:br/>
        <w:t>v -0.729042 15.501669 1.562155</w:t>
        <w:br/>
        <w:t>v -0.550630 15.503053 1.624028</w:t>
        <w:br/>
        <w:t>v -0.403270 15.318700 1.822252</w:t>
        <w:br/>
        <w:t>v -0.356914 15.500145 1.650149</w:t>
        <w:br/>
        <w:t>v -0.147153 15.298511 1.824844</w:t>
        <w:br/>
        <w:t>v -0.128854 15.480013 1.652020</w:t>
        <w:br/>
        <w:t>v 0.104661 15.284160 1.830534</w:t>
        <w:br/>
        <w:t>v 0.132760 15.456765 1.673535</w:t>
        <w:br/>
        <w:t>v 0.383074 15.288955 1.838197</w:t>
        <w:br/>
        <w:t>v 0.395253 15.455865 1.702863</w:t>
        <w:br/>
        <w:t>v 0.536627 15.597942 1.513823</w:t>
        <w:br/>
        <w:t>v 0.448685 15.608685 1.509671</w:t>
        <w:br/>
        <w:t>v 0.565952 15.450896 1.697073</w:t>
        <w:br/>
        <w:t>v 0.725451 15.432337 1.661356</w:t>
        <w:br/>
        <w:t>v 0.712018 15.568379 1.472842</w:t>
        <w:br/>
        <w:t>v 0.864674 15.408138 1.597510</w:t>
        <w:br/>
        <w:t>v 0.739627 15.281848 1.759948</w:t>
        <w:br/>
        <w:t>v 0.895536 15.518732 1.403057</w:t>
        <w:br/>
        <w:t>v 0.845985 15.540568 1.416216</w:t>
        <w:br/>
        <w:t>v 0.974612 15.382010 1.510677</w:t>
        <w:br/>
        <w:t>v -0.598983 15.682854 1.386749</w:t>
        <w:br/>
        <w:t>v -0.498390 15.683994 1.419441</w:t>
        <w:br/>
        <w:t>v -0.476746 15.819911 1.251059</w:t>
        <w:br/>
        <w:t>v -0.294357 15.672095 1.442914</w:t>
        <w:br/>
        <w:t>v -0.244322 15.827872 1.263925</w:t>
        <w:br/>
        <w:t>v -0.979414 15.805179 0.854869</w:t>
        <w:br/>
        <w:t>v -1.037721 15.579483 0.868242</w:t>
        <w:br/>
        <w:t>v -0.981967 15.618995 1.031394</w:t>
        <w:br/>
        <w:t>v -0.888653 15.826036 0.954735</w:t>
        <w:br/>
        <w:t>v -0.836027 15.837019 1.010956</w:t>
        <w:br/>
        <w:t>v -0.779435 15.843921 1.063205</w:t>
        <w:br/>
        <w:t>v -0.761624 15.680667 1.302773</w:t>
        <w:br/>
        <w:t>v -0.645225 15.844305 1.160037</w:t>
        <w:br/>
        <w:t>v -0.841813 16.002275 0.871694</w:t>
        <w:br/>
        <w:t>v -0.954050 15.970256 0.794011</w:t>
        <w:br/>
        <w:t>v -0.774839 16.014061 0.914401</w:t>
        <w:br/>
        <w:t>v -0.705405 16.017477 0.954318</w:t>
        <w:br/>
        <w:t>v -0.567370 16.006611 1.024968</w:t>
        <w:br/>
        <w:t>v -0.809233 16.183090 0.761748</w:t>
        <w:br/>
        <w:t>v -0.956385 16.140112 0.706670</w:t>
        <w:br/>
        <w:t>v 1.039979 16.500832 -0.150614</w:t>
        <w:br/>
        <w:t>v 1.010442 16.430344 -0.245300</w:t>
        <w:br/>
        <w:t>v 0.900279 16.468613 -0.224346</w:t>
        <w:br/>
        <w:t>v 0.939443 16.535229 -0.127897</w:t>
        <w:br/>
        <w:t>v 1.050835 16.553074 -0.027087</w:t>
        <w:br/>
        <w:t>v 0.967552 16.580166 -0.002046</w:t>
        <w:br/>
        <w:t>v 1.055679 16.569969 0.103248</w:t>
        <w:br/>
        <w:t>v 0.969464 16.594574 0.125109</w:t>
        <w:br/>
        <w:t>v 1.066349 16.547421 0.252576</w:t>
        <w:br/>
        <w:t>v 0.962260 16.574814 0.264524</w:t>
        <w:br/>
        <w:t>v 1.060027 16.504227 0.377914</w:t>
        <w:br/>
        <w:t>v 0.954671 16.524918 0.392269</w:t>
        <w:br/>
        <w:t>v 1.048214 16.423998 0.467641</w:t>
        <w:br/>
        <w:t>v 0.947045 16.445213 0.493682</w:t>
        <w:br/>
        <w:t>v 1.020850 16.320232 0.554906</w:t>
        <w:br/>
        <w:t>v 0.918786 16.349195 0.580168</w:t>
        <w:br/>
        <w:t>v 0.980432 16.171726 0.657402</w:t>
        <w:br/>
        <w:t>v 0.854880 16.204256 0.704701</w:t>
        <w:br/>
        <w:t>v 0.944796 16.013666 0.749110</w:t>
        <w:br/>
        <w:t>v 0.784191 16.080278 0.824505</w:t>
        <w:br/>
        <w:t>v 0.763958 15.988640 0.913990</w:t>
        <w:br/>
        <w:t>v 0.938909 15.879953 0.819535</w:t>
        <w:br/>
        <w:t>v 0.744742 15.881345 1.022281</w:t>
        <w:br/>
        <w:t>v 0.936089 15.758104 0.891627</w:t>
        <w:br/>
        <w:t>v 0.593330 15.840901 1.173158</w:t>
        <w:br/>
        <w:t>v 0.507102 15.970328 1.072916</w:t>
        <w:br/>
        <w:t>v 0.404119 15.886290 1.189399</w:t>
        <w:br/>
        <w:t>v 0.535460 16.065910 0.967848</w:t>
        <w:br/>
        <w:t>v 0.956845 15.620082 0.982983</w:t>
        <w:br/>
        <w:t>v 0.669265 15.778001 1.156208</w:t>
        <w:br/>
        <w:t>v 1.060931 15.362484 1.026209</w:t>
        <w:br/>
        <w:t>v 1.034538 15.418859 1.116444</w:t>
        <w:br/>
        <w:t>v 1.050252 15.362700 1.018144</w:t>
        <w:br/>
        <w:t>v 1.022527 15.415889 1.102941</w:t>
        <w:br/>
        <w:t>v 0.970260 15.510030 1.229403</w:t>
        <w:br/>
        <w:t>v 0.955913 15.506738 1.218961</w:t>
        <w:br/>
        <w:t>v 0.955913 15.506738 1.218961</w:t>
        <w:br/>
        <w:t>v 1.022527 15.415889 1.102941</w:t>
        <w:br/>
        <w:t>v 0.848160 15.597946 1.325644</w:t>
        <w:br/>
        <w:t>v 0.834174 15.587364 1.312382</w:t>
        <w:br/>
        <w:t>v 0.848160 15.597946 1.325644</w:t>
        <w:br/>
        <w:t>v 0.834174 15.587364 1.312382</w:t>
        <w:br/>
        <w:t>v 0.955913 15.506738 1.218961</w:t>
        <w:br/>
        <w:t>v 0.711466 15.645867 1.362916</w:t>
        <w:br/>
        <w:t>v 0.648311 15.635211 1.349354</w:t>
        <w:br/>
        <w:t>v 0.711466 15.645867 1.362916</w:t>
        <w:br/>
        <w:t>v 0.648311 15.635211 1.349354</w:t>
        <w:br/>
        <w:t>v 0.501215 15.707114 1.375831</w:t>
        <w:br/>
        <w:t>v 0.493141 15.697327 1.358336</w:t>
        <w:br/>
        <w:t>v 0.501215 15.707114 1.375831</w:t>
        <w:br/>
        <w:t>v 0.493141 15.697327 1.358336</w:t>
        <w:br/>
        <w:t>v 0.285449 15.756911 1.329626</w:t>
        <w:br/>
        <w:t>v 0.205836 15.619766 1.486249</w:t>
        <w:br/>
        <w:t>v 0.277375 15.746724 1.312162</w:t>
        <w:br/>
        <w:t>v 0.285449 15.756911 1.329626</w:t>
        <w:br/>
        <w:t>v 0.277375 15.746724 1.312162</w:t>
        <w:br/>
        <w:t>v 1.085539 15.256555 0.767823</w:t>
        <w:br/>
        <w:t>v 1.066995 15.316970 0.925605</w:t>
        <w:br/>
        <w:t>v 1.075515 15.313379 0.927954</w:t>
        <w:br/>
        <w:t>v 1.092172 15.247461 0.770296</w:t>
        <w:br/>
        <w:t>v 1.081720 16.492973 -0.162712</w:t>
        <w:br/>
        <w:t>v 1.052732 16.422089 -0.256584</w:t>
        <w:br/>
        <w:t>v 1.112493 16.459049 -0.155831</w:t>
        <w:br/>
        <w:t>v 1.084136 16.390114 -0.248902</w:t>
        <w:br/>
        <w:t>v 1.083117 16.406528 -0.258578</w:t>
        <w:br/>
        <w:t>v 1.111599 16.477520 -0.165681</w:t>
        <w:br/>
        <w:t>v 1.096911 16.546352 -0.037920</w:t>
        <w:br/>
        <w:t>v 1.136056 16.510883 -0.039582</w:t>
        <w:br/>
        <w:t>v 1.132218 16.529514 -0.042402</w:t>
        <w:br/>
        <w:t>v 1.110790 16.562195 0.106663</w:t>
        <w:br/>
        <w:t>v 1.148502 16.522789 0.103162</w:t>
        <w:br/>
        <w:t>v 1.149284 16.542629 0.109173</w:t>
        <w:br/>
        <w:t>v 1.112084 16.540897 0.249340</w:t>
        <w:br/>
        <w:t>v 1.151173 16.505589 0.232706</w:t>
        <w:br/>
        <w:t>v 1.146689 16.525017 0.241685</w:t>
        <w:br/>
        <w:t>v 1.111383 16.494503 0.374718</w:t>
        <w:br/>
        <w:t>v 1.145993 16.475594 0.363337</w:t>
        <w:br/>
        <w:t>v 1.144378 16.458015 0.348546</w:t>
        <w:br/>
        <w:t>v 1.097045 16.414864 0.461030</w:t>
        <w:br/>
        <w:t>v 1.129423 16.398096 0.447329</w:t>
        <w:br/>
        <w:t>v 1.126902 16.383928 0.432949</w:t>
        <w:br/>
        <w:t>v 1.075903 16.309183 0.544226</w:t>
        <w:br/>
        <w:t>v 1.107810 16.291626 0.527218</w:t>
        <w:br/>
        <w:t>v 1.101066 16.281748 0.518018</w:t>
        <w:br/>
        <w:t>v 1.029073 16.153437 0.647954</w:t>
        <w:br/>
        <w:t>v 1.061629 16.134609 0.628334</w:t>
        <w:br/>
        <w:t>v 1.060101 16.128710 0.607150</w:t>
        <w:br/>
        <w:t>v 0.994734 15.993344 0.731062</w:t>
        <w:br/>
        <w:t>v 1.025471 15.971860 0.704495</w:t>
        <w:br/>
        <w:t>v 1.019285 15.960953 0.681509</w:t>
        <w:br/>
        <w:t>v 0.988943 15.851780 0.792149</w:t>
        <w:br/>
        <w:t>v 1.016614 15.829700 0.754828</w:t>
        <w:br/>
        <w:t>v 1.008640 15.825911 0.734459</w:t>
        <w:br/>
        <w:t>v 1.001934 15.702006 0.837936</w:t>
        <w:br/>
        <w:t>v 1.028204 15.657146 0.773145</w:t>
        <w:br/>
        <w:t>v 1.015969 15.654463 0.753259</w:t>
        <w:br/>
        <w:t>v 1.030779 15.544034 0.865130</w:t>
        <w:br/>
        <w:t>v 1.066995 15.316970 0.925605</w:t>
        <w:br/>
        <w:t>v 1.058449 15.447775 0.746098</w:t>
        <w:br/>
        <w:t>v 1.050252 15.362700 1.018144</w:t>
        <w:br/>
        <w:t>v 1.085539 15.256555 0.767823</w:t>
        <w:br/>
        <w:t>v 1.039767 15.446807 0.731609</w:t>
        <w:br/>
        <w:t>v -1.095749 15.353445 0.892698</w:t>
        <w:br/>
        <w:t>v -1.067269 15.409965 1.104385</w:t>
        <w:br/>
        <w:t>v -1.018305 16.563114 -0.134632</w:t>
        <w:br/>
        <w:t>v -1.165557 16.528770 -0.147059</w:t>
        <w:br/>
        <w:t>v -1.178797 16.545128 0.052905</w:t>
        <w:br/>
        <w:t>v -1.041979 16.582783 0.062195</w:t>
        <w:br/>
        <w:t>v -1.186834 16.531105 0.208556</w:t>
        <w:br/>
        <w:t>v -1.053134 16.569839 0.223534</w:t>
        <w:br/>
        <w:t>v -1.186834 16.531105 0.208556</w:t>
        <w:br/>
        <w:t>v -1.178797 16.545128 0.052905</w:t>
        <w:br/>
        <w:t>v -1.188511 16.464714 0.048969</w:t>
        <w:br/>
        <w:t>v -1.193044 16.449039 0.203974</w:t>
        <w:br/>
        <w:t>v -1.183965 16.489094 0.342651</w:t>
        <w:br/>
        <w:t>v -1.049158 16.523773 0.367426</w:t>
        <w:br/>
        <w:t>v -1.183965 16.489094 0.342651</w:t>
        <w:br/>
        <w:t>v -1.188275 16.406548 0.330482</w:t>
        <w:br/>
        <w:t>v -1.148987 16.359688 0.483218</w:t>
        <w:br/>
        <w:t>v -1.019671 16.423946 0.496388</w:t>
        <w:br/>
        <w:t>v -1.158265 16.289093 0.462884</w:t>
        <w:br/>
        <w:t>v -0.975899 16.297001 0.607446</w:t>
        <w:br/>
        <w:t>v -1.106556 16.226637 0.582244</w:t>
        <w:br/>
        <w:t>v -1.122046 16.155628 0.561818</w:t>
        <w:br/>
        <w:t>v -1.082186 16.101807 0.645550</w:t>
        <w:br/>
        <w:t>v -1.086894 16.029058 0.627120</w:t>
        <w:br/>
        <w:t>v -1.043643 15.928696 0.728138</w:t>
        <w:br/>
        <w:t>v -1.055220 15.861670 0.708310</w:t>
        <w:br/>
        <w:t>v -1.044364 15.790113 0.772233</w:t>
        <w:br/>
        <w:t>v -1.049146 15.724272 0.751109</w:t>
        <w:br/>
        <w:t>v -1.074957 15.537866 0.763893</w:t>
        <w:br/>
        <w:t>v -1.069578 15.541442 0.743895</w:t>
        <w:br/>
        <w:t>v -1.097998 15.391258 0.720456</w:t>
        <w:br/>
        <w:t>v -1.081018 15.391659 0.704292</w:t>
        <w:br/>
        <w:t>v -1.115487 15.310372 0.677988</w:t>
        <w:br/>
        <w:t>v -1.134475 15.219629 0.674392</w:t>
        <w:br/>
        <w:t>v -1.103562 15.320036 0.664028</w:t>
        <w:br/>
        <w:t>v -1.004108 16.424385 -0.337674</w:t>
        <w:br/>
        <w:t>v -1.163098 16.390923 -0.354771</w:t>
        <w:br/>
        <w:t>v -1.165557 16.528770 -0.147059</w:t>
        <w:br/>
        <w:t>v -1.174513 16.445797 -0.143427</w:t>
        <w:br/>
        <w:t>v -1.163098 16.390923 -0.354771</w:t>
        <w:br/>
        <w:t>v -1.167905 16.316216 -0.338184</w:t>
        <w:br/>
        <w:t>v -0.914055 16.600613 0.058022</w:t>
        <w:br/>
        <w:t>v -0.879239 16.574883 -0.139496</w:t>
        <w:br/>
        <w:t>v -0.856347 16.455460 -0.325432</w:t>
        <w:br/>
        <w:t>v -0.856347 16.455460 -0.325432</w:t>
        <w:br/>
        <w:t>v -0.879239 16.574883 -0.139496</w:t>
        <w:br/>
        <w:t>v -0.867116 16.517567 -0.127842</w:t>
        <w:br/>
        <w:t>v -0.840113 16.386452 -0.309380</w:t>
        <w:br/>
        <w:t>v 0.798178 16.518967 -0.190685</w:t>
        <w:br/>
        <w:t>v 0.839192 16.577595 -0.089689</w:t>
        <w:br/>
        <w:t>v 0.825988 16.565144 -0.083416</w:t>
        <w:br/>
        <w:t>v 0.787645 16.510735 -0.177183</w:t>
        <w:br/>
        <w:t>v 0.866556 16.612286 0.032161</w:t>
        <w:br/>
        <w:t>v 0.866556 16.612286 0.032161</w:t>
        <w:br/>
        <w:t>v 0.855613 16.595879 0.044210</w:t>
        <w:br/>
        <w:t>v 0.881585 16.618587 0.143839</w:t>
        <w:br/>
        <w:t>v 0.881585 16.618587 0.143839</w:t>
        <w:br/>
        <w:t>v 0.867972 16.601704 0.149938</w:t>
        <w:br/>
        <w:t>v 0.882592 16.593086 0.280136</w:t>
        <w:br/>
        <w:t>v 0.882592 16.593086 0.280136</w:t>
        <w:br/>
        <w:t>v 0.867164 16.581470 0.273342</w:t>
        <w:br/>
        <w:t>v 0.863351 16.536045 0.412514</w:t>
        <w:br/>
        <w:t>v 0.846956 16.527210 0.400355</w:t>
        <w:br/>
        <w:t>v 0.823008 16.462725 0.527924</w:t>
        <w:br/>
        <w:t>v 0.808749 16.451569 0.510301</w:t>
        <w:br/>
        <w:t>v 0.823008 16.462725 0.527924</w:t>
        <w:br/>
        <w:t>v 0.767175 16.386995 0.617362</w:t>
        <w:br/>
        <w:t>v 0.750295 16.374117 0.603929</w:t>
        <w:br/>
        <w:t>v 0.767175 16.386995 0.617362</w:t>
        <w:br/>
        <w:t>v 0.651249 16.262402 0.758935</w:t>
        <w:br/>
        <w:t>v 0.632294 16.248598 0.745333</w:t>
        <w:br/>
        <w:t>v 0.651249 16.262402 0.758935</w:t>
        <w:br/>
        <w:t>v 0.540192 16.155653 0.884991</w:t>
        <w:br/>
        <w:t>v 0.523138 16.139095 0.875868</w:t>
        <w:br/>
        <w:t>v 0.540192 16.155653 0.884991</w:t>
        <w:br/>
        <w:t>v 0.463666 16.081026 0.976309</w:t>
        <w:br/>
        <w:t>v 0.450102 16.066086 0.962105</w:t>
        <w:br/>
        <w:t>v 0.463666 16.081026 0.976309</w:t>
        <w:br/>
        <w:t>v 0.370471 15.996925 1.080463</w:t>
        <w:br/>
        <w:t>v 0.360012 15.985147 1.064858</w:t>
        <w:br/>
        <w:t>v 0.370471 15.996925 1.080463</w:t>
        <w:br/>
        <w:t>v 0.234734 15.892649 1.151416</w:t>
        <w:br/>
        <w:t>v 0.239602 15.905890 1.169983</w:t>
        <w:br/>
        <w:t>v 0.239602 15.905890 1.169983</w:t>
        <w:br/>
        <w:t>v 0.068810 15.807257 1.228903</w:t>
        <w:br/>
        <w:t>v 0.069027 15.784369 1.206227</w:t>
        <w:br/>
        <w:t>v 0.068810 15.807257 1.228903</w:t>
        <w:br/>
        <w:t>v 0.068810 15.807257 1.228903</w:t>
        <w:br/>
        <w:t>v 0.066735 15.823168 1.244214</w:t>
        <w:br/>
        <w:t>v 0.066735 15.823168 1.244214</w:t>
        <w:br/>
        <w:t>v -0.059225 15.652261 1.444862</w:t>
        <w:br/>
        <w:t>v -0.220151 15.945787 1.146537</w:t>
        <w:br/>
        <w:t>v -0.213630 15.937253 1.127813</w:t>
        <w:br/>
        <w:t>v -0.220151 15.945787 1.146537</w:t>
        <w:br/>
        <w:t>v -0.397922 16.032806 1.045428</w:t>
        <w:br/>
        <w:t>v -0.377787 15.963714 1.028223</w:t>
        <w:br/>
        <w:t>v -0.397922 16.032806 1.045428</w:t>
        <w:br/>
        <w:t>v -0.518505 16.121794 0.931672</w:t>
        <w:br/>
        <w:t>v -0.503364 16.052326 0.922236</w:t>
        <w:br/>
        <w:t>v -0.518505 16.121794 0.931672</w:t>
        <w:br/>
        <w:t>v -0.621861 16.198616 0.835261</w:t>
        <w:br/>
        <w:t>v -0.742503 16.202330 0.800960</w:t>
        <w:br/>
        <w:t>v -0.607453 16.136999 0.816640</w:t>
        <w:br/>
        <w:t>v -0.621861 16.198616 0.835261</w:t>
        <w:br/>
        <w:t>v -0.811792 16.351364 0.608108</w:t>
        <w:br/>
        <w:t>v -0.792800 16.317190 0.603453</w:t>
        <w:br/>
        <w:t>v -0.811792 16.351364 0.608108</w:t>
        <w:br/>
        <w:t>v -0.879288 16.459873 0.475611</w:t>
        <w:br/>
        <w:t>v -0.865377 16.418770 0.479283</w:t>
        <w:br/>
        <w:t>v -0.879288 16.459873 0.475611</w:t>
        <w:br/>
        <w:t>v -0.912589 16.526154 0.358475</w:t>
        <w:br/>
        <w:t>v -0.897162 16.486202 0.367311</w:t>
        <w:br/>
        <w:t>v -0.912589 16.526154 0.358475</w:t>
        <w:br/>
        <w:t>v -0.923656 16.570198 0.240434</w:t>
        <w:br/>
        <w:t>v -0.909596 16.524891 0.247655</w:t>
        <w:br/>
        <w:t>v -0.923656 16.570198 0.240434</w:t>
        <w:br/>
        <w:t>v -0.914055 16.600613 0.058022</w:t>
        <w:br/>
        <w:t>v -0.899833 16.538048 0.062668</w:t>
        <w:br/>
        <w:t>v 0.740118 15.145519 1.833456</w:t>
        <w:br/>
        <w:t>v 0.563326 15.292071 1.827101</w:t>
        <w:br/>
        <w:t>v 0.559840 15.160343 1.899768</w:t>
        <w:br/>
        <w:t>v -0.161319 15.170503 1.914065</w:t>
        <w:br/>
        <w:t>v -0.420403 15.181552 1.914490</w:t>
        <w:br/>
        <w:t>v -1.145694 15.065797 0.675100</w:t>
        <w:br/>
        <w:t>v -1.149162 14.920712 0.679664</w:t>
        <w:br/>
        <w:t>v 1.111599 16.477520 -0.165681</w:t>
        <w:br/>
        <w:t>v 1.083117 16.406528 -0.258578</w:t>
        <w:br/>
        <w:t>v 1.132218 16.529514 -0.042402</w:t>
        <w:br/>
        <w:t>v 1.146689 16.525017 0.241685</w:t>
        <w:br/>
        <w:t>v 1.145993 16.475594 0.363337</w:t>
        <w:br/>
        <w:t>v 1.129423 16.398096 0.447329</w:t>
        <w:br/>
        <w:t>v 1.107810 16.291626 0.527218</w:t>
        <w:br/>
        <w:t>v 1.061629 16.134609 0.628334</w:t>
        <w:br/>
        <w:t>v 1.025471 15.971860 0.704495</w:t>
        <w:br/>
        <w:t>v 1.016614 15.829700 0.754828</w:t>
        <w:br/>
        <w:t>v 1.050252 15.362700 1.018144</w:t>
        <w:br/>
        <w:t>v 0.069027 15.784369 1.206227</w:t>
        <w:br/>
        <w:t>v 1.328192 11.583431 1.556718</w:t>
        <w:br/>
        <w:t>v 1.362428 11.591771 1.603437</w:t>
        <w:br/>
        <w:t>v 1.302825 11.879580 1.595731</w:t>
        <w:br/>
        <w:t>v 1.268589 11.871241 1.549014</w:t>
        <w:br/>
        <w:t>v 1.407067 11.598079 1.493693</w:t>
        <w:br/>
        <w:t>v 1.347464 11.885887 1.485988</w:t>
        <w:br/>
        <w:t>v 1.336777 11.885345 1.548421</w:t>
        <w:br/>
        <w:t>v 1.396379 11.597538 1.556126</w:t>
        <w:br/>
        <w:t>v 1.396002 11.594120 1.431450</w:t>
        <w:br/>
        <w:t>v 1.361766 11.585780 1.384731</w:t>
        <w:br/>
        <w:t>v 1.302163 11.873590 1.377026</w:t>
        <w:br/>
        <w:t>v 1.336399 11.881929 1.423745</w:t>
        <w:br/>
        <w:t>v 1.327815 11.580016 1.432042</w:t>
        <w:br/>
        <w:t>v 1.317126 11.579473 1.494475</w:t>
        <w:br/>
        <w:t>v 1.257524 11.867284 1.486770</w:t>
        <w:br/>
        <w:t>v 1.268212 11.867826 1.424337</w:t>
        <w:br/>
        <w:t>v 1.302825 11.879580 1.595731</w:t>
        <w:br/>
        <w:t>v 1.362428 11.591771 1.603437</w:t>
        <w:br/>
        <w:t>v 1.302163 11.873590 1.377026</w:t>
        <w:br/>
        <w:t>v 1.361766 11.585780 1.384731</w:t>
        <w:br/>
        <w:t>v 1.362375 11.591296 1.586054</w:t>
        <w:br/>
        <w:t>v 1.343810 11.586476 1.549706</w:t>
        <w:br/>
        <w:t>v 1.284207 11.874289 1.542000</w:t>
        <w:br/>
        <w:t>v 1.302772 11.879104 1.578348</w:t>
        <w:br/>
        <w:t>v 1.390039 11.594556 1.493842</w:t>
        <w:br/>
        <w:t>v 1.380719 11.594114 1.549385</w:t>
        <w:br/>
        <w:t>v 1.321117 11.881920 1.541680</w:t>
        <w:br/>
        <w:t>v 1.330436 11.882365 1.486136</w:t>
        <w:br/>
        <w:t>v 1.380383 11.591075 1.438463</w:t>
        <w:br/>
        <w:t>v 1.320781 11.878881 1.430758</w:t>
        <w:br/>
        <w:t>v 1.302216 11.874066 1.394409</w:t>
        <w:br/>
        <w:t>v 1.361819 11.586254 1.402114</w:t>
        <w:br/>
        <w:t>v 1.343474 11.583441 1.438783</w:t>
        <w:br/>
        <w:t>v 1.283872 11.871246 1.431079</w:t>
        <w:br/>
        <w:t>v 1.274552 11.870805 1.486622</w:t>
        <w:br/>
        <w:t>v 1.334155 11.582994 1.494327</w:t>
        <w:br/>
        <w:t>v 1.362375 11.591296 1.586054</w:t>
        <w:br/>
        <w:t>v 1.302772 11.879104 1.578348</w:t>
        <w:br/>
        <w:t>v 1.361819 11.586254 1.402114</w:t>
        <w:br/>
        <w:t>v 1.302216 11.874066 1.394409</w:t>
        <w:br/>
        <w:t>v 1.362375 11.591296 1.586054</w:t>
        <w:br/>
        <w:t>v 1.362428 11.591771 1.603437</w:t>
        <w:br/>
        <w:t>v 1.328192 11.583431 1.556718</w:t>
        <w:br/>
        <w:t>v 1.343810 11.586476 1.549706</w:t>
        <w:br/>
        <w:t>v 1.407067 11.598079 1.493693</w:t>
        <w:br/>
        <w:t>v 1.396379 11.597538 1.556126</w:t>
        <w:br/>
        <w:t>v 1.380719 11.594114 1.549385</w:t>
        <w:br/>
        <w:t>v 1.390039 11.594556 1.493842</w:t>
        <w:br/>
        <w:t>v 1.396002 11.594120 1.431450</w:t>
        <w:br/>
        <w:t>v 1.380383 11.591075 1.438463</w:t>
        <w:br/>
        <w:t>v 1.361819 11.586254 1.402114</w:t>
        <w:br/>
        <w:t>v 1.361766 11.585780 1.384731</w:t>
        <w:br/>
        <w:t>v 1.343474 11.583441 1.438783</w:t>
        <w:br/>
        <w:t>v 1.334155 11.582994 1.494327</w:t>
        <w:br/>
        <w:t>v 1.317126 11.579473 1.494475</w:t>
        <w:br/>
        <w:t>v 1.327815 11.580016 1.432042</w:t>
        <w:br/>
        <w:t>v 1.361819 11.586254 1.402114</w:t>
        <w:br/>
        <w:t>v 1.361766 11.585780 1.384731</w:t>
        <w:br/>
        <w:t>v 1.302772 11.879104 1.578348</w:t>
        <w:br/>
        <w:t>v 1.284207 11.874289 1.542000</w:t>
        <w:br/>
        <w:t>v 1.268589 11.871241 1.549014</w:t>
        <w:br/>
        <w:t>v 1.302825 11.879580 1.595731</w:t>
        <w:br/>
        <w:t>v 1.347464 11.885887 1.485988</w:t>
        <w:br/>
        <w:t>v 1.330436 11.882365 1.486136</w:t>
        <w:br/>
        <w:t>v 1.321117 11.881920 1.541680</w:t>
        <w:br/>
        <w:t>v 1.336777 11.885345 1.548421</w:t>
        <w:br/>
        <w:t>v 1.336399 11.881929 1.423745</w:t>
        <w:br/>
        <w:t>v 1.302163 11.873590 1.377026</w:t>
        <w:br/>
        <w:t>v 1.302216 11.874066 1.394409</w:t>
        <w:br/>
        <w:t>v 1.320781 11.878881 1.430758</w:t>
        <w:br/>
        <w:t>v 1.283872 11.871246 1.431079</w:t>
        <w:br/>
        <w:t>v 1.268212 11.867826 1.424337</w:t>
        <w:br/>
        <w:t>v 1.257524 11.867284 1.486770</w:t>
        <w:br/>
        <w:t>v 1.274552 11.870805 1.486622</w:t>
        <w:br/>
        <w:t>v 1.302216 11.874066 1.394409</w:t>
        <w:br/>
        <w:t>v 1.302163 11.873590 1.377026</w:t>
        <w:br/>
        <w:t>v 1.579021 11.813905 -0.279053</w:t>
        <w:br/>
        <w:t>v 1.519014 11.805263 -0.370526</w:t>
        <w:br/>
        <w:t>v 1.511568 11.879496 -0.362691</w:t>
        <w:br/>
        <w:t>v 1.514881 11.933259 -0.333066</w:t>
        <w:br/>
        <w:t>v 1.541856 11.958434 -0.279653</w:t>
        <w:br/>
        <w:t>v 1.603598 11.971688 -0.170050</w:t>
        <w:br/>
        <w:t>v 1.633097 11.817408 -0.183174</w:t>
        <w:br/>
        <w:t>v 1.691526 11.823938 -0.063444</w:t>
        <w:br/>
        <w:t>v 1.662816 11.974743 -0.048237</w:t>
        <w:br/>
        <w:t>v 1.738914 11.822770 0.050008</w:t>
        <w:br/>
        <w:t>v 1.710456 11.974557 0.065183</w:t>
        <w:br/>
        <w:t>v 1.771631 11.817595 0.148348</w:t>
        <w:br/>
        <w:t>v 1.757118 11.966481 0.174439</w:t>
        <w:br/>
        <w:t>v 1.766078 11.931332 0.208450</w:t>
        <w:br/>
        <w:t>v 1.779613 11.880917 0.221543</w:t>
        <w:br/>
        <w:t>v 1.791696 11.818196 0.219997</w:t>
        <w:br/>
        <w:t>v 1.793842 11.817408 0.279026</w:t>
        <w:br/>
        <w:t>v 1.780780 11.888455 0.277101</w:t>
        <w:br/>
        <w:t>v 1.753774 11.930574 0.264671</w:t>
        <w:br/>
        <w:t>v 1.731689 11.978721 0.236781</w:t>
        <w:br/>
        <w:t>v 1.710677 12.001564 0.194473</w:t>
        <w:br/>
        <w:t>v 1.667580 12.009007 0.082599</w:t>
        <w:br/>
        <w:t>v 1.620509 12.007212 -0.033409</w:t>
        <w:br/>
        <w:t>v 1.560280 12.004780 -0.153486</w:t>
        <w:br/>
        <w:t>v 1.503113 11.995346 -0.265235</w:t>
        <w:br/>
        <w:t>v 1.464559 11.968009 -0.340133</w:t>
        <w:br/>
        <w:t>v 1.442585 11.904284 -0.396636</w:t>
        <w:br/>
        <w:t>v 1.835456 11.567932 0.266454</w:t>
        <w:br/>
        <w:t>v 1.832111 11.585424 0.267700</w:t>
        <w:br/>
        <w:t>v 1.805073 11.581261 0.293034</w:t>
        <w:br/>
        <w:t>v 1.832584 11.585869 0.253534</w:t>
        <w:br/>
        <w:t>v 1.573531 11.581010 -0.351680</w:t>
        <w:br/>
        <w:t>v 1.555012 11.587854 -0.386866</w:t>
        <w:br/>
        <w:t>v 1.565771 11.578305 -0.376337</w:t>
        <w:br/>
        <w:t>v 1.607605 11.581638 -0.288108</w:t>
        <w:br/>
        <w:t>v 1.819712 11.588548 0.197029</w:t>
        <w:br/>
        <w:t>v 1.802360 11.589053 0.136643</w:t>
        <w:br/>
        <w:t>v 1.482038 11.597503 -0.449932</w:t>
        <w:br/>
        <w:t>v 1.554422 11.545356 -0.392941</w:t>
        <w:br/>
        <w:t>v 1.948514 10.973728 0.218988</w:t>
        <w:br/>
        <w:t>v 1.939759 11.017440 0.251799</w:t>
        <w:br/>
        <w:t>v 1.947165 10.941403 0.228793</w:t>
        <w:br/>
        <w:t>v 1.924978 10.909101 0.172720</w:t>
        <w:br/>
        <w:t>v 1.928527 10.961092 0.177532</w:t>
        <w:br/>
        <w:t>v 1.883885 10.888593 0.049882</w:t>
        <w:br/>
        <w:t>v 1.882559 10.955605 0.052375</w:t>
        <w:br/>
        <w:t>v 1.837475 10.886573 -0.051013</w:t>
        <w:br/>
        <w:t>v 1.832774 10.954624 -0.053758</w:t>
        <w:br/>
        <w:t>v 1.782390 10.889032 -0.157871</w:t>
        <w:br/>
        <w:t>v 1.774155 10.953929 -0.165475</w:t>
        <w:br/>
        <w:t>v 1.715000 10.887646 -0.281545</w:t>
        <w:br/>
        <w:t>v 1.707049 10.954340 -0.286562</w:t>
        <w:br/>
        <w:t>v 1.653541 10.891997 -0.386227</w:t>
        <w:br/>
        <w:t>v 1.651743 10.962354 -0.380421</w:t>
        <w:br/>
        <w:t>v 1.592839 10.919495 -0.471039</w:t>
        <w:br/>
        <w:t>v 1.604347 10.995700 -0.438562</w:t>
        <w:br/>
        <w:t>v 1.553716 10.962976 -0.503761</w:t>
        <w:br/>
        <w:t>v 1.518351 11.304805 -0.487491</w:t>
        <w:br/>
        <w:t>v 1.578438 11.296140 -0.425169</w:t>
        <w:br/>
        <w:t>v 2.061271 11.618744 0.272227</w:t>
        <w:br/>
        <w:t>v 1.832111 11.585424 0.267700</w:t>
        <w:br/>
        <w:t>v 1.835456 11.567932 0.266454</w:t>
        <w:br/>
        <w:t>v 2.067802 11.602901 0.287898</w:t>
        <w:br/>
        <w:t>v 2.059968 11.620838 0.252398</w:t>
        <w:br/>
        <w:t>v 1.832584 11.585869 0.253534</w:t>
        <w:br/>
        <w:t>v 1.832111 11.585424 0.267700</w:t>
        <w:br/>
        <w:t>v 2.061271 11.618744 0.272227</w:t>
        <w:br/>
        <w:t>v 2.041553 11.619564 0.182479</w:t>
        <w:br/>
        <w:t>v 1.819712 11.588548 0.197029</w:t>
        <w:br/>
        <w:t>v 2.010608 11.618356 0.082397</w:t>
        <w:br/>
        <w:t>v 1.802360 11.589053 0.136643</w:t>
        <w:br/>
        <w:t>v 1.971456 11.615966 -0.021346</w:t>
        <w:br/>
        <w:t>v 1.769044 11.588077 0.039155</w:t>
        <w:br/>
        <w:t>v 1.919774 11.612637 -0.136325</w:t>
        <w:br/>
        <w:t>v 1.719511 11.586026 -0.076884</w:t>
        <w:br/>
        <w:t>v 1.855789 11.608254 -0.258230</w:t>
        <w:br/>
        <w:t>v 1.657074 11.582492 -0.201094</w:t>
        <w:br/>
        <w:t>v 1.813682 11.608438 -0.337015</w:t>
        <w:br/>
        <w:t>v 1.607605 11.581638 -0.288108</w:t>
        <w:br/>
        <w:t>v 1.793978 11.607879 -0.373702</w:t>
        <w:br/>
        <w:t>v 1.573531 11.581010 -0.351680</w:t>
        <w:br/>
        <w:t>v 1.786880 11.600988 -0.390969</w:t>
        <w:br/>
        <w:t>v 1.565771 11.578305 -0.376337</w:t>
        <w:br/>
        <w:t>v 1.787104 11.580843 -0.396556</w:t>
        <w:br/>
        <w:t>v 1.554422 11.545356 -0.392941</w:t>
        <w:br/>
        <w:t>v 1.565771 11.578305 -0.376337</w:t>
        <w:br/>
        <w:t>v 1.805488 11.328478 -0.415243</w:t>
        <w:br/>
        <w:t>v 1.578438 11.296140 -0.425169</w:t>
        <w:br/>
        <w:t>v 1.819501 11.062245 -0.436734</w:t>
        <w:br/>
        <w:t>v 1.604347 10.995700 -0.438562</w:t>
        <w:br/>
        <w:t>v 1.839123 11.007629 -0.414304</w:t>
        <w:br/>
        <w:t>v 1.651743 10.962354 -0.380421</w:t>
        <w:br/>
        <w:t>v 1.878190 10.981665 -0.351207</w:t>
        <w:br/>
        <w:t>v 1.707049 10.954340 -0.286562</w:t>
        <w:br/>
        <w:t>v 1.955062 10.977728 -0.232147</w:t>
        <w:br/>
        <w:t>v 1.774155 10.953929 -0.165475</w:t>
        <w:br/>
        <w:t>v 2.031798 10.979101 -0.105073</w:t>
        <w:br/>
        <w:t>v 1.832774 10.954624 -0.053758</w:t>
        <w:br/>
        <w:t>v 2.116848 10.982683 0.066020</w:t>
        <w:br/>
        <w:t>v 1.882559 10.955605 0.052375</w:t>
        <w:br/>
        <w:t>v 2.162609 10.990973 0.181449</w:t>
        <w:br/>
        <w:t>v 1.928527 10.961092 0.177532</w:t>
        <w:br/>
        <w:t>v 2.175892 11.010881 0.237940</w:t>
        <w:br/>
        <w:t>v 1.948514 10.973728 0.218988</w:t>
        <w:br/>
        <w:t>v 2.178416 11.065110 0.270882</w:t>
        <w:br/>
        <w:t>v 1.939759 11.017440 0.251799</w:t>
        <w:br/>
        <w:t>v 1.880792 11.316436 0.263599</w:t>
        <w:br/>
        <w:t>v 2.113862 11.362683 0.285742</w:t>
        <w:br/>
        <w:t>v 1.939759 11.017440 0.251799</w:t>
        <w:br/>
        <w:t>v 2.178416 11.065110 0.270882</w:t>
        <w:br/>
        <w:t>v 2.059968 11.620838 0.252398</w:t>
        <w:br/>
        <w:t>v 2.061271 11.618744 0.272227</w:t>
        <w:br/>
        <w:t>v 2.067802 11.602901 0.287898</w:t>
        <w:br/>
        <w:t>v 2.050371 11.601455 0.183747</w:t>
        <w:br/>
        <w:t>v 2.041553 11.619564 0.182479</w:t>
        <w:br/>
        <w:t>v 2.018759 11.599811 0.081526</w:t>
        <w:br/>
        <w:t>v 2.010608 11.618356 0.082397</w:t>
        <w:br/>
        <w:t>v 1.977523 11.598866 -0.027320</w:t>
        <w:br/>
        <w:t>v 1.971456 11.615966 -0.021346</w:t>
        <w:br/>
        <w:t>v 1.929631 11.597161 -0.140519</w:t>
        <w:br/>
        <w:t>v 1.919774 11.612637 -0.136325</w:t>
        <w:br/>
        <w:t>v 1.863566 11.592967 -0.264193</w:t>
        <w:br/>
        <w:t>v 1.855789 11.608254 -0.258230</w:t>
        <w:br/>
        <w:t>v 1.818797 11.591544 -0.343004</w:t>
        <w:br/>
        <w:t>v 1.813682 11.608438 -0.337015</w:t>
        <w:br/>
        <w:t>v 1.787104 11.580843 -0.396556</w:t>
        <w:br/>
        <w:t>v 1.793978 11.607879 -0.373702</w:t>
        <w:br/>
        <w:t>v 1.786880 11.600988 -0.390969</w:t>
        <w:br/>
        <w:t>v 2.056239 11.362683 0.068307</w:t>
        <w:br/>
        <w:t>v 2.012701 11.357763 -0.040381</w:t>
        <w:br/>
        <w:t>v 2.116848 10.982683 0.066020</w:t>
        <w:br/>
        <w:t>v 2.031798 10.979101 -0.105073</w:t>
        <w:br/>
        <w:t>v 1.955062 10.977728 -0.232147</w:t>
        <w:br/>
        <w:t>v 1.962253 11.353505 -0.147113</w:t>
        <w:br/>
        <w:t>v 1.878190 10.981665 -0.351207</w:t>
        <w:br/>
        <w:t>v 1.896662 11.343757 -0.268642</w:t>
        <w:br/>
        <w:t>v 1.839123 11.007629 -0.414304</w:t>
        <w:br/>
        <w:t>v 1.856846 11.340602 -0.355466</w:t>
        <w:br/>
        <w:t>v 1.805488 11.328478 -0.415243</w:t>
        <w:br/>
        <w:t>v 1.819501 11.062245 -0.436734</w:t>
        <w:br/>
        <w:t>v 2.092837 11.361676 0.177342</w:t>
        <w:br/>
        <w:t>v 2.113862 11.362683 0.285742</w:t>
        <w:br/>
        <w:t>v 2.178416 11.065110 0.270882</w:t>
        <w:br/>
        <w:t>v 2.175892 11.010881 0.237940</w:t>
        <w:br/>
        <w:t>v 2.162609 10.990973 0.181449</w:t>
        <w:br/>
        <w:t>v 1.447112 11.829239 -0.419463</w:t>
        <w:br/>
        <w:t>v 1.402438 11.837377 -0.428448</w:t>
        <w:br/>
        <w:t>v 1.399977 11.911104 -0.395447</w:t>
        <w:br/>
        <w:t>v 1.427252 11.977869 -0.324122</w:t>
        <w:br/>
        <w:t>v 1.422930 11.881011 -0.343985</w:t>
        <w:br/>
        <w:t>v 1.399977 11.911104 -0.395447</w:t>
        <w:br/>
        <w:t>v 1.402438 11.837377 -0.428448</w:t>
        <w:br/>
        <w:t>v 1.421431 11.815808 -0.367362</w:t>
        <w:br/>
        <w:t>v 1.439666 11.602160 -0.462358</w:t>
        <w:br/>
        <w:t>v 1.475728 11.307809 -0.511424</w:t>
        <w:br/>
        <w:t>v 1.475728 11.307809 -0.511424</w:t>
        <w:br/>
        <w:t>v 1.472700 11.306167 -0.454186</w:t>
        <w:br/>
        <w:t>v 1.442727 11.585688 -0.413227</w:t>
        <w:br/>
        <w:t>v 1.439666 11.602160 -0.462358</w:t>
        <w:br/>
        <w:t>v 1.506313 10.940923 -0.523319</w:t>
        <w:br/>
        <w:t>v 1.506313 10.940923 -0.523319</w:t>
        <w:br/>
        <w:t>v 1.465128 10.962196 -0.495866</w:t>
        <w:br/>
        <w:t>v 1.516869 10.897644 -0.505294</w:t>
        <w:br/>
        <w:t>v 1.506313 10.940923 -0.523319</w:t>
        <w:br/>
        <w:t>v 1.506313 10.940923 -0.523319</w:t>
        <w:br/>
        <w:t>v 1.516869 10.897644 -0.505294</w:t>
        <w:br/>
        <w:t>v 1.473141 10.912443 -0.471316</w:t>
        <w:br/>
        <w:t>v 1.465128 10.962196 -0.495866</w:t>
        <w:br/>
        <w:t>v 1.563388 10.857737 -0.448206</w:t>
        <w:br/>
        <w:t>v 1.563388 10.857737 -0.448206</w:t>
        <w:br/>
        <w:t>v 1.503145 10.872392 -0.415047</w:t>
        <w:br/>
        <w:t>v 1.623759 10.839658 -0.364394</w:t>
        <w:br/>
        <w:t>v 1.623759 10.839658 -0.364394</w:t>
        <w:br/>
        <w:t>v 1.547061 10.858301 -0.329343</w:t>
        <w:br/>
        <w:t>v 1.681841 10.834738 -0.260060</w:t>
        <w:br/>
        <w:t>v 1.681841 10.834738 -0.260060</w:t>
        <w:br/>
        <w:t>v 1.604829 10.859662 -0.226775</w:t>
        <w:br/>
        <w:t>v 1.750556 10.834959 -0.140235</w:t>
        <w:br/>
        <w:t>v 1.750556 10.834959 -0.140235</w:t>
        <w:br/>
        <w:t>v 1.670010 10.863354 -0.108086</w:t>
        <w:br/>
        <w:t>v 1.805863 10.835241 -0.033629</w:t>
        <w:br/>
        <w:t>v 1.805863 10.835241 -0.033629</w:t>
        <w:br/>
        <w:t>v 1.726010 10.863447 -0.000502</w:t>
        <w:br/>
        <w:t>v 1.852366 10.837702 0.071525</w:t>
        <w:br/>
        <w:t>v 1.852366 10.837702 0.071525</w:t>
        <w:br/>
        <w:t>v 1.774566 10.868497 0.105252</w:t>
        <w:br/>
        <w:t>v 1.897883 10.868801 0.195230</w:t>
        <w:br/>
        <w:t>v 1.897883 10.868801 0.195230</w:t>
        <w:br/>
        <w:t>v 1.835677 10.914762 0.208545</w:t>
        <w:br/>
        <w:t>v 1.918100 10.922175 0.262842</w:t>
        <w:br/>
        <w:t>v 1.918100 10.922175 0.262842</w:t>
        <w:br/>
        <w:t>v 1.863945 10.964375 0.241861</w:t>
        <w:br/>
        <w:t>v 1.912658 10.988131 0.283727</w:t>
        <w:br/>
        <w:t>v 1.869561 11.009299 0.249969</w:t>
        <w:br/>
        <w:t>v 1.863945 10.964375 0.241861</w:t>
        <w:br/>
        <w:t>v 1.918100 10.922175 0.262842</w:t>
        <w:br/>
        <w:t>v 1.912658 10.988131 0.283727</w:t>
        <w:br/>
        <w:t>v 1.918100 10.922175 0.262842</w:t>
        <w:br/>
        <w:t>v 1.880792 11.316436 0.263599</w:t>
        <w:br/>
        <w:t>v 1.854102 11.309841 0.288270</w:t>
        <w:br/>
        <w:t>v 1.854102 11.309841 0.288270</w:t>
        <w:br/>
        <w:t>v 1.834320 11.304793 0.240946</w:t>
        <w:br/>
        <w:t>v 1.805073 11.581261 0.293034</w:t>
        <w:br/>
        <w:t>v 1.786364 11.575741 0.244984</w:t>
        <w:br/>
        <w:t>v 1.763838 11.807753 0.297640</w:t>
        <w:br/>
        <w:t>v 1.763838 11.807753 0.297640</w:t>
        <w:br/>
        <w:t>v 1.742258 11.802296 0.256878</w:t>
        <w:br/>
        <w:t>v 1.780780 11.888455 0.277101</w:t>
        <w:br/>
        <w:t>v 1.738314 11.886502 0.294422</w:t>
        <w:br/>
        <w:t>v 1.738314 11.886502 0.294422</w:t>
        <w:br/>
        <w:t>v 1.716640 11.880539 0.255175</w:t>
        <w:br/>
        <w:t>v 1.715599 11.936824 0.276281</w:t>
        <w:br/>
        <w:t>v 1.715599 11.936824 0.276281</w:t>
        <w:br/>
        <w:t>v 1.703578 11.906095 0.246246</w:t>
        <w:br/>
        <w:t>v 1.692662 11.975536 0.246309</w:t>
        <w:br/>
        <w:t>v 1.692662 11.975536 0.246309</w:t>
        <w:br/>
        <w:t>v 1.689034 11.934804 0.218640</w:t>
        <w:br/>
        <w:t>v 1.670041 12.000363 0.201067</w:t>
        <w:br/>
        <w:t>v 1.692662 11.975536 0.246309</w:t>
        <w:br/>
        <w:t>v 1.689034 11.934804 0.218640</w:t>
        <w:br/>
        <w:t>v 1.692662 11.975536 0.246309</w:t>
        <w:br/>
        <w:t>v 1.670041 12.000363 0.201067</w:t>
        <w:br/>
        <w:t>v 1.670010 11.949914 0.183084</w:t>
        <w:br/>
        <w:t>v 1.626250 12.011345 0.087552</w:t>
        <w:br/>
        <w:t>v 1.626250 12.011345 0.087552</w:t>
        <w:br/>
        <w:t>v 1.627355 11.954364 0.076730</w:t>
        <w:br/>
        <w:t>v 1.586435 12.009481 -0.013722</w:t>
        <w:br/>
        <w:t>v 1.586435 12.009481 -0.013722</w:t>
        <w:br/>
        <w:t>v 1.592114 11.953547 -0.008201</w:t>
        <w:br/>
        <w:t>v 1.531412 12.006390 -0.130992</w:t>
        <w:br/>
        <w:t>v 1.531412 12.006390 -0.130992</w:t>
        <w:br/>
        <w:t>v 1.534725 11.951810 -0.127521</w:t>
        <w:br/>
        <w:t>v 1.478473 12.000459 -0.228953</w:t>
        <w:br/>
        <w:t>v 1.478473 12.000459 -0.228953</w:t>
        <w:br/>
        <w:t>v 1.485950 11.946982 -0.216775</w:t>
        <w:br/>
        <w:t>v 1.427252 11.977869 -0.324122</w:t>
        <w:br/>
        <w:t>v 1.439461 11.931871 -0.301501</w:t>
        <w:br/>
        <w:t>v 1.427252 11.977869 -0.324122</w:t>
        <w:br/>
        <w:t>v 1.427252 11.977869 -0.324122</w:t>
        <w:br/>
        <w:t>v 1.439461 11.931871 -0.301501</w:t>
        <w:br/>
        <w:t>v -0.265923 14.788961 -1.362118</w:t>
        <w:br/>
        <w:t>v -0.142159 14.954175 -1.358143</w:t>
        <w:br/>
        <w:t>v -0.111467 14.910923 -1.352827</w:t>
        <w:br/>
        <w:t>v -0.101691 14.845315 -1.343859</w:t>
        <w:br/>
        <w:t>v -0.113616 14.771411 -1.331947</w:t>
        <w:br/>
        <w:t>v -0.147351 14.704498 -1.320867</w:t>
        <w:br/>
        <w:t>v -0.199246 14.654156 -1.313303</w:t>
        <w:br/>
        <w:t>v -0.261724 14.626358 -1.309415</w:t>
        <w:br/>
        <w:t>v -0.324227 14.623760 -1.308943</w:t>
        <w:br/>
        <w:t>v -0.376632 14.645125 -1.311713</w:t>
        <w:br/>
        <w:t>v -0.413125 14.688214 -1.317464</w:t>
        <w:br/>
        <w:t>v -0.429943 14.747923 -1.325513</w:t>
        <w:br/>
        <w:t>v -0.422068 14.814786 -1.334568</w:t>
        <w:br/>
        <w:t>v -0.387587 14.877537 -1.343759</w:t>
        <w:br/>
        <w:t>v -0.330487 14.927158 -1.352628</w:t>
        <w:br/>
        <w:t>v -0.260631 14.958994 -1.358950</w:t>
        <w:br/>
        <w:t>v -0.193471 14.969501 -1.360540</w:t>
        <w:br/>
        <w:t>v -0.098772 14.926177 -1.333723</w:t>
        <w:br/>
        <w:t>v -0.130980 14.972817 -1.339288</w:t>
        <w:br/>
        <w:t>v -0.088550 14.854098 -1.324208</w:t>
        <w:br/>
        <w:t>v -0.101356 14.772626 -1.312073</w:t>
        <w:br/>
        <w:t>v -0.137936 14.699344 -1.301503</w:t>
        <w:br/>
        <w:t>v -0.194427 14.644367 -1.294398</w:t>
        <w:br/>
        <w:t>v -0.262544 14.613998 -1.290498</w:t>
        <w:br/>
        <w:t>v -0.330413 14.610905 -1.290001</w:t>
        <w:br/>
        <w:t>v -0.386643 14.633388 -1.292944</w:t>
        <w:br/>
        <w:t>v -0.425571 14.679595 -1.299118</w:t>
        <w:br/>
        <w:t>v -0.443768 14.744394 -1.307838</w:t>
        <w:br/>
        <w:t>v -0.435359 14.817419 -1.317501</w:t>
        <w:br/>
        <w:t>v -0.397797 14.886118 -1.326643</w:t>
        <w:br/>
        <w:t>v -0.335394 14.940498 -1.334853</w:t>
        <w:br/>
        <w:t>v -0.258768 14.975798 -1.340492</w:t>
        <w:br/>
        <w:t>v -0.185720 14.988356 -1.341772</w:t>
        <w:br/>
        <w:t>v -0.098772 14.926177 -1.333723</w:t>
        <w:br/>
        <w:t>v -0.130980 14.972817 -1.339288</w:t>
        <w:br/>
        <w:t>v -0.142954 14.958857 -1.317215</w:t>
        <w:br/>
        <w:t>v -0.112175 14.915359 -1.311626</w:t>
        <w:br/>
        <w:t>v -0.088550 14.854098 -1.324208</w:t>
        <w:br/>
        <w:t>v -0.102263 14.849378 -1.302596</w:t>
        <w:br/>
        <w:t>v -0.101356 14.772626 -1.312073</w:t>
        <w:br/>
        <w:t>v -0.114075 14.775114 -1.292311</w:t>
        <w:br/>
        <w:t>v -0.147773 14.708051 -1.284002</w:t>
        <w:br/>
        <w:t>v -0.137936 14.699344 -1.301503</w:t>
        <w:br/>
        <w:t>v -0.199681 14.657832 -1.278338</w:t>
        <w:br/>
        <w:t>v -0.194427 14.644367 -1.294398</w:t>
        <w:br/>
        <w:t>v -0.262172 14.630246 -1.275021</w:t>
        <w:br/>
        <w:t>v -0.262544 14.613998 -1.290498</w:t>
        <w:br/>
        <w:t>v -0.324712 14.627723 -1.274624</w:t>
        <w:br/>
        <w:t>v -0.330413 14.610905 -1.290001</w:t>
        <w:br/>
        <w:t>v -0.377178 14.648990 -1.277406</w:t>
        <w:br/>
        <w:t>v -0.386643 14.633388 -1.292944</w:t>
        <w:br/>
        <w:t>v -0.413783 14.691916 -1.283157</w:t>
        <w:br/>
        <w:t>v -0.425571 14.679595 -1.299118</w:t>
        <w:br/>
        <w:t>v -0.430688 14.751475 -1.291181</w:t>
        <w:br/>
        <w:t>v -0.443768 14.744394 -1.307838</w:t>
        <w:br/>
        <w:t>v -0.422875 14.818351 -1.299913</w:t>
        <w:br/>
        <w:t>v -0.435359 14.817419 -1.317501</w:t>
        <w:br/>
        <w:t>v -0.397797 14.886118 -1.326643</w:t>
        <w:br/>
        <w:t>v -0.388457 14.881323 -1.307689</w:t>
        <w:br/>
        <w:t>v -0.331419 14.931332 -1.313874</w:t>
        <w:br/>
        <w:t>v -0.335394 14.940498 -1.334853</w:t>
        <w:br/>
        <w:t>v -0.261526 14.963540 -1.318023</w:t>
        <w:br/>
        <w:t>v -0.258768 14.975798 -1.340492</w:t>
        <w:br/>
        <w:t>v -0.194315 14.974247 -1.319265</w:t>
        <w:br/>
        <w:t>v -0.185720 14.988356 -1.341772</w:t>
        <w:br/>
        <w:t>v 0.024147 14.382954 -1.220753</w:t>
        <w:br/>
        <w:t>v -0.077917 14.440403 -1.230032</w:t>
        <w:br/>
        <w:t>v -0.088525 14.420392 -1.253582</w:t>
        <w:br/>
        <w:t>v 0.039387 14.347343 -1.241795</w:t>
        <w:br/>
        <w:t>v -0.158741 14.675854 -1.294833</w:t>
        <w:br/>
        <w:t>v -0.290926 14.598286 -1.282312</w:t>
        <w:br/>
        <w:t>v -0.255849 14.600635 -1.255905</w:t>
        <w:br/>
        <w:t>v -0.150742 14.663087 -1.265978</w:t>
        <w:br/>
        <w:t>v 0.097568 14.615103 -1.285020</w:t>
        <w:br/>
        <w:t>v 0.100176 14.767063 -1.309564</w:t>
        <w:br/>
        <w:t>v 0.080054 14.741415 -1.278623</w:t>
        <w:br/>
        <w:t>v 0.078638 14.620134 -1.259048</w:t>
        <w:br/>
        <w:t>v -0.175572 14.477950 -1.262873</w:t>
        <w:br/>
        <w:t>v -0.292752 14.566948 -1.277245</w:t>
        <w:br/>
        <w:t>v -0.257688 14.560860 -1.303055</w:t>
        <w:br/>
        <w:t>v -0.164977 14.489528 -1.291541</w:t>
        <w:br/>
        <w:t>v 0.054640 14.749674 -1.333549</w:t>
        <w:br/>
        <w:t>v -0.057534 14.701916 -1.325836</w:t>
        <w:br/>
        <w:t>v -0.065546 14.723117 -1.302472</w:t>
        <w:br/>
        <w:t>v 0.074762 14.783756 -1.312259</w:t>
        <w:br/>
        <w:t>v 0.089370 14.511998 -1.268376</w:t>
        <w:br/>
        <w:t>v 0.067869 14.360969 -1.243993</w:t>
        <w:br/>
        <w:t>v 0.052628 14.388147 -1.275158</w:t>
        <w:br/>
        <w:t>v 0.070440 14.508593 -1.294622</w:t>
        <w:br/>
        <w:t>v -0.257688 14.569294 -1.250850</w:t>
        <w:br/>
        <w:t>v -0.292752 14.566948 -1.277245</w:t>
        <w:br/>
        <w:t>v 0.039387 14.347343 -1.241795</w:t>
        <w:br/>
        <w:t>v 0.024147 14.374519 -1.272959</w:t>
        <w:br/>
        <w:t>v 0.074762 14.783756 -1.312259</w:t>
        <w:br/>
        <w:t>v 0.054640 14.758108 -1.281319</w:t>
        <w:br/>
        <w:t>v -0.290926 14.598286 -1.282312</w:t>
        <w:br/>
        <w:t>v -0.255849 14.592200 -1.308111</w:t>
        <w:br/>
        <w:t>v 0.067869 14.360969 -1.243993</w:t>
        <w:br/>
        <w:t>v 0.052628 14.396568 -1.222952</w:t>
        <w:br/>
        <w:t>v 0.100176 14.767063 -1.309564</w:t>
        <w:br/>
        <w:t>v 0.080054 14.732981 -1.330866</w:t>
        <w:br/>
        <w:t>v 0.078638 14.611712 -1.311278</w:t>
        <w:br/>
        <w:t>v -0.150742 14.654653 -1.318197</w:t>
        <w:br/>
        <w:t>v -0.077917 14.431980 -1.282238</w:t>
        <w:br/>
        <w:t>v -0.175572 14.477950 -1.262873</w:t>
        <w:br/>
        <w:t>v -0.164977 14.497962 -1.239323</w:t>
        <w:br/>
        <w:t>v -0.065546 14.723117 -1.302472</w:t>
        <w:br/>
        <w:t>v -0.057534 14.710350 -1.273617</w:t>
        <w:br/>
        <w:t>v 0.089370 14.511998 -1.268376</w:t>
        <w:br/>
        <w:t>v 0.070440 14.517025 -1.242391</w:t>
        <w:br/>
        <w:t>v -0.088525 14.420392 -1.253582</w:t>
        <w:br/>
        <w:t>v -0.158741 14.675854 -1.294833</w:t>
        <w:br/>
        <w:t>v 0.097568 14.615103 -1.285020</w:t>
        <w:br/>
        <w:t>v -0.049895 14.566201 -1.308645</w:t>
        <w:br/>
        <w:t>v -0.303844 14.299607 -1.220468</w:t>
        <w:br/>
        <w:t>v -0.351193 14.236050 -1.208432</w:t>
        <w:br/>
        <w:t>v -0.407523 14.286665 -1.266401</w:t>
        <w:br/>
        <w:t>v -0.378569 14.325556 -1.273767</w:t>
        <w:br/>
        <w:t>v -0.419646 14.195445 -1.198880</w:t>
        <w:br/>
        <w:t>v -0.449407 14.261823 -1.260563</w:t>
        <w:br/>
        <w:t>v -0.498781 14.183969 -1.193278</w:t>
        <w:br/>
        <w:t>v -0.497812 14.254806 -1.257122</w:t>
        <w:br/>
        <w:t>v -0.576549 14.203370 -1.192458</w:t>
        <w:br/>
        <w:t>v -0.545397 14.266667 -1.256625</w:t>
        <w:br/>
        <w:t>v -0.641126 14.250683 -1.196557</w:t>
        <w:br/>
        <w:t>v -0.584896 14.295622 -1.259134</w:t>
        <w:br/>
        <w:t>v -0.682662 14.318736 -1.204954</w:t>
        <w:br/>
        <w:t>v -0.610309 14.337244 -1.264277</w:t>
        <w:br/>
        <w:t>v -0.617762 14.385214 -1.271258</w:t>
        <w:br/>
        <w:t>v -0.694847 14.397138 -1.216369</w:t>
        <w:br/>
        <w:t>v -0.606123 14.432215 -1.279008</w:t>
        <w:br/>
        <w:t>v -0.675806 14.473962 -1.229051</w:t>
        <w:br/>
        <w:t>v -0.577157 14.471095 -1.286374</w:t>
        <w:br/>
        <w:t>v -0.628469 14.537521 -1.241087</w:t>
        <w:br/>
        <w:t>v -0.560016 14.578125 -1.250639</w:t>
        <w:br/>
        <w:t>v -0.535274 14.495936 -1.292224</w:t>
        <w:br/>
        <w:t>v -0.486869 14.502967 -1.295652</w:t>
        <w:br/>
        <w:t>v -0.480882 14.589602 -1.256253</w:t>
        <w:br/>
        <w:t>v -0.439284 14.491093 -1.296149</w:t>
        <w:br/>
        <w:t>v -0.403101 14.570213 -1.257073</w:t>
        <w:br/>
        <w:t>v -0.338536 14.522891 -1.252961</w:t>
        <w:br/>
        <w:t>v -0.399785 14.462137 -1.293640</w:t>
        <w:br/>
        <w:t>v -0.297000 14.454847 -1.244577</w:t>
        <w:br/>
        <w:t>v -0.374371 14.420516 -1.288510</w:t>
        <w:br/>
        <w:t>v -0.284815 14.376432 -1.233162</w:t>
        <w:br/>
        <w:t>v -0.366918 14.372546 -1.281530</w:t>
        <w:br/>
        <w:t>v -0.351193 14.236050 -1.208432</w:t>
        <w:br/>
        <w:t>v -0.303844 14.299607 -1.220468</w:t>
        <w:br/>
        <w:t>v -0.489825 14.386792 -1.224765</w:t>
        <w:br/>
        <w:t>v -0.498781 14.183969 -1.193278</w:t>
        <w:br/>
        <w:t>v -0.419646 14.195445 -1.198880</w:t>
        <w:br/>
        <w:t>v -0.641126 14.250683 -1.196557</w:t>
        <w:br/>
        <w:t>v -0.576549 14.203370 -1.192458</w:t>
        <w:br/>
        <w:t>v -0.694847 14.397138 -1.216369</w:t>
        <w:br/>
        <w:t>v -0.682662 14.318736 -1.204954</w:t>
        <w:br/>
        <w:t>v -0.628469 14.537521 -1.241087</w:t>
        <w:br/>
        <w:t>v -0.675806 14.473962 -1.229051</w:t>
        <w:br/>
        <w:t>v -0.480882 14.589602 -1.256253</w:t>
        <w:br/>
        <w:t>v -0.560016 14.578125 -1.250639</w:t>
        <w:br/>
        <w:t>v -0.338536 14.522891 -1.252961</w:t>
        <w:br/>
        <w:t>v -0.403101 14.570213 -1.257073</w:t>
        <w:br/>
        <w:t>v -0.284815 14.376432 -1.233162</w:t>
        <w:br/>
        <w:t>v -0.297000 14.454847 -1.244577</w:t>
        <w:br/>
        <w:t>v -0.492346 14.378879 -1.297279</w:t>
        <w:br/>
        <w:t>v -0.177143 13.936408 -0.204184</w:t>
        <w:br/>
        <w:t>v -0.431868 13.937484 -0.197896</w:t>
        <w:br/>
        <w:t>v -0.428769 14.446153 -0.302440</w:t>
        <w:br/>
        <w:t>v -0.177181 14.445800 -0.307622</w:t>
        <w:br/>
        <w:t>v -0.174546 14.451235 -0.273936</w:t>
        <w:br/>
        <w:t>v -0.177181 14.445800 -0.307622</w:t>
        <w:br/>
        <w:t>v -0.428769 14.446153 -0.302440</w:t>
        <w:br/>
        <w:t>v -0.431278 14.452343 -0.264335</w:t>
        <w:br/>
        <w:t>v -0.431278 14.452343 -0.264335</w:t>
        <w:br/>
        <w:t>v -0.428769 14.446153 -0.302440</w:t>
        <w:br/>
        <w:t>v -0.431868 13.937484 -0.197896</w:t>
        <w:br/>
        <w:t>v -0.431729 13.942706 -0.157924</w:t>
        <w:br/>
        <w:t>v -0.175779 13.941838 -0.167610</w:t>
        <w:br/>
        <w:t>v -0.431729 13.942706 -0.157924</w:t>
        <w:br/>
        <w:t>v -0.431868 13.937484 -0.197896</w:t>
        <w:br/>
        <w:t>v -0.177143 13.936408 -0.204184</w:t>
        <w:br/>
        <w:t>v -0.174546 14.451235 -0.273936</w:t>
        <w:br/>
        <w:t>v -0.175779 13.941838 -0.167610</w:t>
        <w:br/>
        <w:t>v -0.177143 13.936408 -0.204184</w:t>
        <w:br/>
        <w:t>v -0.177181 14.445800 -0.307622</w:t>
        <w:br/>
        <w:t>v -0.175779 13.941838 -0.167610</w:t>
        <w:br/>
        <w:t>v -0.174546 14.451235 -0.273936</w:t>
        <w:br/>
        <w:t>v -0.431278 14.452343 -0.264335</w:t>
        <w:br/>
        <w:t>v -0.431729 13.942706 -0.157924</w:t>
        <w:br/>
        <w:t>v -0.642266 14.279692 -0.244496</w:t>
        <w:br/>
        <w:t>v -0.648298 14.277059 -0.253916</w:t>
        <w:br/>
        <w:t>v -0.711296 14.284870 -0.129077</w:t>
        <w:br/>
        <w:t>v -0.702682 14.287573 -0.121898</w:t>
        <w:br/>
        <w:t>v -0.418451 14.397613 -0.293739</w:t>
        <w:br/>
        <w:t>v -0.417293 14.399519 -0.284177</w:t>
        <w:br/>
        <w:t>v -0.407839 13.964224 -0.202452</w:t>
        <w:br/>
        <w:t>v -0.627434 14.025035 -0.208924</w:t>
        <w:br/>
        <w:t>v -0.648298 14.277059 -0.253916</w:t>
        <w:br/>
        <w:t>v -0.418451 14.397613 -0.293739</w:t>
        <w:br/>
        <w:t>v -0.702643 14.038221 -0.074130</w:t>
        <w:br/>
        <w:t>v -0.711296 14.284870 -0.129077</w:t>
        <w:br/>
        <w:t>v -0.622582 14.025196 -0.199809</w:t>
        <w:br/>
        <w:t>v -0.692118 14.039457 -0.068364</w:t>
        <w:br/>
        <w:t>v -0.702643 14.038221 -0.074130</w:t>
        <w:br/>
        <w:t>v -0.627434 14.025035 -0.208924</w:t>
        <w:br/>
        <w:t>v -0.407839 13.964224 -0.202452</w:t>
        <w:br/>
        <w:t>v -0.408453 13.966462 -0.191472</w:t>
        <w:br/>
        <w:t>v -0.408453 13.966462 -0.191472</w:t>
        <w:br/>
        <w:t>v -0.417293 14.399519 -0.284177</w:t>
        <w:br/>
        <w:t>v -0.642266 14.279692 -0.244496</w:t>
        <w:br/>
        <w:t>v -0.622582 14.025196 -0.199809</w:t>
        <w:br/>
        <w:t>v -0.622582 14.025196 -0.199809</w:t>
        <w:br/>
        <w:t>v -0.642266 14.279692 -0.244496</w:t>
        <w:br/>
        <w:t>v -0.702682 14.287573 -0.121898</w:t>
        <w:br/>
        <w:t>v -0.692118 14.039457 -0.068364</w:t>
        <w:br/>
        <w:t>v -0.769179 14.304993 -0.004079</w:t>
        <w:br/>
        <w:t>v -0.763245 14.065697 0.059606</w:t>
        <w:br/>
        <w:t>v -0.763245 14.065697 0.059606</w:t>
        <w:br/>
        <w:t>v -0.775011 14.064926 0.054441</w:t>
        <w:br/>
        <w:t>v -0.775011 14.064926 0.054441</w:t>
        <w:br/>
        <w:t>v -0.779612 14.303699 -0.007950</w:t>
        <w:br/>
        <w:t>v -0.779612 14.303699 -0.007950</w:t>
        <w:br/>
        <w:t>v -0.769179 14.304993 -0.004079</w:t>
        <w:br/>
        <w:t>v 1.850757 11.852617 1.238289</w:t>
        <w:br/>
        <w:t>v 1.922279 11.865709 1.113101</w:t>
        <w:br/>
        <w:t>v 1.833121 11.930263 1.086820</w:t>
        <w:br/>
        <w:t>v 1.760052 11.916822 1.229487</w:t>
        <w:br/>
        <w:t>v 1.994591 11.862744 0.908155</w:t>
        <w:br/>
        <w:t>v 1.905432 11.928684 0.892159</w:t>
        <w:br/>
        <w:t>v 2.040149 11.872146 0.702421</w:t>
        <w:br/>
        <w:t>v 1.944964 11.935913 0.695574</w:t>
        <w:br/>
        <w:t>v 2.046127 11.888947 0.379701</w:t>
        <w:br/>
        <w:t>v 1.947819 11.944255 0.394434</w:t>
        <w:br/>
        <w:t>v 1.992352 11.887542 0.075658</w:t>
        <w:br/>
        <w:t>v 1.889626 11.942819 0.104494</w:t>
        <w:br/>
        <w:t>v 1.856941 11.876345 -0.259651</w:t>
        <w:br/>
        <w:t>v 1.749798 11.926602 -0.239112</w:t>
        <w:br/>
        <w:t>v 1.821669 11.938589 -0.080260</w:t>
        <w:br/>
        <w:t>v 1.928401 11.885872 -0.117993</w:t>
        <w:br/>
        <w:t>v 2.011313 11.795546 -0.023818</w:t>
        <w:br/>
        <w:t>v 2.019105 11.797249 0.003126</w:t>
        <w:br/>
        <w:t>v 1.971465 11.789612 -0.130297</w:t>
        <w:br/>
        <w:t>v 1.901899 11.779171 -0.274384</w:t>
        <w:br/>
        <w:t>v 2.097758 11.793629 0.515038</w:t>
        <w:br/>
        <w:t>v 2.091764 11.801525 0.374369</w:t>
        <w:br/>
        <w:t>v 1.893854 11.765764 1.248070</w:t>
        <w:br/>
        <w:t>v 1.962790 11.782074 1.122818</w:t>
        <w:br/>
        <w:t>v 2.035511 11.781570 0.919481</w:t>
        <w:br/>
        <w:t>v 2.083214 11.792295 0.705228</w:t>
        <w:br/>
        <w:t>v 1.934742 11.596721 1.253181</w:t>
        <w:br/>
        <w:t>v 2.009515 11.601262 1.126289</w:t>
        <w:br/>
        <w:t>v 2.087789 11.601738 0.920743</w:t>
        <w:br/>
        <w:t>v 2.133126 11.607417 0.707153</w:t>
        <w:br/>
        <w:t>v 2.012890 11.597445 -0.133705</w:t>
        <w:br/>
        <w:t>v 1.936541 11.595963 -0.279432</w:t>
        <w:br/>
        <w:t>v 1.959130 11.420926 1.257819</w:t>
        <w:br/>
        <w:t>v 2.045260 11.416446 1.122976</w:t>
        <w:br/>
        <w:t>v 2.034944 11.428940 -0.131717</w:t>
        <w:br/>
        <w:t>v 1.955944 11.431624 -0.281798</w:t>
        <w:br/>
        <w:t>v 2.125932 11.420168 0.917967</w:t>
        <w:br/>
        <w:t>v 2.170890 11.423167 0.704409</w:t>
        <w:br/>
        <w:t>v 2.020904 11.767057 -0.022997</w:t>
        <w:br/>
        <w:t>v 2.077093 11.453769 -0.035933</w:t>
        <w:br/>
        <w:t>v 2.081321 11.426289 -0.037889</w:t>
        <w:br/>
        <w:t>v 2.100724 11.792215 0.506940</w:t>
        <w:br/>
        <w:t>v 2.105866 11.771158 0.517509</w:t>
        <w:br/>
        <w:t>v 2.017276 11.787596 -0.013438</w:t>
        <w:br/>
        <w:t>v 2.055924 11.601610 -0.032273</w:t>
        <w:br/>
        <w:t>v 2.083514 11.435314 -0.029102</w:t>
        <w:br/>
        <w:t>v 2.091669 11.425534 -0.013469</w:t>
        <w:br/>
        <w:t>v 2.178336 11.438105 0.507776</w:t>
        <w:br/>
        <w:t>v 2.180923 11.426319 0.519181</w:t>
        <w:br/>
        <w:t>v 2.173273 11.424790 0.368327</w:t>
        <w:br/>
        <w:t>v 2.174960 11.452476 0.517730</w:t>
        <w:br/>
        <w:t>v 2.147638 11.608519 0.518992</w:t>
        <w:br/>
        <w:t>v 2.118991 11.794064 0.508738</w:t>
        <w:br/>
        <w:t>v 2.100724 11.792215 0.506940</w:t>
        <w:br/>
        <w:t>v 2.105866 11.771158 0.517509</w:t>
        <w:br/>
        <w:t>v 2.121893 11.772388 0.518771</w:t>
        <w:br/>
        <w:t>v 2.111546 11.802771 0.371514</w:t>
        <w:br/>
        <w:t>v 2.118991 11.794064 0.508738</w:t>
        <w:br/>
        <w:t>v 2.037309 11.798731 -0.001291</w:t>
        <w:br/>
        <w:t>v 2.034028 11.790277 -0.017050</w:t>
        <w:br/>
        <w:t>v 2.017276 11.787596 -0.013438</w:t>
        <w:br/>
        <w:t>v 2.019105 11.797249 0.003126</w:t>
        <w:br/>
        <w:t>v 2.034975 11.770208 -0.025174</w:t>
        <w:br/>
        <w:t>v 2.020904 11.767057 -0.022997</w:t>
        <w:br/>
        <w:t>v 2.077093 11.453769 -0.035933</w:t>
        <w:br/>
        <w:t>v 2.055924 11.601610 -0.032273</w:t>
        <w:br/>
        <w:t>v 2.068544 11.603883 -0.032872</w:t>
        <w:br/>
        <w:t>v 2.091070 11.455283 -0.037794</w:t>
        <w:br/>
        <w:t>v 2.095629 11.438595 -0.032336</w:t>
        <w:br/>
        <w:t>v 2.083514 11.435314 -0.029102</w:t>
        <w:br/>
        <w:t>v 2.102806 11.430045 -0.017697</w:t>
        <w:br/>
        <w:t>v 2.091669 11.425534 -0.013469</w:t>
        <w:br/>
        <w:t>v 2.095629 11.438595 -0.032336</w:t>
        <w:br/>
        <w:t>v 2.091070 11.455283 -0.037794</w:t>
        <w:br/>
        <w:t>v 2.099462 11.450237 -0.019337</w:t>
        <w:br/>
        <w:t>v 2.102806 11.430045 -0.017697</w:t>
        <w:br/>
        <w:t>v 2.180276 11.429713 0.367996</w:t>
        <w:br/>
        <w:t>v 2.173273 11.424790 0.368327</w:t>
        <w:br/>
        <w:t>v 2.182847 11.454873 0.514638</w:t>
        <w:br/>
        <w:t>v 2.174960 11.452476 0.517730</w:t>
        <w:br/>
        <w:t>v 2.178336 11.438105 0.507776</w:t>
        <w:br/>
        <w:t>v 2.186571 11.441230 0.505268</w:t>
        <w:br/>
        <w:t>v 2.154453 11.611644 0.516468</w:t>
        <w:br/>
        <w:t>v 2.147638 11.608519 0.518992</w:t>
        <w:br/>
        <w:t>v 2.119969 11.784157 0.378218</w:t>
        <w:br/>
        <w:t>v 2.111546 11.802771 0.371514</w:t>
        <w:br/>
        <w:t>v 2.118991 11.794064 0.508738</w:t>
        <w:br/>
        <w:t>v 2.121893 11.772388 0.518771</w:t>
        <w:br/>
        <w:t>v 2.043904 11.781160 -0.004825</w:t>
        <w:br/>
        <w:t>v 2.037309 11.798731 -0.001291</w:t>
        <w:br/>
        <w:t>v 2.186571 11.441230 0.505268</w:t>
        <w:br/>
        <w:t>v 2.180276 11.429713 0.367996</w:t>
        <w:br/>
        <w:t>v 2.177721 11.448123 0.374006</w:t>
        <w:br/>
        <w:t>v 2.182847 11.454873 0.514638</w:t>
        <w:br/>
        <w:t>v 2.146960 11.610511 0.377867</w:t>
        <w:br/>
        <w:t>v 2.154453 11.611644 0.516468</w:t>
        <w:br/>
        <w:t>v 2.034028 11.790277 -0.017050</w:t>
        <w:br/>
        <w:t>v 2.034975 11.770208 -0.025174</w:t>
        <w:br/>
        <w:t>v 2.075011 11.604828 -0.015362</w:t>
        <w:br/>
        <w:t>v 2.068544 11.603883 -0.032872</w:t>
        <w:br/>
        <w:t>v 1.616438 11.938971 -0.198129</w:t>
        <w:br/>
        <w:t>v 1.702443 11.948939 -0.032431</w:t>
        <w:br/>
        <w:t>v 1.763964 11.951873 0.146581</w:t>
        <w:br/>
        <w:t>v 1.804474 11.953733 0.410729</w:t>
        <w:br/>
        <w:t>v 1.794504 11.949822 0.691441</w:t>
        <w:br/>
        <w:t>v 1.755667 11.946479 0.873324</w:t>
        <w:br/>
        <w:t>v 1.690990 11.945058 1.051548</w:t>
        <w:br/>
        <w:t>v 1.606280 11.937328 1.211503</w:t>
        <w:br/>
        <w:t>v 1.684932 11.821795 1.051169</w:t>
        <w:br/>
        <w:t>v 1.592430 11.815799 1.210904</w:t>
        <w:br/>
        <w:t>v 1.606280 11.937328 1.211503</w:t>
        <w:br/>
        <w:t>v 1.690990 11.945058 1.051548</w:t>
        <w:br/>
        <w:t>v 1.752007 11.825929 0.873482</w:t>
        <w:br/>
        <w:t>v 1.755667 11.946479 0.873324</w:t>
        <w:br/>
        <w:t>v 1.795040 11.830188 0.699171</w:t>
        <w:br/>
        <w:t>v 1.794504 11.949822 0.691441</w:t>
        <w:br/>
        <w:t>v 1.806193 11.831259 0.409925</w:t>
        <w:br/>
        <w:t>v 1.804474 11.953733 0.410729</w:t>
        <w:br/>
        <w:t>v 1.763964 11.951873 0.146581</w:t>
        <w:br/>
        <w:t>v 1.763207 11.821291 0.145698</w:t>
        <w:br/>
        <w:t>v 1.702443 11.948939 -0.032431</w:t>
        <w:br/>
        <w:t>v 1.703926 11.816682 -0.031800</w:t>
        <w:br/>
        <w:t>v 1.616438 11.938971 -0.198129</w:t>
        <w:br/>
        <w:t>v 1.621487 11.804538 -0.185635</w:t>
        <w:br/>
        <w:t>v 1.794221 11.643351 0.041411</w:t>
        <w:br/>
        <w:t>v 1.798133 11.539316 0.044377</w:t>
        <w:br/>
        <w:t>v 1.671745 11.527878 -0.196583</w:t>
        <w:br/>
        <w:t>v 1.666287 11.624610 -0.214124</w:t>
        <w:br/>
        <w:t>v 1.875523 11.548202 0.326918</w:t>
        <w:br/>
        <w:t>v 1.869056 11.655214 0.317517</w:t>
        <w:br/>
        <w:t>v 1.872716 11.674806 0.506183</w:t>
        <w:br/>
        <w:t>v 1.882118 11.551134 0.512430</w:t>
        <w:br/>
        <w:t>v 1.852114 11.674681 0.715451</w:t>
        <w:br/>
        <w:t>v 1.858992 11.549145 0.722234</w:t>
        <w:br/>
        <w:t>v 1.806840 11.661745 0.893895</w:t>
        <w:br/>
        <w:t>v 1.807692 11.540055 0.903517</w:t>
        <w:br/>
        <w:t>v 1.736548 11.647927 1.065019</w:t>
        <w:br/>
        <w:t>v 1.720300 11.532421 1.082340</w:t>
        <w:br/>
        <w:t>v 1.640227 11.635814 1.215132</w:t>
        <w:br/>
        <w:t>v 1.613031 11.519739 1.239741</w:t>
        <w:br/>
        <w:t>v 1.748505 11.923967 0.039407</w:t>
        <w:br/>
        <w:t>v 1.632971 11.913446 -0.211159</w:t>
        <w:br/>
        <w:t>v 1.820659 11.928716 0.312752</w:t>
        <w:br/>
        <w:t>v 1.829524 11.926540 0.490282</w:t>
        <w:br/>
        <w:t>v 1.818355 11.926032 0.690779</w:t>
        <w:br/>
        <w:t>v 1.778982 11.924205 0.879445</w:t>
        <w:br/>
        <w:t>v 1.710677 11.921490 1.058962</w:t>
        <w:br/>
        <w:t>v 1.627260 11.911898 1.203143</w:t>
        <w:br/>
        <w:t>v 1.764033 11.839115 -0.368212</w:t>
        <w:br/>
        <w:t>v 1.696653 11.878489 -0.360073</w:t>
        <w:br/>
        <w:t>v 1.583123 11.598899 -0.367834</w:t>
        <w:br/>
        <w:t>v 1.577507 11.509612 -0.368149</w:t>
        <w:br/>
        <w:t>v 1.549459 11.625590 -0.365924</w:t>
        <w:br/>
        <w:t>v 1.577507 11.509612 -0.368149</w:t>
        <w:br/>
        <w:t>v 1.583123 11.598899 -0.367834</w:t>
        <w:br/>
        <w:t>v 1.560470 11.855927 -0.353759</w:t>
        <w:br/>
        <w:t>v 1.625279 11.891719 -0.354467</w:t>
        <w:br/>
        <w:t>v 1.539000 11.880655 -0.348861</w:t>
        <w:br/>
        <w:t>v 1.530939 11.785858 -0.360735</w:t>
        <w:br/>
        <w:t>v 1.696653 11.878489 -0.360073</w:t>
        <w:br/>
        <w:t>v 1.697933 11.853621 -0.345091</w:t>
        <w:br/>
        <w:t>v 1.627291 11.870281 -0.349425</w:t>
        <w:br/>
        <w:t>v 1.625279 11.891719 -0.354467</w:t>
        <w:br/>
        <w:t>v 1.560470 11.855927 -0.353759</w:t>
        <w:br/>
        <w:t>v 1.530939 11.785858 -0.360735</w:t>
        <w:br/>
        <w:t>v 1.539000 11.880655 -0.348861</w:t>
        <w:br/>
        <w:t>v 1.560470 11.855927 -0.353759</w:t>
        <w:br/>
        <w:t>v 1.697933 11.853621 -0.345091</w:t>
        <w:br/>
        <w:t>v 1.748348 11.893127 -0.233559</w:t>
        <w:br/>
        <w:t>v 1.632971 11.913446 -0.211159</w:t>
        <w:br/>
        <w:t>v 1.627291 11.870281 -0.349425</w:t>
        <w:br/>
        <w:t>v 1.748505 11.923967 0.039407</w:t>
        <w:br/>
        <w:t>v 1.856988 11.904849 0.006359</w:t>
        <w:br/>
        <w:t>v 1.937045 11.910796 0.298934</w:t>
        <w:br/>
        <w:t>v 1.820659 11.928716 0.312752</w:t>
        <w:br/>
        <w:t>v 1.951116 11.908051 0.501829</w:t>
        <w:br/>
        <w:t>v 1.829524 11.926540 0.490282</w:t>
        <w:br/>
        <w:t>v 1.922658 11.907231 0.725830</w:t>
        <w:br/>
        <w:t>v 1.818355 11.926032 0.690779</w:t>
        <w:br/>
        <w:t>v 1.875303 11.904674 0.898974</w:t>
        <w:br/>
        <w:t>v 1.778982 11.924205 0.879445</w:t>
        <w:br/>
        <w:t>v 1.793116 11.907512 1.092215</w:t>
        <w:br/>
        <w:t>v 1.710677 11.921490 1.058962</w:t>
        <w:br/>
        <w:t>v 1.734119 11.896564 1.206929</w:t>
        <w:br/>
        <w:t>v 1.627260 11.911898 1.203143</w:t>
        <w:br/>
        <w:t>v 1.773019 11.818892 1.325051</w:t>
        <w:br/>
        <w:t>v 1.693735 11.871927 1.325681</w:t>
        <w:br/>
        <w:t>v 1.534726 11.884199 1.326628</w:t>
        <w:br/>
        <w:t>v 1.531034 11.788889 1.328269</w:t>
        <w:br/>
        <w:t>v 1.534726 11.884199 1.326628</w:t>
        <w:br/>
        <w:t>v 1.531034 11.788889 1.328269</w:t>
        <w:br/>
        <w:t>v 1.568641 11.859339 1.315838</w:t>
        <w:br/>
        <w:t>v 1.534726 11.884199 1.326628</w:t>
        <w:br/>
        <w:t>v 1.689634 11.847034 1.303817</w:t>
        <w:br/>
        <w:t>v 1.568641 11.859339 1.315838</w:t>
        <w:br/>
        <w:t>v 1.568641 11.859339 1.315838</w:t>
        <w:br/>
        <w:t>v 1.689634 11.847034 1.303817</w:t>
        <w:br/>
        <w:t>v 1.534726 11.884199 1.326628</w:t>
        <w:br/>
        <w:t>v 1.580851 11.600254 1.323252</w:t>
        <w:br/>
        <w:t>v 1.539426 11.641397 1.328363</w:t>
        <w:br/>
        <w:t>v 1.561479 11.509487 1.326028</w:t>
        <w:br/>
        <w:t>v 1.580851 11.600254 1.323252</w:t>
        <w:br/>
        <w:t>v 1.561479 11.509487 1.326028</w:t>
        <w:br/>
        <w:t>v 1.568641 11.859339 1.315838</w:t>
        <w:br/>
        <w:t>v 1.773019 11.818892 1.325051</w:t>
        <w:br/>
        <w:t>v 1.693735 11.871927 1.325681</w:t>
        <w:br/>
        <w:t>v 1.762608 11.799707 1.303187</w:t>
        <w:br/>
        <w:t>v 1.764033 11.839115 -0.368212</w:t>
        <w:br/>
        <w:t>v 1.755736 11.815832 -0.349661</w:t>
        <w:br/>
        <w:t>v 1.755736 11.815832 -0.349661</w:t>
        <w:br/>
        <w:t>v 1.813339 11.868268 -0.242456</w:t>
        <w:br/>
        <w:t>v 1.911332 11.880258 -0.016735</w:t>
        <w:br/>
        <w:t>v 1.985347 11.886723 0.272842</w:t>
        <w:br/>
        <w:t>v 2.013963 11.874892 0.492585</w:t>
        <w:br/>
        <w:t>v 1.984054 11.869436 0.730878</w:t>
        <w:br/>
        <w:t>v 1.935247 11.867133 0.917115</w:t>
        <w:br/>
        <w:t>v 1.852713 11.874829 1.112123</w:t>
        <w:br/>
        <w:t>v 1.762608 11.799707 1.303187</w:t>
        <w:br/>
        <w:t>v 1.806840 11.852332 1.224060</w:t>
        <w:br/>
        <w:t>v 1.832332 11.737968 1.327858</w:t>
        <w:br/>
        <w:t>v 1.832332 11.737968 1.327858</w:t>
        <w:br/>
        <w:t>v 1.811131 11.723738 1.307951</w:t>
        <w:br/>
        <w:t>v 1.822710 11.754562 -0.373449</w:t>
        <w:br/>
        <w:t>v 1.822710 11.754562 -0.373449</w:t>
        <w:br/>
        <w:t>v 1.801193 11.744120 -0.352595</w:t>
        <w:br/>
        <w:t>v 1.867510 11.807375 -0.243781</w:t>
        <w:br/>
        <w:t>v 1.801193 11.744120 -0.352595</w:t>
        <w:br/>
        <w:t>v 1.848738 11.594764 -0.385533</w:t>
        <w:br/>
        <w:t>v 1.951605 11.838770 -0.030364</w:t>
        <w:br/>
        <w:t>v 2.027182 11.854006 0.264671</w:t>
        <w:br/>
        <w:t>v 2.055608 11.828108 0.492238</w:t>
        <w:br/>
        <w:t>v 2.030274 11.819111 0.737220</w:t>
        <w:br/>
        <w:t>v 1.979195 11.818357 0.929609</w:t>
        <w:br/>
        <w:t>v 1.908493 11.811165 1.126320</w:t>
        <w:br/>
        <w:t>v 1.855332 11.768034 1.235986</w:t>
        <w:br/>
        <w:t>v 1.811131 11.723738 1.307951</w:t>
        <w:br/>
        <w:t>v 1.856689 11.582839 1.338680</w:t>
        <w:br/>
        <w:t>v 1.883435 11.436353 1.337608</w:t>
        <w:br/>
        <w:t>v 1.864947 11.441514 -0.390241</w:t>
        <w:br/>
        <w:t>v 1.845566 11.441836 -0.361830</w:t>
        <w:br/>
        <w:t>v 1.819214 11.578150 -0.367619</w:t>
        <w:br/>
        <w:t>v 1.848738 11.594764 -0.385533</w:t>
        <w:br/>
        <w:t>v 2.080911 11.195792 1.085369</w:t>
        <w:br/>
        <w:t>v 2.096560 11.183359 1.060193</w:t>
        <w:br/>
        <w:t>v 2.104700 11.181876 1.039023</w:t>
        <w:br/>
        <w:t>v 2.148206 11.185188 0.904559</w:t>
        <w:br/>
        <w:t>v 2.198212 11.187715 0.685984</w:t>
        <w:br/>
        <w:t>v 2.208387 11.190435 0.521548</w:t>
        <w:br/>
        <w:t>v 2.188479 11.189775 0.262936</w:t>
        <w:br/>
        <w:t>v 2.129087 11.184875 0.057486</w:t>
        <w:br/>
        <w:t>v 2.075643 11.193251 -0.075637</w:t>
        <w:br/>
        <w:t>v 1.959036 11.326971 -0.259776</w:t>
        <w:br/>
        <w:t>v 1.864947 11.441514 -0.390241</w:t>
        <w:br/>
        <w:t>v 1.956543 11.343316 1.247723</w:t>
        <w:br/>
        <w:t>v 2.067724 11.212289 1.105056</w:t>
        <w:br/>
        <w:t>v 1.921675 11.517319 -0.251490</w:t>
        <w:br/>
        <w:t>v 1.897760 11.644718 -0.248386</w:t>
        <w:br/>
        <w:t>v 1.819214 11.578150 -0.367619</w:t>
        <w:br/>
        <w:t>v 1.845566 11.441836 -0.361830</w:t>
        <w:br/>
        <w:t>v 1.920943 11.356113 -0.254529</w:t>
        <w:br/>
        <w:t>v 2.048905 11.218508 -0.068507</w:t>
        <w:br/>
        <w:t>v 1.920943 11.356113 -0.254529</w:t>
        <w:br/>
        <w:t>v 1.959036 11.326971 -0.259776</w:t>
        <w:br/>
        <w:t>v 2.075643 11.193251 -0.075637</w:t>
        <w:br/>
        <w:t>v 2.099399 11.602274 0.260128</w:t>
        <w:br/>
        <w:t>v 2.059503 11.741341 0.262638</w:t>
        <w:br/>
        <w:t>v 1.983464 11.713389 -0.032003</w:t>
        <w:br/>
        <w:t>v 2.019958 11.569953 -0.034781</w:t>
        <w:br/>
        <w:t>v 2.102459 11.208377 0.062029</w:t>
        <w:br/>
        <w:t>v 2.129087 11.184875 0.057486</w:t>
        <w:br/>
        <w:t>v 2.102459 11.208377 0.062029</w:t>
        <w:br/>
        <w:t>v 2.048905 11.218508 -0.068507</w:t>
        <w:br/>
        <w:t>v 2.162057 11.208979 0.267826</w:t>
        <w:br/>
        <w:t>v 2.162057 11.208979 0.267826</w:t>
        <w:br/>
        <w:t>v 2.188479 11.189775 0.262936</w:t>
        <w:br/>
        <w:t>v 2.114858 11.594986 0.486149</w:t>
        <w:br/>
        <w:t>v 2.085501 11.710492 0.489166</w:t>
        <w:br/>
        <w:t>v 2.182311 11.210251 0.526343</w:t>
        <w:br/>
        <w:t>v 2.208387 11.190435 0.521548</w:t>
        <w:br/>
        <w:t>v 2.182311 11.210251 0.526343</w:t>
        <w:br/>
        <w:t>v 2.092174 11.596216 0.751417</w:t>
        <w:br/>
        <w:t>v 2.059424 11.714148 0.743906</w:t>
        <w:br/>
        <w:t>v 2.170891 11.209280 0.689549</w:t>
        <w:br/>
        <w:t>v 2.198212 11.187715 0.685984</w:t>
        <w:br/>
        <w:t>v 2.170891 11.209280 0.689549</w:t>
        <w:br/>
        <w:t>v 2.148206 11.185188 0.904559</w:t>
        <w:br/>
        <w:t>v 2.121768 11.209378 0.902413</w:t>
        <w:br/>
        <w:t>v 2.104700 11.181876 1.039023</w:t>
        <w:br/>
        <w:t>v 2.078798 11.202652 1.033218</w:t>
        <w:br/>
        <w:t>v 2.047500 11.572934 0.951094</w:t>
        <w:br/>
        <w:t>v 2.018204 11.678194 0.941879</w:t>
        <w:br/>
        <w:t>v 2.121768 11.209378 0.902413</w:t>
        <w:br/>
        <w:t>v 2.078798 11.202652 1.033218</w:t>
        <w:br/>
        <w:t>v 2.070752 11.201356 1.051390</w:t>
        <w:br/>
        <w:t>v 2.096560 11.183359 1.060193</w:t>
        <w:br/>
        <w:t>v 2.070752 11.201356 1.051390</w:t>
        <w:br/>
        <w:t>v 1.979385 11.533116 1.130138</w:t>
        <w:br/>
        <w:t>v 1.908840 11.489767 1.255200</w:t>
        <w:br/>
        <w:t>v 1.886281 11.607083 1.247100</w:t>
        <w:br/>
        <w:t>v 1.951348 11.643082 1.128628</w:t>
        <w:br/>
        <w:t>v 2.080911 11.195792 1.085369</w:t>
        <w:br/>
        <w:t>v 2.056839 11.212605 1.070983</w:t>
        <w:br/>
        <w:t>v 1.956543 11.343316 1.247723</w:t>
        <w:br/>
        <w:t>v 1.883435 11.436353 1.337608</w:t>
        <w:br/>
        <w:t>v 1.865490 11.436765 1.309668</w:t>
        <w:br/>
        <w:t>v 1.865490 11.436765 1.309668</w:t>
        <w:br/>
        <w:t>v 1.835128 11.578042 1.314629</w:t>
        <w:br/>
        <w:t>v 2.056839 11.212605 1.070983</w:t>
        <w:br/>
        <w:t>v 2.056839 11.212605 1.070983</w:t>
        <w:br/>
        <w:t>v 2.067724 11.212289 1.105056</w:t>
        <w:br/>
        <w:t>v 1.856689 11.582839 1.338680</w:t>
        <w:br/>
        <w:t>v 1.835128 11.578042 1.314629</w:t>
        <w:br/>
        <w:t>v 1.560470 11.855927 -0.353759</w:t>
        <w:br/>
        <w:t>v 1.539000 11.880655 -0.348861</w:t>
        <w:br/>
        <w:t>v 1.539000 11.880655 -0.348861</w:t>
        <w:br/>
        <w:t>v 1.560470 11.855927 -0.353759</w:t>
        <w:br/>
        <w:t>v 1.875523 11.548202 0.326918</w:t>
        <w:br/>
        <w:t>v 1.798133 11.539316 0.044377</w:t>
        <w:br/>
        <w:t>v 0.821288 12.314377 -0.452264</w:t>
        <w:br/>
        <w:t>v 0.693165 12.582182 -0.319491</w:t>
        <w:br/>
        <w:t>v 0.707537 12.539501 -0.313771</w:t>
        <w:br/>
        <w:t>v 0.802069 12.323296 -0.425105</w:t>
        <w:br/>
        <w:t>v 0.667780 12.497658 -0.207121</w:t>
        <w:br/>
        <w:t>v 0.679776 12.470494 -0.222939</w:t>
        <w:br/>
        <w:t>v 0.679776 12.470494 -0.222939</w:t>
        <w:br/>
        <w:t>v 0.552948 12.445306 -0.263241</w:t>
        <w:br/>
        <w:t>v 0.575927 12.508816 -0.356100</w:t>
        <w:br/>
        <w:t>v 0.707537 12.539501 -0.313771</w:t>
        <w:br/>
        <w:t>v 0.667780 12.497658 -0.207121</w:t>
        <w:br/>
        <w:t>v 0.693165 12.582182 -0.319491</w:t>
        <w:br/>
        <w:t>v 0.571347 12.552967 -0.359277</w:t>
        <w:br/>
        <w:t>v 0.541446 12.471609 -0.247868</w:t>
        <w:br/>
        <w:t>v 0.575927 12.508816 -0.356100</w:t>
        <w:br/>
        <w:t>v 0.552948 12.445306 -0.263241</w:t>
        <w:br/>
        <w:t>v 0.541446 12.471609 -0.247868</w:t>
        <w:br/>
        <w:t>v 0.571347 12.552967 -0.359277</w:t>
        <w:br/>
        <w:t>v 0.691851 12.285749 -0.496197</w:t>
        <w:br/>
        <w:t>v 0.571347 12.552967 -0.359277</w:t>
        <w:br/>
        <w:t>v 0.693165 12.582182 -0.319491</w:t>
        <w:br/>
        <w:t>v 0.821288 12.314377 -0.452264</w:t>
        <w:br/>
        <w:t>v 0.707537 12.539501 -0.313771</w:t>
        <w:br/>
        <w:t>v 0.575927 12.508816 -0.356100</w:t>
        <w:br/>
        <w:t>v 0.673991 12.291568 -0.468253</w:t>
        <w:br/>
        <w:t>v 0.802069 12.323296 -0.425105</w:t>
        <w:br/>
        <w:t>v 0.691851 12.285749 -0.496197</w:t>
        <w:br/>
        <w:t>v 0.673991 12.291568 -0.468253</w:t>
        <w:br/>
        <w:t>v 0.792596 12.260468 -0.377298</w:t>
        <w:br/>
        <w:t>v 0.664244 12.233066 -0.416303</w:t>
        <w:br/>
        <w:t>v 0.691851 12.285749 -0.496197</w:t>
        <w:br/>
        <w:t>v 0.821288 12.314377 -0.452264</w:t>
        <w:br/>
        <w:t>v 0.783111 12.280683 -0.365964</w:t>
        <w:br/>
        <w:t>v 0.792596 12.260468 -0.377298</w:t>
        <w:br/>
        <w:t>v 0.783111 12.280683 -0.365964</w:t>
        <w:br/>
        <w:t>v 0.802069 12.323296 -0.425105</w:t>
        <w:br/>
        <w:t>v 0.673991 12.291568 -0.468253</w:t>
        <w:br/>
        <w:t>v 0.657349 12.252629 -0.405843</w:t>
        <w:br/>
        <w:t>v 0.664244 12.233066 -0.416303</w:t>
        <w:br/>
        <w:t>v 0.657349 12.252629 -0.405843</w:t>
        <w:br/>
        <w:t>v 1.295359 12.087095 -0.522269</w:t>
        <w:br/>
        <w:t>v 1.267974 12.077029 -0.480907</w:t>
        <w:br/>
        <w:t>v 1.172568 12.089461 -0.540410</w:t>
        <w:br/>
        <w:t>v 1.197398 12.102114 -0.581456</w:t>
        <w:br/>
        <w:t>v 1.177585 12.216949 -0.557667</w:t>
        <w:br/>
        <w:t>v 1.147392 12.204013 -0.518546</w:t>
        <w:br/>
        <w:t>v 1.170423 12.210200 -0.502645</w:t>
        <w:br/>
        <w:t>v 1.202887 12.220327 -0.541482</w:t>
        <w:br/>
        <w:t>v 1.161368 12.204111 -0.571265</w:t>
        <w:br/>
        <w:t>v 1.134646 12.190891 -0.529146</w:t>
        <w:br/>
        <w:t>v 1.193202 12.182341 -0.563819</w:t>
        <w:br/>
        <w:t>v 1.177585 12.216949 -0.557667</w:t>
        <w:br/>
        <w:t>v 1.202887 12.220327 -0.541482</w:t>
        <w:br/>
        <w:t>v 1.282550 12.212062 -0.492265</w:t>
        <w:br/>
        <w:t>v 1.255765 12.202061 -0.451661</w:t>
        <w:br/>
        <w:t>v 1.279931 12.193730 -0.439104</w:t>
        <w:br/>
        <w:t>v 1.306244 12.203479 -0.480055</w:t>
        <w:br/>
        <w:t>v 1.301290 12.173854 -0.429292</w:t>
        <w:br/>
        <w:t>v 1.328391 12.184360 -0.473083</w:t>
        <w:br/>
        <w:t>v 1.165470 12.133188 -0.593066</w:t>
        <w:br/>
        <w:t>v 1.138968 12.114953 -0.551862</w:t>
        <w:br/>
        <w:t>v 1.174714 12.114667 -0.591299</w:t>
        <w:br/>
        <w:t>v 1.149096 12.102330 -0.550884</w:t>
        <w:br/>
        <w:t>v 1.196199 12.143976 -0.574294</w:t>
        <w:br/>
        <w:t>v 1.197398 12.102114 -0.581456</w:t>
        <w:br/>
        <w:t>v 1.174714 12.114667 -0.591299</w:t>
        <w:br/>
        <w:t>v 1.165470 12.133188 -0.593066</w:t>
        <w:br/>
        <w:t>v 1.161368 12.204111 -0.571265</w:t>
        <w:br/>
        <w:t>v 1.303183 12.169532 -0.497786</w:t>
        <w:br/>
        <w:t>v 1.306244 12.203479 -0.480055</w:t>
        <w:br/>
        <w:t>v 1.328391 12.184360 -0.473083</w:t>
        <w:br/>
        <w:t>v 1.282550 12.212062 -0.492265</w:t>
        <w:br/>
        <w:t>v 1.320914 12.094477 -0.504601</w:t>
        <w:br/>
        <w:t>v 1.293308 12.081511 -0.463460</w:t>
        <w:br/>
        <w:t>v 1.295359 12.087095 -0.522269</w:t>
        <w:br/>
        <w:t>v 1.302394 12.128234 -0.511321</w:t>
        <w:br/>
        <w:t>v 1.320914 12.094477 -0.504601</w:t>
        <w:br/>
        <w:t>v 1.332240 12.107382 -0.495199</w:t>
        <w:br/>
        <w:t>v 1.306401 12.093657 -0.450967</w:t>
        <w:br/>
        <w:t>v 1.293308 12.081511 -0.463460</w:t>
        <w:br/>
        <w:t>v 1.332240 12.107382 -0.495199</w:t>
        <w:br/>
        <w:t>v 1.320914 12.094477 -0.504601</w:t>
        <w:br/>
        <w:t>v 1.325110 12.189661 -0.567069</w:t>
        <w:br/>
        <w:t>v 1.327066 12.148964 -0.578206</w:t>
        <w:br/>
        <w:t>v 1.247183 12.161298 -0.625183</w:t>
        <w:br/>
        <w:t>v 1.244532 12.197612 -0.614519</w:t>
        <w:br/>
        <w:t>v 1.302394 12.128234 -0.511321</w:t>
        <w:br/>
        <w:t>v 1.196199 12.143976 -0.574294</w:t>
        <w:br/>
        <w:t>v 1.229042 12.160005 -0.618369</w:t>
        <w:br/>
        <w:t>v 1.329117 12.144168 -0.557225</w:t>
        <w:br/>
        <w:t>v 1.247183 12.161298 -0.625183</w:t>
        <w:br/>
        <w:t>v 1.327066 12.148964 -0.578206</w:t>
        <w:br/>
        <w:t>v 1.303183 12.169532 -0.497786</w:t>
        <w:br/>
        <w:t>v 1.328707 12.182753 -0.548676</w:t>
        <w:br/>
        <w:t>v 1.226202 12.194110 -0.606821</w:t>
        <w:br/>
        <w:t>v 1.193202 12.182341 -0.563819</w:t>
        <w:br/>
        <w:t>v 1.226202 12.194110 -0.606821</w:t>
        <w:br/>
        <w:t>v 1.229042 12.160005 -0.618369</w:t>
        <w:br/>
        <w:t>v 1.196199 12.143976 -0.574294</w:t>
        <w:br/>
        <w:t>v 1.193202 12.182341 -0.563819</w:t>
        <w:br/>
        <w:t>v 1.325110 12.189661 -0.567069</w:t>
        <w:br/>
        <w:t>v 1.244532 12.197612 -0.614519</w:t>
        <w:br/>
        <w:t>v 1.328707 12.182753 -0.548676</w:t>
        <w:br/>
        <w:t>v 1.329117 12.144168 -0.557225</w:t>
        <w:br/>
        <w:t>v 1.303183 12.169532 -0.497786</w:t>
        <w:br/>
        <w:t>v 1.302394 12.128234 -0.511321</w:t>
        <w:br/>
        <w:t>v 0.000000 13.251817 -0.642020</w:t>
        <w:br/>
        <w:t>v -0.722422 13.284286 -0.671593</w:t>
        <w:br/>
        <w:t>v -0.689096 13.296185 -0.792338</w:t>
        <w:br/>
        <w:t>v 0.000000 13.267591 -0.797594</w:t>
        <w:br/>
        <w:t>v -0.360546 15.533505 -0.722184</w:t>
        <w:br/>
        <w:t>v -0.352262 15.482554 -0.913306</w:t>
        <w:br/>
        <w:t>v -0.558998 15.357363 -0.887694</w:t>
        <w:br/>
        <w:t>v -0.568972 15.386961 -0.662040</w:t>
        <w:br/>
        <w:t>v -0.743215 15.194657 -0.853474</w:t>
        <w:br/>
        <w:t>v -0.736868 15.230730 -0.607314</w:t>
        <w:br/>
        <w:t>v 0.000000 15.631261 -0.751300</w:t>
        <w:br/>
        <w:t>v 0.000000 15.580245 -0.931840</w:t>
        <w:br/>
        <w:t>v -0.161101 15.559737 -0.930087</w:t>
        <w:br/>
        <w:t>v -0.168877 15.624665 -0.748814</w:t>
        <w:br/>
        <w:t>v -0.865798 14.915434 -0.502232</w:t>
        <w:br/>
        <w:t>v -0.881175 14.851029 -0.776775</w:t>
        <w:br/>
        <w:t>v -0.890367 14.708535 -0.732394</w:t>
        <w:br/>
        <w:t>v -0.876841 14.771176 -0.466882</w:t>
        <w:br/>
        <w:t>v -0.754282 14.758083 -1.153232</w:t>
        <w:br/>
        <w:t>v -0.749077 14.633759 -1.132055</w:t>
        <w:br/>
        <w:t>v -0.882082 14.648789 -1.067291</w:t>
        <w:br/>
        <w:t>v -0.875872 14.778368 -1.094406</w:t>
        <w:br/>
        <w:t>v -0.782788 14.620494 -0.361029</w:t>
        <w:br/>
        <w:t>v -0.850247 14.623413 -0.397957</w:t>
        <w:br/>
        <w:t>v -0.825566 14.583629 -0.398292</w:t>
        <w:br/>
        <w:t>v -0.767709 14.359365 -0.298688</w:t>
        <w:br/>
        <w:t>v -0.537062 15.312696 -1.129285</w:t>
        <w:br/>
        <w:t>v -0.426055 15.225475 -1.205300</w:t>
        <w:br/>
        <w:t>v -0.623376 15.081936 -1.196643</w:t>
        <w:br/>
        <w:t>v -0.726384 15.145310 -1.132327</w:t>
        <w:br/>
        <w:t>v -0.340809 15.428161 -1.129719</w:t>
        <w:br/>
        <w:t>v -0.262594 15.318796 -1.204581</w:t>
        <w:br/>
        <w:t>v 0.000000 15.517021 -1.134316</w:t>
        <w:br/>
        <w:t>v 0.000000 15.374800 -1.205029</w:t>
        <w:br/>
        <w:t>v -0.124012 15.366130 -1.204507</w:t>
        <w:br/>
        <w:t>v -0.164741 15.498478 -1.135420</w:t>
        <w:br/>
        <w:t>v -0.767722 13.309874 -0.684039</w:t>
        <w:br/>
        <w:t>v -0.732644 13.329773 -0.797617</w:t>
        <w:br/>
        <w:t>v -0.747078 13.394211 -0.209107</w:t>
        <w:br/>
        <w:t>v -0.791881 13.434243 -0.217603</w:t>
        <w:br/>
        <w:t>v -0.784018 13.372960 -0.438027</w:t>
        <w:br/>
        <w:t>v -0.737849 13.339088 -0.426302</w:t>
        <w:br/>
        <w:t>v -0.723515 13.490959 -0.127053</w:t>
        <w:br/>
        <w:t>v -0.791881 13.434243 -0.217603</w:t>
        <w:br/>
        <w:t>v -0.747078 13.394211 -0.209107</w:t>
        <w:br/>
        <w:t>v -0.682513 13.462691 -0.129364</w:t>
        <w:br/>
        <w:t>v -0.847974 15.033607 -0.824037</w:t>
        <w:br/>
        <w:t>v -0.845626 15.053643 -0.543358</w:t>
        <w:br/>
        <w:t>v -0.751164 14.910465 -1.180584</w:t>
        <w:br/>
        <w:t>v -0.848496 14.970584 -1.119882</w:t>
        <w:br/>
        <w:t>v -0.497340 13.513020 -0.866964</w:t>
        <w:br/>
        <w:t>v 0.000000 13.500485 -0.873574</w:t>
        <w:br/>
        <w:t>v -0.689096 13.296185 -0.792338</w:t>
        <w:br/>
        <w:t>v 0.000000 13.267591 -0.797594</w:t>
        <w:br/>
        <w:t>v -0.493638 13.546184 -0.906140</w:t>
        <w:br/>
        <w:t>v 0.000000 13.527254 -0.904577</w:t>
        <w:br/>
        <w:t>v -0.519934 13.524137 -0.869225</w:t>
        <w:br/>
        <w:t>v -0.492918 13.568764 -0.914761</w:t>
        <w:br/>
        <w:t>v -0.524492 13.556854 -0.878031</w:t>
        <w:br/>
        <w:t>v -0.510879 13.797910 -0.949465</w:t>
        <w:br/>
        <w:t>v -0.489601 13.819721 -0.981238</w:t>
        <w:br/>
        <w:t>v 0.000000 13.794755 -0.976383</w:t>
        <w:br/>
        <w:t>v 0.000000 13.564739 -0.919929</w:t>
        <w:br/>
        <w:t>v -0.580635 15.022491 -1.278821</w:t>
        <w:br/>
        <w:t>v -0.694462 14.864108 -1.269282</w:t>
        <w:br/>
        <w:t>v -0.398716 15.168637 -1.279480</w:t>
        <w:br/>
        <w:t>v -0.194402 15.279419 -1.278424</w:t>
        <w:br/>
        <w:t>v 0.000000 15.304177 -1.277408</w:t>
        <w:br/>
        <w:t>v -0.700374 14.726385 -1.249558</w:t>
        <w:br/>
        <w:t>v -0.703405 14.618109 -1.231634</w:t>
        <w:br/>
        <w:t>v -0.704063 14.349219 -1.191080</w:t>
        <w:br/>
        <w:t>v -0.739563 14.376432 -1.089749</w:t>
        <w:br/>
        <w:t>v -0.744246 14.499538 -1.109597</w:t>
        <w:br/>
        <w:t>v -0.745376 13.395280 -0.818534</w:t>
        <w:br/>
        <w:t>v -0.735402 13.839098 -0.948173</w:t>
        <w:br/>
        <w:t>v 0.000000 14.059212 -0.240932</w:t>
        <w:br/>
        <w:t>v 0.000000 15.015296 -1.298723</w:t>
        <w:br/>
        <w:t>v 0.000000 15.167333 -1.303666</w:t>
        <w:br/>
        <w:t>v 0.000000 14.141364 -1.164985</w:t>
        <w:br/>
        <w:t>v 0.000000 14.121218 -1.088645</w:t>
        <w:br/>
        <w:t>v -0.467566 14.149027 -1.075365</w:t>
        <w:br/>
        <w:t>v -0.486968 14.161239 -1.165107</w:t>
        <w:br/>
        <w:t>v -0.666167 14.191099 -1.055243</w:t>
        <w:br/>
        <w:t>v -0.647746 14.208091 -1.165653</w:t>
        <w:br/>
        <w:t>v -0.724347 14.268606 -1.068869</w:t>
        <w:br/>
        <w:t>v -0.691444 14.263350 -1.170548</w:t>
        <w:br/>
        <w:t>v -0.719938 13.856338 -0.973599</w:t>
        <w:br/>
        <w:t>v -0.765846 13.881007 -0.952259</w:t>
        <w:br/>
        <w:t>v -0.742221 13.888485 -0.977152</w:t>
        <w:br/>
        <w:t>v -0.481118 13.972114 -1.018837</w:t>
        <w:br/>
        <w:t>v -0.690512 14.012867 -1.014092</w:t>
        <w:br/>
        <w:t>v -0.749077 14.077607 -1.016526</w:t>
        <w:br/>
        <w:t>v -0.795222 14.802277 -0.415881</w:t>
        <w:br/>
        <w:t>v -0.777708 14.898974 -0.432500</w:t>
        <w:br/>
        <w:t>v -0.865798 14.915434 -0.502232</w:t>
        <w:br/>
        <w:t>v -0.876841 14.771176 -0.466882</w:t>
        <w:br/>
        <w:t>v -0.360546 15.533505 -0.722184</w:t>
        <w:br/>
        <w:t>v -0.568972 15.386961 -0.662040</w:t>
        <w:br/>
        <w:t>v -0.591566 15.286922 -0.549940</w:t>
        <w:br/>
        <w:t>v -0.324637 15.481547 -0.624802</w:t>
        <w:br/>
        <w:t>v -0.168877 15.624665 -0.748814</w:t>
        <w:br/>
        <w:t>v -0.736868 15.230730 -0.607314</w:t>
        <w:br/>
        <w:t>v -0.845626 15.053643 -0.543358</w:t>
        <w:br/>
        <w:t>v -0.754431 15.021038 -0.455727</w:t>
        <w:br/>
        <w:t>v 0.000000 13.480216 -0.105318</w:t>
        <w:br/>
        <w:t>v -0.836373 14.086564 -0.917071</w:t>
        <w:br/>
        <w:t>v -0.884703 14.085730 -0.933032</w:t>
        <w:br/>
        <w:t>v -0.883585 14.111679 -0.932609</w:t>
        <w:br/>
        <w:t>v -0.835950 14.111293 -0.924623</w:t>
        <w:br/>
        <w:t>v -0.836373 14.086564 -0.917071</w:t>
        <w:br/>
        <w:t>v -0.827715 14.080612 -0.932100</w:t>
        <w:br/>
        <w:t>v -0.881697 14.081447 -0.945366</w:t>
        <w:br/>
        <w:t>v -0.884703 14.085730 -0.933032</w:t>
        <w:br/>
        <w:t>v -0.827715 14.080612 -0.932100</w:t>
        <w:br/>
        <w:t>v -0.836373 14.086564 -0.917071</w:t>
        <w:br/>
        <w:t>v -0.835950 14.111293 -0.924623</w:t>
        <w:br/>
        <w:t>v -0.835950 14.111293 -0.924623</w:t>
        <w:br/>
        <w:t>v -0.883585 14.111679 -0.932609</w:t>
        <w:br/>
        <w:t>v -0.867748 14.117665 -0.914065</w:t>
        <w:br/>
        <w:t>v -0.838770 14.118522 -0.907842</w:t>
        <w:br/>
        <w:t>v -0.827715 14.080612 -0.932100</w:t>
        <w:br/>
        <w:t>v -0.819853 13.962378 -0.904786</w:t>
        <w:br/>
        <w:t>v -0.872729 13.963607 -0.916673</w:t>
        <w:br/>
        <w:t>v -0.881697 14.081447 -0.945366</w:t>
        <w:br/>
        <w:t>v -0.819853 13.962378 -0.904786</w:t>
        <w:br/>
        <w:t>v -0.838770 14.118522 -0.907842</w:t>
        <w:br/>
        <w:t>v -0.867748 14.117665 -0.914065</w:t>
        <w:br/>
        <w:t>v -0.879747 14.339716 -0.983933</w:t>
        <w:br/>
        <w:t>v -0.841267 14.348747 -0.975052</w:t>
        <w:br/>
        <w:t>v -0.889858 14.428478 -1.004018</w:t>
        <w:br/>
        <w:t>v -0.848334 14.439892 -0.993771</w:t>
        <w:br/>
        <w:t>v -0.882778 14.504891 -1.004639</w:t>
        <w:br/>
        <w:t>v -0.861414 14.479454 -0.999907</w:t>
        <w:br/>
        <w:t>v -0.900987 14.457616 -1.008440</w:t>
        <w:br/>
        <w:t>v -0.913594 14.476508 -1.013073</w:t>
        <w:br/>
        <w:t>v -0.942772 14.499004 -1.017234</w:t>
        <w:br/>
        <w:t>v -0.927705 14.533473 -1.009744</w:t>
        <w:br/>
        <w:t>v -0.982320 14.505301 -1.017296</w:t>
        <w:br/>
        <w:t>v -0.988804 14.539921 -1.009272</w:t>
        <w:br/>
        <w:t>v -0.838770 14.118522 -0.907842</w:t>
        <w:br/>
        <w:t>v -0.841267 14.348747 -0.975052</w:t>
        <w:br/>
        <w:t>v -0.837540 14.348485 -0.999559</w:t>
        <w:br/>
        <w:t>v -0.848334 14.439892 -0.993771</w:t>
        <w:br/>
        <w:t>v -0.844459 14.436576 -1.023544</w:t>
        <w:br/>
        <w:t>v -0.861414 14.479454 -0.999907</w:t>
        <w:br/>
        <w:t>v -0.856147 14.474087 -1.034462</w:t>
        <w:br/>
        <w:t>v -0.882778 14.504891 -1.004639</w:t>
        <w:br/>
        <w:t>v -0.882567 14.518888 -1.037928</w:t>
        <w:br/>
        <w:t>v -0.835950 14.111293 -0.924623</w:t>
        <w:br/>
        <w:t>v -0.707020 14.483862 -1.209214</w:t>
        <w:br/>
        <w:t>v -0.467566 14.149027 -1.075365</w:t>
        <w:br/>
        <w:t>v -0.666167 14.191099 -1.055243</w:t>
        <w:br/>
        <w:t>v -0.802314 13.472987 -0.221578</w:t>
        <w:br/>
        <w:t>v -0.797867 13.415053 -0.440673</w:t>
        <w:br/>
        <w:t>v -0.785918 13.368812 -0.721389</w:t>
        <w:br/>
        <w:t>v -0.802314 13.472987 -0.221578</w:t>
        <w:br/>
        <w:t>v -0.814089 14.113565 -0.304824</w:t>
        <w:br/>
        <w:t>v -0.799793 13.572790 -0.210126</w:t>
        <w:br/>
        <w:t>v -0.829864 14.109069 -0.322909</w:t>
        <w:br/>
        <w:t>v -0.920091 14.671122 -0.400367</w:t>
        <w:br/>
        <w:t>v -0.922190 14.612359 -0.690336</w:t>
        <w:br/>
        <w:t>v -0.988121 14.614493 -0.685914</w:t>
        <w:br/>
        <w:t>v -0.983625 14.668428 -0.399013</w:t>
        <w:br/>
        <w:t>v -0.797867 13.415053 -0.440673</w:t>
        <w:br/>
        <w:t>v -0.802314 13.472987 -0.221578</w:t>
        <w:br/>
        <w:t>v -0.853924 13.461795 -0.220497</w:t>
        <w:br/>
        <w:t>v -0.844099 13.398250 -0.446362</w:t>
        <w:br/>
        <w:t>v -0.984879 13.472973 -0.232235</w:t>
        <w:br/>
        <w:t>v -0.977240 13.416109 -0.454460</w:t>
        <w:br/>
        <w:t>v -0.839093 13.352862 -0.726134</w:t>
        <w:br/>
        <w:t>v -0.955379 13.367607 -0.730966</w:t>
        <w:br/>
        <w:t>v -0.944391 13.398174 -0.767349</w:t>
        <w:br/>
        <w:t>v -0.840944 13.400236 -0.767347</w:t>
        <w:br/>
        <w:t>v -0.785918 13.368812 -0.721389</w:t>
        <w:br/>
        <w:t>v -0.785658 13.416496 -0.755013</w:t>
        <w:br/>
        <w:t>v -0.785658 13.416496 -0.755013</w:t>
        <w:br/>
        <w:t>v -0.819853 13.962378 -0.904786</w:t>
        <w:br/>
        <w:t>v -0.828970 13.965520 -0.889608</w:t>
        <w:br/>
        <w:t>v -0.872431 13.966438 -0.903544</w:t>
        <w:br/>
        <w:t>v -0.872729 13.963607 -0.916673</w:t>
        <w:br/>
        <w:t>v -0.828970 13.965520 -0.889608</w:t>
        <w:br/>
        <w:t>v -0.785658 13.416496 -0.755013</w:t>
        <w:br/>
        <w:t>v -0.840944 13.400236 -0.767347</w:t>
        <w:br/>
        <w:t>v -0.872431 13.966438 -0.903544</w:t>
        <w:br/>
        <w:t>v -0.828970 13.965520 -0.889608</w:t>
        <w:br/>
        <w:t>v -0.944391 13.398174 -0.767349</w:t>
        <w:br/>
        <w:t>v -0.953987 13.971906 -0.905287</w:t>
        <w:br/>
        <w:t>v -0.953987 13.971906 -0.905287</w:t>
        <w:br/>
        <w:t>v -0.959490 13.968017 -0.920139</w:t>
        <w:br/>
        <w:t>v -0.959490 13.968017 -0.920139</w:t>
        <w:br/>
        <w:t>v -0.959366 14.085060 -0.947080</w:t>
        <w:br/>
        <w:t>v -0.959366 14.085060 -0.947080</w:t>
        <w:br/>
        <w:t>v -0.958571 14.088190 -0.936398</w:t>
        <w:br/>
        <w:t>v -0.958571 14.088190 -0.936398</w:t>
        <w:br/>
        <w:t>v -0.957118 14.111703 -0.937938</w:t>
        <w:br/>
        <w:t>v -1.025102 14.089350 -0.936952</w:t>
        <w:br/>
        <w:t>v -1.022976 14.093882 -0.925510</w:t>
        <w:br/>
        <w:t>v -1.022976 14.093882 -0.925510</w:t>
        <w:br/>
        <w:t>v -1.022673 14.118742 -0.927937</w:t>
        <w:br/>
        <w:t>v -1.016341 13.976405 -0.904902</w:t>
        <w:br/>
        <w:t>v -1.025102 14.089350 -0.936952</w:t>
        <w:br/>
        <w:t>v -0.957118 14.111703 -0.937938</w:t>
        <w:br/>
        <w:t>v -0.867748 14.117665 -0.914065</w:t>
        <w:br/>
        <w:t>v -0.957118 14.111703 -0.937938</w:t>
        <w:br/>
        <w:t>v -0.923892 14.259427 -0.329442</w:t>
        <w:br/>
        <w:t>v -0.851924 14.254695 -0.346024</w:t>
        <w:br/>
        <w:t>v -0.851924 14.254695 -0.346024</w:t>
        <w:br/>
        <w:t>v -0.923892 14.259427 -0.329442</w:t>
        <w:br/>
        <w:t>v -0.921470 14.232945 -0.321207</w:t>
        <w:br/>
        <w:t>v -0.850359 14.230447 -0.339615</w:t>
        <w:br/>
        <w:t>v -0.831181 14.229479 -0.347627</w:t>
        <w:br/>
        <w:t>v -0.831330 14.254271 -0.352496</w:t>
        <w:br/>
        <w:t>v -1.087180 14.133483 -0.840334</w:t>
        <w:br/>
        <w:t>v -1.079776 14.240074 -0.392678</w:t>
        <w:br/>
        <w:t>v -1.061825 14.124759 -0.892516</w:t>
        <w:br/>
        <w:t>v -1.038637 14.252460 -0.353403</w:t>
        <w:br/>
        <w:t>v -1.040650 14.224412 -0.342795</w:t>
        <w:br/>
        <w:t>v -1.039569 14.474970 -1.008750</w:t>
        <w:br/>
        <w:t>v -1.055654 14.508383 -0.998839</w:t>
        <w:br/>
        <w:t>v -1.068063 14.433533 -0.995112</w:t>
        <w:br/>
        <w:t>v -1.096532 14.459494 -0.983300</w:t>
        <w:br/>
        <w:t>v -1.093278 14.367192 -0.980195</w:t>
        <w:br/>
        <w:t>v -1.125597 14.377502 -0.963575</w:t>
        <w:br/>
        <w:t>v -1.099774 14.274281 -0.955849</w:t>
        <w:br/>
        <w:t>v -1.131870 14.273041 -0.938882</w:t>
        <w:br/>
        <w:t>v -1.094408 14.164565 -0.930548</w:t>
        <w:br/>
        <w:t>v -1.125908 14.165522 -0.916859</w:t>
        <w:br/>
        <w:t>v -1.085440 14.047225 -0.904501</w:t>
        <w:br/>
        <w:t>v -1.118617 14.053349 -0.884465</w:t>
        <w:br/>
        <w:t>v -1.075287 13.984075 -0.844278</w:t>
        <w:br/>
        <w:t>v -1.108543 13.989694 -0.828732</w:t>
        <w:br/>
        <w:t>v -1.099414 13.910385 -0.735695</w:t>
        <w:br/>
        <w:t>v -1.067231 13.886912 -0.735347</w:t>
        <w:br/>
        <w:t>v -1.072373 13.961433 -0.415781</w:t>
        <w:br/>
        <w:t>v -1.104655 13.981592 -0.421917</w:t>
        <w:br/>
        <w:t>v -1.102668 13.949656 -0.568287</w:t>
        <w:br/>
        <w:t>v -1.068162 13.927820 -0.564834</w:t>
        <w:br/>
        <w:t>v -1.077714 14.090998 -0.348099</w:t>
        <w:br/>
        <w:t>v -1.110680 14.093245 -0.359713</w:t>
        <w:br/>
        <w:t>v -1.081925 14.179309 -0.310773</w:t>
        <w:br/>
        <w:t>v -1.113301 14.181159 -0.322238</w:t>
        <w:br/>
        <w:t>v -1.085204 14.295398 -0.323816</w:t>
        <w:br/>
        <w:t>v -1.115909 14.295261 -0.336969</w:t>
        <w:br/>
        <w:t>v -1.086620 14.398864 -0.339305</w:t>
        <w:br/>
        <w:t>v -1.079192 14.494260 -0.353875</w:t>
        <w:br/>
        <w:t>v -1.108009 14.496670 -0.365935</w:t>
        <w:br/>
        <w:t>v -1.117362 14.397124 -0.352446</w:t>
        <w:br/>
        <w:t>v -1.057642 14.568041 -0.368842</w:t>
        <w:br/>
        <w:t>v -1.084633 14.575791 -0.380803</w:t>
        <w:br/>
        <w:t>v -1.050636 14.577964 -0.679244</w:t>
        <w:br/>
        <w:t>v -1.040811 14.635015 -0.390740</w:t>
        <w:br/>
        <w:t>v -1.092197 14.521710 -0.666264</w:t>
        <w:br/>
        <w:t>v -1.084633 14.575791 -0.380803</w:t>
        <w:br/>
        <w:t>v -1.119300 14.440811 -0.648987</w:t>
        <w:br/>
        <w:t>v -1.108009 14.496670 -0.365935</w:t>
        <w:br/>
        <w:t>v -1.117362 14.397124 -0.352446</w:t>
        <w:br/>
        <w:t>v -1.125808 14.338411 -0.630119</w:t>
        <w:br/>
        <w:t>v -1.115909 14.295261 -0.336969</w:t>
        <w:br/>
        <w:t>v -1.122380 14.233763 -0.611537</w:t>
        <w:br/>
        <w:t>v -1.113301 14.181159 -0.322238</w:t>
        <w:br/>
        <w:t>v -1.116070 14.120621 -0.588471</w:t>
        <w:br/>
        <w:t>v -1.110680 14.093245 -0.359713</w:t>
        <w:br/>
        <w:t>v -1.111785 14.044815 -0.581789</w:t>
        <w:br/>
        <w:t>v -0.851924 14.254695 -0.346024</w:t>
        <w:br/>
        <w:t>v -0.853949 14.456848 -0.360284</w:t>
        <w:br/>
        <w:t>v -0.879747 14.339716 -0.983933</w:t>
        <w:br/>
        <w:t>v -0.867748 14.117665 -0.914065</w:t>
        <w:br/>
        <w:t>v -0.817344 14.451680 -0.372332</w:t>
        <w:br/>
        <w:t>v -0.853949 14.456848 -0.360284</w:t>
        <w:br/>
        <w:t>v -0.851924 14.254695 -0.346024</w:t>
        <w:br/>
        <w:t>v -0.831330 14.254271 -0.352496</w:t>
        <w:br/>
        <w:t>v -0.857277 14.519215 -0.368755</w:t>
        <w:br/>
        <w:t>v -0.889858 14.428478 -1.004018</w:t>
        <w:br/>
        <w:t>v -0.818996 14.517200 -0.383126</w:t>
        <w:br/>
        <w:t>v -0.857277 14.519215 -0.368755</w:t>
        <w:br/>
        <w:t>v -0.859712 14.541398 -0.371426</w:t>
        <w:br/>
        <w:t>v -0.900987 14.457616 -1.008440</w:t>
        <w:br/>
        <w:t>v -0.820436 14.541645 -0.387796</w:t>
        <w:br/>
        <w:t>v -0.859712 14.541398 -0.371426</w:t>
        <w:br/>
        <w:t>v -0.864258 14.567579 -0.374630</w:t>
        <w:br/>
        <w:t>v -0.913594 14.476508 -1.013073</w:t>
        <w:br/>
        <w:t>v -0.825566 14.583629 -0.398292</w:t>
        <w:br/>
        <w:t>v -0.864258 14.567579 -0.374630</w:t>
        <w:br/>
        <w:t>v -0.923755 14.643921 -0.394206</w:t>
        <w:br/>
        <w:t>v -0.942772 14.499004 -1.017234</w:t>
        <w:br/>
        <w:t>v -0.923755 14.643921 -0.394206</w:t>
        <w:br/>
        <w:t>v -0.978544 14.643187 -0.393560</w:t>
        <w:br/>
        <w:t>v -0.982320 14.505301 -1.017296</w:t>
        <w:br/>
        <w:t>v -0.942772 14.499004 -1.017234</w:t>
        <w:br/>
        <w:t>v -1.018478 14.622071 -0.387324</w:t>
        <w:br/>
        <w:t>v -1.039569 14.474970 -1.008750</w:t>
        <w:br/>
        <w:t>v -0.831181 14.229479 -0.347627</w:t>
        <w:br/>
        <w:t>v -0.850359 14.230447 -0.339615</w:t>
        <w:br/>
        <w:t>v -0.845974 14.234163 -0.319481</w:t>
        <w:br/>
        <w:t>v -0.813742 14.233589 -0.327343</w:t>
        <w:br/>
        <w:t>v -0.921470 14.232945 -0.321207</w:t>
        <w:br/>
        <w:t>v -0.920041 14.235304 -0.306662</w:t>
        <w:br/>
        <w:t>v -1.040650 14.224412 -0.342795</w:t>
        <w:br/>
        <w:t>v -0.989053 14.233727 -0.312475</w:t>
        <w:br/>
        <w:t>v -1.047158 14.225753 -0.333131</w:t>
        <w:br/>
        <w:t>v -0.814089 14.113565 -0.304824</w:t>
        <w:br/>
        <w:t>v -0.813742 14.233589 -0.327343</w:t>
        <w:br/>
        <w:t>v -0.845974 14.234163 -0.319481</w:t>
        <w:br/>
        <w:t>v -0.843974 14.115951 -0.295024</w:t>
        <w:br/>
        <w:t>v -0.829864 14.109069 -0.322909</w:t>
        <w:br/>
        <w:t>v -0.814089 14.113565 -0.304824</w:t>
        <w:br/>
        <w:t>v -0.843974 14.115951 -0.295024</w:t>
        <w:br/>
        <w:t>v -0.851974 14.110806 -0.313792</w:t>
        <w:br/>
        <w:t>v -0.920041 14.235304 -0.306662</w:t>
        <w:br/>
        <w:t>v -0.915445 14.117279 -0.280379</w:t>
        <w:br/>
        <w:t>v -0.915445 14.117279 -0.280379</w:t>
        <w:br/>
        <w:t>v -0.917147 14.111106 -0.298067</w:t>
        <w:br/>
        <w:t>v -0.989053 14.233727 -0.312475</w:t>
        <w:br/>
        <w:t>v -0.985972 14.115491 -0.286577</w:t>
        <w:br/>
        <w:t>v -0.985972 14.115491 -0.286577</w:t>
        <w:br/>
        <w:t>v -1.034402 14.102932 -0.321257</w:t>
        <w:br/>
        <w:t>v -1.047158 14.225753 -0.333131</w:t>
        <w:br/>
        <w:t>v -1.044103 14.106101 -0.313345</w:t>
        <w:br/>
        <w:t>v -1.044103 14.106101 -0.313345</w:t>
        <w:br/>
        <w:t>v -1.077714 14.090998 -0.348099</w:t>
        <w:br/>
        <w:t>v -1.067641 14.092624 -0.359700</w:t>
        <w:br/>
        <w:t>v -1.079441 14.220038 -0.357017</w:t>
        <w:br/>
        <w:t>v -1.077727 14.211890 -0.389585</w:t>
        <w:br/>
        <w:t>v -1.079441 14.220038 -0.357017</w:t>
        <w:br/>
        <w:t>v -1.079776 14.240074 -0.392678</w:t>
        <w:br/>
        <w:t>v -1.077727 14.211890 -0.389585</w:t>
        <w:br/>
        <w:t>v -1.030949 13.510250 -0.250531</w:t>
        <w:br/>
        <w:t>v -1.028216 13.456726 -0.467440</w:t>
        <w:br/>
        <w:t>v -1.085204 14.295398 -0.323816</w:t>
        <w:br/>
        <w:t>v -1.094408 14.164565 -0.930548</w:t>
        <w:br/>
        <w:t>v -1.099774 14.274281 -0.955849</w:t>
        <w:br/>
        <w:t>v -1.086620 14.398864 -0.339305</w:t>
        <w:br/>
        <w:t>v -1.079441 14.220038 -0.357017</w:t>
        <w:br/>
        <w:t>v -1.077727 14.211890 -0.389585</w:t>
        <w:br/>
        <w:t>v -1.079776 14.240074 -0.392678</w:t>
        <w:br/>
        <w:t>v -1.085204 14.295398 -0.323816</w:t>
        <w:br/>
        <w:t>v -1.081925 14.179309 -0.310773</w:t>
        <w:br/>
        <w:t>v -1.077714 14.090998 -0.348099</w:t>
        <w:br/>
        <w:t>v -1.079192 14.494260 -0.353875</w:t>
        <w:br/>
        <w:t>v -1.093278 14.367192 -0.980195</w:t>
        <w:br/>
        <w:t>v -1.068063 14.433533 -0.995112</w:t>
        <w:br/>
        <w:t>v -1.057642 14.568041 -0.368842</w:t>
        <w:br/>
        <w:t>v -1.087902 14.105764 -0.880754</w:t>
        <w:br/>
        <w:t>v -1.087180 14.133483 -0.840334</w:t>
        <w:br/>
        <w:t>v -1.086802 14.115958 -0.847055</w:t>
        <w:br/>
        <w:t>v -1.085440 14.047225 -0.904501</w:t>
        <w:br/>
        <w:t>v -1.071623 13.995361 -0.831108</w:t>
        <w:br/>
        <w:t>v -1.072373 13.961433 -0.415781</w:t>
        <w:br/>
        <w:t>v -1.068162 13.927820 -0.564834</w:t>
        <w:br/>
        <w:t>v -0.797818 13.524224 -0.208548</w:t>
        <w:br/>
        <w:t>v -0.855340 13.508784 -0.191506</w:t>
        <w:br/>
        <w:t>v -0.980470 13.508162 -0.203207</w:t>
        <w:br/>
        <w:t>v -1.021372 13.534607 -0.224994</w:t>
        <w:br/>
        <w:t>v -1.067641 14.092624 -0.359700</w:t>
        <w:br/>
        <w:t>v -1.067641 14.092624 -0.359700</w:t>
        <w:br/>
        <w:t>v -1.077714 14.090998 -0.348099</w:t>
        <w:br/>
        <w:t>v -1.072373 13.961433 -0.415781</w:t>
        <w:br/>
        <w:t>v -0.799793 13.572790 -0.210126</w:t>
        <w:br/>
        <w:t>v -0.857898 13.562332 -0.190351</w:t>
        <w:br/>
        <w:t>v -0.976520 13.556046 -0.199232</w:t>
        <w:br/>
        <w:t>v -0.976520 13.556046 -0.199232</w:t>
        <w:br/>
        <w:t>v -1.034402 14.102932 -0.321257</w:t>
        <w:br/>
        <w:t>v -0.917147 14.111106 -0.298067</w:t>
        <w:br/>
        <w:t>v -0.857898 13.562332 -0.190351</w:t>
        <w:br/>
        <w:t>v -0.797818 13.524224 -0.208548</w:t>
        <w:br/>
        <w:t>v -0.991322 13.397384 -0.751824</w:t>
        <w:br/>
        <w:t>v -1.067231 13.886912 -0.735347</w:t>
        <w:br/>
        <w:t>v -1.108543 13.989694 -0.828732</w:t>
        <w:br/>
        <w:t>v -1.118617 14.053349 -0.884465</w:t>
        <w:br/>
        <w:t>v -1.125908 14.165522 -0.916859</w:t>
        <w:br/>
        <w:t>v -1.131870 14.273041 -0.938882</w:t>
        <w:br/>
        <w:t>v -1.125597 14.377502 -0.963575</w:t>
        <w:br/>
        <w:t>v -1.096532 14.459494 -0.983300</w:t>
        <w:br/>
        <w:t>v -1.055654 14.508383 -0.998839</w:t>
        <w:br/>
        <w:t>v -0.988804 14.539921 -1.009272</w:t>
        <w:br/>
        <w:t>v -0.927705 14.533473 -1.009744</w:t>
        <w:br/>
        <w:t>v -0.875872 14.778368 -1.094406</w:t>
        <w:br/>
        <w:t>v -0.882082 14.648789 -1.067291</w:t>
        <w:br/>
        <w:t>v -0.799793 13.572790 -0.210126</w:t>
        <w:br/>
        <w:t>v -0.851974 14.110806 -0.313792</w:t>
        <w:br/>
        <w:t>v -0.829864 14.109069 -0.322909</w:t>
        <w:br/>
        <w:t>v -0.813742 14.233589 -0.327343</w:t>
        <w:br/>
        <w:t>v -0.831330 14.254271 -0.352496</w:t>
        <w:br/>
        <w:t>v -0.831181 14.229479 -0.347627</w:t>
        <w:br/>
        <w:t>v -0.818996 14.517200 -0.383126</w:t>
        <w:br/>
        <w:t>v -0.817344 14.451680 -0.372332</w:t>
        <w:br/>
        <w:t>v -0.820436 14.541645 -0.387796</w:t>
        <w:br/>
        <w:t>v 0.000000 13.307177 -0.415274</w:t>
        <w:br/>
        <w:t>v 0.000000 13.370041 -0.186155</w:t>
        <w:br/>
        <w:t>v 0.000000 13.370041 -0.186155</w:t>
        <w:br/>
        <w:t>v 0.000000 14.188180 -1.193963</w:t>
        <w:br/>
        <w:t>v -0.647746 14.208091 -1.165653</w:t>
        <w:br/>
        <w:t>v 0.000000 14.256510 -1.203502</w:t>
        <w:br/>
        <w:t>v -0.691444 14.263350 -1.170548</w:t>
        <w:br/>
        <w:t>v 0.000000 14.605128 -1.271595</w:t>
        <w:br/>
        <w:t>v -0.703405 14.618109 -1.231634</w:t>
        <w:br/>
        <w:t>v -0.700374 14.726385 -1.249558</w:t>
        <w:br/>
        <w:t>v 0.000000 14.718126 -1.289071</w:t>
        <w:br/>
        <w:t>v 0.000000 15.540312 -0.644653</w:t>
        <w:br/>
        <w:t>v 0.000000 15.631261 -0.751300</w:t>
        <w:br/>
        <w:t>v 0.000000 14.855576 -1.299008</w:t>
        <w:br/>
        <w:t>v 0.000000 14.351082 -1.229264</w:t>
        <w:br/>
        <w:t>v -0.704063 14.349219 -1.191080</w:t>
        <w:br/>
        <w:t>v 0.000000 14.480051 -1.245113</w:t>
        <w:br/>
        <w:t>v -0.707020 14.483862 -1.209214</w:t>
        <w:br/>
        <w:t>v 0.000000 14.121218 -1.088645</w:t>
        <w:br/>
        <w:t>v 0.000000 13.940563 -1.046786</w:t>
        <w:br/>
        <w:t>v -0.884343 14.652975 -0.401646</w:t>
        <w:br/>
        <w:t>v -0.850247 14.623413 -0.397957</w:t>
        <w:br/>
        <w:t>v -0.887262 14.648579 -0.443033</w:t>
        <w:br/>
        <w:t>v -0.902689 14.603005 -0.695106</w:t>
        <w:br/>
        <w:t>v -0.882778 14.504891 -1.004639</w:t>
        <w:br/>
        <w:t>v -0.902689 14.603005 -0.695106</w:t>
        <w:br/>
        <w:t>v -0.887262 14.648579 -0.443033</w:t>
        <w:br/>
        <w:t>v -0.887262 14.648579 -0.443033</w:t>
        <w:br/>
        <w:t>v -0.920091 14.671122 -0.400367</w:t>
        <w:br/>
        <w:t>v -0.983625 14.668428 -0.399013</w:t>
        <w:br/>
        <w:t>v -0.978544 14.643187 -0.393560</w:t>
        <w:br/>
        <w:t>v -0.923755 14.643921 -0.394206</w:t>
        <w:br/>
        <w:t>v -0.884343 14.652975 -0.401646</w:t>
        <w:br/>
        <w:t>v -1.040811 14.635015 -0.390740</w:t>
        <w:br/>
        <w:t>v -1.018478 14.622071 -0.387324</w:t>
        <w:br/>
        <w:t>v -0.850247 14.623413 -0.397957</w:t>
        <w:br/>
        <w:t>v -1.079776 14.240074 -0.392678</w:t>
        <w:br/>
        <w:t>v -1.087180 14.133483 -0.840334</w:t>
        <w:br/>
        <w:t>v -1.063442 14.098040 -0.907018</w:t>
        <w:br/>
        <w:t>v -1.062496 14.102119 -0.891474</w:t>
        <w:br/>
        <w:t>v -1.062496 14.102119 -0.891474</w:t>
        <w:br/>
        <w:t>v -1.061825 14.124759 -0.892516</w:t>
        <w:br/>
        <w:t>v -1.055585 13.984655 -0.877142</w:t>
        <w:br/>
        <w:t>v -1.071623 13.995361 -0.831108</w:t>
        <w:br/>
        <w:t>v -1.087902 14.105764 -0.880754</w:t>
        <w:br/>
        <w:t>v -1.063442 14.098040 -0.907018</w:t>
        <w:br/>
        <w:t>v -1.022673 14.118742 -0.927937</w:t>
        <w:br/>
        <w:t>v -1.038637 14.252460 -0.353403</w:t>
        <w:br/>
        <w:t>v -1.047827 13.983384 -0.868133</w:t>
        <w:br/>
        <w:t>v -1.071623 13.995361 -0.831108</w:t>
        <w:br/>
        <w:t>v -1.055585 13.984655 -0.877142</w:t>
        <w:br/>
        <w:t>v -1.094408 14.164565 -0.930548</w:t>
        <w:br/>
        <w:t>v -1.075287 13.984075 -0.844278</w:t>
        <w:br/>
        <w:t>v -1.067231 13.886912 -0.735347</w:t>
        <w:br/>
        <w:t>v -1.047827 13.983384 -0.868133</w:t>
        <w:br/>
        <w:t>v -1.087902 14.105764 -0.880754</w:t>
        <w:br/>
        <w:t>v -1.086802 14.115958 -0.847055</w:t>
        <w:br/>
        <w:t>v -1.086802 14.115958 -0.847055</w:t>
        <w:br/>
        <w:t>v -1.087180 14.133483 -0.840334</w:t>
        <w:br/>
        <w:t>v -1.016341 13.976405 -0.904902</w:t>
        <w:br/>
        <w:t>v -1.012891 13.975854 -0.897792</w:t>
        <w:br/>
        <w:t>v -1.012891 13.975854 -0.897792</w:t>
        <w:br/>
        <w:t>v 0.689096 13.296185 -0.792340</w:t>
        <w:br/>
        <w:t>v 0.722422 13.284286 -0.671594</w:t>
        <w:br/>
        <w:t>v 0.360546 15.533505 -0.722185</w:t>
        <w:br/>
        <w:t>v 0.568972 15.386961 -0.662042</w:t>
        <w:br/>
        <w:t>v 0.558998 15.357366 -0.887695</w:t>
        <w:br/>
        <w:t>v 0.352262 15.482554 -0.913309</w:t>
        <w:br/>
        <w:t>v 0.736868 15.230731 -0.607314</w:t>
        <w:br/>
        <w:t>v 0.743215 15.194657 -0.853476</w:t>
        <w:br/>
        <w:t>v 0.168877 15.624666 -0.748815</w:t>
        <w:br/>
        <w:t>v 0.161101 15.559737 -0.930088</w:t>
        <w:br/>
        <w:t>v 0.890367 14.708535 -0.732396</w:t>
        <w:br/>
        <w:t>v 0.881175 14.851030 -0.776776</w:t>
        <w:br/>
        <w:t>v 0.865798 14.915435 -0.502233</w:t>
        <w:br/>
        <w:t>v 0.876841 14.771176 -0.466883</w:t>
        <w:br/>
        <w:t>v 0.754282 14.758083 -1.153234</w:t>
        <w:br/>
        <w:t>v 0.875872 14.778369 -1.094408</w:t>
        <w:br/>
        <w:t>v 0.882082 14.648790 -1.067293</w:t>
        <w:br/>
        <w:t>v 0.749078 14.633759 -1.132056</w:t>
        <w:br/>
        <w:t>v 0.825566 14.583630 -0.398294</w:t>
        <w:br/>
        <w:t>v 0.850247 14.623413 -0.397958</w:t>
        <w:br/>
        <w:t>v 0.782788 14.620494 -0.361030</w:t>
        <w:br/>
        <w:t>v 0.767709 14.359365 -0.298689</w:t>
        <w:br/>
        <w:t>v 0.537062 15.312696 -1.129285</w:t>
        <w:br/>
        <w:t>v 0.726384 15.145311 -1.132329</w:t>
        <w:br/>
        <w:t>v 0.623376 15.081936 -1.196645</w:t>
        <w:br/>
        <w:t>v 0.426055 15.225476 -1.205302</w:t>
        <w:br/>
        <w:t>v 0.340809 15.428161 -1.129720</w:t>
        <w:br/>
        <w:t>v 0.262594 15.318796 -1.204581</w:t>
        <w:br/>
        <w:t>v 0.164741 15.498478 -1.135422</w:t>
        <w:br/>
        <w:t>v 0.124012 15.366132 -1.204507</w:t>
        <w:br/>
        <w:t>v 0.732644 13.329773 -0.797618</w:t>
        <w:br/>
        <w:t>v 0.767722 13.309875 -0.684040</w:t>
        <w:br/>
        <w:t>v 0.784018 13.372961 -0.438028</w:t>
        <w:br/>
        <w:t>v 0.791881 13.434243 -0.217604</w:t>
        <w:br/>
        <w:t>v 0.747078 13.394211 -0.209108</w:t>
        <w:br/>
        <w:t>v 0.737849 13.339088 -0.426303</w:t>
        <w:br/>
        <w:t>v 0.747078 13.394211 -0.209108</w:t>
        <w:br/>
        <w:t>v 0.791881 13.434243 -0.217604</w:t>
        <w:br/>
        <w:t>v 0.723515 13.490959 -0.127055</w:t>
        <w:br/>
        <w:t>v 0.682513 13.462691 -0.129365</w:t>
        <w:br/>
        <w:t>v 0.845627 15.053643 -0.543359</w:t>
        <w:br/>
        <w:t>v 0.847974 15.033608 -0.824038</w:t>
        <w:br/>
        <w:t>v 0.848496 14.970584 -1.119883</w:t>
        <w:br/>
        <w:t>v 0.751164 14.910465 -1.180585</w:t>
        <w:br/>
        <w:t>v 0.497340 13.513021 -0.866965</w:t>
        <w:br/>
        <w:t>v 0.689096 13.296185 -0.792340</w:t>
        <w:br/>
        <w:t>v 0.493638 13.546184 -0.906141</w:t>
        <w:br/>
        <w:t>v 0.519934 13.524137 -0.869226</w:t>
        <w:br/>
        <w:t>v 0.510879 13.797911 -0.949466</w:t>
        <w:br/>
        <w:t>v 0.524492 13.556854 -0.878032</w:t>
        <w:br/>
        <w:t>v 0.492918 13.568765 -0.914762</w:t>
        <w:br/>
        <w:t>v 0.489601 13.819721 -0.981239</w:t>
        <w:br/>
        <w:t>v 0.694462 14.864108 -1.269284</w:t>
        <w:br/>
        <w:t>v 0.580635 15.022491 -1.278823</w:t>
        <w:br/>
        <w:t>v 0.398716 15.168638 -1.279482</w:t>
        <w:br/>
        <w:t>v 0.194402 15.279420 -1.278425</w:t>
        <w:br/>
        <w:t>v 0.700374 14.726385 -1.249559</w:t>
        <w:br/>
        <w:t>v 0.703405 14.618109 -1.231636</w:t>
        <w:br/>
        <w:t>v 0.704063 14.349219 -1.191081</w:t>
        <w:br/>
        <w:t>v 0.744246 14.499540 -1.109599</w:t>
        <w:br/>
        <w:t>v 0.739563 14.376432 -1.089750</w:t>
        <w:br/>
        <w:t>v 0.735402 13.839098 -0.948174</w:t>
        <w:br/>
        <w:t>v 0.745376 13.395280 -0.818535</w:t>
        <w:br/>
        <w:t>v 0.486968 14.161240 -1.165108</w:t>
        <w:br/>
        <w:t>v 0.467566 14.149027 -1.075366</w:t>
        <w:br/>
        <w:t>v 0.647746 14.208091 -1.165655</w:t>
        <w:br/>
        <w:t>v 0.666167 14.191099 -1.055244</w:t>
        <w:br/>
        <w:t>v 0.691444 14.263351 -1.170549</w:t>
        <w:br/>
        <w:t>v 0.724347 14.268608 -1.068870</w:t>
        <w:br/>
        <w:t>v 0.719938 13.856339 -0.973600</w:t>
        <w:br/>
        <w:t>v 0.742221 13.888485 -0.977153</w:t>
        <w:br/>
        <w:t>v 0.765846 13.881007 -0.952261</w:t>
        <w:br/>
        <w:t>v 0.481118 13.972114 -1.018838</w:t>
        <w:br/>
        <w:t>v 0.690512 14.012868 -1.014093</w:t>
        <w:br/>
        <w:t>v 0.749078 14.077608 -1.016527</w:t>
        <w:br/>
        <w:t>v 0.795222 14.802279 -0.415882</w:t>
        <w:br/>
        <w:t>v 0.876841 14.771176 -0.466883</w:t>
        <w:br/>
        <w:t>v 0.865798 14.915435 -0.502233</w:t>
        <w:br/>
        <w:t>v 0.777708 14.898974 -0.432501</w:t>
        <w:br/>
        <w:t>v 0.360546 15.533505 -0.722185</w:t>
        <w:br/>
        <w:t>v 0.591566 15.286922 -0.549941</w:t>
        <w:br/>
        <w:t>v 0.568972 15.386961 -0.662042</w:t>
        <w:br/>
        <w:t>v 0.324637 15.481548 -0.624803</w:t>
        <w:br/>
        <w:t>v 0.168877 15.624666 -0.748815</w:t>
        <w:br/>
        <w:t>v 0.736868 15.230731 -0.607314</w:t>
        <w:br/>
        <w:t>v 0.754431 15.021039 -0.455729</w:t>
        <w:br/>
        <w:t>v 0.845627 15.053643 -0.543359</w:t>
        <w:br/>
        <w:t>v 0.883585 14.111679 -0.932611</w:t>
        <w:br/>
        <w:t>v 0.884703 14.085730 -0.933033</w:t>
        <w:br/>
        <w:t>v 0.836373 14.086564 -0.917072</w:t>
        <w:br/>
        <w:t>v 0.835950 14.111294 -0.924624</w:t>
        <w:br/>
        <w:t>v 0.836373 14.086564 -0.917072</w:t>
        <w:br/>
        <w:t>v 0.884703 14.085730 -0.933033</w:t>
        <w:br/>
        <w:t>v 0.881697 14.081447 -0.945367</w:t>
        <w:br/>
        <w:t>v 0.827715 14.080612 -0.932101</w:t>
        <w:br/>
        <w:t>v 0.835950 14.111294 -0.924624</w:t>
        <w:br/>
        <w:t>v 0.836373 14.086564 -0.917072</w:t>
        <w:br/>
        <w:t>v 0.827715 14.080612 -0.932101</w:t>
        <w:br/>
        <w:t>v 0.867748 14.117665 -0.914066</w:t>
        <w:br/>
        <w:t>v 0.883585 14.111679 -0.932611</w:t>
        <w:br/>
        <w:t>v 0.835950 14.111294 -0.924624</w:t>
        <w:br/>
        <w:t>v 0.838770 14.118522 -0.907843</w:t>
        <w:br/>
        <w:t>v 0.827715 14.080612 -0.932101</w:t>
        <w:br/>
        <w:t>v 0.881697 14.081447 -0.945367</w:t>
        <w:br/>
        <w:t>v 0.872729 13.963608 -0.916675</w:t>
        <w:br/>
        <w:t>v 0.819853 13.962379 -0.904788</w:t>
        <w:br/>
        <w:t>v 0.819853 13.962379 -0.904788</w:t>
        <w:br/>
        <w:t>v 0.879747 14.339717 -0.983935</w:t>
        <w:br/>
        <w:t>v 0.867748 14.117665 -0.914066</w:t>
        <w:br/>
        <w:t>v 0.838770 14.118522 -0.907843</w:t>
        <w:br/>
        <w:t>v 0.841267 14.348748 -0.975053</w:t>
        <w:br/>
        <w:t>v 0.889858 14.428479 -1.004020</w:t>
        <w:br/>
        <w:t>v 0.848334 14.439894 -0.993772</w:t>
        <w:br/>
        <w:t>v 0.882778 14.504893 -1.004640</w:t>
        <w:br/>
        <w:t>v 0.913594 14.476508 -1.013074</w:t>
        <w:br/>
        <w:t>v 0.900987 14.457617 -1.008441</w:t>
        <w:br/>
        <w:t>v 0.861414 14.479454 -0.999908</w:t>
        <w:br/>
        <w:t>v 0.927705 14.533474 -1.009746</w:t>
        <w:br/>
        <w:t>v 0.942772 14.499005 -1.017235</w:t>
        <w:br/>
        <w:t>v 0.988804 14.539921 -1.009274</w:t>
        <w:br/>
        <w:t>v 0.982320 14.505301 -1.017298</w:t>
        <w:br/>
        <w:t>v 0.841267 14.348748 -0.975053</w:t>
        <w:br/>
        <w:t>v 0.838770 14.118522 -0.907843</w:t>
        <w:br/>
        <w:t>v 0.837540 14.348485 -0.999560</w:t>
        <w:br/>
        <w:t>v 0.844459 14.436576 -1.023546</w:t>
        <w:br/>
        <w:t>v 0.848334 14.439894 -0.993772</w:t>
        <w:br/>
        <w:t>v 0.856147 14.474087 -1.034464</w:t>
        <w:br/>
        <w:t>v 0.861414 14.479454 -0.999908</w:t>
        <w:br/>
        <w:t>v 0.882567 14.518889 -1.037929</w:t>
        <w:br/>
        <w:t>v 0.882778 14.504893 -1.004640</w:t>
        <w:br/>
        <w:t>v 0.835950 14.111294 -0.924624</w:t>
        <w:br/>
        <w:t>v 0.707020 14.483862 -1.209216</w:t>
        <w:br/>
        <w:t>v 0.467566 14.149027 -1.075366</w:t>
        <w:br/>
        <w:t>v 0.666167 14.191099 -1.055244</w:t>
        <w:br/>
        <w:t>v 0.797867 13.415053 -0.440674</w:t>
        <w:br/>
        <w:t>v 0.802314 13.472987 -0.221579</w:t>
        <w:br/>
        <w:t>v 0.785918 13.368812 -0.721390</w:t>
        <w:br/>
        <w:t>v 0.802314 13.472987 -0.221579</w:t>
        <w:br/>
        <w:t>v 0.799793 13.572790 -0.210127</w:t>
        <w:br/>
        <w:t>v 0.814089 14.113567 -0.304825</w:t>
        <w:br/>
        <w:t>v 0.829864 14.109071 -0.322910</w:t>
        <w:br/>
        <w:t>v 0.920091 14.671122 -0.400368</w:t>
        <w:br/>
        <w:t>v 0.983625 14.668429 -0.399014</w:t>
        <w:br/>
        <w:t>v 0.988121 14.614493 -0.685916</w:t>
        <w:br/>
        <w:t>v 0.922190 14.612359 -0.690338</w:t>
        <w:br/>
        <w:t>v 0.797867 13.415053 -0.440674</w:t>
        <w:br/>
        <w:t>v 0.844099 13.398250 -0.446363</w:t>
        <w:br/>
        <w:t>v 0.853924 13.461795 -0.220498</w:t>
        <w:br/>
        <w:t>v 0.802314 13.472987 -0.221579</w:t>
        <w:br/>
        <w:t>v 0.977240 13.416110 -0.454462</w:t>
        <w:br/>
        <w:t>v 0.984879 13.472974 -0.232236</w:t>
        <w:br/>
        <w:t>v 0.944391 13.398174 -0.767350</w:t>
        <w:br/>
        <w:t>v 0.955379 13.367608 -0.730967</w:t>
        <w:br/>
        <w:t>v 0.839093 13.352862 -0.726135</w:t>
        <w:br/>
        <w:t>v 0.840944 13.400237 -0.767348</w:t>
        <w:br/>
        <w:t>v 0.785918 13.368812 -0.721390</w:t>
        <w:br/>
        <w:t>v 0.785658 13.416497 -0.755014</w:t>
        <w:br/>
        <w:t>v 0.785658 13.416497 -0.755014</w:t>
        <w:br/>
        <w:t>v 0.819853 13.962379 -0.904788</w:t>
        <w:br/>
        <w:t>v 0.872729 13.963608 -0.916675</w:t>
        <w:br/>
        <w:t>v 0.872431 13.966439 -0.903545</w:t>
        <w:br/>
        <w:t>v 0.828970 13.965520 -0.889609</w:t>
        <w:br/>
        <w:t>v 0.828970 13.965520 -0.889609</w:t>
        <w:br/>
        <w:t>v 0.872431 13.966439 -0.903545</w:t>
        <w:br/>
        <w:t>v 0.840944 13.400237 -0.767348</w:t>
        <w:br/>
        <w:t>v 0.785658 13.416497 -0.755014</w:t>
        <w:br/>
        <w:t>v 0.828970 13.965520 -0.889609</w:t>
        <w:br/>
        <w:t>v 0.953987 13.971906 -0.905288</w:t>
        <w:br/>
        <w:t>v 0.944391 13.398174 -0.767350</w:t>
        <w:br/>
        <w:t>v 0.959490 13.968017 -0.920140</w:t>
        <w:br/>
        <w:t>v 0.953987 13.971906 -0.905288</w:t>
        <w:br/>
        <w:t>v 0.959366 14.085062 -0.947081</w:t>
        <w:br/>
        <w:t>v 0.959490 13.968017 -0.920140</w:t>
        <w:br/>
        <w:t>v 0.958571 14.088190 -0.936399</w:t>
        <w:br/>
        <w:t>v 0.959366 14.085062 -0.947081</w:t>
        <w:br/>
        <w:t>v 0.957118 14.111704 -0.937939</w:t>
        <w:br/>
        <w:t>v 0.958571 14.088190 -0.936399</w:t>
        <w:br/>
        <w:t>v 1.022977 14.093884 -0.925512</w:t>
        <w:br/>
        <w:t>v 1.025102 14.089350 -0.936953</w:t>
        <w:br/>
        <w:t>v 1.022673 14.118742 -0.927938</w:t>
        <w:br/>
        <w:t>v 1.022977 14.093884 -0.925512</w:t>
        <w:br/>
        <w:t>v 1.025102 14.089350 -0.936953</w:t>
        <w:br/>
        <w:t>v 1.016341 13.976406 -0.904903</w:t>
        <w:br/>
        <w:t>v 0.957118 14.111704 -0.937939</w:t>
        <w:br/>
        <w:t>v 0.923892 14.259428 -0.329444</w:t>
        <w:br/>
        <w:t>v 0.957118 14.111704 -0.937939</w:t>
        <w:br/>
        <w:t>v 0.867748 14.117665 -0.914066</w:t>
        <w:br/>
        <w:t>v 0.851924 14.254696 -0.346026</w:t>
        <w:br/>
        <w:t>v 0.921470 14.232945 -0.321208</w:t>
        <w:br/>
        <w:t>v 0.923892 14.259428 -0.329444</w:t>
        <w:br/>
        <w:t>v 0.851924 14.254696 -0.346026</w:t>
        <w:br/>
        <w:t>v 0.850359 14.230447 -0.339616</w:t>
        <w:br/>
        <w:t>v 0.831181 14.229479 -0.347628</w:t>
        <w:br/>
        <w:t>v 0.831330 14.254272 -0.352497</w:t>
        <w:br/>
        <w:t>v 1.087180 14.133483 -0.840336</w:t>
        <w:br/>
        <w:t>v 1.061825 14.124759 -0.892517</w:t>
        <w:br/>
        <w:t>v 1.079776 14.240074 -0.392679</w:t>
        <w:br/>
        <w:t>v 1.040650 14.224412 -0.342796</w:t>
        <w:br/>
        <w:t>v 1.038637 14.252460 -0.353404</w:t>
        <w:br/>
        <w:t>v 1.055655 14.508383 -0.998840</w:t>
        <w:br/>
        <w:t>v 1.039569 14.474971 -1.008752</w:t>
        <w:br/>
        <w:t>v 1.096532 14.459494 -0.983301</w:t>
        <w:br/>
        <w:t>v 1.068063 14.433534 -0.995113</w:t>
        <w:br/>
        <w:t>v 1.125597 14.377502 -0.963577</w:t>
        <w:br/>
        <w:t>v 1.093278 14.367193 -0.980196</w:t>
        <w:br/>
        <w:t>v 1.131870 14.273042 -0.938883</w:t>
        <w:br/>
        <w:t>v 1.099774 14.274282 -0.955851</w:t>
        <w:br/>
        <w:t>v 1.125908 14.165522 -0.916861</w:t>
        <w:br/>
        <w:t>v 1.094408 14.164565 -0.930549</w:t>
        <w:br/>
        <w:t>v 1.118617 14.053349 -0.884467</w:t>
        <w:br/>
        <w:t>v 1.085440 14.047227 -0.904502</w:t>
        <w:br/>
        <w:t>v 1.108543 13.989695 -0.828733</w:t>
        <w:br/>
        <w:t>v 1.075287 13.984076 -0.844279</w:t>
        <w:br/>
        <w:t>v 1.099414 13.910385 -0.735696</w:t>
        <w:br/>
        <w:t>v 1.067231 13.886912 -0.735348</w:t>
        <w:br/>
        <w:t>v 1.102668 13.949656 -0.568288</w:t>
        <w:br/>
        <w:t>v 1.104655 13.981593 -0.421918</w:t>
        <w:br/>
        <w:t>v 1.072373 13.961433 -0.415782</w:t>
        <w:br/>
        <w:t>v 1.068162 13.927820 -0.564835</w:t>
        <w:br/>
        <w:t>v 1.110680 14.093245 -0.359714</w:t>
        <w:br/>
        <w:t>v 1.077714 14.090999 -0.348100</w:t>
        <w:br/>
        <w:t>v 1.113301 14.181161 -0.322239</w:t>
        <w:br/>
        <w:t>v 1.081925 14.179311 -0.310775</w:t>
        <w:br/>
        <w:t>v 1.115909 14.295262 -0.336971</w:t>
        <w:br/>
        <w:t>v 1.085204 14.295398 -0.323817</w:t>
        <w:br/>
        <w:t>v 1.086620 14.398864 -0.339306</w:t>
        <w:br/>
        <w:t>v 1.117362 14.397124 -0.352447</w:t>
        <w:br/>
        <w:t>v 1.108009 14.496670 -0.365937</w:t>
        <w:br/>
        <w:t>v 1.079192 14.494260 -0.353876</w:t>
        <w:br/>
        <w:t>v 1.084633 14.575791 -0.380805</w:t>
        <w:br/>
        <w:t>v 1.057642 14.568042 -0.368843</w:t>
        <w:br/>
        <w:t>v 1.040811 14.635016 -0.390742</w:t>
        <w:br/>
        <w:t>v 1.050636 14.577964 -0.679246</w:t>
        <w:br/>
        <w:t>v 1.084633 14.575791 -0.380805</w:t>
        <w:br/>
        <w:t>v 1.092197 14.521711 -0.666266</w:t>
        <w:br/>
        <w:t>v 1.108009 14.496670 -0.365937</w:t>
        <w:br/>
        <w:t>v 1.119300 14.440813 -0.648988</w:t>
        <w:br/>
        <w:t>v 1.117362 14.397124 -0.352447</w:t>
        <w:br/>
        <w:t>v 1.125808 14.338411 -0.630120</w:t>
        <w:br/>
        <w:t>v 1.115909 14.295262 -0.336971</w:t>
        <w:br/>
        <w:t>v 1.122380 14.233763 -0.611538</w:t>
        <w:br/>
        <w:t>v 1.113301 14.181161 -0.322239</w:t>
        <w:br/>
        <w:t>v 1.116070 14.120621 -0.588473</w:t>
        <w:br/>
        <w:t>v 1.110680 14.093245 -0.359714</w:t>
        <w:br/>
        <w:t>v 1.111785 14.044815 -0.581790</w:t>
        <w:br/>
        <w:t>v 0.851924 14.254696 -0.346026</w:t>
        <w:br/>
        <w:t>v 0.867748 14.117665 -0.914066</w:t>
        <w:br/>
        <w:t>v 0.879747 14.339717 -0.983935</w:t>
        <w:br/>
        <w:t>v 0.853949 14.456848 -0.360285</w:t>
        <w:br/>
        <w:t>v 0.851924 14.254696 -0.346026</w:t>
        <w:br/>
        <w:t>v 0.853949 14.456848 -0.360285</w:t>
        <w:br/>
        <w:t>v 0.817344 14.451680 -0.372334</w:t>
        <w:br/>
        <w:t>v 0.831330 14.254272 -0.352497</w:t>
        <w:br/>
        <w:t>v 0.889858 14.428479 -1.004020</w:t>
        <w:br/>
        <w:t>v 0.857278 14.519215 -0.368756</w:t>
        <w:br/>
        <w:t>v 0.857278 14.519215 -0.368756</w:t>
        <w:br/>
        <w:t>v 0.818996 14.517200 -0.383128</w:t>
        <w:br/>
        <w:t>v 0.900987 14.457617 -1.008441</w:t>
        <w:br/>
        <w:t>v 0.859712 14.541398 -0.371427</w:t>
        <w:br/>
        <w:t>v 0.859712 14.541398 -0.371427</w:t>
        <w:br/>
        <w:t>v 0.820436 14.541645 -0.387798</w:t>
        <w:br/>
        <w:t>v 0.913594 14.476508 -1.013074</w:t>
        <w:br/>
        <w:t>v 0.864258 14.567579 -0.374631</w:t>
        <w:br/>
        <w:t>v 0.864258 14.567579 -0.374631</w:t>
        <w:br/>
        <w:t>v 0.825566 14.583630 -0.398294</w:t>
        <w:br/>
        <w:t>v 0.942772 14.499005 -1.017235</w:t>
        <w:br/>
        <w:t>v 0.923755 14.643921 -0.394207</w:t>
        <w:br/>
        <w:t>v 0.982320 14.505301 -1.017298</w:t>
        <w:br/>
        <w:t>v 0.978544 14.643187 -0.393561</w:t>
        <w:br/>
        <w:t>v 0.923755 14.643921 -0.394207</w:t>
        <w:br/>
        <w:t>v 0.942772 14.499005 -1.017235</w:t>
        <w:br/>
        <w:t>v 1.039569 14.474971 -1.008752</w:t>
        <w:br/>
        <w:t>v 1.018478 14.622072 -0.387326</w:t>
        <w:br/>
        <w:t>v 0.845974 14.234164 -0.319482</w:t>
        <w:br/>
        <w:t>v 0.850359 14.230447 -0.339616</w:t>
        <w:br/>
        <w:t>v 0.831181 14.229479 -0.347628</w:t>
        <w:br/>
        <w:t>v 0.813742 14.233589 -0.327344</w:t>
        <w:br/>
        <w:t>v 0.920041 14.235305 -0.306663</w:t>
        <w:br/>
        <w:t>v 0.921470 14.232945 -0.321208</w:t>
        <w:br/>
        <w:t>v 0.989053 14.233727 -0.312476</w:t>
        <w:br/>
        <w:t>v 1.040650 14.224412 -0.342796</w:t>
        <w:br/>
        <w:t>v 1.047158 14.225753 -0.333133</w:t>
        <w:br/>
        <w:t>v 0.814089 14.113567 -0.304825</w:t>
        <w:br/>
        <w:t>v 0.843974 14.115952 -0.295025</w:t>
        <w:br/>
        <w:t>v 0.845974 14.234164 -0.319482</w:t>
        <w:br/>
        <w:t>v 0.813742 14.233589 -0.327344</w:t>
        <w:br/>
        <w:t>v 0.829864 14.109071 -0.322910</w:t>
        <w:br/>
        <w:t>v 0.851974 14.110808 -0.313793</w:t>
        <w:br/>
        <w:t>v 0.843974 14.115952 -0.295025</w:t>
        <w:br/>
        <w:t>v 0.814089 14.113567 -0.304825</w:t>
        <w:br/>
        <w:t>v 0.915445 14.117281 -0.280380</w:t>
        <w:br/>
        <w:t>v 0.920041 14.235305 -0.306663</w:t>
        <w:br/>
        <w:t>v 0.917147 14.111107 -0.298068</w:t>
        <w:br/>
        <w:t>v 0.915445 14.117281 -0.280380</w:t>
        <w:br/>
        <w:t>v 0.985972 14.115492 -0.286578</w:t>
        <w:br/>
        <w:t>v 0.989053 14.233727 -0.312476</w:t>
        <w:br/>
        <w:t>v 1.034402 14.102932 -0.321258</w:t>
        <w:br/>
        <w:t>v 0.985972 14.115492 -0.286578</w:t>
        <w:br/>
        <w:t>v 1.044103 14.106101 -0.313346</w:t>
        <w:br/>
        <w:t>v 1.047158 14.225753 -0.333133</w:t>
        <w:br/>
        <w:t>v 1.044103 14.106101 -0.313346</w:t>
        <w:br/>
        <w:t>v 1.067641 14.092625 -0.359701</w:t>
        <w:br/>
        <w:t>v 1.077714 14.090999 -0.348100</w:t>
        <w:br/>
        <w:t>v 1.079441 14.220038 -0.357018</w:t>
        <w:br/>
        <w:t>v 1.079441 14.220038 -0.357018</w:t>
        <w:br/>
        <w:t>v 1.077727 14.211890 -0.389586</w:t>
        <w:br/>
        <w:t>v 1.077727 14.211890 -0.389586</w:t>
        <w:br/>
        <w:t>v 1.079776 14.240074 -0.392679</w:t>
        <w:br/>
        <w:t>v 1.028216 13.456726 -0.467442</w:t>
        <w:br/>
        <w:t>v 1.030949 13.510251 -0.250533</w:t>
        <w:br/>
        <w:t>v 1.099774 14.274282 -0.955851</w:t>
        <w:br/>
        <w:t>v 1.094408 14.164565 -0.930549</w:t>
        <w:br/>
        <w:t>v 1.085204 14.295398 -0.323817</w:t>
        <w:br/>
        <w:t>v 1.086620 14.398864 -0.339306</w:t>
        <w:br/>
        <w:t>v 1.079441 14.220038 -0.357018</w:t>
        <w:br/>
        <w:t>v 1.085204 14.295398 -0.323817</w:t>
        <w:br/>
        <w:t>v 1.079776 14.240074 -0.392679</w:t>
        <w:br/>
        <w:t>v 1.077727 14.211890 -0.389586</w:t>
        <w:br/>
        <w:t>v 1.081925 14.179311 -0.310775</w:t>
        <w:br/>
        <w:t>v 1.077714 14.090999 -0.348100</w:t>
        <w:br/>
        <w:t>v 1.079192 14.494260 -0.353876</w:t>
        <w:br/>
        <w:t>v 1.093278 14.367193 -0.980196</w:t>
        <w:br/>
        <w:t>v 1.068063 14.433534 -0.995113</w:t>
        <w:br/>
        <w:t>v 1.057642 14.568042 -0.368843</w:t>
        <w:br/>
        <w:t>v 1.087902 14.105764 -0.880755</w:t>
        <w:br/>
        <w:t>v 1.086802 14.115958 -0.847056</w:t>
        <w:br/>
        <w:t>v 1.087180 14.133483 -0.840336</w:t>
        <w:br/>
        <w:t>v 1.085440 14.047227 -0.904502</w:t>
        <w:br/>
        <w:t>v 1.071623 13.995362 -0.831109</w:t>
        <w:br/>
        <w:t>v 1.068162 13.927820 -0.564835</w:t>
        <w:br/>
        <w:t>v 1.072373 13.961433 -0.415782</w:t>
        <w:br/>
        <w:t>v 0.855340 13.508784 -0.191508</w:t>
        <w:br/>
        <w:t>v 0.797818 13.524225 -0.208549</w:t>
        <w:br/>
        <w:t>v 0.980470 13.508162 -0.203208</w:t>
        <w:br/>
        <w:t>v 1.021372 13.534608 -0.224995</w:t>
        <w:br/>
        <w:t>v 1.067641 14.092625 -0.359701</w:t>
        <w:br/>
        <w:t>v 1.067641 14.092625 -0.359701</w:t>
        <w:br/>
        <w:t>v 1.072373 13.961433 -0.415782</w:t>
        <w:br/>
        <w:t>v 1.077714 14.090999 -0.348100</w:t>
        <w:br/>
        <w:t>v 0.857898 13.562333 -0.190352</w:t>
        <w:br/>
        <w:t>v 0.799793 13.572790 -0.210127</w:t>
        <w:br/>
        <w:t>v 0.976520 13.556047 -0.199233</w:t>
        <w:br/>
        <w:t>v 1.034402 14.102932 -0.321258</w:t>
        <w:br/>
        <w:t>v 0.976520 13.556047 -0.199233</w:t>
        <w:br/>
        <w:t>v 0.917147 14.111107 -0.298068</w:t>
        <w:br/>
        <w:t>v 0.857898 13.562333 -0.190352</w:t>
        <w:br/>
        <w:t>v 0.797818 13.524225 -0.208549</w:t>
        <w:br/>
        <w:t>v 0.991322 13.397384 -0.751825</w:t>
        <w:br/>
        <w:t>v 1.067231 13.886912 -0.735348</w:t>
        <w:br/>
        <w:t>v 1.108543 13.989695 -0.828733</w:t>
        <w:br/>
        <w:t>v 1.118617 14.053349 -0.884467</w:t>
        <w:br/>
        <w:t>v 1.125908 14.165522 -0.916861</w:t>
        <w:br/>
        <w:t>v 1.131870 14.273042 -0.938883</w:t>
        <w:br/>
        <w:t>v 1.125597 14.377502 -0.963577</w:t>
        <w:br/>
        <w:t>v 1.096532 14.459494 -0.983301</w:t>
        <w:br/>
        <w:t>v 1.055655 14.508383 -0.998840</w:t>
        <w:br/>
        <w:t>v 0.988804 14.539921 -1.009274</w:t>
        <w:br/>
        <w:t>v 0.927705 14.533474 -1.009746</w:t>
        <w:br/>
        <w:t>v 0.882082 14.648790 -1.067293</w:t>
        <w:br/>
        <w:t>v 0.875872 14.778369 -1.094408</w:t>
        <w:br/>
        <w:t>v 0.799793 13.572790 -0.210127</w:t>
        <w:br/>
        <w:t>v 0.851974 14.110808 -0.313793</w:t>
        <w:br/>
        <w:t>v 0.829864 14.109071 -0.322910</w:t>
        <w:br/>
        <w:t>v 0.813742 14.233589 -0.327344</w:t>
        <w:br/>
        <w:t>v 0.831330 14.254272 -0.352497</w:t>
        <w:br/>
        <w:t>v 0.831181 14.229479 -0.347628</w:t>
        <w:br/>
        <w:t>v 0.817344 14.451680 -0.372334</w:t>
        <w:br/>
        <w:t>v 0.818996 14.517200 -0.383128</w:t>
        <w:br/>
        <w:t>v 0.820436 14.541645 -0.387798</w:t>
        <w:br/>
        <w:t>v 0.647746 14.208091 -1.165655</w:t>
        <w:br/>
        <w:t>v 0.691444 14.263351 -1.170549</w:t>
        <w:br/>
        <w:t>v 0.700374 14.726385 -1.249559</w:t>
        <w:br/>
        <w:t>v 0.703405 14.618109 -1.231636</w:t>
        <w:br/>
        <w:t>v 0.704063 14.349219 -1.191081</w:t>
        <w:br/>
        <w:t>v 0.707020 14.483862 -1.209216</w:t>
        <w:br/>
        <w:t>v 0.884343 14.652975 -0.401647</w:t>
        <w:br/>
        <w:t>v 0.887262 14.648580 -0.443034</w:t>
        <w:br/>
        <w:t>v 0.850247 14.623413 -0.397958</w:t>
        <w:br/>
        <w:t>v 0.902689 14.603005 -0.695108</w:t>
        <w:br/>
        <w:t>v 0.882778 14.504893 -1.004640</w:t>
        <w:br/>
        <w:t>v 0.902689 14.603005 -0.695108</w:t>
        <w:br/>
        <w:t>v 0.887262 14.648580 -0.443034</w:t>
        <w:br/>
        <w:t>v 0.887262 14.648580 -0.443034</w:t>
        <w:br/>
        <w:t>v 0.978544 14.643187 -0.393561</w:t>
        <w:br/>
        <w:t>v 0.983625 14.668429 -0.399014</w:t>
        <w:br/>
        <w:t>v 0.920091 14.671122 -0.400368</w:t>
        <w:br/>
        <w:t>v 0.923755 14.643921 -0.394207</w:t>
        <w:br/>
        <w:t>v 0.884343 14.652975 -0.401647</w:t>
        <w:br/>
        <w:t>v 1.018478 14.622072 -0.387326</w:t>
        <w:br/>
        <w:t>v 1.040811 14.635016 -0.390742</w:t>
        <w:br/>
        <w:t>v 0.850247 14.623413 -0.397958</w:t>
        <w:br/>
        <w:t>v 1.079776 14.240074 -0.392679</w:t>
        <w:br/>
        <w:t>v 1.087180 14.133483 -0.840336</w:t>
        <w:br/>
        <w:t>v 1.062496 14.102119 -0.891476</w:t>
        <w:br/>
        <w:t>v 1.063442 14.098040 -0.907019</w:t>
        <w:br/>
        <w:t>v 1.061825 14.124759 -0.892517</w:t>
        <w:br/>
        <w:t>v 1.062496 14.102119 -0.891476</w:t>
        <w:br/>
        <w:t>v 1.055585 13.984656 -0.877143</w:t>
        <w:br/>
        <w:t>v 1.063442 14.098040 -0.907019</w:t>
        <w:br/>
        <w:t>v 1.087902 14.105764 -0.880755</w:t>
        <w:br/>
        <w:t>v 1.071623 13.995362 -0.831109</w:t>
        <w:br/>
        <w:t>v 1.038637 14.252460 -0.353404</w:t>
        <w:br/>
        <w:t>v 1.022673 14.118742 -0.927938</w:t>
        <w:br/>
        <w:t>v 1.047827 13.983386 -0.868134</w:t>
        <w:br/>
        <w:t>v 1.055585 13.984656 -0.877143</w:t>
        <w:br/>
        <w:t>v 1.071623 13.995362 -0.831109</w:t>
        <w:br/>
        <w:t>v 1.094408 14.164565 -0.930549</w:t>
        <w:br/>
        <w:t>v 1.075287 13.984076 -0.844279</w:t>
        <w:br/>
        <w:t>v 1.067231 13.886912 -0.735348</w:t>
        <w:br/>
        <w:t>v 1.047827 13.983386 -0.868134</w:t>
        <w:br/>
        <w:t>v 1.086802 14.115958 -0.847056</w:t>
        <w:br/>
        <w:t>v 1.087902 14.105764 -0.880755</w:t>
        <w:br/>
        <w:t>v 1.087180 14.133483 -0.840336</w:t>
        <w:br/>
        <w:t>v 1.086802 14.115958 -0.847056</w:t>
        <w:br/>
        <w:t>v 1.012891 13.975854 -0.897794</w:t>
        <w:br/>
        <w:t>v 1.016341 13.976406 -0.904903</w:t>
        <w:br/>
        <w:t>v 1.012891 13.975854 -0.897794</w:t>
        <w:br/>
        <w:t>v -0.418280 0.765360 0.075681</w:t>
        <w:br/>
        <w:t>v -0.456574 0.477254 0.106622</w:t>
        <w:br/>
        <w:t>v -0.515239 0.481627 -0.021737</w:t>
        <w:br/>
        <w:t>v -0.482112 0.785794 -0.051237</w:t>
        <w:br/>
        <w:t>v -0.600000 0.521834 -0.193272</w:t>
        <w:br/>
        <w:t>v -0.544602 0.805742 -0.183584</w:t>
        <w:br/>
        <w:t>v -0.855228 0.517946 -0.162779</w:t>
        <w:br/>
        <w:t>v -0.946958 0.487824 -0.011701</w:t>
        <w:br/>
        <w:t>v -1.047271 0.785495 -0.010459</w:t>
        <w:br/>
        <w:t>v -0.956771 0.821952 -0.159785</w:t>
        <w:br/>
        <w:t>v -1.053630 0.480670 0.178801</w:t>
        <w:br/>
        <w:t>v -1.097427 0.749350 0.187483</w:t>
        <w:br/>
        <w:t>v -0.816897 0.812897 -0.265277</w:t>
        <w:br/>
        <w:t>v -0.768107 0.536541 -0.249105</w:t>
        <w:br/>
        <w:t>v -0.728956 0.811829 -0.271078</w:t>
        <w:br/>
        <w:t>v -0.722174 0.541943 -0.261551</w:t>
        <w:br/>
        <w:t>v -0.653088 0.541011 -0.250186</w:t>
        <w:br/>
        <w:t>v -0.618508 0.812151 -0.251478</w:t>
        <w:br/>
        <w:t>v -0.456574 0.477254 0.106622</w:t>
        <w:br/>
        <w:t>v -1.053630 0.480670 0.178801</w:t>
        <w:br/>
        <w:t>v -0.946958 0.487824 -0.011701</w:t>
        <w:br/>
        <w:t>v -0.515239 0.481627 -0.021737</w:t>
        <w:br/>
        <w:t>v -0.855228 0.517946 -0.162779</w:t>
        <w:br/>
        <w:t>v -0.600000 0.521834 -0.193272</w:t>
        <w:br/>
        <w:t>v -0.768107 0.536541 -0.249105</w:t>
        <w:br/>
        <w:t>v -0.653088 0.541011 -0.250186</w:t>
        <w:br/>
        <w:t>v -0.722174 0.541943 -0.261551</w:t>
        <w:br/>
        <w:t>v -0.375660 1.341835 -0.194561</w:t>
        <w:br/>
        <w:t>v -0.408955 1.373568 -0.280057</w:t>
        <w:br/>
        <w:t>v -0.421351 1.390689 -0.267261</w:t>
        <w:br/>
        <w:t>v -0.388651 1.359527 -0.183359</w:t>
        <w:br/>
        <w:t>v -0.388651 1.359527 -0.183359</w:t>
        <w:br/>
        <w:t>v -0.421351 1.390689 -0.267261</w:t>
        <w:br/>
        <w:t>v -0.439235 1.374100 -0.261803</w:t>
        <w:br/>
        <w:t>v -0.407927 1.344272 -0.181620</w:t>
        <w:br/>
        <w:t>v -0.439235 1.374100 -0.261803</w:t>
        <w:br/>
        <w:t>v -0.426839 1.356979 -0.274599</w:t>
        <w:br/>
        <w:t>v -0.394935 1.326580 -0.192823</w:t>
        <w:br/>
        <w:t>v -0.407927 1.344272 -0.181620</w:t>
        <w:br/>
        <w:t>v -0.426839 1.356979 -0.274599</w:t>
        <w:br/>
        <w:t>v -0.408955 1.373568 -0.280057</w:t>
        <w:br/>
        <w:t>v -0.375660 1.341835 -0.194561</w:t>
        <w:br/>
        <w:t>v -0.394935 1.326580 -0.192823</w:t>
        <w:br/>
        <w:t>v -0.464497 1.391752 -0.351914</w:t>
        <w:br/>
        <w:t>v -0.474614 1.408061 -0.336340</w:t>
        <w:br/>
        <w:t>v -0.474614 1.408061 -0.336340</w:t>
        <w:br/>
        <w:t>v -0.489316 1.390432 -0.327348</w:t>
        <w:br/>
        <w:t>v -0.489316 1.390432 -0.327348</w:t>
        <w:br/>
        <w:t>v -0.479199 1.374123 -0.342922</w:t>
        <w:br/>
        <w:t>v -0.479199 1.374123 -0.342922</w:t>
        <w:br/>
        <w:t>v -0.464497 1.391752 -0.351914</w:t>
        <w:br/>
        <w:t>v -0.552784 1.423584 -0.433586</w:t>
        <w:br/>
        <w:t>v -0.559044 1.438692 -0.414871</w:t>
        <w:br/>
        <w:t>v -0.559044 1.438692 -0.414871</w:t>
        <w:br/>
        <w:t>v -0.569406 1.419632 -0.402039</w:t>
        <w:br/>
        <w:t>v -0.569406 1.419632 -0.402039</w:t>
        <w:br/>
        <w:t>v -0.563145 1.404524 -0.420755</w:t>
        <w:br/>
        <w:t>v -0.563145 1.404524 -0.420755</w:t>
        <w:br/>
        <w:t>v -0.552784 1.423584 -0.433586</w:t>
        <w:br/>
        <w:t>v -0.634626 1.431596 -0.452903</w:t>
        <w:br/>
        <w:t>v -0.637038 1.446370 -0.433313</w:t>
        <w:br/>
        <w:t>v -0.637038 1.446370 -0.433313</w:t>
        <w:br/>
        <w:t>v -0.640289 1.426643 -0.418759</w:t>
        <w:br/>
        <w:t>v -0.640289 1.426643 -0.418759</w:t>
        <w:br/>
        <w:t>v -0.637877 1.411869 -0.438349</w:t>
        <w:br/>
        <w:t>v -0.637877 1.411869 -0.438349</w:t>
        <w:br/>
        <w:t>v -0.634626 1.431596 -0.452903</w:t>
        <w:br/>
        <w:t>v -0.725872 1.431459 -0.460569</w:t>
        <w:br/>
        <w:t>v -0.725261 1.446189 -0.440688</w:t>
        <w:br/>
        <w:t>v -0.725261 1.446189 -0.440688</w:t>
        <w:br/>
        <w:t>v -0.724253 1.426433 -0.425826</w:t>
        <w:br/>
        <w:t>v -0.724253 1.426433 -0.425826</w:t>
        <w:br/>
        <w:t>v -0.724863 1.411703 -0.445707</w:t>
        <w:br/>
        <w:t>v -0.724863 1.411703 -0.445707</w:t>
        <w:br/>
        <w:t>v -0.725872 1.431459 -0.460569</w:t>
        <w:br/>
        <w:t>v -0.842665 1.427443 -0.440298</w:t>
        <w:br/>
        <w:t>v -0.839057 1.442310 -0.420964</w:t>
        <w:br/>
        <w:t>v -0.839057 1.442310 -0.420964</w:t>
        <w:br/>
        <w:t>v -0.834227 1.422711 -0.406730</w:t>
        <w:br/>
        <w:t>v -0.834227 1.422711 -0.406730</w:t>
        <w:br/>
        <w:t>v -0.837835 1.407844 -0.426064</w:t>
        <w:br/>
        <w:t>v -0.837835 1.407844 -0.426064</w:t>
        <w:br/>
        <w:t>v -0.842665 1.427443 -0.440298</w:t>
        <w:br/>
        <w:t>v -0.948478 1.415883 -0.407321</w:t>
        <w:br/>
        <w:t>v -0.939804 1.431265 -0.389534</w:t>
        <w:br/>
        <w:t>v -0.939804 1.431265 -0.389534</w:t>
        <w:br/>
        <w:t>v -0.926922 1.412518 -0.377850</w:t>
        <w:br/>
        <w:t>v -0.926922 1.412518 -0.377850</w:t>
        <w:br/>
        <w:t>v -0.935596 1.397137 -0.395637</w:t>
        <w:br/>
        <w:t>v -0.935596 1.397137 -0.395637</w:t>
        <w:br/>
        <w:t>v -0.948478 1.415883 -0.407321</w:t>
        <w:br/>
        <w:t>v -1.032703 1.375448 -0.270207</w:t>
        <w:br/>
        <w:t>v -1.021416 1.392086 -0.255956</w:t>
        <w:br/>
        <w:t>v -1.021416 1.392086 -0.255956</w:t>
        <w:br/>
        <w:t>v -1.004634 1.375215 -0.249550</w:t>
        <w:br/>
        <w:t>v -1.004634 1.375215 -0.249550</w:t>
        <w:br/>
        <w:t>v -1.015921 1.358576 -0.263800</w:t>
        <w:br/>
        <w:t>v -1.015921 1.358576 -0.263800</w:t>
        <w:br/>
        <w:t>v -1.032703 1.375448 -0.270207</w:t>
        <w:br/>
        <w:t>v -1.123189 0.921719 0.143224</w:t>
        <w:br/>
        <w:t>v -1.140674 0.939000 0.141070</w:t>
        <w:br/>
        <w:t>v -1.103874 0.986287 0.357191</w:t>
        <w:br/>
        <w:t>v -1.086602 0.968732 0.358091</w:t>
        <w:br/>
        <w:t>v -1.140674 0.939000 0.141070</w:t>
        <w:br/>
        <w:t>v -1.157993 0.922231 0.146349</w:t>
        <w:br/>
        <w:t>v -1.120981 0.969791 0.363713</w:t>
        <w:br/>
        <w:t>v -1.103874 0.986287 0.357191</w:t>
        <w:br/>
        <w:t>v -1.120981 0.969791 0.363713</w:t>
        <w:br/>
        <w:t>v -1.157993 0.922231 0.146349</w:t>
        <w:br/>
        <w:t>v -1.140507 0.904951 0.148504</w:t>
        <w:br/>
        <w:t>v -1.103709 0.952236 0.364613</w:t>
        <w:br/>
        <w:t>v -1.103709 0.952236 0.364613</w:t>
        <w:br/>
        <w:t>v -1.140507 0.904951 0.148504</w:t>
        <w:br/>
        <w:t>v -1.123189 0.921719 0.143224</w:t>
        <w:br/>
        <w:t>v -1.086602 0.968732 0.358091</w:t>
        <w:br/>
        <w:t>v -1.126791 0.874710 -0.071625</w:t>
        <w:br/>
        <w:t>v -1.144298 0.891712 -0.075052</w:t>
        <w:br/>
        <w:t>v -1.144298 0.891712 -0.075052</w:t>
        <w:br/>
        <w:t>v -1.161638 0.874668 -0.071032</w:t>
        <w:br/>
        <w:t>v -1.161638 0.874668 -0.071032</w:t>
        <w:br/>
        <w:t>v -1.144131 0.857666 -0.067605</w:t>
        <w:br/>
        <w:t>v -1.144131 0.857666 -0.067605</w:t>
        <w:br/>
        <w:t>v -1.126791 0.874710 -0.071625</w:t>
        <w:br/>
        <w:t>v -1.127637 1.086050 -0.093444</w:t>
        <w:br/>
        <w:t>v -1.149583 1.086344 -0.104653</w:t>
        <w:br/>
        <w:t>v -1.144529 1.192346 -0.108967</w:t>
        <w:br/>
        <w:t>v -1.122597 1.191757 -0.097746</w:t>
        <w:br/>
        <w:t>v -1.149583 1.086344 -0.104653</w:t>
        <w:br/>
        <w:t>v -1.160792 1.087058 -0.082706</w:t>
        <w:br/>
        <w:t>v -1.155704 1.193771 -0.087049</w:t>
        <w:br/>
        <w:t>v -1.144529 1.192346 -0.108967</w:t>
        <w:br/>
        <w:t>v -1.155704 1.193771 -0.087049</w:t>
        <w:br/>
        <w:t>v -1.160792 1.087058 -0.082706</w:t>
        <w:br/>
        <w:t>v -1.138846 1.086763 -0.071497</w:t>
        <w:br/>
        <w:t>v -1.133772 1.193182 -0.075828</w:t>
        <w:br/>
        <w:t>v -1.133772 1.193182 -0.075828</w:t>
        <w:br/>
        <w:t>v -1.138846 1.086763 -0.071497</w:t>
        <w:br/>
        <w:t>v -1.127637 1.086050 -0.093444</w:t>
        <w:br/>
        <w:t>v -1.122597 1.191757 -0.097746</w:t>
        <w:br/>
        <w:t>v -1.127637 0.918354 -0.093444</w:t>
        <w:br/>
        <w:t>v -1.149583 0.918354 -0.104653</w:t>
        <w:br/>
        <w:t>v -1.149583 0.918354 -0.104653</w:t>
        <w:br/>
        <w:t>v -1.160792 0.918354 -0.082706</w:t>
        <w:br/>
        <w:t>v -1.160792 0.918354 -0.082706</w:t>
        <w:br/>
        <w:t>v -1.138846 0.918354 -0.071497</w:t>
        <w:br/>
        <w:t>v -1.138846 0.918354 -0.071497</w:t>
        <w:br/>
        <w:t>v -1.127637 0.918354 -0.093444</w:t>
        <w:br/>
        <w:t>v -0.818089 2.904991 0.652603</w:t>
        <w:br/>
        <w:t>v -0.818661 2.926120 0.641077</w:t>
        <w:br/>
        <w:t>v -0.833032 2.841445 0.573655</w:t>
        <w:br/>
        <w:t>v -0.832485 2.826739 0.594175</w:t>
        <w:br/>
        <w:t>v -0.809680 2.942416 0.686575</w:t>
        <w:br/>
        <w:t>v -0.810264 2.968885 0.682600</w:t>
        <w:br/>
        <w:t>v -0.686525 2.961731 0.710212</w:t>
        <w:br/>
        <w:t>v -0.693121 2.945211 0.691692</w:t>
        <w:br/>
        <w:t>v -0.693282 2.971805 0.688326</w:t>
        <w:br/>
        <w:t>v -0.687171 2.992945 0.711566</w:t>
        <w:br/>
        <w:t>v -0.666788 2.265368 0.609751</w:t>
        <w:br/>
        <w:t>v -0.666726 2.255283 0.632903</w:t>
        <w:br/>
        <w:t>v -0.674564 2.146512 0.573791</w:t>
        <w:br/>
        <w:t>v -0.674241 2.157653 0.551272</w:t>
        <w:br/>
        <w:t>v -0.662702 2.423824 0.467641</w:t>
        <w:br/>
        <w:t>v -0.672241 2.609221 0.480447</w:t>
        <w:br/>
        <w:t>v -0.672415 2.602514 0.505476</w:t>
        <w:br/>
        <w:t>v -0.662987 2.419949 0.493216</w:t>
        <w:br/>
        <w:t>v -0.578909 2.644994 0.766007</w:t>
        <w:br/>
        <w:t>v -0.578487 2.640547 0.790403</w:t>
        <w:br/>
        <w:t>v -0.607527 2.558072 0.768393</w:t>
        <w:br/>
        <w:t>v -0.608012 2.564841 0.744035</w:t>
        <w:br/>
        <w:t>v -0.556029 2.714924 0.775535</w:t>
        <w:br/>
        <w:t>v -0.555669 2.713433 0.799867</w:t>
        <w:br/>
        <w:t>v -0.785099 2.966737 0.724571</w:t>
        <w:br/>
        <w:t>v -0.804016 2.989654 0.704710</w:t>
        <w:br/>
        <w:t>v -0.803085 2.958564 0.704138</w:t>
        <w:br/>
        <w:t>v -0.782962 2.936566 0.720559</w:t>
        <w:br/>
        <w:t>v -0.789322 2.611419 0.481304</w:t>
        <w:br/>
        <w:t>v -0.788850 2.602551 0.505463</w:t>
        <w:br/>
        <w:t>v -0.834932 2.744660 0.547608</w:t>
        <w:br/>
        <w:t>v -0.835417 2.756870 0.524778</w:t>
        <w:br/>
        <w:t>v -0.695021 2.791959 0.797830</w:t>
        <w:br/>
        <w:t>v -0.720273 2.852363 0.788577</w:t>
        <w:br/>
        <w:t>v -0.719466 2.836514 0.773883</w:t>
        <w:br/>
        <w:t>v -0.694574 2.781911 0.780068</w:t>
        <w:br/>
        <w:t>v -0.603093 2.843458 0.796427</w:t>
        <w:br/>
        <w:t>v -0.602907 2.836713 0.774702</w:t>
        <w:br/>
        <w:t>v -0.636257 2.893999 0.751239</w:t>
        <w:br/>
        <w:t>v -0.637760 2.912096 0.765324</w:t>
        <w:br/>
        <w:t>v -0.767660 2.377332 0.658677</w:t>
        <w:br/>
        <w:t>v -0.769684 2.266822 0.604869</w:t>
        <w:br/>
        <w:t>v -0.770131 2.256785 0.628047</w:t>
        <w:br/>
        <w:t>v -0.767759 2.368463 0.682550</w:t>
        <w:br/>
        <w:t>v -0.632854 2.478092 0.733613</w:t>
        <w:br/>
        <w:t>v -0.659969 2.368364 0.683730</w:t>
        <w:br/>
        <w:t>v -0.658727 2.377307 0.668291</w:t>
        <w:br/>
        <w:t>v -0.633102 2.485904 0.710647</w:t>
        <w:br/>
        <w:t>v -0.578040 2.781737 0.780131</w:t>
        <w:br/>
        <w:t>v -0.577754 2.783129 0.804426</w:t>
        <w:br/>
        <w:t>v -0.672552 2.715036 0.775522</w:t>
        <w:br/>
        <w:t>v -0.695443 2.645043 0.765995</w:t>
        <w:br/>
        <w:t>v -0.695605 2.643118 0.788577</w:t>
        <w:br/>
        <w:t>v -0.672850 2.719148 0.795582</w:t>
        <w:br/>
        <w:t>v -0.748780 2.485904 0.709454</w:t>
        <w:br/>
        <w:t>v -0.748817 2.478216 0.733638</w:t>
        <w:br/>
        <w:t>v -0.718062 2.755814 0.523573</w:t>
        <w:br/>
        <w:t>v -0.718398 2.744636 0.547596</w:t>
        <w:br/>
        <w:t>v -0.660838 2.192245 0.457704</w:t>
        <w:br/>
        <w:t>v -0.660987 2.191413 0.483316</w:t>
        <w:br/>
        <w:t>v -0.674564 2.146512 0.573791</w:t>
        <w:br/>
        <w:t>v -0.772206 2.149343 0.573655</w:t>
        <w:br/>
        <w:t>v -0.771001 2.101820 0.473591</w:t>
        <w:br/>
        <w:t>v -0.673260 2.098740 0.473727</w:t>
        <w:br/>
        <w:t>v -0.672241 2.609221 0.480447</w:t>
        <w:br/>
        <w:t>v -0.662702 2.423824 0.467641</w:t>
        <w:br/>
        <w:t>v -0.779547 2.425203 0.468014</w:t>
        <w:br/>
        <w:t>v -0.789322 2.611419 0.481304</w:t>
        <w:br/>
        <w:t>v -0.660838 2.192245 0.457704</w:t>
        <w:br/>
        <w:t>v -0.776889 2.192569 0.457592</w:t>
        <w:br/>
        <w:t>v -0.668639 2.968041 0.731924</w:t>
        <w:br/>
        <w:t>v -0.754531 2.916220 0.757463</w:t>
        <w:br/>
        <w:t>v -0.637760 2.912096 0.765324</w:t>
        <w:br/>
        <w:t>v -0.720273 2.852363 0.788577</w:t>
        <w:br/>
        <w:t>v -0.603093 2.843458 0.796427</w:t>
        <w:br/>
        <w:t>v -0.718062 2.755814 0.523573</w:t>
        <w:br/>
        <w:t>v -0.835417 2.756870 0.524778</w:t>
        <w:br/>
        <w:t>v -0.633102 2.485904 0.710647</w:t>
        <w:br/>
        <w:t>v -0.748780 2.485904 0.709454</w:t>
        <w:br/>
        <w:t>v -0.724534 2.564853 0.744035</w:t>
        <w:br/>
        <w:t>v -0.608012 2.564841 0.744035</w:t>
        <w:br/>
        <w:t>v -0.662987 2.419949 0.493216</w:t>
        <w:br/>
        <w:t>v -0.779174 2.419961 0.493129</w:t>
        <w:br/>
        <w:t>v -0.776690 2.191761 0.483615</w:t>
        <w:br/>
        <w:t>v -0.660987 2.191413 0.483316</w:t>
        <w:br/>
        <w:t>v -0.672415 2.602514 0.505476</w:t>
        <w:br/>
        <w:t>v -0.788850 2.602551 0.505463</w:t>
        <w:br/>
        <w:t>v -0.718398 2.744636 0.547596</w:t>
        <w:br/>
        <w:t>v -0.715951 2.826938 0.594535</w:t>
        <w:br/>
        <w:t>v -0.832485 2.826739 0.594175</w:t>
        <w:br/>
        <w:t>v -0.834932 2.744660 0.547608</w:t>
        <w:br/>
        <w:t>v -0.632854 2.478092 0.733613</w:t>
        <w:br/>
        <w:t>v -0.607527 2.558072 0.768393</w:t>
        <w:br/>
        <w:t>v -0.724596 2.558517 0.768194</w:t>
        <w:br/>
        <w:t>v -0.748817 2.478216 0.733638</w:t>
        <w:br/>
        <w:t>v -0.578487 2.640547 0.790403</w:t>
        <w:br/>
        <w:t>v -0.555669 2.713433 0.799867</w:t>
        <w:br/>
        <w:t>v -0.672850 2.719148 0.795582</w:t>
        <w:br/>
        <w:t>v -0.695605 2.643118 0.788577</w:t>
        <w:br/>
        <w:t>v -0.833032 2.841445 0.573655</w:t>
        <w:br/>
        <w:t>v -0.715864 2.841333 0.573593</w:t>
        <w:br/>
        <w:t>v -0.674241 2.157653 0.551272</w:t>
        <w:br/>
        <w:t>v -0.671881 2.109670 0.451382</w:t>
        <w:br/>
        <w:t>v -0.769423 2.112751 0.451444</w:t>
        <w:br/>
        <w:t>v -0.771398 2.160473 0.551148</w:t>
        <w:br/>
        <w:t>v -0.771001 2.101820 0.473591</w:t>
        <w:br/>
        <w:t>v -0.772206 2.149343 0.573655</w:t>
        <w:br/>
        <w:t>v -0.771398 2.160473 0.551148</w:t>
        <w:br/>
        <w:t>v -0.769423 2.112751 0.451444</w:t>
        <w:br/>
        <w:t>v -0.673260 2.098740 0.473727</w:t>
        <w:br/>
        <w:t>v -0.671881 2.109670 0.451382</w:t>
        <w:br/>
        <w:t>v -0.666204 2.939274 0.725801</w:t>
        <w:br/>
        <w:t>v -0.636257 2.893999 0.751239</w:t>
        <w:br/>
        <w:t>v -0.752928 2.892545 0.748221</w:t>
        <w:br/>
        <w:t>v -0.782962 2.936566 0.720559</w:t>
        <w:br/>
        <w:t>v -0.602907 2.836713 0.774702</w:t>
        <w:br/>
        <w:t>v -0.719466 2.836514 0.773883</w:t>
        <w:br/>
        <w:t>v -0.776889 2.192569 0.457592</w:t>
        <w:br/>
        <w:t>v -0.776690 2.191761 0.483615</w:t>
        <w:br/>
        <w:t>v -0.779174 2.419961 0.493129</w:t>
        <w:br/>
        <w:t>v -0.779547 2.425203 0.468014</w:t>
        <w:br/>
        <w:t>v -0.701542 2.906593 0.655497</w:t>
        <w:br/>
        <w:t>v -0.715951 2.826938 0.594535</w:t>
        <w:br/>
        <w:t>v -0.715864 2.841333 0.573593</w:t>
        <w:br/>
        <w:t>v -0.701642 2.927784 0.644318</w:t>
        <w:br/>
        <w:t>v -0.724534 2.564853 0.744035</w:t>
        <w:br/>
        <w:t>v -0.724596 2.558517 0.768194</w:t>
        <w:br/>
        <w:t>v -0.769684 2.266822 0.604869</w:t>
        <w:br/>
        <w:t>v -0.666788 2.265368 0.609751</w:t>
        <w:br/>
        <w:t>v -0.686525 2.961731 0.710212</w:t>
        <w:br/>
        <w:t>v -0.803085 2.958564 0.704138</w:t>
        <w:br/>
        <w:t>v -0.578040 2.781737 0.780131</w:t>
        <w:br/>
        <w:t>v -0.694574 2.781911 0.780068</w:t>
        <w:br/>
        <w:t>v -0.556029 2.714924 0.775535</w:t>
        <w:br/>
        <w:t>v -0.672552 2.715036 0.775522</w:t>
        <w:br/>
        <w:t>v -0.666204 2.939274 0.725801</w:t>
        <w:br/>
        <w:t>v -0.668639 2.968041 0.731924</w:t>
        <w:br/>
        <w:t>v -0.666204 2.939274 0.725801</w:t>
        <w:br/>
        <w:t>v -0.754531 2.916220 0.757463</w:t>
        <w:br/>
        <w:t>v -0.752928 2.892545 0.748221</w:t>
        <w:br/>
        <w:t>v -0.687171 2.992945 0.711566</w:t>
        <w:br/>
        <w:t>v -0.804016 2.989654 0.704710</w:t>
        <w:br/>
        <w:t>v -0.701642 2.927784 0.644318</w:t>
        <w:br/>
        <w:t>v -0.818661 2.926120 0.641077</w:t>
        <w:br/>
        <w:t>v -0.810264 2.968885 0.682600</w:t>
        <w:br/>
        <w:t>v -0.693282 2.971805 0.688326</w:t>
        <w:br/>
        <w:t>v -0.804016 2.989654 0.704710</w:t>
        <w:br/>
        <w:t>v -0.687171 2.992945 0.711566</w:t>
        <w:br/>
        <w:t>v -0.693121 2.945211 0.691692</w:t>
        <w:br/>
        <w:t>v -0.686525 2.961731 0.710212</w:t>
        <w:br/>
        <w:t>v -0.803085 2.958564 0.704138</w:t>
        <w:br/>
        <w:t>v -0.809680 2.942416 0.686575</w:t>
        <w:br/>
        <w:t>v -0.701542 2.906593 0.655497</w:t>
        <w:br/>
        <w:t>v -0.818089 2.904991 0.652603</w:t>
        <w:br/>
        <w:t>v -0.666726 2.255283 0.632903</w:t>
        <w:br/>
        <w:t>v -0.770131 2.256785 0.628047</w:t>
        <w:br/>
        <w:t>v -0.767660 2.377332 0.658677</w:t>
        <w:br/>
        <w:t>v -0.658727 2.377307 0.668291</w:t>
        <w:br/>
        <w:t>v -0.577754 2.783129 0.804426</w:t>
        <w:br/>
        <w:t>v -0.695021 2.791959 0.797830</w:t>
        <w:br/>
        <w:t>v -0.578909 2.644994 0.766007</w:t>
        <w:br/>
        <w:t>v -0.695443 2.645043 0.765995</w:t>
        <w:br/>
        <w:t>v -0.659969 2.368364 0.683730</w:t>
        <w:br/>
        <w:t>v -0.767759 2.368463 0.682550</w:t>
        <w:br/>
        <w:t>v -0.375660 1.341835 -0.194561</w:t>
        <w:br/>
        <w:t>v -0.408955 1.373568 -0.280057</w:t>
        <w:br/>
        <w:t>v -0.421351 1.390689 -0.267261</w:t>
        <w:br/>
        <w:t>v -0.388651 1.359527 -0.183359</w:t>
        <w:br/>
        <w:t>v -0.388651 1.359527 -0.183359</w:t>
        <w:br/>
        <w:t>v -0.421351 1.390689 -0.267261</w:t>
        <w:br/>
        <w:t>v -0.439235 1.374100 -0.261803</w:t>
        <w:br/>
        <w:t>v -0.407927 1.344272 -0.181620</w:t>
        <w:br/>
        <w:t>v -0.439235 1.374100 -0.261803</w:t>
        <w:br/>
        <w:t>v -0.426839 1.356979 -0.274599</w:t>
        <w:br/>
        <w:t>v -0.394935 1.326580 -0.192823</w:t>
        <w:br/>
        <w:t>v -0.407927 1.344272 -0.181620</w:t>
        <w:br/>
        <w:t>v -0.426839 1.356979 -0.274599</w:t>
        <w:br/>
        <w:t>v -0.408955 1.373568 -0.280057</w:t>
        <w:br/>
        <w:t>v -0.375660 1.341835 -0.194561</w:t>
        <w:br/>
        <w:t>v -0.394935 1.326580 -0.192823</w:t>
        <w:br/>
        <w:t>v -0.464497 1.391752 -0.351914</w:t>
        <w:br/>
        <w:t>v -0.474614 1.408061 -0.336340</w:t>
        <w:br/>
        <w:t>v -0.474614 1.408061 -0.336340</w:t>
        <w:br/>
        <w:t>v -0.489316 1.390432 -0.327348</w:t>
        <w:br/>
        <w:t>v -0.489316 1.390432 -0.327348</w:t>
        <w:br/>
        <w:t>v -0.479199 1.374123 -0.342922</w:t>
        <w:br/>
        <w:t>v -0.479199 1.374123 -0.342922</w:t>
        <w:br/>
        <w:t>v -0.464497 1.391752 -0.351914</w:t>
        <w:br/>
        <w:t>v -0.552784 1.423584 -0.433586</w:t>
        <w:br/>
        <w:t>v -0.559044 1.438692 -0.414871</w:t>
        <w:br/>
        <w:t>v -0.559044 1.438692 -0.414871</w:t>
        <w:br/>
        <w:t>v -0.569406 1.419632 -0.402039</w:t>
        <w:br/>
        <w:t>v -0.569406 1.419632 -0.402039</w:t>
        <w:br/>
        <w:t>v -0.563145 1.404524 -0.420755</w:t>
        <w:br/>
        <w:t>v -0.563145 1.404524 -0.420755</w:t>
        <w:br/>
        <w:t>v -0.552784 1.423584 -0.433586</w:t>
        <w:br/>
        <w:t>v -0.634626 1.431596 -0.452903</w:t>
        <w:br/>
        <w:t>v -0.637038 1.446370 -0.433313</w:t>
        <w:br/>
        <w:t>v -0.637038 1.446370 -0.433313</w:t>
        <w:br/>
        <w:t>v -0.640289 1.426643 -0.418759</w:t>
        <w:br/>
        <w:t>v -0.640289 1.426643 -0.418759</w:t>
        <w:br/>
        <w:t>v -0.637877 1.411869 -0.438349</w:t>
        <w:br/>
        <w:t>v -0.637877 1.411869 -0.438349</w:t>
        <w:br/>
        <w:t>v -0.634626 1.431596 -0.452903</w:t>
        <w:br/>
        <w:t>v -0.725872 1.431459 -0.460569</w:t>
        <w:br/>
        <w:t>v -0.725261 1.446189 -0.440688</w:t>
        <w:br/>
        <w:t>v -0.725261 1.446189 -0.440688</w:t>
        <w:br/>
        <w:t>v -0.724253 1.426433 -0.425826</w:t>
        <w:br/>
        <w:t>v -0.724253 1.426433 -0.425826</w:t>
        <w:br/>
        <w:t>v -0.724863 1.411703 -0.445707</w:t>
        <w:br/>
        <w:t>v -0.724863 1.411703 -0.445707</w:t>
        <w:br/>
        <w:t>v -0.725872 1.431459 -0.460569</w:t>
        <w:br/>
        <w:t>v -0.842665 1.427443 -0.440298</w:t>
        <w:br/>
        <w:t>v -0.839057 1.442310 -0.420964</w:t>
        <w:br/>
        <w:t>v -0.839057 1.442310 -0.420964</w:t>
        <w:br/>
        <w:t>v -0.834227 1.422711 -0.406730</w:t>
        <w:br/>
        <w:t>v -0.834227 1.422711 -0.406730</w:t>
        <w:br/>
        <w:t>v -0.837835 1.407844 -0.426064</w:t>
        <w:br/>
        <w:t>v -0.837835 1.407844 -0.426064</w:t>
        <w:br/>
        <w:t>v -0.842665 1.427443 -0.440298</w:t>
        <w:br/>
        <w:t>v -0.948478 1.415883 -0.407321</w:t>
        <w:br/>
        <w:t>v -0.939804 1.431265 -0.389534</w:t>
        <w:br/>
        <w:t>v -0.939804 1.431265 -0.389534</w:t>
        <w:br/>
        <w:t>v -0.926922 1.412518 -0.377850</w:t>
        <w:br/>
        <w:t>v -0.926922 1.412518 -0.377850</w:t>
        <w:br/>
        <w:t>v -0.935596 1.397137 -0.395637</w:t>
        <w:br/>
        <w:t>v -0.935596 1.397137 -0.395637</w:t>
        <w:br/>
        <w:t>v -0.948478 1.415883 -0.407321</w:t>
        <w:br/>
        <w:t>v -1.032703 1.375448 -0.270207</w:t>
        <w:br/>
        <w:t>v -1.021416 1.392086 -0.255956</w:t>
        <w:br/>
        <w:t>v -1.021416 1.392086 -0.255956</w:t>
        <w:br/>
        <w:t>v -1.004634 1.375215 -0.249550</w:t>
        <w:br/>
        <w:t>v -1.004634 1.375215 -0.249550</w:t>
        <w:br/>
        <w:t>v -1.015921 1.358576 -0.263800</w:t>
        <w:br/>
        <w:t>v -1.015921 1.358576 -0.263800</w:t>
        <w:br/>
        <w:t>v -1.032703 1.375448 -0.270207</w:t>
        <w:br/>
        <w:t>v -0.387417 0.981444 -0.081505</w:t>
        <w:br/>
        <w:t>v -0.369992 0.979590 -0.098863</w:t>
        <w:br/>
        <w:t>v -0.385988 0.885929 -0.094529</w:t>
        <w:br/>
        <w:t>v -0.403414 0.886735 -0.077122</w:t>
        <w:br/>
        <w:t>v -0.369992 0.979590 -0.098863</w:t>
        <w:br/>
        <w:t>v -0.352566 0.979894 -0.081433</w:t>
        <w:br/>
        <w:t>v -0.368563 0.886735 -0.077122</w:t>
        <w:br/>
        <w:t>v -0.385988 0.885929 -0.094529</w:t>
        <w:br/>
        <w:t>v -0.368563 0.886735 -0.077122</w:t>
        <w:br/>
        <w:t>v -0.352566 0.979894 -0.081433</w:t>
        <w:br/>
        <w:t>v -0.369992 0.981747 -0.064075</w:t>
        <w:br/>
        <w:t>v -0.385988 0.887540 -0.059715</w:t>
        <w:br/>
        <w:t>v -0.385988 0.887540 -0.059715</w:t>
        <w:br/>
        <w:t>v -0.369992 0.981747 -0.064075</w:t>
        <w:br/>
        <w:t>v -0.387417 0.981444 -0.081505</w:t>
        <w:br/>
        <w:t>v -0.403414 0.886735 -0.077122</w:t>
        <w:br/>
        <w:t>v -0.383480 1.087043 -0.089728</w:t>
        <w:br/>
        <w:t>v -0.366064 1.085038 -0.107071</w:t>
        <w:br/>
        <w:t>v -0.366064 1.085038 -0.107071</w:t>
        <w:br/>
        <w:t>v -0.348629 1.085494 -0.089650</w:t>
        <w:br/>
        <w:t>v -0.348629 1.085494 -0.089650</w:t>
        <w:br/>
        <w:t>v -0.366044 1.087498 -0.072306</w:t>
        <w:br/>
        <w:t>v -0.366044 1.087498 -0.072306</w:t>
        <w:br/>
        <w:t>v -0.383480 1.087043 -0.089728</w:t>
        <w:br/>
        <w:t>v -0.381395 1.180941 -0.095715</w:t>
        <w:br/>
        <w:t>v -0.363980 1.179831 -0.113116</w:t>
        <w:br/>
        <w:t>v -0.363980 1.179831 -0.113116</w:t>
        <w:br/>
        <w:t>v -0.346544 1.180939 -0.095735</w:t>
        <w:br/>
        <w:t>v -0.346544 1.180939 -0.095735</w:t>
        <w:br/>
        <w:t>v -0.363959 1.182049 -0.078335</w:t>
        <w:br/>
        <w:t>v -0.363959 1.182049 -0.078335</w:t>
        <w:br/>
        <w:t>v -0.381395 1.180941 -0.095715</w:t>
        <w:br/>
        <w:t>v -0.390844 0.905573 0.055792</w:t>
        <w:br/>
        <w:t>v -0.373419 0.922721 0.052692</w:t>
        <w:br/>
        <w:t>v -0.381728 0.904327 -0.043959</w:t>
        <w:br/>
        <w:t>v -0.399153 0.887205 -0.040724</w:t>
        <w:br/>
        <w:t>v -0.373419 0.922721 0.052692</w:t>
        <w:br/>
        <w:t>v -0.355993 0.905573 0.055792</w:t>
        <w:br/>
        <w:t>v -0.364302 0.887205 -0.040724</w:t>
        <w:br/>
        <w:t>v -0.381728 0.904327 -0.043959</w:t>
        <w:br/>
        <w:t>v -0.364302 0.887205 -0.040724</w:t>
        <w:br/>
        <w:t>v -0.355993 0.905573 0.055792</w:t>
        <w:br/>
        <w:t>v -0.373419 0.888425 0.058893</w:t>
        <w:br/>
        <w:t>v -0.381728 0.870082 -0.037489</w:t>
        <w:br/>
        <w:t>v -0.381728 0.870082 -0.037489</w:t>
        <w:br/>
        <w:t>v -0.373419 0.888425 0.058893</w:t>
        <w:br/>
        <w:t>v -0.390844 0.905573 0.055792</w:t>
        <w:br/>
        <w:t>v -0.399153 0.887205 -0.040724</w:t>
        <w:br/>
        <w:t>v -0.389487 0.919754 0.137883</w:t>
        <w:br/>
        <w:t>v -0.372061 0.936889 0.134708</w:t>
        <w:br/>
        <w:t>v -0.372061 0.936889 0.134708</w:t>
        <w:br/>
        <w:t>v -0.354636 0.919754 0.137883</w:t>
        <w:br/>
        <w:t>v -0.354636 0.919754 0.137883</w:t>
        <w:br/>
        <w:t>v -0.372061 0.902618 0.141058</w:t>
        <w:br/>
        <w:t>v -0.372061 0.902618 0.141058</w:t>
        <w:br/>
        <w:t>v -0.389487 0.919754 0.137883</w:t>
        <w:br/>
        <w:t>v -0.391663 0.932923 0.204434</w:t>
        <w:br/>
        <w:t>v -0.374237 0.949985 0.200887</w:t>
        <w:br/>
        <w:t>v -0.374237 0.949985 0.200887</w:t>
        <w:br/>
        <w:t>v -0.356812 0.932923 0.204434</w:t>
        <w:br/>
        <w:t>v -0.356812 0.932923 0.204434</w:t>
        <w:br/>
        <w:t>v -0.374237 0.915862 0.207980</w:t>
        <w:br/>
        <w:t>v -0.374237 0.915862 0.207980</w:t>
        <w:br/>
        <w:t>v -0.391663 0.932923 0.204434</w:t>
        <w:br/>
        <w:t>v -0.397258 0.949261 0.279412</w:t>
        <w:br/>
        <w:t>v -0.379832 0.966309 0.275806</w:t>
        <w:br/>
        <w:t>v -0.379832 0.966309 0.275806</w:t>
        <w:br/>
        <w:t>v -0.362407 0.949261 0.279412</w:t>
        <w:br/>
        <w:t>v -0.362407 0.949261 0.279412</w:t>
        <w:br/>
        <w:t>v -0.379832 0.932212 0.283019</w:t>
        <w:br/>
        <w:t>v -0.379832 0.932212 0.283019</w:t>
        <w:br/>
        <w:t>v -0.397258 0.949261 0.279412</w:t>
        <w:br/>
        <w:t>v -0.403467 0.962429 0.343590</w:t>
        <w:br/>
        <w:t>v -0.386041 0.979499 0.340087</w:t>
        <w:br/>
        <w:t>v -0.386041 0.979499 0.340087</w:t>
        <w:br/>
        <w:t>v -0.368616 0.962429 0.343590</w:t>
        <w:br/>
        <w:t>v -0.368616 0.962429 0.343590</w:t>
        <w:br/>
        <w:t>v -0.386041 0.945359 0.347093</w:t>
        <w:br/>
        <w:t>v -0.386041 0.945359 0.347093</w:t>
        <w:br/>
        <w:t>v -0.403467 0.962429 0.343590</w:t>
        <w:br/>
        <w:t>v -0.818089 2.904991 0.652603</w:t>
        <w:br/>
        <w:t>v -0.818661 2.926120 0.641077</w:t>
        <w:br/>
        <w:t>v -0.833032 2.841445 0.573655</w:t>
        <w:br/>
        <w:t>v -0.832485 2.826739 0.594175</w:t>
        <w:br/>
        <w:t>v -0.809680 2.942416 0.686575</w:t>
        <w:br/>
        <w:t>v -0.810264 2.968885 0.682600</w:t>
        <w:br/>
        <w:t>v -0.686525 2.961731 0.710212</w:t>
        <w:br/>
        <w:t>v -0.693121 2.945211 0.691692</w:t>
        <w:br/>
        <w:t>v -0.693282 2.971805 0.688326</w:t>
        <w:br/>
        <w:t>v -0.687171 2.992945 0.711566</w:t>
        <w:br/>
        <w:t>v -0.666788 2.265368 0.609751</w:t>
        <w:br/>
        <w:t>v -0.666726 2.255283 0.632903</w:t>
        <w:br/>
        <w:t>v -0.674564 2.146512 0.573791</w:t>
        <w:br/>
        <w:t>v -0.674241 2.157653 0.551272</w:t>
        <w:br/>
        <w:t>v -0.662702 2.423824 0.467641</w:t>
        <w:br/>
        <w:t>v -0.672241 2.609221 0.480447</w:t>
        <w:br/>
        <w:t>v -0.672415 2.602514 0.505476</w:t>
        <w:br/>
        <w:t>v -0.662987 2.419949 0.493216</w:t>
        <w:br/>
        <w:t>v -0.578909 2.644994 0.766007</w:t>
        <w:br/>
        <w:t>v -0.578487 2.640547 0.790403</w:t>
        <w:br/>
        <w:t>v -0.607527 2.558072 0.768393</w:t>
        <w:br/>
        <w:t>v -0.608012 2.564841 0.744035</w:t>
        <w:br/>
        <w:t>v -0.556029 2.714924 0.775535</w:t>
        <w:br/>
        <w:t>v -0.555669 2.713433 0.799867</w:t>
        <w:br/>
        <w:t>v -0.785099 2.966737 0.724571</w:t>
        <w:br/>
        <w:t>v -0.804016 2.989654 0.704710</w:t>
        <w:br/>
        <w:t>v -0.803085 2.958564 0.704138</w:t>
        <w:br/>
        <w:t>v -0.782962 2.936566 0.720559</w:t>
        <w:br/>
        <w:t>v -0.789322 2.611419 0.481304</w:t>
        <w:br/>
        <w:t>v -0.788850 2.602551 0.505463</w:t>
        <w:br/>
        <w:t>v -0.834932 2.744660 0.547608</w:t>
        <w:br/>
        <w:t>v -0.835417 2.756870 0.524778</w:t>
        <w:br/>
        <w:t>v -0.695021 2.791959 0.797830</w:t>
        <w:br/>
        <w:t>v -0.720273 2.852363 0.788577</w:t>
        <w:br/>
        <w:t>v -0.719466 2.836514 0.773883</w:t>
        <w:br/>
        <w:t>v -0.694574 2.781911 0.780068</w:t>
        <w:br/>
        <w:t>v -0.603093 2.843458 0.796427</w:t>
        <w:br/>
        <w:t>v -0.602907 2.836713 0.774702</w:t>
        <w:br/>
        <w:t>v -0.636257 2.893999 0.751239</w:t>
        <w:br/>
        <w:t>v -0.637760 2.912096 0.765324</w:t>
        <w:br/>
        <w:t>v -0.767660 2.377332 0.658677</w:t>
        <w:br/>
        <w:t>v -0.769684 2.266822 0.604869</w:t>
        <w:br/>
        <w:t>v -0.770131 2.256785 0.628047</w:t>
        <w:br/>
        <w:t>v -0.767759 2.368463 0.682550</w:t>
        <w:br/>
        <w:t>v -0.632854 2.478092 0.733613</w:t>
        <w:br/>
        <w:t>v -0.659969 2.368364 0.683730</w:t>
        <w:br/>
        <w:t>v -0.658727 2.377307 0.668291</w:t>
        <w:br/>
        <w:t>v -0.633102 2.485904 0.710647</w:t>
        <w:br/>
        <w:t>v -0.578040 2.781737 0.780131</w:t>
        <w:br/>
        <w:t>v -0.577754 2.783129 0.804426</w:t>
        <w:br/>
        <w:t>v -0.672552 2.715036 0.775522</w:t>
        <w:br/>
        <w:t>v -0.695443 2.645043 0.765995</w:t>
        <w:br/>
        <w:t>v -0.695605 2.643118 0.788577</w:t>
        <w:br/>
        <w:t>v -0.672850 2.719148 0.795582</w:t>
        <w:br/>
        <w:t>v -0.748780 2.485904 0.709454</w:t>
        <w:br/>
        <w:t>v -0.748817 2.478216 0.733638</w:t>
        <w:br/>
        <w:t>v -0.718062 2.755814 0.523573</w:t>
        <w:br/>
        <w:t>v -0.718398 2.744636 0.547596</w:t>
        <w:br/>
        <w:t>v -0.660838 2.192245 0.457704</w:t>
        <w:br/>
        <w:t>v -0.660987 2.191413 0.483316</w:t>
        <w:br/>
        <w:t>v -0.674564 2.146512 0.573791</w:t>
        <w:br/>
        <w:t>v -0.772206 2.149343 0.573655</w:t>
        <w:br/>
        <w:t>v -0.771001 2.101820 0.473591</w:t>
        <w:br/>
        <w:t>v -0.673260 2.098740 0.473727</w:t>
        <w:br/>
        <w:t>v -0.672241 2.609221 0.480447</w:t>
        <w:br/>
        <w:t>v -0.662702 2.423824 0.467641</w:t>
        <w:br/>
        <w:t>v -0.779547 2.425203 0.468014</w:t>
        <w:br/>
        <w:t>v -0.789322 2.611419 0.481304</w:t>
        <w:br/>
        <w:t>v -0.660838 2.192245 0.457704</w:t>
        <w:br/>
        <w:t>v -0.776889 2.192569 0.457592</w:t>
        <w:br/>
        <w:t>v -0.668639 2.968041 0.731924</w:t>
        <w:br/>
        <w:t>v -0.754531 2.916220 0.757463</w:t>
        <w:br/>
        <w:t>v -0.637760 2.912096 0.765324</w:t>
        <w:br/>
        <w:t>v -0.720273 2.852363 0.788577</w:t>
        <w:br/>
        <w:t>v -0.603093 2.843458 0.796427</w:t>
        <w:br/>
        <w:t>v -0.718062 2.755814 0.523573</w:t>
        <w:br/>
        <w:t>v -0.835417 2.756870 0.524778</w:t>
        <w:br/>
        <w:t>v -0.633102 2.485904 0.710647</w:t>
        <w:br/>
        <w:t>v -0.748780 2.485904 0.709454</w:t>
        <w:br/>
        <w:t>v -0.724534 2.564853 0.744035</w:t>
        <w:br/>
        <w:t>v -0.608012 2.564841 0.744035</w:t>
        <w:br/>
        <w:t>v -0.662987 2.419949 0.493216</w:t>
        <w:br/>
        <w:t>v -0.779174 2.419961 0.493129</w:t>
        <w:br/>
        <w:t>v -0.776690 2.191761 0.483615</w:t>
        <w:br/>
        <w:t>v -0.660987 2.191413 0.483316</w:t>
        <w:br/>
        <w:t>v -0.672415 2.602514 0.505476</w:t>
        <w:br/>
        <w:t>v -0.788850 2.602551 0.505463</w:t>
        <w:br/>
        <w:t>v -0.718398 2.744636 0.547596</w:t>
        <w:br/>
        <w:t>v -0.715951 2.826938 0.594535</w:t>
        <w:br/>
        <w:t>v -0.832485 2.826739 0.594175</w:t>
        <w:br/>
        <w:t>v -0.834932 2.744660 0.547608</w:t>
        <w:br/>
        <w:t>v -0.632854 2.478092 0.733613</w:t>
        <w:br/>
        <w:t>v -0.607527 2.558072 0.768393</w:t>
        <w:br/>
        <w:t>v -0.724596 2.558517 0.768194</w:t>
        <w:br/>
        <w:t>v -0.748817 2.478216 0.733638</w:t>
        <w:br/>
        <w:t>v -0.578487 2.640547 0.790403</w:t>
        <w:br/>
        <w:t>v -0.555669 2.713433 0.799867</w:t>
        <w:br/>
        <w:t>v -0.672850 2.719148 0.795582</w:t>
        <w:br/>
        <w:t>v -0.695605 2.643118 0.788577</w:t>
        <w:br/>
        <w:t>v -0.833032 2.841445 0.573655</w:t>
        <w:br/>
        <w:t>v -0.715864 2.841333 0.573593</w:t>
        <w:br/>
        <w:t>v -0.674241 2.157653 0.551272</w:t>
        <w:br/>
        <w:t>v -0.671881 2.109670 0.451382</w:t>
        <w:br/>
        <w:t>v -0.769423 2.112751 0.451444</w:t>
        <w:br/>
        <w:t>v -0.771398 2.160473 0.551148</w:t>
        <w:br/>
        <w:t>v -0.771001 2.101820 0.473591</w:t>
        <w:br/>
        <w:t>v -0.772206 2.149343 0.573655</w:t>
        <w:br/>
        <w:t>v -0.771398 2.160473 0.551148</w:t>
        <w:br/>
        <w:t>v -0.769423 2.112751 0.451444</w:t>
        <w:br/>
        <w:t>v -0.673260 2.098740 0.473727</w:t>
        <w:br/>
        <w:t>v -0.671881 2.109670 0.451382</w:t>
        <w:br/>
        <w:t>v -0.666204 2.939274 0.725801</w:t>
        <w:br/>
        <w:t>v -0.636257 2.893999 0.751239</w:t>
        <w:br/>
        <w:t>v -0.752928 2.892545 0.748221</w:t>
        <w:br/>
        <w:t>v -0.782962 2.936566 0.720559</w:t>
        <w:br/>
        <w:t>v -0.602907 2.836713 0.774702</w:t>
        <w:br/>
        <w:t>v -0.719466 2.836514 0.773883</w:t>
        <w:br/>
        <w:t>v -0.776889 2.192569 0.457592</w:t>
        <w:br/>
        <w:t>v -0.776690 2.191761 0.483615</w:t>
        <w:br/>
        <w:t>v -0.779174 2.419961 0.493129</w:t>
        <w:br/>
        <w:t>v -0.779547 2.425203 0.468014</w:t>
        <w:br/>
        <w:t>v -0.701542 2.906593 0.655497</w:t>
        <w:br/>
        <w:t>v -0.715951 2.826938 0.594535</w:t>
        <w:br/>
        <w:t>v -0.715864 2.841333 0.573593</w:t>
        <w:br/>
        <w:t>v -0.701642 2.927784 0.644318</w:t>
        <w:br/>
        <w:t>v -0.724534 2.564853 0.744035</w:t>
        <w:br/>
        <w:t>v -0.724596 2.558517 0.768194</w:t>
        <w:br/>
        <w:t>v -0.769684 2.266822 0.604869</w:t>
        <w:br/>
        <w:t>v -0.666788 2.265368 0.609751</w:t>
        <w:br/>
        <w:t>v -0.686525 2.961731 0.710212</w:t>
        <w:br/>
        <w:t>v -0.803085 2.958564 0.704138</w:t>
        <w:br/>
        <w:t>v -0.578040 2.781737 0.780131</w:t>
        <w:br/>
        <w:t>v -0.694574 2.781911 0.780068</w:t>
        <w:br/>
        <w:t>v -0.556029 2.714924 0.775535</w:t>
        <w:br/>
        <w:t>v -0.672552 2.715036 0.775522</w:t>
        <w:br/>
        <w:t>v -0.666204 2.939274 0.725801</w:t>
        <w:br/>
        <w:t>v -0.668639 2.968041 0.731924</w:t>
        <w:br/>
        <w:t>v -0.666204 2.939274 0.725801</w:t>
        <w:br/>
        <w:t>v -0.754531 2.916220 0.757463</w:t>
        <w:br/>
        <w:t>v -0.752928 2.892545 0.748221</w:t>
        <w:br/>
        <w:t>v -0.687171 2.992945 0.711566</w:t>
        <w:br/>
        <w:t>v -0.804016 2.989654 0.704710</w:t>
        <w:br/>
        <w:t>v -0.701642 2.927784 0.644318</w:t>
        <w:br/>
        <w:t>v -0.818661 2.926120 0.641077</w:t>
        <w:br/>
        <w:t>v -0.810264 2.968885 0.682600</w:t>
        <w:br/>
        <w:t>v -0.693282 2.971805 0.688326</w:t>
        <w:br/>
        <w:t>v -0.804016 2.989654 0.704710</w:t>
        <w:br/>
        <w:t>v -0.687171 2.992945 0.711566</w:t>
        <w:br/>
        <w:t>v -0.693121 2.945211 0.691692</w:t>
        <w:br/>
        <w:t>v -0.686525 2.961731 0.710212</w:t>
        <w:br/>
        <w:t>v -0.803085 2.958564 0.704138</w:t>
        <w:br/>
        <w:t>v -0.809680 2.942416 0.686575</w:t>
        <w:br/>
        <w:t>v -0.701542 2.906593 0.655497</w:t>
        <w:br/>
        <w:t>v -0.818089 2.904991 0.652603</w:t>
        <w:br/>
        <w:t>v -0.666726 2.255283 0.632903</w:t>
        <w:br/>
        <w:t>v -0.770131 2.256785 0.628047</w:t>
        <w:br/>
        <w:t>v -0.767660 2.377332 0.658677</w:t>
        <w:br/>
        <w:t>v -0.658727 2.377307 0.668291</w:t>
        <w:br/>
        <w:t>v -0.577754 2.783129 0.804426</w:t>
        <w:br/>
        <w:t>v -0.695021 2.791959 0.797830</w:t>
        <w:br/>
        <w:t>v -0.578909 2.644994 0.766007</w:t>
        <w:br/>
        <w:t>v -0.695443 2.645043 0.765995</w:t>
        <w:br/>
        <w:t>v -0.659969 2.368364 0.683730</w:t>
        <w:br/>
        <w:t>v -0.767759 2.368463 0.682550</w:t>
        <w:br/>
        <w:t>v -0.299847 1.461477 0.049262</w:t>
        <w:br/>
        <w:t>v -0.296051 1.369507 0.083830</w:t>
        <w:br/>
        <w:t>v -0.286063 1.369605 0.082103</w:t>
        <w:br/>
        <w:t>v -0.289865 1.461825 0.047436</w:t>
        <w:br/>
        <w:t>v -0.286063 1.369605 0.082103</w:t>
        <w:br/>
        <w:t>v -0.292936 1.318866 0.044194</w:t>
        <w:br/>
        <w:t>v -0.298622 1.463277 -0.009788</w:t>
        <w:br/>
        <w:t>v -0.289865 1.461825 0.047436</w:t>
        <w:br/>
        <w:t>v -0.292936 1.318866 0.044194</w:t>
        <w:br/>
        <w:t>v -0.303412 1.317865 0.045200</w:t>
        <w:br/>
        <w:t>v -0.308988 1.462852 -0.008558</w:t>
        <w:br/>
        <w:t>v -0.298622 1.463277 -0.009788</w:t>
        <w:br/>
        <w:t>v -0.299351 1.473819 0.052106</w:t>
        <w:br/>
        <w:t>v -0.289379 1.474194 0.050293</w:t>
        <w:br/>
        <w:t>v -0.282541 1.499892 0.103095</w:t>
        <w:br/>
        <w:t>v -0.292488 1.499514 0.104747</w:t>
        <w:br/>
        <w:t>v -0.279007 1.545113 0.121441</w:t>
        <w:br/>
        <w:t>v -0.282541 1.499892 0.103095</w:t>
        <w:br/>
        <w:t>v -0.289379 1.474194 0.050293</w:t>
        <w:br/>
        <w:t>v -0.297438 1.482056 -0.003180</w:t>
        <w:br/>
        <w:t>v -0.289192 1.544740 0.123142</w:t>
        <w:br/>
        <w:t>v -0.279007 1.545113 0.121441</w:t>
        <w:br/>
        <w:t>v -0.297438 1.482056 -0.003180</w:t>
        <w:br/>
        <w:t>v -0.307788 1.481665 -0.001901</w:t>
        <w:br/>
        <w:t>v -0.278195 1.402071 0.149077</w:t>
        <w:br/>
        <w:t>v -0.287934 1.401668 0.150469</w:t>
        <w:br/>
        <w:t>v -0.291269 1.493417 0.114659</w:t>
        <w:br/>
        <w:t>v -0.281358 1.493799 0.113044</w:t>
        <w:br/>
        <w:t>v -0.277549 1.393579 0.198203</w:t>
        <w:br/>
        <w:t>v -0.278195 1.402071 0.149077</w:t>
        <w:br/>
        <w:t>v -0.281358 1.493799 0.113044</w:t>
        <w:br/>
        <w:t>v -0.277333 1.537946 0.138259</w:t>
        <w:br/>
        <w:t>v -0.287419 1.537561 0.139960</w:t>
        <w:br/>
        <w:t>v -0.286700 1.393065 0.199482</w:t>
        <w:br/>
        <w:t>v -0.277549 1.393579 0.198203</w:t>
        <w:br/>
        <w:t>v -0.277333 1.537946 0.138259</w:t>
        <w:br/>
        <w:t>v -0.278667 1.389726 0.146258</w:t>
        <w:br/>
        <w:t>v -0.284896 1.363489 0.092027</w:t>
        <w:br/>
        <w:t>v -0.294859 1.363389 0.093729</w:t>
        <w:br/>
        <w:t>v -0.288414 1.389348 0.147637</w:t>
        <w:br/>
        <w:t>v -0.284896 1.363489 0.092027</w:t>
        <w:br/>
        <w:t>v -0.278667 1.389726 0.146258</w:t>
        <w:br/>
        <w:t>v -0.278713 1.374862 0.191669</w:t>
        <w:br/>
        <w:t>v -0.291280 1.311651 0.060975</w:t>
        <w:br/>
        <w:t>v -0.291280 1.311651 0.060975</w:t>
        <w:br/>
        <w:t>v -0.278713 1.374862 0.191669</w:t>
        <w:br/>
        <w:t>v -0.287882 1.374300 0.192899</w:t>
        <w:br/>
        <w:t>v -0.301657 1.310638 0.061981</w:t>
        <w:br/>
        <w:t>v -0.284896 1.363489 0.092027</w:t>
        <w:br/>
        <w:t>v -0.294859 1.363389 0.093729</w:t>
        <w:br/>
        <w:t>v -0.239234 0.929444 0.356534</w:t>
        <w:br/>
        <w:t>v -0.260837 0.935365 0.449312</w:t>
        <w:br/>
        <w:t>v -0.256227 0.901595 0.456337</w:t>
        <w:br/>
        <w:t>v -0.226192 0.818238 0.327717</w:t>
        <w:br/>
        <w:t>v -0.283429 0.936933 0.686885</w:t>
        <w:br/>
        <w:t>v -0.285255 0.957143 0.646106</w:t>
        <w:br/>
        <w:t>v -0.305364 1.048238 0.642653</w:t>
        <w:br/>
        <w:t>v -0.319748 1.087440 0.703194</w:t>
        <w:br/>
        <w:t>v -0.253357 0.828398 0.657931</w:t>
        <w:br/>
        <w:t>v -0.235794 0.765821 0.628592</w:t>
        <w:br/>
        <w:t>v -0.260878 0.852344 0.584548</w:t>
        <w:br/>
        <w:t>v -0.262735 0.876741 0.609489</w:t>
        <w:br/>
        <w:t>v -0.304420 1.068622 0.610855</w:t>
        <w:br/>
        <w:t>v -0.282646 1.034787 0.522927</w:t>
        <w:br/>
        <w:t>v -0.279243 1.059765 0.490147</w:t>
        <w:br/>
        <w:t>v -0.317313 1.133273 0.631524</w:t>
        <w:br/>
        <w:t>v -0.261133 0.967774 0.460660</w:t>
        <w:br/>
        <w:t>v -0.252686 0.984879 0.399399</w:t>
        <w:br/>
        <w:t>v -0.219386 0.684698 0.440277</w:t>
        <w:br/>
        <w:t>v -0.261953 0.890032 0.535497</w:t>
        <w:br/>
        <w:t>v -0.256164 0.844061 0.552650</w:t>
        <w:br/>
        <w:t>v -0.218988 0.690598 0.543533</w:t>
        <w:br/>
        <w:t>v -0.261829 0.907781 0.506804</w:t>
        <w:br/>
        <w:t>v -0.221969 0.724545 0.372768</w:t>
        <w:br/>
        <w:t>v -0.219386 0.684698 0.440277</w:t>
        <w:br/>
        <w:t>v -0.218988 0.690598 0.543533</w:t>
        <w:br/>
        <w:t>v -0.251047 0.671520 0.546005</w:t>
        <w:br/>
        <w:t>v -0.244215 0.666887 0.434936</w:t>
        <w:br/>
        <w:t>v -0.235794 0.765821 0.628592</w:t>
        <w:br/>
        <w:t>v -0.274076 0.750965 0.637151</w:t>
        <w:br/>
        <w:t>v -0.251047 0.671520 0.546005</w:t>
        <w:br/>
        <w:t>v -0.317313 1.133273 0.631524</w:t>
        <w:br/>
        <w:t>v -0.279243 1.059765 0.490147</w:t>
        <w:br/>
        <w:t>v -0.311513 1.067442 0.485937</w:t>
        <w:br/>
        <w:t>v -0.337883 1.147259 0.638579</w:t>
        <w:br/>
        <w:t>v -0.260015 0.809493 0.312625</w:t>
        <w:br/>
        <w:t>v -0.226192 0.818238 0.327717</w:t>
        <w:br/>
        <w:t>v -0.221969 0.724545 0.372768</w:t>
        <w:br/>
        <w:t>v -0.247258 0.709962 0.361925</w:t>
        <w:br/>
        <w:t>v -0.314953 0.934039 0.699206</w:t>
        <w:br/>
        <w:t>v -0.283429 0.936933 0.686885</w:t>
        <w:br/>
        <w:t>v -0.340292 1.097674 0.716149</w:t>
        <w:br/>
        <w:t>v -0.253357 0.828398 0.657931</w:t>
        <w:br/>
        <w:t>v -0.290484 0.817194 0.668166</w:t>
        <w:br/>
        <w:t>v -0.279541 0.927829 0.341306</w:t>
        <w:br/>
        <w:t>v -0.239234 0.929444 0.356534</w:t>
        <w:br/>
        <w:t>v -0.260015 0.809493 0.312625</w:t>
        <w:br/>
        <w:t>v -0.291478 0.986606 0.388431</w:t>
        <w:br/>
        <w:t>v -0.252686 0.984879 0.399399</w:t>
        <w:br/>
        <w:t>v -0.337883 1.147259 0.638579</w:t>
        <w:br/>
        <w:t>v -0.340292 1.097674 0.716149</w:t>
        <w:br/>
        <w:t>v -0.340901 1.050623 0.488371</w:t>
        <w:br/>
        <w:t>v -0.329498 0.973575 0.396853</w:t>
        <w:br/>
        <w:t>v -0.274200 0.676638 0.438724</w:t>
        <w:br/>
        <w:t>v -0.288323 0.680326 0.541558</w:t>
        <w:br/>
        <w:t>v -0.288323 0.680326 0.541558</w:t>
        <w:br/>
        <w:t>v -0.314444 0.753971 0.626344</w:t>
        <w:br/>
        <w:t>v -0.352552 1.127944 0.629773</w:t>
        <w:br/>
        <w:t>v -0.337883 1.147259 0.638579</w:t>
        <w:br/>
        <w:t>v -0.276932 0.716484 0.371203</w:t>
        <w:br/>
        <w:t>v -0.296359 0.807965 0.325705</w:t>
        <w:br/>
        <w:t>v -0.327511 0.817107 0.655807</w:t>
        <w:br/>
        <w:t>v -0.296359 0.807965 0.325705</w:t>
        <w:br/>
        <w:t>v -0.320046 0.917593 0.352112</w:t>
        <w:br/>
        <w:t>v -0.342901 0.927804 0.685183</w:t>
        <w:br/>
        <w:t>v -0.260878 0.852344 0.584548</w:t>
        <w:br/>
        <w:t>v -0.312715 0.837193 0.578594</w:t>
        <w:br/>
        <w:t>v -0.320096 0.870021 0.605067</w:t>
        <w:br/>
        <w:t>v -0.262735 0.876741 0.609489</w:t>
        <w:br/>
        <w:t>v -0.256164 0.844061 0.552650</w:t>
        <w:br/>
        <w:t>v -0.261953 0.890032 0.535497</w:t>
        <w:br/>
        <w:t>v -0.315897 0.881983 0.533944</w:t>
        <w:br/>
        <w:t>v -0.309774 0.836050 0.551122</w:t>
        <w:br/>
        <w:t>v -0.256227 0.901595 0.456337</w:t>
        <w:br/>
        <w:t>v -0.260837 0.935365 0.449312</w:t>
        <w:br/>
        <w:t>v -0.313947 0.920565 0.448971</w:t>
        <w:br/>
        <w:t>v -0.310482 0.893571 0.454785</w:t>
        <w:br/>
        <w:t>v -0.331523 1.025856 0.523734</w:t>
        <w:br/>
        <w:t>v -0.282646 1.034787 0.522927</w:t>
        <w:br/>
        <w:t>v -0.304420 1.068622 0.610855</w:t>
        <w:br/>
        <w:t>v -0.339758 1.060983 0.608433</w:t>
        <w:br/>
        <w:t>v -0.340417 1.041469 0.638865</w:t>
        <w:br/>
        <w:t>v -0.305364 1.048238 0.642653</w:t>
        <w:br/>
        <w:t>v -0.285255 0.957143 0.646106</w:t>
        <w:br/>
        <w:t>v -0.332939 0.951516 0.641063</w:t>
        <w:br/>
        <w:t>v -0.320034 0.957280 0.461889</w:t>
        <w:br/>
        <w:t>v -0.261133 0.967774 0.460660</w:t>
        <w:br/>
        <w:t>v -0.339758 1.060983 0.608433</w:t>
        <w:br/>
        <w:t>v -0.304420 1.068622 0.610855</w:t>
        <w:br/>
        <w:t>v -0.340292 1.097674 0.716149</w:t>
        <w:br/>
        <w:t>v -0.354440 1.082110 0.701454</w:t>
        <w:br/>
        <w:t>v -0.354440 1.082110 0.701454</w:t>
        <w:br/>
        <w:t>v -0.340292 1.097674 0.716149</w:t>
        <w:br/>
        <w:t>v -0.337883 1.147259 0.638579</w:t>
        <w:br/>
        <w:t>v -0.352552 1.127944 0.629773</w:t>
        <w:br/>
        <w:t>v -0.261829 0.907781 0.506804</w:t>
        <w:br/>
        <w:t>v -0.256227 0.901595 0.456337</w:t>
        <w:br/>
        <w:t>v -0.310482 0.893571 0.454785</w:t>
        <w:br/>
        <w:t>v -0.315984 0.899720 0.505264</w:t>
        <w:br/>
        <w:t>v -0.256164 0.844061 0.552650</w:t>
        <w:br/>
        <w:t>v -0.309774 0.836050 0.551122</w:t>
        <w:br/>
        <w:t>v -1.214508 0.901595 0.456337</w:t>
        <w:br/>
        <w:t>v -1.209898 0.935365 0.449312</w:t>
        <w:br/>
        <w:t>v -1.231500 0.929444 0.356534</w:t>
        <w:br/>
        <w:t>v -1.244542 0.818238 0.327717</w:t>
        <w:br/>
        <w:t>v -1.165371 1.048238 0.642653</w:t>
        <w:br/>
        <w:t>v -1.185480 0.957143 0.646106</w:t>
        <w:br/>
        <w:t>v -1.187306 0.936933 0.686885</w:t>
        <w:br/>
        <w:t>v -1.150987 1.087440 0.703194</w:t>
        <w:br/>
        <w:t>v -1.209857 0.852344 0.584548</w:t>
        <w:br/>
        <w:t>v -1.234941 0.765821 0.628593</w:t>
        <w:br/>
        <w:t>v -1.217378 0.828398 0.657931</w:t>
        <w:br/>
        <w:t>v -1.208000 0.876741 0.609489</w:t>
        <w:br/>
        <w:t>v -1.166315 1.068622 0.610855</w:t>
        <w:br/>
        <w:t>v -1.153422 1.133273 0.631524</w:t>
        <w:br/>
        <w:t>v -1.191492 1.059765 0.490147</w:t>
        <w:br/>
        <w:t>v -1.188089 1.034787 0.522927</w:t>
        <w:br/>
        <w:t>v -1.218048 0.984879 0.399399</w:t>
        <w:br/>
        <w:t>v -1.209602 0.967774 0.460660</w:t>
        <w:br/>
        <w:t>v -1.251349 0.684698 0.440277</w:t>
        <w:br/>
        <w:t>v -1.251747 0.690598 0.543533</w:t>
        <w:br/>
        <w:t>v -1.214570 0.844061 0.552650</w:t>
        <w:br/>
        <w:t>v -1.208782 0.890032 0.535497</w:t>
        <w:br/>
        <w:t>v -1.248766 0.724545 0.372768</w:t>
        <w:br/>
        <w:t>v -1.208906 0.907781 0.506804</w:t>
        <w:br/>
        <w:t>v -1.219688 0.671520 0.546005</w:t>
        <w:br/>
        <w:t>v -1.251747 0.690598 0.543533</w:t>
        <w:br/>
        <w:t>v -1.251349 0.684698 0.440277</w:t>
        <w:br/>
        <w:t>v -1.226519 0.666887 0.434936</w:t>
        <w:br/>
        <w:t>v -1.196659 0.750965 0.637151</w:t>
        <w:br/>
        <w:t>v -1.234941 0.765821 0.628593</w:t>
        <w:br/>
        <w:t>v -1.219688 0.671520 0.546005</w:t>
        <w:br/>
        <w:t>v -1.153422 1.133273 0.631524</w:t>
        <w:br/>
        <w:t>v -1.132852 1.147259 0.638579</w:t>
        <w:br/>
        <w:t>v -1.159222 1.067442 0.485937</w:t>
        <w:br/>
        <w:t>v -1.191492 1.059765 0.490147</w:t>
        <w:br/>
        <w:t>v -1.210720 0.809493 0.312625</w:t>
        <w:br/>
        <w:t>v -1.223477 0.709962 0.361925</w:t>
        <w:br/>
        <w:t>v -1.248766 0.724545 0.372768</w:t>
        <w:br/>
        <w:t>v -1.244542 0.818238 0.327717</w:t>
        <w:br/>
        <w:t>v -1.187306 0.936933 0.686885</w:t>
        <w:br/>
        <w:t>v -1.155782 0.934039 0.699206</w:t>
        <w:br/>
        <w:t>v -1.130442 1.097674 0.716149</w:t>
        <w:br/>
        <w:t>v -1.180251 0.817194 0.668166</w:t>
        <w:br/>
        <w:t>v -1.217378 0.828398 0.657931</w:t>
        <w:br/>
        <w:t>v -1.191194 0.927829 0.341306</w:t>
        <w:br/>
        <w:t>v -1.210720 0.809493 0.312625</w:t>
        <w:br/>
        <w:t>v -1.231500 0.929444 0.356534</w:t>
        <w:br/>
        <w:t>v -1.179257 0.986606 0.388431</w:t>
        <w:br/>
        <w:t>v -1.218048 0.984879 0.399399</w:t>
        <w:br/>
        <w:t>v -1.132852 1.147259 0.638579</w:t>
        <w:br/>
        <w:t>v -1.130442 1.097674 0.716149</w:t>
        <w:br/>
        <w:t>v -1.129834 1.050623 0.488371</w:t>
        <w:br/>
        <w:t>v -1.141237 0.973575 0.396853</w:t>
        <w:br/>
        <w:t>v -1.196535 0.676638 0.438724</w:t>
        <w:br/>
        <w:t>v -1.182412 0.680326 0.541558</w:t>
        <w:br/>
        <w:t>v -1.182412 0.680326 0.541558</w:t>
        <w:br/>
        <w:t>v -1.156291 0.753971 0.626344</w:t>
        <w:br/>
        <w:t>v -1.118183 1.127945 0.629773</w:t>
        <w:br/>
        <w:t>v -1.132852 1.147259 0.638579</w:t>
        <w:br/>
        <w:t>v -1.193802 0.716484 0.371203</w:t>
        <w:br/>
        <w:t>v -1.174376 0.807965 0.325705</w:t>
        <w:br/>
        <w:t>v -1.143224 0.817107 0.655807</w:t>
        <w:br/>
        <w:t>v -1.174376 0.807965 0.325705</w:t>
        <w:br/>
        <w:t>v -1.150689 0.917593 0.352112</w:t>
        <w:br/>
        <w:t>v -1.127834 0.927804 0.685183</w:t>
        <w:br/>
        <w:t>v -1.209857 0.852344 0.584548</w:t>
        <w:br/>
        <w:t>v -1.208000 0.876741 0.609489</w:t>
        <w:br/>
        <w:t>v -1.150639 0.870021 0.605067</w:t>
        <w:br/>
        <w:t>v -1.158020 0.837193 0.578594</w:t>
        <w:br/>
        <w:t>v -1.154837 0.881983 0.533944</w:t>
        <w:br/>
        <w:t>v -1.208782 0.890032 0.535497</w:t>
        <w:br/>
        <w:t>v -1.214570 0.844061 0.552650</w:t>
        <w:br/>
        <w:t>v -1.160961 0.836050 0.551122</w:t>
        <w:br/>
        <w:t>v -1.156787 0.920565 0.448971</w:t>
        <w:br/>
        <w:t>v -1.209898 0.935365 0.449312</w:t>
        <w:br/>
        <w:t>v -1.214508 0.901595 0.456337</w:t>
        <w:br/>
        <w:t>v -1.160253 0.893571 0.454785</w:t>
        <w:br/>
        <w:t>v -1.139212 1.025856 0.523734</w:t>
        <w:br/>
        <w:t>v -1.130976 1.060983 0.608433</w:t>
        <w:br/>
        <w:t>v -1.166315 1.068622 0.610855</w:t>
        <w:br/>
        <w:t>v -1.188089 1.034787 0.522927</w:t>
        <w:br/>
        <w:t>v -1.130318 1.041469 0.638865</w:t>
        <w:br/>
        <w:t>v -1.137796 0.951516 0.641063</w:t>
        <w:br/>
        <w:t>v -1.185480 0.957143 0.646106</w:t>
        <w:br/>
        <w:t>v -1.165371 1.048238 0.642653</w:t>
        <w:br/>
        <w:t>v -1.150701 0.957280 0.461889</w:t>
        <w:br/>
        <w:t>v -1.209602 0.967774 0.460660</w:t>
        <w:br/>
        <w:t>v -1.130976 1.060983 0.608433</w:t>
        <w:br/>
        <w:t>v -1.166315 1.068622 0.610855</w:t>
        <w:br/>
        <w:t>v -1.116295 1.082110 0.701455</w:t>
        <w:br/>
        <w:t>v -1.130442 1.097674 0.716149</w:t>
        <w:br/>
        <w:t>v -1.116295 1.082110 0.701455</w:t>
        <w:br/>
        <w:t>v -1.118183 1.127945 0.629773</w:t>
        <w:br/>
        <w:t>v -1.132852 1.147259 0.638579</w:t>
        <w:br/>
        <w:t>v -1.130442 1.097674 0.716149</w:t>
        <w:br/>
        <w:t>v -1.160253 0.893571 0.454785</w:t>
        <w:br/>
        <w:t>v -1.214508 0.901595 0.456337</w:t>
        <w:br/>
        <w:t>v -1.208906 0.907781 0.506804</w:t>
        <w:br/>
        <w:t>v -1.154751 0.899720 0.505264</w:t>
        <w:br/>
        <w:t>v -1.160961 0.836050 0.551122</w:t>
        <w:br/>
        <w:t>v -1.214570 0.844061 0.552650</w:t>
        <w:br/>
        <w:t>v -1.139074 1.461550 0.049262</w:t>
        <w:br/>
        <w:t>v -1.148937 1.463128 0.047436</w:t>
        <w:br/>
        <w:t>v -1.164091 1.372082 0.082103</w:t>
        <w:br/>
        <w:t>v -1.154191 1.370752 0.083830</w:t>
        <w:br/>
        <w:t>v -1.140068 1.463488 -0.009788</w:t>
        <w:br/>
        <w:t>v -1.163532 1.320882 0.044194</w:t>
        <w:br/>
        <w:t>v -1.164091 1.372082 0.082103</w:t>
        <w:br/>
        <w:t>v -1.148937 1.463128 0.047436</w:t>
        <w:br/>
        <w:t>v -1.129833 1.461786 -0.008558</w:t>
        <w:br/>
        <w:t>v -1.153259 1.318597 0.045200</w:t>
        <w:br/>
        <w:t>v -1.163532 1.320882 0.044194</w:t>
        <w:br/>
        <w:t>v -1.140068 1.463488 -0.009788</w:t>
        <w:br/>
        <w:t>v -1.138044 1.473859 0.052106</w:t>
        <w:br/>
        <w:t>v -1.141683 1.500205 0.104747</w:t>
        <w:br/>
        <w:t>v -1.151508 1.501807 0.103095</w:t>
        <w:br/>
        <w:t>v -1.147894 1.475462 0.050293</w:t>
        <w:br/>
        <w:t>v -1.147894 1.475462 0.050293</w:t>
        <w:br/>
        <w:t>v -1.151508 1.501807 0.103095</w:t>
        <w:br/>
        <w:t>v -1.149434 1.547119 0.121441</w:t>
        <w:br/>
        <w:t>v -1.138926 1.482269 -0.003180</w:t>
        <w:br/>
        <w:t>v -1.138926 1.482269 -0.003180</w:t>
        <w:br/>
        <w:t>v -1.149434 1.547119 0.121441</w:t>
        <w:br/>
        <w:t>v -1.139373 1.545492 0.123142</w:t>
        <w:br/>
        <w:t>v -1.128703 1.480605 -0.001901</w:t>
        <w:br/>
        <w:t>v -1.143646 1.494305 0.114659</w:t>
        <w:br/>
        <w:t>v -1.158278 1.403668 0.150469</w:t>
        <w:br/>
        <w:t>v -1.167892 1.405270 0.149077</w:t>
        <w:br/>
        <w:t>v -1.153434 1.495907 0.113044</w:t>
        <w:br/>
        <w:t>v -1.153434 1.495907 0.113044</w:t>
        <w:br/>
        <w:t>v -1.167892 1.405270 0.149077</w:t>
        <w:br/>
        <w:t>v -1.169581 1.396923 0.198203</w:t>
        <w:br/>
        <w:t>v -1.151980 1.540213 0.138259</w:t>
        <w:br/>
        <w:t>v -1.142019 1.538586 0.139960</w:t>
        <w:br/>
        <w:t>v -1.151980 1.540213 0.138259</w:t>
        <w:br/>
        <w:t>v -1.169581 1.396923 0.198203</w:t>
        <w:br/>
        <w:t>v -1.160563 1.395284 0.199482</w:t>
        <w:br/>
        <w:t>v -1.156129 1.364827 0.093729</w:t>
        <w:br/>
        <w:t>v -1.166003 1.366157 0.092028</w:t>
        <w:br/>
        <w:t>v -1.168947 1.392961 0.146258</w:t>
        <w:br/>
        <w:t>v -1.159321 1.391384 0.147637</w:t>
        <w:br/>
        <w:t>v -1.166003 1.366157 0.092028</w:t>
        <w:br/>
        <w:t>v -1.166066 1.313926 0.060975</w:t>
        <w:br/>
        <w:t>v -1.170736 1.378205 0.191669</w:t>
        <w:br/>
        <w:t>v -1.168947 1.392961 0.146258</w:t>
        <w:br/>
        <w:t>v -1.161706 1.376516 0.192899</w:t>
        <w:br/>
        <w:t>v -1.170736 1.378205 0.191669</w:t>
        <w:br/>
        <w:t>v -1.166066 1.313926 0.060975</w:t>
        <w:br/>
        <w:t>v -1.155893 1.311641 0.061981</w:t>
        <w:br/>
        <w:t>v -1.166003 1.366157 0.092028</w:t>
        <w:br/>
        <w:t>v -1.156129 1.364827 0.093729</w:t>
        <w:br/>
        <w:t>v 0.418280 0.765361 0.075681</w:t>
        <w:br/>
        <w:t>v 0.482112 0.785794 -0.051237</w:t>
        <w:br/>
        <w:t>v 0.515239 0.481627 -0.021737</w:t>
        <w:br/>
        <w:t>v 0.456574 0.477255 0.106622</w:t>
        <w:br/>
        <w:t>v 0.544602 0.805743 -0.183584</w:t>
        <w:br/>
        <w:t>v 0.600000 0.521835 -0.193272</w:t>
        <w:br/>
        <w:t>v 0.855228 0.517946 -0.162778</w:t>
        <w:br/>
        <w:t>v 0.956770 0.821952 -0.159785</w:t>
        <w:br/>
        <w:t>v 1.047270 0.785496 -0.010459</w:t>
        <w:br/>
        <w:t>v 0.946958 0.487825 -0.011701</w:t>
        <w:br/>
        <w:t>v 1.097427 0.749351 0.187484</w:t>
        <w:br/>
        <w:t>v 1.053630 0.480671 0.178801</w:t>
        <w:br/>
        <w:t>v 0.816897 0.812898 -0.265277</w:t>
        <w:br/>
        <w:t>v 0.768107 0.536541 -0.249105</w:t>
        <w:br/>
        <w:t>v 0.728955 0.811830 -0.271078</w:t>
        <w:br/>
        <w:t>v 0.722173 0.541943 -0.261551</w:t>
        <w:br/>
        <w:t>v 0.618507 0.812151 -0.251477</w:t>
        <w:br/>
        <w:t>v 0.653088 0.541012 -0.250185</w:t>
        <w:br/>
        <w:t>v 0.946958 0.487825 -0.011701</w:t>
        <w:br/>
        <w:t>v 1.053630 0.480671 0.178801</w:t>
        <w:br/>
        <w:t>v 0.456574 0.477255 0.106622</w:t>
        <w:br/>
        <w:t>v 0.515239 0.481627 -0.021737</w:t>
        <w:br/>
        <w:t>v 0.855228 0.517946 -0.162778</w:t>
        <w:br/>
        <w:t>v 0.600000 0.521835 -0.193272</w:t>
        <w:br/>
        <w:t>v 0.768107 0.536541 -0.249105</w:t>
        <w:br/>
        <w:t>v 0.653088 0.541012 -0.250185</w:t>
        <w:br/>
        <w:t>v 0.722173 0.541943 -0.261551</w:t>
        <w:br/>
        <w:t>v 0.375659 1.341836 -0.194561</w:t>
        <w:br/>
        <w:t>v 0.388651 1.359528 -0.183358</w:t>
        <w:br/>
        <w:t>v 0.421350 1.390690 -0.267260</w:t>
        <w:br/>
        <w:t>v 0.408955 1.373569 -0.280057</w:t>
        <w:br/>
        <w:t>v 0.388651 1.359528 -0.183358</w:t>
        <w:br/>
        <w:t>v 0.407927 1.344273 -0.181620</w:t>
        <w:br/>
        <w:t>v 0.439235 1.374100 -0.261802</w:t>
        <w:br/>
        <w:t>v 0.421350 1.390690 -0.267260</w:t>
        <w:br/>
        <w:t>v 0.394935 1.326580 -0.192822</w:t>
        <w:br/>
        <w:t>v 0.426839 1.356980 -0.274598</w:t>
        <w:br/>
        <w:t>v 0.439235 1.374100 -0.261802</w:t>
        <w:br/>
        <w:t>v 0.407927 1.344273 -0.181620</w:t>
        <w:br/>
        <w:t>v 0.375659 1.341836 -0.194561</w:t>
        <w:br/>
        <w:t>v 0.408955 1.373569 -0.280057</w:t>
        <w:br/>
        <w:t>v 0.426839 1.356980 -0.274598</w:t>
        <w:br/>
        <w:t>v 0.394935 1.326580 -0.192822</w:t>
        <w:br/>
        <w:t>v 0.474614 1.408062 -0.336340</w:t>
        <w:br/>
        <w:t>v 0.464497 1.391753 -0.351914</w:t>
        <w:br/>
        <w:t>v 0.489315 1.390433 -0.327348</w:t>
        <w:br/>
        <w:t>v 0.474614 1.408062 -0.336340</w:t>
        <w:br/>
        <w:t>v 0.479198 1.374124 -0.342922</w:t>
        <w:br/>
        <w:t>v 0.489315 1.390433 -0.327348</w:t>
        <w:br/>
        <w:t>v 0.464497 1.391753 -0.351914</w:t>
        <w:br/>
        <w:t>v 0.479198 1.374124 -0.342922</w:t>
        <w:br/>
        <w:t>v 0.559044 1.438692 -0.414870</w:t>
        <w:br/>
        <w:t>v 0.552783 1.423584 -0.433586</w:t>
        <w:br/>
        <w:t>v 0.569405 1.419633 -0.402039</w:t>
        <w:br/>
        <w:t>v 0.559044 1.438692 -0.414870</w:t>
        <w:br/>
        <w:t>v 0.563145 1.404525 -0.420755</w:t>
        <w:br/>
        <w:t>v 0.569405 1.419633 -0.402039</w:t>
        <w:br/>
        <w:t>v 0.552783 1.423584 -0.433586</w:t>
        <w:br/>
        <w:t>v 0.563145 1.404525 -0.420755</w:t>
        <w:br/>
        <w:t>v 0.637038 1.446370 -0.433313</w:t>
        <w:br/>
        <w:t>v 0.634626 1.431596 -0.452903</w:t>
        <w:br/>
        <w:t>v 0.640288 1.426644 -0.418759</w:t>
        <w:br/>
        <w:t>v 0.637038 1.446370 -0.433313</w:t>
        <w:br/>
        <w:t>v 0.637877 1.411869 -0.438348</w:t>
        <w:br/>
        <w:t>v 0.640288 1.426644 -0.418759</w:t>
        <w:br/>
        <w:t>v 0.634626 1.431596 -0.452903</w:t>
        <w:br/>
        <w:t>v 0.637877 1.411869 -0.438348</w:t>
        <w:br/>
        <w:t>v 0.725261 1.446190 -0.440688</w:t>
        <w:br/>
        <w:t>v 0.725871 1.431460 -0.460569</w:t>
        <w:br/>
        <w:t>v 0.724253 1.426434 -0.425826</w:t>
        <w:br/>
        <w:t>v 0.725261 1.446190 -0.440688</w:t>
        <w:br/>
        <w:t>v 0.724863 1.411704 -0.445707</w:t>
        <w:br/>
        <w:t>v 0.724253 1.426434 -0.425826</w:t>
        <w:br/>
        <w:t>v 0.725871 1.431460 -0.460569</w:t>
        <w:br/>
        <w:t>v 0.724863 1.411704 -0.445707</w:t>
        <w:br/>
        <w:t>v 0.839056 1.442311 -0.420963</w:t>
        <w:br/>
        <w:t>v 0.842665 1.427444 -0.440298</w:t>
        <w:br/>
        <w:t>v 0.834226 1.422711 -0.406729</w:t>
        <w:br/>
        <w:t>v 0.839056 1.442311 -0.420963</w:t>
        <w:br/>
        <w:t>v 0.837835 1.407844 -0.426064</w:t>
        <w:br/>
        <w:t>v 0.834226 1.422711 -0.406729</w:t>
        <w:br/>
        <w:t>v 0.842665 1.427444 -0.440298</w:t>
        <w:br/>
        <w:t>v 0.837835 1.407844 -0.426064</w:t>
        <w:br/>
        <w:t>v 0.939804 1.431265 -0.389534</w:t>
        <w:br/>
        <w:t>v 0.948478 1.415883 -0.407321</w:t>
        <w:br/>
        <w:t>v 0.926922 1.412519 -0.377850</w:t>
        <w:br/>
        <w:t>v 0.939804 1.431265 -0.389534</w:t>
        <w:br/>
        <w:t>v 0.935596 1.397137 -0.395637</w:t>
        <w:br/>
        <w:t>v 0.926922 1.412519 -0.377850</w:t>
        <w:br/>
        <w:t>v 0.948478 1.415883 -0.407321</w:t>
        <w:br/>
        <w:t>v 0.935596 1.397137 -0.395637</w:t>
        <w:br/>
        <w:t>v 1.021415 1.392087 -0.255956</w:t>
        <w:br/>
        <w:t>v 1.032703 1.375448 -0.270206</w:t>
        <w:br/>
        <w:t>v 1.004634 1.375215 -0.249550</w:t>
        <w:br/>
        <w:t>v 1.021415 1.392087 -0.255956</w:t>
        <w:br/>
        <w:t>v 1.015921 1.358577 -0.263800</w:t>
        <w:br/>
        <w:t>v 1.004634 1.375215 -0.249550</w:t>
        <w:br/>
        <w:t>v 1.032703 1.375448 -0.270206</w:t>
        <w:br/>
        <w:t>v 1.015921 1.358577 -0.263800</w:t>
        <w:br/>
        <w:t>v 0.381727 0.904328 -0.043959</w:t>
        <w:br/>
        <w:t>v 0.373418 0.922722 0.052692</w:t>
        <w:br/>
        <w:t>v 0.390844 0.905574 0.055793</w:t>
        <w:br/>
        <w:t>v 0.399153 0.887205 -0.040724</w:t>
        <w:br/>
        <w:t>v 0.364302 0.887205 -0.040724</w:t>
        <w:br/>
        <w:t>v 0.355993 0.905574 0.055793</w:t>
        <w:br/>
        <w:t>v 0.373418 0.922722 0.052692</w:t>
        <w:br/>
        <w:t>v 0.381727 0.904328 -0.043959</w:t>
        <w:br/>
        <w:t>v 0.364302 0.887205 -0.040724</w:t>
        <w:br/>
        <w:t>v 0.381727 0.870083 -0.037489</w:t>
        <w:br/>
        <w:t>v 0.373418 0.888426 0.058894</w:t>
        <w:br/>
        <w:t>v 0.355993 0.905574 0.055793</w:t>
        <w:br/>
        <w:t>v 0.381727 0.870083 -0.037489</w:t>
        <w:br/>
        <w:t>v 0.399153 0.887205 -0.040724</w:t>
        <w:br/>
        <w:t>v 0.390844 0.905574 0.055793</w:t>
        <w:br/>
        <w:t>v 0.373418 0.888426 0.058894</w:t>
        <w:br/>
        <w:t>v 0.372061 0.936890 0.134708</w:t>
        <w:br/>
        <w:t>v 0.389487 0.919754 0.137883</w:t>
        <w:br/>
        <w:t>v 0.354636 0.919754 0.137883</w:t>
        <w:br/>
        <w:t>v 0.372061 0.936890 0.134708</w:t>
        <w:br/>
        <w:t>v 0.372061 0.902619 0.141058</w:t>
        <w:br/>
        <w:t>v 0.354636 0.919754 0.137883</w:t>
        <w:br/>
        <w:t>v 0.389487 0.919754 0.137883</w:t>
        <w:br/>
        <w:t>v 0.372061 0.902619 0.141058</w:t>
        <w:br/>
        <w:t>v 0.374237 0.949986 0.200887</w:t>
        <w:br/>
        <w:t>v 0.391663 0.932924 0.204434</w:t>
        <w:br/>
        <w:t>v 0.356811 0.932924 0.204434</w:t>
        <w:br/>
        <w:t>v 0.374237 0.949986 0.200887</w:t>
        <w:br/>
        <w:t>v 0.374237 0.915862 0.207981</w:t>
        <w:br/>
        <w:t>v 0.356811 0.932924 0.204434</w:t>
        <w:br/>
        <w:t>v 0.391663 0.932924 0.204434</w:t>
        <w:br/>
        <w:t>v 0.374237 0.915862 0.207981</w:t>
        <w:br/>
        <w:t>v 0.379832 0.966310 0.275806</w:t>
        <w:br/>
        <w:t>v 0.397258 0.949261 0.279413</w:t>
        <w:br/>
        <w:t>v 0.362406 0.949261 0.279413</w:t>
        <w:br/>
        <w:t>v 0.379832 0.966310 0.275806</w:t>
        <w:br/>
        <w:t>v 0.379832 0.932213 0.283019</w:t>
        <w:br/>
        <w:t>v 0.362406 0.949261 0.279413</w:t>
        <w:br/>
        <w:t>v 0.397258 0.949261 0.279413</w:t>
        <w:br/>
        <w:t>v 0.379832 0.932213 0.283019</w:t>
        <w:br/>
        <w:t>v 0.386041 0.979500 0.340088</w:t>
        <w:br/>
        <w:t>v 0.403467 0.962430 0.343590</w:t>
        <w:br/>
        <w:t>v 0.368615 0.962430 0.343590</w:t>
        <w:br/>
        <w:t>v 0.386041 0.979500 0.340088</w:t>
        <w:br/>
        <w:t>v 0.386041 0.945360 0.347093</w:t>
        <w:br/>
        <w:t>v 0.368615 0.962430 0.343590</w:t>
        <w:br/>
        <w:t>v 0.403467 0.962430 0.343590</w:t>
        <w:br/>
        <w:t>v 0.386041 0.945360 0.347093</w:t>
        <w:br/>
        <w:t>v 0.818089 2.904991 0.652603</w:t>
        <w:br/>
        <w:t>v 0.832485 2.826739 0.594175</w:t>
        <w:br/>
        <w:t>v 0.833032 2.841445 0.573654</w:t>
        <w:br/>
        <w:t>v 0.818660 2.926120 0.641077</w:t>
        <w:br/>
        <w:t>v 0.809680 2.942416 0.686574</w:t>
        <w:br/>
        <w:t>v 0.810264 2.968886 0.682600</w:t>
        <w:br/>
        <w:t>v 0.693282 2.971805 0.688326</w:t>
        <w:br/>
        <w:t>v 0.693121 2.945211 0.691692</w:t>
        <w:br/>
        <w:t>v 0.686525 2.961731 0.710211</w:t>
        <w:br/>
        <w:t>v 0.687171 2.992945 0.711565</w:t>
        <w:br/>
        <w:t>v 0.666788 2.265368 0.609750</w:t>
        <w:br/>
        <w:t>v 0.674240 2.157653 0.551272</w:t>
        <w:br/>
        <w:t>v 0.674564 2.146512 0.573791</w:t>
        <w:br/>
        <w:t>v 0.666726 2.255283 0.632903</w:t>
        <w:br/>
        <w:t>v 0.672415 2.602513 0.505475</w:t>
        <w:br/>
        <w:t>v 0.672241 2.609221 0.480447</w:t>
        <w:br/>
        <w:t>v 0.662701 2.423824 0.467640</w:t>
        <w:br/>
        <w:t>v 0.662987 2.419949 0.493216</w:t>
        <w:br/>
        <w:t>v 0.578909 2.644993 0.766007</w:t>
        <w:br/>
        <w:t>v 0.608011 2.564841 0.744034</w:t>
        <w:br/>
        <w:t>v 0.607527 2.558072 0.768392</w:t>
        <w:br/>
        <w:t>v 0.578486 2.640547 0.790402</w:t>
        <w:br/>
        <w:t>v 0.556029 2.714924 0.775534</w:t>
        <w:br/>
        <w:t>v 0.555669 2.713433 0.799867</w:t>
        <w:br/>
        <w:t>v 0.803084 2.958564 0.704138</w:t>
        <w:br/>
        <w:t>v 0.804016 2.989654 0.704709</w:t>
        <w:br/>
        <w:t>v 0.785099 2.966736 0.724570</w:t>
        <w:br/>
        <w:t>v 0.782962 2.936565 0.720558</w:t>
        <w:br/>
        <w:t>v 0.789322 2.611419 0.481304</w:t>
        <w:br/>
        <w:t>v 0.835416 2.756869 0.524777</w:t>
        <w:br/>
        <w:t>v 0.834932 2.744660 0.547607</w:t>
        <w:br/>
        <w:t>v 0.788850 2.602551 0.505463</w:t>
        <w:br/>
        <w:t>v 0.719466 2.836514 0.773882</w:t>
        <w:br/>
        <w:t>v 0.720273 2.852363 0.788576</w:t>
        <w:br/>
        <w:t>v 0.695021 2.791959 0.797830</w:t>
        <w:br/>
        <w:t>v 0.694574 2.781911 0.780068</w:t>
        <w:br/>
        <w:t>v 0.603093 2.843457 0.796426</w:t>
        <w:br/>
        <w:t>v 0.637760 2.912096 0.765324</w:t>
        <w:br/>
        <w:t>v 0.636257 2.893999 0.751238</w:t>
        <w:br/>
        <w:t>v 0.602906 2.836713 0.774702</w:t>
        <w:br/>
        <w:t>v 0.770131 2.256785 0.628046</w:t>
        <w:br/>
        <w:t>v 0.769684 2.266822 0.604869</w:t>
        <w:br/>
        <w:t>v 0.767659 2.377332 0.658677</w:t>
        <w:br/>
        <w:t>v 0.767759 2.368463 0.682550</w:t>
        <w:br/>
        <w:t>v 0.658727 2.377307 0.668290</w:t>
        <w:br/>
        <w:t>v 0.659969 2.368363 0.683730</w:t>
        <w:br/>
        <w:t>v 0.632854 2.478092 0.733613</w:t>
        <w:br/>
        <w:t>v 0.633102 2.485905 0.710647</w:t>
        <w:br/>
        <w:t>v 0.577754 2.783128 0.804425</w:t>
        <w:br/>
        <w:t>v 0.578039 2.781737 0.780131</w:t>
        <w:br/>
        <w:t>v 0.695605 2.643118 0.788576</w:t>
        <w:br/>
        <w:t>v 0.695443 2.645043 0.765995</w:t>
        <w:br/>
        <w:t>v 0.672551 2.715035 0.775521</w:t>
        <w:br/>
        <w:t>v 0.672849 2.719148 0.795581</w:t>
        <w:br/>
        <w:t>v 0.748780 2.485905 0.709454</w:t>
        <w:br/>
        <w:t>v 0.748817 2.478216 0.733638</w:t>
        <w:br/>
        <w:t>v 0.718398 2.744635 0.547596</w:t>
        <w:br/>
        <w:t>v 0.718062 2.755814 0.523573</w:t>
        <w:br/>
        <w:t>v 0.660838 2.192245 0.457704</w:t>
        <w:br/>
        <w:t>v 0.660987 2.191413 0.483316</w:t>
        <w:br/>
        <w:t>v 0.771001 2.101820 0.473590</w:t>
        <w:br/>
        <w:t>v 0.772205 2.149343 0.573654</w:t>
        <w:br/>
        <w:t>v 0.674564 2.146512 0.573791</w:t>
        <w:br/>
        <w:t>v 0.673259 2.098740 0.473727</w:t>
        <w:br/>
        <w:t>v 0.672241 2.609221 0.480447</w:t>
        <w:br/>
        <w:t>v 0.789322 2.611419 0.481304</w:t>
        <w:br/>
        <w:t>v 0.779546 2.425203 0.468013</w:t>
        <w:br/>
        <w:t>v 0.662701 2.423824 0.467640</w:t>
        <w:br/>
        <w:t>v 0.776888 2.192569 0.457592</w:t>
        <w:br/>
        <w:t>v 0.660838 2.192245 0.457704</w:t>
        <w:br/>
        <w:t>v 0.754530 2.916220 0.757461</w:t>
        <w:br/>
        <w:t>v 0.668639 2.968041 0.731924</w:t>
        <w:br/>
        <w:t>v 0.637760 2.912096 0.765324</w:t>
        <w:br/>
        <w:t>v 0.720273 2.852363 0.788576</w:t>
        <w:br/>
        <w:t>v 0.603093 2.843457 0.796426</w:t>
        <w:br/>
        <w:t>v 0.718062 2.755814 0.523573</w:t>
        <w:br/>
        <w:t>v 0.835416 2.756869 0.524777</w:t>
        <w:br/>
        <w:t>v 0.724534 2.564853 0.744034</w:t>
        <w:br/>
        <w:t>v 0.748780 2.485905 0.709454</w:t>
        <w:br/>
        <w:t>v 0.633102 2.485905 0.710647</w:t>
        <w:br/>
        <w:t>v 0.608011 2.564841 0.744034</w:t>
        <w:br/>
        <w:t>v 0.776689 2.191761 0.483614</w:t>
        <w:br/>
        <w:t>v 0.779174 2.419961 0.493129</w:t>
        <w:br/>
        <w:t>v 0.662987 2.419949 0.493216</w:t>
        <w:br/>
        <w:t>v 0.660987 2.191413 0.483316</w:t>
        <w:br/>
        <w:t>v 0.788850 2.602551 0.505463</w:t>
        <w:br/>
        <w:t>v 0.672415 2.602513 0.505475</w:t>
        <w:br/>
        <w:t>v 0.718398 2.744635 0.547596</w:t>
        <w:br/>
        <w:t>v 0.834932 2.744660 0.547607</w:t>
        <w:br/>
        <w:t>v 0.832485 2.826739 0.594175</w:t>
        <w:br/>
        <w:t>v 0.715950 2.826937 0.594534</w:t>
        <w:br/>
        <w:t>v 0.632854 2.478092 0.733613</w:t>
        <w:br/>
        <w:t>v 0.748817 2.478216 0.733638</w:t>
        <w:br/>
        <w:t>v 0.724596 2.558517 0.768193</w:t>
        <w:br/>
        <w:t>v 0.607527 2.558072 0.768392</w:t>
        <w:br/>
        <w:t>v 0.578486 2.640547 0.790402</w:t>
        <w:br/>
        <w:t>v 0.695605 2.643118 0.788576</w:t>
        <w:br/>
        <w:t>v 0.672849 2.719148 0.795581</w:t>
        <w:br/>
        <w:t>v 0.555669 2.713433 0.799867</w:t>
        <w:br/>
        <w:t>v 0.833032 2.841445 0.573654</w:t>
        <w:br/>
        <w:t>v 0.715863 2.841333 0.573592</w:t>
        <w:br/>
        <w:t>v 0.674240 2.157653 0.551272</w:t>
        <w:br/>
        <w:t>v 0.771398 2.160472 0.551147</w:t>
        <w:br/>
        <w:t>v 0.769423 2.112750 0.451443</w:t>
        <w:br/>
        <w:t>v 0.671881 2.109670 0.451381</w:t>
        <w:br/>
        <w:t>v 0.771398 2.160472 0.551147</w:t>
        <w:br/>
        <w:t>v 0.772205 2.149343 0.573654</w:t>
        <w:br/>
        <w:t>v 0.771001 2.101820 0.473590</w:t>
        <w:br/>
        <w:t>v 0.769423 2.112750 0.451443</w:t>
        <w:br/>
        <w:t>v 0.673259 2.098740 0.473727</w:t>
        <w:br/>
        <w:t>v 0.671881 2.109670 0.451381</w:t>
        <w:br/>
        <w:t>v 0.666204 2.939273 0.725800</w:t>
        <w:br/>
        <w:t>v 0.782962 2.936565 0.720558</w:t>
        <w:br/>
        <w:t>v 0.752928 2.892545 0.748221</w:t>
        <w:br/>
        <w:t>v 0.636257 2.893999 0.751238</w:t>
        <w:br/>
        <w:t>v 0.719466 2.836514 0.773882</w:t>
        <w:br/>
        <w:t>v 0.602906 2.836713 0.774702</w:t>
        <w:br/>
        <w:t>v 0.776888 2.192569 0.457592</w:t>
        <w:br/>
        <w:t>v 0.779546 2.425203 0.468013</w:t>
        <w:br/>
        <w:t>v 0.779174 2.419961 0.493129</w:t>
        <w:br/>
        <w:t>v 0.776689 2.191761 0.483614</w:t>
        <w:br/>
        <w:t>v 0.715863 2.841333 0.573592</w:t>
        <w:br/>
        <w:t>v 0.715950 2.826937 0.594534</w:t>
        <w:br/>
        <w:t>v 0.701542 2.906593 0.655497</w:t>
        <w:br/>
        <w:t>v 0.701641 2.927784 0.644318</w:t>
        <w:br/>
        <w:t>v 0.724534 2.564853 0.744034</w:t>
        <w:br/>
        <w:t>v 0.724596 2.558517 0.768193</w:t>
        <w:br/>
        <w:t>v 0.769684 2.266822 0.604869</w:t>
        <w:br/>
        <w:t>v 0.666788 2.265368 0.609750</w:t>
        <w:br/>
        <w:t>v 0.686525 2.961731 0.710211</w:t>
        <w:br/>
        <w:t>v 0.803084 2.958564 0.704138</w:t>
        <w:br/>
        <w:t>v 0.694574 2.781911 0.780068</w:t>
        <w:br/>
        <w:t>v 0.578039 2.781737 0.780131</w:t>
        <w:br/>
        <w:t>v 0.672551 2.715035 0.775521</w:t>
        <w:br/>
        <w:t>v 0.556029 2.714924 0.775534</w:t>
        <w:br/>
        <w:t>v 0.668639 2.968041 0.731924</w:t>
        <w:br/>
        <w:t>v 0.666204 2.939273 0.725800</w:t>
        <w:br/>
        <w:t>v 0.666204 2.939273 0.725800</w:t>
        <w:br/>
        <w:t>v 0.754530 2.916220 0.757461</w:t>
        <w:br/>
        <w:t>v 0.752928 2.892545 0.748221</w:t>
        <w:br/>
        <w:t>v 0.804016 2.989654 0.704709</w:t>
        <w:br/>
        <w:t>v 0.687171 2.992945 0.711565</w:t>
        <w:br/>
        <w:t>v 0.810264 2.968886 0.682600</w:t>
        <w:br/>
        <w:t>v 0.818660 2.926120 0.641077</w:t>
        <w:br/>
        <w:t>v 0.701641 2.927784 0.644318</w:t>
        <w:br/>
        <w:t>v 0.693282 2.971805 0.688326</w:t>
        <w:br/>
        <w:t>v 0.804016 2.989654 0.704709</w:t>
        <w:br/>
        <w:t>v 0.687171 2.992945 0.711565</w:t>
        <w:br/>
        <w:t>v 0.693121 2.945211 0.691692</w:t>
        <w:br/>
        <w:t>v 0.809680 2.942416 0.686574</w:t>
        <w:br/>
        <w:t>v 0.803084 2.958564 0.704138</w:t>
        <w:br/>
        <w:t>v 0.686525 2.961731 0.710211</w:t>
        <w:br/>
        <w:t>v 0.701542 2.906593 0.655497</w:t>
        <w:br/>
        <w:t>v 0.818089 2.904991 0.652603</w:t>
        <w:br/>
        <w:t>v 0.770131 2.256785 0.628046</w:t>
        <w:br/>
        <w:t>v 0.666726 2.255283 0.632903</w:t>
        <w:br/>
        <w:t>v 0.767659 2.377332 0.658677</w:t>
        <w:br/>
        <w:t>v 0.658727 2.377307 0.668290</w:t>
        <w:br/>
        <w:t>v 0.695021 2.791959 0.797830</w:t>
        <w:br/>
        <w:t>v 0.577754 2.783128 0.804425</w:t>
        <w:br/>
        <w:t>v 0.695443 2.645043 0.765995</w:t>
        <w:br/>
        <w:t>v 0.578909 2.644993 0.766007</w:t>
        <w:br/>
        <w:t>v 0.659969 2.368363 0.683730</w:t>
        <w:br/>
        <w:t>v 0.767759 2.368463 0.682550</w:t>
        <w:br/>
        <w:t>v 0.375659 1.341836 -0.194561</w:t>
        <w:br/>
        <w:t>v 0.388651 1.359528 -0.183358</w:t>
        <w:br/>
        <w:t>v 0.421350 1.390690 -0.267260</w:t>
        <w:br/>
        <w:t>v 0.408955 1.373569 -0.280057</w:t>
        <w:br/>
        <w:t>v 0.388651 1.359528 -0.183358</w:t>
        <w:br/>
        <w:t>v 0.407927 1.344273 -0.181620</w:t>
        <w:br/>
        <w:t>v 0.439235 1.374100 -0.261802</w:t>
        <w:br/>
        <w:t>v 0.421350 1.390690 -0.267260</w:t>
        <w:br/>
        <w:t>v 0.394935 1.326580 -0.192822</w:t>
        <w:br/>
        <w:t>v 0.426839 1.356980 -0.274598</w:t>
        <w:br/>
        <w:t>v 0.439235 1.374100 -0.261802</w:t>
        <w:br/>
        <w:t>v 0.407927 1.344273 -0.181620</w:t>
        <w:br/>
        <w:t>v 0.375659 1.341836 -0.194561</w:t>
        <w:br/>
        <w:t>v 0.408955 1.373569 -0.280057</w:t>
        <w:br/>
        <w:t>v 0.426839 1.356980 -0.274598</w:t>
        <w:br/>
        <w:t>v 0.394935 1.326580 -0.192822</w:t>
        <w:br/>
        <w:t>v 0.474614 1.408062 -0.336340</w:t>
        <w:br/>
        <w:t>v 0.464497 1.391753 -0.351914</w:t>
        <w:br/>
        <w:t>v 0.489315 1.390433 -0.327348</w:t>
        <w:br/>
        <w:t>v 0.474614 1.408062 -0.336340</w:t>
        <w:br/>
        <w:t>v 0.479198 1.374124 -0.342922</w:t>
        <w:br/>
        <w:t>v 0.489315 1.390433 -0.327348</w:t>
        <w:br/>
        <w:t>v 0.464497 1.391753 -0.351914</w:t>
        <w:br/>
        <w:t>v 0.479198 1.374124 -0.342922</w:t>
        <w:br/>
        <w:t>v 0.559044 1.438692 -0.414870</w:t>
        <w:br/>
        <w:t>v 0.552783 1.423584 -0.433586</w:t>
        <w:br/>
        <w:t>v 0.569405 1.419633 -0.402039</w:t>
        <w:br/>
        <w:t>v 0.559044 1.438692 -0.414870</w:t>
        <w:br/>
        <w:t>v 0.563145 1.404525 -0.420755</w:t>
        <w:br/>
        <w:t>v 0.569405 1.419633 -0.402039</w:t>
        <w:br/>
        <w:t>v 0.552783 1.423584 -0.433586</w:t>
        <w:br/>
        <w:t>v 0.563145 1.404525 -0.420755</w:t>
        <w:br/>
        <w:t>v 0.637038 1.446370 -0.433313</w:t>
        <w:br/>
        <w:t>v 0.634626 1.431596 -0.452903</w:t>
        <w:br/>
        <w:t>v 0.640288 1.426644 -0.418759</w:t>
        <w:br/>
        <w:t>v 0.637038 1.446370 -0.433313</w:t>
        <w:br/>
        <w:t>v 0.637877 1.411869 -0.438348</w:t>
        <w:br/>
        <w:t>v 0.640288 1.426644 -0.418759</w:t>
        <w:br/>
        <w:t>v 0.634626 1.431596 -0.452903</w:t>
        <w:br/>
        <w:t>v 0.637877 1.411869 -0.438348</w:t>
        <w:br/>
        <w:t>v 0.725261 1.446190 -0.440688</w:t>
        <w:br/>
        <w:t>v 0.725871 1.431460 -0.460569</w:t>
        <w:br/>
        <w:t>v 0.724253 1.426434 -0.425826</w:t>
        <w:br/>
        <w:t>v 0.725261 1.446190 -0.440688</w:t>
        <w:br/>
        <w:t>v 0.724863 1.411704 -0.445707</w:t>
        <w:br/>
        <w:t>v 0.724253 1.426434 -0.425826</w:t>
        <w:br/>
        <w:t>v 0.725871 1.431460 -0.460569</w:t>
        <w:br/>
        <w:t>v 0.724863 1.411704 -0.445707</w:t>
        <w:br/>
        <w:t>v 0.839056 1.442311 -0.420963</w:t>
        <w:br/>
        <w:t>v 0.842665 1.427444 -0.440298</w:t>
        <w:br/>
        <w:t>v 0.834226 1.422711 -0.406729</w:t>
        <w:br/>
        <w:t>v 0.839056 1.442311 -0.420963</w:t>
        <w:br/>
        <w:t>v 0.837835 1.407844 -0.426064</w:t>
        <w:br/>
        <w:t>v 0.834226 1.422711 -0.406729</w:t>
        <w:br/>
        <w:t>v 0.842665 1.427444 -0.440298</w:t>
        <w:br/>
        <w:t>v 0.837835 1.407844 -0.426064</w:t>
        <w:br/>
        <w:t>v 0.939804 1.431265 -0.389534</w:t>
        <w:br/>
        <w:t>v 0.948478 1.415883 -0.407321</w:t>
        <w:br/>
        <w:t>v 0.926922 1.412519 -0.377850</w:t>
        <w:br/>
        <w:t>v 0.939804 1.431265 -0.389534</w:t>
        <w:br/>
        <w:t>v 0.935596 1.397137 -0.395637</w:t>
        <w:br/>
        <w:t>v 0.926922 1.412519 -0.377850</w:t>
        <w:br/>
        <w:t>v 0.948478 1.415883 -0.407321</w:t>
        <w:br/>
        <w:t>v 0.935596 1.397137 -0.395637</w:t>
        <w:br/>
        <w:t>v 1.021415 1.392087 -0.255956</w:t>
        <w:br/>
        <w:t>v 1.032703 1.375448 -0.270206</w:t>
        <w:br/>
        <w:t>v 1.004634 1.375215 -0.249550</w:t>
        <w:br/>
        <w:t>v 1.021415 1.392087 -0.255956</w:t>
        <w:br/>
        <w:t>v 1.015921 1.358577 -0.263800</w:t>
        <w:br/>
        <w:t>v 1.004634 1.375215 -0.249550</w:t>
        <w:br/>
        <w:t>v 1.032703 1.375448 -0.270206</w:t>
        <w:br/>
        <w:t>v 1.015921 1.358577 -0.263800</w:t>
        <w:br/>
        <w:t>v 1.103874 0.986288 0.357191</w:t>
        <w:br/>
        <w:t>v 1.140674 0.939000 0.141070</w:t>
        <w:br/>
        <w:t>v 1.123189 0.921720 0.143225</w:t>
        <w:br/>
        <w:t>v 1.086602 0.968733 0.358091</w:t>
        <w:br/>
        <w:t>v 1.120981 0.969792 0.363713</w:t>
        <w:br/>
        <w:t>v 1.157992 0.922232 0.146350</w:t>
        <w:br/>
        <w:t>v 1.140674 0.939000 0.141070</w:t>
        <w:br/>
        <w:t>v 1.103874 0.986288 0.357191</w:t>
        <w:br/>
        <w:t>v 1.120981 0.969792 0.363713</w:t>
        <w:br/>
        <w:t>v 1.103709 0.952237 0.364613</w:t>
        <w:br/>
        <w:t>v 1.140507 0.904952 0.148504</w:t>
        <w:br/>
        <w:t>v 1.157992 0.922232 0.146350</w:t>
        <w:br/>
        <w:t>v 1.103709 0.952237 0.364613</w:t>
        <w:br/>
        <w:t>v 1.086602 0.968733 0.358091</w:t>
        <w:br/>
        <w:t>v 1.123189 0.921720 0.143225</w:t>
        <w:br/>
        <w:t>v 1.140507 0.904952 0.148504</w:t>
        <w:br/>
        <w:t>v 1.144298 0.891713 -0.075051</w:t>
        <w:br/>
        <w:t>v 1.126791 0.874711 -0.071625</w:t>
        <w:br/>
        <w:t>v 1.161638 0.874669 -0.071031</w:t>
        <w:br/>
        <w:t>v 1.144298 0.891713 -0.075051</w:t>
        <w:br/>
        <w:t>v 1.144131 0.857667 -0.067605</w:t>
        <w:br/>
        <w:t>v 1.161638 0.874669 -0.071031</w:t>
        <w:br/>
        <w:t>v 1.126791 0.874711 -0.071625</w:t>
        <w:br/>
        <w:t>v 1.144131 0.857667 -0.067605</w:t>
        <w:br/>
        <w:t>v 1.144529 1.192346 -0.108967</w:t>
        <w:br/>
        <w:t>v 1.149583 1.086345 -0.104653</w:t>
        <w:br/>
        <w:t>v 1.127636 1.086050 -0.093444</w:t>
        <w:br/>
        <w:t>v 1.122596 1.191757 -0.097746</w:t>
        <w:br/>
        <w:t>v 1.155704 1.193771 -0.087049</w:t>
        <w:br/>
        <w:t>v 1.160792 1.087058 -0.082706</w:t>
        <w:br/>
        <w:t>v 1.149583 1.086345 -0.104653</w:t>
        <w:br/>
        <w:t>v 1.144529 1.192346 -0.108967</w:t>
        <w:br/>
        <w:t>v 1.155704 1.193771 -0.087049</w:t>
        <w:br/>
        <w:t>v 1.133772 1.193182 -0.075828</w:t>
        <w:br/>
        <w:t>v 1.138845 1.086763 -0.071497</w:t>
        <w:br/>
        <w:t>v 1.160792 1.087058 -0.082706</w:t>
        <w:br/>
        <w:t>v 1.133772 1.193182 -0.075828</w:t>
        <w:br/>
        <w:t>v 1.122596 1.191757 -0.097746</w:t>
        <w:br/>
        <w:t>v 1.127636 1.086050 -0.093444</w:t>
        <w:br/>
        <w:t>v 1.138845 1.086763 -0.071497</w:t>
        <w:br/>
        <w:t>v 1.149583 0.918354 -0.104653</w:t>
        <w:br/>
        <w:t>v 1.127636 0.918354 -0.093444</w:t>
        <w:br/>
        <w:t>v 1.160792 0.918354 -0.082706</w:t>
        <w:br/>
        <w:t>v 1.149583 0.918354 -0.104653</w:t>
        <w:br/>
        <w:t>v 1.138845 0.918354 -0.071497</w:t>
        <w:br/>
        <w:t>v 1.160792 0.918354 -0.082706</w:t>
        <w:br/>
        <w:t>v 1.127636 0.918354 -0.093444</w:t>
        <w:br/>
        <w:t>v 1.138845 0.918354 -0.071497</w:t>
        <w:br/>
        <w:t>v 0.385988 0.885930 -0.094529</w:t>
        <w:br/>
        <w:t>v 0.369992 0.979591 -0.098863</w:t>
        <w:br/>
        <w:t>v 0.387417 0.981445 -0.081505</w:t>
        <w:br/>
        <w:t>v 0.403414 0.886735 -0.077122</w:t>
        <w:br/>
        <w:t>v 0.368562 0.886735 -0.077122</w:t>
        <w:br/>
        <w:t>v 0.352566 0.979894 -0.081433</w:t>
        <w:br/>
        <w:t>v 0.369992 0.979591 -0.098863</w:t>
        <w:br/>
        <w:t>v 0.385988 0.885930 -0.094529</w:t>
        <w:br/>
        <w:t>v 0.368562 0.886735 -0.077122</w:t>
        <w:br/>
        <w:t>v 0.385988 0.887541 -0.059715</w:t>
        <w:br/>
        <w:t>v 0.369992 0.981748 -0.064074</w:t>
        <w:br/>
        <w:t>v 0.352566 0.979894 -0.081433</w:t>
        <w:br/>
        <w:t>v 0.385988 0.887541 -0.059715</w:t>
        <w:br/>
        <w:t>v 0.403414 0.886735 -0.077122</w:t>
        <w:br/>
        <w:t>v 0.387417 0.981445 -0.081505</w:t>
        <w:br/>
        <w:t>v 0.369992 0.981748 -0.064074</w:t>
        <w:br/>
        <w:t>v 0.366064 1.085039 -0.107071</w:t>
        <w:br/>
        <w:t>v 0.383480 1.087044 -0.089728</w:t>
        <w:br/>
        <w:t>v 0.348628 1.085494 -0.089649</w:t>
        <w:br/>
        <w:t>v 0.366064 1.085039 -0.107071</w:t>
        <w:br/>
        <w:t>v 0.366044 1.087499 -0.072306</w:t>
        <w:br/>
        <w:t>v 0.348628 1.085494 -0.089649</w:t>
        <w:br/>
        <w:t>v 0.383480 1.087044 -0.089728</w:t>
        <w:br/>
        <w:t>v 0.366044 1.087499 -0.072306</w:t>
        <w:br/>
        <w:t>v 0.363979 1.179832 -0.113115</w:t>
        <w:br/>
        <w:t>v 0.381395 1.180941 -0.095715</w:t>
        <w:br/>
        <w:t>v 0.346544 1.180940 -0.095735</w:t>
        <w:br/>
        <w:t>v 0.363979 1.179832 -0.113115</w:t>
        <w:br/>
        <w:t>v 0.363959 1.182050 -0.078335</w:t>
        <w:br/>
        <w:t>v 0.346544 1.180940 -0.095735</w:t>
        <w:br/>
        <w:t>v 0.381395 1.180941 -0.095715</w:t>
        <w:br/>
        <w:t>v 0.363959 1.182050 -0.078335</w:t>
        <w:br/>
        <w:t>v 0.818089 2.904991 0.652603</w:t>
        <w:br/>
        <w:t>v 0.832485 2.826739 0.594175</w:t>
        <w:br/>
        <w:t>v 0.833032 2.841445 0.573654</w:t>
        <w:br/>
        <w:t>v 0.818660 2.926120 0.641077</w:t>
        <w:br/>
        <w:t>v 0.809680 2.942416 0.686574</w:t>
        <w:br/>
        <w:t>v 0.810264 2.968886 0.682600</w:t>
        <w:br/>
        <w:t>v 0.693282 2.971805 0.688326</w:t>
        <w:br/>
        <w:t>v 0.693121 2.945211 0.691692</w:t>
        <w:br/>
        <w:t>v 0.686525 2.961731 0.710211</w:t>
        <w:br/>
        <w:t>v 0.687171 2.992945 0.711565</w:t>
        <w:br/>
        <w:t>v 0.666788 2.265368 0.609750</w:t>
        <w:br/>
        <w:t>v 0.674240 2.157653 0.551272</w:t>
        <w:br/>
        <w:t>v 0.674564 2.146512 0.573791</w:t>
        <w:br/>
        <w:t>v 0.666726 2.255283 0.632903</w:t>
        <w:br/>
        <w:t>v 0.672415 2.602513 0.505475</w:t>
        <w:br/>
        <w:t>v 0.672241 2.609221 0.480447</w:t>
        <w:br/>
        <w:t>v 0.662701 2.423824 0.467640</w:t>
        <w:br/>
        <w:t>v 0.662987 2.419949 0.493216</w:t>
        <w:br/>
        <w:t>v 0.578909 2.644993 0.766007</w:t>
        <w:br/>
        <w:t>v 0.608011 2.564841 0.744034</w:t>
        <w:br/>
        <w:t>v 0.607527 2.558072 0.768392</w:t>
        <w:br/>
        <w:t>v 0.578486 2.640547 0.790402</w:t>
        <w:br/>
        <w:t>v 0.556029 2.714924 0.775534</w:t>
        <w:br/>
        <w:t>v 0.555669 2.713433 0.799867</w:t>
        <w:br/>
        <w:t>v 0.803084 2.958564 0.704138</w:t>
        <w:br/>
        <w:t>v 0.804016 2.989654 0.704709</w:t>
        <w:br/>
        <w:t>v 0.785099 2.966736 0.724570</w:t>
        <w:br/>
        <w:t>v 0.782962 2.936565 0.720558</w:t>
        <w:br/>
        <w:t>v 0.789322 2.611419 0.481304</w:t>
        <w:br/>
        <w:t>v 0.835416 2.756869 0.524777</w:t>
        <w:br/>
        <w:t>v 0.834932 2.744660 0.547607</w:t>
        <w:br/>
        <w:t>v 0.788850 2.602551 0.505463</w:t>
        <w:br/>
        <w:t>v 0.719466 2.836514 0.773882</w:t>
        <w:br/>
        <w:t>v 0.720273 2.852363 0.788576</w:t>
        <w:br/>
        <w:t>v 0.695021 2.791959 0.797830</w:t>
        <w:br/>
        <w:t>v 0.694574 2.781911 0.780068</w:t>
        <w:br/>
        <w:t>v 0.603093 2.843457 0.796426</w:t>
        <w:br/>
        <w:t>v 0.637760 2.912096 0.765324</w:t>
        <w:br/>
        <w:t>v 0.636257 2.893999 0.751238</w:t>
        <w:br/>
        <w:t>v 0.602906 2.836713 0.774702</w:t>
        <w:br/>
        <w:t>v 0.770131 2.256785 0.628046</w:t>
        <w:br/>
        <w:t>v 0.769684 2.266822 0.604869</w:t>
        <w:br/>
        <w:t>v 0.767659 2.377332 0.658677</w:t>
        <w:br/>
        <w:t>v 0.767759 2.368463 0.682550</w:t>
        <w:br/>
        <w:t>v 0.658727 2.377307 0.668290</w:t>
        <w:br/>
        <w:t>v 0.659969 2.368363 0.683730</w:t>
        <w:br/>
        <w:t>v 0.632854 2.478092 0.733613</w:t>
        <w:br/>
        <w:t>v 0.633102 2.485905 0.710647</w:t>
        <w:br/>
        <w:t>v 0.577754 2.783128 0.804425</w:t>
        <w:br/>
        <w:t>v 0.578039 2.781737 0.780131</w:t>
        <w:br/>
        <w:t>v 0.695605 2.643118 0.788576</w:t>
        <w:br/>
        <w:t>v 0.695443 2.645043 0.765995</w:t>
        <w:br/>
        <w:t>v 0.672551 2.715035 0.775521</w:t>
        <w:br/>
        <w:t>v 0.672849 2.719148 0.795581</w:t>
        <w:br/>
        <w:t>v 0.748780 2.485905 0.709454</w:t>
        <w:br/>
        <w:t>v 0.748817 2.478216 0.733638</w:t>
        <w:br/>
        <w:t>v 0.718398 2.744635 0.547596</w:t>
        <w:br/>
        <w:t>v 0.718062 2.755814 0.523573</w:t>
        <w:br/>
        <w:t>v 0.660838 2.192245 0.457704</w:t>
        <w:br/>
        <w:t>v 0.660987 2.191413 0.483316</w:t>
        <w:br/>
        <w:t>v 0.771001 2.101820 0.473590</w:t>
        <w:br/>
        <w:t>v 0.772205 2.149343 0.573654</w:t>
        <w:br/>
        <w:t>v 0.674564 2.146512 0.573791</w:t>
        <w:br/>
        <w:t>v 0.673259 2.098740 0.473727</w:t>
        <w:br/>
        <w:t>v 0.672241 2.609221 0.480447</w:t>
        <w:br/>
        <w:t>v 0.789322 2.611419 0.481304</w:t>
        <w:br/>
        <w:t>v 0.779546 2.425203 0.468013</w:t>
        <w:br/>
        <w:t>v 0.662701 2.423824 0.467640</w:t>
        <w:br/>
        <w:t>v 0.776888 2.192569 0.457592</w:t>
        <w:br/>
        <w:t>v 0.660838 2.192245 0.457704</w:t>
        <w:br/>
        <w:t>v 0.754530 2.916220 0.757461</w:t>
        <w:br/>
        <w:t>v 0.668639 2.968041 0.731924</w:t>
        <w:br/>
        <w:t>v 0.637760 2.912096 0.765324</w:t>
        <w:br/>
        <w:t>v 0.720273 2.852363 0.788576</w:t>
        <w:br/>
        <w:t>v 0.603093 2.843457 0.796426</w:t>
        <w:br/>
        <w:t>v 0.718062 2.755814 0.523573</w:t>
        <w:br/>
        <w:t>v 0.835416 2.756869 0.524777</w:t>
        <w:br/>
        <w:t>v 0.724534 2.564853 0.744034</w:t>
        <w:br/>
        <w:t>v 0.748780 2.485905 0.709454</w:t>
        <w:br/>
        <w:t>v 0.633102 2.485905 0.710647</w:t>
        <w:br/>
        <w:t>v 0.608011 2.564841 0.744034</w:t>
        <w:br/>
        <w:t>v 0.776689 2.191761 0.483614</w:t>
        <w:br/>
        <w:t>v 0.779174 2.419961 0.493129</w:t>
        <w:br/>
        <w:t>v 0.662987 2.419949 0.493216</w:t>
        <w:br/>
        <w:t>v 0.660987 2.191413 0.483316</w:t>
        <w:br/>
        <w:t>v 0.788850 2.602551 0.505463</w:t>
        <w:br/>
        <w:t>v 0.672415 2.602513 0.505475</w:t>
        <w:br/>
        <w:t>v 0.718398 2.744635 0.547596</w:t>
        <w:br/>
        <w:t>v 0.834932 2.744660 0.547607</w:t>
        <w:br/>
        <w:t>v 0.832485 2.826739 0.594175</w:t>
        <w:br/>
        <w:t>v 0.715950 2.826937 0.594534</w:t>
        <w:br/>
        <w:t>v 0.632854 2.478092 0.733613</w:t>
        <w:br/>
        <w:t>v 0.748817 2.478216 0.733638</w:t>
        <w:br/>
        <w:t>v 0.724596 2.558517 0.768193</w:t>
        <w:br/>
        <w:t>v 0.607527 2.558072 0.768392</w:t>
        <w:br/>
        <w:t>v 0.578486 2.640547 0.790402</w:t>
        <w:br/>
        <w:t>v 0.695605 2.643118 0.788576</w:t>
        <w:br/>
        <w:t>v 0.672849 2.719148 0.795581</w:t>
        <w:br/>
        <w:t>v 0.555669 2.713433 0.799867</w:t>
        <w:br/>
        <w:t>v 0.833032 2.841445 0.573654</w:t>
        <w:br/>
        <w:t>v 0.715863 2.841333 0.573592</w:t>
        <w:br/>
        <w:t>v 0.674240 2.157653 0.551272</w:t>
        <w:br/>
        <w:t>v 0.771398 2.160472 0.551147</w:t>
        <w:br/>
        <w:t>v 0.769423 2.112750 0.451443</w:t>
        <w:br/>
        <w:t>v 0.671881 2.109670 0.451381</w:t>
        <w:br/>
        <w:t>v 0.771398 2.160472 0.551147</w:t>
        <w:br/>
        <w:t>v 0.772205 2.149343 0.573654</w:t>
        <w:br/>
        <w:t>v 0.771001 2.101820 0.473590</w:t>
        <w:br/>
        <w:t>v 0.769423 2.112750 0.451443</w:t>
        <w:br/>
        <w:t>v 0.673259 2.098740 0.473727</w:t>
        <w:br/>
        <w:t>v 0.671881 2.109670 0.451381</w:t>
        <w:br/>
        <w:t>v 0.666204 2.939273 0.725800</w:t>
        <w:br/>
        <w:t>v 0.782962 2.936565 0.720558</w:t>
        <w:br/>
        <w:t>v 0.752928 2.892545 0.748221</w:t>
        <w:br/>
        <w:t>v 0.636257 2.893999 0.751238</w:t>
        <w:br/>
        <w:t>v 0.719466 2.836514 0.773882</w:t>
        <w:br/>
        <w:t>v 0.602906 2.836713 0.774702</w:t>
        <w:br/>
        <w:t>v 0.776888 2.192569 0.457592</w:t>
        <w:br/>
        <w:t>v 0.779546 2.425203 0.468013</w:t>
        <w:br/>
        <w:t>v 0.779174 2.419961 0.493129</w:t>
        <w:br/>
        <w:t>v 0.776689 2.191761 0.483614</w:t>
        <w:br/>
        <w:t>v 0.715863 2.841333 0.573592</w:t>
        <w:br/>
        <w:t>v 0.715950 2.826937 0.594534</w:t>
        <w:br/>
        <w:t>v 0.701542 2.906593 0.655497</w:t>
        <w:br/>
        <w:t>v 0.701641 2.927784 0.644318</w:t>
        <w:br/>
        <w:t>v 0.724534 2.564853 0.744034</w:t>
        <w:br/>
        <w:t>v 0.724596 2.558517 0.768193</w:t>
        <w:br/>
        <w:t>v 0.769684 2.266822 0.604869</w:t>
        <w:br/>
        <w:t>v 0.666788 2.265368 0.609750</w:t>
        <w:br/>
        <w:t>v 0.686525 2.961731 0.710211</w:t>
        <w:br/>
        <w:t>v 0.803084 2.958564 0.704138</w:t>
        <w:br/>
        <w:t>v 0.694574 2.781911 0.780068</w:t>
        <w:br/>
        <w:t>v 0.578039 2.781737 0.780131</w:t>
        <w:br/>
        <w:t>v 0.672551 2.715035 0.775521</w:t>
        <w:br/>
        <w:t>v 0.556029 2.714924 0.775534</w:t>
        <w:br/>
        <w:t>v 0.668639 2.968041 0.731924</w:t>
        <w:br/>
        <w:t>v 0.666204 2.939273 0.725800</w:t>
        <w:br/>
        <w:t>v 0.666204 2.939273 0.725800</w:t>
        <w:br/>
        <w:t>v 0.754530 2.916220 0.757461</w:t>
        <w:br/>
        <w:t>v 0.752928 2.892545 0.748221</w:t>
        <w:br/>
        <w:t>v 0.804016 2.989654 0.704709</w:t>
        <w:br/>
        <w:t>v 0.687171 2.992945 0.711565</w:t>
        <w:br/>
        <w:t>v 0.810264 2.968886 0.682600</w:t>
        <w:br/>
        <w:t>v 0.818660 2.926120 0.641077</w:t>
        <w:br/>
        <w:t>v 0.701641 2.927784 0.644318</w:t>
        <w:br/>
        <w:t>v 0.693282 2.971805 0.688326</w:t>
        <w:br/>
        <w:t>v 0.804016 2.989654 0.704709</w:t>
        <w:br/>
        <w:t>v 0.687171 2.992945 0.711565</w:t>
        <w:br/>
        <w:t>v 0.693121 2.945211 0.691692</w:t>
        <w:br/>
        <w:t>v 0.809680 2.942416 0.686574</w:t>
        <w:br/>
        <w:t>v 0.803084 2.958564 0.704138</w:t>
        <w:br/>
        <w:t>v 0.686525 2.961731 0.710211</w:t>
        <w:br/>
        <w:t>v 0.701542 2.906593 0.655497</w:t>
        <w:br/>
        <w:t>v 0.818089 2.904991 0.652603</w:t>
        <w:br/>
        <w:t>v 0.770131 2.256785 0.628046</w:t>
        <w:br/>
        <w:t>v 0.666726 2.255283 0.632903</w:t>
        <w:br/>
        <w:t>v 0.767659 2.377332 0.658677</w:t>
        <w:br/>
        <w:t>v 0.658727 2.377307 0.668290</w:t>
        <w:br/>
        <w:t>v 0.695021 2.791959 0.797830</w:t>
        <w:br/>
        <w:t>v 0.577754 2.783128 0.804425</w:t>
        <w:br/>
        <w:t>v 0.695443 2.645043 0.765995</w:t>
        <w:br/>
        <w:t>v 0.578909 2.644993 0.766007</w:t>
        <w:br/>
        <w:t>v 0.659969 2.368363 0.683730</w:t>
        <w:br/>
        <w:t>v 0.767759 2.368463 0.682550</w:t>
        <w:br/>
        <w:t>v 0.299847 1.461477 0.049262</w:t>
        <w:br/>
        <w:t>v 0.289865 1.461826 0.047436</w:t>
        <w:br/>
        <w:t>v 0.286063 1.369605 0.082103</w:t>
        <w:br/>
        <w:t>v 0.296051 1.369508 0.083830</w:t>
        <w:br/>
        <w:t>v 0.298621 1.463278 -0.009788</w:t>
        <w:br/>
        <w:t>v 0.292936 1.318866 0.044194</w:t>
        <w:br/>
        <w:t>v 0.286063 1.369605 0.082103</w:t>
        <w:br/>
        <w:t>v 0.289865 1.461826 0.047436</w:t>
        <w:br/>
        <w:t>v 0.308988 1.462852 -0.008558</w:t>
        <w:br/>
        <w:t>v 0.303412 1.317866 0.045200</w:t>
        <w:br/>
        <w:t>v 0.292936 1.318866 0.044194</w:t>
        <w:br/>
        <w:t>v 0.298621 1.463278 -0.009788</w:t>
        <w:br/>
        <w:t>v 0.299351 1.473820 0.052106</w:t>
        <w:br/>
        <w:t>v 0.292488 1.499515 0.104747</w:t>
        <w:br/>
        <w:t>v 0.282540 1.499892 0.103095</w:t>
        <w:br/>
        <w:t>v 0.289378 1.474194 0.050293</w:t>
        <w:br/>
        <w:t>v 0.289378 1.474194 0.050293</w:t>
        <w:br/>
        <w:t>v 0.282540 1.499892 0.103095</w:t>
        <w:br/>
        <w:t>v 0.279007 1.545113 0.121441</w:t>
        <w:br/>
        <w:t>v 0.297438 1.482056 -0.003180</w:t>
        <w:br/>
        <w:t>v 0.297438 1.482056 -0.003180</w:t>
        <w:br/>
        <w:t>v 0.279007 1.545113 0.121441</w:t>
        <w:br/>
        <w:t>v 0.289192 1.544741 0.123142</w:t>
        <w:br/>
        <w:t>v 0.307788 1.481666 -0.001901</w:t>
        <w:br/>
        <w:t>v 0.291269 1.493417 0.114659</w:t>
        <w:br/>
        <w:t>v 0.287933 1.401668 0.150469</w:t>
        <w:br/>
        <w:t>v 0.278195 1.402071 0.149077</w:t>
        <w:br/>
        <w:t>v 0.281358 1.493800 0.113044</w:t>
        <w:br/>
        <w:t>v 0.281358 1.493800 0.113044</w:t>
        <w:br/>
        <w:t>v 0.278195 1.402071 0.149077</w:t>
        <w:br/>
        <w:t>v 0.277549 1.393579 0.198203</w:t>
        <w:br/>
        <w:t>v 0.277332 1.537946 0.138259</w:t>
        <w:br/>
        <w:t>v 0.287419 1.537561 0.139960</w:t>
        <w:br/>
        <w:t>v 0.277332 1.537946 0.138259</w:t>
        <w:br/>
        <w:t>v 0.277549 1.393579 0.198203</w:t>
        <w:br/>
        <w:t>v 0.286700 1.393066 0.199482</w:t>
        <w:br/>
        <w:t>v 0.294859 1.363389 0.093729</w:t>
        <w:br/>
        <w:t>v 0.284896 1.363489 0.092027</w:t>
        <w:br/>
        <w:t>v 0.278667 1.389726 0.146258</w:t>
        <w:br/>
        <w:t>v 0.288414 1.389348 0.147637</w:t>
        <w:br/>
        <w:t>v 0.284896 1.363489 0.092027</w:t>
        <w:br/>
        <w:t>v 0.291279 1.311651 0.060975</w:t>
        <w:br/>
        <w:t>v 0.278713 1.374862 0.191669</w:t>
        <w:br/>
        <w:t>v 0.278667 1.389726 0.146258</w:t>
        <w:br/>
        <w:t>v 0.287882 1.374300 0.192899</w:t>
        <w:br/>
        <w:t>v 0.278713 1.374862 0.191669</w:t>
        <w:br/>
        <w:t>v 0.291279 1.311651 0.060975</w:t>
        <w:br/>
        <w:t>v 0.301657 1.310638 0.061981</w:t>
        <w:br/>
        <w:t>v 0.284896 1.363489 0.092027</w:t>
        <w:br/>
        <w:t>v 0.294859 1.363389 0.093729</w:t>
        <w:br/>
        <w:t>v 0.256227 0.901596 0.456338</w:t>
        <w:br/>
        <w:t>v 0.260837 0.935366 0.449312</w:t>
        <w:br/>
        <w:t>v 0.239234 0.929445 0.356534</w:t>
        <w:br/>
        <w:t>v 0.226192 0.818238 0.327718</w:t>
        <w:br/>
        <w:t>v 0.305364 1.048239 0.642654</w:t>
        <w:br/>
        <w:t>v 0.285255 0.957144 0.646107</w:t>
        <w:br/>
        <w:t>v 0.283429 0.936934 0.686885</w:t>
        <w:br/>
        <w:t>v 0.319748 1.087440 0.703194</w:t>
        <w:br/>
        <w:t>v 0.260877 0.852345 0.584549</w:t>
        <w:br/>
        <w:t>v 0.235794 0.765822 0.628593</w:t>
        <w:br/>
        <w:t>v 0.253357 0.828399 0.657932</w:t>
        <w:br/>
        <w:t>v 0.262735 0.876742 0.609489</w:t>
        <w:br/>
        <w:t>v 0.304420 1.068622 0.610856</w:t>
        <w:br/>
        <w:t>v 0.317313 1.133274 0.631524</w:t>
        <w:br/>
        <w:t>v 0.279243 1.059766 0.490148</w:t>
        <w:br/>
        <w:t>v 0.282646 1.034787 0.522927</w:t>
        <w:br/>
        <w:t>v 0.252686 0.984879 0.399399</w:t>
        <w:br/>
        <w:t>v 0.261133 0.967775 0.460660</w:t>
        <w:br/>
        <w:t>v 0.219386 0.684699 0.440277</w:t>
        <w:br/>
        <w:t>v 0.218988 0.690599 0.543534</w:t>
        <w:br/>
        <w:t>v 0.256164 0.844062 0.552651</w:t>
        <w:br/>
        <w:t>v 0.261953 0.890033 0.535497</w:t>
        <w:br/>
        <w:t>v 0.221969 0.724546 0.372769</w:t>
        <w:br/>
        <w:t>v 0.261828 0.907782 0.506804</w:t>
        <w:br/>
        <w:t>v 0.251047 0.671521 0.546005</w:t>
        <w:br/>
        <w:t>v 0.218988 0.690599 0.543534</w:t>
        <w:br/>
        <w:t>v 0.219386 0.684699 0.440277</w:t>
        <w:br/>
        <w:t>v 0.244215 0.666888 0.434936</w:t>
        <w:br/>
        <w:t>v 0.274075 0.750965 0.637151</w:t>
        <w:br/>
        <w:t>v 0.235794 0.765822 0.628593</w:t>
        <w:br/>
        <w:t>v 0.251047 0.671521 0.546005</w:t>
        <w:br/>
        <w:t>v 0.317313 1.133274 0.631524</w:t>
        <w:br/>
        <w:t>v 0.337882 1.147260 0.638579</w:t>
        <w:br/>
        <w:t>v 0.311513 1.067442 0.485937</w:t>
        <w:br/>
        <w:t>v 0.279243 1.059766 0.490148</w:t>
        <w:br/>
        <w:t>v 0.260015 0.809494 0.312626</w:t>
        <w:br/>
        <w:t>v 0.247258 0.709963 0.361925</w:t>
        <w:br/>
        <w:t>v 0.221969 0.724546 0.372769</w:t>
        <w:br/>
        <w:t>v 0.226192 0.818238 0.327718</w:t>
        <w:br/>
        <w:t>v 0.283429 0.936934 0.686885</w:t>
        <w:br/>
        <w:t>v 0.314953 0.934040 0.699207</w:t>
        <w:br/>
        <w:t>v 0.340292 1.097675 0.716149</w:t>
        <w:br/>
        <w:t>v 0.290484 0.817195 0.668167</w:t>
        <w:br/>
        <w:t>v 0.253357 0.828399 0.657932</w:t>
        <w:br/>
        <w:t>v 0.279541 0.927830 0.341306</w:t>
        <w:br/>
        <w:t>v 0.260015 0.809494 0.312626</w:t>
        <w:br/>
        <w:t>v 0.239234 0.929445 0.356534</w:t>
        <w:br/>
        <w:t>v 0.291477 0.986607 0.388432</w:t>
        <w:br/>
        <w:t>v 0.252686 0.984879 0.399399</w:t>
        <w:br/>
        <w:t>v 0.337882 1.147260 0.638579</w:t>
        <w:br/>
        <w:t>v 0.340292 1.097675 0.716149</w:t>
        <w:br/>
        <w:t>v 0.340901 1.050624 0.488372</w:t>
        <w:br/>
        <w:t>v 0.329498 0.973575 0.396853</w:t>
        <w:br/>
        <w:t>v 0.274200 0.676638 0.438725</w:t>
        <w:br/>
        <w:t>v 0.288322 0.680327 0.541559</w:t>
        <w:br/>
        <w:t>v 0.288322 0.680327 0.541559</w:t>
        <w:br/>
        <w:t>v 0.314444 0.753972 0.626345</w:t>
        <w:br/>
        <w:t>v 0.352552 1.127945 0.629773</w:t>
        <w:br/>
        <w:t>v 0.337882 1.147260 0.638579</w:t>
        <w:br/>
        <w:t>v 0.276932 0.716485 0.371204</w:t>
        <w:br/>
        <w:t>v 0.296359 0.807966 0.325705</w:t>
        <w:br/>
        <w:t>v 0.327511 0.817108 0.655808</w:t>
        <w:br/>
        <w:t>v 0.296359 0.807966 0.325705</w:t>
        <w:br/>
        <w:t>v 0.320046 0.917594 0.352112</w:t>
        <w:br/>
        <w:t>v 0.342901 0.927804 0.685183</w:t>
        <w:br/>
        <w:t>v 0.260877 0.852345 0.584549</w:t>
        <w:br/>
        <w:t>v 0.262735 0.876742 0.609489</w:t>
        <w:br/>
        <w:t>v 0.320096 0.870022 0.605068</w:t>
        <w:br/>
        <w:t>v 0.312714 0.837194 0.578595</w:t>
        <w:br/>
        <w:t>v 0.315897 0.881983 0.533945</w:t>
        <w:br/>
        <w:t>v 0.261953 0.890033 0.535497</w:t>
        <w:br/>
        <w:t>v 0.256164 0.844062 0.552651</w:t>
        <w:br/>
        <w:t>v 0.309774 0.836051 0.551123</w:t>
        <w:br/>
        <w:t>v 0.313947 0.920565 0.448972</w:t>
        <w:br/>
        <w:t>v 0.260837 0.935366 0.449312</w:t>
        <w:br/>
        <w:t>v 0.256227 0.901596 0.456338</w:t>
        <w:br/>
        <w:t>v 0.310482 0.893572 0.454785</w:t>
        <w:br/>
        <w:t>v 0.331523 1.025857 0.523734</w:t>
        <w:br/>
        <w:t>v 0.339758 1.060983 0.608434</w:t>
        <w:br/>
        <w:t>v 0.304420 1.068622 0.610856</w:t>
        <w:br/>
        <w:t>v 0.282646 1.034787 0.522927</w:t>
        <w:br/>
        <w:t>v 0.340416 1.041470 0.638865</w:t>
        <w:br/>
        <w:t>v 0.332939 0.951517 0.641064</w:t>
        <w:br/>
        <w:t>v 0.285255 0.957144 0.646107</w:t>
        <w:br/>
        <w:t>v 0.305364 1.048239 0.642654</w:t>
        <w:br/>
        <w:t>v 0.320033 0.957280 0.461890</w:t>
        <w:br/>
        <w:t>v 0.261133 0.967775 0.460660</w:t>
        <w:br/>
        <w:t>v 0.339758 1.060983 0.608434</w:t>
        <w:br/>
        <w:t>v 0.304420 1.068622 0.610856</w:t>
        <w:br/>
        <w:t>v 0.354440 1.082111 0.701455</w:t>
        <w:br/>
        <w:t>v 0.340292 1.097675 0.716149</w:t>
        <w:br/>
        <w:t>v 0.354440 1.082111 0.701455</w:t>
        <w:br/>
        <w:t>v 0.352552 1.127945 0.629773</w:t>
        <w:br/>
        <w:t>v 0.337882 1.147260 0.638579</w:t>
        <w:br/>
        <w:t>v 0.340292 1.097675 0.716149</w:t>
        <w:br/>
        <w:t>v 0.310482 0.893572 0.454785</w:t>
        <w:br/>
        <w:t>v 0.256227 0.901596 0.456338</w:t>
        <w:br/>
        <w:t>v 0.261828 0.907782 0.506804</w:t>
        <w:br/>
        <w:t>v 0.315984 0.899720 0.505264</w:t>
        <w:br/>
        <w:t>v 0.309774 0.836051 0.551123</w:t>
        <w:br/>
        <w:t>v 0.256164 0.844062 0.552651</w:t>
        <w:br/>
        <w:t>v 1.231500 0.929445 0.356534</w:t>
        <w:br/>
        <w:t>v 1.209898 0.935366 0.449312</w:t>
        <w:br/>
        <w:t>v 1.214508 0.901596 0.456338</w:t>
        <w:br/>
        <w:t>v 1.244542 0.818238 0.327717</w:t>
        <w:br/>
        <w:t>v 1.187306 0.936934 0.686885</w:t>
        <w:br/>
        <w:t>v 1.185480 0.957144 0.646107</w:t>
        <w:br/>
        <w:t>v 1.165370 1.048239 0.642654</w:t>
        <w:br/>
        <w:t>v 1.150987 1.087440 0.703194</w:t>
        <w:br/>
        <w:t>v 1.217377 0.828399 0.657932</w:t>
        <w:br/>
        <w:t>v 1.234941 0.765821 0.628593</w:t>
        <w:br/>
        <w:t>v 1.209857 0.852344 0.584549</w:t>
        <w:br/>
        <w:t>v 1.207999 0.876742 0.609489</w:t>
        <w:br/>
        <w:t>v 1.166314 1.068622 0.610856</w:t>
        <w:br/>
        <w:t>v 1.188088 1.034787 0.522927</w:t>
        <w:br/>
        <w:t>v 1.191492 1.059766 0.490148</w:t>
        <w:br/>
        <w:t>v 1.153421 1.133274 0.631524</w:t>
        <w:br/>
        <w:t>v 1.209602 0.967775 0.460660</w:t>
        <w:br/>
        <w:t>v 1.218048 0.984879 0.399399</w:t>
        <w:br/>
        <w:t>v 1.251349 0.684699 0.440277</w:t>
        <w:br/>
        <w:t>v 1.208782 0.890033 0.535497</w:t>
        <w:br/>
        <w:t>v 1.214570 0.844062 0.552651</w:t>
        <w:br/>
        <w:t>v 1.251746 0.690599 0.543533</w:t>
        <w:br/>
        <w:t>v 1.208906 0.907782 0.506804</w:t>
        <w:br/>
        <w:t>v 1.248765 0.724546 0.372769</w:t>
        <w:br/>
        <w:t>v 1.251349 0.684699 0.440277</w:t>
        <w:br/>
        <w:t>v 1.251746 0.690599 0.543533</w:t>
        <w:br/>
        <w:t>v 1.219688 0.671521 0.546005</w:t>
        <w:br/>
        <w:t>v 1.226519 0.666888 0.434936</w:t>
        <w:br/>
        <w:t>v 1.234941 0.765821 0.628593</w:t>
        <w:br/>
        <w:t>v 1.196659 0.750965 0.637151</w:t>
        <w:br/>
        <w:t>v 1.219688 0.671521 0.546005</w:t>
        <w:br/>
        <w:t>v 1.153421 1.133274 0.631524</w:t>
        <w:br/>
        <w:t>v 1.191492 1.059766 0.490148</w:t>
        <w:br/>
        <w:t>v 1.159222 1.067442 0.485937</w:t>
        <w:br/>
        <w:t>v 1.132852 1.147260 0.638579</w:t>
        <w:br/>
        <w:t>v 1.210720 0.809494 0.312626</w:t>
        <w:br/>
        <w:t>v 1.244542 0.818238 0.327717</w:t>
        <w:br/>
        <w:t>v 1.248765 0.724546 0.372769</w:t>
        <w:br/>
        <w:t>v 1.223476 0.709963 0.361925</w:t>
        <w:br/>
        <w:t>v 1.155781 0.934040 0.699207</w:t>
        <w:br/>
        <w:t>v 1.187306 0.936934 0.686885</w:t>
        <w:br/>
        <w:t>v 1.130442 1.097675 0.716149</w:t>
        <w:br/>
        <w:t>v 1.217377 0.828399 0.657932</w:t>
        <w:br/>
        <w:t>v 1.180251 0.817195 0.668167</w:t>
        <w:br/>
        <w:t>v 1.191194 0.927830 0.341306</w:t>
        <w:br/>
        <w:t>v 1.231500 0.929445 0.356534</w:t>
        <w:br/>
        <w:t>v 1.210720 0.809494 0.312626</w:t>
        <w:br/>
        <w:t>v 1.179257 0.986606 0.388432</w:t>
        <w:br/>
        <w:t>v 1.218048 0.984879 0.399399</w:t>
        <w:br/>
        <w:t>v 1.132852 1.147260 0.638579</w:t>
        <w:br/>
        <w:t>v 1.130442 1.097675 0.716149</w:t>
        <w:br/>
        <w:t>v 1.129834 1.050624 0.488371</w:t>
        <w:br/>
        <w:t>v 1.141236 0.973575 0.396853</w:t>
        <w:br/>
        <w:t>v 1.196535 0.676638 0.438725</w:t>
        <w:br/>
        <w:t>v 1.182412 0.680327 0.541559</w:t>
        <w:br/>
        <w:t>v 1.182412 0.680327 0.541559</w:t>
        <w:br/>
        <w:t>v 1.156291 0.753972 0.626345</w:t>
        <w:br/>
        <w:t>v 1.118183 1.127945 0.629773</w:t>
        <w:br/>
        <w:t>v 1.132852 1.147260 0.638579</w:t>
        <w:br/>
        <w:t>v 1.193802 0.716485 0.371204</w:t>
        <w:br/>
        <w:t>v 1.174376 0.807966 0.325705</w:t>
        <w:br/>
        <w:t>v 1.143223 0.817108 0.655808</w:t>
        <w:br/>
        <w:t>v 1.174376 0.807966 0.325705</w:t>
        <w:br/>
        <w:t>v 1.150689 0.917594 0.352112</w:t>
        <w:br/>
        <w:t>v 1.127834 0.927804 0.685183</w:t>
        <w:br/>
        <w:t>v 1.209857 0.852344 0.584549</w:t>
        <w:br/>
        <w:t>v 1.158020 0.837193 0.578595</w:t>
        <w:br/>
        <w:t>v 1.150639 0.870022 0.605068</w:t>
        <w:br/>
        <w:t>v 1.207999 0.876742 0.609489</w:t>
        <w:br/>
        <w:t>v 1.214570 0.844062 0.552651</w:t>
        <w:br/>
        <w:t>v 1.208782 0.890033 0.535497</w:t>
        <w:br/>
        <w:t>v 1.154837 0.881983 0.533944</w:t>
        <w:br/>
        <w:t>v 1.160961 0.836050 0.551123</w:t>
        <w:br/>
        <w:t>v 1.214508 0.901596 0.456338</w:t>
        <w:br/>
        <w:t>v 1.209898 0.935366 0.449312</w:t>
        <w:br/>
        <w:t>v 1.156787 0.920565 0.448972</w:t>
        <w:br/>
        <w:t>v 1.160253 0.893572 0.454785</w:t>
        <w:br/>
        <w:t>v 1.139212 1.025857 0.523734</w:t>
        <w:br/>
        <w:t>v 1.188088 1.034787 0.522927</w:t>
        <w:br/>
        <w:t>v 1.166314 1.068622 0.610856</w:t>
        <w:br/>
        <w:t>v 1.130976 1.060983 0.608433</w:t>
        <w:br/>
        <w:t>v 1.130318 1.041470 0.638865</w:t>
        <w:br/>
        <w:t>v 1.165370 1.048239 0.642654</w:t>
        <w:br/>
        <w:t>v 1.185480 0.957144 0.646107</w:t>
        <w:br/>
        <w:t>v 1.137796 0.951517 0.641064</w:t>
        <w:br/>
        <w:t>v 1.150701 0.957280 0.461890</w:t>
        <w:br/>
        <w:t>v 1.209602 0.967775 0.460660</w:t>
        <w:br/>
        <w:t>v 1.130976 1.060983 0.608433</w:t>
        <w:br/>
        <w:t>v 1.166314 1.068622 0.610856</w:t>
        <w:br/>
        <w:t>v 1.130442 1.097675 0.716149</w:t>
        <w:br/>
        <w:t>v 1.116295 1.082111 0.701455</w:t>
        <w:br/>
        <w:t>v 1.116295 1.082111 0.701455</w:t>
        <w:br/>
        <w:t>v 1.130442 1.097675 0.716149</w:t>
        <w:br/>
        <w:t>v 1.132852 1.147260 0.638579</w:t>
        <w:br/>
        <w:t>v 1.118183 1.127945 0.629773</w:t>
        <w:br/>
        <w:t>v 1.208906 0.907782 0.506804</w:t>
        <w:br/>
        <w:t>v 1.214508 0.901596 0.456338</w:t>
        <w:br/>
        <w:t>v 1.160253 0.893572 0.454785</w:t>
        <w:br/>
        <w:t>v 1.154750 0.899720 0.505264</w:t>
        <w:br/>
        <w:t>v 1.214570 0.844062 0.552651</w:t>
        <w:br/>
        <w:t>v 1.160961 0.836050 0.551123</w:t>
        <w:br/>
        <w:t>v 1.139074 1.461551 0.049262</w:t>
        <w:br/>
        <w:t>v 1.154191 1.370752 0.083830</w:t>
        <w:br/>
        <w:t>v 1.164091 1.372082 0.082103</w:t>
        <w:br/>
        <w:t>v 1.148937 1.463128 0.047436</w:t>
        <w:br/>
        <w:t>v 1.164091 1.372082 0.082103</w:t>
        <w:br/>
        <w:t>v 1.163532 1.320882 0.044194</w:t>
        <w:br/>
        <w:t>v 1.140068 1.463488 -0.009788</w:t>
        <w:br/>
        <w:t>v 1.148937 1.463128 0.047436</w:t>
        <w:br/>
        <w:t>v 1.163532 1.320882 0.044194</w:t>
        <w:br/>
        <w:t>v 1.153259 1.318597 0.045200</w:t>
        <w:br/>
        <w:t>v 1.129833 1.461787 -0.008558</w:t>
        <w:br/>
        <w:t>v 1.140068 1.463488 -0.009788</w:t>
        <w:br/>
        <w:t>v 1.138044 1.473860 0.052106</w:t>
        <w:br/>
        <w:t>v 1.147893 1.475462 0.050293</w:t>
        <w:br/>
        <w:t>v 1.151508 1.501807 0.103095</w:t>
        <w:br/>
        <w:t>v 1.141683 1.500205 0.104747</w:t>
        <w:br/>
        <w:t>v 1.149433 1.547119 0.121441</w:t>
        <w:br/>
        <w:t>v 1.151508 1.501807 0.103095</w:t>
        <w:br/>
        <w:t>v 1.147893 1.475462 0.050293</w:t>
        <w:br/>
        <w:t>v 1.138925 1.482269 -0.003180</w:t>
        <w:br/>
        <w:t>v 1.139373 1.545492 0.123142</w:t>
        <w:br/>
        <w:t>v 1.149433 1.547119 0.121441</w:t>
        <w:br/>
        <w:t>v 1.138925 1.482269 -0.003180</w:t>
        <w:br/>
        <w:t>v 1.128703 1.480605 -0.001901</w:t>
        <w:br/>
        <w:t>v 1.167891 1.405271 0.149077</w:t>
        <w:br/>
        <w:t>v 1.158278 1.403669 0.150469</w:t>
        <w:br/>
        <w:t>v 1.143645 1.494305 0.114659</w:t>
        <w:br/>
        <w:t>v 1.153433 1.495908 0.113044</w:t>
        <w:br/>
        <w:t>v 1.169580 1.396924 0.198203</w:t>
        <w:br/>
        <w:t>v 1.167891 1.405271 0.149077</w:t>
        <w:br/>
        <w:t>v 1.153433 1.495908 0.113044</w:t>
        <w:br/>
        <w:t>v 1.151980 1.540213 0.138259</w:t>
        <w:br/>
        <w:t>v 1.142018 1.538587 0.139960</w:t>
        <w:br/>
        <w:t>v 1.160563 1.395284 0.199482</w:t>
        <w:br/>
        <w:t>v 1.169580 1.396924 0.198203</w:t>
        <w:br/>
        <w:t>v 1.151980 1.540213 0.138259</w:t>
        <w:br/>
        <w:t>v 1.168947 1.392962 0.146258</w:t>
        <w:br/>
        <w:t>v 1.166003 1.366157 0.092027</w:t>
        <w:br/>
        <w:t>v 1.156129 1.364827 0.093729</w:t>
        <w:br/>
        <w:t>v 1.159321 1.391384 0.147637</w:t>
        <w:br/>
        <w:t>v 1.166003 1.366157 0.092027</w:t>
        <w:br/>
        <w:t>v 1.168947 1.392962 0.146258</w:t>
        <w:br/>
        <w:t>v 1.170736 1.378205 0.191669</w:t>
        <w:br/>
        <w:t>v 1.166066 1.313926 0.060975</w:t>
        <w:br/>
        <w:t>v 1.166066 1.313926 0.060975</w:t>
        <w:br/>
        <w:t>v 1.170736 1.378205 0.191669</w:t>
        <w:br/>
        <w:t>v 1.161706 1.376516 0.192899</w:t>
        <w:br/>
        <w:t>v 1.155893 1.311641 0.061981</w:t>
        <w:br/>
        <w:t>v 1.166003 1.366157 0.092027</w:t>
        <w:br/>
        <w:t>v 1.156129 1.364827 0.093729</w:t>
        <w:br/>
        <w:t>v -0.795371 13.690516 -0.848109</w:t>
        <w:br/>
        <w:t>v -0.794141 13.689336 -0.833850</w:t>
        <w:br/>
        <w:t>v -0.945712 13.685872 -0.846954</w:t>
        <w:br/>
        <w:t>v -0.942346 13.687053 -0.863784</w:t>
        <w:br/>
        <w:t>v -0.942346 13.687053 -0.863784</w:t>
        <w:br/>
        <w:t>v -0.945712 13.685872 -0.846954</w:t>
        <w:br/>
        <w:t>v -0.951636 13.696093 -0.848817</w:t>
        <w:br/>
        <w:t>v -0.944904 13.700118 -0.868343</w:t>
        <w:br/>
        <w:t>v -0.944569 13.929708 -0.903954</w:t>
        <w:br/>
        <w:t>v -0.939948 13.924963 -0.919977</w:t>
        <w:br/>
        <w:t>v -0.947475 13.914207 -0.919207</w:t>
        <w:br/>
        <w:t>v -0.951376 13.918854 -0.899458</w:t>
        <w:br/>
        <w:t>v -0.795681 13.934219 -0.890129</w:t>
        <w:br/>
        <w:t>v -0.795719 13.929708 -0.903507</w:t>
        <w:br/>
        <w:t>v -0.788229 13.918903 -0.900911</w:t>
        <w:br/>
        <w:t>v -0.795719 13.929708 -0.903507</w:t>
        <w:br/>
        <w:t>v -0.795681 13.934219 -0.890129</w:t>
        <w:br/>
        <w:t>v -0.790440 13.924356 -0.882888</w:t>
        <w:br/>
        <w:t>v -0.786999 13.702154 -0.847028</w:t>
        <w:br/>
        <w:t>v -0.788216 13.702429 -0.832284</w:t>
        <w:br/>
        <w:t>v -0.788229 13.918903 -0.900911</w:t>
        <w:br/>
        <w:t>v -0.947475 13.914207 -0.919207</w:t>
        <w:br/>
        <w:t>v -0.939948 13.924963 -0.919977</w:t>
        <w:br/>
        <w:t>v -0.795719 13.929708 -0.903507</w:t>
        <w:br/>
        <w:t>v -0.795371 13.690516 -0.848109</w:t>
        <w:br/>
        <w:t>v -0.942346 13.687053 -0.863784</w:t>
        <w:br/>
        <w:t>v -0.944904 13.700118 -0.868343</w:t>
        <w:br/>
        <w:t>v -0.786999 13.702154 -0.847028</w:t>
        <w:br/>
        <w:t>v 0.795371 13.690516 -0.848110</w:t>
        <w:br/>
        <w:t>v 0.942346 13.687053 -0.863786</w:t>
        <w:br/>
        <w:t>v 0.945712 13.685872 -0.846955</w:t>
        <w:br/>
        <w:t>v 0.794141 13.689336 -0.833851</w:t>
        <w:br/>
        <w:t>v 0.951636 13.696093 -0.848818</w:t>
        <w:br/>
        <w:t>v 0.945712 13.685872 -0.846955</w:t>
        <w:br/>
        <w:t>v 0.942346 13.687053 -0.863786</w:t>
        <w:br/>
        <w:t>v 0.944904 13.700118 -0.868344</w:t>
        <w:br/>
        <w:t>v 0.944569 13.929709 -0.903955</w:t>
        <w:br/>
        <w:t>v 0.951376 13.918855 -0.899459</w:t>
        <w:br/>
        <w:t>v 0.947475 13.914207 -0.919208</w:t>
        <w:br/>
        <w:t>v 0.939948 13.924963 -0.919979</w:t>
        <w:br/>
        <w:t>v 0.795681 13.934219 -0.890130</w:t>
        <w:br/>
        <w:t>v 0.795719 13.929709 -0.903508</w:t>
        <w:br/>
        <w:t>v 0.795681 13.934219 -0.890130</w:t>
        <w:br/>
        <w:t>v 0.795719 13.929709 -0.903508</w:t>
        <w:br/>
        <w:t>v 0.788229 13.918905 -0.900912</w:t>
        <w:br/>
        <w:t>v 0.790440 13.924356 -0.882889</w:t>
        <w:br/>
        <w:t>v 0.786999 13.702155 -0.847030</w:t>
        <w:br/>
        <w:t>v 0.788216 13.702429 -0.832286</w:t>
        <w:br/>
        <w:t>v 0.939948 13.924963 -0.919979</w:t>
        <w:br/>
        <w:t>v 0.947475 13.914207 -0.919208</w:t>
        <w:br/>
        <w:t>v 0.788229 13.918905 -0.900912</w:t>
        <w:br/>
        <w:t>v 0.795719 13.929709 -0.903508</w:t>
        <w:br/>
        <w:t>v 0.944904 13.700118 -0.868344</w:t>
        <w:br/>
        <w:t>v 0.942346 13.687053 -0.863786</w:t>
        <w:br/>
        <w:t>v 0.795371 13.690516 -0.848110</w:t>
        <w:br/>
        <w:t>v 0.786999 13.702155 -0.847030</w:t>
        <w:br/>
        <w:t>v 1.508949 11.921237 1.326060</w:t>
        <w:br/>
        <w:t>v 1.536902 11.946005 1.283562</w:t>
        <w:br/>
        <w:t>v 1.496045 11.987020 1.280691</w:t>
        <w:br/>
        <w:t>v 1.450015 11.956259 1.339878</w:t>
        <w:br/>
        <w:t>v 1.491976 11.883156 1.342465</w:t>
        <w:br/>
        <w:t>v 1.427425 11.923541 1.367958</w:t>
        <w:br/>
        <w:t>v 1.550626 11.847095 1.283720</w:t>
        <w:br/>
        <w:t>v 1.590568 11.997998 1.132125</w:t>
        <w:br/>
        <w:t>v 1.621676 11.952883 1.144903</w:t>
        <w:br/>
        <w:t>v 1.798321 11.963608 0.436363</w:t>
        <w:br/>
        <w:t>v 1.754657 12.003646 0.413900</w:t>
        <w:br/>
        <w:t>v 1.753269 12.010050 0.495866</w:t>
        <w:br/>
        <w:t>v 1.794914 11.972286 0.501892</w:t>
        <w:br/>
        <w:t>v 1.795829 11.929063 0.401438</w:t>
        <w:br/>
        <w:t>v 1.758947 11.977962 0.370993</w:t>
        <w:br/>
        <w:t>v 1.817661 11.871232 0.502838</w:t>
        <w:br/>
        <w:t>v 1.811856 11.867318 0.381183</w:t>
        <w:br/>
        <w:t>v 1.660103 12.003044 0.978069</w:t>
        <w:br/>
        <w:t>v 1.693671 11.961528 0.989584</w:t>
        <w:br/>
        <w:t>v 1.747085 11.965691 0.835623</w:t>
        <w:br/>
        <w:t>v 1.709573 12.006926 0.823918</w:t>
        <w:br/>
        <w:t>v 1.781379 11.971337 0.670398</w:t>
        <w:br/>
        <w:t>v 1.735696 12.011408 0.661185</w:t>
        <w:br/>
        <w:t>v 1.415784 11.884355 1.383164</w:t>
        <w:br/>
        <w:t>v 1.414175 11.837286 1.393166</w:t>
        <w:br/>
        <w:t>v 1.491597 11.839712 1.353129</w:t>
        <w:br/>
        <w:t>v 1.435187 11.706605 1.401999</w:t>
        <w:br/>
        <w:t>v 1.515417 11.709854 1.356915</w:t>
        <w:br/>
        <w:t>v 1.634800 11.853150 1.150676</w:t>
        <w:br/>
        <w:t>v 1.565770 11.713613 1.289115</w:t>
        <w:br/>
        <w:t>v 1.775227 11.928336 0.334238</w:t>
        <w:br/>
        <w:t>v 1.795040 11.861769 0.322533</w:t>
        <w:br/>
        <w:t>v 1.802139 11.875554 0.671092</w:t>
        <w:br/>
        <w:t>v 1.764374 11.871549 0.841081</w:t>
        <w:br/>
        <w:t>v 1.708910 11.863471 0.996525</w:t>
        <w:br/>
        <w:t>v 1.829556 11.730710 0.384654</w:t>
        <w:br/>
        <w:t>v 1.815043 11.725790 0.320545</w:t>
        <w:br/>
        <w:t>v 1.454968 11.578644 1.404997</w:t>
        <w:br/>
        <w:t>v 1.531823 11.581827 1.351552</w:t>
        <w:br/>
        <w:t>v 1.554728 11.536462 1.342970</w:t>
        <w:br/>
        <w:t>v 1.835676 11.586530 0.316728</w:t>
        <w:br/>
        <w:t>v 1.842838 11.586718 0.330231</w:t>
        <w:br/>
        <w:t>v 1.841797 11.577886 0.324063</w:t>
        <w:br/>
        <w:t>v 1.838169 11.572712 0.316728</w:t>
        <w:br/>
        <w:t>v 1.851167 11.590537 0.382950</w:t>
        <w:br/>
        <w:t>v 1.554980 11.576278 1.321075</w:t>
        <w:br/>
        <w:t>v 1.548528 11.566716 1.334846</w:t>
        <w:br/>
        <w:t>v 1.581103 11.581354 1.290535</w:t>
        <w:br/>
        <w:t>v 1.883253 11.327950 0.318779</w:t>
        <w:br/>
        <w:t>v 1.878899 11.325584 0.311933</w:t>
        <w:br/>
        <w:t>v 1.495131 11.315518 1.425031</w:t>
        <w:br/>
        <w:t>v 1.581072 11.324670 1.360165</w:t>
        <w:br/>
        <w:t>v 1.936067 11.073725 0.320861</w:t>
        <w:br/>
        <w:t>v 1.926476 11.069717 0.309819</w:t>
        <w:br/>
        <w:t>v 1.969179 10.938046 0.343230</w:t>
        <w:br/>
        <w:t>v 1.936336 10.896700 0.334617</w:t>
        <w:br/>
        <w:t>v 1.909313 10.984470 0.297231</w:t>
        <w:br/>
        <w:t>v 1.939980 11.002329 0.309156</w:t>
        <w:br/>
        <w:t>v 1.951748 11.023181 0.328812</w:t>
        <w:br/>
        <w:t>v 1.976025 10.980795 0.361402</w:t>
        <w:br/>
        <w:t>v 1.538796 11.063155 1.445570</w:t>
        <w:br/>
        <w:t>v 1.628460 11.071642 1.382565</w:t>
        <w:br/>
        <w:t>v 1.561527 10.991916 1.449703</w:t>
        <w:br/>
        <w:t>v 1.661681 11.041036 1.365339</w:t>
        <w:br/>
        <w:t>v 1.610382 10.919400 1.412948</w:t>
        <w:br/>
        <w:t>v 1.497860 10.958316 1.460556</w:t>
        <w:br/>
        <w:t>v 1.576182 10.872942 1.408562</w:t>
        <w:br/>
        <w:t>v 1.650670 10.985148 1.353224</w:t>
        <w:br/>
        <w:t>v 1.969952 10.967276 0.439614</w:t>
        <w:br/>
        <w:t>v 1.986484 10.887835 0.425353</w:t>
        <w:br/>
        <w:t>v 1.963295 10.848051 0.429644</w:t>
        <w:br/>
        <w:t>v 1.988976 10.959516 0.524135</w:t>
        <w:br/>
        <w:t>v 1.996264 10.872313 0.523788</w:t>
        <w:br/>
        <w:t>v 1.972381 10.955793 0.682955</w:t>
        <w:br/>
        <w:t>v 1.976924 10.865878 0.688886</w:t>
        <w:br/>
        <w:t>v 1.921397 10.952480 0.874271</w:t>
        <w:br/>
        <w:t>v 1.926729 10.868527 0.877426</w:t>
        <w:br/>
        <w:t>v 1.842428 10.951121 1.054482</w:t>
        <w:br/>
        <w:t>v 1.847760 10.868243 1.057353</w:t>
        <w:br/>
        <w:t>v 1.754910 10.874364 1.224282</w:t>
        <w:br/>
        <w:t>v 1.757403 10.956707 1.210747</w:t>
        <w:br/>
        <w:t>v 1.730901 10.835303 1.215164</w:t>
        <w:br/>
        <w:t>v 1.828294 10.837452 1.046816</w:t>
        <w:br/>
        <w:t>v 1.904928 10.838681 0.869413</w:t>
        <w:br/>
        <w:t>v 1.952820 10.839028 0.683681</w:t>
        <w:br/>
        <w:t>v 1.972791 10.841298 0.523472</w:t>
        <w:br/>
        <w:t>v 1.792024 11.597143 1.352106</w:t>
        <w:br/>
        <w:t>v 1.797121 11.608827 1.342700</w:t>
        <w:br/>
        <w:t>v 1.554980 11.576278 1.321075</w:t>
        <w:br/>
        <w:t>v 1.548528 11.566716 1.334846</w:t>
        <w:br/>
        <w:t>v 1.818955 11.612741 1.309303</w:t>
        <w:br/>
        <w:t>v 1.581103 11.581354 1.290535</w:t>
        <w:br/>
        <w:t>v 1.877021 11.614442 1.206962</w:t>
        <w:br/>
        <w:t>v 1.660514 11.585017 1.161309</w:t>
        <w:br/>
        <w:t>v 1.933295 11.616586 1.092623</w:t>
        <w:br/>
        <w:t>v 1.739671 11.588169 1.003056</w:t>
        <w:br/>
        <w:t>v 2.002887 11.618716 0.910592</w:t>
        <w:br/>
        <w:t>v 1.796934 11.590474 0.851177</w:t>
        <w:br/>
        <w:t>v 2.051515 11.620880 0.717338</w:t>
        <w:br/>
        <w:t>v 1.839683 11.591104 0.672638</w:t>
        <w:br/>
        <w:t>v 2.076752 11.622201 0.524037</w:t>
        <w:br/>
        <w:t>v 1.856089 11.592337 0.512903</w:t>
        <w:br/>
        <w:t>v 2.077822 11.622255 0.377387</w:t>
        <w:br/>
        <w:t>v 1.851167 11.590537 0.382950</w:t>
        <w:br/>
        <w:t>v 2.075478 11.621233 0.315764</w:t>
        <w:br/>
        <w:t>v 1.842838 11.586718 0.330231</w:t>
        <w:br/>
        <w:t>v 2.077716 11.610302 0.307606</w:t>
        <w:br/>
        <w:t>v 1.841797 11.577886 0.324063</w:t>
        <w:br/>
        <w:t>v 2.129379 11.349339 0.304257</w:t>
        <w:br/>
        <w:t>v 1.883253 11.327950 0.318779</w:t>
        <w:br/>
        <w:t>v 2.179043 11.085230 0.301356</w:t>
        <w:br/>
        <w:t>v 1.936067 11.073725 0.320861</w:t>
        <w:br/>
        <w:t>v 2.179043 11.085230 0.301356</w:t>
        <w:br/>
        <w:t>v 2.187902 11.048532 0.309686</w:t>
        <w:br/>
        <w:t>v 1.951748 11.023181 0.328812</w:t>
        <w:br/>
        <w:t>v 1.936067 11.073725 0.320861</w:t>
        <w:br/>
        <w:t>v 2.194777 11.013115 0.334823</w:t>
        <w:br/>
        <w:t>v 1.976025 10.980795 0.361402</w:t>
        <w:br/>
        <w:t>v 2.201664 10.995331 0.384105</w:t>
        <w:br/>
        <w:t>v 1.969952 10.967276 0.439614</w:t>
        <w:br/>
        <w:t>v 2.201386 10.984026 0.528379</w:t>
        <w:br/>
        <w:t>v 1.988976 10.959516 0.524135</w:t>
        <w:br/>
        <w:t>v 2.176225 10.981984 0.720969</w:t>
        <w:br/>
        <w:t>v 1.972381 10.955793 0.682955</w:t>
        <w:br/>
        <w:t>v 2.116908 10.981239 0.926115</w:t>
        <w:br/>
        <w:t>v 1.921397 10.952480 0.874271</w:t>
        <w:br/>
        <w:t>v 2.035598 10.978466 1.104173</w:t>
        <w:br/>
        <w:t>v 1.842428 10.951121 1.054482</w:t>
        <w:br/>
        <w:t>v 1.957567 10.979378 1.238168</w:t>
        <w:br/>
        <w:t>v 1.757403 10.956707 1.210747</w:t>
        <w:br/>
        <w:t>v 1.884389 10.998994 1.348788</w:t>
        <w:br/>
        <w:t>v 1.650670 10.985148 1.353224</w:t>
        <w:br/>
        <w:t>v 1.860226 11.045404 1.379259</w:t>
        <w:br/>
        <w:t>v 1.661681 11.041036 1.365339</w:t>
        <w:br/>
        <w:t>v 1.650670 10.985148 1.353224</w:t>
        <w:br/>
        <w:t>v 1.851064 11.090937 1.385278</w:t>
        <w:br/>
        <w:t>v 1.628460 11.071642 1.382565</w:t>
        <w:br/>
        <w:t>v 1.824139 11.353556 1.368038</w:t>
        <w:br/>
        <w:t>v 1.581072 11.324670 1.360165</w:t>
        <w:br/>
        <w:t>v 1.794696 11.560752 1.353051</w:t>
        <w:br/>
        <w:t>v 1.554728 11.536462 1.342970</w:t>
        <w:br/>
        <w:t>v 1.548528 11.566716 1.334846</w:t>
        <w:br/>
        <w:t>v 2.004999 11.605933 0.914640</w:t>
        <w:br/>
        <w:t>v 2.002887 11.618716 0.910592</w:t>
        <w:br/>
        <w:t>v 1.933295 11.616586 1.092623</w:t>
        <w:br/>
        <w:t>v 1.933733 11.602910 1.092999</w:t>
        <w:br/>
        <w:t>v 2.058417 11.608248 0.717756</w:t>
        <w:br/>
        <w:t>v 2.051515 11.620880 0.717338</w:t>
        <w:br/>
        <w:t>v 2.076752 11.622201 0.524037</w:t>
        <w:br/>
        <w:t>v 2.083373 11.609471 0.524314</w:t>
        <w:br/>
        <w:t>v 2.085238 11.609664 0.376700</w:t>
        <w:br/>
        <w:t>v 2.077716 11.610302 0.307606</w:t>
        <w:br/>
        <w:t>v 2.075478 11.621233 0.315764</w:t>
        <w:br/>
        <w:t>v 2.077822 11.622255 0.377387</w:t>
        <w:br/>
        <w:t>v 2.035598 10.978466 1.104173</w:t>
        <w:br/>
        <w:t>v 2.036195 11.026054 1.102358</w:t>
        <w:br/>
        <w:t>v 1.957145 11.030175 1.238266</w:t>
        <w:br/>
        <w:t>v 1.957567 10.979378 1.238168</w:t>
        <w:br/>
        <w:t>v 1.818214 11.597218 1.308439</w:t>
        <w:br/>
        <w:t>v 1.792024 11.597143 1.352106</w:t>
        <w:br/>
        <w:t>v 1.794696 11.560752 1.353051</w:t>
        <w:br/>
        <w:t>v 2.116908 10.981239 0.926115</w:t>
        <w:br/>
        <w:t>v 2.114987 11.029112 0.922359</w:t>
        <w:br/>
        <w:t>v 2.176225 10.981984 0.720969</w:t>
        <w:br/>
        <w:t>v 2.173068 11.032457 0.718432</w:t>
        <w:br/>
        <w:t>v 2.201386 10.984026 0.528379</w:t>
        <w:br/>
        <w:t>v 2.195805 11.039438 0.524958</w:t>
        <w:br/>
        <w:t>v 1.854555 11.347818 1.333106</w:t>
        <w:br/>
        <w:t>v 1.794696 11.560752 1.353051</w:t>
        <w:br/>
        <w:t>v 1.824139 11.353556 1.368038</w:t>
        <w:br/>
        <w:t>v 1.981651 11.343249 1.096601</w:t>
        <w:br/>
        <w:t>v 2.055941 11.345019 0.917888</w:t>
        <w:br/>
        <w:t>v 2.110548 11.348301 0.716695</w:t>
        <w:br/>
        <w:t>v 2.135151 11.350454 0.369464</w:t>
        <w:br/>
        <w:t>v 2.129379 11.349339 0.304257</w:t>
        <w:br/>
        <w:t>v 1.851064 11.090937 1.385278</w:t>
        <w:br/>
        <w:t>v 1.880090 11.098097 1.348382</w:t>
        <w:br/>
        <w:t>v 1.889802 11.067769 1.344491</w:t>
        <w:br/>
        <w:t>v 1.860226 11.045404 1.379259</w:t>
        <w:br/>
        <w:t>v 1.884389 10.998994 1.348788</w:t>
        <w:br/>
        <w:t>v 1.905046 11.049857 1.326835</w:t>
        <w:br/>
        <w:t>v 1.877163 11.599953 1.203952</w:t>
        <w:br/>
        <w:t>v 1.916302 11.339457 1.220642</w:t>
        <w:br/>
        <w:t>v 2.182555 11.117103 0.368692</w:t>
        <w:br/>
        <w:t>v 2.179043 11.085230 0.301356</w:t>
        <w:br/>
        <w:t>v 2.194840 11.053166 0.402042</w:t>
        <w:br/>
        <w:t>v 2.201664 10.995331 0.384105</w:t>
        <w:br/>
        <w:t>v 2.194777 11.013115 0.334823</w:t>
        <w:br/>
        <w:t>v 2.190756 11.078895 0.376443</w:t>
        <w:br/>
        <w:t>v 2.187902 11.048532 0.309686</w:t>
        <w:br/>
        <w:t>v 2.134315 11.350972 0.522738</w:t>
        <w:br/>
        <w:t>v 1.936336 10.896700 0.334617</w:t>
        <w:br/>
        <w:t>v 1.845836 10.919950 0.378234</w:t>
        <w:br/>
        <w:t>v 1.871202 10.992482 0.323764</w:t>
        <w:br/>
        <w:t>v 1.909313 10.984470 0.297231</w:t>
        <w:br/>
        <w:t>v 1.862147 11.021982 0.367649</w:t>
        <w:br/>
        <w:t>v 1.837507 10.955998 0.434913</w:t>
        <w:br/>
        <w:t>v 1.963295 10.848051 0.429644</w:t>
        <w:br/>
        <w:t>v 1.828862 10.871777 0.457597</w:t>
        <w:br/>
        <w:t>v 1.845836 10.919950 0.378234</w:t>
        <w:br/>
        <w:t>v 1.837507 10.955998 0.434913</w:t>
        <w:br/>
        <w:t>v 1.828862 10.871777 0.457597</w:t>
        <w:br/>
        <w:t>v 1.972791 10.841298 0.523472</w:t>
        <w:br/>
        <w:t>v 1.830660 10.862564 0.531265</w:t>
        <w:br/>
        <w:t>v 1.830660 10.862564 0.531265</w:t>
        <w:br/>
        <w:t>v 1.824414 10.920078 0.546724</w:t>
        <w:br/>
        <w:t>v 1.831765 10.852594 0.656800</w:t>
        <w:br/>
        <w:t>v 1.831765 10.852594 0.656800</w:t>
        <w:br/>
        <w:t>v 1.808765 10.905535 0.661028</w:t>
        <w:br/>
        <w:t>v 1.797754 10.849661 0.830007</w:t>
        <w:br/>
        <w:t>v 1.797754 10.849661 0.830007</w:t>
        <w:br/>
        <w:t>v 1.768950 10.906009 0.830670</w:t>
        <w:br/>
        <w:t>v 1.828294 10.837452 1.046816</w:t>
        <w:br/>
        <w:t>v 1.731690 10.849945 1.000249</w:t>
        <w:br/>
        <w:t>v 1.705567 10.907869 0.994917</w:t>
        <w:br/>
        <w:t>v 1.730901 10.835303 1.215164</w:t>
        <w:br/>
        <w:t>v 1.648336 10.849566 1.161593</w:t>
        <w:br/>
        <w:t>v 1.618963 10.913170 1.155535</w:t>
        <w:br/>
        <w:t>v 1.576182 10.872942 1.408562</w:t>
        <w:br/>
        <w:t>v 1.514503 10.874187 1.355165</w:t>
        <w:br/>
        <w:t>v 1.514503 10.874187 1.355165</w:t>
        <w:br/>
        <w:t>v 1.505053 10.940632 1.315886</w:t>
        <w:br/>
        <w:t>v 1.461389 10.957320 1.425141</w:t>
        <w:br/>
        <w:t>v 1.461389 10.957320 1.425141</w:t>
        <w:br/>
        <w:t>v 1.465538 10.991822 1.382534</w:t>
        <w:br/>
        <w:t>v 1.455726 11.056433 1.448630</w:t>
        <w:br/>
        <w:t>v 1.465538 10.991822 1.382534</w:t>
        <w:br/>
        <w:t>v 1.455726 11.056433 1.448630</w:t>
        <w:br/>
        <w:t>v 1.463455 11.063534 1.400012</w:t>
        <w:br/>
        <w:t>v 1.418308 11.305299 1.443266</w:t>
        <w:br/>
        <w:t>v 1.418308 11.305299 1.443266</w:t>
        <w:br/>
        <w:t>v 1.435029 11.300881 1.395532</w:t>
        <w:br/>
        <w:t>v 1.379660 11.576213 1.420677</w:t>
        <w:br/>
        <w:t>v 1.379660 11.576213 1.420677</w:t>
        <w:br/>
        <w:t>v 1.402564 11.569684 1.376918</w:t>
        <w:br/>
        <w:t>v 1.361392 11.704873 1.416071</w:t>
        <w:br/>
        <w:t>v 1.383887 11.700421 1.370734</w:t>
        <w:br/>
        <w:t>v 1.361392 11.704873 1.416071</w:t>
        <w:br/>
        <w:t>v 1.351265 11.839620 1.403230</w:t>
        <w:br/>
        <w:t>v 1.377672 11.838326 1.360133</w:t>
        <w:br/>
        <w:t>v 1.351265 11.839620 1.403230</w:t>
        <w:br/>
        <w:t>v 1.359689 11.904925 1.388149</w:t>
        <w:br/>
        <w:t>v 1.359689 11.904925 1.388149</w:t>
        <w:br/>
        <w:t>v 1.383130 11.893915 1.347861</w:t>
        <w:br/>
        <w:t>v 1.377388 11.945025 1.365749</w:t>
        <w:br/>
        <w:t>v 1.377388 11.945025 1.365749</w:t>
        <w:br/>
        <w:t>v 1.407959 11.934489 1.313566</w:t>
        <w:br/>
        <w:t>v 1.400104 11.973927 1.332685</w:t>
        <w:br/>
        <w:t>v 1.400104 11.973927 1.332685</w:t>
        <w:br/>
        <w:t>v 1.407959 11.934489 1.313566</w:t>
        <w:br/>
        <w:t>v 1.456356 12.002290 1.255010</w:t>
        <w:br/>
        <w:t>v 1.456356 12.002290 1.255010</w:t>
        <w:br/>
        <w:t>v 1.464685 11.956195 1.240435</w:t>
        <w:br/>
        <w:t>v 1.547913 12.008380 1.107043</w:t>
        <w:br/>
        <w:t>v 1.547913 12.008380 1.107043</w:t>
        <w:br/>
        <w:t>v 1.558577 11.958152 1.103636</w:t>
        <w:br/>
        <w:t>v 1.614830 12.011848 0.961126</w:t>
        <w:br/>
        <w:t>v 1.614830 12.011848 0.961126</w:t>
        <w:br/>
        <w:t>v 1.624799 11.958813 0.963146</w:t>
        <w:br/>
        <w:t>v 1.661870 12.013899 0.811834</w:t>
        <w:br/>
        <w:t>v 1.672470 11.960646 0.816661</w:t>
        <w:br/>
        <w:t>v 1.661870 12.013899 0.811834</w:t>
        <w:br/>
        <w:t>v 1.692662 12.015664 0.654591</w:t>
        <w:br/>
        <w:t>v 1.704367 11.959571 0.664183</w:t>
        <w:br/>
        <w:t>v 1.692662 12.015664 0.654591</w:t>
        <w:br/>
        <w:t>v 1.706354 12.016264 0.493405</w:t>
        <w:br/>
        <w:t>v 1.717933 11.959824 0.504384</w:t>
        <w:br/>
        <w:t>v 1.706354 12.016264 0.493405</w:t>
        <w:br/>
        <w:t>v 1.710614 12.003708 0.407054</w:t>
        <w:br/>
        <w:t>v 1.720962 11.952345 0.445765</w:t>
        <w:br/>
        <w:t>v 1.710614 12.003708 0.407054</w:t>
        <w:br/>
        <w:t>v 1.720867 11.973642 0.357994</w:t>
        <w:br/>
        <w:t>v 1.736295 11.922722 0.323385</w:t>
        <w:br/>
        <w:t>v 1.720867 11.973642 0.357994</w:t>
        <w:br/>
        <w:t>v 1.730868 11.908648 0.388787</w:t>
        <w:br/>
        <w:t>v 1.720867 11.973642 0.357994</w:t>
        <w:br/>
        <w:t>v 1.736295 11.922722 0.323385</w:t>
        <w:br/>
        <w:t>v 1.720867 11.973642 0.357994</w:t>
        <w:br/>
        <w:t>v 1.730868 11.908648 0.388787</w:t>
        <w:br/>
        <w:t>v 1.755477 11.860849 0.310008</w:t>
        <w:br/>
        <w:t>v 1.754436 11.842680 0.366891</w:t>
        <w:br/>
        <w:t>v 1.755477 11.860849 0.310008</w:t>
        <w:br/>
        <w:t>v 1.786238 11.721340 0.306632</w:t>
        <w:br/>
        <w:t>v 1.786238 11.721340 0.306632</w:t>
        <w:br/>
        <w:t>v 1.785702 11.712033 0.367901</w:t>
        <w:br/>
        <w:t>v 1.810027 11.577066 0.305339</w:t>
        <w:br/>
        <w:t>v 1.810027 11.577066 0.305339</w:t>
        <w:br/>
        <w:t>v 1.811415 11.558290 0.363169</w:t>
        <w:br/>
        <w:t>v 1.851641 11.324574 0.303414</w:t>
        <w:br/>
        <w:t>v 1.851641 11.324574 0.303414</w:t>
        <w:br/>
        <w:t>v 1.849464 11.309617 0.355439</w:t>
        <w:br/>
        <w:t>v 1.880319 11.074388 0.299502</w:t>
        <w:br/>
        <w:t>v 1.874419 11.087163 0.349508</w:t>
        <w:br/>
        <w:t>v 1.880319 11.074388 0.299502</w:t>
        <w:br/>
        <w:t>v 1.877021 11.614442 1.206962</w:t>
        <w:br/>
        <w:t>v 1.818955 11.612741 1.309303</w:t>
        <w:br/>
        <w:t>v 1.797121 11.608827 1.342700</w:t>
        <w:br/>
        <w:t>v -5.716273 13.447247 -0.089405</w:t>
        <w:br/>
        <w:t>v -5.681017 13.527473 -0.044962</w:t>
        <w:br/>
        <w:t>v -5.615339 13.599558 -0.118569</w:t>
        <w:br/>
        <w:t>v -5.717630 13.447712 0.085347</w:t>
        <w:br/>
        <w:t>v -5.617203 13.600111 0.113481</w:t>
        <w:br/>
        <w:t>v -5.681701 13.527708 0.042718</w:t>
        <w:br/>
        <w:t>v -5.730095 13.450739 -0.001004</w:t>
        <w:br/>
        <w:t>v -5.638688 13.607084 -0.000706</w:t>
        <w:br/>
        <w:t>v -5.601964 13.591446 -0.114570</w:t>
        <w:br/>
        <w:t>v -5.667251 13.519434 -0.042379</w:t>
        <w:br/>
        <w:t>v -5.702444 13.439484 -0.086362</w:t>
        <w:br/>
        <w:t>v -5.667921 13.519653 0.040309</w:t>
        <w:br/>
        <w:t>v -5.603814 13.591993 0.109556</w:t>
        <w:br/>
        <w:t>v -5.703764 13.439955 0.082466</w:t>
        <w:br/>
        <w:t>v -5.715958 13.442951 -0.000905</w:t>
        <w:br/>
        <w:t>v -5.624739 13.598936 -0.000582</w:t>
        <w:br/>
        <w:t>v -5.615339 13.599558 -0.118569</w:t>
        <w:br/>
        <w:t>v -5.681017 13.527473 -0.044962</w:t>
        <w:br/>
        <w:t>v -5.667251 13.519434 -0.042379</w:t>
        <w:br/>
        <w:t>v -5.601964 13.591446 -0.114570</w:t>
        <w:br/>
        <w:t>v -5.617203 13.600111 0.113481</w:t>
        <w:br/>
        <w:t>v -5.717630 13.447712 0.085347</w:t>
        <w:br/>
        <w:t>v -5.703764 13.439955 0.082466</w:t>
        <w:br/>
        <w:t>v -5.603814 13.591993 0.109556</w:t>
        <w:br/>
        <w:t>v -5.638688 13.607084 -0.000706</w:t>
        <w:br/>
        <w:t>v -5.624739 13.598936 -0.000582</w:t>
        <w:br/>
        <w:t>v -5.667251 13.519434 -0.042379</w:t>
        <w:br/>
        <w:t>v -5.681017 13.527473 -0.044962</w:t>
        <w:br/>
        <w:t>v -5.638688 13.607084 -0.000706</w:t>
        <w:br/>
        <w:t>v -5.681701 13.527708 0.042718</w:t>
        <w:br/>
        <w:t>v -5.667921 13.519653 0.040309</w:t>
        <w:br/>
        <w:t>v -5.624739 13.598936 -0.000582</w:t>
        <w:br/>
        <w:t>v -5.715958 13.442951 -0.000905</w:t>
        <w:br/>
        <w:t>v -5.703764 13.439955 0.082466</w:t>
        <w:br/>
        <w:t>v -5.717630 13.447712 0.085347</w:t>
        <w:br/>
        <w:t>v -5.730095 13.450739 -0.001004</w:t>
        <w:br/>
        <w:t>v -5.716273 13.447247 -0.089405</w:t>
        <w:br/>
        <w:t>v -5.702444 13.439484 -0.086362</w:t>
        <w:br/>
        <w:t>v -5.715958 13.442951 -0.000905</w:t>
        <w:br/>
        <w:t>v -5.730095 13.450739 -0.001004</w:t>
        <w:br/>
        <w:t>v -5.615339 13.599558 -0.118569</w:t>
        <w:br/>
        <w:t>v -5.601964 13.591446 -0.114570</w:t>
        <w:br/>
        <w:t>v -5.702444 13.439484 -0.086362</w:t>
        <w:br/>
        <w:t>v -5.716273 13.447247 -0.089405</w:t>
        <w:br/>
        <w:t>v -5.617203 13.600111 0.113481</w:t>
        <w:br/>
        <w:t>v -5.603814 13.591993 0.109556</w:t>
        <w:br/>
        <w:t>v -5.667921 13.519653 0.040309</w:t>
        <w:br/>
        <w:t>v -5.681701 13.527708 0.042718</w:t>
        <w:br/>
        <w:t>v 0.648926 2.098404 0.545260</w:t>
        <w:br/>
        <w:t>v 0.648989 2.330007 0.585256</w:t>
        <w:br/>
        <w:t>v 0.639735 2.348949 0.538888</w:t>
        <w:br/>
        <w:t>v 0.639685 2.089449 0.496867</w:t>
        <w:br/>
        <w:t>v 0.665074 2.113645 0.549719</w:t>
        <w:br/>
        <w:t>v 0.683184 2.138661 0.508916</w:t>
        <w:br/>
        <w:t>v 0.683296 2.298210 0.537782</w:t>
        <w:br/>
        <w:t>v 0.665148 2.313674 0.584871</w:t>
        <w:br/>
        <w:t>v 0.791446 2.329958 0.571580</w:t>
        <w:br/>
        <w:t>v 0.802016 2.348949 0.524281</w:t>
        <w:br/>
        <w:t>v 0.639735 2.348949 0.538888</w:t>
        <w:br/>
        <w:t>v 0.648989 2.330007 0.585256</w:t>
        <w:br/>
        <w:t>v 0.648926 2.098404 0.545260</w:t>
        <w:br/>
        <w:t>v 0.665074 2.113645 0.549719</w:t>
        <w:br/>
        <w:t>v 0.665148 2.313674 0.584871</w:t>
        <w:br/>
        <w:t>v 0.648989 2.330007 0.585256</w:t>
        <w:br/>
        <w:t>v 0.791384 2.098380 0.531820</w:t>
        <w:br/>
        <w:t>v 0.782615 2.113558 0.539136</w:t>
        <w:br/>
        <w:t>v 0.665074 2.113645 0.549719</w:t>
        <w:br/>
        <w:t>v 0.648926 2.098404 0.545260</w:t>
        <w:br/>
        <w:t>v 0.782615 2.113558 0.539136</w:t>
        <w:br/>
        <w:t>v 0.791384 2.098380 0.531820</w:t>
        <w:br/>
        <w:t>v 0.791446 2.329958 0.571580</w:t>
        <w:br/>
        <w:t>v 0.782714 2.313724 0.573642</w:t>
        <w:br/>
        <w:t>v 0.639685 2.089449 0.496867</w:t>
        <w:br/>
        <w:t>v 0.801954 2.089374 0.482186</w:t>
        <w:br/>
        <w:t>v 0.791384 2.098380 0.531820</w:t>
        <w:br/>
        <w:t>v 0.648926 2.098404 0.545260</w:t>
        <w:br/>
        <w:t>v 0.782615 2.113558 0.539136</w:t>
        <w:br/>
        <w:t>v 0.759934 2.138624 0.502084</w:t>
        <w:br/>
        <w:t>v 0.683184 2.138661 0.508916</w:t>
        <w:br/>
        <w:t>v 0.665074 2.113645 0.549719</w:t>
        <w:br/>
        <w:t>v 0.791384 2.098380 0.531820</w:t>
        <w:br/>
        <w:t>v 0.801954 2.089374 0.482186</w:t>
        <w:br/>
        <w:t>v 0.802016 2.348949 0.524281</w:t>
        <w:br/>
        <w:t>v 0.791446 2.329958 0.571580</w:t>
        <w:br/>
        <w:t>v 0.782615 2.113558 0.539136</w:t>
        <w:br/>
        <w:t>v 0.782714 2.313724 0.573642</w:t>
        <w:br/>
        <w:t>v 0.759996 2.298222 0.529920</w:t>
        <w:br/>
        <w:t>v 0.759934 2.138624 0.502084</w:t>
        <w:br/>
        <w:t>v 0.683296 2.298210 0.537782</w:t>
        <w:br/>
        <w:t>v 0.759996 2.298222 0.529920</w:t>
        <w:br/>
        <w:t>v 0.782714 2.313724 0.573642</w:t>
        <w:br/>
        <w:t>v 0.665148 2.313674 0.584871</w:t>
        <w:br/>
        <w:t>v 0.665148 2.313674 0.584871</w:t>
        <w:br/>
        <w:t>v 0.782714 2.313724 0.573642</w:t>
        <w:br/>
        <w:t>v 0.791446 2.329958 0.571580</w:t>
        <w:br/>
        <w:t>v 0.648989 2.330007 0.585256</w:t>
        <w:br/>
        <w:t>v -0.639735 2.348949 0.538888</w:t>
        <w:br/>
        <w:t>v -0.648989 2.330007 0.585256</w:t>
        <w:br/>
        <w:t>v -0.648927 2.098405 0.545260</w:t>
        <w:br/>
        <w:t>v -0.639685 2.089449 0.496868</w:t>
        <w:br/>
        <w:t>v -0.665074 2.113645 0.549719</w:t>
        <w:br/>
        <w:t>v -0.665149 2.313674 0.584871</w:t>
        <w:br/>
        <w:t>v -0.683296 2.298210 0.537783</w:t>
        <w:br/>
        <w:t>v -0.683184 2.138661 0.508916</w:t>
        <w:br/>
        <w:t>v -0.639735 2.348949 0.538888</w:t>
        <w:br/>
        <w:t>v -0.802016 2.348949 0.524281</w:t>
        <w:br/>
        <w:t>v -0.791446 2.329958 0.571580</w:t>
        <w:br/>
        <w:t>v -0.648989 2.330007 0.585256</w:t>
        <w:br/>
        <w:t>v -0.648927 2.098405 0.545260</w:t>
        <w:br/>
        <w:t>v -0.648989 2.330007 0.585256</w:t>
        <w:br/>
        <w:t>v -0.665149 2.313674 0.584871</w:t>
        <w:br/>
        <w:t>v -0.665074 2.113645 0.549719</w:t>
        <w:br/>
        <w:t>v -0.665074 2.113645 0.549719</w:t>
        <w:br/>
        <w:t>v -0.782615 2.113558 0.539137</w:t>
        <w:br/>
        <w:t>v -0.791384 2.098380 0.531821</w:t>
        <w:br/>
        <w:t>v -0.648927 2.098405 0.545260</w:t>
        <w:br/>
        <w:t>v -0.782615 2.113558 0.539137</w:t>
        <w:br/>
        <w:t>v -0.782714 2.313724 0.573642</w:t>
        <w:br/>
        <w:t>v -0.791446 2.329958 0.571580</w:t>
        <w:br/>
        <w:t>v -0.791384 2.098380 0.531821</w:t>
        <w:br/>
        <w:t>v -0.639685 2.089449 0.496868</w:t>
        <w:br/>
        <w:t>v -0.648927 2.098405 0.545260</w:t>
        <w:br/>
        <w:t>v -0.791384 2.098380 0.531821</w:t>
        <w:br/>
        <w:t>v -0.801954 2.089374 0.482186</w:t>
        <w:br/>
        <w:t>v -0.683184 2.138661 0.508916</w:t>
        <w:br/>
        <w:t>v -0.759934 2.138624 0.502085</w:t>
        <w:br/>
        <w:t>v -0.782615 2.113558 0.539137</w:t>
        <w:br/>
        <w:t>v -0.665074 2.113645 0.549719</w:t>
        <w:br/>
        <w:t>v -0.791384 2.098380 0.531821</w:t>
        <w:br/>
        <w:t>v -0.791446 2.329958 0.571580</w:t>
        <w:br/>
        <w:t>v -0.802016 2.348949 0.524281</w:t>
        <w:br/>
        <w:t>v -0.801954 2.089374 0.482186</w:t>
        <w:br/>
        <w:t>v -0.759996 2.298223 0.529920</w:t>
        <w:br/>
        <w:t>v -0.782714 2.313724 0.573642</w:t>
        <w:br/>
        <w:t>v -0.782615 2.113558 0.539137</w:t>
        <w:br/>
        <w:t>v -0.759934 2.138624 0.502085</w:t>
        <w:br/>
        <w:t>v -0.683296 2.298210 0.537783</w:t>
        <w:br/>
        <w:t>v -0.665149 2.313674 0.584871</w:t>
        <w:br/>
        <w:t>v -0.782714 2.313724 0.573642</w:t>
        <w:br/>
        <w:t>v -0.759996 2.298223 0.529920</w:t>
        <w:br/>
        <w:t>v -0.665149 2.313674 0.584871</w:t>
        <w:br/>
        <w:t>v -0.648989 2.330007 0.585256</w:t>
        <w:br/>
        <w:t>v -0.791446 2.329958 0.571580</w:t>
        <w:br/>
        <w:t>v -0.782714 2.313724 0.573642</w:t>
        <w:br/>
        <w:t>v 1.524906 10.925687 -0.484653</w:t>
        <w:br/>
        <w:t>v 1.512270 10.921978 -0.486530</w:t>
        <w:br/>
        <w:t>v 1.419750 11.133155 -0.608947</w:t>
        <w:br/>
        <w:t>v 1.427897 11.150049 -0.612183</w:t>
        <w:br/>
        <w:t>v 1.509455 10.853193 -0.526401</w:t>
        <w:br/>
        <w:t>v 1.489862 10.802839 -0.558171</w:t>
        <w:br/>
        <w:t>v 1.478189 10.807823 -0.552808</w:t>
        <w:br/>
        <w:t>v 1.497813 10.857103 -0.522394</w:t>
        <w:br/>
        <w:t>v 1.497813 10.857103 -0.522394</w:t>
        <w:br/>
        <w:t>v 1.478189 10.807823 -0.552808</w:t>
        <w:br/>
        <w:t>v 1.350867 11.038719 -0.707387</w:t>
        <w:br/>
        <w:t>v 1.381474 11.081203 -0.674405</w:t>
        <w:br/>
        <w:t>v 1.384443 11.096201 -0.701513</w:t>
        <w:br/>
        <w:t>v 1.352128 11.048670 -0.728092</w:t>
        <w:br/>
        <w:t>v 1.456830 10.752803 -0.581518</w:t>
        <w:br/>
        <w:t>v 1.445125 10.759587 -0.575398</w:t>
        <w:br/>
        <w:t>v 1.445125 10.759587 -0.575398</w:t>
        <w:br/>
        <w:t>v 1.317352 10.998813 -0.725043</w:t>
        <w:br/>
        <w:t>v 1.314113 11.004187 -0.743408</w:t>
        <w:br/>
        <w:t>v 1.425502 10.718539 -0.590636</w:t>
        <w:br/>
        <w:t>v 1.415058 10.725386 -0.584736</w:t>
        <w:br/>
        <w:t>v 1.286473 10.973552 -0.732392</w:t>
        <w:br/>
        <w:t>v 1.284612 10.975018 -0.746473</w:t>
        <w:br/>
        <w:t>v 1.372751 10.686644 -0.589847</w:t>
        <w:br/>
        <w:t>v 1.382373 10.677936 -0.596220</w:t>
        <w:br/>
        <w:t>v 1.337857 10.639698 -0.598050</w:t>
        <w:br/>
        <w:t>v 1.328455 10.648406 -0.591709</w:t>
        <w:br/>
        <w:t>v 1.512799 10.901968 -0.490403</w:t>
        <w:br/>
        <w:t>v 1.525482 10.903702 -0.489551</w:t>
        <w:br/>
        <w:t>v 1.512799 10.901968 -0.490403</w:t>
        <w:br/>
        <w:t>v 1.408641 11.134295 -0.626188</w:t>
        <w:br/>
        <w:t>v 1.417108 11.152369 -0.631007</w:t>
        <w:br/>
        <w:t>v 1.391428 10.656607 -0.583506</w:t>
        <w:br/>
        <w:t>v 1.348741 10.619000 -0.584547</w:t>
        <w:br/>
        <w:t>v 1.433957 10.697307 -0.578584</w:t>
        <w:br/>
        <w:t>v 1.467904 10.735387 -0.568993</w:t>
        <w:br/>
        <w:t>v 1.456830 10.752803 -0.581518</w:t>
        <w:br/>
        <w:t>v 1.501536 10.788927 -0.544226</w:t>
        <w:br/>
        <w:t>v 1.489862 10.802839 -0.558171</w:t>
        <w:br/>
        <w:t>v 1.509455 10.853193 -0.526401</w:t>
        <w:br/>
        <w:t>v 1.521317 10.838775 -0.509491</w:t>
        <w:br/>
        <w:t>v 1.525482 10.903702 -0.489551</w:t>
        <w:br/>
        <w:t>v 1.549196 10.918428 -0.442704</w:t>
        <w:br/>
        <w:t>v 1.548214 10.945473 -0.438495</w:t>
        <w:br/>
        <w:t>v 1.430280 11.191280 -0.598246</w:t>
        <w:br/>
        <w:t>v 1.415814 11.193125 -0.622536</w:t>
        <w:br/>
        <w:t>v 1.371823 11.114469 -0.713536</w:t>
        <w:br/>
        <w:t>v 1.339427 11.074829 -0.742110</w:t>
        <w:br/>
        <w:t>v 1.301322 11.035857 -0.754729</w:t>
        <w:br/>
        <w:t>v 1.284612 10.975018 -0.746473</w:t>
        <w:br/>
        <w:t>v 1.268982 11.000732 -0.752983</w:t>
        <w:br/>
        <w:t>v 1.292204 11.045834 -0.746800</w:t>
        <w:br/>
        <w:t>v 1.255729 11.007985 -0.745196</w:t>
        <w:br/>
        <w:t>v 1.260117 11.020102 -0.686728</w:t>
        <w:br/>
        <w:t>v 1.289386 11.061060 -0.685874</w:t>
        <w:br/>
        <w:t>v 1.339427 11.074829 -0.742110</w:t>
        <w:br/>
        <w:t>v 1.329739 11.081717 -0.733912</w:t>
        <w:br/>
        <w:t>v 1.309807 11.090604 -0.675363</w:t>
        <w:br/>
        <w:t>v 1.371823 11.114469 -0.713536</w:t>
        <w:br/>
        <w:t>v 1.360213 11.119460 -0.708294</w:t>
        <w:br/>
        <w:t>v 1.327653 11.119573 -0.656365</w:t>
        <w:br/>
        <w:t>v 1.415814 11.193125 -0.622536</w:t>
        <w:br/>
        <w:t>v 1.408873 11.202183 -0.611760</w:t>
        <w:br/>
        <w:t>v 1.356019 11.200326 -0.584130</w:t>
        <w:br/>
        <w:t>v 1.422084 11.197934 -0.588967</w:t>
        <w:br/>
        <w:t>v 1.367677 11.201131 -0.561596</w:t>
        <w:br/>
        <w:t>v 1.540194 10.946295 -0.423314</w:t>
        <w:br/>
        <w:t>v 1.485147 10.934767 -0.401922</w:t>
        <w:br/>
        <w:t>v 1.543528 10.915157 -0.428377</w:t>
        <w:br/>
        <w:t>v 1.488720 10.904683 -0.406292</w:t>
        <w:br/>
        <w:t>v 1.485147 10.934767 -0.401922</w:t>
        <w:br/>
        <w:t>v 1.367677 11.201131 -0.561596</w:t>
        <w:br/>
        <w:t>v 1.356019 11.200326 -0.584130</w:t>
        <w:br/>
        <w:t>v 1.488720 10.904683 -0.406292</w:t>
        <w:br/>
        <w:t>v 1.516048 10.831612 -0.496114</w:t>
        <w:br/>
        <w:t>v 1.476170 10.833759 -0.462166</w:t>
        <w:br/>
        <w:t>v 1.327653 11.119573 -0.656365</w:t>
        <w:br/>
        <w:t>v 1.476170 10.833759 -0.462166</w:t>
        <w:br/>
        <w:t>v 1.497119 10.785047 -0.529304</w:t>
        <w:br/>
        <w:t>v 1.460963 10.787254 -0.488226</w:t>
        <w:br/>
        <w:t>v 1.309807 11.090604 -0.675363</w:t>
        <w:br/>
        <w:t>v 1.460963 10.787254 -0.488226</w:t>
        <w:br/>
        <w:t>v 1.465317 10.734220 -0.553439</w:t>
        <w:br/>
        <w:t>v 1.438153 10.742581 -0.504947</w:t>
        <w:br/>
        <w:t>v 1.289386 11.061060 -0.685874</w:t>
        <w:br/>
        <w:t>v 1.438153 10.742581 -0.504947</w:t>
        <w:br/>
        <w:t>v 1.431685 10.695541 -0.564229</w:t>
        <w:br/>
        <w:t>v 1.433957 10.697307 -0.578584</w:t>
        <w:br/>
        <w:t>v 1.408212 10.705696 -0.514128</w:t>
        <w:br/>
        <w:t>v 1.260117 11.020102 -0.686728</w:t>
        <w:br/>
        <w:t>v 1.408212 10.705696 -0.514128</w:t>
        <w:br/>
        <w:t>v 1.389440 10.654778 -0.569308</w:t>
        <w:br/>
        <w:t>v 1.391428 10.656607 -0.583506</w:t>
        <w:br/>
        <w:t>v 1.366851 10.666672 -0.519082</w:t>
        <w:br/>
        <w:t>v 1.346439 10.616731 -0.570886</w:t>
        <w:br/>
        <w:t>v 1.319748 10.627837 -0.520123</w:t>
        <w:br/>
        <w:t>v 1.162090 10.929104 -0.669849</w:t>
        <w:br/>
        <w:t>v 1.366851 10.666672 -0.519082</w:t>
        <w:br/>
        <w:t>v 1.319748 10.627837 -0.520123</w:t>
        <w:br/>
        <w:t>v 1.192306 10.883102 -0.733521</w:t>
        <w:br/>
        <w:t>v 1.196316 10.889580 -0.746656</w:t>
        <w:br/>
        <w:t>v 1.183112 10.912766 -0.750384</w:t>
        <w:br/>
        <w:t>v 1.172896 10.923573 -0.740515</w:t>
        <w:br/>
        <w:t>v 1.162090 10.929104 -0.669849</w:t>
        <w:br/>
        <w:t>v 1.246300 10.565588 -0.596315</w:t>
        <w:br/>
        <w:t>v 1.235826 10.573666 -0.589753</w:t>
        <w:br/>
        <w:t>v 1.196316 10.889580 -0.746656</w:t>
        <w:br/>
        <w:t>v 1.255386 10.542525 -0.583285</w:t>
        <w:br/>
        <w:t>v 1.214435 10.545238 -0.514854</w:t>
        <w:br/>
        <w:t>v 1.249581 10.536341 -0.567794</w:t>
        <w:br/>
        <w:t>v 1.214435 10.545238 -0.514854</w:t>
        <w:br/>
        <w:t>v 1.196316 10.889580 -0.746656</w:t>
        <w:br/>
        <w:t>v 1.192306 10.883102 -0.733521</w:t>
        <w:br/>
        <w:t>v 1.182475 10.903096 -0.726249</w:t>
        <w:br/>
        <w:t>v 1.183112 10.912766 -0.750384</w:t>
        <w:br/>
        <w:t>v 1.246300 10.565588 -0.596315</w:t>
        <w:br/>
        <w:t>v 1.255386 10.542525 -0.583285</w:t>
        <w:br/>
        <w:t>v 1.235763 10.560572 -0.574609</w:t>
        <w:br/>
        <w:t>v 1.235826 10.573666 -0.589753</w:t>
        <w:br/>
        <w:t>v 1.249581 10.536341 -0.567794</w:t>
        <w:br/>
        <w:t>v 1.214435 10.545238 -0.514854</w:t>
        <w:br/>
        <w:t>v 1.189290 10.886515 -0.724686</w:t>
        <w:br/>
        <w:t>v 1.189290 10.886515 -0.724686</w:t>
        <w:br/>
        <w:t>v 1.235763 10.560572 -0.574609</w:t>
        <w:br/>
        <w:t>v 1.097481 10.600482 -0.630546</w:t>
        <w:br/>
        <w:t>v 1.052555 10.660080 -0.670014</w:t>
        <w:br/>
        <w:t>v 0.975826 10.681027 -0.702826</w:t>
        <w:br/>
        <w:t>v 1.182475 10.903096 -0.726249</w:t>
        <w:br/>
        <w:t>v 0.958506 10.666041 -0.701564</w:t>
        <w:br/>
        <w:t>v 0.926199 10.694815 -0.726078</w:t>
        <w:br/>
        <w:t>v 0.967466 10.601963 -0.671497</w:t>
        <w:br/>
        <w:t>v 0.912064 10.635469 -0.712007</w:t>
        <w:br/>
        <w:t>v 0.915756 10.607769 -0.700207</w:t>
        <w:br/>
        <w:t>v 1.018828 10.534512 -0.626634</w:t>
        <w:br/>
        <w:t>v 1.018954 10.472075 -0.610796</w:t>
        <w:br/>
        <w:t>v 1.087511 10.500154 -0.591109</w:t>
        <w:br/>
        <w:t>v 1.058959 10.457595 -0.591077</w:t>
        <w:br/>
        <w:t>v 1.108807 10.463367 -0.576912</w:t>
        <w:br/>
        <w:t>v 1.105211 10.515614 -0.592529</w:t>
        <w:br/>
        <w:t>v 1.170423 10.919582 -0.694952</w:t>
        <w:br/>
        <w:t>v 1.172896 10.923573 -0.740515</w:t>
        <w:br/>
        <w:t>v 1.162090 10.929104 -0.669849</w:t>
        <w:br/>
        <w:t>v 1.170423 10.919582 -0.694952</w:t>
        <w:br/>
        <w:t>v 0.985859 10.671910 -0.676104</w:t>
        <w:br/>
        <w:t>v 1.038673 10.646827 -0.648782</w:t>
        <w:br/>
        <w:t>v 1.038673 10.646827 -0.648782</w:t>
        <w:br/>
        <w:t>v 0.985859 10.671910 -0.676104</w:t>
        <w:br/>
        <w:t>v 1.216454 10.562434 -0.535677</w:t>
        <w:br/>
        <w:t>v 1.216454 10.562434 -0.535677</w:t>
        <w:br/>
        <w:t>v 1.214435 10.545238 -0.514854</w:t>
        <w:br/>
        <w:t>v 1.162090 10.929104 -0.669849</w:t>
        <w:br/>
        <w:t>v 1.170423 10.919582 -0.694952</w:t>
        <w:br/>
        <w:t>v 1.074355 10.601271 -0.617832</w:t>
        <w:br/>
        <w:t>v 1.074355 10.601271 -0.617832</w:t>
        <w:br/>
        <w:t>v 1.216454 10.562434 -0.535677</w:t>
        <w:br/>
        <w:t>v 1.089499 10.538866 -0.590383</w:t>
        <w:br/>
        <w:t>v 1.216454 10.562434 -0.535677</w:t>
        <w:br/>
        <w:t>v 1.102277 10.472455 -0.540157</w:t>
        <w:br/>
        <w:t>v 1.108807 10.463367 -0.576912</w:t>
        <w:br/>
        <w:t>v 1.235763 10.560572 -0.574609</w:t>
        <w:br/>
        <w:t>v 1.102277 10.472455 -0.540157</w:t>
        <w:br/>
        <w:t>v 1.089499 10.538866 -0.590383</w:t>
        <w:br/>
        <w:t>v 1.066058 10.461378 -0.553439</w:t>
        <w:br/>
        <w:t>v 1.078362 10.528927 -0.586566</w:t>
        <w:br/>
        <w:t>v 1.066058 10.461378 -0.553439</w:t>
        <w:br/>
        <w:t>v 1.078362 10.528927 -0.586566</w:t>
        <w:br/>
        <w:t>v 1.025327 10.554041 -0.614077</w:t>
        <w:br/>
        <w:t>v 1.024696 10.464314 -0.568456</w:t>
        <w:br/>
        <w:t>v 1.058959 10.457595 -0.591077</w:t>
        <w:br/>
        <w:t>v 1.025327 10.554041 -0.614077</w:t>
        <w:br/>
        <w:t>v 1.024696 10.464314 -0.568456</w:t>
        <w:br/>
        <w:t>v 0.998447 10.473559 -0.584452</w:t>
        <w:br/>
        <w:t>v 1.018954 10.472075 -0.610796</w:t>
        <w:br/>
        <w:t>v 0.998447 10.473559 -0.584452</w:t>
        <w:br/>
        <w:t>v 0.899666 10.601301 -0.666450</w:t>
        <w:br/>
        <w:t>v 0.915756 10.607769 -0.700207</w:t>
        <w:br/>
        <w:t>v 0.893640 10.643230 -0.679984</w:t>
        <w:br/>
        <w:t>v 0.912064 10.635469 -0.712007</w:t>
        <w:br/>
        <w:t>v 0.893640 10.643230 -0.679984</w:t>
        <w:br/>
        <w:t>v 0.899666 10.601301 -0.666450</w:t>
        <w:br/>
        <w:t>v 0.977877 10.617077 -0.654492</w:t>
        <w:br/>
        <w:t>v 0.977877 10.617077 -0.654492</w:t>
        <w:br/>
        <w:t>v 0.911528 10.709012 -0.691027</w:t>
        <w:br/>
        <w:t>v 0.926199 10.694815 -0.726078</w:t>
        <w:br/>
        <w:t>v 0.974059 10.662477 -0.674716</w:t>
        <w:br/>
        <w:t>v 0.911528 10.709012 -0.691027</w:t>
        <w:br/>
        <w:t>v 1.170423 10.919582 -0.694952</w:t>
        <w:br/>
        <w:t>v 1.182475 10.903096 -0.726249</w:t>
        <w:br/>
        <w:t>v 0.974059 10.662477 -0.674716</w:t>
        <w:br/>
        <w:t>v 1.460869 10.774097 1.540881</w:t>
        <w:br/>
        <w:t>v 1.434714 10.756590 1.469295</w:t>
        <w:br/>
        <w:t>v 1.453265 10.781073 1.460335</w:t>
        <w:br/>
        <w:t>v 1.488474 10.810982 1.523813</w:t>
        <w:br/>
        <w:t>v 1.466831 10.804545 1.449324</w:t>
        <w:br/>
        <w:t>v 1.505984 10.846630 1.500813</w:t>
        <w:br/>
        <w:t>v 1.479293 10.840353 1.425693</w:t>
        <w:br/>
        <w:t>v 1.517941 10.882155 1.466960</w:t>
        <w:br/>
        <w:t>v 1.495100 10.890171 1.379947</w:t>
        <w:br/>
        <w:t>v 1.529268 10.922917 1.416166</w:t>
        <w:br/>
        <w:t>v 1.529268 10.922917 1.416166</w:t>
        <w:br/>
        <w:t>v 1.518636 10.948788 1.418690</w:t>
        <w:br/>
        <w:t>v 1.505953 10.904745 1.472229</w:t>
        <w:br/>
        <w:t>v 1.517941 10.882155 1.466960</w:t>
        <w:br/>
        <w:t>v 1.491503 10.863764 1.510152</w:t>
        <w:br/>
        <w:t>v 1.505984 10.846630 1.500813</w:t>
        <w:br/>
        <w:t>v 1.474687 10.832401 1.530091</w:t>
        <w:br/>
        <w:t>v 1.488474 10.810982 1.523813</w:t>
        <w:br/>
        <w:t>v 1.448659 10.796595 1.545266</w:t>
        <w:br/>
        <w:t>v 1.460869 10.774097 1.540881</w:t>
        <w:br/>
        <w:t>v 1.540405 10.968505 1.352688</w:t>
        <w:br/>
        <w:t>v 1.530813 10.993493 1.357484</w:t>
        <w:br/>
        <w:t>v 1.466011 10.836439 1.523844</w:t>
        <w:br/>
        <w:t>v 1.439099 10.802178 1.538262</w:t>
        <w:br/>
        <w:t>v 1.307222 11.099184 1.595114</w:t>
        <w:br/>
        <w:t>v 1.268006 11.059651 1.606188</w:t>
        <w:br/>
        <w:t>v 1.491503 10.863764 1.510152</w:t>
        <w:br/>
        <w:t>v 1.480303 10.865247 1.505672</w:t>
        <w:br/>
        <w:t>v 1.335680 11.132532 1.577952</w:t>
        <w:br/>
        <w:t>v 1.494248 10.904526 1.470715</w:t>
        <w:br/>
        <w:t>v 1.505953 10.904745 1.472229</w:t>
        <w:br/>
        <w:t>v 1.494248 10.904526 1.470715</w:t>
        <w:br/>
        <w:t>v 1.361582 11.170486 1.550535</w:t>
        <w:br/>
        <w:t>v 1.518636 10.948788 1.418690</w:t>
        <w:br/>
        <w:t>v 1.508319 10.952542 1.413421</w:t>
        <w:br/>
        <w:t>v 1.508319 10.952542 1.413421</w:t>
        <w:br/>
        <w:t>v 1.385086 11.215319 1.509931</w:t>
        <w:br/>
        <w:t>v 1.387989 11.224311 1.517377</w:t>
        <w:br/>
        <w:t>v 1.363790 11.178153 1.559905</w:t>
        <w:br/>
        <w:t>v 1.337730 11.140924 1.588363</w:t>
        <w:br/>
        <w:t>v 1.308516 11.106568 1.605810</w:t>
        <w:br/>
        <w:t>v 1.267722 11.065017 1.616316</w:t>
        <w:br/>
        <w:t>v 1.425091 11.324006 1.418753</w:t>
        <w:br/>
        <w:t>v 1.413765 11.347573 1.424621</w:t>
        <w:br/>
        <w:t>v 1.376032 11.247752 1.522645</w:t>
        <w:br/>
        <w:t>v 1.353158 11.203738 1.562682</w:t>
        <w:br/>
        <w:t>v 1.376032 11.247752 1.522645</w:t>
        <w:br/>
        <w:t>v 1.347795 11.273370 1.442005</w:t>
        <w:br/>
        <w:t>v 1.325836 11.219545 1.489771</w:t>
        <w:br/>
        <w:t>v 1.353158 11.203738 1.562682</w:t>
        <w:br/>
        <w:t>v 1.328739 11.169856 1.588458</w:t>
        <w:br/>
        <w:t>v 1.301007 11.175723 1.525548</w:t>
        <w:br/>
        <w:t>v 1.328739 11.169856 1.588458</w:t>
        <w:br/>
        <w:t>v 1.298293 11.131207 1.609627</w:t>
        <w:br/>
        <w:t>v 1.257185 11.088710 1.620102</w:t>
        <w:br/>
        <w:t>v 1.298293 11.131207 1.609627</w:t>
        <w:br/>
        <w:t>v 1.279963 11.146762 1.542111</w:t>
        <w:br/>
        <w:t>v 1.252231 11.115309 1.553406</w:t>
        <w:br/>
        <w:t>v 1.257185 11.088710 1.620102</w:t>
        <w:br/>
        <w:t>v 1.530813 10.993493 1.357484</w:t>
        <w:br/>
        <w:t>v 1.520024 10.998067 1.348524</w:t>
        <w:br/>
        <w:t>v 1.540405 10.968505 1.352688</w:t>
        <w:br/>
        <w:t>v 1.520591 10.959515 1.313630</w:t>
        <w:br/>
        <w:t>v 1.520024 10.998067 1.348524</w:t>
        <w:br/>
        <w:t>v 1.421021 11.316309 1.406006</w:t>
        <w:br/>
        <w:t>v 1.413765 11.347573 1.424621</w:t>
        <w:br/>
        <w:t>v 1.373760 11.349026 1.372122</w:t>
        <w:br/>
        <w:t>v 1.370037 10.715670 1.565900</w:t>
        <w:br/>
        <w:t>v 1.377073 10.689325 1.565206</w:t>
        <w:br/>
        <w:t>v 1.225193 11.023812 1.619912</w:t>
        <w:br/>
        <w:t>v 1.222670 11.017661 1.607955</w:t>
        <w:br/>
        <w:t>v 1.377073 10.689325 1.565206</w:t>
        <w:br/>
        <w:t>v 1.363444 10.686392 1.493273</w:t>
        <w:br/>
        <w:t>v 1.212069 11.044635 1.623635</w:t>
        <w:br/>
        <w:t>v 1.225193 11.023812 1.619912</w:t>
        <w:br/>
        <w:t>v 1.184053 11.050095 1.562335</w:t>
        <w:br/>
        <w:t>v 1.212069 11.044635 1.623635</w:t>
        <w:br/>
        <w:t>v 1.222670 11.017661 1.607955</w:t>
        <w:br/>
        <w:t>v 1.225193 11.023812 1.619912</w:t>
        <w:br/>
        <w:t>v 1.212069 11.044635 1.623635</w:t>
        <w:br/>
        <w:t>v 1.203235 11.019397 1.560379</w:t>
        <w:br/>
        <w:t>v 1.184053 11.050095 1.562335</w:t>
        <w:br/>
        <w:t>v 1.363444 10.686392 1.493273</w:t>
        <w:br/>
        <w:t>v 1.377073 10.689325 1.565206</w:t>
        <w:br/>
        <w:t>v 1.363128 10.702577 1.545330</w:t>
        <w:br/>
        <w:t>v 1.357544 10.697623 1.504441</w:t>
        <w:br/>
        <w:t>v 1.363444 10.686392 1.493273</w:t>
        <w:br/>
        <w:t>v 1.357544 10.697623 1.504441</w:t>
        <w:br/>
        <w:t>v 1.203235 11.019397 1.560379</w:t>
        <w:br/>
        <w:t>v 1.184053 11.050095 1.562335</w:t>
        <w:br/>
        <w:t>v 1.108744 10.561802 1.561262</w:t>
        <w:br/>
        <w:t>v 1.114991 10.553978 1.592812</w:t>
        <w:br/>
        <w:t>v 0.966740 10.748225 1.643733</w:t>
        <w:br/>
        <w:t>v 0.962197 10.750121 1.612277</w:t>
        <w:br/>
        <w:t>v 1.114991 10.553978 1.592812</w:t>
        <w:br/>
        <w:t>v 1.148055 10.543454 1.588994</w:t>
        <w:br/>
        <w:t>v 0.968081 10.782948 1.649348</w:t>
        <w:br/>
        <w:t>v 0.966740 10.748225 1.643733</w:t>
        <w:br/>
        <w:t>v 1.370037 10.715670 1.565900</w:t>
        <w:br/>
        <w:t>v 1.360257 10.719266 1.556656</w:t>
        <w:br/>
        <w:t>v 1.360257 10.719266 1.556656</w:t>
        <w:br/>
        <w:t>v 1.222670 11.017661 1.607955</w:t>
        <w:br/>
        <w:t>v 0.985701 10.814164 1.646856</w:t>
        <w:br/>
        <w:t>v 1.183832 10.549150 1.581769</w:t>
        <w:br/>
        <w:t>v 1.108744 10.561802 1.561262</w:t>
        <w:br/>
        <w:t>v 0.962197 10.750121 1.612277</w:t>
        <w:br/>
        <w:t>v 0.962607 10.785851 1.613776</w:t>
        <w:br/>
        <w:t>v 1.138622 10.550806 1.553091</w:t>
        <w:br/>
        <w:t>v 0.968081 10.782948 1.649348</w:t>
        <w:br/>
        <w:t>v 0.962607 10.785851 1.613776</w:t>
        <w:br/>
        <w:t>v 1.138622 10.550806 1.553091</w:t>
        <w:br/>
        <w:t>v 1.148055 10.543454 1.588994</w:t>
        <w:br/>
        <w:t>v 1.357544 10.697623 1.504441</w:t>
        <w:br/>
        <w:t>v 1.172948 10.558302 1.546402</w:t>
        <w:br/>
        <w:t>v 0.980306 10.817606 1.614549</w:t>
        <w:br/>
        <w:t>v 1.203235 11.019397 1.560379</w:t>
        <w:br/>
        <w:t>v 1.203235 11.019397 1.560379</w:t>
        <w:br/>
        <w:t>v 0.980306 10.817606 1.614549</w:t>
        <w:br/>
        <w:t>v 0.985701 10.814164 1.646856</w:t>
        <w:br/>
        <w:t>v 1.222670 11.017661 1.607955</w:t>
        <w:br/>
        <w:t>v 1.172948 10.558302 1.546402</w:t>
        <w:br/>
        <w:t>v 1.183832 10.549150 1.581769</w:t>
        <w:br/>
        <w:t>v 1.363128 10.702577 1.545330</w:t>
        <w:br/>
        <w:t>v 1.357544 10.697623 1.504441</w:t>
        <w:br/>
        <w:t>v 1.363128 10.702577 1.545330</w:t>
        <w:br/>
        <w:t>v 0.686580 12.398899 1.599689</w:t>
        <w:br/>
        <w:t>v 0.516559 12.352079 1.643322</w:t>
        <w:br/>
        <w:t>v 0.523784 12.356241 1.661936</w:t>
        <w:br/>
        <w:t>v 0.694467 12.396849 1.618398</w:t>
        <w:br/>
        <w:t>v 0.827637 12.442657 1.544698</w:t>
        <w:br/>
        <w:t>v 0.837102 12.444395 1.559999</w:t>
        <w:br/>
        <w:t>v 0.962953 12.484491 1.490590</w:t>
        <w:br/>
        <w:t>v 0.957937 12.485659 1.472387</w:t>
        <w:br/>
        <w:t>v 1.096187 12.533140 1.378905</w:t>
        <w:br/>
        <w:t>v 1.087605 12.531657 1.360670</w:t>
        <w:br/>
        <w:t>v 1.201373 12.573806 1.219012</w:t>
        <w:br/>
        <w:t>v 1.184021 12.570306 1.212671</w:t>
        <w:br/>
        <w:t>v 1.253808 12.600342 1.047635</w:t>
        <w:br/>
        <w:t>v 1.269520 12.608070 1.051674</w:t>
        <w:br/>
        <w:t>v 1.301133 12.621634 0.892948</w:t>
        <w:br/>
        <w:t>v 1.320031 12.631484 0.891560</w:t>
        <w:br/>
        <w:t>v 1.326215 12.644480 0.718385</w:t>
        <w:br/>
        <w:t>v 1.343503 12.652997 0.721382</w:t>
        <w:br/>
        <w:t>v 1.344387 12.662118 0.554580</w:t>
        <w:br/>
        <w:t>v 1.324511 12.658422 0.551866</w:t>
        <w:br/>
        <w:t>v 1.305865 12.663475 0.367207</w:t>
        <w:br/>
        <w:t>v 1.287787 12.658269 0.373170</w:t>
        <w:br/>
        <w:t>v 1.225508 12.649779 0.164280</w:t>
        <w:br/>
        <w:t>v 1.207367 12.643312 0.171726</w:t>
        <w:br/>
        <w:t>v 1.119470 12.622804 -0.002774</w:t>
        <w:br/>
        <w:t>v 1.102718 12.619242 0.007605</w:t>
        <w:br/>
        <w:t>v 0.964941 12.583591 -0.159260</w:t>
        <w:br/>
        <w:t>v 0.956233 12.579359 -0.142412</w:t>
        <w:br/>
        <w:t>v 0.821738 12.543425 -0.258546</w:t>
        <w:br/>
        <w:t>v 0.813409 12.538757 -0.240374</w:t>
        <w:br/>
        <w:t>v 0.626162 12.493388 -0.344929</w:t>
        <w:br/>
        <w:t>v 0.624112 12.486040 -0.325242</w:t>
        <w:br/>
        <w:t>v 0.415191 12.429939 -0.412634</w:t>
        <w:br/>
        <w:t>v 0.236400 12.375395 -0.453144</w:t>
        <w:br/>
        <w:t>v 0.235611 12.368583 -0.435255</w:t>
        <w:br/>
        <w:t>v 0.413424 12.421677 -0.395534</w:t>
        <w:br/>
        <w:t>v 0.474693 12.284876 -0.498449</w:t>
        <w:br/>
        <w:t>v 0.264163 12.212978 -0.528358</w:t>
        <w:br/>
        <w:t>v 0.236400 12.375395 -0.453144</w:t>
        <w:br/>
        <w:t>v 0.415191 12.429939 -0.412634</w:t>
        <w:br/>
        <w:t>v 0.473494 12.278316 -0.478352</w:t>
        <w:br/>
        <w:t>v 0.263974 12.206100 -0.509586</w:t>
        <w:br/>
        <w:t>v 0.264163 12.212978 -0.528358</w:t>
        <w:br/>
        <w:t>v 0.474693 12.284876 -0.498449</w:t>
        <w:br/>
        <w:t>v 0.473494 12.278316 -0.478352</w:t>
        <w:br/>
        <w:t>v 0.413424 12.421677 -0.395534</w:t>
        <w:br/>
        <w:t>v 0.235611 12.368583 -0.435255</w:t>
        <w:br/>
        <w:t>v 0.263974 12.206100 -0.509586</w:t>
        <w:br/>
        <w:t>v 0.663201 12.338166 -0.443647</w:t>
        <w:br/>
        <w:t>v 0.626162 12.493388 -0.344929</w:t>
        <w:br/>
        <w:t>v 0.663201 12.338166 -0.443647</w:t>
        <w:br/>
        <w:t>v 0.669574 12.334413 -0.420017</w:t>
        <w:br/>
        <w:t>v 0.669574 12.334413 -0.420017</w:t>
        <w:br/>
        <w:t>v 0.624112 12.486040 -0.325242</w:t>
        <w:br/>
        <w:t>v 0.866065 12.386246 -0.344992</w:t>
        <w:br/>
        <w:t>v 0.821738 12.543425 -0.258546</w:t>
        <w:br/>
        <w:t>v 0.866065 12.386246 -0.344992</w:t>
        <w:br/>
        <w:t>v 0.858745 12.375520 -0.330511</w:t>
        <w:br/>
        <w:t>v 0.858745 12.375520 -0.330511</w:t>
        <w:br/>
        <w:t>v 0.813409 12.538757 -0.240374</w:t>
        <w:br/>
        <w:t>v 1.019490 12.414073 -0.225892</w:t>
        <w:br/>
        <w:t>v 0.964941 12.583591 -0.159260</w:t>
        <w:br/>
        <w:t>v 1.019490 12.414073 -0.225892</w:t>
        <w:br/>
        <w:t>v 1.012107 12.404609 -0.209802</w:t>
        <w:br/>
        <w:t>v 1.012107 12.404609 -0.209802</w:t>
        <w:br/>
        <w:t>v 0.956233 12.579359 -0.142412</w:t>
        <w:br/>
        <w:t>v 1.187933 12.452972 -0.043852</w:t>
        <w:br/>
        <w:t>v 1.119470 12.622804 -0.002774</w:t>
        <w:br/>
        <w:t>v 1.187933 12.452972 -0.043852</w:t>
        <w:br/>
        <w:t>v 1.175439 12.443892 -0.031358</w:t>
        <w:br/>
        <w:t>v 1.175439 12.443892 -0.031358</w:t>
        <w:br/>
        <w:t>v 1.102718 12.619242 0.007605</w:t>
        <w:br/>
        <w:t>v 1.287503 12.475565 0.114274</w:t>
        <w:br/>
        <w:t>v 1.225508 12.649779 0.164280</w:t>
        <w:br/>
        <w:t>v 1.287503 12.475565 0.114274</w:t>
        <w:br/>
        <w:t>v 1.271791 12.466129 0.122572</w:t>
        <w:br/>
        <w:t>v 1.271791 12.466129 0.122572</w:t>
        <w:br/>
        <w:t>v 1.207367 12.643312 0.171726</w:t>
        <w:br/>
        <w:t>v 1.373286 12.490426 0.325404</w:t>
        <w:br/>
        <w:t>v 1.305865 12.663475 0.367207</w:t>
        <w:br/>
        <w:t>v 1.373286 12.490426 0.325404</w:t>
        <w:br/>
        <w:t>v 1.357322 12.481840 0.336446</w:t>
        <w:br/>
        <w:t>v 1.357322 12.481840 0.336446</w:t>
        <w:br/>
        <w:t>v 1.287787 12.658269 0.373170</w:t>
        <w:br/>
        <w:t>v 1.417992 12.491906 0.525743</w:t>
        <w:br/>
        <w:t>v 1.344387 12.662118 0.554580</w:t>
        <w:br/>
        <w:t>v 1.417992 12.491906 0.525743</w:t>
        <w:br/>
        <w:t>v 1.400103 12.481906 0.529561</w:t>
        <w:br/>
        <w:t>v 1.400103 12.481906 0.529561</w:t>
        <w:br/>
        <w:t>v 1.324511 12.658422 0.551866</w:t>
        <w:br/>
        <w:t>v 1.421178 12.477015 0.716618</w:t>
        <w:br/>
        <w:t>v 1.343503 12.652997 0.721382</w:t>
        <w:br/>
        <w:t>v 1.421178 12.477015 0.716618</w:t>
        <w:br/>
        <w:t>v 1.404047 12.468399 0.712800</w:t>
        <w:br/>
        <w:t>v 1.404047 12.468399 0.712800</w:t>
        <w:br/>
        <w:t>v 1.326215 12.644480 0.718385</w:t>
        <w:br/>
        <w:t>v 1.401901 12.459378 0.860673</w:t>
        <w:br/>
        <w:t>v 1.320031 12.631484 0.891560</w:t>
        <w:br/>
        <w:t>v 1.401901 12.459378 0.860673</w:t>
        <w:br/>
        <w:t>v 1.385307 12.452656 0.858180</w:t>
        <w:br/>
        <w:t>v 1.385307 12.452656 0.858180</w:t>
        <w:br/>
        <w:t>v 1.301133 12.621634 0.892948</w:t>
        <w:br/>
        <w:t>v 1.349277 12.435303 1.045932</w:t>
        <w:br/>
        <w:t>v 1.269520 12.608070 1.051674</w:t>
        <w:br/>
        <w:t>v 1.349277 12.435303 1.045932</w:t>
        <w:br/>
        <w:t>v 1.331200 12.426001 1.043282</w:t>
        <w:br/>
        <w:t>v 1.331200 12.426001 1.043282</w:t>
        <w:br/>
        <w:t>v 1.253808 12.600342 1.047635</w:t>
        <w:br/>
        <w:t>v 1.283212 12.406977 1.196581</w:t>
        <w:br/>
        <w:t>v 1.201373 12.573806 1.219012</w:t>
        <w:br/>
        <w:t>v 1.283212 12.406977 1.196581</w:t>
        <w:br/>
        <w:t>v 1.266744 12.398047 1.190302</w:t>
        <w:br/>
        <w:t>v 1.266744 12.398047 1.190302</w:t>
        <w:br/>
        <w:t>v 1.184021 12.570306 1.212671</w:t>
        <w:br/>
        <w:t>v 1.096187 12.533140 1.378905</w:t>
        <w:br/>
        <w:t>v 1.190331 12.371767 1.344169</w:t>
        <w:br/>
        <w:t>v 1.190331 12.371767 1.344169</w:t>
        <w:br/>
        <w:t>v 1.176260 12.362081 1.333789</w:t>
        <w:br/>
        <w:t>v 1.176260 12.362081 1.333789</w:t>
        <w:br/>
        <w:t>v 1.087605 12.531657 1.360670</w:t>
        <w:br/>
        <w:t>v 0.962953 12.484491 1.490590</w:t>
        <w:br/>
        <w:t>v 1.049462 12.320498 1.469295</w:t>
        <w:br/>
        <w:t>v 1.049462 12.320498 1.469295</w:t>
        <w:br/>
        <w:t>v 1.032520 12.310686 1.458852</w:t>
        <w:br/>
        <w:t>v 1.032520 12.310686 1.458852</w:t>
        <w:br/>
        <w:t>v 0.957937 12.485659 1.472387</w:t>
        <w:br/>
        <w:t>v 0.837102 12.444395 1.559999</w:t>
        <w:br/>
        <w:t>v 0.920456 12.276959 1.541985</w:t>
        <w:br/>
        <w:t>v 0.920456 12.276959 1.541985</w:t>
        <w:br/>
        <w:t>v 0.909067 12.269419 1.527125</w:t>
        <w:br/>
        <w:t>v 0.909067 12.269419 1.527125</w:t>
        <w:br/>
        <w:t>v 0.827637 12.442657 1.544698</w:t>
        <w:br/>
        <w:t>v 0.694467 12.396849 1.618398</w:t>
        <w:br/>
        <w:t>v 0.762235 12.226572 1.607671</w:t>
        <w:br/>
        <w:t>v 0.762235 12.226572 1.607671</w:t>
        <w:br/>
        <w:t>v 0.753780 12.220832 1.590413</w:t>
        <w:br/>
        <w:t>v 0.753780 12.220832 1.590413</w:t>
        <w:br/>
        <w:t>v 0.686580 12.398899 1.599689</w:t>
        <w:br/>
        <w:t>v 0.523784 12.356241 1.661936</w:t>
        <w:br/>
        <w:t>v 0.591868 12.180670 1.655689</w:t>
        <w:br/>
        <w:t>v 0.591868 12.180670 1.655689</w:t>
        <w:br/>
        <w:t>v 0.570540 12.170698 1.639504</w:t>
        <w:br/>
        <w:t>v 0.570540 12.170698 1.639504</w:t>
        <w:br/>
        <w:t>v 0.516559 12.352079 1.643322</w:t>
        <w:br/>
        <w:t>v 0.974627 11.872524 1.544224</w:t>
        <w:br/>
        <w:t>v 0.904871 11.904106 1.576248</w:t>
        <w:br/>
        <w:t>v 0.893513 11.892970 1.579717</w:t>
        <w:br/>
        <w:t>v 1.055488 12.329174 1.510057</w:t>
        <w:br/>
        <w:t>v 0.960871 12.306110 1.562902</w:t>
        <w:br/>
        <w:t>v 0.959167 12.327122 1.564637</w:t>
        <w:br/>
        <w:t>v 0.992189 12.339159 1.634513</w:t>
        <w:br/>
        <w:t>v 0.960871 12.306110 1.562902</w:t>
        <w:br/>
        <w:t>v 0.959167 12.327122 1.564637</w:t>
        <w:br/>
        <w:t>v 0.989051 12.352545 1.633846</w:t>
        <w:br/>
        <w:t>v 0.989051 12.352545 1.633846</w:t>
        <w:br/>
        <w:t>v 0.614417 12.411365 1.723908</w:t>
        <w:br/>
        <w:t>v 0.607907 12.397410 1.727747</w:t>
        <w:br/>
        <w:t>v 0.992189 12.339159 1.634513</w:t>
        <w:br/>
        <w:t>v 0.968222 12.365441 1.638021</w:t>
        <w:br/>
        <w:t>v 0.634397 12.418476 1.719577</w:t>
        <w:br/>
        <w:t>v 0.920954 11.895691 1.634246</w:t>
        <w:br/>
        <w:t>v 0.904871 11.904106 1.576248</w:t>
        <w:br/>
        <w:t>v 0.542848 11.957984 1.727780</w:t>
        <w:br/>
        <w:t>v 0.920954 11.895691 1.634246</w:t>
        <w:br/>
        <w:t>v 0.912175 11.882372 1.635047</w:t>
        <w:br/>
        <w:t>v 0.893513 11.892970 1.579717</w:t>
        <w:br/>
        <w:t>v 0.912175 11.882372 1.635047</w:t>
        <w:br/>
        <w:t>v 0.546353 11.941659 1.726144</w:t>
        <w:br/>
        <w:t>v 0.889160 11.878463 1.638084</w:t>
        <w:br/>
        <w:t>v 0.563947 11.931690 1.719735</w:t>
        <w:br/>
        <w:t>v 0.563947 11.931690 1.719735</w:t>
        <w:br/>
        <w:t>v 0.546353 11.941659 1.726144</w:t>
        <w:br/>
        <w:t>v 0.532397 11.953576 1.678310</w:t>
        <w:br/>
        <w:t>v 0.546247 11.938527 1.668719</w:t>
        <w:br/>
        <w:t>v 0.542848 11.957984 1.727780</w:t>
        <w:br/>
        <w:t>v 0.530788 11.975912 1.679509</w:t>
        <w:br/>
        <w:t>v 0.596032 12.377698 1.680361</w:t>
        <w:br/>
        <w:t>v 0.607907 12.397410 1.727747</w:t>
        <w:br/>
        <w:t>v 0.614417 12.411365 1.723908</w:t>
        <w:br/>
        <w:t>v 0.606160 12.398458 1.678846</w:t>
        <w:br/>
        <w:t>v 0.498387 12.418552 1.694873</w:t>
        <w:br/>
        <w:t>v 0.596032 12.377698 1.680361</w:t>
        <w:br/>
        <w:t>v 0.606160 12.398458 1.678846</w:t>
        <w:br/>
        <w:t>v 0.421090 11.956919 1.692350</w:t>
        <w:br/>
        <w:t>v 0.247347 12.453921 1.716107</w:t>
        <w:br/>
        <w:t>v 0.167243 11.991530 1.712857</w:t>
        <w:br/>
        <w:t>v 0.634397 12.418476 1.719577</w:t>
        <w:br/>
        <w:t>v 0.622219 12.404735 1.668972</w:t>
        <w:br/>
        <w:t>v 0.622219 12.404735 1.668972</w:t>
        <w:br/>
        <w:t>v 0.945822 12.353246 1.569654</w:t>
        <w:br/>
        <w:t>v 0.968222 12.365441 1.638021</w:t>
        <w:br/>
        <w:t>v 0.945822 12.353246 1.569654</w:t>
        <w:br/>
        <w:t>v 1.055488 12.329174 1.510057</w:t>
        <w:br/>
        <w:t>v 0.974627 11.872524 1.544224</w:t>
        <w:br/>
        <w:t>v 0.968695 11.873345 1.514189</w:t>
        <w:br/>
        <w:t>v 1.049052 12.331158 1.475605</w:t>
        <w:br/>
        <w:t>v 0.876445 11.887858 1.580664</w:t>
        <w:br/>
        <w:t>v 0.889160 11.878463 1.638084</w:t>
        <w:br/>
        <w:t>v 0.876445 11.887858 1.580664</w:t>
        <w:br/>
        <w:t>v 0.530788 11.975912 1.679509</w:t>
        <w:br/>
        <w:t>v 0.546247 11.938527 1.668719</w:t>
        <w:br/>
        <w:t>v 0.532397 11.953576 1.678310</w:t>
        <w:br/>
        <w:t>v -0.016533 12.491023 1.714277</w:t>
        <w:br/>
        <w:t>v -0.112128 12.031441 1.711879</w:t>
        <w:br/>
        <w:t>v -0.302971 12.533772 1.687996</w:t>
        <w:br/>
        <w:t>v -0.405128 12.076399 1.687018</w:t>
        <w:br/>
        <w:t>v -0.574391 12.574627 1.651746</w:t>
        <w:br/>
        <w:t>v -0.651972 12.117695 1.649663</w:t>
        <w:br/>
        <w:t>v -0.750974 12.608704 1.608965</w:t>
        <w:br/>
        <w:t>v -0.844582 12.149940 1.612056</w:t>
        <w:br/>
        <w:t>v -0.651972 12.117695 1.649663</w:t>
        <w:br/>
        <w:t>v -0.844582 12.149940 1.612056</w:t>
        <w:br/>
        <w:t>v -0.822844 12.146124 1.574954</w:t>
        <w:br/>
        <w:t>v -0.643075 12.118233 1.614864</w:t>
        <w:br/>
        <w:t>v -0.400080 12.075232 1.651493</w:t>
        <w:br/>
        <w:t>v -0.643075 12.118233 1.614864</w:t>
        <w:br/>
        <w:t>v -0.565021 12.571883 1.613224</w:t>
        <w:br/>
        <w:t>v -0.294516 12.528439 1.651115</w:t>
        <w:br/>
        <w:t>v -0.405128 12.076399 1.687018</w:t>
        <w:br/>
        <w:t>v -0.400080 12.075232 1.651493</w:t>
        <w:br/>
        <w:t>v -0.016533 12.491023 1.714277</w:t>
        <w:br/>
        <w:t>v -0.014198 12.489537 1.674840</w:t>
        <w:br/>
        <w:t>v -0.294516 12.528439 1.651115</w:t>
        <w:br/>
        <w:t>v -0.302971 12.533772 1.687996</w:t>
        <w:br/>
        <w:t>v -0.565021 12.571883 1.613224</w:t>
        <w:br/>
        <w:t>v -0.574391 12.574627 1.651746</w:t>
        <w:br/>
        <w:t>v -0.113453 12.031882 1.676638</w:t>
        <w:br/>
        <w:t>v -0.014198 12.489537 1.674840</w:t>
        <w:br/>
        <w:t>v -0.113453 12.031882 1.676638</w:t>
        <w:br/>
        <w:t>v -0.112128 12.031441 1.711879</w:t>
        <w:br/>
        <w:t>v 0.247347 12.453921 1.716107</w:t>
        <w:br/>
        <w:t>v 0.246748 12.453793 1.676890</w:t>
        <w:br/>
        <w:t>v 0.168663 11.992445 1.679099</w:t>
        <w:br/>
        <w:t>v 0.246748 12.453793 1.676890</w:t>
        <w:br/>
        <w:t>v 0.168663 11.992445 1.679099</w:t>
        <w:br/>
        <w:t>v 0.167243 11.991530 1.712857</w:t>
        <w:br/>
        <w:t>v 0.498387 12.418552 1.694873</w:t>
        <w:br/>
        <w:t>v 0.501005 12.419248 1.655658</w:t>
        <w:br/>
        <w:t>v 0.414276 11.959571 1.656352</w:t>
        <w:br/>
        <w:t>v 0.501005 12.419248 1.655658</w:t>
        <w:br/>
        <w:t>v 0.421090 11.956919 1.692350</w:t>
        <w:br/>
        <w:t>v 0.414276 11.959571 1.656352</w:t>
        <w:br/>
        <w:t>v 0.622219 12.404735 1.668972</w:t>
        <w:br/>
        <w:t>v 0.632441 12.401517 1.633384</w:t>
        <w:br/>
        <w:t>v 0.535710 11.942217 1.637516</w:t>
        <w:br/>
        <w:t>v 0.632441 12.401517 1.633384</w:t>
        <w:br/>
        <w:t>v 0.535710 11.942217 1.637516</w:t>
        <w:br/>
        <w:t>v 0.546247 11.938527 1.668719</w:t>
        <w:br/>
        <w:t>v 1.055488 12.329174 1.510057</w:t>
        <w:br/>
        <w:t>v 1.049052 12.331158 1.475605</w:t>
        <w:br/>
        <w:t>v 0.928438 12.353151 1.534981</w:t>
        <w:br/>
        <w:t>v 0.945822 12.353246 1.569654</w:t>
        <w:br/>
        <w:t>v 1.049052 12.331158 1.475605</w:t>
        <w:br/>
        <w:t>v 0.968695 11.873345 1.514189</w:t>
        <w:br/>
        <w:t>v 0.871807 11.889654 1.547695</w:t>
        <w:br/>
        <w:t>v 0.928438 12.353151 1.534981</w:t>
        <w:br/>
        <w:t>v 0.974627 11.872524 1.544224</w:t>
        <w:br/>
        <w:t>v 0.876445 11.887858 1.580664</w:t>
        <w:br/>
        <w:t>v 0.871807 11.889654 1.547695</w:t>
        <w:br/>
        <w:t>v 0.968695 11.873345 1.514189</w:t>
        <w:br/>
        <w:t>v -0.728606 12.600876 1.571042</w:t>
        <w:br/>
        <w:t>v -0.703019 12.621951 1.530974</w:t>
        <w:br/>
        <w:t>v -0.765802 12.631351 1.623161</w:t>
        <w:br/>
        <w:t>v -0.750974 12.608704 1.608965</w:t>
        <w:br/>
        <w:t>v -0.728606 12.600876 1.571042</w:t>
        <w:br/>
        <w:t>v -0.822844 12.146124 1.574954</w:t>
        <w:br/>
        <w:t>v -0.793724 12.120317 1.505576</w:t>
        <w:br/>
        <w:t>v -0.703019 12.621951 1.530974</w:t>
        <w:br/>
        <w:t>v -0.864300 12.131200 1.623413</w:t>
        <w:br/>
        <w:t>v -0.793724 12.120317 1.505576</w:t>
        <w:br/>
        <w:t>v -0.901339 12.140760 1.473333</w:t>
        <w:br/>
        <w:t>v -0.807227 12.640502 1.478129</w:t>
        <w:br/>
        <w:t>v -0.703019 12.621951 1.530974</w:t>
        <w:br/>
        <w:t>v -0.765802 12.631351 1.623161</w:t>
        <w:br/>
        <w:t>v -0.703019 12.621951 1.530974</w:t>
        <w:br/>
        <w:t>v -0.807227 12.640502 1.478129</w:t>
        <w:br/>
        <w:t>v -0.860451 12.646940 1.578425</w:t>
        <w:br/>
        <w:t>v -0.860451 12.646940 1.578425</w:t>
        <w:br/>
        <w:t>v -0.969549 12.149846 1.590634</w:t>
        <w:br/>
        <w:t>v -0.765802 12.631351 1.623161</w:t>
        <w:br/>
        <w:t>v -0.864300 12.131200 1.623413</w:t>
        <w:br/>
        <w:t>v -0.969549 12.149846 1.590634</w:t>
        <w:br/>
        <w:t>v -0.901339 12.140760 1.473333</w:t>
        <w:br/>
        <w:t>v -0.793724 12.120317 1.505576</w:t>
        <w:br/>
        <w:t>v -0.943710 12.172467 1.539934</w:t>
        <w:br/>
        <w:t>v -0.901339 12.140760 1.473333</w:t>
        <w:br/>
        <w:t>v -0.969549 12.149846 1.590634</w:t>
        <w:br/>
        <w:t>v -0.965448 12.174329 1.577699</w:t>
        <w:br/>
        <w:t>v -1.134679 12.207673 1.484912</w:t>
        <w:br/>
        <w:t>v -1.279902 12.238403 1.339878</w:t>
        <w:br/>
        <w:t>v -1.256839 12.237078 1.323693</w:t>
        <w:br/>
        <w:t>v -1.120482 12.205436 1.465350</w:t>
        <w:br/>
        <w:t>v -0.849598 12.645742 -0.156862</w:t>
        <w:br/>
        <w:t>v -0.983778 12.264687 -0.410142</w:t>
        <w:br/>
        <w:t>v -1.197305 12.308697 -0.231414</w:t>
        <w:br/>
        <w:t>v -1.033248 12.684989 -0.018013</w:t>
        <w:br/>
        <w:t>v -1.353191 12.332076 -0.021925</w:t>
        <w:br/>
        <w:t>v -1.170267 12.716980 0.152008</w:t>
        <w:br/>
        <w:t>v -1.467653 12.333557 0.256153</w:t>
        <w:br/>
        <w:t>v -1.266903 12.730103 0.370141</w:t>
        <w:br/>
        <w:t>v -1.505985 12.316994 0.539814</w:t>
        <w:br/>
        <w:t>v -1.306466 12.735087 0.579409</w:t>
        <w:br/>
        <w:t>v -1.493839 12.297589 0.778455</w:t>
        <w:br/>
        <w:t>v -1.308359 12.725814 0.804041</w:t>
        <w:br/>
        <w:t>v -1.452635 12.281534 0.975608</w:t>
        <w:br/>
        <w:t>v -1.283277 12.713542 0.996714</w:t>
        <w:br/>
        <w:t>v -1.377074 12.260079 1.183645</w:t>
        <w:br/>
        <w:t>v -1.230684 12.703222 1.187368</w:t>
        <w:br/>
        <w:t>v -1.279902 12.238403 1.339878</w:t>
        <w:br/>
        <w:t>v -1.153641 12.690731 1.326249</w:t>
        <w:br/>
        <w:t>v -1.134679 12.207673 1.484912</w:t>
        <w:br/>
        <w:t>v -1.006999 12.662241 1.473680</w:t>
        <w:br/>
        <w:t>v -1.316499 12.083150 1.316973</w:t>
        <w:br/>
        <w:t>v -1.326059 12.083688 1.323693</w:t>
        <w:br/>
        <w:t>v -1.421023 12.108580 1.170584</w:t>
        <w:br/>
        <w:t>v -1.408844 12.105454 1.160993</w:t>
        <w:br/>
        <w:t>v -1.200176 12.694644 1.174086</w:t>
        <w:br/>
        <w:t>v -1.127171 12.682560 1.305300</w:t>
        <w:br/>
        <w:t>v -1.247311 12.236544 1.316973</w:t>
        <w:br/>
        <w:t>v -1.348269 12.252698 1.160992</w:t>
        <w:br/>
        <w:t>v -1.127171 12.682560 1.305300</w:t>
        <w:br/>
        <w:t>v -1.200176 12.694644 1.174086</w:t>
        <w:br/>
        <w:t>v -1.230684 12.703222 1.187368</w:t>
        <w:br/>
        <w:t>v -1.153641 12.690731 1.326249</w:t>
        <w:br/>
        <w:t>v -1.495984 12.127099 0.972358</w:t>
        <w:br/>
        <w:t>v -1.484248 12.123248 0.970623</w:t>
        <w:br/>
        <w:t>v -1.251697 12.702783 0.982486</w:t>
        <w:br/>
        <w:t>v -1.419098 12.270491 0.970623</w:t>
        <w:br/>
        <w:t>v -1.251697 12.702783 0.982486</w:t>
        <w:br/>
        <w:t>v -1.283277 12.713542 0.996714</w:t>
        <w:br/>
        <w:t>v -1.540374 12.143566 0.772050</w:t>
        <w:br/>
        <w:t>v -1.529080 12.139465 0.768170</w:t>
        <w:br/>
        <w:t>v -1.279113 12.713257 0.799751</w:t>
        <w:br/>
        <w:t>v -1.463962 12.286708 0.768170</w:t>
        <w:br/>
        <w:t>v -1.279113 12.713257 0.799751</w:t>
        <w:br/>
        <w:t>v -1.308359 12.725814 0.804041</w:t>
        <w:br/>
        <w:t>v -1.558736 12.161520 0.530791</w:t>
        <w:br/>
        <w:t>v -1.546022 12.155145 0.533694</w:t>
        <w:br/>
        <w:t>v -1.276557 12.718904 0.584141</w:t>
        <w:br/>
        <w:t>v -1.476802 12.302385 0.546440</w:t>
        <w:br/>
        <w:t>v -1.276557 12.718904 0.584141</w:t>
        <w:br/>
        <w:t>v -1.306466 12.735087 0.579409</w:t>
        <w:br/>
        <w:t>v -1.505007 12.171078 0.241356</w:t>
        <w:br/>
        <w:t>v -1.517596 12.177986 0.236623</w:t>
        <w:br/>
        <w:t>v -1.234944 12.713508 0.378123</w:t>
        <w:br/>
        <w:t>v -1.439858 12.318320 0.266690</w:t>
        <w:br/>
        <w:t>v -1.266903 12.730103 0.370141</w:t>
        <w:br/>
        <w:t>v -1.234944 12.713508 0.378123</w:t>
        <w:br/>
        <w:t>v -0.843824 12.628798 1.526178</w:t>
        <w:br/>
        <w:t>v -0.864426 12.632712 1.562934</w:t>
        <w:br/>
        <w:t>v -0.860451 12.646940 1.578425</w:t>
        <w:br/>
        <w:t>v -0.807227 12.640502 1.478129</w:t>
        <w:br/>
        <w:t>v -0.843824 12.628798 1.526178</w:t>
        <w:br/>
        <w:t>v -0.807227 12.640502 1.478129</w:t>
        <w:br/>
        <w:t>v -0.901339 12.140760 1.473333</w:t>
        <w:br/>
        <w:t>v -0.943710 12.172467 1.539934</w:t>
        <w:br/>
        <w:t>v -1.112468 12.204174 1.454340</w:t>
        <w:br/>
        <w:t>v -0.981222 12.656751 1.443582</w:t>
        <w:br/>
        <w:t>v -0.864426 12.632712 1.562934</w:t>
        <w:br/>
        <w:t>v -0.843824 12.628798 1.526178</w:t>
        <w:br/>
        <w:t>v -0.981222 12.656751 1.443582</w:t>
        <w:br/>
        <w:t>v -1.006999 12.662241 1.473680</w:t>
        <w:br/>
        <w:t>v -0.965448 12.174329 1.577699</w:t>
        <w:br/>
        <w:t>v -0.864426 12.632712 1.562934</w:t>
        <w:br/>
        <w:t>v -0.943710 12.172467 1.539934</w:t>
        <w:br/>
        <w:t>v -0.843824 12.628798 1.526178</w:t>
        <w:br/>
        <w:t>v -1.399127 12.165936 -0.043347</w:t>
        <w:br/>
        <w:t>v -1.410864 12.175464 -0.050225</w:t>
        <w:br/>
        <w:t>v -1.141620 12.699185 0.168035</w:t>
        <w:br/>
        <w:t>v -1.329939 12.313178 -0.008295</w:t>
        <w:br/>
        <w:t>v -1.170267 12.716980 0.152008</w:t>
        <w:br/>
        <w:t>v -1.141620 12.699185 0.168035</w:t>
        <w:br/>
        <w:t>v -1.248384 12.144168 -0.260723</w:t>
        <w:br/>
        <w:t>v -1.257533 12.152873 -0.271040</w:t>
        <w:br/>
        <w:t>v -1.014980 12.670034 0.005933</w:t>
        <w:br/>
        <w:t>v -1.179196 12.291407 -0.211001</w:t>
        <w:br/>
        <w:t>v -1.033248 12.684989 -0.018013</w:t>
        <w:br/>
        <w:t>v -1.014980 12.670034 0.005933</w:t>
        <w:br/>
        <w:t>v -1.074830 12.109556 -0.429387</w:t>
        <w:br/>
        <w:t>v -1.080446 12.118298 -0.442038</w:t>
        <w:br/>
        <w:t>v -0.837420 12.628481 -0.133074</w:t>
        <w:br/>
        <w:t>v -0.972641 12.247397 -0.385028</w:t>
        <w:br/>
        <w:t>v -0.849598 12.645742 -0.156862</w:t>
        <w:br/>
        <w:t>v -0.837420 12.628481 -0.133074</w:t>
        <w:br/>
        <w:t>v -0.604395 12.591825 -0.273658</w:t>
        <w:br/>
        <w:t>v -0.722863 12.203544 -0.543533</w:t>
        <w:br/>
        <w:t>v -1.019461 12.099776 -0.477342</w:t>
        <w:br/>
        <w:t>v -1.022994 12.107759 -0.490246</w:t>
        <w:br/>
        <w:t>v -0.604395 12.591825 -0.273658</w:t>
        <w:br/>
        <w:t>v -0.595656 12.575039 -0.244664</w:t>
        <w:br/>
        <w:t>v -0.595656 12.575039 -0.244664</w:t>
        <w:br/>
        <w:t>v -0.719645 12.182626 -0.514287</w:t>
        <w:br/>
        <w:t>v -0.594489 12.610153 -0.279621</w:t>
        <w:br/>
        <w:t>v -0.720245 12.194867 -0.570350</w:t>
        <w:br/>
        <w:t>v -0.719645 12.182626 -0.514287</w:t>
        <w:br/>
        <w:t>v -0.715197 12.127919 -0.478478</w:t>
        <w:br/>
        <w:t>v -0.579439 12.544374 -0.199833</w:t>
        <w:br/>
        <w:t>v -0.595656 12.575039 -0.244664</w:t>
        <w:br/>
        <w:t>v -0.719645 12.182626 -0.514287</w:t>
        <w:br/>
        <w:t>v -0.715197 12.127919 -0.478478</w:t>
        <w:br/>
        <w:t>v -0.604395 12.591825 -0.273658</w:t>
        <w:br/>
        <w:t>v -0.595656 12.575039 -0.244664</w:t>
        <w:br/>
        <w:t>v -0.579439 12.544374 -0.199833</w:t>
        <w:br/>
        <w:t>v -0.487504 12.532543 -0.232928</w:t>
        <w:br/>
        <w:t>v -0.502080 12.596430 -0.313758</w:t>
        <w:br/>
        <w:t>v -0.594489 12.610153 -0.279621</w:t>
        <w:br/>
        <w:t>v -0.579439 12.544374 -0.199833</w:t>
        <w:br/>
        <w:t>v -0.487504 12.532543 -0.232928</w:t>
        <w:br/>
        <w:t>v -0.579439 12.544374 -0.199833</w:t>
        <w:br/>
        <w:t>v -0.715197 12.127919 -0.478478</w:t>
        <w:br/>
        <w:t>v -0.609033 12.105958 -0.512362</w:t>
        <w:br/>
        <w:t>v -0.609033 12.105958 -0.512362</w:t>
        <w:br/>
        <w:t>v -0.715197 12.127919 -0.478478</w:t>
        <w:br/>
        <w:t>v -0.720245 12.194867 -0.570350</w:t>
        <w:br/>
        <w:t>v -0.616289 12.175086 -0.595179</w:t>
        <w:br/>
        <w:t>v -0.502080 12.596430 -0.313758</w:t>
        <w:br/>
        <w:t>v -0.616289 12.175086 -0.595179</w:t>
        <w:br/>
        <w:t>v -0.720245 12.194867 -0.570350</w:t>
        <w:br/>
        <w:t>v -0.594489 12.610153 -0.279621</w:t>
        <w:br/>
        <w:t>v -0.602029 12.160509 -0.548896</w:t>
        <w:br/>
        <w:t>v -0.601934 12.172780 -0.583475</w:t>
        <w:br/>
        <w:t>v -0.498641 12.568255 -0.314610</w:t>
        <w:br/>
        <w:t>v -0.601934 12.172780 -0.583475</w:t>
        <w:br/>
        <w:t>v 0.995758 12.336592 -0.514788</w:t>
        <w:br/>
        <w:t>v 0.665262 12.362174 -0.544819</w:t>
        <w:br/>
        <w:t>v 0.663738 12.345232 -0.500026</w:t>
        <w:br/>
        <w:t>v 0.995576 12.298633 -0.465132</w:t>
        <w:br/>
        <w:t>v 1.001862 11.920125 -0.726884</w:t>
        <w:br/>
        <w:t>v 0.992736 11.889437 -0.688156</w:t>
        <w:br/>
        <w:t>v 0.644082 11.935402 -0.702227</w:t>
        <w:br/>
        <w:t>v 0.643575 11.952723 -0.777075</w:t>
        <w:br/>
        <w:t>v 1.014913 12.324612 -0.517840</w:t>
        <w:br/>
        <w:t>v 0.639387 12.352077 -0.556344</w:t>
        <w:br/>
        <w:t>v 0.665262 12.362174 -0.544819</w:t>
        <w:br/>
        <w:t>v 0.995758 12.336592 -0.514788</w:t>
        <w:br/>
        <w:t>v 0.639387 12.352077 -0.556344</w:t>
        <w:br/>
        <w:t>v 0.623796 12.350311 -0.502077</w:t>
        <w:br/>
        <w:t>v 1.014913 12.324612 -0.517840</w:t>
        <w:br/>
        <w:t>v 1.006145 12.274495 -0.479298</w:t>
        <w:br/>
        <w:t>v 0.639387 12.352077 -0.556344</w:t>
        <w:br/>
        <w:t>v 0.627700 11.974832 -0.769153</w:t>
        <w:br/>
        <w:t>v 0.616824 11.943355 -0.708853</w:t>
        <w:br/>
        <w:t>v 0.623796 12.350311 -0.502077</w:t>
        <w:br/>
        <w:t>v 1.019328 11.938469 -0.714482</w:t>
        <w:br/>
        <w:t>v 0.627700 11.974832 -0.769153</w:t>
        <w:br/>
        <w:t>v 1.019328 11.938469 -0.714482</w:t>
        <w:br/>
        <w:t>v 1.021225 11.903540 -0.682382</w:t>
        <w:br/>
        <w:t>v 1.001862 11.920125 -0.726884</w:t>
        <w:br/>
        <w:t>v 0.643575 11.952723 -0.777075</w:t>
        <w:br/>
        <w:t>v 1.006145 12.274495 -0.479298</w:t>
        <w:br/>
        <w:t>v 0.995576 12.298633 -0.465132</w:t>
        <w:br/>
        <w:t>v 1.050440 12.285634 -0.451566</w:t>
        <w:br/>
        <w:t>v -0.487504 12.532543 -0.232928</w:t>
        <w:br/>
        <w:t>v -0.609033 12.105958 -0.512362</w:t>
        <w:br/>
        <w:t>v -0.602029 12.160509 -0.548896</w:t>
        <w:br/>
        <w:t>v -0.492836 12.552923 -0.285300</w:t>
        <w:br/>
        <w:t>v 1.051134 11.885620 -0.682130</w:t>
        <w:br/>
        <w:t>v 0.992736 11.889437 -0.688156</w:t>
        <w:br/>
        <w:t>v 1.021225 11.903540 -0.682382</w:t>
        <w:br/>
        <w:t>v 0.619505 11.938558 -0.690364</w:t>
        <w:br/>
        <w:t>v 0.644082 11.935402 -0.702227</w:t>
        <w:br/>
        <w:t>v 0.622092 11.933859 -0.672255</w:t>
        <w:br/>
        <w:t>v 0.992736 11.889437 -0.688156</w:t>
        <w:br/>
        <w:t>v 1.051134 11.885620 -0.682130</w:t>
        <w:br/>
        <w:t>v 1.036401 11.880283 -0.653483</w:t>
        <w:br/>
        <w:t>v 1.050440 12.285634 -0.451566</w:t>
        <w:br/>
        <w:t>v 1.044257 12.273393 -0.427999</w:t>
        <w:br/>
        <w:t>v 1.036401 11.880283 -0.653483</w:t>
        <w:br/>
        <w:t>v 1.051134 11.885620 -0.682130</w:t>
        <w:br/>
        <w:t>v 1.044257 12.273393 -0.427999</w:t>
        <w:br/>
        <w:t>v 1.050440 12.285634 -0.451566</w:t>
        <w:br/>
        <w:t>v 0.995576 12.298633 -0.465132</w:t>
        <w:br/>
        <w:t>v -0.502080 12.596430 -0.313758</w:t>
        <w:br/>
        <w:t>v -0.492836 12.552923 -0.285300</w:t>
        <w:br/>
        <w:t>v -0.335972 12.528945 -0.366793</w:t>
        <w:br/>
        <w:t>v -0.410776 12.127604 -0.620892</w:t>
        <w:br/>
        <w:t>v -0.498641 12.568255 -0.314610</w:t>
        <w:br/>
        <w:t>v -0.096637 12.474996 -0.420143</w:t>
        <w:br/>
        <w:t>v -0.144024 12.071761 -0.658089</w:t>
        <w:br/>
        <w:t>v 0.131750 12.428427 -0.468382</w:t>
        <w:br/>
        <w:t>v 0.112031 12.025541 -0.689197</w:t>
        <w:br/>
        <w:t>v 0.372031 12.388579 -0.492864</w:t>
        <w:br/>
        <w:t>v 0.367993 11.982981 -0.709641</w:t>
        <w:br/>
        <w:t>v 0.623796 12.350311 -0.502077</w:t>
        <w:br/>
        <w:t>v 0.616824 11.943355 -0.708853</w:t>
        <w:br/>
        <w:t>v 0.663738 12.345232 -0.500026</w:t>
        <w:br/>
        <w:t>v 0.659289 12.333117 -0.465164</w:t>
        <w:br/>
        <w:t>v 1.044257 12.273393 -0.427999</w:t>
        <w:br/>
        <w:t>v 0.659289 12.333117 -0.465164</w:t>
        <w:br/>
        <w:t>v 0.622092 11.933859 -0.672255</w:t>
        <w:br/>
        <w:t>v 1.036401 11.880283 -0.653483</w:t>
        <w:br/>
        <w:t>v 0.623796 12.350311 -0.502077</w:t>
        <w:br/>
        <w:t>v 0.616824 11.943355 -0.708853</w:t>
        <w:br/>
        <w:t>v 0.368466 11.977489 -0.691090</w:t>
        <w:br/>
        <w:t>v 0.367993 11.982981 -0.709641</w:t>
        <w:br/>
        <w:t>v 0.372977 12.372426 -0.460779</w:t>
        <w:br/>
        <w:t>v 0.368939 11.972158 -0.672918</w:t>
        <w:br/>
        <w:t>v 0.372031 12.388579 -0.492864</w:t>
        <w:br/>
        <w:t>v 0.372977 12.372426 -0.460779</w:t>
        <w:br/>
        <w:t>v 0.115565 12.018850 -0.671309</w:t>
        <w:br/>
        <w:t>v 0.112031 12.025541 -0.689197</w:t>
        <w:br/>
        <w:t>v 0.131750 12.428427 -0.468382</w:t>
        <w:br/>
        <w:t>v 0.133927 12.407319 -0.436990</w:t>
        <w:br/>
        <w:t>v 0.133927 12.407319 -0.436990</w:t>
        <w:br/>
        <w:t>v 0.119035 12.012289 -0.653767</w:t>
        <w:br/>
        <w:t>v -0.142226 12.065702 -0.641620</w:t>
        <w:br/>
        <w:t>v -0.144024 12.071761 -0.658089</w:t>
        <w:br/>
        <w:t>v -0.091179 12.454142 -0.389761</w:t>
        <w:br/>
        <w:t>v -0.140491 12.059738 -0.625467</w:t>
        <w:br/>
        <w:t>v -0.096637 12.474996 -0.420143</w:t>
        <w:br/>
        <w:t>v -0.091179 12.454142 -0.389761</w:t>
        <w:br/>
        <w:t>v -0.326097 12.511877 -0.335811</w:t>
        <w:br/>
        <w:t>v -0.492836 12.552923 -0.285300</w:t>
        <w:br/>
        <w:t>v -0.602029 12.160509 -0.548896</w:t>
        <w:br/>
        <w:t>v -0.404971 12.115835 -0.588460</w:t>
        <w:br/>
        <w:t>v -0.407841 12.121672 -0.604518</w:t>
        <w:br/>
        <w:t>v -0.602029 12.160509 -0.548896</w:t>
        <w:br/>
        <w:t>v -0.410776 12.127604 -0.620892</w:t>
        <w:br/>
        <w:t>v -0.335972 12.528945 -0.366793</w:t>
        <w:br/>
        <w:t>v -0.326097 12.511877 -0.335811</w:t>
        <w:br/>
        <w:t>v -0.498641 12.568255 -0.314610</w:t>
        <w:br/>
        <w:t>v -0.492836 12.552923 -0.285300</w:t>
        <w:br/>
        <w:t>v -1.224501 12.064976 1.427428</w:t>
        <w:br/>
        <w:t>v -1.232514 12.066237 1.438471</w:t>
        <w:br/>
        <w:t>v -1.377074 12.260079 1.183645</w:t>
        <w:br/>
        <w:t>v -1.360448 12.255819 1.170584</w:t>
        <w:br/>
        <w:t>v -1.452635 12.281534 0.975608</w:t>
        <w:br/>
        <w:t>v -1.430866 12.274340 0.972358</w:t>
        <w:br/>
        <w:t>v -1.493839 12.297589 0.778455</w:t>
        <w:br/>
        <w:t>v -1.475256 12.290809 0.772050</w:t>
        <w:br/>
        <w:t>v -1.489517 12.308761 0.543537</w:t>
        <w:br/>
        <w:t>v -1.505985 12.316994 0.539814</w:t>
        <w:br/>
        <w:t>v -1.452446 12.325230 0.261926</w:t>
        <w:br/>
        <w:t>v -1.467653 12.333557 0.256153</w:t>
        <w:br/>
        <w:t>v -1.341676 12.322706 -0.015173</w:t>
        <w:br/>
        <w:t>v -1.353191 12.332076 -0.021925</w:t>
        <w:br/>
        <w:t>v -1.197305 12.308697 -0.231414</w:t>
        <w:br/>
        <w:t>v -1.188345 12.300116 -0.221318</w:t>
        <w:br/>
        <w:t>v -0.978257 12.256135 -0.397711</w:t>
        <w:br/>
        <w:t>v -0.983778 12.264687 -0.410142</w:t>
        <w:br/>
        <w:t>v 0.368939 11.972158 -0.672918</w:t>
        <w:br/>
        <w:t>v 0.119035 12.012289 -0.653767</w:t>
        <w:br/>
        <w:t>v -0.140491 12.059738 -0.625467</w:t>
        <w:br/>
        <w:t>v -0.404971 12.115835 -0.588460</w:t>
        <w:br/>
        <w:t>v -0.736398 12.200640 -0.527064</w:t>
        <w:br/>
        <w:t>v -0.722863 12.203544 -0.543533</w:t>
        <w:br/>
        <w:t>v -0.719645 12.182626 -0.514287</w:t>
        <w:br/>
        <w:t>v -0.735389 12.195121 -0.519366</w:t>
        <w:br/>
        <w:t>v -0.735389 12.195121 -0.519366</w:t>
        <w:br/>
        <w:t>v -0.719645 12.182626 -0.514287</w:t>
        <w:br/>
        <w:t>v -0.972641 12.247397 -0.385028</w:t>
        <w:br/>
        <w:t>v -1.021101 12.179851 1.543467</w:t>
        <w:br/>
        <w:t>v -0.965448 12.174329 1.577699</w:t>
        <w:br/>
        <w:t>v -1.015264 12.177704 1.534224</w:t>
        <w:br/>
        <w:t>v -0.943710 12.172467 1.539934</w:t>
        <w:br/>
        <w:t>v -1.112468 12.204174 1.454340</w:t>
        <w:br/>
        <w:t>v -0.943710 12.172467 1.539934</w:t>
        <w:br/>
        <w:t>v -1.015264 12.177704 1.534224</w:t>
        <w:br/>
        <w:t>v -1.224501 12.064976 1.427428</w:t>
        <w:br/>
        <w:t>v -1.316499 12.083150 1.316973</w:t>
        <w:br/>
        <w:t>v -1.015264 12.177704 1.534224</w:t>
        <w:br/>
        <w:t>v -1.232514 12.066237 1.438471</w:t>
        <w:br/>
        <w:t>v -1.120482 12.205436 1.465350</w:t>
        <w:br/>
        <w:t>v -1.256839 12.237078 1.323693</w:t>
        <w:br/>
        <w:t>v -1.326059 12.083688 1.323693</w:t>
        <w:br/>
        <w:t>v -1.360448 12.255819 1.170584</w:t>
        <w:br/>
        <w:t>v -1.421023 12.108580 1.170584</w:t>
        <w:br/>
        <w:t>v -1.430866 12.274340 0.972358</w:t>
        <w:br/>
        <w:t>v -1.495984 12.127099 0.972358</w:t>
        <w:br/>
        <w:t>v -1.475256 12.290809 0.772050</w:t>
        <w:br/>
        <w:t>v -1.540374 12.143566 0.772050</w:t>
        <w:br/>
        <w:t>v -1.489517 12.308761 0.543537</w:t>
        <w:br/>
        <w:t>v -1.558736 12.161520 0.530791</w:t>
        <w:br/>
        <w:t>v -1.452446 12.325230 0.261926</w:t>
        <w:br/>
        <w:t>v -1.517596 12.177986 0.236623</w:t>
        <w:br/>
        <w:t>v -1.341676 12.322706 -0.015173</w:t>
        <w:br/>
        <w:t>v -1.410864 12.175464 -0.050225</w:t>
        <w:br/>
        <w:t>v -1.188345 12.300116 -0.221318</w:t>
        <w:br/>
        <w:t>v -1.257533 12.152873 -0.271040</w:t>
        <w:br/>
        <w:t>v -1.080446 12.118298 -0.442038</w:t>
        <w:br/>
        <w:t>v -0.978257 12.256135 -0.397711</w:t>
        <w:br/>
        <w:t>v -0.736398 12.200640 -0.527064</w:t>
        <w:br/>
        <w:t>v -1.022994 12.107759 -0.490246</w:t>
        <w:br/>
        <w:t>v -1.074830 12.109556 -0.429387</w:t>
        <w:br/>
        <w:t>v -1.019461 12.099776 -0.477342</w:t>
        <w:br/>
        <w:t>v -0.735389 12.195121 -0.519366</w:t>
        <w:br/>
        <w:t>v -1.248384 12.144168 -0.260723</w:t>
        <w:br/>
        <w:t>v -1.399127 12.165936 -0.043347</w:t>
        <w:br/>
        <w:t>v -1.505007 12.171078 0.241356</w:t>
        <w:br/>
        <w:t>v -1.546022 12.155145 0.533694</w:t>
        <w:br/>
        <w:t>v -1.529080 12.139465 0.768170</w:t>
        <w:br/>
        <w:t>v -1.484248 12.123248 0.970623</w:t>
        <w:br/>
        <w:t>v -1.408844 12.105454 1.160993</w:t>
        <w:br/>
        <w:t>v -1.021101 12.179851 1.543467</w:t>
        <w:br/>
        <w:t>v -0.728606 12.600876 1.571042</w:t>
        <w:br/>
        <w:t>v -0.750974 12.608704 1.608965</w:t>
        <w:br/>
        <w:t>v -0.822844 12.146124 1.574954</w:t>
        <w:br/>
        <w:t>v -0.793724 12.120317 1.505576</w:t>
        <w:br/>
        <w:t>v -0.822844 12.146124 1.574954</w:t>
        <w:br/>
        <w:t>v -0.728606 12.600876 1.571042</w:t>
        <w:br/>
        <w:t>v -0.487504 12.532543 -0.232928</w:t>
        <w:br/>
        <w:t>v 1.142345 10.546693 1.573819</w:t>
        <w:br/>
        <w:t>v 1.137770 10.548585 1.556656</w:t>
        <w:br/>
        <w:t>v 0.964468 10.796089 1.608145</w:t>
        <w:br/>
        <w:t>v 0.965604 10.796152 1.623730</w:t>
        <w:br/>
        <w:t>v 0.877139 10.274308 -0.506478</w:t>
        <w:br/>
        <w:t>v 0.733589 10.136134 -0.406560</w:t>
        <w:br/>
        <w:t>v 0.582530 10.374257 -0.454531</w:t>
        <w:br/>
        <w:t>v 0.707387 10.486525 -0.591630</w:t>
        <w:br/>
        <w:t>v 0.625217 10.030035 -0.332813</w:t>
        <w:br/>
        <w:t>v 0.484853 10.274891 -0.341931</w:t>
        <w:br/>
        <w:t>v 0.532117 9.936965 -0.259665</w:t>
        <w:br/>
        <w:t>v 0.387743 10.162481 -0.224709</w:t>
        <w:br/>
        <w:t>v 0.428805 9.815088 -0.175649</w:t>
        <w:br/>
        <w:t>v 0.293915 10.036962 -0.091932</w:t>
        <w:br/>
        <w:t>v 0.348086 9.713783 -0.069375</w:t>
        <w:br/>
        <w:t>v 0.241985 9.962520 0.011771</w:t>
        <w:br/>
        <w:t>v 0.279213 9.620869 0.062376</w:t>
        <w:br/>
        <w:t>v 0.203210 9.905258 0.118219</w:t>
        <w:br/>
        <w:t>v 0.201869 9.517908 0.281188</w:t>
        <w:br/>
        <w:t>v 0.161139 9.843389 0.291568</w:t>
        <w:br/>
        <w:t>v 0.160492 9.476768 0.526091</w:t>
        <w:br/>
        <w:t>v 0.130962 9.814600 0.529104</w:t>
        <w:br/>
        <w:t>v 0.170572 9.518285 0.777304</w:t>
        <w:br/>
        <w:t>v 0.135221 9.853990 0.746906</w:t>
        <w:br/>
        <w:t>v 0.209173 9.574271 0.933269</w:t>
        <w:br/>
        <w:t>v 0.160271 9.903964 0.882948</w:t>
        <w:br/>
        <w:t>v 0.265584 9.655794 1.086205</w:t>
        <w:br/>
        <w:t>v 0.208337 9.972615 1.039291</w:t>
        <w:br/>
        <w:t>v 0.373609 9.785621 1.252109</w:t>
        <w:br/>
        <w:t>v 0.278740 10.071159 1.208933</w:t>
        <w:br/>
        <w:t>v 0.497031 9.917529 1.360986</w:t>
        <w:br/>
        <w:t>v 0.354364 10.172922 1.330983</w:t>
        <w:br/>
        <w:t>v 0.626699 10.054612 1.440049</w:t>
        <w:br/>
        <w:t>v 0.441945 10.280097 1.426136</w:t>
        <w:br/>
        <w:t>v 0.761384 10.194598 1.503274</w:t>
        <w:br/>
        <w:t>v 0.548078 10.400837 1.506461</w:t>
        <w:br/>
        <w:t>v 0.880986 10.308353 1.541637</w:t>
        <w:br/>
        <w:t>v 0.679161 10.537494 1.568064</w:t>
        <w:br/>
        <w:t>v 1.012503 10.429183 1.568061</w:t>
        <w:br/>
        <w:t>v 0.826676 10.677906 1.608050</w:t>
        <w:br/>
        <w:t>v 1.142345 10.546693 1.573819</w:t>
        <w:br/>
        <w:t>v 0.965604 10.796152 1.623730</w:t>
        <w:br/>
        <w:t>v 1.137770 10.548585 1.556656</w:t>
        <w:br/>
        <w:t>v 1.010089 10.432009 1.552728</w:t>
        <w:br/>
        <w:t>v 0.827023 10.679955 1.592338</w:t>
        <w:br/>
        <w:t>v 0.964468 10.796089 1.608145</w:t>
        <w:br/>
        <w:t>v 1.137770 10.548585 1.556656</w:t>
        <w:br/>
        <w:t>v 1.142345 10.546693 1.573819</w:t>
        <w:br/>
        <w:t>v 1.012503 10.429183 1.568061</w:t>
        <w:br/>
        <w:t>v 1.010089 10.432009 1.552728</w:t>
        <w:br/>
        <w:t>v 0.964468 10.796089 1.608145</w:t>
        <w:br/>
        <w:t>v 0.827023 10.679955 1.592338</w:t>
        <w:br/>
        <w:t>v 0.826676 10.677906 1.608050</w:t>
        <w:br/>
        <w:t>v 0.965604 10.796152 1.623730</w:t>
        <w:br/>
        <w:t>v 0.880986 10.308353 1.541637</w:t>
        <w:br/>
        <w:t>v 0.880618 10.312624 1.528145</w:t>
        <w:br/>
        <w:t>v 0.880618 10.312624 1.528145</w:t>
        <w:br/>
        <w:t>v 0.679772 10.540950 1.553842</w:t>
        <w:br/>
        <w:t>v 0.679772 10.540950 1.553842</w:t>
        <w:br/>
        <w:t>v 0.679161 10.537494 1.568064</w:t>
        <w:br/>
        <w:t>v 0.761384 10.194598 1.503274</w:t>
        <w:br/>
        <w:t>v 0.764508 10.197625 1.490717</w:t>
        <w:br/>
        <w:t>v 0.764508 10.197625 1.490717</w:t>
        <w:br/>
        <w:t>v 0.556817 10.411374 1.496870</w:t>
        <w:br/>
        <w:t>v 0.556817 10.411374 1.496870</w:t>
        <w:br/>
        <w:t>v 0.548078 10.400837 1.506461</w:t>
        <w:br/>
        <w:t>v 0.626699 10.054612 1.440049</w:t>
        <w:br/>
        <w:t>v 0.631463 10.056505 1.428408</w:t>
        <w:br/>
        <w:t>v 0.631463 10.056505 1.428408</w:t>
        <w:br/>
        <w:t>v 0.446488 10.282745 1.413453</w:t>
        <w:br/>
        <w:t>v 0.446488 10.282745 1.413453</w:t>
        <w:br/>
        <w:t>v 0.441945 10.280097 1.426136</w:t>
        <w:br/>
        <w:t>v 0.497031 9.917529 1.360986</w:t>
        <w:br/>
        <w:t>v 0.505739 9.919896 1.350606</w:t>
        <w:br/>
        <w:t>v 0.505739 9.919896 1.350606</w:t>
        <w:br/>
        <w:t>v 0.365690 10.178223 1.324452</w:t>
        <w:br/>
        <w:t>v 0.365690 10.178223 1.324452</w:t>
        <w:br/>
        <w:t>v 0.354364 10.172922 1.330983</w:t>
        <w:br/>
        <w:t>v 0.373609 9.785621 1.252109</w:t>
        <w:br/>
        <w:t>v 0.387112 9.786551 1.245908</w:t>
        <w:br/>
        <w:t>v 0.387112 9.786551 1.245908</w:t>
        <w:br/>
        <w:t>v 0.290776 10.076806 1.206267</w:t>
        <w:br/>
        <w:t>v 0.290776 10.076806 1.206267</w:t>
        <w:br/>
        <w:t>v 0.278740 10.071159 1.208933</w:t>
        <w:br/>
        <w:t>v 0.265584 9.655794 1.086205</w:t>
        <w:br/>
        <w:t>v 0.280522 9.653870 1.084565</w:t>
        <w:br/>
        <w:t>v 0.280522 9.653870 1.084565</w:t>
        <w:br/>
        <w:t>v 0.221951 9.974618 1.038960</w:t>
        <w:br/>
        <w:t>v 0.221951 9.974618 1.038960</w:t>
        <w:br/>
        <w:t>v 0.208337 9.972615 1.039291</w:t>
        <w:br/>
        <w:t>v 0.209173 9.574271 0.933269</w:t>
        <w:br/>
        <w:t>v 0.222519 9.572093 0.935004</w:t>
        <w:br/>
        <w:t>v 0.222519 9.572093 0.935004</w:t>
        <w:br/>
        <w:t>v 0.173743 9.900019 0.882979</w:t>
        <w:br/>
        <w:t>v 0.173743 9.900019 0.882979</w:t>
        <w:br/>
        <w:t>v 0.160271 9.903964 0.882948</w:t>
        <w:br/>
        <w:t>v 0.170572 9.518285 0.777304</w:t>
        <w:br/>
        <w:t>v 0.185732 9.512308 0.780806</w:t>
        <w:br/>
        <w:t>v 0.185732 9.512308 0.780806</w:t>
        <w:br/>
        <w:t>v 0.148914 9.851497 0.751370</w:t>
        <w:br/>
        <w:t>v 0.148914 9.851497 0.751370</w:t>
        <w:br/>
        <w:t>v 0.135221 9.853990 0.746906</w:t>
        <w:br/>
        <w:t>v 0.174011 9.470047 0.528221</w:t>
        <w:br/>
        <w:t>v 0.160492 9.476768 0.526091</w:t>
        <w:br/>
        <w:t>v 0.174011 9.470047 0.528221</w:t>
        <w:br/>
        <w:t>v 0.143140 9.808858 0.526675</w:t>
        <w:br/>
        <w:t>v 0.143140 9.808858 0.526675</w:t>
        <w:br/>
        <w:t>v 0.130962 9.814600 0.529104</w:t>
        <w:br/>
        <w:t>v 0.214852 9.512261 0.285321</w:t>
        <w:br/>
        <w:t>v 0.214852 9.512261 0.285321</w:t>
        <w:br/>
        <w:t>v 0.173696 9.835200 0.303288</w:t>
        <w:br/>
        <w:t>v 0.173696 9.835200 0.303288</w:t>
        <w:br/>
        <w:t>v 0.161139 9.843389 0.291568</w:t>
        <w:br/>
        <w:t>v 0.143140 9.808858 0.526675</w:t>
        <w:br/>
        <w:t>v 0.292211 9.618062 0.068670</w:t>
        <w:br/>
        <w:t>v 0.279213 9.620869 0.062376</w:t>
        <w:br/>
        <w:t>v 0.224191 9.901155 0.116326</w:t>
        <w:br/>
        <w:t>v 0.203210 9.905258 0.118219</w:t>
        <w:br/>
        <w:t>v 0.292211 9.618062 0.068670</w:t>
        <w:br/>
        <w:t>v 0.224191 9.901155 0.116326</w:t>
        <w:br/>
        <w:t>v 0.360926 9.711354 -0.061803</w:t>
        <w:br/>
        <w:t>v 0.348086 9.713783 -0.069375</w:t>
        <w:br/>
        <w:t>v 0.360926 9.711354 -0.061803</w:t>
        <w:br/>
        <w:t>v 0.261829 9.962804 0.016030</w:t>
        <w:br/>
        <w:t>v 0.224191 9.901155 0.116326</w:t>
        <w:br/>
        <w:t>v 0.241985 9.962520 0.011771</w:t>
        <w:br/>
        <w:t>v 0.261829 9.962804 0.016030</w:t>
        <w:br/>
        <w:t>v 0.439579 9.814521 -0.164559</w:t>
        <w:br/>
        <w:t>v 0.428805 9.815088 -0.175649</w:t>
        <w:br/>
        <w:t>v 0.439579 9.814521 -0.164559</w:t>
        <w:br/>
        <w:t>v 0.310636 10.037040 -0.080953</w:t>
        <w:br/>
        <w:t>v 0.293915 10.036962 -0.091932</w:t>
        <w:br/>
        <w:t>v 0.310636 10.037040 -0.080953</w:t>
        <w:br/>
        <w:t>v 0.532117 9.936965 -0.259665</w:t>
        <w:br/>
        <w:t>v 0.541740 9.941020 -0.248686</w:t>
        <w:br/>
        <w:t>v 0.541740 9.941020 -0.248686</w:t>
        <w:br/>
        <w:t>v 0.402067 10.165666 -0.213729</w:t>
        <w:br/>
        <w:t>v 0.387743 10.162481 -0.224709</w:t>
        <w:br/>
        <w:t>v 0.402067 10.165666 -0.213729</w:t>
        <w:br/>
        <w:t>v 0.625217 10.030035 -0.332813</w:t>
        <w:br/>
        <w:t>v 0.637268 10.039280 -0.321802</w:t>
        <w:br/>
        <w:t>v 0.637268 10.039280 -0.321802</w:t>
        <w:br/>
        <w:t>v 0.493939 10.280602 -0.329122</w:t>
        <w:br/>
        <w:t>v 0.484853 10.274891 -0.341931</w:t>
        <w:br/>
        <w:t>v 0.493939 10.280602 -0.329122</w:t>
        <w:br/>
        <w:t>v 0.733589 10.136134 -0.406560</w:t>
        <w:br/>
        <w:t>v 0.741350 10.147462 -0.396464</w:t>
        <w:br/>
        <w:t>v 0.741350 10.147462 -0.396464</w:t>
        <w:br/>
        <w:t>v 0.587704 10.381006 -0.442400</w:t>
        <w:br/>
        <w:t>v 0.587704 10.381006 -0.442400</w:t>
        <w:br/>
        <w:t>v 0.582530 10.374257 -0.454531</w:t>
        <w:br/>
        <w:t>v 0.877139 10.274308 -0.506478</w:t>
        <w:br/>
        <w:t>v 0.884380 10.289404 -0.497786</w:t>
        <w:br/>
        <w:t>v 0.884380 10.289404 -0.497786</w:t>
        <w:br/>
        <w:t>v 0.712293 10.498386 -0.582733</w:t>
        <w:br/>
        <w:t>v 0.707387 10.486525 -0.591630</w:t>
        <w:br/>
        <w:t>v 0.712293 10.498386 -0.582733</w:t>
        <w:br/>
        <w:t>v 0.831866 10.598967 -0.707527</w:t>
        <w:br/>
        <w:t>v 0.836724 10.593951 -0.722040</w:t>
        <w:br/>
        <w:t>v 0.990591 10.393865 -0.570633</w:t>
        <w:br/>
        <w:t>v 0.831866 10.598967 -0.707527</w:t>
        <w:br/>
        <w:t>v 0.994977 10.388249 -0.587670</w:t>
        <w:br/>
        <w:t>v 0.836724 10.593951 -0.722040</w:t>
        <w:br/>
        <w:t>v 0.994977 10.388249 -0.587670</w:t>
        <w:br/>
        <w:t>v 0.990591 10.393865 -0.570633</w:t>
        <w:br/>
        <w:t>v 1.001129 10.451443 -0.598018</w:t>
        <w:br/>
        <w:t>v 0.892567 10.589405 -0.688345</w:t>
        <w:br/>
        <w:t>v 1.021005 10.494980 -0.606032</w:t>
        <w:br/>
        <w:t>v 0.939292 10.605590 -0.675346</w:t>
        <w:br/>
        <w:t>v 1.032458 10.557261 -0.596410</w:t>
        <w:br/>
        <w:t>v 0.978571 10.613890 -0.636698</w:t>
        <w:br/>
        <w:t>v 1.041449 10.563917 -0.606821</w:t>
        <w:br/>
        <w:t>v 0.991853 10.621838 -0.645406</w:t>
        <w:br/>
        <w:t>v 0.978571 10.613890 -0.636698</w:t>
        <w:br/>
        <w:t>v 1.032458 10.557261 -0.596410</w:t>
        <w:br/>
        <w:t>v 1.050977 10.556282 -0.629158</w:t>
        <w:br/>
        <w:t>v 0.998226 10.618968 -0.666039</w:t>
        <w:br/>
        <w:t>v 0.998226 10.618968 -0.666039</w:t>
        <w:br/>
        <w:t>v 0.988698 10.612156 -0.683928</w:t>
        <w:br/>
        <w:t>v 0.978571 10.613890 -0.636698</w:t>
        <w:br/>
        <w:t>v 0.991853 10.621838 -0.645406</w:t>
        <w:br/>
        <w:t>v 1.048232 10.537477 -0.641430</w:t>
        <w:br/>
        <w:t>v 0.988698 10.612156 -0.683928</w:t>
        <w:br/>
        <w:t>v 1.050977 10.556282 -0.629158</w:t>
        <w:br/>
        <w:t>v 1.041449 10.563917 -0.606821</w:t>
        <w:br/>
        <w:t>v 1.032458 10.557261 -0.596410</w:t>
        <w:br/>
        <w:t>v 1.048232 10.537477 -0.641430</w:t>
        <w:br/>
        <w:t>v 0.952637 10.596728 -0.703173</w:t>
        <w:br/>
        <w:t>v 0.939292 10.605590 -0.675346</w:t>
        <w:br/>
        <w:t>v 1.028419 10.489933 -0.636067</w:t>
        <w:br/>
        <w:t>v 0.952637 10.596728 -0.703173</w:t>
        <w:br/>
        <w:t>v 1.021005 10.494980 -0.606032</w:t>
        <w:br/>
        <w:t>v 1.028419 10.489933 -0.636067</w:t>
        <w:br/>
        <w:t>v 0.897615 10.583919 -0.709262</w:t>
        <w:br/>
        <w:t>v 0.892567 10.589405 -0.688345</w:t>
        <w:br/>
        <w:t>v 1.005230 10.446522 -0.619535</w:t>
        <w:br/>
        <w:t>v 0.897615 10.583919 -0.709262</w:t>
        <w:br/>
        <w:t>v 0.836724 10.593951 -0.722040</w:t>
        <w:br/>
        <w:t>v 0.831866 10.598967 -0.707527</w:t>
        <w:br/>
        <w:t>v 1.001129 10.451443 -0.598018</w:t>
        <w:br/>
        <w:t>v 1.005230 10.446522 -0.619535</w:t>
        <w:br/>
        <w:t>v -5.539724 13.396757 -0.259238</w:t>
        <w:br/>
        <w:t>v -5.674132 13.456743 -0.205927</w:t>
        <w:br/>
        <w:t>v -5.654959 13.442997 -0.180563</w:t>
        <w:br/>
        <w:t>v -5.539616 13.390926 -0.226012</w:t>
        <w:br/>
        <w:t>v -5.542111 13.388266 -0.270616</w:t>
        <w:br/>
        <w:t>v -5.684649 13.451296 -0.213864</w:t>
        <w:br/>
        <w:t>v -5.547066 13.372950 -0.274690</w:t>
        <w:br/>
        <w:t>v -5.692122 13.436949 -0.216907</w:t>
        <w:br/>
        <w:t>v -5.551088 13.360069 -0.269510</w:t>
        <w:br/>
        <w:t>v -5.550488 13.356016 -0.235489</w:t>
        <w:br/>
        <w:t>v -5.672530 13.410599 -0.187295</w:t>
        <w:br/>
        <w:t>v -5.692761 13.422771 -0.213218</w:t>
        <w:br/>
        <w:t>v -5.542975 13.378288 -0.224720</w:t>
        <w:br/>
        <w:t>v -5.657518 13.430048 -0.179706</w:t>
        <w:br/>
        <w:t>v -5.672530 13.410599 -0.187295</w:t>
        <w:br/>
        <w:t>v -5.550488 13.356016 -0.235489</w:t>
        <w:br/>
        <w:t>v -5.539616 13.390926 -0.226012</w:t>
        <w:br/>
        <w:t>v -5.654959 13.442997 -0.180563</w:t>
        <w:br/>
        <w:t>v -5.407291 13.352482 -0.215876</w:t>
        <w:br/>
        <w:t>v -5.426040 13.353159 -0.189159</w:t>
        <w:br/>
        <w:t>v -5.401910 13.341209 -0.224434</w:t>
        <w:br/>
        <w:t>v -5.404611 13.325193 -0.227701</w:t>
        <w:br/>
        <w:t>v -5.412073 13.313435 -0.223788</w:t>
        <w:br/>
        <w:t>v -5.430867 13.316086 -0.196450</w:t>
        <w:br/>
        <w:t>v -5.430501 13.340912 -0.188289</w:t>
        <w:br/>
        <w:t>v -5.430867 13.316086 -0.196450</w:t>
        <w:br/>
        <w:t>v -5.426040 13.353159 -0.189159</w:t>
        <w:br/>
        <w:t>v -5.354274 13.337854 -0.089305</w:t>
        <w:br/>
        <w:t>v -5.379667 13.340452 -0.078946</w:t>
        <w:br/>
        <w:t>v -5.346587 13.325878 -0.091939</w:t>
        <w:br/>
        <w:t>v -5.348107 13.309464 -0.093491</w:t>
        <w:br/>
        <w:t>v -5.357082 13.298208 -0.092150</w:t>
        <w:br/>
        <w:t>v -5.382691 13.302813 -0.081592</w:t>
        <w:br/>
        <w:t>v -5.382691 13.302813 -0.081592</w:t>
        <w:br/>
        <w:t>v -5.384436 13.328297 -0.078872</w:t>
        <w:br/>
        <w:t>v -5.379667 13.340452 -0.078946</w:t>
        <w:br/>
        <w:t>v -5.347337 13.340071 0.038545</w:t>
        <w:br/>
        <w:t>v -5.354274 13.337854 -0.089305</w:t>
        <w:br/>
        <w:t>v -5.379667 13.340452 -0.078946</w:t>
        <w:br/>
        <w:t>v -5.373429 13.342485 0.036259</w:t>
        <w:br/>
        <w:t>v -5.339524 13.328094 0.038184</w:t>
        <w:br/>
        <w:t>v -5.346587 13.325878 -0.091939</w:t>
        <w:br/>
        <w:t>v -5.340828 13.311668 0.038073</w:t>
        <w:br/>
        <w:t>v -5.348107 13.309464 -0.093491</w:t>
        <w:br/>
        <w:t>v -5.350034 13.300436 0.037663</w:t>
        <w:br/>
        <w:t>v -5.376341 13.304852 0.035427</w:t>
        <w:br/>
        <w:t>v -5.382691 13.302813 -0.081592</w:t>
        <w:br/>
        <w:t>v -5.357082 13.298208 -0.092150</w:t>
        <w:br/>
        <w:t>v -5.376341 13.304852 0.035427</w:t>
        <w:br/>
        <w:t>v -5.378208 13.330317 0.036036</w:t>
        <w:br/>
        <w:t>v -5.384436 13.328297 -0.078872</w:t>
        <w:br/>
        <w:t>v -5.382691 13.302813 -0.081592</w:t>
        <w:br/>
        <w:t>v -5.379667 13.340452 -0.078946</w:t>
        <w:br/>
        <w:t>v -5.373429 13.342485 0.036259</w:t>
        <w:br/>
        <w:t>v -5.381808 13.345081 0.135429</w:t>
        <w:br/>
        <w:t>v -5.356627 13.343052 0.150135</w:t>
        <w:br/>
        <w:t>v -5.348966 13.331209 0.153104</w:t>
        <w:br/>
        <w:t>v -5.350615 13.314888 0.154446</w:t>
        <w:br/>
        <w:t>v -5.359447 13.303532 0.152110</w:t>
        <w:br/>
        <w:t>v -5.384839 13.307556 0.137218</w:t>
        <w:br/>
        <w:t>v -5.384839 13.307556 0.137218</w:t>
        <w:br/>
        <w:t>v -5.386556 13.332891 0.134771</w:t>
        <w:br/>
        <w:t>v -5.381808 13.345081 0.135429</w:t>
        <w:br/>
        <w:t>v -5.431807 13.361908 0.219631</w:t>
        <w:br/>
        <w:t>v -5.414782 13.362919 0.248088</w:t>
        <w:br/>
        <w:t>v -5.410435 13.352430 0.256646</w:t>
        <w:br/>
        <w:t>v -5.413328 13.336508 0.259540</w:t>
        <w:br/>
        <w:t>v -5.420439 13.324547 0.254833</w:t>
        <w:br/>
        <w:t>v -5.437438 13.325460 0.225817</w:t>
        <w:br/>
        <w:t>v -5.437438 13.325460 0.225817</w:t>
        <w:br/>
        <w:t>v -5.436110 13.349545 0.218228</w:t>
        <w:br/>
        <w:t>v -5.431807 13.361908 0.219631</w:t>
        <w:br/>
        <w:t>v -5.510142 13.394156 0.243716</w:t>
        <w:br/>
        <w:t>v -5.508386 13.401150 0.277278</w:t>
        <w:br/>
        <w:t>v -5.511460 13.393467 0.288494</w:t>
        <w:br/>
        <w:t>v -5.516429 13.378304 0.292071</w:t>
        <w:br/>
        <w:t>v -5.520436 13.365198 0.286320</w:t>
        <w:br/>
        <w:t>v -5.521663 13.359924 0.252026</w:t>
        <w:br/>
        <w:t>v -5.521663 13.359924 0.252026</w:t>
        <w:br/>
        <w:t>v -5.513513 13.381441 0.241989</w:t>
        <w:br/>
        <w:t>v -5.510142 13.394156 0.243716</w:t>
        <w:br/>
        <w:t>v -5.648988 13.451124 0.174555</w:t>
        <w:br/>
        <w:t>v -5.667496 13.466101 0.197870</w:t>
        <w:br/>
        <w:t>v -5.677889 13.461100 0.205335</w:t>
        <w:br/>
        <w:t>v -5.685436 13.446892 0.207745</w:t>
        <w:br/>
        <w:t>v -5.686005 13.432516 0.203646</w:t>
        <w:br/>
        <w:t>v -5.666443 13.419075 0.179834</w:t>
        <w:br/>
        <w:t>v -5.666443 13.419075 0.179834</w:t>
        <w:br/>
        <w:t>v -5.651565 13.438122 0.173264</w:t>
        <w:br/>
        <w:t>v -5.648988 13.451124 0.174555</w:t>
        <w:br/>
        <w:t>v -5.695788 13.469551 0.047277</w:t>
        <w:br/>
        <w:t>v -5.720839 13.487005 0.052581</w:t>
        <w:br/>
        <w:t>v -5.733358 13.482763 0.053959</w:t>
        <w:br/>
        <w:t>v -5.741890 13.468912 0.054257</w:t>
        <w:br/>
        <w:t>v -5.741138 13.454062 0.053102</w:t>
        <w:br/>
        <w:t>v -5.714900 13.438091 0.047736</w:t>
        <w:br/>
        <w:t>v -5.714900 13.438091 0.047736</w:t>
        <w:br/>
        <w:t>v -5.698067 13.456434 0.046755</w:t>
        <w:br/>
        <w:t>v -5.695788 13.469551 0.047277</w:t>
        <w:br/>
        <w:t>v -5.684313 13.460476 -0.083716</w:t>
        <w:br/>
        <w:t>v -5.708015 13.476877 -0.093988</w:t>
        <w:br/>
        <w:t>v -5.720261 13.472424 -0.095938</w:t>
        <w:br/>
        <w:t>v -5.728698 13.458475 -0.097218</w:t>
        <w:br/>
        <w:t>v -5.728097 13.443773 -0.095963</w:t>
        <w:br/>
        <w:t>v -5.703220 13.428862 -0.085554</w:t>
        <w:br/>
        <w:t>v -5.686636 13.447403 -0.083467</w:t>
        <w:br/>
        <w:t>v -5.703220 13.428862 -0.085554</w:t>
        <w:br/>
        <w:t>v -5.684313 13.460476 -0.083716</w:t>
        <w:br/>
        <w:t>v -5.551088 13.360069 -0.269510</w:t>
        <w:br/>
        <w:t>v -5.692761 13.422771 -0.213218</w:t>
        <w:br/>
        <w:t>v -5.412073 13.313435 -0.223788</w:t>
        <w:br/>
        <w:t>v -5.357082 13.298208 -0.092150</w:t>
        <w:br/>
        <w:t>v -5.350034 13.300436 0.037663</w:t>
        <w:br/>
        <w:t>v -5.357082 13.298208 -0.092150</w:t>
        <w:br/>
        <w:t>v -5.359447 13.303532 0.152110</w:t>
        <w:br/>
        <w:t>v -5.420439 13.324547 0.254833</w:t>
        <w:br/>
        <w:t>v -5.520436 13.365198 0.286320</w:t>
        <w:br/>
        <w:t>v -0.166244 16.986982 -0.147558</w:t>
        <w:br/>
        <w:t>v -0.144110 16.911140 -0.173158</w:t>
        <w:br/>
        <w:t>v -0.228138 16.903772 -0.129834</w:t>
        <w:br/>
        <w:t>v -0.151724 16.831520 0.606276</w:t>
        <w:br/>
        <w:t>v -0.216599 16.774929 0.565747</w:t>
        <w:br/>
        <w:t>v -0.138905 16.766907 0.608798</w:t>
        <w:br/>
        <w:t>v -0.216214 17.044220 -0.119847</w:t>
        <w:br/>
        <w:t>v -0.342710 16.973965 0.244575</w:t>
        <w:br/>
        <w:t>v -0.381029 16.840427 0.218192</w:t>
        <w:br/>
        <w:t>v -0.353131 16.820244 0.318965</w:t>
        <w:br/>
        <w:t>v -0.322538 16.953829 0.344825</w:t>
        <w:br/>
        <w:t>v -0.310502 16.801460 0.415203</w:t>
        <w:br/>
        <w:t>v -0.288430 16.935301 0.438008</w:t>
        <w:br/>
        <w:t>v -0.261837 16.785835 0.502126</w:t>
        <w:br/>
        <w:t>v -0.242783 16.919872 0.519391</w:t>
        <w:br/>
        <w:t>v -0.191099 16.906246 0.594079</w:t>
        <w:br/>
        <w:t>v -0.075856 16.828627 0.624747</w:t>
        <w:br/>
        <w:t>v -0.075757 16.763788 0.624113</w:t>
        <w:br/>
        <w:t>v 0.000000 16.827284 0.633366</w:t>
        <w:br/>
        <w:t>v 0.000000 16.762098 0.632534</w:t>
        <w:br/>
        <w:t>v 0.000000 16.970898 -0.183841</w:t>
        <w:br/>
        <w:t>v 0.000000 16.915850 -0.199069</w:t>
        <w:br/>
        <w:t>v -0.079384 16.914171 -0.189939</w:t>
        <w:br/>
        <w:t>v -0.080253 16.971567 -0.173990</w:t>
        <w:br/>
        <w:t>v -0.199793 17.043650 -0.113537</w:t>
        <w:br/>
        <w:t>v -0.137489 17.044060 -0.134255</w:t>
        <w:br/>
        <w:t>v -0.159562 16.991241 -0.141745</w:t>
        <w:br/>
        <w:t>v -0.077284 16.992275 -0.164165</w:t>
        <w:br/>
        <w:t>v 0.000000 16.992746 -0.173718</w:t>
        <w:br/>
        <w:t>v -0.139489 16.907782 -0.155905</w:t>
        <w:br/>
        <w:t>v -0.218947 16.900171 -0.115574</w:t>
        <w:br/>
        <w:t>v -0.228138 16.903772 -0.129834</w:t>
        <w:br/>
        <w:t>v -0.144110 16.911140 -0.173158</w:t>
        <w:br/>
        <w:t>v -0.283151 16.889017 -0.057916</w:t>
        <w:br/>
        <w:t>v -0.295175 16.893402 -0.068449</w:t>
        <w:br/>
        <w:t>v -0.343555 16.873343 0.023082</w:t>
        <w:br/>
        <w:t>v -0.358050 16.878397 0.017220</w:t>
        <w:br/>
        <w:t>v -0.369850 16.855291 0.116625</w:t>
        <w:br/>
        <w:t>v -0.385613 16.860285 0.115445</w:t>
        <w:br/>
        <w:t>v -0.364919 16.836252 0.215447</w:t>
        <w:br/>
        <w:t>v -0.381029 16.840427 0.218192</w:t>
        <w:br/>
        <w:t>v -0.353131 16.820244 0.318965</w:t>
        <w:br/>
        <w:t>v -0.337233 16.817448 0.313450</w:t>
        <w:br/>
        <w:t>v -0.310502 16.801460 0.415203</w:t>
        <w:br/>
        <w:t>v -0.295634 16.799894 0.407229</w:t>
        <w:br/>
        <w:t>v -0.249055 16.784691 0.491295</w:t>
        <w:br/>
        <w:t>v -0.261837 16.785835 0.502126</w:t>
        <w:br/>
        <w:t>v -0.206501 16.773933 0.552245</w:t>
        <w:br/>
        <w:t>v -0.216599 16.774929 0.565747</w:t>
        <w:br/>
        <w:t>v -0.134148 16.766817 0.592352</w:t>
        <w:br/>
        <w:t>v -0.138905 16.766907 0.608798</w:t>
        <w:br/>
        <w:t>v -0.269687 17.022320 -0.020590</w:t>
        <w:br/>
        <w:t>v -0.279189 17.028830 -0.040228</w:t>
        <w:br/>
        <w:t>v -0.326762 17.012308 0.045676</w:t>
        <w:br/>
        <w:t>v -0.312676 17.007105 0.053961</w:t>
        <w:br/>
        <w:t>v -0.219829 17.032938 -0.072982</w:t>
        <w:br/>
        <w:t>v -0.216214 17.044220 -0.119847</w:t>
        <w:br/>
        <w:t>v -0.330575 16.989182 0.144362</w:t>
        <w:br/>
        <w:t>v -0.346387 16.993801 0.142648</w:t>
        <w:br/>
        <w:t>v -0.342710 16.973965 0.244575</w:t>
        <w:br/>
        <w:t>v -0.326501 16.970114 0.242115</w:t>
        <w:br/>
        <w:t>v -0.274879 16.935085 0.427898</w:t>
        <w:br/>
        <w:t>v -0.306689 16.951435 0.339236</w:t>
        <w:br/>
        <w:t>v -0.322538 16.953829 0.344825</w:t>
        <w:br/>
        <w:t>v -0.288430 16.935301 0.438008</w:t>
        <w:br/>
        <w:t>v -0.234995 16.922766 0.499629</w:t>
        <w:br/>
        <w:t>v -0.242783 16.919872 0.519391</w:t>
        <w:br/>
        <w:t>v -0.191099 16.906246 0.594079</w:t>
        <w:br/>
        <w:t>v -0.073421 16.764000 0.607096</w:t>
        <w:br/>
        <w:t>v -0.075757 16.763788 0.624113</w:t>
        <w:br/>
        <w:t>v 0.000000 16.762396 0.615343</w:t>
        <w:br/>
        <w:t>v 0.000000 16.762098 0.632534</w:t>
        <w:br/>
        <w:t>v 0.000000 16.912270 -0.181096</w:t>
        <w:br/>
        <w:t>v -0.077011 16.910669 -0.172152</w:t>
        <w:br/>
        <w:t>v -0.079384 16.914171 -0.189939</w:t>
        <w:br/>
        <w:t>v 0.000000 16.915850 -0.199069</w:t>
        <w:br/>
        <w:t>v -0.073657 17.042952 -0.133100</w:t>
        <w:br/>
        <w:t>v -0.075570 17.046467 -0.150875</w:t>
        <w:br/>
        <w:t>v -0.137489 17.044060 -0.134255</w:t>
        <w:br/>
        <w:t>v -0.136086 17.040045 -0.115947</w:t>
        <w:br/>
        <w:t>v 0.000000 17.044590 -0.142057</w:t>
        <w:br/>
        <w:t>v 0.000000 17.048033 -0.159906</w:t>
        <w:br/>
        <w:t>v -0.199793 17.043650 -0.113537</w:t>
        <w:br/>
        <w:t>v 0.000000 17.048033 -0.159906</w:t>
        <w:br/>
        <w:t>v -0.075570 17.046467 -0.150875</w:t>
        <w:br/>
        <w:t>v -0.295175 16.893402 -0.068449</w:t>
        <w:br/>
        <w:t>v -0.358050 16.878397 0.017220</w:t>
        <w:br/>
        <w:t>v -0.326762 17.012308 0.045676</w:t>
        <w:br/>
        <w:t>v -0.279189 17.028830 -0.040228</w:t>
        <w:br/>
        <w:t>v -0.346387 16.993801 0.142648</w:t>
        <w:br/>
        <w:t>v -0.385613 16.860285 0.115445</w:t>
        <w:br/>
        <w:t>v -0.191099 16.906246 0.594079</w:t>
        <w:br/>
        <w:t>v 0.166243 16.986982 -0.147560</w:t>
        <w:br/>
        <w:t>v 0.228137 16.903772 -0.129835</w:t>
        <w:br/>
        <w:t>v 0.144109 16.911142 -0.173160</w:t>
        <w:br/>
        <w:t>v 0.151723 16.831524 0.606275</w:t>
        <w:br/>
        <w:t>v 0.138904 16.766909 0.608796</w:t>
        <w:br/>
        <w:t>v 0.216598 16.774929 0.565745</w:t>
        <w:br/>
        <w:t>v 0.216213 17.044222 -0.119849</w:t>
        <w:br/>
        <w:t>v 0.353131 16.820246 0.318963</w:t>
        <w:br/>
        <w:t>v 0.381028 16.840429 0.218191</w:t>
        <w:br/>
        <w:t>v 0.342709 16.973967 0.244573</w:t>
        <w:br/>
        <w:t>v 0.322537 16.953829 0.344824</w:t>
        <w:br/>
        <w:t>v 0.310501 16.801464 0.415202</w:t>
        <w:br/>
        <w:t>v 0.288429 16.935301 0.438007</w:t>
        <w:br/>
        <w:t>v 0.261836 16.785835 0.502124</w:t>
        <w:br/>
        <w:t>v 0.242782 16.919874 0.519390</w:t>
        <w:br/>
        <w:t>v 0.191098 16.906248 0.594078</w:t>
        <w:br/>
        <w:t>v 0.075855 16.828627 0.624745</w:t>
        <w:br/>
        <w:t>v 0.075756 16.763788 0.624112</w:t>
        <w:br/>
        <w:t>v 0.080252 16.971569 -0.173992</w:t>
        <w:br/>
        <w:t>v 0.079383 16.914173 -0.189941</w:t>
        <w:br/>
        <w:t>v 0.199792 17.043650 -0.113539</w:t>
        <w:br/>
        <w:t>v 0.159561 16.991241 -0.141747</w:t>
        <w:br/>
        <w:t>v 0.137488 17.044060 -0.134257</w:t>
        <w:br/>
        <w:t>v 0.077283 16.992277 -0.164167</w:t>
        <w:br/>
        <w:t>v 0.228137 16.903772 -0.129835</w:t>
        <w:br/>
        <w:t>v 0.218946 16.900171 -0.115576</w:t>
        <w:br/>
        <w:t>v 0.139488 16.907782 -0.155907</w:t>
        <w:br/>
        <w:t>v 0.144109 16.911142 -0.173160</w:t>
        <w:br/>
        <w:t>v 0.295174 16.893402 -0.068450</w:t>
        <w:br/>
        <w:t>v 0.283150 16.889017 -0.057917</w:t>
        <w:br/>
        <w:t>v 0.358049 16.878401 0.017218</w:t>
        <w:br/>
        <w:t>v 0.343554 16.873344 0.023081</w:t>
        <w:br/>
        <w:t>v 0.385612 16.860285 0.115444</w:t>
        <w:br/>
        <w:t>v 0.369849 16.855295 0.116624</w:t>
        <w:br/>
        <w:t>v 0.381028 16.840429 0.218191</w:t>
        <w:br/>
        <w:t>v 0.364918 16.836252 0.215446</w:t>
        <w:br/>
        <w:t>v 0.353131 16.820246 0.318963</w:t>
        <w:br/>
        <w:t>v 0.337232 16.817450 0.313448</w:t>
        <w:br/>
        <w:t>v 0.310501 16.801464 0.415202</w:t>
        <w:br/>
        <w:t>v 0.295633 16.799894 0.407227</w:t>
        <w:br/>
        <w:t>v 0.249054 16.784693 0.491293</w:t>
        <w:br/>
        <w:t>v 0.261836 16.785835 0.502124</w:t>
        <w:br/>
        <w:t>v 0.206500 16.773933 0.552243</w:t>
        <w:br/>
        <w:t>v 0.216598 16.774929 0.565745</w:t>
        <w:br/>
        <w:t>v 0.134147 16.766817 0.592351</w:t>
        <w:br/>
        <w:t>v 0.138904 16.766909 0.608796</w:t>
        <w:br/>
        <w:t>v 0.269686 17.022322 -0.020592</w:t>
        <w:br/>
        <w:t>v 0.312675 17.007107 0.053960</w:t>
        <w:br/>
        <w:t>v 0.326761 17.012310 0.045675</w:t>
        <w:br/>
        <w:t>v 0.279188 17.028830 -0.040229</w:t>
        <w:br/>
        <w:t>v 0.219828 17.032944 -0.072984</w:t>
        <w:br/>
        <w:t>v 0.216213 17.044222 -0.119849</w:t>
        <w:br/>
        <w:t>v 0.342709 16.973967 0.244573</w:t>
        <w:br/>
        <w:t>v 0.346386 16.993801 0.142646</w:t>
        <w:br/>
        <w:t>v 0.330574 16.989183 0.144360</w:t>
        <w:br/>
        <w:t>v 0.326500 16.970116 0.242114</w:t>
        <w:br/>
        <w:t>v 0.322537 16.953829 0.344824</w:t>
        <w:br/>
        <w:t>v 0.306688 16.951435 0.339234</w:t>
        <w:br/>
        <w:t>v 0.274878 16.935085 0.427896</w:t>
        <w:br/>
        <w:t>v 0.288429 16.935301 0.438007</w:t>
        <w:br/>
        <w:t>v 0.242782 16.919874 0.519390</w:t>
        <w:br/>
        <w:t>v 0.234994 16.922770 0.499628</w:t>
        <w:br/>
        <w:t>v 0.191098 16.906248 0.594078</w:t>
        <w:br/>
        <w:t>v 0.073420 16.764000 0.607095</w:t>
        <w:br/>
        <w:t>v 0.075756 16.763788 0.624112</w:t>
        <w:br/>
        <w:t>v 0.079383 16.914173 -0.189941</w:t>
        <w:br/>
        <w:t>v 0.077010 16.910671 -0.172154</w:t>
        <w:br/>
        <w:t>v 0.073656 17.042955 -0.133102</w:t>
        <w:br/>
        <w:t>v 0.136085 17.040049 -0.115948</w:t>
        <w:br/>
        <w:t>v 0.137488 17.044060 -0.134257</w:t>
        <w:br/>
        <w:t>v 0.075569 17.046467 -0.150876</w:t>
        <w:br/>
        <w:t>v 0.199792 17.043650 -0.113539</w:t>
        <w:br/>
        <w:t>v 0.075569 17.046467 -0.150876</w:t>
        <w:br/>
        <w:t>v 0.326761 17.012310 0.045675</w:t>
        <w:br/>
        <w:t>v 0.358049 16.878401 0.017218</w:t>
        <w:br/>
        <w:t>v 0.295174 16.893402 -0.068450</w:t>
        <w:br/>
        <w:t>v 0.279188 17.028830 -0.040229</w:t>
        <w:br/>
        <w:t>v 0.385612 16.860285 0.115444</w:t>
        <w:br/>
        <w:t>v 0.346386 16.993801 0.142646</w:t>
        <w:br/>
        <w:t>v 0.191098 16.906248 0.594078</w:t>
        <w:br/>
        <w:t>v 1.186051 10.574635 1.465963</w:t>
        <w:br/>
        <w:t>v 1.196595 10.649199 1.475580</w:t>
        <w:br/>
        <w:t>v 1.093277 10.625463 1.491458</w:t>
        <w:br/>
        <w:t>v 1.087299 10.594573 1.489634</w:t>
        <w:br/>
        <w:t>v 1.306767 10.554398 1.416246</w:t>
        <w:br/>
        <w:t>v 1.293506 10.674073 1.413021</w:t>
        <w:br/>
        <w:t>v 1.384585 10.697866 1.356953</w:t>
        <w:br/>
        <w:t>v 1.404492 10.529162 1.359458</w:t>
        <w:br/>
        <w:t>v 1.463736 10.722286 1.279359</w:t>
        <w:br/>
        <w:t>v 1.491699 10.508262 1.285886</w:t>
        <w:br/>
        <w:t>v 1.482365 10.727542 1.257309</w:t>
        <w:br/>
        <w:t>v 1.516091 10.507166 1.260594</w:t>
        <w:br/>
        <w:t>v 1.531385 10.515644 1.240830</w:t>
        <w:br/>
        <w:t>v 1.504927 10.733282 1.227698</w:t>
        <w:br/>
        <w:t>v 1.570974 10.593640 1.156337</w:t>
        <w:br/>
        <w:t>v 1.546909 10.745605 1.168104</w:t>
        <w:br/>
        <w:t>v 1.634153 10.714108 0.966382</w:t>
        <w:br/>
        <w:t>v 1.623133 10.769279 0.995355</w:t>
        <w:br/>
        <w:t>v 1.491699 10.508262 1.285886</w:t>
        <w:br/>
        <w:t>v 1.404492 10.529162 1.359458</w:t>
        <w:br/>
        <w:t>v 1.416655 10.521871 1.374771</w:t>
        <w:br/>
        <w:t>v 1.507260 10.500399 1.297009</w:t>
        <w:br/>
        <w:t>v 1.306767 10.554398 1.416246</w:t>
        <w:br/>
        <w:t>v 1.316770 10.542610 1.435513</w:t>
        <w:br/>
        <w:t>v 1.186051 10.574635 1.465963</w:t>
        <w:br/>
        <w:t>v 1.189488 10.568336 1.486420</w:t>
        <w:br/>
        <w:t>v 1.087299 10.594573 1.489634</w:t>
        <w:br/>
        <w:t>v 1.093428 10.586812 1.509285</w:t>
        <w:br/>
        <w:t>v 1.015999 10.609166 1.491912</w:t>
        <w:br/>
        <w:t>v 1.020875 10.603790 1.511563</w:t>
        <w:br/>
        <w:t>v 1.015999 10.609166 1.491912</w:t>
        <w:br/>
        <w:t>v 1.660446 10.787435 0.832370</w:t>
        <w:br/>
        <w:t>v 1.660446 10.787435 0.832370</w:t>
        <w:br/>
        <w:t>v 1.634153 10.714108 0.966382</w:t>
        <w:br/>
        <w:t>v 1.651680 10.716048 0.965154</w:t>
        <w:br/>
        <w:t>v 1.674864 10.786521 0.838937</w:t>
        <w:br/>
        <w:t>v 1.570974 10.593640 1.156337</w:t>
        <w:br/>
        <w:t>v 1.588430 10.592808 1.160944</w:t>
        <w:br/>
        <w:t>v 1.531385 10.515644 1.240830</w:t>
        <w:br/>
        <w:t>v 1.547821 10.513255 1.248525</w:t>
        <w:br/>
        <w:t>v 1.516091 10.507166 1.260594</w:t>
        <w:br/>
        <w:t>v 1.533212 10.499134 1.270787</w:t>
        <w:br/>
        <w:t>v 1.167257 10.513568 1.483481</w:t>
        <w:br/>
        <w:t>v 1.189488 10.568336 1.486420</w:t>
        <w:br/>
        <w:t>v 1.093428 10.586812 1.509285</w:t>
        <w:br/>
        <w:t>v 1.059731 10.535707 1.504863</w:t>
        <w:br/>
        <w:t>v 1.020875 10.603790 1.511563</w:t>
        <w:br/>
        <w:t>v 0.940036 10.579355 1.534220</w:t>
        <w:br/>
        <w:t>v 1.303860 10.489657 1.433175</w:t>
        <w:br/>
        <w:t>v 1.316770 10.542610 1.435513</w:t>
        <w:br/>
        <w:t>v 1.403741 10.468506 1.376552</w:t>
        <w:br/>
        <w:t>v 1.416655 10.521871 1.374771</w:t>
        <w:br/>
        <w:t>v 1.507260 10.500399 1.297009</w:t>
        <w:br/>
        <w:t>v 1.510128 10.439493 1.292238</w:t>
        <w:br/>
        <w:t>v 1.533212 10.499134 1.270787</w:t>
        <w:br/>
        <w:t>v 1.538530 10.431616 1.261969</w:t>
        <w:br/>
        <w:t>v 1.559977 10.445867 1.232174</w:t>
        <w:br/>
        <w:t>v 1.547821 10.513255 1.248525</w:t>
        <w:br/>
        <w:t>v 1.607260 10.545345 1.127579</w:t>
        <w:br/>
        <w:t>v 1.588430 10.592808 1.160944</w:t>
        <w:br/>
        <w:t>v 1.651680 10.716048 0.965154</w:t>
        <w:br/>
        <w:t>v 1.677590 10.682456 0.913006</w:t>
        <w:br/>
        <w:t>v 1.731644 10.785263 0.760132</w:t>
        <w:br/>
        <w:t>v 1.674864 10.786521 0.838937</w:t>
        <w:br/>
        <w:t>v 1.731644 10.785263 0.760132</w:t>
        <w:br/>
        <w:t>v 1.677590 10.682456 0.913006</w:t>
        <w:br/>
        <w:t>v 1.649342 10.666124 0.908216</w:t>
        <w:br/>
        <w:t>v 1.710727 10.785705 0.735757</w:t>
        <w:br/>
        <w:t>v 1.574980 10.525165 1.111185</w:t>
        <w:br/>
        <w:t>v 1.607260 10.545345 1.127579</w:t>
        <w:br/>
        <w:t>v 1.559977 10.445867 1.232174</w:t>
        <w:br/>
        <w:t>v 1.534173 10.435369 1.203196</w:t>
        <w:br/>
        <w:t>v 1.538530 10.431616 1.261969</w:t>
        <w:br/>
        <w:t>v 1.517173 10.426022 1.226568</w:t>
        <w:br/>
        <w:t>v 1.510128 10.439493 1.292238</w:t>
        <w:br/>
        <w:t>v 1.486096 10.431875 1.255226</w:t>
        <w:br/>
        <w:t>v 1.403741 10.468506 1.376552</w:t>
        <w:br/>
        <w:t>v 1.384956 10.460032 1.333963</w:t>
        <w:br/>
        <w:t>v 1.303860 10.489657 1.433175</w:t>
        <w:br/>
        <w:t>v 1.283336 10.481376 1.391937</w:t>
        <w:br/>
        <w:t>v 1.167257 10.513568 1.483481</w:t>
        <w:br/>
        <w:t>v 1.167728 10.503703 1.437427</w:t>
        <w:br/>
        <w:t>v 1.059731 10.535707 1.504863</w:t>
        <w:br/>
        <w:t>v 1.013794 10.539184 1.473056</w:t>
        <w:br/>
        <w:t>v 0.940036 10.579355 1.534220</w:t>
        <w:br/>
        <w:t>v 0.918350 10.575086 1.502737</w:t>
        <w:br/>
        <w:t>v 0.654206 14.391843 1.620040</w:t>
        <w:br/>
        <w:t>v 0.573497 14.403655 1.661118</w:t>
        <w:br/>
        <w:t>v 0.580515 14.403058 1.668608</w:t>
        <w:br/>
        <w:t>v 0.661671 14.388997 1.628436</w:t>
        <w:br/>
        <w:t>v 0.509611 14.413997 1.685940</w:t>
        <w:br/>
        <w:t>v 0.394158 14.428682 1.722393</w:t>
        <w:br/>
        <w:t>v 0.399673 14.426629 1.730306</w:t>
        <w:br/>
        <w:t>v 0.516480 14.411970 1.695342</w:t>
        <w:br/>
        <w:t>v 0.297733 14.439309 1.744710</w:t>
        <w:br/>
        <w:t>v 0.179894 14.451358 1.772301</w:t>
        <w:br/>
        <w:t>v 0.186428 14.450673 1.782089</w:t>
        <w:br/>
        <w:t>v 0.302279 14.437731 1.754647</w:t>
        <w:br/>
        <w:t>v -0.012011 14.470050 1.802052</w:t>
        <w:br/>
        <w:t>v -0.076278 14.476895 1.810287</w:t>
        <w:br/>
        <w:t>v -0.075359 14.474286 1.822608</w:t>
        <w:br/>
        <w:t>v -0.007652 14.469715 1.813628</w:t>
        <w:br/>
        <w:t>v -0.166207 14.476845 1.814075</w:t>
        <w:br/>
        <w:t>v -0.169175 14.474795 1.827092</w:t>
        <w:br/>
        <w:t>v -0.253924 14.465653 1.810138</w:t>
        <w:br/>
        <w:t>v -0.351827 14.449828 1.807070</w:t>
        <w:br/>
        <w:t>v -0.347144 14.447880 1.819267</w:t>
        <w:br/>
        <w:t>v -0.251117 14.465914 1.822459</w:t>
        <w:br/>
        <w:t>v -0.516071 14.467606 1.834061</w:t>
        <w:br/>
        <w:t>v -0.512183 14.469206 1.823031</w:t>
        <w:br/>
        <w:t>v -0.565196 14.486122 1.823168</w:t>
        <w:br/>
        <w:t>v -0.566103 14.486582 1.834893</w:t>
        <w:br/>
        <w:t>v -0.622048 14.509463 1.820857</w:t>
        <w:br/>
        <w:t>v -0.692612 14.521128 1.805976</w:t>
        <w:br/>
        <w:t>v -0.692748 14.519710 1.819254</w:t>
        <w:br/>
        <w:t>v -0.622060 14.505490 1.831464</w:t>
        <w:br/>
        <w:t>v -0.759226 14.534825 1.790661</w:t>
        <w:br/>
        <w:t>v -0.809258 14.541409 1.770427</w:t>
        <w:br/>
        <w:t>v -0.814301 14.536143 1.779172</w:t>
        <w:br/>
        <w:t>v -0.759325 14.530019 1.800660</w:t>
        <w:br/>
        <w:t>v -0.882580 14.547805 1.716048</w:t>
        <w:br/>
        <w:t>v -0.889312 14.544786 1.725239</w:t>
        <w:br/>
        <w:t>v -0.963230 14.558922 1.628852</w:t>
        <w:br/>
        <w:t>v -0.968198 14.554649 1.634640</w:t>
        <w:br/>
        <w:t>v -1.016876 14.563828 1.529744</w:t>
        <w:br/>
        <w:t>v -1.023472 14.559617 1.533781</w:t>
        <w:br/>
        <w:t>v -1.059096 14.567616 1.390727</w:t>
        <w:br/>
        <w:t>v -1.066300 14.563968 1.394330</w:t>
        <w:br/>
        <w:t>v -1.084422 14.565791 1.251636</w:t>
        <w:br/>
        <w:t>v -1.095514 14.562091 1.254953</w:t>
        <w:br/>
        <w:t>v -1.100917 14.558115 1.099304</w:t>
        <w:br/>
        <w:t>v -1.111661 14.554315 1.101963</w:t>
        <w:br/>
        <w:t>v -1.102818 14.545706 0.979081</w:t>
        <w:br/>
        <w:t>v -1.115077 14.542042 0.979578</w:t>
        <w:br/>
        <w:t>v -1.098867 14.524143 0.824699</w:t>
        <w:br/>
        <w:t>v -1.089577 14.504616 0.708562</w:t>
        <w:br/>
        <w:t>v -1.101824 14.500706 0.708239</w:t>
        <w:br/>
        <w:t>v -1.109910 14.521461 0.826091</w:t>
        <w:br/>
        <w:t>v -1.064064 14.316055 0.782443</w:t>
        <w:br/>
        <w:t>v -1.068535 14.335095 0.894655</w:t>
        <w:br/>
        <w:t>v -1.109910 14.521461 0.826091</w:t>
        <w:br/>
        <w:t>v -1.101824 14.500706 0.708239</w:t>
        <w:br/>
        <w:t>v -1.057903 14.348734 1.013077</w:t>
        <w:br/>
        <w:t>v -1.049419 14.359629 1.107254</w:t>
        <w:br/>
        <w:t>v -1.111661 14.554315 1.101963</w:t>
        <w:br/>
        <w:t>v -1.115077 14.542042 0.979578</w:t>
        <w:br/>
        <w:t>v -1.025273 14.361886 1.240818</w:t>
        <w:br/>
        <w:t>v -1.095514 14.562091 1.254953</w:t>
        <w:br/>
        <w:t>v -0.991487 14.355852 1.367426</w:t>
        <w:br/>
        <w:t>v -1.066300 14.563968 1.394330</w:t>
        <w:br/>
        <w:t>v -0.953963 14.349863 1.470483</w:t>
        <w:br/>
        <w:t>v -1.023472 14.559617 1.533781</w:t>
        <w:br/>
        <w:t>v -0.901609 14.342648 1.569914</w:t>
        <w:br/>
        <w:t>v -0.968198 14.554649 1.634640</w:t>
        <w:br/>
        <w:t>v -0.889312 14.544786 1.725239</w:t>
        <w:br/>
        <w:t>v -0.831392 14.330449 1.662389</w:t>
        <w:br/>
        <w:t>v -0.814301 14.536143 1.779172</w:t>
        <w:br/>
        <w:t>v -0.765374 14.319617 1.728842</w:t>
        <w:br/>
        <w:t>v -0.759325 14.530019 1.800660</w:t>
        <w:br/>
        <w:t>v -0.704437 14.308437 1.745002</w:t>
        <w:br/>
        <w:t>v -0.251117 14.465914 1.822459</w:t>
        <w:br/>
        <w:t>v -0.347144 14.447880 1.819267</w:t>
        <w:br/>
        <w:t>v -0.351541 14.319841 1.782625</w:t>
        <w:br/>
        <w:t>v -0.250074 14.285300 1.776452</w:t>
        <w:br/>
        <w:t>v -0.075359 14.474286 1.822608</w:t>
        <w:br/>
        <w:t>v -0.169175 14.474795 1.827092</w:t>
        <w:br/>
        <w:t>v -0.168852 14.261029 1.776104</w:t>
        <w:br/>
        <w:t>v -0.086327 14.248693 1.779482</w:t>
        <w:br/>
        <w:t>v -0.007652 14.469715 1.813628</w:t>
        <w:br/>
        <w:t>v -0.016185 14.238149 1.776228</w:t>
        <w:br/>
        <w:t>v 0.302279 14.437731 1.754647</w:t>
        <w:br/>
        <w:t>v 0.186428 14.450673 1.782089</w:t>
        <w:br/>
        <w:t>v 0.169808 14.217292 1.751911</w:t>
        <w:br/>
        <w:t>v 0.273325 14.208227 1.735904</w:t>
        <w:br/>
        <w:t>v 0.448910 14.189310 1.689442</w:t>
        <w:br/>
        <w:t>v 0.516480 14.411970 1.695342</w:t>
        <w:br/>
        <w:t>v 0.399673 14.426629 1.730306</w:t>
        <w:br/>
        <w:t>v 0.353329 14.197657 1.718779</w:t>
        <w:br/>
        <w:t>v 0.614569 14.178118 1.600818</w:t>
        <w:br/>
        <w:t>v 0.661671 14.388997 1.628436</w:t>
        <w:br/>
        <w:t>v 0.580515 14.403058 1.668608</w:t>
        <w:br/>
        <w:t>v 0.531199 14.179756 1.644577</w:t>
        <w:br/>
        <w:t>v 0.614569 14.178118 1.600818</w:t>
        <w:br/>
        <w:t>v 0.531199 14.179756 1.644577</w:t>
        <w:br/>
        <w:t>v 0.528342 14.184504 1.632268</w:t>
        <w:br/>
        <w:t>v 0.607701 14.176938 1.592160</w:t>
        <w:br/>
        <w:t>v 0.448910 14.189310 1.689442</w:t>
        <w:br/>
        <w:t>v 0.353329 14.197657 1.718779</w:t>
        <w:br/>
        <w:t>v 0.353839 14.198080 1.704967</w:t>
        <w:br/>
        <w:t>v 0.450562 14.186651 1.676897</w:t>
        <w:br/>
        <w:t>v 0.273325 14.208227 1.735904</w:t>
        <w:br/>
        <w:t>v 0.169808 14.217292 1.751911</w:t>
        <w:br/>
        <w:t>v 0.168988 14.219703 1.739191</w:t>
        <w:br/>
        <w:t>v 0.273077 14.206115 1.723595</w:t>
        <w:br/>
        <w:t>v -0.017998 14.241219 1.764552</w:t>
        <w:br/>
        <w:t>v -0.016185 14.238149 1.776228</w:t>
        <w:br/>
        <w:t>v -0.086327 14.248693 1.779482</w:t>
        <w:br/>
        <w:t>v -0.088612 14.248359 1.769347</w:t>
        <w:br/>
        <w:t>v -0.168852 14.261029 1.776104</w:t>
        <w:br/>
        <w:t>v -0.158083 14.260418 1.764366</w:t>
        <w:br/>
        <w:t>v -0.250074 14.285300 1.776452</w:t>
        <w:br/>
        <w:t>v -0.351541 14.319841 1.782625</w:t>
        <w:br/>
        <w:t>v -0.353206 14.321495 1.770229</w:t>
        <w:br/>
        <w:t>v -0.245254 14.284268 1.764714</w:t>
        <w:br/>
        <w:t>v -0.704437 14.308437 1.745002</w:t>
        <w:br/>
        <w:t>v -0.765374 14.319617 1.728842</w:t>
        <w:br/>
        <w:t>v -0.760741 14.322661 1.717402</w:t>
        <w:br/>
        <w:t>v -0.700362 14.313261 1.733437</w:t>
        <w:br/>
        <w:t>v -0.831392 14.330449 1.662389</w:t>
        <w:br/>
        <w:t>v -0.820238 14.331541 1.658327</w:t>
        <w:br/>
        <w:t>v -0.901609 14.342648 1.569914</w:t>
        <w:br/>
        <w:t>v -0.890442 14.342996 1.565194</w:t>
        <w:br/>
        <w:t>v -0.953963 14.349863 1.470483</w:t>
        <w:br/>
        <w:t>v -0.943952 14.352174 1.466397</w:t>
        <w:br/>
        <w:t>v -0.991487 14.355852 1.367426</w:t>
        <w:br/>
        <w:t>v -0.981600 14.358806 1.365177</w:t>
        <w:br/>
        <w:t>v -1.025273 14.361886 1.240818</w:t>
        <w:br/>
        <w:t>v -1.013274 14.362819 1.240457</w:t>
        <w:br/>
        <w:t>v -1.049419 14.359629 1.107254</w:t>
        <w:br/>
        <w:t>v -1.036091 14.360482 1.106223</w:t>
        <w:br/>
        <w:t>v -1.047655 14.352272 1.013699</w:t>
        <w:br/>
        <w:t>v -1.057903 14.348734 1.013077</w:t>
        <w:br/>
        <w:t>v -1.056785 14.319198 0.785262</w:t>
        <w:br/>
        <w:t>v -1.055742 14.337604 0.897549</w:t>
        <w:br/>
        <w:t>v -1.068535 14.335095 0.894655</w:t>
        <w:br/>
        <w:t>v -1.064064 14.316055 0.782443</w:t>
        <w:br/>
        <w:t>v -1.056785 14.319198 0.785262</w:t>
        <w:br/>
        <w:t>v -1.089577 14.504616 0.708562</w:t>
        <w:br/>
        <w:t>v -1.098867 14.524143 0.824699</w:t>
        <w:br/>
        <w:t>v -1.055742 14.337604 0.897549</w:t>
        <w:br/>
        <w:t>v -1.047655 14.352272 1.013699</w:t>
        <w:br/>
        <w:t>v -1.102818 14.545706 0.979081</w:t>
        <w:br/>
        <w:t>v -1.100917 14.558115 1.099304</w:t>
        <w:br/>
        <w:t>v -1.036091 14.360482 1.106223</w:t>
        <w:br/>
        <w:t>v -1.084422 14.565791 1.251636</w:t>
        <w:br/>
        <w:t>v -1.013274 14.362819 1.240457</w:t>
        <w:br/>
        <w:t>v -0.981600 14.358806 1.365177</w:t>
        <w:br/>
        <w:t>v -1.059096 14.567616 1.390727</w:t>
        <w:br/>
        <w:t>v -0.943952 14.352174 1.466397</w:t>
        <w:br/>
        <w:t>v -1.016876 14.563828 1.529744</w:t>
        <w:br/>
        <w:t>v -0.890442 14.342996 1.565194</w:t>
        <w:br/>
        <w:t>v -0.963230 14.558922 1.628852</w:t>
        <w:br/>
        <w:t>v -0.882580 14.547805 1.716048</w:t>
        <w:br/>
        <w:t>v -0.820238 14.331541 1.658327</w:t>
        <w:br/>
        <w:t>v -0.809258 14.541409 1.770427</w:t>
        <w:br/>
        <w:t>v -0.760741 14.322661 1.717402</w:t>
        <w:br/>
        <w:t>v -0.759226 14.534825 1.790661</w:t>
        <w:br/>
        <w:t>v -0.700362 14.313261 1.733437</w:t>
        <w:br/>
        <w:t>v -0.692748 14.519710 1.819254</w:t>
        <w:br/>
        <w:t>v -0.657584 14.302217 1.754652</w:t>
        <w:br/>
        <w:t>v -0.657584 14.302217 1.754652</w:t>
        <w:br/>
        <w:t>v -0.654442 14.306054 1.743461</w:t>
        <w:br/>
        <w:t>v -0.692612 14.521128 1.805976</w:t>
        <w:br/>
        <w:t>v -0.654442 14.306054 1.743461</w:t>
        <w:br/>
        <w:t>v -0.622060 14.505490 1.831464</w:t>
        <w:br/>
        <w:t>v -0.607179 14.303931 1.766403</w:t>
        <w:br/>
        <w:t>v -0.606074 14.304938 1.753833</w:t>
        <w:br/>
        <w:t>v -0.607179 14.303931 1.766403</w:t>
        <w:br/>
        <w:t>v -0.504047 14.327494 1.781470</w:t>
        <w:br/>
        <w:t>v -0.552949 14.314441 1.775694</w:t>
        <w:br/>
        <w:t>v -0.551968 14.317307 1.763149</w:t>
        <w:br/>
        <w:t>v -0.501737 14.326103 1.768192</w:t>
        <w:br/>
        <w:t>v -0.516071 14.467606 1.834061</w:t>
        <w:br/>
        <w:t>v -0.566103 14.486582 1.834893</w:t>
        <w:br/>
        <w:t>v -0.552949 14.314441 1.775694</w:t>
        <w:br/>
        <w:t>v -0.504047 14.327494 1.781470</w:t>
        <w:br/>
        <w:t>v 0.069595 14.229839 1.757607</w:t>
        <w:br/>
        <w:t>v 0.071520 14.229415 1.770201</w:t>
        <w:br/>
        <w:t>v 0.076389 14.461815 1.801155</w:t>
        <w:br/>
        <w:t>v 0.071520 14.229415 1.770201</w:t>
        <w:br/>
        <w:t>v 0.068303 14.464374 1.791690</w:t>
        <w:br/>
        <w:t>v 0.076389 14.461815 1.801155</w:t>
        <w:br/>
        <w:t>v 1.403132 12.259731 1.200398</w:t>
        <w:br/>
        <w:t>v 1.415247 12.271153 1.206329</w:t>
        <w:br/>
        <w:t>v 1.316813 12.286231 1.330919</w:t>
        <w:br/>
        <w:t>v 1.301259 12.271973 1.321990</w:t>
        <w:br/>
        <w:t>v 1.499106 12.247303 1.050948</w:t>
        <w:br/>
        <w:t>v 1.510527 12.259196 1.055397</w:t>
        <w:br/>
        <w:t>v 1.588549 12.249543 0.872125</w:t>
        <w:br/>
        <w:t>v 1.575992 12.234619 0.866320</w:t>
        <w:br/>
        <w:t>v 1.632308 12.240706 0.679452</w:t>
        <w:br/>
        <w:t>v 1.616817 12.225059 0.675572</w:t>
        <w:br/>
        <w:t>v 1.644265 12.235977 0.468512</w:t>
        <w:br/>
        <w:t>v 1.629847 12.219887 0.468986</w:t>
        <w:br/>
        <w:t>v 1.600821 12.221874 0.244385</w:t>
        <w:br/>
        <w:t>v 1.614104 12.236826 0.242933</w:t>
        <w:br/>
        <w:t>v 1.545105 12.231244 0.052469</w:t>
        <w:br/>
        <w:t>v 1.559144 12.246702 0.050639</w:t>
        <w:br/>
        <w:t>v 1.444209 12.247112 -0.135535</w:t>
        <w:br/>
        <w:t>v 1.457807 12.263645 -0.141876</w:t>
        <w:br/>
        <w:t>v 1.329180 12.264243 -0.281893</w:t>
        <w:br/>
        <w:t>v 1.343251 12.280588 -0.288171</w:t>
        <w:br/>
        <w:t>v 1.208977 12.288349 -0.403327</w:t>
        <w:br/>
        <w:t>v 1.221249 12.305007 -0.412035</w:t>
        <w:br/>
        <w:t>v 1.099720 12.308067 -0.471506</w:t>
        <w:br/>
        <w:t>v 1.029207 12.317719 -0.500373</w:t>
        <w:br/>
        <w:t>v 1.041669 12.332927 -0.508576</w:t>
        <w:br/>
        <w:t>v 1.116158 12.323716 -0.479551</w:t>
        <w:br/>
        <w:t>v 1.208629 12.304912 1.440774</w:t>
        <w:br/>
        <w:t>v 1.191877 12.289865 1.429952</w:t>
        <w:br/>
        <w:t>v 1.227401 12.232853 1.411733</w:t>
        <w:br/>
        <w:t>v 1.191877 12.289865 1.429952</w:t>
        <w:br/>
        <w:t>v 1.209379 12.227345 1.429077</w:t>
        <w:br/>
        <w:t>v 1.127831 12.199355 -0.521312</w:t>
        <w:br/>
        <w:t>v 1.099720 12.308067 -0.471506</w:t>
        <w:br/>
        <w:t>v 1.134220 12.227505 -0.506100</w:t>
        <w:br/>
        <w:t>v 1.151178 12.230202 -0.495120</w:t>
        <w:br/>
        <w:t>v 1.208977 12.288349 -0.403327</w:t>
        <w:br/>
        <w:t>v 1.235999 12.212661 -0.436138</w:t>
        <w:br/>
        <w:t>v 1.329180 12.264243 -0.281893</w:t>
        <w:br/>
        <w:t>v 1.357638 12.192642 -0.312275</w:t>
        <w:br/>
        <w:t>v 1.444209 12.247112 -0.135535</w:t>
        <w:br/>
        <w:t>v 1.472368 12.183163 -0.153108</w:t>
        <w:br/>
        <w:t>v 1.545105 12.231244 0.052469</w:t>
        <w:br/>
        <w:t>v 1.569461 12.178145 0.045260</w:t>
        <w:br/>
        <w:t>v 1.600821 12.221874 0.244385</w:t>
        <w:br/>
        <w:t>v 1.619688 12.178066 0.242444</w:t>
        <w:br/>
        <w:t>v 1.629847 12.219887 0.468986</w:t>
        <w:br/>
        <w:t>v 1.649234 12.182056 0.472472</w:t>
        <w:br/>
        <w:t>v 1.616817 12.225059 0.675572</w:t>
        <w:br/>
        <w:t>v 1.636504 12.184976 0.684137</w:t>
        <w:br/>
        <w:t>v 1.575992 12.234619 0.866320</w:t>
        <w:br/>
        <w:t>v 1.591609 12.188178 0.875533</w:t>
        <w:br/>
        <w:t>v 1.499106 12.247303 1.050948</w:t>
        <w:br/>
        <w:t>v 1.510653 12.197848 1.062621</w:t>
        <w:br/>
        <w:t>v 1.403132 12.259731 1.200398</w:t>
        <w:br/>
        <w:t>v 1.408716 12.211699 1.214296</w:t>
        <w:br/>
        <w:t>v 1.301259 12.271973 1.321990</w:t>
        <w:br/>
        <w:t>v 1.305044 12.224966 1.335193</w:t>
        <w:br/>
        <w:t>v 1.105715 12.327690 1.527630</w:t>
        <w:br/>
        <w:t>v 1.090130 12.310967 1.513432</w:t>
        <w:br/>
        <w:t>v 1.200458 12.206903 1.439054</w:t>
        <w:br/>
        <w:t>v 1.191877 12.289865 1.429952</w:t>
        <w:br/>
        <w:t>v 1.090130 12.310967 1.513432</w:t>
        <w:br/>
        <w:t>v 1.078235 12.075388 1.524916</w:t>
        <w:br/>
        <w:t>v 1.209544 12.094445 1.448661</w:t>
        <w:br/>
        <w:t>v 1.226983 12.191600 1.404275</w:t>
        <w:br/>
        <w:t>v 1.159157 12.190121 -0.502650</w:t>
        <w:br/>
        <w:t>v 1.168885 12.113634 -0.523927</w:t>
        <w:br/>
        <w:t>v 1.138842 12.112260 -0.550864</w:t>
        <w:br/>
        <w:t>v 1.236062 12.178460 -0.438173</w:t>
        <w:br/>
        <w:t>v 1.358348 12.158222 -0.314610</w:t>
        <w:br/>
        <w:t>v 1.468629 12.147431 -0.152745</w:t>
        <w:br/>
        <w:t>v 1.561479 12.142746 0.047421</w:t>
        <w:br/>
        <w:t>v 1.610697 12.142902 0.246246</w:t>
        <w:br/>
        <w:t>v 1.640637 12.146941 0.476068</w:t>
        <w:br/>
        <w:t>v 1.628301 12.148993 0.682008</w:t>
        <w:br/>
        <w:t>v 1.581403 12.152321 0.873387</w:t>
        <w:br/>
        <w:t>v 1.504107 12.162560 1.061122</w:t>
        <w:br/>
        <w:t>v 1.401334 12.175259 1.214106</w:t>
        <w:br/>
        <w:t>v 1.299792 12.188841 1.332512</w:t>
        <w:br/>
        <w:t>v 1.219112 12.078005 1.444867</w:t>
        <w:br/>
        <w:t>v 1.239599 12.109248 1.416033</w:t>
        <w:br/>
        <w:t>v 1.243981 12.067391 1.429842</w:t>
        <w:br/>
        <w:t>v 1.319084 12.096289 1.345352</w:t>
        <w:br/>
        <w:t>v 1.331309 12.058873 1.362279</w:t>
        <w:br/>
        <w:t>v 1.628790 12.031504 0.901987</w:t>
        <w:br/>
        <w:t>v 1.602241 12.067231 0.883593</w:t>
        <w:br/>
        <w:t>v 1.528415 12.073053 1.074736</w:t>
        <w:br/>
        <w:t>v 1.549222 12.037514 1.097436</w:t>
        <w:br/>
        <w:t>v 1.681635 12.030337 0.696521</w:t>
        <w:br/>
        <w:t>v 1.650654 12.066350 0.694533</w:t>
        <w:br/>
        <w:t>v 1.706165 12.029485 0.483625</w:t>
        <w:br/>
        <w:t>v 1.671650 12.064883 0.482157</w:t>
        <w:br/>
        <w:t>v 1.676588 12.026740 0.247555</w:t>
        <w:br/>
        <w:t>v 1.642104 12.062043 0.250868</w:t>
        <w:br/>
        <w:t>v 1.617511 12.027212 0.032277</w:t>
        <w:br/>
        <w:t>v 1.585520 12.062925 0.038650</w:t>
        <w:br/>
        <w:t>v 1.514660 12.033208 -0.181092</w:t>
        <w:br/>
        <w:t>v 1.487306 12.068320 -0.167368</w:t>
        <w:br/>
        <w:t>v 1.404205 12.040006 -0.347374</w:t>
        <w:br/>
        <w:t>v 1.378303 12.074947 -0.329785</w:t>
        <w:br/>
        <w:t>v 1.285800 12.059102 -0.472920</w:t>
        <w:br/>
        <w:t>v 1.263778 12.090518 -0.449883</w:t>
        <w:br/>
        <w:t>v 1.175345 12.083584 -0.545478</w:t>
        <w:br/>
        <w:t>v 1.147983 12.097396 -0.554115</w:t>
        <w:br/>
        <w:t>v 1.426495 12.084473 1.228461</w:t>
        <w:br/>
        <w:t>v 1.445061 12.047736 1.246429</w:t>
        <w:br/>
        <w:t>v 1.205664 12.065987 1.447399</w:t>
        <w:br/>
        <w:t>v 1.140924 12.089939 -0.559604</w:t>
        <w:br/>
        <w:t>v 1.152250 11.937149 -0.638389</w:t>
        <w:br/>
        <w:t>v 1.017692 12.219664 -0.545962</w:t>
        <w:br/>
        <w:t>v 1.029207 12.317719 -0.500373</w:t>
        <w:br/>
        <w:t>v 1.008511 12.113344 -0.600315</w:t>
        <w:br/>
        <w:t>v 1.024791 11.971461 -0.686364</w:t>
        <w:br/>
        <w:t>v 0.956328 12.088324 1.592275</w:t>
        <w:br/>
        <w:t>v 0.945033 11.863092 1.585681</w:t>
        <w:br/>
        <w:t>v 1.065963 11.853184 1.536463</w:t>
        <w:br/>
        <w:t>v 1.206579 11.850599 1.471660</w:t>
        <w:br/>
        <w:t>v 1.336658 11.848454 1.392188</w:t>
        <w:br/>
        <w:t>v 1.460237 11.841987 1.277947</w:t>
        <w:br/>
        <w:t>v 1.564634 11.839462 1.125689</w:t>
        <w:br/>
        <w:t>v 1.652436 11.837853 0.922699</w:t>
        <w:br/>
        <w:t>v 1.711087 11.835991 0.709992</w:t>
        <w:br/>
        <w:t>v 1.749199 11.834917 0.484508</w:t>
        <w:br/>
        <w:t>v 1.715631 11.834699 0.246562</w:t>
        <w:br/>
        <w:t>v 1.643824 11.835736 0.021298</w:t>
        <w:br/>
        <w:t>v 1.539647 11.845834 -0.193617</w:t>
        <w:br/>
        <w:t>v 1.428561 11.859620 -0.370596</w:t>
        <w:br/>
        <w:t>v 1.312301 11.891553 -0.522969</w:t>
        <w:br/>
        <w:t>v 1.115748 11.601863 1.542616</w:t>
        <w:br/>
        <w:t>v 1.234910 11.597128 1.488256</w:t>
        <w:br/>
        <w:t>v 1.331042 11.659451 -0.582279</w:t>
        <w:br/>
        <w:t>v 1.185378 11.711731 -0.708568</w:t>
        <w:br/>
        <w:t>v 1.351675 11.594451 1.421624</w:t>
        <w:br/>
        <w:t>v 1.475476 11.587822 1.316501</w:t>
        <w:br/>
        <w:t>v 1.767593 11.571606 0.237349</w:t>
        <w:br/>
        <w:t>v 1.808891 11.567096 0.486338</w:t>
        <w:br/>
        <w:t>v 1.457776 11.610830 -0.414831</w:t>
        <w:br/>
        <w:t>v 1.274095 11.363632 1.495796</w:t>
        <w:br/>
        <w:t>v 1.376505 11.347605 1.440616</w:t>
        <w:br/>
        <w:t>v 1.497371 11.339876 1.340068</w:t>
        <w:br/>
        <w:t>v 1.809900 11.329308 0.226970</w:t>
        <w:br/>
        <w:t>v 1.861736 11.326403 0.492206</w:t>
        <w:br/>
        <w:t>v 1.487180 11.365470 -0.451430</w:t>
        <w:br/>
        <w:t>v 1.343819 11.404490 -0.624991</w:t>
        <w:br/>
        <w:t>v 1.908304 11.089752 0.497223</w:t>
        <w:br/>
        <w:t>v 1.844069 11.085745 0.229872</w:t>
        <w:br/>
        <w:t>v 1.110763 11.614545 1.566783</w:t>
        <w:br/>
        <w:t>v 1.115748 11.601863 1.542616</w:t>
        <w:br/>
        <w:t>v 0.945033 11.863092 1.585681</w:t>
        <w:br/>
        <w:t>v 0.950239 11.859589 1.600131</w:t>
        <w:br/>
        <w:t>v 1.286557 11.173232 1.520436</w:t>
        <w:br/>
        <w:t>v 1.316309 11.166510 1.507123</w:t>
        <w:br/>
        <w:t>v 1.228348 11.360369 1.518891</w:t>
        <w:br/>
        <w:t>v 1.095682 11.611863 1.574039</w:t>
        <w:br/>
        <w:t>v 1.110763 11.614545 1.566783</w:t>
        <w:br/>
        <w:t>v 0.950239 11.859589 1.600131</w:t>
        <w:br/>
        <w:t>v 0.936767 11.854921 1.607071</w:t>
        <w:br/>
        <w:t>v 1.286999 11.175030 1.538042</w:t>
        <w:br/>
        <w:t>v 1.286557 11.173232 1.520436</w:t>
        <w:br/>
        <w:t>v 1.228348 11.360369 1.518891</w:t>
        <w:br/>
        <w:t>v 1.230478 11.361405 1.542774</w:t>
        <w:br/>
        <w:t>v 1.286999 11.175030 1.538042</w:t>
        <w:br/>
        <w:t>v 1.230478 11.361405 1.542774</w:t>
        <w:br/>
        <w:t>v 1.218710 11.354751 1.548989</w:t>
        <w:br/>
        <w:t>v 1.275041 11.170928 1.544004</w:t>
        <w:br/>
        <w:t>v 1.187397 11.728991 -0.730700</w:t>
        <w:br/>
        <w:t>v 1.035107 11.973857 -0.710083</w:t>
        <w:br/>
        <w:t>v 1.024791 11.971461 -0.686364</w:t>
        <w:br/>
        <w:t>v 1.185378 11.711731 -0.708568</w:t>
        <w:br/>
        <w:t>v 1.249676 11.511015 -0.697847</w:t>
        <w:br/>
        <w:t>v 1.177269 11.731775 -0.738008</w:t>
        <w:br/>
        <w:t>v 1.023465 11.972459 -0.714915</w:t>
        <w:br/>
        <w:t>v 1.035107 11.973857 -0.710083</w:t>
        <w:br/>
        <w:t>v 1.187397 11.728991 -0.730700</w:t>
        <w:br/>
        <w:t>v 1.258730 11.516556 -0.719240</w:t>
        <w:br/>
        <w:t>v 1.249676 11.511015 -0.697847</w:t>
        <w:br/>
        <w:t>v 1.304099 11.137872 -0.715267</w:t>
        <w:br/>
        <w:t>v 1.289113 11.320370 -0.721773</w:t>
        <w:br/>
        <w:t>v 1.297315 11.320670 -0.714430</w:t>
        <w:br/>
        <w:t>v 1.315235 11.138389 -0.708882</w:t>
        <w:br/>
        <w:t>v 1.251474 11.516000 -0.726920</w:t>
        <w:br/>
        <w:t>v 1.258730 11.516556 -0.719240</w:t>
        <w:br/>
        <w:t>v 1.308043 11.029398 1.552870</w:t>
        <w:br/>
        <w:t>v 1.313753 11.023149 1.546528</w:t>
        <w:br/>
        <w:t>v 1.286557 11.173232 1.520436</w:t>
        <w:br/>
        <w:t>v 1.292835 11.038260 1.553280</w:t>
        <w:br/>
        <w:t>v 1.308043 11.029398 1.552870</w:t>
        <w:br/>
        <w:t>v 1.525135 11.061292 -0.463883</w:t>
        <w:br/>
        <w:t>v 1.379250 11.029233 -0.616659</w:t>
        <w:br/>
        <w:t>v 1.315835 11.038176 -0.691746</w:t>
        <w:br/>
        <w:t>v 1.319590 11.030206 -0.708427</w:t>
        <w:br/>
        <w:t>v 1.315235 11.138389 -0.708882</w:t>
        <w:br/>
        <w:t>v 1.310282 11.137465 -0.691885</w:t>
        <w:br/>
        <w:t>v 1.319590 11.030206 -0.708427</w:t>
        <w:br/>
        <w:t>v 1.303846 11.023649 -0.715327</w:t>
        <w:br/>
        <w:t>v 1.319590 11.030206 -0.708427</w:t>
        <w:br/>
        <w:t>v 1.315835 11.038176 -0.691746</w:t>
        <w:br/>
        <w:t>v 1.298041 11.026974 -0.707282</w:t>
        <w:br/>
        <w:t>v 1.303846 11.023649 -0.715327</w:t>
        <w:br/>
        <w:t>v 1.008511 12.348890 1.597417</w:t>
        <w:br/>
        <w:t>v 0.991474 12.333054 1.584734</w:t>
        <w:br/>
        <w:t>v 0.991474 12.333054 1.584734</w:t>
        <w:br/>
        <w:t>v 1.308043 11.029398 1.552870</w:t>
        <w:br/>
        <w:t>v 1.292835 11.038260 1.553280</w:t>
        <w:br/>
        <w:t>v 1.266145 11.035866 1.531069</w:t>
        <w:br/>
        <w:t>v 1.313753 11.023149 1.546528</w:t>
        <w:br/>
        <w:t>v 1.306496 11.046434 1.494977</w:t>
        <w:br/>
        <w:t>v 1.313753 11.023149 1.546528</w:t>
        <w:br/>
        <w:t>v 1.343125 10.982229 1.527946</w:t>
        <w:br/>
        <w:t>v 1.001381 12.339334 -0.480970</w:t>
        <w:br/>
        <w:t>v 1.028608 12.344790 -0.482674</w:t>
        <w:br/>
        <w:t>v 0.983965 12.211021 -0.539558</w:t>
        <w:br/>
        <w:t>v 0.978476 12.104769 -0.597019</w:t>
        <w:br/>
        <w:t>v 0.991127 12.082267 -0.446345</w:t>
        <w:br/>
        <w:t>v 0.983965 12.211021 -0.539558</w:t>
        <w:br/>
        <w:t>v 0.978476 12.104769 -0.597019</w:t>
        <w:br/>
        <w:t>v 1.004189 11.971004 -0.692318</w:t>
        <w:br/>
        <w:t>v 1.024791 11.971461 -0.686364</w:t>
        <w:br/>
        <w:t>v 1.035107 11.973857 -0.710083</w:t>
        <w:br/>
        <w:t>v 1.023465 11.972459 -0.714915</w:t>
        <w:br/>
        <w:t>v 1.004189 11.971004 -0.692318</w:t>
        <w:br/>
        <w:t>v 1.030091 11.923397 -0.545016</w:t>
        <w:br/>
        <w:t>v 1.004189 11.971004 -0.692318</w:t>
        <w:br/>
        <w:t>v 0.990969 11.967313 -0.690892</w:t>
        <w:br/>
        <w:t>v 1.030091 11.923397 -0.545016</w:t>
        <w:br/>
        <w:t>v 1.152314 11.712057 -0.722878</w:t>
        <w:br/>
        <w:t>v 0.990969 11.967313 -0.690892</w:t>
        <w:br/>
        <w:t>v 1.023465 11.972459 -0.714915</w:t>
        <w:br/>
        <w:t>v 1.177269 11.731775 -0.738008</w:t>
        <w:br/>
        <w:t>v 1.152314 11.712057 -0.722878</w:t>
        <w:br/>
        <w:t>v 1.176228 11.690231 -0.531348</w:t>
        <w:br/>
        <w:t>v 1.030091 11.923397 -0.545016</w:t>
        <w:br/>
        <w:t>v 0.990969 11.967313 -0.690892</w:t>
        <w:br/>
        <w:t>v 1.251474 11.516000 -0.726920</w:t>
        <w:br/>
        <w:t>v 1.219830 11.504418 -0.711898</w:t>
        <w:br/>
        <w:t>v 1.275010 11.027860 -0.702299</w:t>
        <w:br/>
        <w:t>v 1.272139 11.135786 -0.700704</w:t>
        <w:br/>
        <w:t>v 1.275010 11.027860 -0.702299</w:t>
        <w:br/>
        <w:t>v 1.297315 11.320670 -0.714430</w:t>
        <w:br/>
        <w:t>v 1.289081 11.317774 -0.694399</w:t>
        <w:br/>
        <w:t>v 1.255355 11.343343 -0.704951</w:t>
        <w:br/>
        <w:t>v 1.289113 11.320370 -0.721773</w:t>
        <w:br/>
        <w:t>v 1.298230 10.973097 -0.679315</w:t>
        <w:br/>
        <w:t>v 1.298041 11.026974 -0.707282</w:t>
        <w:br/>
        <w:t>v 1.315835 11.038176 -0.691746</w:t>
        <w:br/>
        <w:t>v 1.289081 11.317774 -0.694399</w:t>
        <w:br/>
        <w:t>v 1.310282 11.137465 -0.691885</w:t>
        <w:br/>
        <w:t>v 1.262011 11.385831 -0.519891</w:t>
        <w:br/>
        <w:t>v 1.219830 11.504418 -0.711898</w:t>
        <w:br/>
        <w:t>v 1.255355 11.343343 -0.704951</w:t>
        <w:br/>
        <w:t>v 1.343125 10.982229 1.527946</w:t>
        <w:br/>
        <w:t>v 1.245354 11.162504 1.522929</w:t>
        <w:br/>
        <w:t>v 1.266145 11.035866 1.531069</w:t>
        <w:br/>
        <w:t>v 1.188769 11.344449 1.527946</w:t>
        <w:br/>
        <w:t>v 1.095682 11.611863 1.574039</w:t>
        <w:br/>
        <w:t>v 1.070979 11.594699 1.552017</w:t>
        <w:br/>
        <w:t>v 1.188769 11.344449 1.527946</w:t>
        <w:br/>
        <w:t>v 1.070979 11.594699 1.552017</w:t>
        <w:br/>
        <w:t>v 1.125907 11.555422 1.378432</w:t>
        <w:br/>
        <w:t>v 1.211438 11.363980 1.369851</w:t>
        <w:br/>
        <w:t>v 0.936767 11.854921 1.607071</w:t>
        <w:br/>
        <w:t>v 0.907521 11.852712 1.588331</w:t>
        <w:br/>
        <w:t>v 0.945033 11.863092 1.585681</w:t>
        <w:br/>
        <w:t>v 0.926671 11.857003 1.591675</w:t>
        <w:br/>
        <w:t>v 0.936767 11.854921 1.607071</w:t>
        <w:br/>
        <w:t>v 0.950239 11.859589 1.600131</w:t>
        <w:br/>
        <w:t>v 0.907521 11.852712 1.588331</w:t>
        <w:br/>
        <w:t>v 0.974501 11.804535 1.414903</w:t>
        <w:br/>
        <w:t>v 0.907521 11.852712 1.588331</w:t>
        <w:br/>
        <w:t>v 0.974501 11.804535 1.414903</w:t>
        <w:br/>
        <w:t>v 0.930931 12.086871 1.589277</w:t>
        <w:br/>
        <w:t>v 0.926671 11.857003 1.591675</w:t>
        <w:br/>
        <w:t>v 0.963174 12.354633 1.575617</w:t>
        <w:br/>
        <w:t>v 0.986647 12.233862 1.386824</w:t>
        <w:br/>
        <w:t>v 0.930931 12.086871 1.589277</w:t>
        <w:br/>
        <w:t>v 0.963174 12.354633 1.575617</w:t>
        <w:br/>
        <w:t>v 0.974501 11.804535 1.414903</w:t>
        <w:br/>
        <w:t>v 0.926671 11.857003 1.591675</w:t>
        <w:br/>
        <w:t>v 1.191025 12.316898 1.418879</w:t>
        <w:br/>
        <w:t>v 1.088079 12.340371 1.507059</w:t>
        <w:br/>
        <w:t>v 1.105715 12.327690 1.527630</w:t>
        <w:br/>
        <w:t>v 1.208629 12.304912 1.440774</w:t>
        <w:br/>
        <w:t>v 1.316813 12.286231 1.330919</w:t>
        <w:br/>
        <w:t>v 1.301227 12.295574 1.306184</w:t>
        <w:br/>
        <w:t>v 1.172758 12.202250 1.245104</w:t>
        <w:br/>
        <w:t>v 1.415247 12.271153 1.206329</w:t>
        <w:br/>
        <w:t>v 1.398147 12.280650 1.190618</w:t>
        <w:br/>
        <w:t>v 1.510527 12.259196 1.055397</w:t>
        <w:br/>
        <w:t>v 1.491755 12.266865 1.039780</w:t>
        <w:br/>
        <w:t>v 1.334323 12.151834 1.029210</w:t>
        <w:br/>
        <w:t>v 1.398147 12.280650 1.190618</w:t>
        <w:br/>
        <w:t>v 1.491755 12.266865 1.039780</w:t>
        <w:br/>
        <w:t>v 1.588549 12.249543 0.872125</w:t>
        <w:br/>
        <w:t>v 1.564571 12.256452 0.865879</w:t>
        <w:br/>
        <w:t>v 1.447270 12.123439 0.800539</w:t>
        <w:br/>
        <w:t>v 1.632308 12.240706 0.679452</w:t>
        <w:br/>
        <w:t>v 1.606627 12.247710 0.673742</w:t>
        <w:br/>
        <w:t>v 1.644265 12.235977 0.468512</w:t>
        <w:br/>
        <w:t>v 1.620950 12.242317 0.470721</w:t>
        <w:br/>
        <w:t>v 1.499326 12.122776 0.561331</w:t>
        <w:br/>
        <w:t>v 1.606627 12.247710 0.673742</w:t>
        <w:br/>
        <w:t>v 1.620950 12.242317 0.470721</w:t>
        <w:br/>
        <w:t>v 1.614104 12.236826 0.242933</w:t>
        <w:br/>
        <w:t>v 1.590757 12.243957 0.249054</w:t>
        <w:br/>
        <w:t>v 1.590757 12.243957 0.249054</w:t>
        <w:br/>
        <w:t>v 1.476642 12.117161 0.270602</w:t>
        <w:br/>
        <w:t>v 1.559144 12.246702 0.050639</w:t>
        <w:br/>
        <w:t>v 1.539016 12.254495 0.061681</w:t>
        <w:br/>
        <w:t>v 1.457807 12.263645 -0.141876</w:t>
        <w:br/>
        <w:t>v 1.434965 12.271562 -0.120770</w:t>
        <w:br/>
        <w:t>v 1.357038 12.147194 -0.029402</w:t>
        <w:br/>
        <w:t>v 1.539016 12.254495 0.061681</w:t>
        <w:br/>
        <w:t>v 1.434965 12.271562 -0.120770</w:t>
        <w:br/>
        <w:t>v 1.343251 12.280588 -0.288171</w:t>
        <w:br/>
        <w:t>v 1.323564 12.289957 -0.262774</w:t>
        <w:br/>
        <w:t>v 1.221249 12.305007 -0.412035</w:t>
        <w:br/>
        <w:t>v 1.202446 12.314567 -0.384997</w:t>
        <w:br/>
        <w:t>v 1.183831 12.198115 -0.248198</w:t>
        <w:br/>
        <w:t>v 1.323564 12.289957 -0.262774</w:t>
        <w:br/>
        <w:t>v 1.202446 12.314567 -0.384997</w:t>
        <w:br/>
        <w:t>v 1.116158 12.323716 -0.479551</w:t>
        <w:br/>
        <w:t>v 1.105999 12.334443 -0.452260</w:t>
        <w:br/>
        <w:t>v 1.017534 12.214334 -0.340922</w:t>
        <w:br/>
        <w:t>v 1.001381 12.339334 -0.480970</w:t>
        <w:br/>
        <w:t>v 1.041669 12.332927 -0.508576</w:t>
        <w:br/>
        <w:t>v 1.028608 12.344790 -0.482674</w:t>
        <w:br/>
        <w:t>v 1.041669 12.332927 -0.508576</w:t>
        <w:br/>
        <w:t>v 1.028608 12.344790 -0.482674</w:t>
        <w:br/>
        <w:t>v 1.001381 12.339334 -0.480970</w:t>
        <w:br/>
        <w:t>v 1.017534 12.214334 -0.340922</w:t>
        <w:br/>
        <w:t>v 1.105999 12.334443 -0.452260</w:t>
        <w:br/>
        <w:t>v 1.405909 11.137265 1.461029</w:t>
        <w:br/>
        <w:t>v 1.410547 10.900864 1.486143</w:t>
        <w:br/>
        <w:t>v 1.526144 11.096091 1.360071</w:t>
        <w:br/>
        <w:t>v 1.288135 11.111451 -0.512828</w:t>
        <w:br/>
        <w:t>v 1.272139 11.135786 -0.700704</w:t>
        <w:br/>
        <w:t>v 1.245354 11.162504 1.522929</w:t>
        <w:br/>
        <w:t>v 1.293467 11.127988 1.362121</w:t>
        <w:br/>
        <w:t>v 1.008511 12.348890 1.597417</w:t>
        <w:br/>
        <w:t>v 0.989644 12.361954 1.581390</w:t>
        <w:br/>
        <w:t>v 0.989644 12.361954 1.581390</w:t>
        <w:br/>
        <w:t>v 0.986647 12.233862 1.386824</w:t>
        <w:br/>
        <w:t>v 0.963174 12.354633 1.575617</w:t>
        <w:br/>
        <w:t>v 1.008511 12.348890 1.597417</w:t>
        <w:br/>
        <w:t>v 1.407644 10.712200 -0.538800</w:t>
        <w:br/>
        <w:t>v 1.376947 10.713301 -0.532932</w:t>
        <w:br/>
        <w:t>v 1.379250 11.029233 -0.616659</w:t>
        <w:br/>
        <w:t>v 1.549270 10.725007 -0.437084</w:t>
        <w:br/>
        <w:t>v 1.695723 10.749081 -0.247913</w:t>
        <w:br/>
        <w:t>v 1.656507 11.081613 -0.249838</w:t>
        <w:br/>
        <w:t>v 1.758696 11.087195 -0.012964</w:t>
        <w:br/>
        <w:t>v 1.811321 10.766213 -0.016845</w:t>
        <w:br/>
        <w:t>v 1.903571 10.771356 0.240536</w:t>
        <w:br/>
        <w:t>v 1.962096 10.775296 0.516279</w:t>
        <w:br/>
        <w:t>v 1.874388 11.086881 0.757948</w:t>
        <w:br/>
        <w:t>v 1.923763 10.771703 0.774670</w:t>
        <w:br/>
        <w:t>v 1.769265 11.082526 0.989427</w:t>
        <w:br/>
        <w:t>v 1.810217 10.769619 1.010629</w:t>
        <w:br/>
        <w:t>v 1.643477 11.078110 1.202292</w:t>
        <w:br/>
        <w:t>v 1.666792 10.767790 1.226522</w:t>
        <w:br/>
        <w:t>v 1.555486 10.771449 1.379253</w:t>
        <w:br/>
        <w:t>v 1.533275 10.782617 1.400170</w:t>
        <w:br/>
        <w:t>v 1.483963 10.862247 1.433549</w:t>
        <w:br/>
        <w:t>v 1.557410 10.713651 -0.446738</w:t>
        <w:br/>
        <w:t>v 1.410673 10.701124 -0.545078</w:t>
        <w:br/>
        <w:t>v 1.407644 10.712200 -0.538800</w:t>
        <w:br/>
        <w:t>v 1.549270 10.725007 -0.437084</w:t>
        <w:br/>
        <w:t>v 1.695723 10.749081 -0.247913</w:t>
        <w:br/>
        <w:t>v 1.717682 10.741728 -0.256369</w:t>
        <w:br/>
        <w:t>v 1.811321 10.766213 -0.016845</w:t>
        <w:br/>
        <w:t>v 1.835677 10.757945 -0.025395</w:t>
        <w:br/>
        <w:t>v 1.903571 10.771356 0.240536</w:t>
        <w:br/>
        <w:t>v 1.927644 10.763845 0.236340</w:t>
        <w:br/>
        <w:t>v 1.962096 10.775296 0.516279</w:t>
        <w:br/>
        <w:t>v 1.978281 10.762995 0.515112</w:t>
        <w:br/>
        <w:t>v 1.903571 10.771356 0.240536</w:t>
        <w:br/>
        <w:t>v 1.923763 10.771703 0.774670</w:t>
        <w:br/>
        <w:t>v 1.934711 10.761764 0.780569</w:t>
        <w:br/>
        <w:t>v 1.810217 10.769619 1.010629</w:t>
        <w:br/>
        <w:t>v 1.829240 10.762801 1.024763</w:t>
        <w:br/>
        <w:t>v 1.666792 10.767790 1.226522</w:t>
        <w:br/>
        <w:t>v 1.683324 10.760752 1.241792</w:t>
        <w:br/>
        <w:t>v 1.666792 10.767790 1.226522</w:t>
        <w:br/>
        <w:t>v 1.555486 10.771449 1.379253</w:t>
        <w:br/>
        <w:t>v 1.566528 10.762395 1.387109</w:t>
        <w:br/>
        <w:t>v 1.533275 10.782617 1.400170</w:t>
        <w:br/>
        <w:t>v 1.550248 10.765707 1.405471</w:t>
        <w:br/>
        <w:t>v 1.483963 10.862247 1.433549</w:t>
        <w:br/>
        <w:t>v 1.488948 10.844076 1.454751</w:t>
        <w:br/>
        <w:t>v 1.535799 10.776592 1.419100</w:t>
        <w:br/>
        <w:t>v 1.539616 10.682951 -0.418786</w:t>
        <w:br/>
        <w:t>v 1.365810 10.667871 -0.532206</w:t>
        <w:br/>
        <w:t>v 1.410673 10.701124 -0.545078</w:t>
        <w:br/>
        <w:t>v 1.557410 10.713651 -0.446738</w:t>
        <w:br/>
        <w:t>v 1.694177 10.705604 -0.241099</w:t>
        <w:br/>
        <w:t>v 1.717682 10.741728 -0.256369</w:t>
        <w:br/>
        <w:t>v 1.805894 10.722043 -0.019716</w:t>
        <w:br/>
        <w:t>v 1.835677 10.757945 -0.025395</w:t>
        <w:br/>
        <w:t>v 1.898177 10.728385 0.243533</w:t>
        <w:br/>
        <w:t>v 1.927644 10.763845 0.236340</w:t>
        <w:br/>
        <w:t>v 1.978281 10.762995 0.515112</w:t>
        <w:br/>
        <w:t>v 1.949507 10.730498 0.521516</w:t>
        <w:br/>
        <w:t>v 1.934711 10.761764 0.780569</w:t>
        <w:br/>
        <w:t>v 1.904896 10.728921 0.770347</w:t>
        <w:br/>
        <w:t>v 1.829240 10.762801 1.024763</w:t>
        <w:br/>
        <w:t>v 1.802234 10.727089 1.011890</w:t>
        <w:br/>
        <w:t>v 1.683324 10.760752 1.241792</w:t>
        <w:br/>
        <w:t>v 1.658652 10.725671 1.227878</w:t>
        <w:br/>
        <w:t>v 1.566528 10.762395 1.387109</w:t>
        <w:br/>
        <w:t>v 1.542424 10.731539 1.372691</w:t>
        <w:br/>
        <w:t>v 1.550248 10.765707 1.405471</w:t>
        <w:br/>
        <w:t>v 1.512641 10.739930 1.400580</w:t>
        <w:br/>
        <w:t>v 1.535799 10.776592 1.419100</w:t>
        <w:br/>
        <w:t>v 1.489231 10.760818 1.416071</w:t>
        <w:br/>
        <w:t>v 1.488948 10.844076 1.454751</w:t>
        <w:br/>
        <w:t>v 1.483963 10.862247 1.433549</w:t>
        <w:br/>
        <w:t>v 1.466989 10.841206 1.451186</w:t>
        <w:br/>
        <w:t>v 1.488948 10.844076 1.454751</w:t>
        <w:br/>
        <w:t>v 1.447239 10.830605 1.450239</w:t>
        <w:br/>
        <w:t>v 1.466989 10.841206 1.451186</w:t>
        <w:br/>
        <w:t>v 1.410547 10.900864 1.486143</w:t>
        <w:br/>
        <w:t>v 1.383477 10.697810 -0.561137</w:t>
        <w:br/>
        <w:t>v 1.376947 10.713301 -0.532932</w:t>
        <w:br/>
        <w:t>v 1.275010 11.027860 -0.702299</w:t>
        <w:br/>
        <w:t>v 1.275010 11.027860 -0.702299</w:t>
        <w:br/>
        <w:t>v 1.298230 10.973097 -0.679315</w:t>
        <w:br/>
        <w:t>v 1.328550 10.936276 -0.484925</w:t>
        <w:br/>
        <w:t>v 1.383477 10.697810 -0.561137</w:t>
        <w:br/>
        <w:t>v 1.383636 10.767630 -0.437526</w:t>
        <w:br/>
        <w:t>v 1.376947 10.713301 -0.532932</w:t>
        <w:br/>
        <w:t>v 1.341138 10.672132 -0.493495</w:t>
        <w:br/>
        <w:t>v 1.376947 10.713301 -0.532932</w:t>
        <w:br/>
        <w:t>v 1.383636 10.767630 -0.437526</w:t>
        <w:br/>
        <w:t>v 1.510275 10.687056 -0.380989</w:t>
        <w:br/>
        <w:t>v 1.341138 10.672132 -0.493495</w:t>
        <w:br/>
        <w:t>v 1.654425 10.708760 -0.210748</w:t>
        <w:br/>
        <w:t>v 1.651932 10.831268 -0.167620</w:t>
        <w:br/>
        <w:t>v 1.510275 10.687056 -0.380989</w:t>
        <w:br/>
        <w:t>v 1.654425 10.708760 -0.210748</w:t>
        <w:br/>
        <w:t>v 1.383636 10.767630 -0.437526</w:t>
        <w:br/>
        <w:t>v 1.341138 10.672132 -0.493495</w:t>
        <w:br/>
        <w:t>v 1.757624 10.725481 0.010130</w:t>
        <w:br/>
        <w:t>v 1.850253 10.731159 0.269972</w:t>
        <w:br/>
        <w:t>v 1.784788 10.863921 0.160053</w:t>
        <w:br/>
        <w:t>v 1.757624 10.725481 0.010130</w:t>
        <w:br/>
        <w:t>v 1.850253 10.731159 0.269972</w:t>
        <w:br/>
        <w:t>v 1.889910 10.732011 0.551267</w:t>
        <w:br/>
        <w:t>v 1.843406 10.731159 0.769243</w:t>
        <w:br/>
        <w:t>v 1.865270 10.868811 0.581271</w:t>
        <w:br/>
        <w:t>v 1.889910 10.732011 0.551267</w:t>
        <w:br/>
        <w:t>v 1.843406 10.731159 0.769243</w:t>
        <w:br/>
        <w:t>v 1.750367 10.728385 0.992803</w:t>
        <w:br/>
        <w:t>v 1.619373 10.726207 1.193458</w:t>
        <w:br/>
        <w:t>v 1.686984 10.864013 0.995264</w:t>
        <w:br/>
        <w:t>v 1.750367 10.728385 0.992803</w:t>
        <w:br/>
        <w:t>v 1.619373 10.726207 1.193458</w:t>
        <w:br/>
        <w:t>v 1.505290 10.731224 1.338586</w:t>
        <w:br/>
        <w:t>v 1.505290 10.731224 1.338586</w:t>
        <w:br/>
        <w:t>v 1.492450 10.857358 1.283847</w:t>
        <w:br/>
        <w:t>v 1.477022 10.739173 1.368873</w:t>
        <w:br/>
        <w:t>v 1.477022 10.739173 1.368873</w:t>
        <w:br/>
        <w:t>v 1.466421 10.866508 1.346410</w:t>
        <w:br/>
        <w:t>v 1.455852 10.756779 1.388812</w:t>
        <w:br/>
        <w:t>v 1.435061 10.890294 1.400675</w:t>
        <w:br/>
        <w:t>v 1.466989 10.841206 1.451186</w:t>
        <w:br/>
        <w:t>v 1.408622 10.830350 1.427271</w:t>
        <w:br/>
        <w:t>v 1.435061 10.890294 1.400675</w:t>
        <w:br/>
        <w:t>v 1.408622 10.830350 1.427271</w:t>
        <w:br/>
        <w:t>v 1.435061 10.890294 1.400675</w:t>
        <w:br/>
        <w:t>v 1.455852 10.756779 1.388812</w:t>
        <w:br/>
        <w:t>v 1.408622 10.830350 1.427271</w:t>
        <w:br/>
        <w:t>v 1.383477 10.697810 -0.561137</w:t>
        <w:br/>
        <w:t>v 1.365810 10.667871 -0.532206</w:t>
        <w:br/>
        <w:t>v -5.595337 13.072533 0.189858</w:t>
        <w:br/>
        <w:t>v -5.570299 13.143759 0.301983</w:t>
        <w:br/>
        <w:t>v -5.624265 13.066990 0.366945</w:t>
        <w:br/>
        <w:t>v -5.672647 12.978216 0.251765</w:t>
        <w:br/>
        <w:t>v -5.717052 12.968609 0.446564</w:t>
        <w:br/>
        <w:t>v -5.757970 12.901460 0.347618</w:t>
        <w:br/>
        <w:t>v -6.462721 12.872810 0.134857</w:t>
        <w:br/>
        <w:t>v -6.475807 12.938284 0.140198</w:t>
        <w:br/>
        <w:t>v -6.496091 12.938087 0.124272</w:t>
        <w:br/>
        <w:t>v -6.486948 12.859481 0.120413</w:t>
        <w:br/>
        <w:t>v -6.399408 12.789667 0.109474</w:t>
        <w:br/>
        <w:t>v -6.591576 12.744495 0.078259</w:t>
        <w:br/>
        <w:t>v -6.569869 12.718240 -0.001040</w:t>
        <w:br/>
        <w:t>v -6.378494 12.781057 0.020790</w:t>
        <w:br/>
        <w:t>v -6.486948 12.859481 0.120413</w:t>
        <w:br/>
        <w:t>v -6.631003 12.803432 0.105291</w:t>
        <w:br/>
        <w:t>v -6.397334 13.060814 0.156324</w:t>
        <w:br/>
        <w:t>v -6.284099 13.154476 0.014759</w:t>
        <w:br/>
        <w:t>v -6.414418 13.088139 0.031220</w:t>
        <w:br/>
        <w:t>v -6.495575 13.035469 0.028217</w:t>
        <w:br/>
        <w:t>v -6.479674 13.007839 -0.059001</w:t>
        <w:br/>
        <w:t>v -6.666968 12.920102 -0.058642</w:t>
        <w:br/>
        <w:t>v -6.681497 12.939132 0.009793</w:t>
        <w:br/>
        <w:t>v -6.449901 13.007479 -0.106899</w:t>
        <w:br/>
        <w:t>v -6.483559 12.967148 -0.081349</w:t>
        <w:br/>
        <w:t>v -6.455868 12.891500 -0.073612</w:t>
        <w:br/>
        <w:t>v -6.430956 12.901417 -0.095941</w:t>
        <w:br/>
        <w:t>v -6.357153 12.817778 -0.069493</w:t>
        <w:br/>
        <w:t>v -6.383799 12.792130 -0.045559</w:t>
        <w:br/>
        <w:t>v -6.285553 12.805252 0.220615</w:t>
        <w:br/>
        <w:t>v -6.267320 12.849937 0.322189</w:t>
        <w:br/>
        <w:t>v -6.357083 12.830795 0.310328</w:t>
        <w:br/>
        <w:t>v -6.348601 12.799913 0.225053</w:t>
        <w:br/>
        <w:t>v -6.520381 12.744009 0.287652</w:t>
        <w:br/>
        <w:t>v -6.507823 12.718273 0.209100</w:t>
        <w:br/>
        <w:t>v -6.465765 12.985432 0.147095</w:t>
        <w:br/>
        <w:t>v -6.474412 12.937292 0.153562</w:t>
        <w:br/>
        <w:t>v -6.467171 12.985891 0.179464</w:t>
        <w:br/>
        <w:t>v -6.367193 12.813046 0.158490</w:t>
        <w:br/>
        <w:t>v -6.466968 12.864910 0.147730</w:t>
        <w:br/>
        <w:t>v -6.462721 12.872810 0.134857</w:t>
        <w:br/>
        <w:t>v -6.376523 12.812851 0.133346</w:t>
        <w:br/>
        <w:t>v -6.311216 12.799694 0.132889</w:t>
        <w:br/>
        <w:t>v -6.261611 13.109278 0.283265</w:t>
        <w:br/>
        <w:t>v -6.367537 13.065462 0.268888</w:t>
        <w:br/>
        <w:t>v -6.441389 12.891844 -0.116946</w:t>
        <w:br/>
        <w:t>v -6.467120 12.963766 -0.130390</w:t>
        <w:br/>
        <w:t>v -6.593408 12.870753 -0.157582</w:t>
        <w:br/>
        <w:t>v -6.565594 12.815598 -0.129485</w:t>
        <w:br/>
        <w:t>v -6.431990 13.011343 -0.240422</w:t>
        <w:br/>
        <w:t>v -6.604746 12.908948 -0.256970</w:t>
        <w:br/>
        <w:t>v -6.604986 12.897330 -0.184011</w:t>
        <w:br/>
        <w:t>v -6.454528 13.003319 -0.149026</w:t>
        <w:br/>
        <w:t>v -6.355620 12.803368 -0.095113</w:t>
        <w:br/>
        <w:t>v -6.357153 12.817778 -0.069493</w:t>
        <w:br/>
        <w:t>v -6.430956 12.901417 -0.095941</w:t>
        <w:br/>
        <w:t>v -6.441389 12.891844 -0.116946</w:t>
        <w:br/>
        <w:t>v -6.461852 12.969931 -0.107457</w:t>
        <w:br/>
        <w:t>v -6.430956 12.901417 -0.095941</w:t>
        <w:br/>
        <w:t>v -6.394785 13.076563 -0.109413</w:t>
        <w:br/>
        <w:t>v -6.262936 13.127661 -0.207653</w:t>
        <w:br/>
        <w:t>v -6.358870 13.063612 -0.228285</w:t>
        <w:br/>
        <w:t>v -6.387957 12.858598 -0.286679</w:t>
        <w:br/>
        <w:t>v -6.320777 12.788273 -0.247100</w:t>
        <w:br/>
        <w:t>v -6.500432 12.729780 -0.260180</w:t>
        <w:br/>
        <w:t>v -6.524569 12.783011 -0.302713</w:t>
        <w:br/>
        <w:t>v -6.402421 12.923943 -0.304294</w:t>
        <w:br/>
        <w:t>v -6.552471 12.832567 -0.311578</w:t>
        <w:br/>
        <w:t>v -6.573878 12.867751 -0.308967</w:t>
        <w:br/>
        <w:t>v -6.397156 12.976545 -0.296728</w:t>
        <w:br/>
        <w:t>v -6.359929 12.965538 -0.320410</w:t>
        <w:br/>
        <w:t>v -6.348243 12.871821 -0.296219</w:t>
        <w:br/>
        <w:t>v -6.282926 12.804253 -0.261746</w:t>
        <w:br/>
        <w:t>v -6.315645 13.023722 -0.318274</w:t>
        <w:br/>
        <w:t>v -6.337538 12.867562 -0.313670</w:t>
        <w:br/>
        <w:t>v -6.354712 12.924054 -0.329515</w:t>
        <w:br/>
        <w:t>v -6.456101 12.844008 -0.358029</w:t>
        <w:br/>
        <w:t>v -6.442494 12.802602 -0.334639</w:t>
        <w:br/>
        <w:t>v -6.338958 12.963320 -0.348926</w:t>
        <w:br/>
        <w:t>v -6.308455 12.969164 -0.406049</w:t>
        <w:br/>
        <w:t>v -6.441124 12.879604 -0.444076</w:t>
        <w:br/>
        <w:t>v -6.459399 12.871716 -0.378688</w:t>
        <w:br/>
        <w:t>v -6.260302 12.804458 -0.278039</w:t>
        <w:br/>
        <w:t>v -6.337538 12.867562 -0.313670</w:t>
        <w:br/>
        <w:t>v -6.368029 12.924809 -0.314726</w:t>
        <w:br/>
        <w:t>v -6.237473 12.811020 -0.246470</w:t>
        <w:br/>
        <w:t>v -6.263794 13.016167 -0.392068</w:t>
        <w:br/>
        <w:t>v -6.239571 12.889441 -0.461416</w:t>
        <w:br/>
        <w:t>v -6.376567 12.788069 -0.499310</w:t>
        <w:br/>
        <w:t>v -6.410383 12.845387 -0.487826</w:t>
        <w:br/>
        <w:t>v -6.273790 12.938648 -0.448956</w:t>
        <w:br/>
        <w:t>v -6.219748 12.821408 -0.338390</w:t>
        <w:br/>
        <w:t>v -6.370603 12.722651 -0.371638</w:t>
        <w:br/>
        <w:t>v -6.359484 12.736858 -0.443171</w:t>
        <w:br/>
        <w:t>v -6.206491 12.844732 -0.407549</w:t>
        <w:br/>
        <w:t>v -6.052463 12.904814 -0.354979</w:t>
        <w:br/>
        <w:t>v -6.092323 12.855846 -0.189879</w:t>
        <w:br/>
        <w:t>v -6.180467 12.825056 -0.316955</w:t>
        <w:br/>
        <w:t>v -6.148764 12.868685 -0.389419</w:t>
        <w:br/>
        <w:t>v -6.084846 12.989902 -0.415818</w:t>
        <w:br/>
        <w:t>v -6.162393 12.941290 -0.441286</w:t>
        <w:br/>
        <w:t>v -6.220532 12.993044 -0.429094</w:t>
        <w:br/>
        <w:t>v -6.177097 13.082621 -0.365550</w:t>
        <w:br/>
        <w:t>v -5.815432 12.842366 0.402147</w:t>
        <w:br/>
        <w:t>v -5.785657 12.895467 0.487392</w:t>
        <w:br/>
        <w:t>v -5.832076 12.845133 0.505676</w:t>
        <w:br/>
        <w:t>v -5.864127 12.800795 0.435758</w:t>
        <w:br/>
        <w:t>v -5.937243 12.811022 0.376236</w:t>
        <w:br/>
        <w:t>v -5.908446 12.834541 0.340128</w:t>
        <w:br/>
        <w:t>v -5.828135 12.965419 0.525587</w:t>
        <w:br/>
        <w:t>v -5.907154 13.014840 0.520110</w:t>
        <w:br/>
        <w:t>v -5.938414 12.955584 0.543151</w:t>
        <w:br/>
        <w:t>v -5.872355 12.907400 0.550479</w:t>
        <w:br/>
        <w:t>v -6.030952 12.861083 0.412282</w:t>
        <w:br/>
        <w:t>v -6.051289 12.916826 0.447024</w:t>
        <w:br/>
        <w:t>v -6.055791 12.932492 0.411661</w:t>
        <w:br/>
        <w:t>v -6.026065 12.879930 0.366585</w:t>
        <w:br/>
        <w:t>v -5.989918 12.969131 0.499366</w:t>
        <w:br/>
        <w:t>v -6.033364 13.013458 0.442031</w:t>
        <w:br/>
        <w:t>v -6.026065 12.879930 0.366585</w:t>
        <w:br/>
        <w:t>v -5.973211 13.020587 0.483368</w:t>
        <w:br/>
        <w:t>v -6.154154 13.223528 -0.097242</w:t>
        <w:br/>
        <w:t>v -6.116849 13.189354 -0.213491</w:t>
        <w:br/>
        <w:t>v -6.270772 13.147646 -0.098286</w:t>
        <w:br/>
        <w:t>v -6.140731 12.845257 -0.007090</w:t>
        <w:br/>
        <w:t>v -6.166380 12.849737 0.161104</w:t>
        <w:br/>
        <w:t>v -6.303068 12.790472 0.028701</w:t>
        <w:br/>
        <w:t>v -6.135866 13.083471 0.363965</w:t>
        <w:br/>
        <w:t>v -6.226129 13.054186 0.343495</w:t>
        <w:br/>
        <w:t>v -6.183101 12.985266 0.379565</w:t>
        <w:br/>
        <w:t>v -6.108986 13.007856 0.406320</w:t>
        <w:br/>
        <w:t>v -6.163288 12.952158 0.373541</w:t>
        <w:br/>
        <w:t>v -6.091908 12.947905 0.392806</w:t>
        <w:br/>
        <w:t>v -6.145460 12.880949 0.324801</w:t>
        <w:br/>
        <w:t>v -6.062161 12.889294 0.344650</w:t>
        <w:br/>
        <w:t>v -6.260762 12.792181 -0.156204</w:t>
        <w:br/>
        <w:t>v -5.652381 13.066788 0.067411</w:t>
        <w:br/>
        <w:t>v -5.777868 12.956726 0.124002</w:t>
        <w:br/>
        <w:t>v -5.790206 12.993221 -0.105254</w:t>
        <w:br/>
        <w:t>v -5.666175 13.073702 -0.088163</w:t>
        <w:br/>
        <w:t>v -5.687081 13.128323 -0.244457</w:t>
        <w:br/>
        <w:t>v -5.803019 13.046572 -0.281745</w:t>
        <w:br/>
        <w:t>v -5.741772 13.227829 -0.311655</w:t>
        <w:br/>
        <w:t>v -5.687081 13.128323 -0.244457</w:t>
        <w:br/>
        <w:t>v -5.803019 13.046572 -0.281745</w:t>
        <w:br/>
        <w:t>v -5.868294 13.142445 -0.353340</w:t>
        <w:br/>
        <w:t>v -5.915768 12.974348 -0.313729</w:t>
        <w:br/>
        <w:t>v -5.977221 13.065937 -0.387312</w:t>
        <w:br/>
        <w:t>v -6.060655 13.155207 -0.341366</w:t>
        <w:br/>
        <w:t>v -5.932944 13.242504 -0.297172</w:t>
        <w:br/>
        <w:t>v -5.914127 12.933002 -0.133773</w:t>
        <w:br/>
        <w:t>v -5.915768 12.974348 -0.313729</w:t>
        <w:br/>
        <w:t>v -5.869072 12.873191 0.255702</w:t>
        <w:br/>
        <w:t>v -6.006707 12.875294 0.201932</w:t>
        <w:br/>
        <w:t>v -5.764713 13.042780 0.485641</w:t>
        <w:br/>
        <w:t>v -5.859461 13.100224 0.471866</w:t>
        <w:br/>
        <w:t>v -5.942457 13.109338 0.433994</w:t>
        <w:br/>
        <w:t>v -5.889813 13.218501 0.351630</w:t>
        <w:br/>
        <w:t>v -6.051643 13.182285 0.319075</w:t>
        <w:br/>
        <w:t>v -6.050089 13.105371 0.391030</w:t>
        <w:br/>
        <w:t>v -6.145460 12.880949 0.324801</w:t>
        <w:br/>
        <w:t>v -6.305471 12.807428 -0.050128</w:t>
        <w:br/>
        <w:t>v -6.055791 12.932492 0.411661</w:t>
        <w:br/>
        <w:t>v -6.284481 12.934166 0.365442</w:t>
        <w:br/>
        <w:t>v -6.267320 12.849937 0.322189</w:t>
        <w:br/>
        <w:t>v -5.831282 13.354710 0.173152</w:t>
        <w:br/>
        <w:t>v -5.736023 13.293510 0.298232</w:t>
        <w:br/>
        <w:t>v -5.673076 13.440094 0.177437</w:t>
        <w:br/>
        <w:t>v -5.678342 13.151218 0.408072</w:t>
        <w:br/>
        <w:t>v -5.794231 13.212615 0.386732</w:t>
        <w:br/>
        <w:t>v -6.330952 13.022915 0.332224</w:t>
        <w:br/>
        <w:t>v -6.206491 12.844732 -0.407549</w:t>
        <w:br/>
        <w:t>v -6.359484 12.736858 -0.443171</w:t>
        <w:br/>
        <w:t>v -6.052463 12.904814 -0.354979</w:t>
        <w:br/>
        <w:t>v -6.148764 12.868685 -0.389419</w:t>
        <w:br/>
        <w:t>v -6.406316 12.893742 0.350174</w:t>
        <w:br/>
        <w:t>v -6.558029 12.815619 0.332800</w:t>
        <w:br/>
        <w:t>v -6.520381 12.744009 0.287652</w:t>
        <w:br/>
        <w:t>v -6.357083 12.830795 0.310328</w:t>
        <w:br/>
        <w:t>v -5.965617 12.906996 0.562204</w:t>
        <w:br/>
        <w:t>v -6.026773 12.844816 0.608026</w:t>
        <w:br/>
        <w:t>v -5.968504 12.794186 0.610671</w:t>
        <w:br/>
        <w:t>v -5.909558 12.861171 0.567409</w:t>
        <w:br/>
        <w:t>v -6.098587 12.799740 0.448216</w:t>
        <w:br/>
        <w:t>v -6.117321 12.857483 0.492025</w:t>
        <w:br/>
        <w:t>v -6.051289 12.916826 0.447024</w:t>
        <w:br/>
        <w:t>v -6.014799 12.923904 0.518718</w:t>
        <w:br/>
        <w:t>v -6.080041 12.868092 0.563136</w:t>
        <w:br/>
        <w:t>v -5.978732 12.794034 0.405339</w:t>
        <w:br/>
        <w:t>v -5.911478 12.769982 0.460935</w:t>
        <w:br/>
        <w:t>v -5.974382 12.706135 0.493479</w:t>
        <w:br/>
        <w:t>v -6.041663 12.733055 0.437807</w:t>
        <w:br/>
        <w:t>v -6.098587 12.799740 0.448216</w:t>
        <w:br/>
        <w:t>v -6.030952 12.861083 0.412282</w:t>
        <w:br/>
        <w:t>v -6.436966 12.969034 0.315602</w:t>
        <w:br/>
        <w:t>v -6.596526 12.881845 0.300040</w:t>
        <w:br/>
        <w:t>v -6.456388 13.003445 0.256522</w:t>
        <w:br/>
        <w:t>v -6.618640 12.914585 0.242887</w:t>
        <w:br/>
        <w:t>v -6.466968 12.864910 0.147730</w:t>
        <w:br/>
        <w:t>v -6.571900 12.816021 0.126595</w:t>
        <w:br/>
        <w:t>v -6.591430 12.865591 0.150302</w:t>
        <w:br/>
        <w:t>v -6.474412 12.937292 0.153562</w:t>
        <w:br/>
        <w:t>v -6.532913 12.757008 0.137447</w:t>
        <w:br/>
        <w:t>v -6.607631 12.896208 0.174006</w:t>
        <w:br/>
        <w:t>v -5.627655 13.227419 0.341793</w:t>
        <w:br/>
        <w:t>v -5.954008 12.911188 0.044159</w:t>
        <w:br/>
        <w:t>v -5.544600 13.380564 -0.251214</w:t>
        <w:br/>
        <w:t>v -5.423250 13.327900 -0.205244</w:t>
        <w:br/>
        <w:t>v -6.485880 12.995695 0.109392</w:t>
        <w:br/>
        <w:t>v -5.374904 13.314718 -0.085095</w:t>
        <w:br/>
        <w:t>v -5.367909 13.314615 0.037849</w:t>
        <w:br/>
        <w:t>v -5.374751 13.315931 0.143254</w:t>
        <w:br/>
        <w:t>v -5.423250 13.327900 -0.205244</w:t>
        <w:br/>
        <w:t>v -5.515060 13.375694 0.264943</w:t>
        <w:br/>
        <w:t>v -5.428167 13.339113 0.233928</w:t>
        <w:br/>
        <w:t>v -6.062161 12.889294 0.344650</w:t>
        <w:br/>
        <w:t>v -6.649733 12.885188 -0.078247</w:t>
        <w:br/>
        <w:t>v -6.164827 13.145226 0.299785</w:t>
        <w:br/>
        <w:t>v -5.678076 13.437826 -0.186947</w:t>
        <w:br/>
        <w:t>v -5.810331 13.354784 -0.226633</w:t>
        <w:br/>
        <w:t>v -6.486948 12.859481 0.120413</w:t>
        <w:br/>
        <w:t>v -6.462721 12.872810 0.134857</w:t>
        <w:br/>
        <w:t>v -6.588465 12.763784 -0.078545</w:t>
        <w:br/>
        <w:t>v -6.321115 12.783684 -0.163035</w:t>
        <w:br/>
        <w:t>v -6.531082 12.754800 -0.125951</w:t>
        <w:br/>
        <w:t>v -6.492308 12.707412 -0.188229</w:t>
        <w:br/>
        <w:t>v -6.617808 12.821423 -0.091416</w:t>
        <w:br/>
        <w:t>v -6.407540 12.756209 -0.325397</w:t>
        <w:br/>
        <w:t>v -6.466968 12.864910 0.147730</w:t>
        <w:br/>
        <w:t>v -6.367193 12.813046 0.158490</w:t>
        <w:br/>
        <w:t>v -6.571900 12.816021 0.126595</w:t>
        <w:br/>
        <w:t>v -6.337538 12.867562 -0.313670</w:t>
        <w:br/>
        <w:t>v -6.442494 12.802602 -0.334639</w:t>
        <w:br/>
        <w:t>v -6.407540 12.756209 -0.325397</w:t>
        <w:br/>
        <w:t>v -6.260302 12.804458 -0.278039</w:t>
        <w:br/>
        <w:t>v -5.883635 12.801846 0.526755</w:t>
        <w:br/>
        <w:t>v -6.028841 13.253897 0.194790</w:t>
        <w:br/>
        <w:t>v -6.191325 13.190197 0.179934</w:t>
        <w:br/>
        <w:t>v -6.287191 13.131823 0.167650</w:t>
        <w:br/>
        <w:t>v -5.964399 13.281342 -0.222844</w:t>
        <w:br/>
        <w:t>v -5.997246 13.304962 -0.091057</w:t>
        <w:br/>
        <w:t>v -6.167899 13.226376 0.012784</w:t>
        <w:br/>
        <w:t>v -6.010059 13.304884 0.017976</w:t>
        <w:br/>
        <w:t>v -5.843880 13.387461 0.034347</w:t>
        <w:br/>
        <w:t>v -5.423250 13.327900 -0.205244</w:t>
        <w:br/>
        <w:t>v -5.544600 13.380564 -0.251214</w:t>
        <w:br/>
        <w:t>v -5.554945 13.366554 0.006113</w:t>
        <w:br/>
        <w:t>v -5.678076 13.437826 -0.186947</w:t>
        <w:br/>
        <w:t>v -5.708232 13.455564 -0.051955</w:t>
        <w:br/>
        <w:t>v -5.715154 13.458342 0.046556</w:t>
        <w:br/>
        <w:t>v -5.673076 13.440094 0.177437</w:t>
        <w:br/>
        <w:t>v -5.515060 13.375694 0.264943</w:t>
        <w:br/>
        <w:t>v -5.428167 13.339113 0.233928</w:t>
        <w:br/>
        <w:t>v -5.374751 13.315931 0.143254</w:t>
        <w:br/>
        <w:t>v -5.367909 13.314615 0.037849</w:t>
        <w:br/>
        <w:t>v -5.374904 13.314718 -0.085095</w:t>
        <w:br/>
        <w:t>v -6.117321 12.857483 0.492025</w:t>
        <w:br/>
        <w:t>v -5.941044 12.732582 0.565372</w:t>
        <w:br/>
        <w:t>v -6.531082 12.754800 -0.125951</w:t>
        <w:br/>
        <w:t>v -6.565594 12.815598 -0.129485</w:t>
        <w:br/>
        <w:t>v -6.552235 12.812718 -0.220256</w:t>
        <w:br/>
        <w:t>v -6.593408 12.870753 -0.157582</w:t>
        <w:br/>
        <w:t>v -6.604986 12.897330 -0.184011</w:t>
        <w:br/>
        <w:t>v -6.604746 12.908948 -0.256970</w:t>
        <w:br/>
        <w:t>v -6.573878 12.867751 -0.308967</w:t>
        <w:br/>
        <w:t>v -6.552471 12.832567 -0.311578</w:t>
        <w:br/>
        <w:t>v -6.524569 12.783011 -0.302713</w:t>
        <w:br/>
        <w:t>v -6.500432 12.729780 -0.260180</w:t>
        <w:br/>
        <w:t>v -6.492308 12.707412 -0.188229</w:t>
        <w:br/>
        <w:t>v -6.442494 12.802602 -0.334639</w:t>
        <w:br/>
        <w:t>v -6.456101 12.844008 -0.358029</w:t>
        <w:br/>
        <w:t>v -6.409389 12.801353 -0.410644</w:t>
        <w:br/>
        <w:t>v -6.459399 12.871716 -0.378688</w:t>
        <w:br/>
        <w:t>v -6.441124 12.879604 -0.444076</w:t>
        <w:br/>
        <w:t>v -6.410383 12.845387 -0.487826</w:t>
        <w:br/>
        <w:t>v -6.376567 12.788069 -0.499310</w:t>
        <w:br/>
        <w:t>v -6.359484 12.736858 -0.443171</w:t>
        <w:br/>
        <w:t>v -6.370603 12.722651 -0.371638</w:t>
        <w:br/>
        <w:t>v -6.407540 12.756209 -0.325397</w:t>
        <w:br/>
        <w:t>v -5.968504 12.794186 0.610671</w:t>
        <w:br/>
        <w:t>v -6.026773 12.844816 0.608026</w:t>
        <w:br/>
        <w:t>v -6.030638 12.790985 0.526544</w:t>
        <w:br/>
        <w:t>v -6.080041 12.868092 0.563136</w:t>
        <w:br/>
        <w:t>v -6.117321 12.857483 0.492025</w:t>
        <w:br/>
        <w:t>v -6.098587 12.799740 0.448216</w:t>
        <w:br/>
        <w:t>v -6.041663 12.733055 0.437807</w:t>
        <w:br/>
        <w:t>v -5.974382 12.706135 0.493479</w:t>
        <w:br/>
        <w:t>v -5.941044 12.732582 0.565372</w:t>
        <w:br/>
        <w:t>v -6.507823 12.718273 0.209100</w:t>
        <w:br/>
        <w:t>v -6.520381 12.744009 0.287652</w:t>
        <w:br/>
        <w:t>v -6.563979 12.819111 0.226088</w:t>
        <w:br/>
        <w:t>v -6.558029 12.815619 0.332800</w:t>
        <w:br/>
        <w:t>v -6.596526 12.881845 0.300040</w:t>
        <w:br/>
        <w:t>v -6.618640 12.914585 0.242887</w:t>
        <w:br/>
        <w:t>v -6.607631 12.896208 0.174006</w:t>
        <w:br/>
        <w:t>v -6.591430 12.865591 0.150302</w:t>
        <w:br/>
        <w:t>v -6.571900 12.816021 0.126595</w:t>
        <w:br/>
        <w:t>v -6.532913 12.757008 0.137447</w:t>
        <w:br/>
        <w:t>v -6.628607 12.831186 0.003785</w:t>
        <w:br/>
        <w:t>v -6.631003 12.803432 0.105291</w:t>
        <w:br/>
        <w:t>v -6.651222 12.861026 0.090524</w:t>
        <w:br/>
        <w:t>v -6.668098 12.899671 0.075756</w:t>
        <w:br/>
        <w:t>v -6.681497 12.939132 0.009793</w:t>
        <w:br/>
        <w:t>v -6.666968 12.920102 -0.058642</w:t>
        <w:br/>
        <w:t>v -6.649733 12.885188 -0.078247</w:t>
        <w:br/>
        <w:t>v -6.617808 12.821423 -0.091416</w:t>
        <w:br/>
        <w:t>v -6.588465 12.763784 -0.078545</w:t>
        <w:br/>
        <w:t>v -6.569869 12.718240 -0.001040</w:t>
        <w:br/>
        <w:t>v -6.591576 12.744495 0.078259</w:t>
        <w:br/>
        <w:t>v -5.842348 13.387785 -0.071320</w:t>
        <w:br/>
        <w:t>v -5.708232 13.455564 -0.051955</w:t>
        <w:br/>
        <w:t>v -5.715154 13.458342 0.046556</w:t>
        <w:br/>
        <w:t>v -6.668098 12.899671 0.075756</w:t>
        <w:br/>
        <w:t>v -6.651222 12.861026 0.090524</w:t>
        <w:br/>
        <w:t>v -6.531082 12.754800 -0.125951</w:t>
        <w:br/>
        <w:t>v -6.355620 12.803368 -0.095113</w:t>
        <w:br/>
        <w:t>v -6.430956 12.901417 -0.095941</w:t>
        <w:br/>
        <w:t>v -6.455868 12.891500 -0.073612</w:t>
        <w:br/>
        <w:t>v -6.462721 12.872810 0.134857</w:t>
        <w:br/>
        <w:t>v -6.466968 12.864910 0.147730</w:t>
        <w:br/>
        <w:t>v -6.387957 12.858598 -0.286679</w:t>
        <w:br/>
        <w:t>v -6.524569 12.783011 -0.302713</w:t>
        <w:br/>
        <w:t>v -6.348243 12.871821 -0.296219</w:t>
        <w:br/>
        <w:t>v -6.337538 12.867562 -0.313670</w:t>
        <w:br/>
        <w:t>v -6.617808 12.821423 -0.091416</w:t>
        <w:br/>
        <w:t>v -6.631003 12.803432 0.105291</w:t>
        <w:br/>
        <w:t>v -6.565594 12.815598 -0.129485</w:t>
        <w:br/>
        <w:t>v -1.116170 1.229710 0.402355</w:t>
        <w:br/>
        <w:t>v -1.137075 1.239225 0.392480</w:t>
        <w:br/>
        <w:t>v -1.179567 0.901819 0.364471</w:t>
        <w:br/>
        <w:t>v -1.152775 0.889659 0.378345</w:t>
        <w:br/>
        <w:t>v -1.096781 1.343325 0.472261</w:t>
        <w:br/>
        <w:t>v -1.118033 1.354666 0.466895</w:t>
        <w:br/>
        <w:t>v -1.018665 1.548721 0.668452</w:t>
        <w:br/>
        <w:t>v -1.039308 1.570284 0.669383</w:t>
        <w:br/>
        <w:t>v -1.184983 0.835677 0.407535</w:t>
        <w:br/>
        <w:t>v -1.158712 0.836211 0.421533</w:t>
        <w:br/>
        <w:t>v -1.139087 0.947815 0.517263</w:t>
        <w:br/>
        <w:t>v -1.152775 0.889659 0.378345</w:t>
        <w:br/>
        <w:t>v -1.158712 0.836211 0.421533</w:t>
        <w:br/>
        <w:t>v -0.912266 1.640363 0.743935</w:t>
        <w:br/>
        <w:t>v -0.928711 1.678037 0.749474</w:t>
        <w:br/>
        <w:t>v -0.768914 1.699785 0.776875</w:t>
        <w:br/>
        <w:t>v -0.778951 1.733708 0.783235</w:t>
        <w:br/>
        <w:t>v -0.584884 1.717498 0.764082</w:t>
        <w:br/>
        <w:t>v -0.600149 1.680583 0.758604</w:t>
        <w:br/>
        <w:t>v -0.457369 1.642661 0.708634</w:t>
        <w:br/>
        <w:t>v -0.478833 1.615906 0.705342</w:t>
        <w:br/>
        <w:t>v -0.376297 1.498552 0.591988</w:t>
        <w:br/>
        <w:t>v -0.400990 1.483038 0.591292</w:t>
        <w:br/>
        <w:t>v -0.348101 1.355523 0.457393</w:t>
        <w:br/>
        <w:t>v -0.377675 1.339972 0.461393</w:t>
        <w:br/>
        <w:t>v -0.337394 1.262689 0.391052</w:t>
        <w:br/>
        <w:t>v -0.361975 1.257111 0.402032</w:t>
        <w:br/>
        <w:t>v -0.337096 0.893671 0.375799</w:t>
        <w:br/>
        <w:t>v -0.318402 0.885684 0.366794</w:t>
        <w:br/>
        <w:t>v -0.282791 0.709106 0.577716</w:t>
        <w:br/>
        <w:t>v -0.306714 0.714608 0.569717</w:t>
        <w:br/>
        <w:t>v -0.316365 0.843453 0.812412</w:t>
        <w:br/>
        <w:t>v -0.286679 0.844036 0.832161</w:t>
        <w:br/>
        <w:t>v -0.323656 0.879747 0.863587</w:t>
        <w:br/>
        <w:t>v -0.295920 0.879945 0.877213</w:t>
        <w:br/>
        <w:t>v -0.364049 0.995387 0.941343</w:t>
        <w:br/>
        <w:t>v -0.334475 0.996356 0.956931</w:t>
        <w:br/>
        <w:t>v -0.413075 1.146626 1.041320</w:t>
        <w:br/>
        <w:t>v -0.385575 1.149458 1.059231</w:t>
        <w:br/>
        <w:t>v -0.490918 1.287730 1.139770</w:t>
        <w:br/>
        <w:t>v -0.466858 1.296201 1.160438</w:t>
        <w:br/>
        <w:t>v -0.616172 1.367523 1.201440</w:t>
        <w:br/>
        <w:t>v -0.594547 1.382478 1.228866</w:t>
        <w:br/>
        <w:t>v -0.281462 0.702797 0.552228</w:t>
        <w:br/>
        <w:t>v -0.309732 0.723601 0.541148</w:t>
        <w:br/>
        <w:t>v -0.308254 0.808587 0.436749</w:t>
        <w:br/>
        <w:t>v -0.325333 0.810922 0.444214</w:t>
        <w:br/>
        <w:t>v -0.335506 0.863450 0.389599</w:t>
        <w:br/>
        <w:t>v -0.313906 0.854135 0.382494</w:t>
        <w:br/>
        <w:t>v -0.759759 1.380589 1.213899</w:t>
        <w:br/>
        <w:t>v -0.757101 1.403146 1.247957</w:t>
        <w:br/>
        <w:t>v -0.891820 1.342097 1.194683</w:t>
        <w:br/>
        <w:t>v -0.904974 1.362443 1.225463</w:t>
        <w:br/>
        <w:t>v -1.030514 1.190050 1.097997</w:t>
        <w:br/>
        <w:t>v -1.054313 1.195740 1.114928</w:t>
        <w:br/>
        <w:t>v -1.130243 0.945888 0.921183</w:t>
        <w:br/>
        <w:t>v -1.158017 0.946473 0.934871</w:t>
        <w:br/>
        <w:t>v -1.160290 0.856904 0.829988</w:t>
        <w:br/>
        <w:t>v -1.186374 0.849328 0.830783</w:t>
        <w:br/>
        <w:t>v -1.169283 0.802984 0.736147</w:t>
        <w:br/>
        <w:t>v -1.197876 0.795445 0.739885</w:t>
        <w:br/>
        <w:t>v -1.176090 0.715193 0.556215</w:t>
        <w:br/>
        <w:t>v -1.205552 0.704149 0.548489</w:t>
        <w:br/>
        <w:t>v -1.205937 0.706373 0.572524</w:t>
        <w:br/>
        <w:t>v -1.177878 0.716794 0.575791</w:t>
        <w:br/>
        <w:t>v -1.173382 0.750567 0.639200</w:t>
        <w:br/>
        <w:t>v -1.204323 0.738444 0.637449</w:t>
        <w:br/>
        <w:t>v -1.177878 0.716794 0.575791</w:t>
        <w:br/>
        <w:t>v -1.150092 0.869350 0.590944</w:t>
        <w:br/>
        <w:t>v -1.116170 1.229710 0.402355</w:t>
        <w:br/>
        <w:t>v -1.123362 1.053741 0.603216</w:t>
        <w:br/>
        <w:t>v -1.087602 1.165319 0.682525</w:t>
        <w:br/>
        <w:t>v -1.096781 1.343325 0.472261</w:t>
        <w:br/>
        <w:t>v -1.160290 0.856904 0.829988</w:t>
        <w:br/>
        <w:t>v -1.130243 0.945888 0.921183</w:t>
        <w:br/>
        <w:t>v -1.147956 0.880529 0.644280</w:t>
        <w:br/>
        <w:t>v -1.169283 0.802984 0.736147</w:t>
        <w:br/>
        <w:t>v -1.173382 0.750567 0.639200</w:t>
        <w:br/>
        <w:t>v -1.030514 1.190050 1.097997</w:t>
        <w:br/>
        <w:t>v -1.002207 1.379236 0.866444</w:t>
        <w:br/>
        <w:t>v -1.018665 1.548721 0.668452</w:t>
        <w:br/>
        <w:t>v -0.912266 1.640363 0.743935</w:t>
        <w:br/>
        <w:t>v -0.890156 1.474841 0.950038</w:t>
        <w:br/>
        <w:t>v -0.891820 1.342097 1.194683</w:t>
        <w:br/>
        <w:t>v -0.759759 1.380589 1.213899</w:t>
        <w:br/>
        <w:t>v -0.759722 1.514464 0.972296</w:t>
        <w:br/>
        <w:t>v -0.768914 1.699785 0.776875</w:t>
        <w:br/>
        <w:t>v -0.616172 1.367523 1.201440</w:t>
        <w:br/>
        <w:t>v -0.629972 1.502912 0.959502</w:t>
        <w:br/>
        <w:t>v -0.600149 1.680583 0.758604</w:t>
        <w:br/>
        <w:t>v -0.490918 1.287730 1.139770</w:t>
        <w:br/>
        <w:t>v -0.509363 1.442930 0.912613</w:t>
        <w:br/>
        <w:t>v -0.478833 1.615906 0.705342</w:t>
        <w:br/>
        <w:t>v -0.432104 1.324669 0.821927</w:t>
        <w:br/>
        <w:t>v -0.413075 1.146626 1.041320</w:t>
        <w:br/>
        <w:t>v -0.400990 1.483038 0.591292</w:t>
        <w:br/>
        <w:t>v -0.390208 1.161009 0.711193</w:t>
        <w:br/>
        <w:t>v -0.377675 1.339972 0.461393</w:t>
        <w:br/>
        <w:t>v -0.364049 0.995387 0.941343</w:t>
        <w:br/>
        <w:t>v -0.358870 1.054822 0.634083</w:t>
        <w:br/>
        <w:t>v -0.323656 0.879747 0.863587</w:t>
        <w:br/>
        <w:t>v -0.361975 1.257111 0.402032</w:t>
        <w:br/>
        <w:t>v -0.316365 0.843453 0.812412</w:t>
        <w:br/>
        <w:t>v -1.211067 0.679220 0.567021</w:t>
        <w:br/>
        <w:t>v -1.209080 0.719826 0.645249</w:t>
        <w:br/>
        <w:t>v -1.204323 0.738444 0.637449</w:t>
        <w:br/>
        <w:t>v -1.203329 0.780614 0.753114</w:t>
        <w:br/>
        <w:t>v -1.173717 0.701082 0.669309</w:t>
        <w:br/>
        <w:t>v -1.167022 0.761958 0.779807</w:t>
        <w:br/>
        <w:t>v -1.203329 0.780614 0.753114</w:t>
        <w:br/>
        <w:t>v -1.209080 0.719826 0.645249</w:t>
        <w:br/>
        <w:t>v -1.195640 0.832534 0.849228</w:t>
        <w:br/>
        <w:t>v -1.164252 0.813765 0.868990</w:t>
        <w:br/>
        <w:t>v -1.195640 0.832534 0.849228</w:t>
        <w:br/>
        <w:t>v -1.162637 0.930723 0.950746</w:t>
        <w:br/>
        <w:t>v -1.162637 0.930723 0.950746</w:t>
        <w:br/>
        <w:t>v -1.131473 0.903011 0.961639</w:t>
        <w:br/>
        <w:t>v -1.056934 1.186448 1.128690</w:t>
        <w:br/>
        <w:t>v -1.054313 1.195740 1.114928</w:t>
        <w:br/>
        <w:t>v -1.027334 1.153259 1.140701</w:t>
        <w:br/>
        <w:t>v -1.056934 1.186448 1.128690</w:t>
        <w:br/>
        <w:t>v -0.904974 1.362443 1.225463</w:t>
        <w:br/>
        <w:t>v -0.904366 1.354430 1.240529</w:t>
        <w:br/>
        <w:t>v -0.888578 1.317515 1.245250</w:t>
        <w:br/>
        <w:t>v -0.757101 1.403146 1.247957</w:t>
        <w:br/>
        <w:t>v -0.755760 1.394476 1.262701</w:t>
        <w:br/>
        <w:t>v -0.751959 1.351984 1.265670</w:t>
        <w:br/>
        <w:t>v -0.594547 1.382478 1.228866</w:t>
        <w:br/>
        <w:t>v -0.594187 1.371187 1.244554</w:t>
        <w:br/>
        <w:t>v -0.595776 1.328769 1.242455</w:t>
        <w:br/>
        <w:t>v -0.466858 1.296201 1.160438</w:t>
        <w:br/>
        <w:t>v -0.464101 1.286512 1.176722</w:t>
        <w:br/>
        <w:t>v -0.483602 1.242107 1.177020</w:t>
        <w:br/>
        <w:t>v -0.385873 1.139683 1.076025</w:t>
        <w:br/>
        <w:t>v -0.385575 1.149458 1.059231</w:t>
        <w:br/>
        <w:t>v -0.385873 1.139683 1.076025</w:t>
        <w:br/>
        <w:t>v -0.417919 1.114294 1.086409</w:t>
        <w:br/>
        <w:t>v -0.334475 0.996356 0.956931</w:t>
        <w:br/>
        <w:t>v -0.331133 0.985015 0.971042</w:t>
        <w:br/>
        <w:t>v -0.362907 0.958235 0.984717</w:t>
        <w:br/>
        <w:t>v -0.290330 0.869586 0.894491</w:t>
        <w:br/>
        <w:t>v -0.290330 0.869586 0.894491</w:t>
        <w:br/>
        <w:t>v -0.324476 0.844470 0.912166</w:t>
        <w:br/>
        <w:t>v -0.282194 0.827044 0.838037</w:t>
        <w:br/>
        <w:t>v -0.282194 0.827044 0.838037</w:t>
        <w:br/>
        <w:t>v -0.315682 0.795483 0.845055</w:t>
        <w:br/>
        <w:t>v -0.274680 0.691357 0.586870</w:t>
        <w:br/>
        <w:t>v -0.309769 0.674625 0.619985</w:t>
        <w:br/>
        <w:t>v -0.274680 0.691357 0.586870</w:t>
        <w:br/>
        <w:t>v -0.276816 0.678128 0.552899</w:t>
        <w:br/>
        <w:t>v -0.312353 0.648615 0.554650</w:t>
        <w:br/>
        <w:t>v -0.276816 0.678128 0.552899</w:t>
        <w:br/>
        <w:t>v -0.302043 0.798165 0.421794</w:t>
        <w:br/>
        <w:t>v -0.341157 0.771559 0.406727</w:t>
        <w:br/>
        <w:t>v -0.302043 0.798165 0.421794</w:t>
        <w:br/>
        <w:t>v -0.311844 0.842359 0.369849</w:t>
        <w:br/>
        <w:t>v -0.311844 0.842359 0.369849</w:t>
        <w:br/>
        <w:t>v -0.355466 0.827727 0.347963</w:t>
        <w:br/>
        <w:t>v -0.318588 0.875896 0.344634</w:t>
        <w:br/>
        <w:t>v -0.318402 0.885684 0.366794</w:t>
        <w:br/>
        <w:t>v -0.318588 0.875896 0.344634</w:t>
        <w:br/>
        <w:t>v -0.358125 0.862034 0.324227</w:t>
        <w:br/>
        <w:t>v -0.335233 1.261447 0.370172</w:t>
        <w:br/>
        <w:t>v -0.337394 1.262689 0.391052</w:t>
        <w:br/>
        <w:t>v -0.373154 1.260589 0.344721</w:t>
        <w:br/>
        <w:t>v -0.335233 1.261447 0.370172</w:t>
        <w:br/>
        <w:t>v -0.345703 1.363982 0.437184</w:t>
        <w:br/>
        <w:t>v -0.348101 1.355523 0.457393</w:t>
        <w:br/>
        <w:t>v -0.383973 1.370317 0.410280</w:t>
        <w:br/>
        <w:t>v -0.345703 1.363982 0.437184</w:t>
        <w:br/>
        <w:t>v -0.369266 1.516053 0.579467</w:t>
        <w:br/>
        <w:t>v -0.404865 1.525170 0.550948</w:t>
        <w:br/>
        <w:t>v -0.369266 1.516053 0.579467</w:t>
        <w:br/>
        <w:t>v -0.456201 1.655666 0.696461</w:t>
        <w:br/>
        <w:t>v -0.483167 1.653567 0.660639</w:t>
        <w:br/>
        <w:t>v -0.456201 1.655666 0.696461</w:t>
        <w:br/>
        <w:t>v -0.585405 1.729994 0.751574</w:t>
        <w:br/>
        <w:t>v -0.602286 1.720392 0.712621</w:t>
        <w:br/>
        <w:t>v -0.585405 1.729994 0.751574</w:t>
        <w:br/>
        <w:t>v -0.782577 1.747296 0.767435</w:t>
        <w:br/>
        <w:t>v -0.779721 1.733248 0.727887</w:t>
        <w:br/>
        <w:t>v -0.933531 1.688545 0.733538</w:t>
        <w:br/>
        <w:t>v -0.928711 1.678037 0.749474</w:t>
        <w:br/>
        <w:t>v -0.926488 1.670012 0.690462</w:t>
        <w:br/>
        <w:t>v -0.933531 1.688545 0.733538</w:t>
        <w:br/>
        <w:t>v -1.042526 1.580755 0.655124</w:t>
        <w:br/>
        <w:t>v -1.021745 1.563203 0.606881</w:t>
        <w:br/>
        <w:t>v -1.042526 1.580755 0.655124</w:t>
        <w:br/>
        <w:t>v -1.124604 1.377348 0.455331</w:t>
        <w:br/>
        <w:t>v -1.086459 1.382974 0.431955</w:t>
        <w:br/>
        <w:t>v -1.124604 1.377348 0.455331</w:t>
        <w:br/>
        <w:t>v -1.148540 1.284463 0.376706</w:t>
        <w:br/>
        <w:t>v -1.112680 1.279991 0.349367</w:t>
        <w:br/>
        <w:t>v -1.148540 1.284463 0.376706</w:t>
        <w:br/>
        <w:t>v -1.154253 1.220121 0.366173</w:t>
        <w:br/>
        <w:t>v -1.117710 1.213637 0.338027</w:t>
        <w:br/>
        <w:t>v -1.154253 1.220121 0.366173</w:t>
        <w:br/>
        <w:t>v -1.180971 0.908439 0.346311</w:t>
        <w:br/>
        <w:t>v -1.139572 0.905024 0.322041</w:t>
        <w:br/>
        <w:t>v -1.180971 0.908439 0.346311</w:t>
        <w:br/>
        <w:t>v -1.189840 0.828175 0.391772</w:t>
        <w:br/>
        <w:t>v -1.141919 0.812002 0.374147</w:t>
        <w:br/>
        <w:t>v -1.189840 0.828175 0.391772</w:t>
        <w:br/>
        <w:t>v -1.211042 0.678365 0.550489</w:t>
        <w:br/>
        <w:t>v -1.176313 0.647212 0.549918</w:t>
        <w:br/>
        <w:t>v -1.175965 0.651571 0.575058</w:t>
        <w:br/>
        <w:t>v -1.211067 0.679220 0.567021</w:t>
        <w:br/>
        <w:t>v -1.211042 0.678365 0.550489</w:t>
        <w:br/>
        <w:t>v -1.107239 0.914389 0.569580</w:t>
        <w:br/>
        <w:t>v -1.096818 1.014690 0.629301</w:t>
        <w:br/>
        <w:t>v -1.167022 0.761958 0.779807</w:t>
        <w:br/>
        <w:t>v -1.173717 0.701082 0.669309</w:t>
        <w:br/>
        <w:t>v -1.075951 1.088731 0.679457</w:t>
        <w:br/>
        <w:t>v -1.164252 0.813765 0.868990</w:t>
        <w:br/>
        <w:t>v -1.047929 1.182747 0.751362</w:t>
        <w:br/>
        <w:t>v -1.131473 0.903011 0.961639</w:t>
        <w:br/>
        <w:t>v -1.027334 1.153259 1.140701</w:t>
        <w:br/>
        <w:t>v -0.961553 1.358554 0.881771</w:t>
        <w:br/>
        <w:t>v -0.888578 1.317515 1.245250</w:t>
        <w:br/>
        <w:t>v -0.871785 1.435738 0.932772</w:t>
        <w:br/>
        <w:t>v -0.762927 1.469387 0.952832</w:t>
        <w:br/>
        <w:t>v -0.751959 1.351984 1.265670</w:t>
        <w:br/>
        <w:t>v -0.634717 1.456494 0.939914</w:t>
        <w:br/>
        <w:t>v -0.595776 1.328769 1.242455</w:t>
        <w:br/>
        <w:t>v -0.545757 1.402885 0.899869</w:t>
        <w:br/>
        <w:t>v -0.483602 1.242107 1.177020</w:t>
        <w:br/>
        <w:t>v -0.490272 1.330048 0.845576</w:t>
        <w:br/>
        <w:t>v -0.417919 1.114294 1.086409</w:t>
        <w:br/>
        <w:t>v -0.445159 1.182858 0.801842</w:t>
        <w:br/>
        <w:t>v -0.362907 0.958235 0.984717</w:t>
        <w:br/>
        <w:t>v -0.404070 1.039594 0.673482</w:t>
        <w:br/>
        <w:t>v -0.324476 0.844470 0.912166</w:t>
        <w:br/>
        <w:t>v -0.315682 0.795483 0.845055</w:t>
        <w:br/>
        <w:t>v -0.384507 0.934288 0.609042</w:t>
        <w:br/>
        <w:t>v -0.309769 0.674625 0.619985</w:t>
        <w:br/>
        <w:t>v -0.312353 0.648615 0.554650</w:t>
        <w:br/>
        <w:t>v -0.341157 0.771559 0.406727</w:t>
        <w:br/>
        <w:t>v -0.355466 0.827727 0.347963</w:t>
        <w:br/>
        <w:t>v -0.358125 0.862034 0.324227</w:t>
        <w:br/>
        <w:t>v -0.373154 1.260589 0.344721</w:t>
        <w:br/>
        <w:t>v -0.383973 1.370317 0.410280</w:t>
        <w:br/>
        <w:t>v -0.404865 1.525170 0.550948</w:t>
        <w:br/>
        <w:t>v -0.483167 1.653567 0.660639</w:t>
        <w:br/>
        <w:t>v -0.602286 1.720392 0.712621</w:t>
        <w:br/>
        <w:t>v -0.779721 1.733248 0.727887</w:t>
        <w:br/>
        <w:t>v -0.926488 1.670012 0.690462</w:t>
        <w:br/>
        <w:t>v -1.021745 1.563203 0.606881</w:t>
        <w:br/>
        <w:t>v -1.086459 1.382974 0.431955</w:t>
        <w:br/>
        <w:t>v -1.112680 1.279991 0.349367</w:t>
        <w:br/>
        <w:t>v -1.117710 1.213637 0.338027</w:t>
        <w:br/>
        <w:t>v -1.139572 0.905024 0.322041</w:t>
        <w:br/>
        <w:t>v -1.141919 0.812002 0.374147</w:t>
        <w:br/>
        <w:t>v -1.175965 0.651571 0.575058</w:t>
        <w:br/>
        <w:t>v -1.176313 0.647212 0.549918</w:t>
        <w:br/>
        <w:t>v -0.325333 0.810922 0.444214</w:t>
        <w:br/>
        <w:t>v -0.335506 0.863450 0.389599</w:t>
        <w:br/>
        <w:t>v -0.337096 0.893671 0.375799</w:t>
        <w:br/>
        <w:t>v -0.758468 1.608803 0.595168</w:t>
        <w:br/>
        <w:t>v -0.753226 1.740677 0.532143</w:t>
        <w:br/>
        <w:t>v -0.884219 1.711475 0.473106</w:t>
        <w:br/>
        <w:t>v -0.884617 1.575066 0.533969</w:t>
        <w:br/>
        <w:t>v -0.752096 1.731162 0.512357</w:t>
        <w:br/>
        <w:t>v -0.880095 1.702780 0.456847</w:t>
        <w:br/>
        <w:t>v -0.884219 1.711475 0.473106</w:t>
        <w:br/>
        <w:t>v -0.753226 1.740677 0.532143</w:t>
        <w:br/>
        <w:t>v -0.883759 1.565676 0.517399</w:t>
        <w:br/>
        <w:t>v -0.884617 1.575066 0.533969</w:t>
        <w:br/>
        <w:t>v -0.999797 1.522625 0.439581</w:t>
        <w:br/>
        <w:t>v -0.994146 1.514365 0.427036</w:t>
        <w:br/>
        <w:t>v -0.999797 1.522625 0.439581</w:t>
        <w:br/>
        <w:t>v -0.983401 1.666473 0.385003</w:t>
        <w:br/>
        <w:t>v -1.046326 1.618043 0.293249</w:t>
        <w:br/>
        <w:t>v -1.068821 1.468953 0.346958</w:t>
        <w:br/>
        <w:t>v -1.119809 1.523829 0.117863</w:t>
        <w:br/>
        <w:t>v -1.128852 1.369063 0.180577</w:t>
        <w:br/>
        <w:t>v -0.975638 1.659033 0.372992</w:t>
        <w:br/>
        <w:t>v -1.035831 1.611957 0.284790</w:t>
        <w:br/>
        <w:t>v -1.046326 1.618043 0.293249</w:t>
        <w:br/>
        <w:t>v -0.983401 1.666473 0.385003</w:t>
        <w:br/>
        <w:t>v -1.068821 1.468953 0.346958</w:t>
        <w:br/>
        <w:t>v -1.057195 1.465464 0.342486</w:t>
        <w:br/>
        <w:t>v -0.757996 1.598691 0.575977</w:t>
        <w:br/>
        <w:t>v -0.758468 1.608803 0.595168</w:t>
        <w:br/>
        <w:t>v -1.105799 1.520339 0.115056</w:t>
        <w:br/>
        <w:t>v -1.104072 1.473287 -0.121155</w:t>
        <w:br/>
        <w:t>v -1.118356 1.477884 -0.119603</w:t>
        <w:br/>
        <w:t>v -1.119809 1.523829 0.117863</w:t>
        <w:br/>
        <w:t>v -1.104072 1.473287 -0.121155</w:t>
        <w:br/>
        <w:t>v -1.141534 1.227375 -0.033016</w:t>
        <w:br/>
        <w:t>v -1.155197 1.233114 -0.031376</w:t>
        <w:br/>
        <w:t>v -1.118356 1.477884 -0.119603</w:t>
        <w:br/>
        <w:t>v -0.632593 1.602306 0.581902</w:t>
        <w:br/>
        <w:t>v -0.615526 1.735212 0.519921</w:t>
        <w:br/>
        <w:t>v -0.507302 1.556845 0.498631</w:t>
        <w:br/>
        <w:t>v -0.492272 1.696135 0.441358</w:t>
        <w:br/>
        <w:t>v -0.615526 1.735212 0.519921</w:t>
        <w:br/>
        <w:t>v -0.617005 1.725796 0.500718</w:t>
        <w:br/>
        <w:t>v -0.492272 1.696135 0.441358</w:t>
        <w:br/>
        <w:t>v -0.497178 1.687800 0.426353</w:t>
        <w:br/>
        <w:t>v -0.393711 1.494466 0.389326</w:t>
        <w:br/>
        <w:t>v -0.507302 1.556845 0.498631</w:t>
        <w:br/>
        <w:t>v -0.510382 1.547914 0.483664</w:t>
        <w:br/>
        <w:t>v -0.403027 1.486827 0.378520</w:t>
        <w:br/>
        <w:t>v -0.346225 1.585947 0.233392</w:t>
        <w:br/>
        <w:t>v -0.393500 1.641234 0.336387</w:t>
        <w:br/>
        <w:t>v -0.393711 1.494466 0.389326</w:t>
        <w:br/>
        <w:t>v -0.346337 1.435007 0.289647</w:t>
        <w:br/>
        <w:t>v -0.305434 1.521880 0.114485</w:t>
        <w:br/>
        <w:t>v -0.310639 1.367002 0.177112</w:t>
        <w:br/>
        <w:t>v -0.310639 1.367002 0.177112</w:t>
        <w:br/>
        <w:t>v -0.346337 1.435007 0.289647</w:t>
        <w:br/>
        <w:t>v -0.358087 1.428809 0.282293</w:t>
        <w:br/>
        <w:t>v -0.323954 1.362580 0.173646</w:t>
        <w:br/>
        <w:t>v -0.393500 1.641234 0.336387</w:t>
        <w:br/>
        <w:t>v -0.402704 1.634439 0.326016</w:t>
        <w:br/>
        <w:t>v -0.632593 1.602306 0.581902</w:t>
        <w:br/>
        <w:t>v -0.632084 1.592382 0.563407</w:t>
        <w:br/>
        <w:t>v -0.318029 1.231263 -0.034531</w:t>
        <w:br/>
        <w:t>v -0.313297 1.475983 -0.122311</w:t>
        <w:br/>
        <w:t>v -0.318029 1.231263 -0.034531</w:t>
        <w:br/>
        <w:t>v -0.331804 1.225475 -0.036630</w:t>
        <w:br/>
        <w:t>v -1.118356 1.477884 -0.119603</w:t>
        <w:br/>
        <w:t>v -1.155197 1.233114 -0.031376</w:t>
        <w:br/>
        <w:t>v -0.318029 1.231263 -0.034531</w:t>
        <w:br/>
        <w:t>v -0.331804 1.225475 -0.036630</w:t>
        <w:br/>
        <w:t>v -0.327146 1.471376 -0.124286</w:t>
        <w:br/>
        <w:t>v -0.313297 1.475983 -0.122311</w:t>
        <w:br/>
        <w:t>v -0.313297 1.475983 -0.122311</w:t>
        <w:br/>
        <w:t>v -0.327146 1.471376 -0.124286</w:t>
        <w:br/>
        <w:t>v -0.319172 1.518389 0.111342</w:t>
        <w:br/>
        <w:t>v -0.305434 1.521880 0.114485</w:t>
        <w:br/>
        <w:t>v -0.357802 1.580657 0.226486</w:t>
        <w:br/>
        <w:t>v -0.346225 1.585947 0.233392</w:t>
        <w:br/>
        <w:t>v -1.114990 1.369063 0.180577</w:t>
        <w:br/>
        <w:t>v -1.128852 1.369063 0.180577</w:t>
        <w:br/>
        <w:t>v -1.155197 1.233114 -0.031376</w:t>
        <w:br/>
        <w:t>v -1.141534 1.227375 -0.033016</w:t>
        <w:br/>
        <w:t>v 0.758468 1.608803 0.595168</w:t>
        <w:br/>
        <w:t>v 0.884616 1.575067 0.533969</w:t>
        <w:br/>
        <w:t>v 0.884219 1.711475 0.473106</w:t>
        <w:br/>
        <w:t>v 0.753226 1.740677 0.532143</w:t>
        <w:br/>
        <w:t>v 0.884219 1.711475 0.473106</w:t>
        <w:br/>
        <w:t>v 0.880095 1.702780 0.456847</w:t>
        <w:br/>
        <w:t>v 0.752096 1.731162 0.512357</w:t>
        <w:br/>
        <w:t>v 0.753226 1.740677 0.532143</w:t>
        <w:br/>
        <w:t>v 0.883759 1.565677 0.517399</w:t>
        <w:br/>
        <w:t>v 0.994145 1.514365 0.427036</w:t>
        <w:br/>
        <w:t>v 0.999797 1.522625 0.439581</w:t>
        <w:br/>
        <w:t>v 0.884616 1.575067 0.533969</w:t>
        <w:br/>
        <w:t>v 0.999797 1.522625 0.439581</w:t>
        <w:br/>
        <w:t>v 1.068821 1.468953 0.346957</w:t>
        <w:br/>
        <w:t>v 1.046326 1.618044 0.293249</w:t>
        <w:br/>
        <w:t>v 0.983401 1.666473 0.385003</w:t>
        <w:br/>
        <w:t>v 1.128852 1.369063 0.180577</w:t>
        <w:br/>
        <w:t>v 1.119809 1.523830 0.117863</w:t>
        <w:br/>
        <w:t>v 1.046326 1.618044 0.293249</w:t>
        <w:br/>
        <w:t>v 1.035831 1.611958 0.284790</w:t>
        <w:br/>
        <w:t>v 0.975638 1.659033 0.372992</w:t>
        <w:br/>
        <w:t>v 0.983401 1.666473 0.385003</w:t>
        <w:br/>
        <w:t>v 1.057195 1.465464 0.342486</w:t>
        <w:br/>
        <w:t>v 1.068821 1.468953 0.346957</w:t>
        <w:br/>
        <w:t>v 0.757996 1.598692 0.575977</w:t>
        <w:br/>
        <w:t>v 0.758468 1.608803 0.595168</w:t>
        <w:br/>
        <w:t>v 1.105798 1.520339 0.115056</w:t>
        <w:br/>
        <w:t>v 1.119809 1.523830 0.117863</w:t>
        <w:br/>
        <w:t>v 1.118356 1.477885 -0.119603</w:t>
        <w:br/>
        <w:t>v 1.104072 1.473288 -0.121155</w:t>
        <w:br/>
        <w:t>v 1.155197 1.233114 -0.031376</w:t>
        <w:br/>
        <w:t>v 1.141534 1.227376 -0.033015</w:t>
        <w:br/>
        <w:t>v 1.104072 1.473288 -0.121155</w:t>
        <w:br/>
        <w:t>v 1.118356 1.477885 -0.119603</w:t>
        <w:br/>
        <w:t>v 0.632593 1.602306 0.581902</w:t>
        <w:br/>
        <w:t>v 0.615526 1.735212 0.519921</w:t>
        <w:br/>
        <w:t>v 0.507301 1.556845 0.498631</w:t>
        <w:br/>
        <w:t>v 0.492272 1.696135 0.441358</w:t>
        <w:br/>
        <w:t>v 0.615526 1.735212 0.519921</w:t>
        <w:br/>
        <w:t>v 0.617004 1.725796 0.500718</w:t>
        <w:br/>
        <w:t>v 0.492272 1.696135 0.441358</w:t>
        <w:br/>
        <w:t>v 0.497178 1.687801 0.426353</w:t>
        <w:br/>
        <w:t>v 0.510382 1.547915 0.483664</w:t>
        <w:br/>
        <w:t>v 0.507301 1.556845 0.498631</w:t>
        <w:br/>
        <w:t>v 0.393711 1.494466 0.389326</w:t>
        <w:br/>
        <w:t>v 0.403027 1.486827 0.378519</w:t>
        <w:br/>
        <w:t>v 0.393711 1.494466 0.389326</w:t>
        <w:br/>
        <w:t>v 0.393499 1.641234 0.336387</w:t>
        <w:br/>
        <w:t>v 0.346225 1.585948 0.233392</w:t>
        <w:br/>
        <w:t>v 0.346337 1.435007 0.289647</w:t>
        <w:br/>
        <w:t>v 0.305434 1.521880 0.114485</w:t>
        <w:br/>
        <w:t>v 0.310639 1.367002 0.177112</w:t>
        <w:br/>
        <w:t>v 0.358087 1.428809 0.282293</w:t>
        <w:br/>
        <w:t>v 0.346337 1.435007 0.289647</w:t>
        <w:br/>
        <w:t>v 0.310639 1.367002 0.177112</w:t>
        <w:br/>
        <w:t>v 0.323954 1.362580 0.173646</w:t>
        <w:br/>
        <w:t>v 0.393499 1.641234 0.336387</w:t>
        <w:br/>
        <w:t>v 0.402703 1.634440 0.326016</w:t>
        <w:br/>
        <w:t>v 0.632084 1.592382 0.563407</w:t>
        <w:br/>
        <w:t>v 0.632593 1.602306 0.581902</w:t>
        <w:br/>
        <w:t>v 0.313297 1.475984 -0.122311</w:t>
        <w:br/>
        <w:t>v 0.318029 1.231264 -0.034531</w:t>
        <w:br/>
        <w:t>v 0.318029 1.231264 -0.034531</w:t>
        <w:br/>
        <w:t>v 0.331804 1.225475 -0.036630</w:t>
        <w:br/>
        <w:t>v 1.155197 1.233114 -0.031376</w:t>
        <w:br/>
        <w:t>v 1.118356 1.477885 -0.119603</w:t>
        <w:br/>
        <w:t>v 0.327146 1.471376 -0.124286</w:t>
        <w:br/>
        <w:t>v 0.331804 1.225475 -0.036630</w:t>
        <w:br/>
        <w:t>v 0.318029 1.231264 -0.034531</w:t>
        <w:br/>
        <w:t>v 0.313297 1.475984 -0.122311</w:t>
        <w:br/>
        <w:t>v 0.319172 1.518389 0.111342</w:t>
        <w:br/>
        <w:t>v 0.327146 1.471376 -0.124286</w:t>
        <w:br/>
        <w:t>v 0.313297 1.475984 -0.122311</w:t>
        <w:br/>
        <w:t>v 0.305434 1.521880 0.114485</w:t>
        <w:br/>
        <w:t>v 0.346225 1.585948 0.233392</w:t>
        <w:br/>
        <w:t>v 0.357801 1.580657 0.226485</w:t>
        <w:br/>
        <w:t>v 1.114990 1.369063 0.180577</w:t>
        <w:br/>
        <w:t>v 1.141534 1.227376 -0.033015</w:t>
        <w:br/>
        <w:t>v 1.155197 1.233114 -0.031376</w:t>
        <w:br/>
        <w:t>v 1.128852 1.369063 0.180577</w:t>
        <w:br/>
        <w:t>v 1.116170 1.229711 0.402356</w:t>
        <w:br/>
        <w:t>v 1.152775 0.889659 0.378346</w:t>
        <w:br/>
        <w:t>v 1.179567 0.901820 0.364471</w:t>
        <w:br/>
        <w:t>v 1.137075 1.239226 0.392481</w:t>
        <w:br/>
        <w:t>v 1.118033 1.354667 0.466895</w:t>
        <w:br/>
        <w:t>v 1.096781 1.343326 0.472261</w:t>
        <w:br/>
        <w:t>v 1.018665 1.548722 0.668452</w:t>
        <w:br/>
        <w:t>v 1.039308 1.570284 0.669384</w:t>
        <w:br/>
        <w:t>v 1.184983 0.835677 0.407535</w:t>
        <w:br/>
        <w:t>v 1.158712 0.836212 0.421534</w:t>
        <w:br/>
        <w:t>v 1.139087 0.947815 0.517263</w:t>
        <w:br/>
        <w:t>v 1.158712 0.836212 0.421534</w:t>
        <w:br/>
        <w:t>v 1.152775 0.889659 0.378346</w:t>
        <w:br/>
        <w:t>v 0.912266 1.640364 0.743935</w:t>
        <w:br/>
        <w:t>v 0.928711 1.678037 0.749475</w:t>
        <w:br/>
        <w:t>v 0.768914 1.699786 0.776876</w:t>
        <w:br/>
        <w:t>v 0.778950 1.733709 0.783235</w:t>
        <w:br/>
        <w:t>v 0.584883 1.717499 0.764082</w:t>
        <w:br/>
        <w:t>v 0.600149 1.680583 0.758604</w:t>
        <w:br/>
        <w:t>v 0.457369 1.642662 0.708634</w:t>
        <w:br/>
        <w:t>v 0.478832 1.615906 0.705343</w:t>
        <w:br/>
        <w:t>v 0.376296 1.498552 0.591988</w:t>
        <w:br/>
        <w:t>v 0.400990 1.483039 0.591293</w:t>
        <w:br/>
        <w:t>v 0.348101 1.355524 0.457393</w:t>
        <w:br/>
        <w:t>v 0.377675 1.339972 0.461393</w:t>
        <w:br/>
        <w:t>v 0.337394 1.262689 0.391052</w:t>
        <w:br/>
        <w:t>v 0.361975 1.257112 0.402033</w:t>
        <w:br/>
        <w:t>v 0.337095 0.893672 0.375799</w:t>
        <w:br/>
        <w:t>v 0.318402 0.885685 0.366794</w:t>
        <w:br/>
        <w:t>v 0.316365 0.843453 0.812412</w:t>
        <w:br/>
        <w:t>v 0.306714 0.714609 0.569717</w:t>
        <w:br/>
        <w:t>v 0.282791 0.709107 0.577716</w:t>
        <w:br/>
        <w:t>v 0.286678 0.844036 0.832162</w:t>
        <w:br/>
        <w:t>v 0.323656 0.879748 0.863587</w:t>
        <w:br/>
        <w:t>v 0.295920 0.879946 0.877213</w:t>
        <w:br/>
        <w:t>v 0.334475 0.996357 0.956932</w:t>
        <w:br/>
        <w:t>v 0.364049 0.995388 0.941343</w:t>
        <w:br/>
        <w:t>v 0.385575 1.149459 1.059232</w:t>
        <w:br/>
        <w:t>v 0.413075 1.146627 1.041320</w:t>
        <w:br/>
        <w:t>v 0.466859 1.296202 1.160439</w:t>
        <w:br/>
        <w:t>v 0.490918 1.287731 1.139770</w:t>
        <w:br/>
        <w:t>v 0.594547 1.382479 1.228867</w:t>
        <w:br/>
        <w:t>v 0.616172 1.367524 1.201441</w:t>
        <w:br/>
        <w:t>v 0.309732 0.723602 0.541149</w:t>
        <w:br/>
        <w:t>v 0.281462 0.702797 0.552228</w:t>
        <w:br/>
        <w:t>v 0.325333 0.810923 0.444215</w:t>
        <w:br/>
        <w:t>v 0.308254 0.808587 0.436750</w:t>
        <w:br/>
        <w:t>v 0.335506 0.863451 0.389599</w:t>
        <w:br/>
        <w:t>v 0.313905 0.854136 0.382494</w:t>
        <w:br/>
        <w:t>v 0.757102 1.403148 1.247958</w:t>
        <w:br/>
        <w:t>v 0.759760 1.380591 1.213899</w:t>
        <w:br/>
        <w:t>v 0.904975 1.362444 1.225463</w:t>
        <w:br/>
        <w:t>v 0.891821 1.342098 1.194684</w:t>
        <w:br/>
        <w:t>v 1.054313 1.195741 1.114928</w:t>
        <w:br/>
        <w:t>v 1.030514 1.190052 1.097998</w:t>
        <w:br/>
        <w:t>v 1.158017 0.946474 0.934872</w:t>
        <w:br/>
        <w:t>v 1.130243 0.945889 0.921184</w:t>
        <w:br/>
        <w:t>v 1.186374 0.849328 0.830783</w:t>
        <w:br/>
        <w:t>v 1.160290 0.856904 0.829988</w:t>
        <w:br/>
        <w:t>v 1.197876 0.795446 0.739886</w:t>
        <w:br/>
        <w:t>v 1.169282 0.802985 0.736147</w:t>
        <w:br/>
        <w:t>v 1.205937 0.706374 0.572524</w:t>
        <w:br/>
        <w:t>v 1.205552 0.704150 0.548489</w:t>
        <w:br/>
        <w:t>v 1.176089 0.715194 0.556215</w:t>
        <w:br/>
        <w:t>v 1.177878 0.716795 0.575791</w:t>
        <w:br/>
        <w:t>v 1.204322 0.738445 0.637449</w:t>
        <w:br/>
        <w:t>v 1.173381 0.750568 0.639201</w:t>
        <w:br/>
        <w:t>v 1.150092 0.869351 0.590945</w:t>
        <w:br/>
        <w:t>v 1.177878 0.716795 0.575791</w:t>
        <w:br/>
        <w:t>v 1.116170 1.229711 0.402356</w:t>
        <w:br/>
        <w:t>v 1.123362 1.053742 0.603217</w:t>
        <w:br/>
        <w:t>v 1.087601 1.165320 0.682525</w:t>
        <w:br/>
        <w:t>v 1.096781 1.343326 0.472261</w:t>
        <w:br/>
        <w:t>v 1.130243 0.945889 0.921184</w:t>
        <w:br/>
        <w:t>v 1.160290 0.856904 0.829988</w:t>
        <w:br/>
        <w:t>v 1.147955 0.880529 0.644281</w:t>
        <w:br/>
        <w:t>v 1.169282 0.802985 0.736147</w:t>
        <w:br/>
        <w:t>v 1.173381 0.750568 0.639201</w:t>
        <w:br/>
        <w:t>v 1.030514 1.190052 1.097998</w:t>
        <w:br/>
        <w:t>v 1.002207 1.379236 0.866444</w:t>
        <w:br/>
        <w:t>v 1.018665 1.548722 0.668452</w:t>
        <w:br/>
        <w:t>v 0.912266 1.640364 0.743935</w:t>
        <w:br/>
        <w:t>v 0.890156 1.474842 0.950038</w:t>
        <w:br/>
        <w:t>v 0.891821 1.342098 1.194684</w:t>
        <w:br/>
        <w:t>v 0.759760 1.380591 1.213899</w:t>
        <w:br/>
        <w:t>v 0.759723 1.514464 0.972297</w:t>
        <w:br/>
        <w:t>v 0.768914 1.699786 0.776876</w:t>
        <w:br/>
        <w:t>v 0.616172 1.367524 1.201441</w:t>
        <w:br/>
        <w:t>v 0.629972 1.502913 0.959503</w:t>
        <w:br/>
        <w:t>v 0.600149 1.680583 0.758604</w:t>
        <w:br/>
        <w:t>v 0.490918 1.287731 1.139770</w:t>
        <w:br/>
        <w:t>v 0.509363 1.442931 0.912613</w:t>
        <w:br/>
        <w:t>v 0.478832 1.615906 0.705343</w:t>
        <w:br/>
        <w:t>v 0.432104 1.324670 0.821927</w:t>
        <w:br/>
        <w:t>v 0.413075 1.146627 1.041320</w:t>
        <w:br/>
        <w:t>v 0.400990 1.483039 0.591293</w:t>
        <w:br/>
        <w:t>v 0.390208 1.161010 0.711193</w:t>
        <w:br/>
        <w:t>v 0.377675 1.339972 0.461393</w:t>
        <w:br/>
        <w:t>v 0.364049 0.995388 0.941343</w:t>
        <w:br/>
        <w:t>v 0.358870 1.054822 0.634083</w:t>
        <w:br/>
        <w:t>v 0.323656 0.879748 0.863587</w:t>
        <w:br/>
        <w:t>v 0.361975 1.257112 0.402033</w:t>
        <w:br/>
        <w:t>v 0.316365 0.843453 0.812412</w:t>
        <w:br/>
        <w:t>v 1.209080 0.719827 0.645250</w:t>
        <w:br/>
        <w:t>v 1.211067 0.679221 0.567022</w:t>
        <w:br/>
        <w:t>v 1.204322 0.738445 0.637449</w:t>
        <w:br/>
        <w:t>v 1.203329 0.780615 0.753114</w:t>
        <w:br/>
        <w:t>v 1.173717 0.701083 0.669309</w:t>
        <w:br/>
        <w:t>v 1.209080 0.719827 0.645250</w:t>
        <w:br/>
        <w:t>v 1.203329 0.780615 0.753114</w:t>
        <w:br/>
        <w:t>v 1.167022 0.761958 0.779807</w:t>
        <w:br/>
        <w:t>v 1.195640 0.832535 0.849229</w:t>
        <w:br/>
        <w:t>v 1.195640 0.832535 0.849229</w:t>
        <w:br/>
        <w:t>v 1.164252 0.813766 0.868991</w:t>
        <w:br/>
        <w:t>v 1.162637 0.930724 0.950746</w:t>
        <w:br/>
        <w:t>v 1.162637 0.930724 0.950746</w:t>
        <w:br/>
        <w:t>v 1.131473 0.903012 0.961639</w:t>
        <w:br/>
        <w:t>v 1.056934 1.186450 1.128690</w:t>
        <w:br/>
        <w:t>v 1.054313 1.195741 1.114928</w:t>
        <w:br/>
        <w:t>v 1.027335 1.153260 1.140702</w:t>
        <w:br/>
        <w:t>v 1.056934 1.186450 1.128690</w:t>
        <w:br/>
        <w:t>v 0.904975 1.362444 1.225463</w:t>
        <w:br/>
        <w:t>v 0.904366 1.354432 1.240530</w:t>
        <w:br/>
        <w:t>v 0.888579 1.317517 1.245250</w:t>
        <w:br/>
        <w:t>v 0.757102 1.403148 1.247958</w:t>
        <w:br/>
        <w:t>v 0.755760 1.394478 1.262702</w:t>
        <w:br/>
        <w:t>v 0.751960 1.351985 1.265670</w:t>
        <w:br/>
        <w:t>v 0.594547 1.382479 1.228867</w:t>
        <w:br/>
        <w:t>v 0.594187 1.371188 1.244554</w:t>
        <w:br/>
        <w:t>v 0.595777 1.328770 1.242455</w:t>
        <w:br/>
        <w:t>v 0.466859 1.296202 1.160439</w:t>
        <w:br/>
        <w:t>v 0.464101 1.286513 1.176723</w:t>
        <w:br/>
        <w:t>v 0.483602 1.242109 1.177021</w:t>
        <w:br/>
        <w:t>v 0.385873 1.139684 1.076025</w:t>
        <w:br/>
        <w:t>v 0.385575 1.149459 1.059232</w:t>
        <w:br/>
        <w:t>v 0.385873 1.139684 1.076025</w:t>
        <w:br/>
        <w:t>v 0.417920 1.114295 1.086409</w:t>
        <w:br/>
        <w:t>v 0.334475 0.996357 0.956932</w:t>
        <w:br/>
        <w:t>v 0.331134 0.985016 0.971042</w:t>
        <w:br/>
        <w:t>v 0.362907 0.958236 0.984718</w:t>
        <w:br/>
        <w:t>v 0.290330 0.869587 0.894491</w:t>
        <w:br/>
        <w:t>v 0.290330 0.869587 0.894491</w:t>
        <w:br/>
        <w:t>v 0.324476 0.844471 0.912166</w:t>
        <w:br/>
        <w:t>v 0.282194 0.827045 0.838037</w:t>
        <w:br/>
        <w:t>v 0.282194 0.827045 0.838037</w:t>
        <w:br/>
        <w:t>v 0.315682 0.795483 0.845055</w:t>
        <w:br/>
        <w:t>v 0.274680 0.691357 0.586871</w:t>
        <w:br/>
        <w:t>v 0.309769 0.674625 0.619985</w:t>
        <w:br/>
        <w:t>v 0.274680 0.691357 0.586871</w:t>
        <w:br/>
        <w:t>v 0.276816 0.678129 0.552899</w:t>
        <w:br/>
        <w:t>v 0.312353 0.648616 0.554650</w:t>
        <w:br/>
        <w:t>v 0.276816 0.678129 0.552899</w:t>
        <w:br/>
        <w:t>v 0.302043 0.798166 0.421795</w:t>
        <w:br/>
        <w:t>v 0.341157 0.771560 0.406728</w:t>
        <w:br/>
        <w:t>v 0.302043 0.798166 0.421795</w:t>
        <w:br/>
        <w:t>v 0.311844 0.842360 0.369850</w:t>
        <w:br/>
        <w:t>v 0.311844 0.842360 0.369850</w:t>
        <w:br/>
        <w:t>v 0.355466 0.827728 0.347964</w:t>
        <w:br/>
        <w:t>v 0.318402 0.885685 0.366794</w:t>
        <w:br/>
        <w:t>v 0.318588 0.875897 0.344635</w:t>
        <w:br/>
        <w:t>v 0.318588 0.875897 0.344635</w:t>
        <w:br/>
        <w:t>v 0.358124 0.862035 0.324227</w:t>
        <w:br/>
        <w:t>v 0.337394 1.262689 0.391052</w:t>
        <w:br/>
        <w:t>v 0.335232 1.261447 0.370173</w:t>
        <w:br/>
        <w:t>v 0.373154 1.260590 0.344722</w:t>
        <w:br/>
        <w:t>v 0.335232 1.261447 0.370173</w:t>
        <w:br/>
        <w:t>v 0.348101 1.355524 0.457393</w:t>
        <w:br/>
        <w:t>v 0.345703 1.363983 0.437184</w:t>
        <w:br/>
        <w:t>v 0.383973 1.370318 0.410280</w:t>
        <w:br/>
        <w:t>v 0.345703 1.363983 0.437184</w:t>
        <w:br/>
        <w:t>v 0.369266 1.516053 0.579468</w:t>
        <w:br/>
        <w:t>v 0.404865 1.525171 0.550949</w:t>
        <w:br/>
        <w:t>v 0.369266 1.516053 0.579468</w:t>
        <w:br/>
        <w:t>v 0.456201 1.655667 0.696462</w:t>
        <w:br/>
        <w:t>v 0.456201 1.655667 0.696462</w:t>
        <w:br/>
        <w:t>v 0.483167 1.653568 0.660639</w:t>
        <w:br/>
        <w:t>v 0.585405 1.729995 0.751574</w:t>
        <w:br/>
        <w:t>v 0.585405 1.729995 0.751574</w:t>
        <w:br/>
        <w:t>v 0.602285 1.720393 0.712621</w:t>
        <w:br/>
        <w:t>v 0.782577 1.747297 0.767436</w:t>
        <w:br/>
        <w:t>v 0.779720 1.733249 0.727887</w:t>
        <w:br/>
        <w:t>v 0.928711 1.678037 0.749475</w:t>
        <w:br/>
        <w:t>v 0.933531 1.688545 0.733539</w:t>
        <w:br/>
        <w:t>v 0.933531 1.688545 0.733539</w:t>
        <w:br/>
        <w:t>v 0.926488 1.670013 0.690462</w:t>
        <w:br/>
        <w:t>v 1.042525 1.580755 0.655124</w:t>
        <w:br/>
        <w:t>v 1.042525 1.580755 0.655124</w:t>
        <w:br/>
        <w:t>v 1.021745 1.563204 0.606881</w:t>
        <w:br/>
        <w:t>v 1.124604 1.377348 0.455332</w:t>
        <w:br/>
        <w:t>v 1.124604 1.377348 0.455332</w:t>
        <w:br/>
        <w:t>v 1.086459 1.382974 0.431955</w:t>
        <w:br/>
        <w:t>v 1.148539 1.284463 0.376706</w:t>
        <w:br/>
        <w:t>v 1.148539 1.284463 0.376706</w:t>
        <w:br/>
        <w:t>v 1.112680 1.279992 0.349367</w:t>
        <w:br/>
        <w:t>v 1.154253 1.220121 0.366173</w:t>
        <w:br/>
        <w:t>v 1.154253 1.220121 0.366173</w:t>
        <w:br/>
        <w:t>v 1.117710 1.213638 0.338027</w:t>
        <w:br/>
        <w:t>v 1.180971 0.908440 0.346312</w:t>
        <w:br/>
        <w:t>v 1.180971 0.908440 0.346312</w:t>
        <w:br/>
        <w:t>v 1.139571 0.905025 0.322041</w:t>
        <w:br/>
        <w:t>v 1.189839 0.828176 0.391773</w:t>
        <w:br/>
        <w:t>v 1.189839 0.828176 0.391773</w:t>
        <w:br/>
        <w:t>v 1.141919 0.812003 0.374147</w:t>
        <w:br/>
        <w:t>v 1.211042 0.678365 0.550489</w:t>
        <w:br/>
        <w:t>v 1.176313 0.647213 0.549918</w:t>
        <w:br/>
        <w:t>v 1.211042 0.678365 0.550489</w:t>
        <w:br/>
        <w:t>v 1.211067 0.679221 0.567022</w:t>
        <w:br/>
        <w:t>v 1.175965 0.651572 0.575058</w:t>
        <w:br/>
        <w:t>v 1.107239 0.914390 0.569580</w:t>
        <w:br/>
        <w:t>v 1.173717 0.701083 0.669309</w:t>
        <w:br/>
        <w:t>v 1.167022 0.761958 0.779807</w:t>
        <w:br/>
        <w:t>v 1.096818 1.014690 0.629301</w:t>
        <w:br/>
        <w:t>v 1.164252 0.813766 0.868991</w:t>
        <w:br/>
        <w:t>v 1.075951 1.088732 0.679457</w:t>
        <w:br/>
        <w:t>v 1.131473 0.903012 0.961639</w:t>
        <w:br/>
        <w:t>v 1.047929 1.182747 0.751363</w:t>
        <w:br/>
        <w:t>v 1.027335 1.153260 1.140702</w:t>
        <w:br/>
        <w:t>v 0.961553 1.358554 0.881772</w:t>
        <w:br/>
        <w:t>v 0.888579 1.317517 1.245250</w:t>
        <w:br/>
        <w:t>v 0.871785 1.435739 0.932773</w:t>
        <w:br/>
        <w:t>v 0.762927 1.469388 0.952833</w:t>
        <w:br/>
        <w:t>v 0.751960 1.351985 1.265670</w:t>
        <w:br/>
        <w:t>v 0.634717 1.456495 0.939915</w:t>
        <w:br/>
        <w:t>v 0.595777 1.328770 1.242455</w:t>
        <w:br/>
        <w:t>v 0.545757 1.402886 0.899869</w:t>
        <w:br/>
        <w:t>v 0.483602 1.242109 1.177021</w:t>
        <w:br/>
        <w:t>v 0.490272 1.330048 0.845577</w:t>
        <w:br/>
        <w:t>v 0.417920 1.114295 1.086409</w:t>
        <w:br/>
        <w:t>v 0.445159 1.182859 0.801842</w:t>
        <w:br/>
        <w:t>v 0.362907 0.958236 0.984718</w:t>
        <w:br/>
        <w:t>v 0.404070 1.039594 0.673483</w:t>
        <w:br/>
        <w:t>v 0.324476 0.844471 0.912166</w:t>
        <w:br/>
        <w:t>v 0.315682 0.795483 0.845055</w:t>
        <w:br/>
        <w:t>v 0.384507 0.934288 0.609042</w:t>
        <w:br/>
        <w:t>v 0.309769 0.674625 0.619985</w:t>
        <w:br/>
        <w:t>v 0.312353 0.648616 0.554650</w:t>
        <w:br/>
        <w:t>v 0.341157 0.771560 0.406728</w:t>
        <w:br/>
        <w:t>v 0.355466 0.827728 0.347964</w:t>
        <w:br/>
        <w:t>v 0.358124 0.862035 0.324227</w:t>
        <w:br/>
        <w:t>v 0.373154 1.260590 0.344722</w:t>
        <w:br/>
        <w:t>v 0.383973 1.370318 0.410280</w:t>
        <w:br/>
        <w:t>v 0.404865 1.525171 0.550949</w:t>
        <w:br/>
        <w:t>v 0.483167 1.653568 0.660639</w:t>
        <w:br/>
        <w:t>v 0.602285 1.720393 0.712621</w:t>
        <w:br/>
        <w:t>v 0.779720 1.733249 0.727887</w:t>
        <w:br/>
        <w:t>v 0.926488 1.670013 0.690462</w:t>
        <w:br/>
        <w:t>v 1.021745 1.563204 0.606881</w:t>
        <w:br/>
        <w:t>v 1.086459 1.382974 0.431955</w:t>
        <w:br/>
        <w:t>v 1.112680 1.279992 0.349367</w:t>
        <w:br/>
        <w:t>v 1.117710 1.213638 0.338027</w:t>
        <w:br/>
        <w:t>v 1.139571 0.905025 0.322041</w:t>
        <w:br/>
        <w:t>v 1.141919 0.812003 0.374147</w:t>
        <w:br/>
        <w:t>v 1.175965 0.651572 0.575058</w:t>
        <w:br/>
        <w:t>v 1.176313 0.647213 0.549918</w:t>
        <w:br/>
        <w:t>v 0.325333 0.810923 0.444215</w:t>
        <w:br/>
        <w:t>v 0.337095 0.893672 0.375799</w:t>
        <w:br/>
        <w:t>v 0.335506 0.863451 0.389599</w:t>
        <w:br/>
        <w:t>v -1.005797 2.480090 -1.185753</w:t>
        <w:br/>
        <w:t>v -1.027385 2.506931 -1.286848</w:t>
        <w:br/>
        <w:t>v -1.203155 2.365183 -1.188213</w:t>
        <w:br/>
        <w:t>v -1.154104 2.359159 -1.105364</w:t>
        <w:br/>
        <w:t>v -0.735601 1.446818 -0.560986</w:t>
        <w:br/>
        <w:t>v -0.922998 1.446185 -0.570960</w:t>
        <w:br/>
        <w:t>v -0.891647 1.305661 -0.483598</w:t>
        <w:br/>
        <w:t>v -0.735340 1.323665 -0.490807</w:t>
        <w:br/>
        <w:t>v -0.911148 1.249000 -0.714709</w:t>
        <w:br/>
        <w:t>v -0.856980 0.987263 -0.679346</w:t>
        <w:br/>
        <w:t>v -0.931978 1.261657 -0.553844</w:t>
        <w:br/>
        <w:t>v -0.846606 0.951267 -0.643635</w:t>
        <w:br/>
        <w:t>v -0.735601 1.281680 -0.721081</w:t>
        <w:br/>
        <w:t>v -0.737029 1.043841 -0.694165</w:t>
        <w:br/>
        <w:t>v -0.911148 1.249000 -0.714709</w:t>
        <w:br/>
        <w:t>v -0.807879 1.310335 -0.736756</w:t>
        <w:br/>
        <w:t>v -0.990991 2.435834 -1.121971</w:t>
        <w:br/>
        <w:t>v -0.735601 2.564913 -1.245224</w:t>
        <w:br/>
        <w:t>v -0.735601 2.580577 -1.331887</w:t>
        <w:br/>
        <w:t>v -0.893672 2.559894 -1.326124</w:t>
        <w:br/>
        <w:t>v -0.876406 2.544294 -1.225737</w:t>
        <w:br/>
        <w:t>v -0.874568 2.493616 -1.158961</w:t>
        <w:br/>
        <w:t>v -0.735601 1.777169 -0.746892</w:t>
        <w:br/>
        <w:t>v -1.069268 1.766301 -0.755127</w:t>
        <w:br/>
        <w:t>v -0.980433 1.440893 -0.683905</w:t>
        <w:br/>
        <w:t>v -0.922998 1.446185 -0.570960</w:t>
        <w:br/>
        <w:t>v -1.069268 1.766301 -0.755127</w:t>
        <w:br/>
        <w:t>v -1.115053 1.723398 -0.818214</w:t>
        <w:br/>
        <w:t>v -1.005225 2.100415 -0.917520</w:t>
        <w:br/>
        <w:t>v -1.151881 2.087485 -0.930860</w:t>
        <w:br/>
        <w:t>v -1.121288 1.936246 -0.844708</w:t>
        <w:br/>
        <w:t>v -0.885076 1.941015 -0.832498</w:t>
        <w:br/>
        <w:t>v -1.215303 2.067536 -1.011585</w:t>
        <w:br/>
        <w:t>v -1.180188 1.908870 -0.910614</w:t>
        <w:br/>
        <w:t>v -0.999897 2.010325 -1.062934</w:t>
        <w:br/>
        <w:t>v -0.983451 1.839784 -0.978234</w:t>
        <w:br/>
        <w:t>v -1.124045 1.847013 -0.965292</w:t>
        <w:br/>
        <w:t>v -1.156290 2.003829 -1.056562</w:t>
        <w:br/>
        <w:t>v -0.735601 1.632724 -0.991016</w:t>
        <w:br/>
        <w:t>v -0.735601 1.376937 -0.826610</w:t>
        <w:br/>
        <w:t>v -0.796936 1.381160 -0.825020</w:t>
        <w:br/>
        <w:t>v -0.841379 1.639320 -0.980967</w:t>
        <w:br/>
        <w:t>v -0.931978 1.261657 -0.553844</w:t>
        <w:br/>
        <w:t>v -0.891647 1.305661 -0.483598</w:t>
        <w:br/>
        <w:t>v -0.947852 1.402847 -0.770939</w:t>
        <w:br/>
        <w:t>v -1.065865 1.673491 -0.883002</w:t>
        <w:br/>
        <w:t>v -0.954324 1.665206 -0.898230</w:t>
        <w:br/>
        <w:t>v -0.860184 1.395197 -0.775510</w:t>
        <w:br/>
        <w:t>v -1.031657 2.429809 -1.335340</w:t>
        <w:br/>
        <w:t>v -1.168786 2.287290 -1.227426</w:t>
        <w:br/>
        <w:t>v -1.203155 2.365183 -1.188213</w:t>
        <w:br/>
        <w:t>v -1.027385 2.506931 -1.286848</w:t>
        <w:br/>
        <w:t>v -0.735601 2.484263 -1.363424</w:t>
        <w:br/>
        <w:t>v -0.884604 2.463869 -1.356382</w:t>
        <w:br/>
        <w:t>v -0.893672 2.559894 -1.326124</w:t>
        <w:br/>
        <w:t>v -0.735601 2.580577 -1.331887</w:t>
        <w:br/>
        <w:t>v -0.980433 1.440893 -0.683905</w:t>
        <w:br/>
        <w:t>v -1.115053 1.723398 -0.818214</w:t>
        <w:br/>
        <w:t>v -1.065865 1.673491 -0.883002</w:t>
        <w:br/>
        <w:t>v -0.947852 1.402847 -0.770939</w:t>
        <w:br/>
        <w:t>v -1.174077 2.157614 -1.148850</w:t>
        <w:br/>
        <w:t>v -1.215303 2.067536 -1.011585</w:t>
        <w:br/>
        <w:t>v -1.230829 2.234476 -1.107749</w:t>
        <w:br/>
        <w:t>v -1.173071 2.220428 -1.187008</w:t>
        <w:br/>
        <w:t>v -1.226730 2.303325 -1.149794</w:t>
        <w:br/>
        <w:t>v -1.180188 1.908870 -0.910614</w:t>
        <w:br/>
        <w:t>v -0.873711 1.818941 -1.045283</w:t>
        <w:br/>
        <w:t>v -1.045917 2.253443 -1.006182</w:t>
        <w:br/>
        <w:t>v -1.018143 2.345893 -1.062039</w:t>
        <w:br/>
        <w:t>v -1.162550 2.302555 -1.058251</w:t>
        <w:br/>
        <w:t>v -1.165569 2.237568 -1.018752</w:t>
        <w:br/>
        <w:t>v -1.226730 2.303325 -1.149794</w:t>
        <w:br/>
        <w:t>v -1.230829 2.234476 -1.107749</w:t>
        <w:br/>
        <w:t>v -1.041147 2.174916 -1.159557</w:t>
        <w:br/>
        <w:t>v -0.862905 2.399539 -1.257659</w:t>
        <w:br/>
        <w:t>v -0.970198 2.343856 -1.225525</w:t>
        <w:br/>
        <w:t>v -0.986320 2.346228 -1.260429</w:t>
        <w:br/>
        <w:t>v -0.872506 2.405849 -1.294351</w:t>
        <w:br/>
        <w:t>v -0.989463 2.261814 -1.169954</w:t>
        <w:br/>
        <w:t>v -0.998319 2.181052 -1.117102</w:t>
        <w:br/>
        <w:t>v -1.014777 2.262982 -1.207714</w:t>
        <w:br/>
        <w:t>v -0.964931 2.037800 -1.041346</w:t>
        <w:br/>
        <w:t>v -0.735601 1.835846 -0.982619</w:t>
        <w:br/>
        <w:t>v -0.873711 1.818941 -1.045283</w:t>
        <w:br/>
        <w:t>v -0.846000 1.903641 -0.999102</w:t>
        <w:br/>
        <w:t>v -0.735601 2.462588 -1.194485</w:t>
        <w:br/>
        <w:t>v -0.735601 2.518980 -1.178027</w:t>
        <w:br/>
        <w:t>v -0.874568 2.493616 -1.158961</w:t>
        <w:br/>
        <w:t>v -0.859091 2.434741 -1.178537</w:t>
        <w:br/>
        <w:t>v -0.958037 2.377095 -1.141050</w:t>
        <w:br/>
        <w:t>v -0.990991 2.435834 -1.121971</w:t>
        <w:br/>
        <w:t>v -0.978396 2.299773 -1.091403</w:t>
        <w:br/>
        <w:t>v -1.000555 2.221681 -1.046140</w:t>
        <w:br/>
        <w:t>v -0.956336 2.086516 -0.969291</w:t>
        <w:br/>
        <w:t>v -0.735601 1.886748 -0.878481</w:t>
        <w:br/>
        <w:t>v -0.851117 1.949797 -0.912912</w:t>
        <w:br/>
        <w:t>v -0.735601 2.430132 -1.273185</w:t>
        <w:br/>
        <w:t>v -0.735601 2.435337 -1.319565</w:t>
        <w:br/>
        <w:t>v -0.735601 1.886748 -0.878481</w:t>
        <w:br/>
        <w:t>v -0.851117 1.949797 -0.912912</w:t>
        <w:br/>
        <w:t>v -0.956336 2.086516 -0.969291</w:t>
        <w:br/>
        <w:t>v -0.884604 2.463869 -1.356382</w:t>
        <w:br/>
        <w:t>v -0.735601 2.484263 -1.363424</w:t>
        <w:br/>
        <w:t>v -1.168786 2.287290 -1.227426</w:t>
        <w:br/>
        <w:t>v -1.031657 2.429809 -1.335340</w:t>
        <w:br/>
        <w:t>v -0.735601 2.518980 -1.178027</w:t>
        <w:br/>
        <w:t>v -0.268345 2.365121 -1.186051</w:t>
        <w:br/>
        <w:t>v -0.444165 2.506435 -1.286575</w:t>
        <w:br/>
        <w:t>v -0.465418 2.480065 -1.185778</w:t>
        <w:br/>
        <w:t>v -0.317036 2.359183 -1.105339</w:t>
        <w:br/>
        <w:t>v -0.548217 1.446222 -0.570948</w:t>
        <w:br/>
        <w:t>v -0.562913 1.265298 -0.473544</w:t>
        <w:br/>
        <w:t>v -0.559147 1.249248 -0.714125</w:t>
        <w:br/>
        <w:t>v -0.606732 0.953118 -0.635115</w:t>
        <w:br/>
        <w:t>v -0.600944 0.981513 -0.699655</w:t>
        <w:br/>
        <w:t>v -0.559147 1.249248 -0.714125</w:t>
        <w:br/>
        <w:t>v -0.600944 0.981513 -0.699655</w:t>
        <w:br/>
        <w:t>v -0.636667 1.046761 -0.698686</w:t>
        <w:br/>
        <w:t>v -0.480211 2.435822 -1.121971</w:t>
        <w:br/>
        <w:t>v -0.583120 2.561025 -1.326074</w:t>
        <w:br/>
        <w:t>v -0.594808 2.544307 -1.225724</w:t>
        <w:br/>
        <w:t>v -0.596646 2.493616 -1.158961</w:t>
        <w:br/>
        <w:t>v -0.401946 1.766301 -0.755127</w:t>
        <w:br/>
        <w:t>v -0.401946 1.766301 -0.755127</w:t>
        <w:br/>
        <w:t>v -0.548217 1.446222 -0.570948</w:t>
        <w:br/>
        <w:t>v -0.491117 1.441018 -0.684029</w:t>
        <w:br/>
        <w:t>v -0.357603 1.723336 -0.818189</w:t>
        <w:br/>
        <w:t>v -0.349927 1.936246 -0.844708</w:t>
        <w:br/>
        <w:t>v -0.319321 2.087485 -0.930848</w:t>
        <w:br/>
        <w:t>v -0.465977 2.100415 -0.917520</w:t>
        <w:br/>
        <w:t>v -0.586126 1.941015 -0.832498</w:t>
        <w:br/>
        <w:t>v -0.291001 1.908870 -0.910614</w:t>
        <w:br/>
        <w:t>v -0.255999 2.067536 -1.011138</w:t>
        <w:br/>
        <w:t>v -0.346250 1.846094 -0.966559</w:t>
        <w:br/>
        <w:t>v -0.487763 1.839784 -0.978234</w:t>
        <w:br/>
        <w:t>v -0.471318 2.010337 -1.062723</w:t>
        <w:br/>
        <w:t>v -0.314713 2.003593 -1.056885</w:t>
        <w:br/>
        <w:t>v -0.674278 1.381160 -0.825020</w:t>
        <w:br/>
        <w:t>v -0.629823 1.639320 -0.980967</w:t>
        <w:br/>
        <w:t>v -0.516891 1.665218 -0.898205</w:t>
        <w:br/>
        <w:t>v -0.406815 1.673429 -0.883076</w:t>
        <w:br/>
        <w:t>v -0.523412 1.402885 -0.770889</w:t>
        <w:br/>
        <w:t>v -0.611030 1.395183 -0.775523</w:t>
        <w:br/>
        <w:t>v -0.268345 2.365121 -1.186051</w:t>
        <w:br/>
        <w:t>v -0.302578 2.287414 -1.226805</w:t>
        <w:br/>
        <w:t>v -0.439607 2.429847 -1.335216</w:t>
        <w:br/>
        <w:t>v -0.444165 2.506435 -1.286575</w:t>
        <w:br/>
        <w:t>v -0.586598 2.463869 -1.356382</w:t>
        <w:br/>
        <w:t>v -0.583120 2.561025 -1.326074</w:t>
        <w:br/>
        <w:t>v -0.406815 1.673429 -0.883076</w:t>
        <w:br/>
        <w:t>v -0.357603 1.723336 -0.818189</w:t>
        <w:br/>
        <w:t>v -0.491117 1.441018 -0.684029</w:t>
        <w:br/>
        <w:t>v -0.523412 1.402885 -0.770889</w:t>
        <w:br/>
        <w:t>v -0.255999 2.067536 -1.011138</w:t>
        <w:br/>
        <w:t>v -0.297212 2.157676 -1.148428</w:t>
        <w:br/>
        <w:t>v -0.240659 2.234488 -1.105724</w:t>
        <w:br/>
        <w:t>v -0.298230 2.220502 -1.186523</w:t>
        <w:br/>
        <w:t>v -0.244770 2.303325 -1.147620</w:t>
        <w:br/>
        <w:t>v -0.291001 1.908870 -0.910614</w:t>
        <w:br/>
        <w:t>v -0.530927 1.262353 -0.540093</w:t>
        <w:br/>
        <w:t>v -0.663335 1.310335 -0.736756</w:t>
        <w:br/>
        <w:t>v -0.530927 1.262353 -0.540093</w:t>
        <w:br/>
        <w:t>v -0.597504 1.818941 -1.045283</w:t>
        <w:br/>
        <w:t>v -0.308639 2.302555 -1.058239</w:t>
        <w:br/>
        <w:t>v -0.453059 2.345893 -1.062039</w:t>
        <w:br/>
        <w:t>v -0.425285 2.253443 -1.006182</w:t>
        <w:br/>
        <w:t>v -0.305621 2.237568 -1.018752</w:t>
        <w:br/>
        <w:t>v -0.240659 2.234488 -1.105724</w:t>
        <w:br/>
        <w:t>v -0.244770 2.303325 -1.147620</w:t>
        <w:br/>
        <w:t>v -0.431645 2.173487 -1.155284</w:t>
        <w:br/>
        <w:t>v -0.484931 2.346402 -1.260056</w:t>
        <w:br/>
        <w:t>v -0.504370 2.340924 -1.223228</w:t>
        <w:br/>
        <w:t>v -0.607192 2.401625 -1.259099</w:t>
        <w:br/>
        <w:t>v -0.598733 2.405774 -1.294251</w:t>
        <w:br/>
        <w:t>v -0.472771 2.181015 -1.117127</w:t>
        <w:br/>
        <w:t>v -0.478758 2.264994 -1.172301</w:t>
        <w:br/>
        <w:t>v -0.457158 2.262287 -1.205105</w:t>
        <w:br/>
        <w:t>v -0.597504 1.818941 -1.045283</w:t>
        <w:br/>
        <w:t>v -0.625215 1.903641 -0.999102</w:t>
        <w:br/>
        <w:t>v -0.506283 2.037800 -1.041346</w:t>
        <w:br/>
        <w:t>v -0.596646 2.493616 -1.158961</w:t>
        <w:br/>
        <w:t>v -0.612123 2.434741 -1.178537</w:t>
        <w:br/>
        <w:t>v -0.480211 2.435822 -1.121971</w:t>
        <w:br/>
        <w:t>v -0.513040 2.377169 -1.141112</w:t>
        <w:br/>
        <w:t>v -0.492061 2.296084 -1.089353</w:t>
        <w:br/>
        <w:t>v -0.470647 2.221681 -1.046128</w:t>
        <w:br/>
        <w:t>v -0.514866 2.086516 -0.969279</w:t>
        <w:br/>
        <w:t>v -0.620098 1.949785 -0.912912</w:t>
        <w:br/>
        <w:t>v -0.735601 1.886748 -0.878481</w:t>
        <w:br/>
        <w:t>v -0.735601 1.886748 -0.878481</w:t>
        <w:br/>
        <w:t>v -0.620098 1.949785 -0.912912</w:t>
        <w:br/>
        <w:t>v -0.514866 2.086516 -0.969279</w:t>
        <w:br/>
        <w:t>v -0.586598 2.463869 -1.356382</w:t>
        <w:br/>
        <w:t>v -0.439607 2.429847 -1.335216</w:t>
        <w:br/>
        <w:t>v -0.302578 2.287414 -1.226805</w:t>
        <w:br/>
        <w:t>v -1.054809 0.521127 1.917888</w:t>
        <w:br/>
        <w:t>v -1.034874 0.488632 1.941922</w:t>
        <w:br/>
        <w:t>v -0.973601 0.585256 1.965311</w:t>
        <w:br/>
        <w:t>v -1.115151 0.449121 1.855074</w:t>
        <w:br/>
        <w:t>v -1.082794 0.386556 1.900685</w:t>
        <w:br/>
        <w:t>v -0.973601 0.585256 1.965311</w:t>
        <w:br/>
        <w:t>v -1.031843 0.513773 1.907417</w:t>
        <w:br/>
        <w:t>v -1.054809 0.521127 1.917888</w:t>
        <w:br/>
        <w:t>v -1.093787 0.451816 1.834853</w:t>
        <w:br/>
        <w:t>v -1.115151 0.449121 1.855074</w:t>
        <w:br/>
        <w:t>v -1.149918 0.391264 1.719163</w:t>
        <w:br/>
        <w:t>v -1.193565 0.378620 1.728901</w:t>
        <w:br/>
        <w:t>v -1.156625 0.257439 1.787591</w:t>
        <w:br/>
        <w:t>v -1.193565 0.378620 1.728901</w:t>
        <w:br/>
        <w:t>v -1.251659 0.316874 1.543554</w:t>
        <w:br/>
        <w:t>v -1.252329 0.167423 1.545666</w:t>
        <w:br/>
        <w:t>v -1.211203 0.332077 1.542709</w:t>
        <w:br/>
        <w:t>v -1.251659 0.316874 1.543554</w:t>
        <w:br/>
        <w:t>v -1.296461 0.276381 1.376838</w:t>
        <w:br/>
        <w:t>v -1.295381 0.159897 1.377522</w:t>
        <w:br/>
        <w:t>v -1.241871 0.286604 1.365100</w:t>
        <w:br/>
        <w:t>v -1.296461 0.276381 1.376838</w:t>
        <w:br/>
        <w:t>v -1.309591 0.186589 1.237014</w:t>
        <w:br/>
        <w:t>v -1.267769 0.200414 1.233660</w:t>
        <w:br/>
        <w:t>v -1.309591 0.186589 1.237014</w:t>
        <w:br/>
        <w:t>v -1.109624 0.735327 0.207034</w:t>
        <w:br/>
        <w:t>v -1.106767 0.812834 0.098275</w:t>
        <w:br/>
        <w:t>v -1.195628 0.803257 0.078215</w:t>
        <w:br/>
        <w:t>v -1.195988 0.716410 0.216126</w:t>
        <w:br/>
        <w:t>v -1.127073 0.624847 0.367943</w:t>
        <w:br/>
        <w:t>v -1.185439 0.627766 0.372865</w:t>
        <w:br/>
        <w:t>v -1.156290 0.540594 0.549575</w:t>
        <w:br/>
        <w:t>v -1.210545 0.525949 0.540818</w:t>
        <w:br/>
        <w:t>v -1.178772 0.556612 0.781993</w:t>
        <w:br/>
        <w:t>v -1.255323 0.555059 0.778440</w:t>
        <w:br/>
        <w:t>v -1.224295 0.317594 0.965154</w:t>
        <w:br/>
        <w:t>v -1.271645 0.311781 0.940573</w:t>
        <w:br/>
        <w:t>v -1.336619 0.174056 1.232493</w:t>
        <w:br/>
        <w:t>v -1.316732 0.147165 1.379894</w:t>
        <w:br/>
        <w:t>v -1.295381 0.159897 1.377522</w:t>
        <w:br/>
        <w:t>v -1.274315 0.155984 1.548398</w:t>
        <w:br/>
        <w:t>v -1.252329 0.167423 1.545666</w:t>
        <w:br/>
        <w:t>v -1.172549 0.254185 1.803030</w:t>
        <w:br/>
        <w:t>v -1.156625 0.257439 1.787591</w:t>
        <w:br/>
        <w:t>v -1.082794 0.386556 1.900685</w:t>
        <w:br/>
        <w:t>v -1.098743 0.388667 1.910932</w:t>
        <w:br/>
        <w:t>v -1.034874 0.488632 1.941922</w:t>
        <w:br/>
        <w:t>v -1.052089 0.498047 1.956741</w:t>
        <w:br/>
        <w:t>v -1.007162 0.586436 1.991843</w:t>
        <w:br/>
        <w:t>v -1.052089 0.498047 1.956741</w:t>
        <w:br/>
        <w:t>v -1.098743 0.388667 1.910932</w:t>
        <w:br/>
        <w:t>v -1.077937 0.294590 2.019467</w:t>
        <w:br/>
        <w:t>v -0.966558 0.403685 2.147354</w:t>
        <w:br/>
        <w:t>v -0.897820 0.519722 2.177886</w:t>
        <w:br/>
        <w:t>v -1.007162 0.586436 1.991843</w:t>
        <w:br/>
        <w:t>v -1.195988 0.716410 0.216126</w:t>
        <w:br/>
        <w:t>v -1.195628 0.803257 0.078215</w:t>
        <w:br/>
        <w:t>v -1.198087 0.790153 0.070253</w:t>
        <w:br/>
        <w:t>v -1.201938 0.679245 0.206177</w:t>
        <w:br/>
        <w:t>v -1.185439 0.627766 0.372865</w:t>
        <w:br/>
        <w:t>v -1.203701 0.579256 0.351516</w:t>
        <w:br/>
        <w:t>v -1.224656 0.484285 0.490806</w:t>
        <w:br/>
        <w:t>v -1.210545 0.525949 0.540818</w:t>
        <w:br/>
        <w:t>v -1.336619 0.174056 1.232493</w:t>
        <w:br/>
        <w:t>v -1.340879 0.008062 1.073677</w:t>
        <w:br/>
        <w:t>v -1.327700 0.016657 1.309081</w:t>
        <w:br/>
        <w:t>v -1.316732 0.147165 1.379894</w:t>
        <w:br/>
        <w:t>v -1.264514 0.074801 1.560633</w:t>
        <w:br/>
        <w:t>v -1.274315 0.155984 1.548398</w:t>
        <w:br/>
        <w:t>v -1.172549 0.254185 1.803030</w:t>
        <w:br/>
        <w:t>v -1.174201 0.189223 1.849224</w:t>
        <w:br/>
        <w:t>v -0.826721 0.647485 2.161440</w:t>
        <w:br/>
        <w:t>v -0.932462 0.693692 2.026510</w:t>
        <w:br/>
        <w:t>v -0.781956 0.730048 2.136635</w:t>
        <w:br/>
        <w:t>v -0.776553 0.754742 2.107011</w:t>
        <w:br/>
        <w:t>v -0.932462 0.693692 2.026510</w:t>
        <w:br/>
        <w:t>v -0.901832 0.659683 1.973199</w:t>
        <w:br/>
        <w:t>v -0.776553 0.754742 2.107011</w:t>
        <w:br/>
        <w:t>v -0.673396 0.732980 2.070543</w:t>
        <w:br/>
        <w:t>v -0.259178 0.348672 1.583438</w:t>
        <w:br/>
        <w:t>v -0.294255 0.407101 1.785057</w:t>
        <w:br/>
        <w:t>v -0.281921 0.386059 1.791864</w:t>
        <w:br/>
        <w:t>v -0.256197 0.319533 1.588145</w:t>
        <w:br/>
        <w:t>v -0.232212 0.294765 1.353599</w:t>
        <w:br/>
        <w:t>v -0.254557 0.305981 1.350767</w:t>
        <w:br/>
        <w:t>v -0.248049 0.188428 1.269570</w:t>
        <w:br/>
        <w:t>v -0.252918 0.219555 1.257931</w:t>
        <w:br/>
        <w:t>v -0.239043 0.182490 1.339811</w:t>
        <w:br/>
        <w:t>v -0.234013 0.171473 1.561937</w:t>
        <w:br/>
        <w:t>v -0.234808 0.196812 1.761941</w:t>
        <w:br/>
        <w:t>v -0.302006 0.461294 1.912162</w:t>
        <w:br/>
        <w:t>v -0.637958 0.775385 2.126239</w:t>
        <w:br/>
        <w:t>v -0.548912 0.719043 2.053426</w:t>
        <w:br/>
        <w:t>v -0.503227 0.740458 2.085485</w:t>
        <w:br/>
        <w:t>v -0.639436 0.755337 2.159912</w:t>
        <w:br/>
        <w:t>v -0.637958 0.775385 2.126239</w:t>
        <w:br/>
        <w:t>v -0.224809 0.170517 1.562819</w:t>
        <w:br/>
        <w:t>v -0.234013 0.171473 1.561937</w:t>
        <w:br/>
        <w:t>v -0.234808 0.196812 1.761941</w:t>
        <w:br/>
        <w:t>v -0.230709 0.189421 1.764562</w:t>
        <w:br/>
        <w:t>v -0.203146 0.126894 1.564198</w:t>
        <w:br/>
        <w:t>v -0.226548 0.181758 1.340246</w:t>
        <w:br/>
        <w:t>v -0.239043 0.182490 1.339811</w:t>
        <w:br/>
        <w:t>v -0.231901 0.190229 1.267136</w:t>
        <w:br/>
        <w:t>v -0.248049 0.188428 1.269570</w:t>
        <w:br/>
        <w:t>v -0.188440 0.063857 1.315714</w:t>
        <w:br/>
        <w:t>v -0.226548 0.181758 1.340246</w:t>
        <w:br/>
        <w:t>v -0.231901 0.190229 1.267136</w:t>
        <w:br/>
        <w:t>v -0.218847 0.054081 1.067206</w:t>
        <w:br/>
        <w:t>v -0.251638 0.233131 1.157544</w:t>
        <w:br/>
        <w:t>v -0.251638 0.233131 1.157544</w:t>
        <w:br/>
        <w:t>v -0.270531 0.231156 1.163531</w:t>
        <w:br/>
        <w:t>v -0.270531 0.231156 1.163531</w:t>
        <w:br/>
        <w:t>v -0.274667 0.242932 1.166723</w:t>
        <w:br/>
        <w:t>v -0.285325 0.315122 0.966235</w:t>
        <w:br/>
        <w:t>v -0.321283 0.330661 2.023380</w:t>
        <w:br/>
        <w:t>v -0.414367 0.656342 1.968777</w:t>
        <w:br/>
        <w:t>v -0.390717 0.664229 1.989272</w:t>
        <w:br/>
        <w:t>v -0.512456 0.722956 2.124823</w:t>
        <w:br/>
        <w:t>v -0.503227 0.740458 2.085485</w:t>
        <w:br/>
        <w:t>v -0.390717 0.664229 1.989272</w:t>
        <w:br/>
        <w:t>v -0.430477 0.553744 2.149888</w:t>
        <w:br/>
        <w:t>v -0.336499 0.557097 1.946928</w:t>
        <w:br/>
        <w:t>v -0.367949 0.548688 1.926508</w:t>
        <w:br/>
        <w:t>v -0.336499 0.557097 1.946928</w:t>
        <w:br/>
        <w:t>v -0.373948 0.433570 2.110303</w:t>
        <w:br/>
        <w:t>v -0.302006 0.461294 1.912162</w:t>
        <w:br/>
        <w:t>v -0.343206 0.461853 1.897194</w:t>
        <w:br/>
        <w:t>v -0.285325 0.315122 0.966235</w:t>
        <w:br/>
        <w:t>v -0.257439 0.084736 0.873027</w:t>
        <w:br/>
        <w:t>v -0.268283 0.125477 0.834683</w:t>
        <w:br/>
        <w:t>v -0.295982 0.400082 0.581740</w:t>
        <w:br/>
        <w:t>v -0.279710 0.370694 0.376693</w:t>
        <w:br/>
        <w:t>v -0.307273 0.567953 0.348634</w:t>
        <w:br/>
        <w:t>v -0.252185 0.387748 0.584709</w:t>
        <w:br/>
        <w:t>v -0.254645 0.362422 0.377302</w:t>
        <w:br/>
        <w:t>v -0.279710 0.370694 0.376693</w:t>
        <w:br/>
        <w:t>v -0.295982 0.400082 0.581740</w:t>
        <w:br/>
        <w:t>v -0.254645 0.362422 0.377302</w:t>
        <w:br/>
        <w:t>v -0.252185 0.387748 0.584709</w:t>
        <w:br/>
        <w:t>v -0.272444 0.168889 0.575890</w:t>
        <w:br/>
        <w:t>v -0.273997 0.167075 0.385301</w:t>
        <w:br/>
        <w:t>v -0.256036 0.346236 0.285361</w:t>
        <w:br/>
        <w:t>v -0.262271 0.162554 0.309657</w:t>
        <w:br/>
        <w:t>v -0.235355 0.187210 0.116882</w:t>
        <w:br/>
        <w:t>v -0.241491 0.246235 0.167162</w:t>
        <w:br/>
        <w:t>v -0.239963 0.138917 0.142370</w:t>
        <w:br/>
        <w:t>v -0.231927 0.127924 0.074675</w:t>
        <w:br/>
        <w:t>v -0.231169 0.130383 0.063620</w:t>
        <w:br/>
        <w:t>v -0.235640 0.146146 0.059708</w:t>
        <w:br/>
        <w:t>v -0.250894 0.151922 0.224113</w:t>
        <w:br/>
        <w:t>v -0.259178 0.328276 0.197383</w:t>
        <w:br/>
        <w:t>v -0.243962 0.239825 0.727042</w:t>
        <w:br/>
        <w:t>v -0.240634 0.132594 0.813443</w:t>
        <w:br/>
        <w:t>v -0.253725 0.145252 0.715677</w:t>
        <w:br/>
        <w:t>v -0.266966 0.249936 0.728768</w:t>
        <w:br/>
        <w:t>v -0.243962 0.239825 0.727042</w:t>
        <w:br/>
        <w:t>v -0.256036 0.346236 0.285361</w:t>
        <w:br/>
        <w:t>v -0.278083 0.352112 0.283771</w:t>
        <w:br/>
        <w:t>v -0.277338 0.460585 0.245663</w:t>
        <w:br/>
        <w:t>v -0.278083 0.352112 0.283771</w:t>
        <w:br/>
        <w:t>v -0.259178 0.328276 0.197383</w:t>
        <w:br/>
        <w:t>v -0.269724 0.334212 0.181968</w:t>
        <w:br/>
        <w:t>v -0.261017 0.259451 0.156927</w:t>
        <w:br/>
        <w:t>v -0.253862 0.198240 0.110361</w:t>
        <w:br/>
        <w:t>v -0.252235 0.162852 0.045846</w:t>
        <w:br/>
        <w:t>v -0.327730 0.758517 0.163423</w:t>
        <w:br/>
        <w:t>v -0.319222 0.858842 -0.001131</w:t>
        <w:br/>
        <w:t>v -0.396804 0.867152 0.010073</w:t>
        <w:br/>
        <w:t>v -0.385873 0.754902 0.185222</w:t>
        <w:br/>
        <w:t>v -0.313272 0.733799 0.146332</w:t>
        <w:br/>
        <w:t>v -0.293970 0.722371 0.135103</w:t>
        <w:br/>
        <w:t>v -0.294926 0.853129 -0.010658</w:t>
        <w:br/>
        <w:t>v -0.306987 0.948808 -0.127279</w:t>
        <w:br/>
        <w:t>v -0.390631 0.953677 -0.088029</w:t>
        <w:br/>
        <w:t>v -0.349604 1.065056 -0.263911</w:t>
        <w:br/>
        <w:t>v -0.420329 1.064373 -0.217928</w:t>
        <w:br/>
        <w:t>v -0.477541 1.221003 -0.473653</w:t>
        <w:br/>
        <w:t>v -0.519758 1.209787 -0.405635</w:t>
        <w:br/>
        <w:t>v -0.530927 1.262353 -0.540093</w:t>
        <w:br/>
        <w:t>v -0.562913 1.265298 -0.473544</w:t>
        <w:br/>
        <w:t>v -0.493465 0.604993 -0.758431</w:t>
        <w:br/>
        <w:t>v -0.449482 0.586174 -0.734123</w:t>
        <w:br/>
        <w:t>v -0.461220 0.628170 -0.786056</w:t>
        <w:br/>
        <w:t>v -0.363950 0.405498 -0.547782</w:t>
        <w:br/>
        <w:t>v -0.334512 0.418167 -0.562837</w:t>
        <w:br/>
        <w:t>v -0.387339 0.517834 -0.667261</w:t>
        <w:br/>
        <w:t>v -0.439209 0.543546 -0.689308</w:t>
        <w:br/>
        <w:t>v -0.324103 0.330921 -0.453357</w:t>
        <w:br/>
        <w:t>v -0.236858 0.159560 -0.176964</w:t>
        <w:br/>
        <w:t>v -0.226772 0.125998 -0.118150</w:t>
        <w:br/>
        <w:t>v -0.235914 0.128408 -0.284580</w:t>
        <w:br/>
        <w:t>v -1.308560 0.133911 -0.294057</w:t>
        <w:br/>
        <w:t>v -1.314522 0.127452 -0.122050</w:t>
        <w:br/>
        <w:t>v -1.294425 0.208190 -0.260346</w:t>
        <w:br/>
        <w:t>v -1.230693 0.307731 -0.416429</w:t>
        <w:br/>
        <w:t>v -1.254330 0.308824 -0.430204</w:t>
        <w:br/>
        <w:t>v -1.294425 0.208190 -0.260346</w:t>
        <w:br/>
        <w:t>v -1.266353 0.209170 -0.251887</w:t>
        <w:br/>
        <w:t>v -1.195131 0.363912 -0.503302</w:t>
        <w:br/>
        <w:t>v -1.220023 0.360086 -0.516257</w:t>
        <w:br/>
        <w:t>v -1.254330 0.308824 -0.430204</w:t>
        <w:br/>
        <w:t>v -1.266589 0.152668 -0.526269</w:t>
        <w:br/>
        <w:t>v -1.166153 0.415782 -0.560004</w:t>
        <w:br/>
        <w:t>v -1.191690 0.415782 -0.577469</w:t>
        <w:br/>
        <w:t>v -1.083304 0.590560 -0.763524</w:t>
        <w:br/>
        <w:t>v -1.143534 0.505574 -0.670676</w:t>
        <w:br/>
        <w:t>v -1.101861 0.511363 -0.656417</w:t>
        <w:br/>
        <w:t>v -1.050774 0.587305 -0.733018</w:t>
        <w:br/>
        <w:t>v -1.008566 0.646305 -0.804128</w:t>
        <w:br/>
        <w:t>v -1.043929 0.644342 -0.826759</w:t>
        <w:br/>
        <w:t>v -0.952423 0.532081 -0.925184</w:t>
        <w:br/>
        <w:t>v -0.982408 0.540006 -0.946499</w:t>
        <w:br/>
        <w:t>v -1.043929 0.644342 -0.826759</w:t>
        <w:br/>
        <w:t>v -1.008566 0.646305 -0.804128</w:t>
        <w:br/>
        <w:t>v -1.026006 0.531497 -0.944474</w:t>
        <w:br/>
        <w:t>v -0.892529 0.453033 -1.067542</w:t>
        <w:br/>
        <w:t>v -0.862010 0.448475 -1.044401</w:t>
        <w:br/>
        <w:t>v -0.990457 0.430402 -1.080770</w:t>
        <w:br/>
        <w:t>v -0.943865 0.377165 -1.153135</w:t>
        <w:br/>
        <w:t>v -0.981451 0.362334 -1.125946</w:t>
        <w:br/>
        <w:t>v -1.053804 0.405050 -0.992655</w:t>
        <w:br/>
        <w:t>v -1.057170 0.492768 -0.904056</w:t>
        <w:br/>
        <w:t>v -1.055642 0.304502 -1.003946</w:t>
        <w:br/>
        <w:t>v -1.087366 0.365440 -0.932177</w:t>
        <w:br/>
        <w:t>v -1.157023 0.240471 -0.802489</w:t>
        <w:br/>
        <w:t>v -1.167420 0.310402 -0.787149</w:t>
        <w:br/>
        <w:t>v -1.249386 0.256208 -0.563532</w:t>
        <w:br/>
        <w:t>v -1.206434 0.268568 -0.676887</w:t>
        <w:br/>
        <w:t>v -1.220023 0.360086 -0.516257</w:t>
        <w:br/>
        <w:t>v -1.197193 0.349641 -0.647921</w:t>
        <w:br/>
        <w:t>v -1.191690 0.415782 -0.577469</w:t>
        <w:br/>
        <w:t>v -1.081963 0.531981 -0.818388</w:t>
        <w:br/>
        <w:t>v -1.149993 0.432266 -0.721478</w:t>
        <w:br/>
        <w:t>v -1.143534 0.505574 -0.670676</w:t>
        <w:br/>
        <w:t>v -1.083304 0.590560 -0.763524</w:t>
        <w:br/>
        <w:t>v -1.060300 0.552960 -0.846956</w:t>
        <w:br/>
        <w:t>v -1.043929 0.644342 -0.826759</w:t>
        <w:br/>
        <w:t>v -1.064871 0.497041 -0.818015</w:t>
        <w:br/>
        <w:t>v -1.133100 0.409609 -0.730608</w:t>
        <w:br/>
        <w:t>v -1.175916 0.326140 -0.649039</w:t>
        <w:br/>
        <w:t>v -1.210545 0.273946 -0.605826</w:t>
        <w:br/>
        <w:t>v -1.087366 0.365440 -0.932177</w:t>
        <w:br/>
        <w:t>v -1.167420 0.310402 -0.787149</w:t>
        <w:br/>
        <w:t>v -1.147844 0.319730 -0.774914</w:t>
        <w:br/>
        <w:t>v -1.068672 0.372793 -0.918613</w:t>
        <w:br/>
        <w:t>v -1.067641 0.427321 -0.868432</w:t>
        <w:br/>
        <w:t>v -1.137758 0.357354 -0.759027</w:t>
        <w:br/>
        <w:t>v -1.210545 0.273946 -0.605826</w:t>
        <w:br/>
        <w:t>v -1.183691 0.281386 -0.671049</w:t>
        <w:br/>
        <w:t>v -1.046177 0.400231 -0.966509</w:t>
        <w:br/>
        <w:t>v -1.052301 0.469156 -0.885461</w:t>
        <w:br/>
        <w:t>v -1.052376 0.514480 -0.843205</w:t>
        <w:br/>
        <w:t>v -1.046177 0.400231 -0.966509</w:t>
        <w:br/>
        <w:t>v -1.053804 0.405050 -0.992655</w:t>
        <w:br/>
        <w:t>v -0.805830 0.415683 -1.111649</w:t>
        <w:br/>
        <w:t>v -0.816214 0.412776 -1.138653</w:t>
        <w:br/>
        <w:t>v -0.749227 0.384792 -1.166861</w:t>
        <w:br/>
        <w:t>v -0.668937 0.409497 -1.110966</w:t>
        <w:br/>
        <w:t>v -0.658379 0.408093 -1.135311</w:t>
        <w:br/>
        <w:t>v -0.564501 0.384494 -1.165234</w:t>
        <w:br/>
        <w:t>v -0.599218 0.436811 -1.088658</w:t>
        <w:br/>
        <w:t>v -0.626904 0.434053 -1.056301</w:t>
        <w:br/>
        <w:t>v -0.537348 0.383152 -1.162836</w:t>
        <w:br/>
        <w:t>v -0.485403 0.559507 -0.921880</w:t>
        <w:br/>
        <w:t>v -0.519363 0.551321 -0.889511</w:t>
        <w:br/>
        <w:t>v -0.440725 0.631064 -0.837069</w:t>
        <w:br/>
        <w:t>v -0.475616 0.634033 -0.804228</w:t>
        <w:br/>
        <w:t>v -0.458326 0.547756 -0.925022</w:t>
        <w:br/>
        <w:t>v -0.499029 0.443444 -1.068933</w:t>
        <w:br/>
        <w:t>v -0.480808 0.347516 -1.089900</w:t>
        <w:br/>
        <w:t>v -0.450401 0.413957 -1.009424</w:t>
        <w:br/>
        <w:t>v -0.236858 0.159560 -0.176964</w:t>
        <w:br/>
        <w:t>v -0.247912 0.209109 -0.256607</w:t>
        <w:br/>
        <w:t>v -0.268258 0.208574 -0.249267</w:t>
        <w:br/>
        <w:t>v -0.257750 0.158108 -0.168939</w:t>
        <w:br/>
        <w:t>v -0.247912 0.209109 -0.256607</w:t>
        <w:br/>
        <w:t>v -0.283722 0.332872 -0.468821</w:t>
        <w:br/>
        <w:t>v -0.263054 0.256520 -0.534280</w:t>
        <w:br/>
        <w:t>v -0.283722 0.332872 -0.468821</w:t>
        <w:br/>
        <w:t>v -0.265290 0.160231 -0.590399</w:t>
        <w:br/>
        <w:t>v -0.316589 0.414342 -0.574674</w:t>
        <w:br/>
        <w:t>v -0.365515 0.515002 -0.685308</w:t>
        <w:br/>
        <w:t>v -0.427683 0.622469 -0.810463</w:t>
        <w:br/>
        <w:t>v -0.285114 0.274903 -0.639959</w:t>
        <w:br/>
        <w:t>v -0.303596 0.374321 -0.623041</w:t>
        <w:br/>
        <w:t>v -0.360895 0.475204 -0.729614</w:t>
        <w:br/>
        <w:t>v -0.415560 0.543409 -0.822114</w:t>
        <w:br/>
        <w:t>v -0.427683 0.622469 -0.810463</w:t>
        <w:br/>
        <w:t>v -0.425112 0.547582 -0.842870</w:t>
        <w:br/>
        <w:t>v -0.440725 0.631064 -0.837069</w:t>
        <w:br/>
        <w:t>v -0.433757 0.490843 -0.905397</w:t>
        <w:br/>
        <w:t>v -0.444302 0.323890 -1.032800</w:t>
        <w:br/>
        <w:t>v -0.405884 0.371316 -0.931643</w:t>
        <w:br/>
        <w:t>v -0.405548 0.289746 -0.967068</w:t>
        <w:br/>
        <w:t>v -0.339456 0.240471 -0.853788</w:t>
        <w:br/>
        <w:t>v -0.346797 0.323705 -0.815220</w:t>
        <w:br/>
        <w:t>v -0.285114 0.274903 -0.639959</w:t>
        <w:br/>
        <w:t>v -0.315508 0.283883 -0.647350</w:t>
        <w:br/>
        <w:t>v -0.295659 0.266233 -0.565221</w:t>
        <w:br/>
        <w:t>v -0.263054 0.256520 -0.534280</w:t>
        <w:br/>
        <w:t>v -0.327904 0.341878 -0.634047</w:t>
        <w:br/>
        <w:t>v -0.295659 0.266233 -0.565221</w:t>
        <w:br/>
        <w:t>v -0.315508 0.283883 -0.647350</w:t>
        <w:br/>
        <w:t>v -0.372757 0.334462 -0.799955</w:t>
        <w:br/>
        <w:t>v -0.380035 0.437134 -0.740619</w:t>
        <w:br/>
        <w:t>v -0.346797 0.323705 -0.815220</w:t>
        <w:br/>
        <w:t>v -0.372757 0.334462 -0.799955</w:t>
        <w:br/>
        <w:t>v -0.429037 0.512617 -0.843714</w:t>
        <w:br/>
        <w:t>v -0.435669 0.471491 -0.889014</w:t>
        <w:br/>
        <w:t>v -0.423720 0.504618 -0.829530</w:t>
        <w:br/>
        <w:t>v -0.425981 0.380694 -0.913396</w:t>
        <w:br/>
        <w:t>v -0.424491 0.442053 -0.868507</w:t>
        <w:br/>
        <w:t>v -0.451357 0.408093 -0.970956</w:t>
        <w:br/>
        <w:t>v -0.451357 0.408093 -0.970956</w:t>
        <w:br/>
        <w:t>v -0.312191 0.314675 0.976072</w:t>
        <w:br/>
        <w:t>v -0.299733 0.529485 0.800152</w:t>
        <w:br/>
        <w:t>v -0.347306 0.532628 0.798376</w:t>
        <w:br/>
        <w:t>v -0.299733 0.529485 0.800152</w:t>
        <w:br/>
        <w:t>v -0.288815 0.246272 0.739165</w:t>
        <w:br/>
        <w:t>v -0.334348 0.544404 0.599360</w:t>
        <w:br/>
        <w:t>v -0.368116 0.541149 0.602273</w:t>
        <w:br/>
        <w:t>v -0.314464 0.406678 0.593304</w:t>
        <w:br/>
        <w:t>v -0.314464 0.406678 0.593304</w:t>
        <w:br/>
        <w:t>v -0.288815 0.246272 0.739165</w:t>
        <w:br/>
        <w:t>v -0.325643 0.577554 0.357751</w:t>
        <w:br/>
        <w:t>v -0.340822 0.639622 0.375861</w:t>
        <w:br/>
        <w:t>v -0.399934 0.629971 0.383463</w:t>
        <w:br/>
        <w:t>v -0.340822 0.639622 0.375861</w:t>
        <w:br/>
        <w:t>v -0.240634 0.132594 0.813443</w:t>
        <w:br/>
        <w:t>v -0.256421 0.117701 0.826597</w:t>
        <w:br/>
        <w:t>v -0.246099 0.075693 0.854507</w:t>
        <w:br/>
        <w:t>v -0.240634 0.132594 0.813443</w:t>
        <w:br/>
        <w:t>v -0.256421 0.117701 0.826597</w:t>
        <w:br/>
        <w:t>v -0.281263 0.140160 0.711640</w:t>
        <w:br/>
        <w:t>v -0.253725 0.145252 0.715677</w:t>
        <w:br/>
        <w:t>v -0.273997 0.167075 0.385301</w:t>
        <w:br/>
        <w:t>v -0.288914 0.160666 0.384071</w:t>
        <w:br/>
        <w:t>v -0.283337 0.153773 0.308365</w:t>
        <w:br/>
        <w:t>v -0.262271 0.162554 0.309657</w:t>
        <w:br/>
        <w:t>v -0.269314 0.144643 0.224336</w:t>
        <w:br/>
        <w:t>v -0.250894 0.151922 0.224113</w:t>
        <w:br/>
        <w:t>v -0.283337 0.153773 0.308365</w:t>
        <w:br/>
        <w:t>v -0.283176 0.084115 0.276157</w:t>
        <w:br/>
        <w:t>v -0.269314 0.144643 0.224336</w:t>
        <w:br/>
        <w:t>v -0.261389 0.130147 0.145823</w:t>
        <w:br/>
        <w:t>v -0.239963 0.138917 0.142370</w:t>
        <w:br/>
        <w:t>v -0.261389 0.130147 0.145823</w:t>
        <w:br/>
        <w:t>v -0.246285 0.051472 0.082550</w:t>
        <w:br/>
        <w:t>v -0.240472 0.118484 0.073023</w:t>
        <w:br/>
        <w:t>v -0.231927 0.127924 0.074675</w:t>
        <w:br/>
        <w:t>v -0.245888 0.119677 0.057683</w:t>
        <w:br/>
        <w:t>v -0.250086 0.117677 -0.281872</w:t>
        <w:br/>
        <w:t>v -0.274866 0.147574 -0.589803</w:t>
        <w:br/>
        <w:t>v -0.246285 0.046056 -0.246646</w:t>
        <w:br/>
        <w:t>v -0.295684 0.091866 -0.580884</w:t>
        <w:br/>
        <w:t>v -0.352175 0.221169 -0.854918</w:t>
        <w:br/>
        <w:t>v -0.385936 0.174391 -0.865811</w:t>
        <w:br/>
        <w:t>v -0.419485 0.272742 -0.969701</w:t>
        <w:br/>
        <w:t>v -0.455096 0.236919 -1.018764</w:t>
        <w:br/>
        <w:t>v -0.459294 0.299037 -1.030974</w:t>
        <w:br/>
        <w:t>v -0.506432 0.327257 -1.090558</w:t>
        <w:br/>
        <w:t>v -0.503228 0.279709 -1.116928</w:t>
        <w:br/>
        <w:t>v -0.546776 0.350684 -1.143721</w:t>
        <w:br/>
        <w:t>v -0.537348 0.383152 -1.162836</w:t>
        <w:br/>
        <w:t>v -0.545795 0.304427 -1.170413</w:t>
        <w:br/>
        <w:t>v -0.573009 0.354858 -1.152179</w:t>
        <w:br/>
        <w:t>v -0.564501 0.384494 -1.165234</w:t>
        <w:br/>
        <w:t>v -0.578648 0.306266 -1.181083</w:t>
        <w:br/>
        <w:t>v -0.752755 0.357304 -1.148155</w:t>
        <w:br/>
        <w:t>v -0.749227 0.384792 -1.166861</w:t>
        <w:br/>
        <w:t>v -0.749923 0.308203 -1.176090</w:t>
        <w:br/>
        <w:t>v -0.938922 0.352286 -1.141522</w:t>
        <w:br/>
        <w:t>v -0.943865 0.377165 -1.153135</w:t>
        <w:br/>
        <w:t>v -0.934910 0.307085 -1.160464</w:t>
        <w:br/>
        <w:t>v -0.968981 0.340884 -1.119065</w:t>
        <w:br/>
        <w:t>v -0.967018 0.292031 -1.131051</w:t>
        <w:br/>
        <w:t>v -1.043283 0.284815 -0.999959</w:t>
        <w:br/>
        <w:t>v -1.040439 0.225653 -0.998083</w:t>
        <w:br/>
        <w:t>v -1.143546 0.224088 -0.800712</w:t>
        <w:br/>
        <w:t>v -1.130355 0.167895 -0.810674</w:t>
        <w:br/>
        <w:t>v -1.254839 0.138569 -0.520182</w:t>
        <w:br/>
        <w:t>v -1.290537 0.121701 -0.296181</w:t>
        <w:br/>
        <w:t>v -1.308560 0.133911 -0.294057</w:t>
        <w:br/>
        <w:t>v -1.242927 0.074749 -0.508494</w:t>
        <w:br/>
        <w:t>v -1.299257 0.053062 -0.285747</w:t>
        <w:br/>
        <w:t>v -0.256421 0.117701 0.826597</w:t>
        <w:br/>
        <w:t>v -0.297733 0.071420 0.681221</w:t>
        <w:br/>
        <w:t>v -0.201942 0.039151 1.056921</w:t>
        <w:br/>
        <w:t>v -0.257539 0.026531 0.839502</w:t>
        <w:br/>
        <w:t>v -0.172168 0.048094 1.310137</w:t>
        <w:br/>
        <w:t>v -0.187272 0.112461 1.570197</w:t>
        <w:br/>
        <w:t>v -0.215381 0.174367 1.764786</w:t>
        <w:br/>
        <w:t>v -0.181472 0.037362 1.585711</w:t>
        <w:br/>
        <w:t>v -0.226461 0.108300 1.794621</w:t>
        <w:br/>
        <w:t>v -0.310800 0.323966 2.033367</w:t>
        <w:br/>
        <w:t>v -0.367651 0.430191 2.123059</w:t>
        <w:br/>
        <w:t>v -0.383413 0.373191 2.164073</w:t>
        <w:br/>
        <w:t>v -0.306539 0.282903 2.061563</w:t>
        <w:br/>
        <w:t>v -0.429036 0.548390 2.164930</w:t>
        <w:br/>
        <w:t>v -0.512642 0.730036 2.149032</w:t>
        <w:br/>
        <w:t>v -0.636654 0.759412 2.182295</w:t>
        <w:br/>
        <w:t>v -0.775248 0.732806 2.151578</w:t>
        <w:br/>
        <w:t>v -0.818014 0.653310 2.176544</w:t>
        <w:br/>
        <w:t>v -0.896975 0.516890 2.198020</w:t>
        <w:br/>
        <w:t>v -0.974395 0.400492 2.160136</w:t>
        <w:br/>
        <w:t>v -1.087067 0.290206 2.032683</w:t>
        <w:br/>
        <w:t>v -0.948957 0.353640 2.192803</w:t>
        <w:br/>
        <w:t>v -1.087067 0.290206 2.032683</w:t>
        <w:br/>
        <w:t>v -1.084210 0.235938 2.054967</w:t>
        <w:br/>
        <w:t>v -1.186212 0.179844 1.864278</w:t>
        <w:br/>
        <w:t>v -1.278426 0.059497 1.574781</w:t>
        <w:br/>
        <w:t>v -1.342817 0.001950 1.318919</w:t>
        <w:br/>
        <w:t>v -1.357598 -0.004683 1.064933</w:t>
        <w:br/>
        <w:t>v -0.847676 0.483688 2.236848</w:t>
        <w:br/>
        <w:t>v -0.730657 0.601478 2.241568</w:t>
        <w:br/>
        <w:t>v -0.636654 0.759412 2.182295</w:t>
        <w:br/>
        <w:t>v -0.626233 0.625166 2.251244</w:t>
        <w:br/>
        <w:t>v -0.439507 0.500581 2.202442</w:t>
        <w:br/>
        <w:t>v -0.814735 0.429036 2.262150</w:t>
        <w:br/>
        <w:t>v -0.715590 0.471566 2.294793</w:t>
        <w:br/>
        <w:t>v -0.608570 0.482062 2.301413</w:t>
        <w:br/>
        <w:t>v -0.891647 1.305661 -0.483598</w:t>
        <w:br/>
        <w:t>v -0.891517 1.261806 -0.484814</w:t>
        <w:br/>
        <w:t>v -0.959242 1.206148 -0.388507</w:t>
        <w:br/>
        <w:t>v -1.007300 1.218606 -0.484149</w:t>
        <w:br/>
        <w:t>v -1.165420 1.070074 -0.265103</w:t>
        <w:br/>
        <w:t>v -1.038340 1.097873 -0.257763</w:t>
        <w:br/>
        <w:t>v -0.959242 1.206148 -0.388507</w:t>
        <w:br/>
        <w:t>v -1.102979 0.915866 -0.046281</w:t>
        <w:br/>
        <w:t>v -1.218222 0.929393 -0.098400</w:t>
        <w:br/>
        <w:t>v -1.195342 0.869474 -0.026942</w:t>
        <w:br/>
        <w:t>v -1.226892 0.858979 -0.027588</w:t>
        <w:br/>
        <w:t>v -1.224556 0.782875 0.061732</w:t>
        <w:br/>
        <w:t>v -1.220905 0.664415 0.200774</w:t>
        <w:br/>
        <w:t>v -1.222445 0.566176 0.341430</w:t>
        <w:br/>
        <w:t>v -1.247126 0.384531 0.607216</w:t>
        <w:br/>
        <w:t>v -1.255323 0.555059 0.778440</w:t>
        <w:br/>
        <w:t>v -1.244331 0.472422 0.482980</w:t>
        <w:br/>
        <w:t>v -1.262590 0.399225 0.573567</w:t>
        <w:br/>
        <w:t>v -1.282488 0.120099 0.798687</w:t>
        <w:br/>
        <w:t>v -1.271645 0.311781 0.940573</w:t>
        <w:br/>
        <w:t>v -1.289183 0.070116 0.834882</w:t>
        <w:br/>
        <w:t>v -1.299493 0.378644 0.593342</w:t>
        <w:br/>
        <w:t>v -1.313702 0.120509 0.777720</w:t>
        <w:br/>
        <w:t>v -1.282488 0.120099 0.798687</w:t>
        <w:br/>
        <w:t>v -1.296164 0.098746 0.786936</w:t>
        <w:br/>
        <w:t>v -1.296946 0.100883 0.795321</w:t>
        <w:br/>
        <w:t>v -1.313702 0.120509 0.777720</w:t>
        <w:br/>
        <w:t>v -1.312994 0.113504 0.767845</w:t>
        <w:br/>
        <w:t>v -1.308013 0.056118 0.826075</w:t>
        <w:br/>
        <w:t>v -1.300101 0.008483 0.799444</w:t>
        <w:br/>
        <w:t>v -1.355275 -0.063434 1.048251</w:t>
        <w:br/>
        <w:t>v -1.301393 0.388878 0.565034</w:t>
        <w:br/>
        <w:t>v -1.295518 0.166343 0.555867</w:t>
        <w:br/>
        <w:t>v -1.299493 0.378644 0.593342</w:t>
        <w:br/>
        <w:t>v -1.276228 0.156865 0.553867</w:t>
        <w:br/>
        <w:t>v -1.295518 0.166343 0.555867</w:t>
        <w:br/>
        <w:t>v -1.301393 0.388878 0.565034</w:t>
        <w:br/>
        <w:t>v -1.290885 0.166603 0.313147</w:t>
        <w:br/>
        <w:t>v -1.259373 0.331903 0.202177</w:t>
        <w:br/>
        <w:t>v -1.277122 0.326338 0.204699</w:t>
        <w:br/>
        <w:t>v -1.289991 0.150915 0.062701</w:t>
        <w:br/>
        <w:t>v -1.298536 0.133787 0.064179</w:t>
        <w:br/>
        <w:t>v -1.297220 0.149151 0.184912</w:t>
        <w:br/>
        <w:t>v -1.277035 0.233217 0.152158</w:t>
        <w:br/>
        <w:t>v -1.276924 0.317407 0.193309</w:t>
        <w:br/>
        <w:t>v -1.277122 0.326338 0.204699</w:t>
        <w:br/>
        <w:t>v -1.293791 0.118123 -0.104139</w:t>
        <w:br/>
        <w:t>v -1.314522 0.127452 -0.122050</w:t>
        <w:br/>
        <w:t>v -1.314522 0.127452 -0.122050</w:t>
        <w:br/>
        <w:t>v -1.293791 0.118123 -0.104139</w:t>
        <w:br/>
        <w:t>v -1.211912 0.300477 -0.406430</w:t>
        <w:br/>
        <w:t>v -1.168761 0.359962 -0.496210</w:t>
        <w:br/>
        <w:t>v -1.134230 0.413857 -0.554800</w:t>
        <w:br/>
        <w:t>v -1.027844 0.574027 -0.713380</w:t>
        <w:br/>
        <w:t>v -1.058276 0.731513 -0.574823</w:t>
        <w:br/>
        <w:t>v -1.027844 0.574027 -0.713380</w:t>
        <w:br/>
        <w:t>v -1.071243 0.508679 -0.648678</w:t>
        <w:br/>
        <w:t>v -0.435893 0.837080 -0.543410</w:t>
        <w:br/>
        <w:t>v -0.426950 0.693195 -0.590908</w:t>
        <w:br/>
        <w:t>v -0.466834 0.718832 -0.652976</w:t>
        <w:br/>
        <w:t>v -0.570997 0.884752 -0.633090</w:t>
        <w:br/>
        <w:t>v -0.500917 0.615984 -0.775026</w:t>
        <w:br/>
        <w:t>v -0.541025 0.531808 -0.881325</w:t>
        <w:br/>
        <w:t>v -0.982619 0.620754 -0.781323</w:t>
        <w:br/>
        <w:t>v -0.928128 0.515810 -0.881921</w:t>
        <w:br/>
        <w:t>v -0.675918 0.405448 -1.040625</w:t>
        <w:br/>
        <w:t>v -0.789509 0.407658 -1.035483</w:t>
        <w:br/>
        <w:t>v -0.288095 0.747773 -0.091544</w:t>
        <w:br/>
        <w:t>v -0.317284 0.806922 -0.209581</w:t>
        <w:br/>
        <w:t>v -0.306987 0.948808 -0.127279</w:t>
        <w:br/>
        <w:t>v -0.294926 0.853129 -0.010658</w:t>
        <w:br/>
        <w:t>v -0.439209 0.543546 -0.689308</w:t>
        <w:br/>
        <w:t>v -0.358944 0.585119 -0.466822</w:t>
        <w:br/>
        <w:t>v -0.333382 0.453207 -0.400915</w:t>
        <w:br/>
        <w:t>v -0.363950 0.405498 -0.547782</w:t>
        <w:br/>
        <w:t>v -0.324103 0.330921 -0.453357</w:t>
        <w:br/>
        <w:t>v -0.296578 0.331829 -0.299858</w:t>
        <w:br/>
        <w:t>v -0.268258 0.208574 -0.249267</w:t>
        <w:br/>
        <w:t>v -0.265600 0.191557 -0.115442</w:t>
        <w:br/>
        <w:t>v -0.257750 0.158108 -0.168939</w:t>
        <w:br/>
        <w:t>v -0.245801 0.111876 -0.095606</w:t>
        <w:br/>
        <w:t>v -0.275239 0.434240 0.158157</w:t>
        <w:br/>
        <w:t>v -0.274282 0.537434 0.100896</w:t>
        <w:br/>
        <w:t>v -0.278145 0.636691 0.022904</w:t>
        <w:br/>
        <w:t>v -0.370285 0.762865 -0.439446</w:t>
        <w:br/>
        <w:t>v -1.249647 0.573394 0.094226</w:t>
        <w:br/>
        <w:t>v -1.261397 0.414937 0.158492</w:t>
        <w:br/>
        <w:t>v -1.260789 0.322848 0.179633</w:t>
        <w:br/>
        <w:t>v -1.259373 0.331903 0.202177</w:t>
        <w:br/>
        <w:t>v -1.262590 0.399225 0.573567</w:t>
        <w:br/>
        <w:t>v -1.260789 0.322848 0.179633</w:t>
        <w:br/>
        <w:t>v -1.260031 0.237279 0.143177</w:t>
        <w:br/>
        <w:t>v -1.270912 0.157635 0.046566</w:t>
        <w:br/>
        <w:t>v -1.255634 0.222051 -0.196291</w:t>
        <w:br/>
        <w:t>v -1.266353 0.209170 -0.251887</w:t>
        <w:br/>
        <w:t>v -1.293791 0.118123 -0.104139</w:t>
        <w:br/>
        <w:t>v -1.265645 0.170665 -0.099754</w:t>
        <w:br/>
        <w:t>v -1.241635 0.265177 -0.257253</w:t>
        <w:br/>
        <w:t>v -1.211912 0.300477 -0.406430</w:t>
        <w:br/>
        <w:t>v -1.219514 0.335120 -0.346499</w:t>
        <w:br/>
        <w:t>v -1.193603 0.444835 -0.428540</w:t>
        <w:br/>
        <w:t>v -1.168761 0.359962 -0.496210</w:t>
        <w:br/>
        <w:t>v -1.134230 0.413857 -0.554800</w:t>
        <w:br/>
        <w:t>v -1.144788 0.551905 -0.474821</w:t>
        <w:br/>
        <w:t>v -1.116642 0.714223 -0.467207</w:t>
        <w:br/>
        <w:t>v -0.278145 0.636691 0.022904</w:t>
        <w:br/>
        <w:t>v -0.274282 0.537434 0.100896</w:t>
        <w:br/>
        <w:t>v -0.390171 0.522977 0.056975</w:t>
        <w:br/>
        <w:t>v -0.418938 0.620457 -0.015452</w:t>
        <w:br/>
        <w:t>v -0.275239 0.434240 0.158157</w:t>
        <w:br/>
        <w:t>v -0.375812 0.407721 0.108883</w:t>
        <w:br/>
        <w:t>v -1.104842 0.617202 -0.019017</w:t>
        <w:br/>
        <w:t>v -1.155669 0.519920 0.057658</w:t>
        <w:br/>
        <w:t>v -1.249647 0.573394 0.094226</w:t>
        <w:br/>
        <w:t>v -1.235673 0.684550 0.003179</w:t>
        <w:br/>
        <w:t>v -0.390171 0.522977 0.056975</w:t>
        <w:br/>
        <w:t>v -1.155669 0.519920 0.057658</w:t>
        <w:br/>
        <w:t>v -1.104842 0.617202 -0.019017</w:t>
        <w:br/>
        <w:t>v -0.418938 0.620457 -0.015452</w:t>
        <w:br/>
        <w:t>v -0.356957 0.308228 0.099852</w:t>
        <w:br/>
        <w:t>v -0.375812 0.407721 0.108883</w:t>
        <w:br/>
        <w:t>v -1.177195 0.405547 0.108274</w:t>
        <w:br/>
        <w:t>v -0.356957 0.308228 0.099852</w:t>
        <w:br/>
        <w:t>v -1.173593 0.306316 0.099033</w:t>
        <w:br/>
        <w:t>v -0.341505 0.225256 0.031189</w:t>
        <w:br/>
        <w:t>v -0.341505 0.225256 0.031189</w:t>
        <w:br/>
        <w:t>v -1.182710 0.223777 0.030357</w:t>
        <w:br/>
        <w:t>v -0.355976 0.244471 -0.120795</w:t>
        <w:br/>
        <w:t>v -0.355976 0.244471 -0.120795</w:t>
        <w:br/>
        <w:t>v -1.163892 0.243353 -0.121379</w:t>
        <w:br/>
        <w:t>v -1.182710 0.223777 0.030357</w:t>
        <w:br/>
        <w:t>v -1.163892 0.243353 -0.121379</w:t>
        <w:br/>
        <w:t>v -0.296578 0.331829 -0.299858</w:t>
        <w:br/>
        <w:t>v -0.398406 0.345628 -0.256285</w:t>
        <w:br/>
        <w:t>v -1.137497 0.344672 -0.257067</w:t>
        <w:br/>
        <w:t>v -0.398406 0.345628 -0.256285</w:t>
        <w:br/>
        <w:t>v -1.137497 0.344672 -0.257067</w:t>
        <w:br/>
        <w:t>v -0.333382 0.453207 -0.400915</w:t>
        <w:br/>
        <w:t>v -0.432601 0.474124 -0.341667</w:t>
        <w:br/>
        <w:t>v -0.358944 0.585119 -0.466822</w:t>
        <w:br/>
        <w:t>v -0.449097 0.585927 -0.396233</w:t>
        <w:br/>
        <w:t>v -1.097638 0.473242 -0.342189</w:t>
        <w:br/>
        <w:t>v -1.193603 0.444835 -0.428540</w:t>
        <w:br/>
        <w:t>v -0.432601 0.474124 -0.341667</w:t>
        <w:br/>
        <w:t>v -1.097638 0.473242 -0.342189</w:t>
        <w:br/>
        <w:t>v -1.044178 0.585306 -0.395164</w:t>
        <w:br/>
        <w:t>v -1.144788 0.551905 -0.474821</w:t>
        <w:br/>
        <w:t>v -0.449097 0.585927 -0.396233</w:t>
        <w:br/>
        <w:t>v -1.044178 0.585306 -0.395164</w:t>
        <w:br/>
        <w:t>v -0.370285 0.762865 -0.439446</w:t>
        <w:br/>
        <w:t>v -0.452848 0.691704 -0.398468</w:t>
        <w:br/>
        <w:t>v -0.348834 0.828025 -0.335879</w:t>
        <w:br/>
        <w:t>v -0.317284 0.806922 -0.209581</w:t>
        <w:br/>
        <w:t>v -0.461133 0.750394 -0.223779</w:t>
        <w:br/>
        <w:t>v -0.459344 0.761362 -0.325507</w:t>
        <w:br/>
        <w:t>v -0.288095 0.747773 -0.091544</w:t>
        <w:br/>
        <w:t>v -0.447320 0.704896 -0.124025</w:t>
        <w:br/>
        <w:t>v -1.039694 0.751015 -0.223716</w:t>
        <w:br/>
        <w:t>v -1.064287 0.700361 -0.127205</w:t>
        <w:br/>
        <w:t>v -1.203068 0.774329 -0.113579</w:t>
        <w:br/>
        <w:t>v -1.159917 0.837068 -0.246459</w:t>
        <w:br/>
        <w:t>v -1.235673 0.684550 0.003179</w:t>
        <w:br/>
        <w:t>v -0.447320 0.704896 -0.124025</w:t>
        <w:br/>
        <w:t>v -1.064287 0.700361 -0.127205</w:t>
        <w:br/>
        <w:t>v -1.039694 0.751015 -0.223716</w:t>
        <w:br/>
        <w:t>v -0.461133 0.750394 -0.223779</w:t>
        <w:br/>
        <w:t>v -1.039955 0.758765 -0.326600</w:t>
        <w:br/>
        <w:t>v -1.128405 0.825678 -0.370310</w:t>
        <w:br/>
        <w:t>v -1.116642 0.714223 -0.467207</w:t>
        <w:br/>
        <w:t>v -1.028490 0.691940 -0.397847</w:t>
        <w:br/>
        <w:t>v -1.039955 0.758765 -0.326600</w:t>
        <w:br/>
        <w:t>v -1.028490 0.691940 -0.397847</w:t>
        <w:br/>
        <w:t>v -0.459344 0.761362 -0.325507</w:t>
        <w:br/>
        <w:t>v -0.452848 0.691704 -0.398468</w:t>
        <w:br/>
        <w:t>v -1.039955 0.758765 -0.326600</w:t>
        <w:br/>
        <w:t>v -0.459344 0.761362 -0.325507</w:t>
        <w:br/>
        <w:t>v -1.248827 0.082972 0.562910</w:t>
        <w:br/>
        <w:t>v -1.290885 0.166603 0.313147</w:t>
        <w:br/>
        <w:t>v -1.263633 0.162379 0.314439</w:t>
        <w:br/>
        <w:t>v -1.276750 0.144742 0.186788</w:t>
        <w:br/>
        <w:t>v -1.297220 0.149151 0.184912</w:t>
        <w:br/>
        <w:t>v -1.298536 0.133787 0.064179</w:t>
        <w:br/>
        <w:t>v -1.283693 0.127353 0.059310</w:t>
        <w:br/>
        <w:t>v -1.283693 0.127353 0.059310</w:t>
        <w:br/>
        <w:t>v -1.298536 0.133787 0.064179</w:t>
        <w:br/>
        <w:t>v -1.270912 0.157635 0.046566</w:t>
        <w:br/>
        <w:t>v -1.283693 0.127353 0.059310</w:t>
        <w:br/>
        <w:t>v -1.322894 0.046628 -0.091333</w:t>
        <w:br/>
        <w:t>v -1.314597 0.050305 0.087046</w:t>
        <w:br/>
        <w:t>v -1.276750 0.144742 0.186788</w:t>
        <w:br/>
        <w:t>v -1.291593 0.071508 0.211741</w:t>
        <w:br/>
        <w:t>v -0.304155 0.103530 0.388804</w:t>
        <w:br/>
        <w:t>v -0.288914 0.160666 0.384071</w:t>
        <w:br/>
        <w:t>v -0.307459 0.164951 0.570859</w:t>
        <w:br/>
        <w:t>v -0.304155 0.103530 0.388804</w:t>
        <w:br/>
        <w:t>v -0.297733 0.071420 0.681221</w:t>
        <w:br/>
        <w:t>v -1.248827 0.082972 0.562910</w:t>
        <w:br/>
        <w:t>v -1.266453 0.089952 0.331245</w:t>
        <w:br/>
        <w:t>v -1.266453 0.089952 0.331245</w:t>
        <w:br/>
        <w:t>v -1.263633 0.162379 0.314439</w:t>
        <w:br/>
        <w:t>v -0.168417 -0.030792 1.318099</w:t>
        <w:br/>
        <w:t>v -0.205233 -0.031873 1.045419</w:t>
        <w:br/>
        <w:t>v -0.205233 -0.031873 1.045419</w:t>
        <w:br/>
        <w:t>v -0.168417 -0.030792 1.318099</w:t>
        <w:br/>
        <w:t>v -1.341736 -0.057857 1.321887</w:t>
        <w:br/>
        <w:t>v -1.355275 -0.063434 1.048251</w:t>
        <w:br/>
        <w:t>v -1.341736 -0.057857 1.321887</w:t>
        <w:br/>
        <w:t>v -0.181472 0.037362 1.585711</w:t>
        <w:br/>
        <w:t>v -1.278674 0.003167 1.585686</w:t>
        <w:br/>
        <w:t>v -1.278674 0.003167 1.585686</w:t>
        <w:br/>
        <w:t>v -1.179231 0.126385 1.888897</w:t>
        <w:br/>
        <w:t>v -0.248024 0.036418 -0.043909</w:t>
        <w:br/>
        <w:t>v -0.226772 0.125998 -0.118150</w:t>
        <w:br/>
        <w:t>v -0.245801 0.111876 -0.095606</w:t>
        <w:br/>
        <w:t>v -0.226772 0.125998 -0.118150</w:t>
        <w:br/>
        <w:t>v -0.245801 0.111876 -0.095606</w:t>
        <w:br/>
        <w:t>v -0.245801 0.111876 -0.095606</w:t>
        <w:br/>
        <w:t>v -0.248024 0.036418 -0.043909</w:t>
        <w:br/>
        <w:t>v -0.248024 0.036418 -0.043909</w:t>
        <w:br/>
        <w:t>v -1.322894 0.046628 -0.091333</w:t>
        <w:br/>
        <w:t>v -1.299257 0.053062 -0.285747</w:t>
        <w:br/>
        <w:t>v -0.246285 0.046056 -0.246646</w:t>
        <w:br/>
        <w:t>v -1.322894 0.046628 -0.091333</w:t>
        <w:br/>
        <w:t>v -0.272444 0.168889 0.575890</w:t>
        <w:br/>
        <w:t>v -0.307459 0.164951 0.570859</w:t>
        <w:br/>
        <w:t>v -1.242927 0.074749 -0.508494</w:t>
        <w:br/>
        <w:t>v -0.295684 0.091866 -0.580884</w:t>
        <w:br/>
        <w:t>v -0.257539 0.026531 0.839502</w:t>
        <w:br/>
        <w:t>v -1.300101 0.008483 0.799444</w:t>
        <w:br/>
        <w:t>v -0.246285 0.051472 0.082550</w:t>
        <w:br/>
        <w:t>v -0.283176 0.084115 0.276157</w:t>
        <w:br/>
        <w:t>v -1.291593 0.071508 0.211741</w:t>
        <w:br/>
        <w:t>v -1.314597 0.050305 0.087046</w:t>
        <w:br/>
        <w:t>v -0.226461 0.108300 1.794621</w:t>
        <w:br/>
        <w:t>v -1.179231 0.126385 1.888897</w:t>
        <w:br/>
        <w:t>v -0.306539 0.282903 2.061563</w:t>
        <w:br/>
        <w:t>v -1.084210 0.235938 2.054967</w:t>
        <w:br/>
        <w:t>v -0.383413 0.373191 2.164073</w:t>
        <w:br/>
        <w:t>v -0.948957 0.353640 2.192803</w:t>
        <w:br/>
        <w:t>v -0.496010 0.462064 2.254089</w:t>
        <w:br/>
        <w:t>v -0.814735 0.429036 2.262150</w:t>
        <w:br/>
        <w:t>v -0.608570 0.482062 2.301413</w:t>
        <w:br/>
        <w:t>v -0.715590 0.471566 2.294793</w:t>
        <w:br/>
        <w:t>v -0.385936 0.174391 -0.865811</w:t>
        <w:br/>
        <w:t>v -1.130355 0.167895 -0.810674</w:t>
        <w:br/>
        <w:t>v -1.040439 0.225653 -0.998083</w:t>
        <w:br/>
        <w:t>v -0.455096 0.236919 -1.018764</w:t>
        <w:br/>
        <w:t>v -0.967018 0.292031 -1.131051</w:t>
        <w:br/>
        <w:t>v -0.503228 0.279709 -1.116928</w:t>
        <w:br/>
        <w:t>v -0.934910 0.307085 -1.160464</w:t>
        <w:br/>
        <w:t>v -0.749923 0.308203 -1.176090</w:t>
        <w:br/>
        <w:t>v -0.578648 0.306266 -1.181083</w:t>
        <w:br/>
        <w:t>v -0.545795 0.304427 -1.170413</w:t>
        <w:br/>
        <w:t>v -1.173593 0.306316 0.099033</w:t>
        <w:br/>
        <w:t>v -0.913021 0.872769 -0.650805</w:t>
        <w:br/>
        <w:t>v -1.100333 0.922724 -0.438564</w:t>
        <w:br/>
        <w:t>v -1.007300 1.218606 -0.484149</w:t>
        <w:br/>
        <w:t>v -0.447768 1.025085 -0.491800</w:t>
        <w:br/>
        <w:t>v -0.606732 0.953118 -0.635115</w:t>
        <w:br/>
        <w:t>v -0.530927 1.262353 -0.540093</w:t>
        <w:br/>
        <w:t>v -0.477541 1.221003 -0.473653</w:t>
        <w:br/>
        <w:t>v -0.846606 0.951267 -0.643635</w:t>
        <w:br/>
        <w:t>v -0.931978 1.261657 -0.553844</w:t>
        <w:br/>
        <w:t>v -1.004082 0.714024 -0.655721</w:t>
        <w:br/>
        <w:t>v -0.439458 0.579132 -0.728298</w:t>
        <w:br/>
        <w:t>v -0.436377 0.571940 -0.720361</w:t>
        <w:br/>
        <w:t>v -1.020826 0.608098 -0.751972</w:t>
        <w:br/>
        <w:t>v -0.982619 0.620754 -0.781323</w:t>
        <w:br/>
        <w:t>v -1.037706 0.587578 -0.734347</w:t>
        <w:br/>
        <w:t>v -1.034303 0.597938 -0.744619</w:t>
        <w:br/>
        <w:t>v -0.833504 1.041171 -0.692301</w:t>
        <w:br/>
        <w:t>v -0.856980 0.987263 -0.679346</w:t>
        <w:br/>
        <w:t>v -0.385873 0.754902 0.185222</w:t>
        <w:br/>
        <w:t>v -0.380756 0.928401 0.161324</w:t>
        <w:br/>
        <w:t>v -0.397425 0.795519 0.463827</w:t>
        <w:br/>
        <w:t>v -0.399934 0.629971 0.383463</w:t>
        <w:br/>
        <w:t>v -1.122058 0.689430 0.415944</w:t>
        <w:br/>
        <w:t>v -1.127073 0.624847 0.367943</w:t>
        <w:br/>
        <w:t>v -1.156290 0.540594 0.549575</w:t>
        <w:br/>
        <w:t>v -1.178772 0.556612 0.781993</w:t>
        <w:br/>
        <w:t>v -1.031843 0.513773 1.907417</w:t>
        <w:br/>
        <w:t>v -1.016863 0.590249 1.899927</w:t>
        <w:br/>
        <w:t>v -1.094594 0.531386 1.805775</w:t>
        <w:br/>
        <w:t>v -1.093787 0.451816 1.834853</w:t>
        <w:br/>
        <w:t>v -0.973601 0.585256 1.965311</w:t>
        <w:br/>
        <w:t>v -0.901832 0.659683 1.973199</w:t>
        <w:br/>
        <w:t>v -0.414367 0.656342 1.968777</w:t>
        <w:br/>
        <w:t>v -0.367949 0.548688 1.926508</w:t>
        <w:br/>
        <w:t>v -0.331853 0.615277 1.762810</w:t>
        <w:br/>
        <w:t>v -1.233350 0.430887 1.258378</w:t>
        <w:br/>
        <w:t>v -1.267769 0.200414 1.233660</w:t>
        <w:br/>
        <w:t>v -1.241871 0.286604 1.365100</w:t>
        <w:br/>
        <w:t>v -1.163755 0.461790 1.662175</w:t>
        <w:br/>
        <w:t>v -1.205067 0.430253 1.535455</w:t>
        <w:br/>
        <w:t>v -1.211203 0.332077 1.542709</w:t>
        <w:br/>
        <w:t>v -1.149918 0.391264 1.719163</w:t>
        <w:br/>
        <w:t>v -0.368116 0.541149 0.602273</w:t>
        <w:br/>
        <w:t>v -0.373616 0.545425 0.534832</w:t>
        <w:br/>
        <w:t>v -0.397425 0.795519 0.463827</w:t>
        <w:br/>
        <w:t>v -0.380222 0.704584 0.760864</w:t>
        <w:br/>
        <w:t>v -1.120679 0.877871 0.183012</w:t>
        <w:br/>
        <w:t>v -1.106767 0.812834 0.098275</w:t>
        <w:br/>
        <w:t>v -1.109624 0.735327 0.207034</w:t>
        <w:br/>
        <w:t>v -1.107413 0.802140 0.447680</w:t>
        <w:br/>
        <w:t>v -1.122058 0.689430 0.415944</w:t>
        <w:br/>
        <w:t>v -1.145496 0.684661 0.775273</w:t>
        <w:br/>
        <w:t>v -1.107413 0.802140 0.447680</w:t>
        <w:br/>
        <w:t>v -0.698610 0.755735 1.959784</w:t>
        <w:br/>
        <w:t>v -0.851824 0.718982 1.915714</w:t>
        <w:br/>
        <w:t>v -0.673396 0.732980 2.070543</w:t>
        <w:br/>
        <w:t>v -0.414442 0.985300 0.531385</w:t>
        <w:br/>
        <w:t>v -0.403536 0.864406 0.798935</w:t>
        <w:br/>
        <w:t>v -0.400070 1.143968 0.188514</w:t>
        <w:br/>
        <w:t>v -0.414442 0.985300 0.531385</w:t>
        <w:br/>
        <w:t>v -0.379799 1.007547 -0.088824</w:t>
        <w:br/>
        <w:t>v -0.365987 1.238455 -0.076738</w:t>
        <w:br/>
        <w:t>v -0.420329 1.064373 -0.217928</w:t>
        <w:br/>
        <w:t>v -0.417156 1.241476 -0.239435</w:t>
        <w:br/>
        <w:t>v -1.102979 0.915866 -0.046281</w:t>
        <w:br/>
        <w:t>v -1.109177 1.090954 0.176987</w:t>
        <w:br/>
        <w:t>v -1.127511 1.139136 -0.039127</w:t>
        <w:br/>
        <w:t>v -1.053903 0.968582 0.515337</w:t>
        <w:br/>
        <w:t>v -1.082795 0.852010 0.813791</w:t>
        <w:br/>
        <w:t>v -1.053903 0.968582 0.515337</w:t>
        <w:br/>
        <w:t>v -0.312191 0.314675 0.976072</w:t>
        <w:br/>
        <w:t>v -0.319830 0.616706 1.097091</w:t>
        <w:br/>
        <w:t>v -0.274667 0.242932 1.166723</w:t>
        <w:br/>
        <w:t>v -0.339592 1.595686 -0.058292</w:t>
        <w:br/>
        <w:t>v -0.405412 1.467922 0.267500</w:t>
        <w:br/>
        <w:t>v -0.432695 1.407021 -0.231805</w:t>
        <w:br/>
        <w:t>v -0.441681 1.616094 -0.235727</w:t>
        <w:br/>
        <w:t>v -0.538491 1.427547 -0.350132</w:t>
        <w:br/>
        <w:t>v -0.539832 1.637546 -0.319379</w:t>
        <w:br/>
        <w:t>v -0.960367 1.400469 -0.335829</w:t>
        <w:br/>
        <w:t>v -1.051170 1.329000 -0.212556</w:t>
        <w:br/>
        <w:t>v -1.034402 1.528363 -0.174554</w:t>
        <w:br/>
        <w:t>v -0.961491 1.594791 -0.283151</w:t>
        <w:br/>
        <w:t>v -1.063691 1.482704 -0.019240</w:t>
        <w:br/>
        <w:t>v -1.073168 1.407555 0.201059</w:t>
        <w:br/>
        <w:t>v -0.961826 1.236343 0.595913</w:t>
        <w:br/>
        <w:t>v -0.941070 1.047915 0.882281</w:t>
        <w:br/>
        <w:t>v -0.961826 1.236343 0.595913</w:t>
        <w:br/>
        <w:t>v -0.516829 1.239374 0.593950</w:t>
        <w:br/>
        <w:t>v -0.517114 1.066883 0.868133</w:t>
        <w:br/>
        <w:t>v -0.733986 1.156973 0.926673</w:t>
        <w:br/>
        <w:t>v -0.727974 1.348704 0.667558</w:t>
        <w:br/>
        <w:t>v -0.906341 1.973796 -0.348535</w:t>
        <w:br/>
        <w:t>v -0.791409 1.992726 -0.405123</w:t>
        <w:br/>
        <w:t>v -0.869202 1.619026 -0.335104</w:t>
        <w:br/>
        <w:t>v -0.652454 1.988391 -0.406291</w:t>
        <w:br/>
        <w:t>v -0.637300 1.648476 -0.349835</w:t>
        <w:br/>
        <w:t>v -0.752146 1.644302 -0.352394</w:t>
        <w:br/>
        <w:t>v -0.510109 1.940259 -0.338661</w:t>
        <w:br/>
        <w:t>v -0.652454 1.988391 -0.406291</w:t>
        <w:br/>
        <w:t>v -0.343120 1.693030 -0.068850</w:t>
        <w:br/>
        <w:t>v -0.377961 1.787430 -0.170467</w:t>
        <w:br/>
        <w:t>v -0.429322 1.927416 -0.268581</w:t>
        <w:br/>
        <w:t>v -0.482584 2.086716 -0.359627</w:t>
        <w:br/>
        <w:t>v -0.648442 2.217671 -0.477516</w:t>
        <w:br/>
        <w:t>v -0.787956 2.225522 -0.478398</w:t>
        <w:br/>
        <w:t>v -0.533460 2.209685 -0.430651</w:t>
        <w:br/>
        <w:t>v -0.648442 2.217671 -0.477516</w:t>
        <w:br/>
        <w:t>v -0.585207 2.297849 -0.483602</w:t>
        <w:br/>
        <w:t>v -0.680228 2.349186 -0.523772</w:t>
        <w:br/>
        <w:t>v -0.772839 2.342939 -0.519027</w:t>
        <w:br/>
        <w:t>v -0.680228 2.349186 -0.523772</w:t>
        <w:br/>
        <w:t>v -0.834050 2.299477 -0.484571</w:t>
        <w:br/>
        <w:t>v -0.874792 2.230677 -0.442426</w:t>
        <w:br/>
        <w:t>v -0.926513 2.105484 -0.366496</w:t>
        <w:br/>
        <w:t>v -0.978147 1.952531 -0.273599</w:t>
        <w:br/>
        <w:t>v -1.038787 1.776176 -0.159226</w:t>
        <w:br/>
        <w:t>v -1.052115 1.667479 -0.025724</w:t>
        <w:br/>
        <w:t>v -1.054897 1.624503 0.194601</w:t>
        <w:br/>
        <w:t>v -0.348585 1.701551 -0.002857</w:t>
        <w:br/>
        <w:t>v -0.393947 1.850815 0.126881</w:t>
        <w:br/>
        <w:t>v -0.414293 1.809490 0.253117</w:t>
        <w:br/>
        <w:t>v -0.675880 2.459112 0.570748</w:t>
        <w:br/>
        <w:t>v -0.772877 2.466541 0.570053</w:t>
        <w:br/>
        <w:t>v -0.695791 2.253469 0.550390</w:t>
        <w:br/>
        <w:t>v -0.834858 2.439140 0.525200</w:t>
        <w:br/>
        <w:t>v -0.855129 2.236017 0.482584</w:t>
        <w:br/>
        <w:t>v -0.902826 2.357533 0.460114</w:t>
        <w:br/>
        <w:t>v -0.446289 2.070619 0.344076</w:t>
        <w:br/>
        <w:t>v -0.699754 2.032188 0.519400</w:t>
        <w:br/>
        <w:t>v -0.715665 1.772550 0.480695</w:t>
        <w:br/>
        <w:t>v -0.591852 2.406572 0.508904</w:t>
        <w:br/>
        <w:t>v -0.499712 2.260064 0.424639</w:t>
        <w:br/>
        <w:t>v -0.873053 2.034611 0.439122</w:t>
        <w:br/>
        <w:t>v -0.946300 2.254364 0.398369</w:t>
        <w:br/>
        <w:t>v -0.990221 2.051242 0.305757</w:t>
        <w:br/>
        <w:t>v -0.897671 1.801801 0.397897</w:t>
        <w:br/>
        <w:t>v -1.030291 1.828507 0.213481</w:t>
        <w:br/>
        <w:t>v -0.715665 1.772550 0.480695</w:t>
        <w:br/>
        <w:t>v -0.699754 2.032188 0.519400</w:t>
        <w:br/>
        <w:t>v -0.909086 1.564111 0.417435</w:t>
        <w:br/>
        <w:t>v -0.710610 1.566247 0.538938</w:t>
        <w:br/>
        <w:t>v -0.516829 1.239374 0.593950</w:t>
        <w:br/>
        <w:t>v -0.727974 1.348704 0.667558</w:t>
        <w:br/>
        <w:t>v -0.393947 1.850815 0.126881</w:t>
        <w:br/>
        <w:t>v -0.348585 1.701551 -0.002857</w:t>
        <w:br/>
        <w:t>v -0.372049 1.707624 0.000670</w:t>
        <w:br/>
        <w:t>v -0.343120 1.693030 -0.068850</w:t>
        <w:br/>
        <w:t>v -0.391053 1.684955 -0.036667</w:t>
        <w:br/>
        <w:t>v -0.343120 1.693030 -0.068850</w:t>
        <w:br/>
        <w:t>v -0.377961 1.787430 -0.170467</w:t>
        <w:br/>
        <w:t>v -0.391053 1.684955 -0.036667</w:t>
        <w:br/>
        <w:t>v -0.412765 1.776499 -0.127788</w:t>
        <w:br/>
        <w:t>v -0.459754 1.927378 -0.232808</w:t>
        <w:br/>
        <w:t>v -0.429322 1.927416 -0.268581</w:t>
        <w:br/>
        <w:t>v -0.496396 2.075090 -0.315532</w:t>
        <w:br/>
        <w:t>v -0.533460 2.209685 -0.430651</w:t>
        <w:br/>
        <w:t>v -0.584412 2.320704 -0.451580</w:t>
        <w:br/>
        <w:t>v -0.585207 2.297849 -0.483602</w:t>
        <w:br/>
        <w:t>v -0.680228 2.349186 -0.523772</w:t>
        <w:br/>
        <w:t>v -0.677532 2.383232 -0.497675</w:t>
        <w:br/>
        <w:t>v -0.773647 2.376065 -0.497576</w:t>
        <w:br/>
        <w:t>v -0.677532 2.383232 -0.497675</w:t>
        <w:br/>
        <w:t>v -0.846049 2.338914 -0.468734</w:t>
        <w:br/>
        <w:t>v -0.907471 2.116489 -0.337704</w:t>
        <w:br/>
        <w:t>v -0.874792 2.230677 -0.442426</w:t>
        <w:br/>
        <w:t>v -0.926513 2.105484 -0.366496</w:t>
        <w:br/>
        <w:t>v -0.944697 1.952593 -0.232572</w:t>
        <w:br/>
        <w:t>v -0.978147 1.952531 -0.273599</w:t>
        <w:br/>
        <w:t>v -1.038787 1.776176 -0.159226</w:t>
        <w:br/>
        <w:t>v -0.995301 1.788958 -0.128807</w:t>
        <w:br/>
        <w:t>v -1.040203 1.686012 -0.022793</w:t>
        <w:br/>
        <w:t>v -1.010715 1.846939 0.125689</w:t>
        <w:br/>
        <w:t>v -0.986817 2.062520 0.249440</w:t>
        <w:br/>
        <w:t>v -0.957988 2.271542 0.359155</w:t>
        <w:br/>
        <w:t>v -0.922836 2.391418 0.424254</w:t>
        <w:br/>
        <w:t>v -0.840783 2.496053 0.508891</w:t>
        <w:br/>
        <w:t>v -0.775063 2.533502 0.554278</w:t>
        <w:br/>
        <w:t>v -0.682563 2.528000 0.554253</w:t>
        <w:br/>
        <w:t>v -0.581530 2.472502 0.484795</w:t>
        <w:br/>
        <w:t>v -0.495017 2.299315 0.385712</w:t>
        <w:br/>
        <w:t>v -0.443842 2.112515 0.306676</w:t>
        <w:br/>
        <w:t>v -0.725800 0.853924 1.447228</w:t>
        <w:br/>
        <w:t>v -0.950684 0.789472 1.403345</w:t>
        <w:br/>
        <w:t>v -0.954385 0.713292 1.683266</w:t>
        <w:br/>
        <w:t>v -0.739165 0.758728 1.795727</w:t>
        <w:br/>
        <w:t>v -1.018627 0.637039 1.787603</w:t>
        <w:br/>
        <w:t>v -0.901832 0.659683 1.973199</w:t>
        <w:br/>
        <w:t>v -1.103339 0.676030 1.328657</w:t>
        <w:br/>
        <w:t>v -1.062175 0.664714 1.500217</w:t>
        <w:br/>
        <w:t>v -1.140825 0.540963 1.538958</w:t>
        <w:br/>
        <w:t>v -1.168214 0.542304 1.280525</w:t>
        <w:br/>
        <w:t>v -0.520530 0.756418 1.772512</w:t>
        <w:br/>
        <w:t>v -0.523573 0.808041 1.422300</w:t>
        <w:br/>
        <w:t>v -0.521387 0.748122 1.932545</w:t>
        <w:br/>
        <w:t>v -0.548912 0.719043 2.053426</w:t>
        <w:br/>
        <w:t>v -0.548912 0.719043 2.053426</w:t>
        <w:br/>
        <w:t>v -0.673396 0.732980 2.070543</w:t>
        <w:br/>
        <w:t>v -0.370719 0.751848 1.128851</w:t>
        <w:br/>
        <w:t>v -0.510493 0.902441 1.147247</w:t>
        <w:br/>
        <w:t>v -0.401560 0.716137 1.408214</w:t>
        <w:br/>
        <w:t>v -0.343206 0.461853 1.897194</w:t>
        <w:br/>
        <w:t>v -0.314091 0.591429 1.388887</w:t>
        <w:br/>
        <w:t>v -0.385973 1.893991 -0.003950</w:t>
        <w:br/>
        <w:t>v -0.386730 1.952159 0.062876</w:t>
        <w:br/>
        <w:t>v -0.372049 1.707624 0.000670</w:t>
        <w:br/>
        <w:t>v -0.419174 2.198344 0.212922</w:t>
        <w:br/>
        <w:t>v -0.475081 2.387083 0.309943</w:t>
        <w:br/>
        <w:t>v -0.556477 2.577945 0.474150</w:t>
        <w:br/>
        <w:t>v -0.681582 2.646447 0.560190</w:t>
        <w:br/>
        <w:t>v -0.798141 2.640386 0.548564</w:t>
        <w:br/>
        <w:t>v -0.873524 2.583138 0.483180</w:t>
        <w:br/>
        <w:t>v -0.964931 2.445362 0.373042</w:t>
        <w:br/>
        <w:t>v -0.998530 2.317786 0.290566</w:t>
        <w:br/>
        <w:t>v -1.019832 2.109583 0.179932</w:t>
        <w:br/>
        <w:t>v -1.024080 1.972032 0.091767</w:t>
        <w:br/>
        <w:t>v -1.022143 1.918846 0.045113</w:t>
        <w:br/>
        <w:t>v -1.011672 1.895617 -0.013812</w:t>
        <w:br/>
        <w:t>v -1.001238 1.916534 -0.068813</w:t>
        <w:br/>
        <w:t>v -0.404182 1.916771 -0.095021</w:t>
        <w:br/>
        <w:t>v -0.420627 1.917007 -0.152034</w:t>
        <w:br/>
        <w:t>v -0.420130 1.950134 -0.150829</w:t>
        <w:br/>
        <w:t>v -0.393326 1.894487 -0.048007</w:t>
        <w:br/>
        <w:t>v -0.391053 1.684955 -0.036667</w:t>
        <w:br/>
        <w:t>v -0.412765 1.776499 -0.127788</w:t>
        <w:br/>
        <w:t>v -0.686376 2.654197 0.525871</w:t>
        <w:br/>
        <w:t>v -0.792055 2.646969 0.522169</w:t>
        <w:br/>
        <w:t>v -0.798141 2.640386 0.548564</w:t>
        <w:br/>
        <w:t>v -0.681582 2.646447 0.560190</w:t>
        <w:br/>
        <w:t>v -0.856458 2.597409 0.460747</w:t>
        <w:br/>
        <w:t>v -0.873524 2.583138 0.483180</w:t>
        <w:br/>
        <w:t>v -0.764381 2.440679 0.446811</w:t>
        <w:br/>
        <w:t>v -0.856458 2.597409 0.460747</w:t>
        <w:br/>
        <w:t>v -0.792055 2.646969 0.522169</w:t>
        <w:br/>
        <w:t>v -0.940834 2.450641 0.340486</w:t>
        <w:br/>
        <w:t>v -0.964931 2.445362 0.373042</w:t>
        <w:br/>
        <w:t>v -0.869040 2.257692 0.330276</w:t>
        <w:br/>
        <w:t>v -0.940834 2.450641 0.340486</w:t>
        <w:br/>
        <w:t>v -0.978793 2.300669 0.257862</w:t>
        <w:br/>
        <w:t>v -0.998530 2.317786 0.290566</w:t>
        <w:br/>
        <w:t>v -0.978793 2.300669 0.257862</w:t>
        <w:br/>
        <w:t>v -0.992854 2.118402 0.161524</w:t>
        <w:br/>
        <w:t>v -1.019832 2.109583 0.179932</w:t>
        <w:br/>
        <w:t>v -0.947914 1.895965 0.156419</w:t>
        <w:br/>
        <w:t>v -0.992854 2.118402 0.161524</w:t>
        <w:br/>
        <w:t>v -0.994406 1.980840 0.081818</w:t>
        <w:br/>
        <w:t>v -1.024080 1.972032 0.091767</w:t>
        <w:br/>
        <w:t>v -0.994406 1.980840 0.081818</w:t>
        <w:br/>
        <w:t>v -0.992941 1.924733 0.039375</w:t>
        <w:br/>
        <w:t>v -1.022143 1.918846 0.045113</w:t>
        <w:br/>
        <w:t>v -0.981041 1.729026 -0.046579</w:t>
        <w:br/>
        <w:t>v -0.992941 1.924733 0.039375</w:t>
        <w:br/>
        <w:t>v -0.984817 1.899990 -0.003801</w:t>
        <w:br/>
        <w:t>v -1.011672 1.895617 -0.013812</w:t>
        <w:br/>
        <w:t>v -0.984817 1.899990 -0.003801</w:t>
        <w:br/>
        <w:t>v -0.973390 1.925019 -0.053473</w:t>
        <w:br/>
        <w:t>v -1.001238 1.916534 -0.068813</w:t>
        <w:br/>
        <w:t>v -0.973390 1.925019 -0.053473</w:t>
        <w:br/>
        <w:t>v -0.943915 2.080817 -0.170541</w:t>
        <w:br/>
        <w:t>v -0.967192 2.081549 -0.197681</w:t>
        <w:br/>
        <w:t>v -0.881797 2.044112 -0.251862</w:t>
        <w:br/>
        <w:t>v -0.943915 2.080817 -0.170541</w:t>
        <w:br/>
        <w:t>v -0.937630 2.199935 -0.215021</w:t>
        <w:br/>
        <w:t>v -0.958596 2.196916 -0.239888</w:t>
        <w:br/>
        <w:t>v -0.852285 2.111272 -0.308167</w:t>
        <w:br/>
        <w:t>v -0.937630 2.199935 -0.215021</w:t>
        <w:br/>
        <w:t>v -0.878655 2.641168 -0.373092</w:t>
        <w:br/>
        <w:t>v -0.889336 2.638262 -0.393636</w:t>
        <w:br/>
        <w:t>v -0.926724 2.573746 -0.371340</w:t>
        <w:br/>
        <w:t>v -0.915483 2.569746 -0.340623</w:t>
        <w:br/>
        <w:t>v -0.714920 2.252649 -0.433657</w:t>
        <w:br/>
        <w:t>v -0.878655 2.641168 -0.373092</w:t>
        <w:br/>
        <w:t>v -0.915483 2.569746 -0.340623</w:t>
        <w:br/>
        <w:t>v -0.799296 2.231906 -0.409299</w:t>
        <w:br/>
        <w:t>v -0.791744 2.669649 -0.433756</w:t>
        <w:br/>
        <w:t>v -0.889336 2.638262 -0.393636</w:t>
        <w:br/>
        <w:t>v -0.878655 2.641168 -0.373092</w:t>
        <w:br/>
        <w:t>v -0.777224 2.674917 -0.408752</w:t>
        <w:br/>
        <w:t>v -0.777224 2.674917 -0.408752</w:t>
        <w:br/>
        <w:t>v -0.695891 2.680245 -0.418478</w:t>
        <w:br/>
        <w:t>v -0.675855 2.675065 -0.439905</w:t>
        <w:br/>
        <w:t>v -0.695891 2.680245 -0.418478</w:t>
        <w:br/>
        <w:t>v -0.577456 2.656906 -0.390692</w:t>
        <w:br/>
        <w:t>v -0.564227 2.653577 -0.413348</w:t>
        <w:br/>
        <w:t>v -0.675855 2.675065 -0.439905</w:t>
        <w:br/>
        <w:t>v -0.695891 2.680245 -0.418478</w:t>
        <w:br/>
        <w:t>v -0.577456 2.656906 -0.390692</w:t>
        <w:br/>
        <w:t>v -0.518257 2.614661 -0.382333</w:t>
        <w:br/>
        <w:t>v -0.524977 2.611755 -0.365875</w:t>
        <w:br/>
        <w:t>v -0.524977 2.611755 -0.365875</w:t>
        <w:br/>
        <w:t>v -0.577456 2.656906 -0.390692</w:t>
        <w:br/>
        <w:t>v -0.714920 2.252649 -0.433657</w:t>
        <w:br/>
        <w:t>v -0.618644 2.223944 -0.399772</w:t>
        <w:br/>
        <w:t>v -0.491899 2.391989 -0.324972</w:t>
        <w:br/>
        <w:t>v -0.518257 2.614661 -0.382333</w:t>
        <w:br/>
        <w:t>v -0.524977 2.611755 -0.365875</w:t>
        <w:br/>
        <w:t>v -0.503240 2.392025 -0.306179</w:t>
        <w:br/>
        <w:t>v -0.503240 2.392025 -0.306179</w:t>
        <w:br/>
        <w:t>v -0.430639 2.010885 -0.169709</w:t>
        <w:br/>
        <w:t>v -0.464933 2.187923 -0.251527</w:t>
        <w:br/>
        <w:t>v -0.484198 2.183502 -0.231193</w:t>
        <w:br/>
        <w:t>v -0.452189 2.009022 -0.147550</w:t>
        <w:br/>
        <w:t>v -0.452189 2.009022 -0.147550</w:t>
        <w:br/>
        <w:t>v -0.484198 2.183502 -0.231193</w:t>
        <w:br/>
        <w:t>v -0.552067 1.986664 -0.291870</w:t>
        <w:br/>
        <w:t>v -0.404182 1.916771 -0.095021</w:t>
        <w:br/>
        <w:t>v -0.432614 1.926708 -0.085830</w:t>
        <w:br/>
        <w:t>v -0.432614 1.926708 -0.085830</w:t>
        <w:br/>
        <w:t>v -0.467008 1.701228 -0.100362</w:t>
        <w:br/>
        <w:t>v -0.423037 1.899257 -0.041660</w:t>
        <w:br/>
        <w:t>v -0.393326 1.894487 -0.048007</w:t>
        <w:br/>
        <w:t>v -0.423037 1.899257 -0.041660</w:t>
        <w:br/>
        <w:t>v -0.417038 1.902238 -0.005813</w:t>
        <w:br/>
        <w:t>v -0.385973 1.893991 -0.003950</w:t>
        <w:br/>
        <w:t>v -0.480249 1.777282 0.091183</w:t>
        <w:br/>
        <w:t>v -0.417038 1.902238 -0.005813</w:t>
        <w:br/>
        <w:t>v -0.415224 1.954308 0.053324</w:t>
        <w:br/>
        <w:t>v -0.386730 1.952159 0.062876</w:t>
        <w:br/>
        <w:t>v -0.415224 1.954308 0.053324</w:t>
        <w:br/>
        <w:t>v -0.686376 2.654197 0.525871</w:t>
        <w:br/>
        <w:t>v -0.666515 2.423042 0.441880</w:t>
        <w:br/>
        <w:t>v -0.556477 2.577945 0.474150</w:t>
        <w:br/>
        <w:t>v -0.566910 2.585659 0.444910</w:t>
        <w:br/>
        <w:t>v -0.566910 2.585659 0.444910</w:t>
        <w:br/>
        <w:t>v -0.495377 2.394696 0.285312</w:t>
        <w:br/>
        <w:t>v -0.495377 2.394696 0.285312</w:t>
        <w:br/>
        <w:t>v -0.571345 2.232726 0.323246</w:t>
        <w:br/>
        <w:t>v -0.447432 2.203562 0.191446</w:t>
        <w:br/>
        <w:t>v -0.447432 2.203562 0.191446</w:t>
        <w:br/>
        <w:t>v -1.201391 0.495736 1.009162</w:t>
        <w:br/>
        <w:t>v -1.224295 0.317594 0.965154</w:t>
        <w:br/>
        <w:t>v -1.164711 0.602956 1.029892</w:t>
        <w:br/>
        <w:t>v -1.105786 0.760405 1.066125</w:t>
        <w:br/>
        <w:t>v -0.941318 0.928624 1.120318</w:t>
        <w:br/>
        <w:t>v -0.730794 0.992605 1.163432</w:t>
        <w:br/>
        <w:t>v -1.127073 0.624847 0.367943</w:t>
        <w:br/>
        <w:t>v -1.051084 1.189640 -0.237243</w:t>
        <w:br/>
        <w:t>v -1.038340 1.097873 -0.257763</w:t>
        <w:br/>
        <w:t>v -0.880425 1.430080 -0.398969</w:t>
        <w:br/>
        <w:t>v -0.743743 1.451720 -0.411219</w:t>
        <w:br/>
        <w:t>v -0.609875 1.446955 -0.407049</w:t>
        <w:br/>
        <w:t>v -0.609875 1.446955 -0.407049</w:t>
        <w:br/>
        <w:t>v -0.637300 1.648476 -0.349835</w:t>
        <w:br/>
        <w:t>v -0.519758 1.209787 -0.405635</w:t>
        <w:br/>
        <w:t>v -0.390631 0.953677 -0.088029</w:t>
        <w:br/>
        <w:t>v -0.396804 0.867152 0.010073</w:t>
        <w:br/>
        <w:t>v -0.254557 0.305981 1.350767</w:t>
        <w:br/>
        <w:t>v -0.252918 0.219555 1.257931</w:t>
        <w:br/>
        <w:t>v -0.430639 2.010885 -0.169709</w:t>
        <w:br/>
        <w:t>v -0.459754 1.927378 -0.232808</w:t>
        <w:br/>
        <w:t>v -0.440961 1.902201 -0.196278</w:t>
        <w:br/>
        <w:t>v -0.426565 1.887420 -0.165933</w:t>
        <w:br/>
        <w:t>v -0.985488 1.942445 -0.137216</w:t>
        <w:br/>
        <w:t>v -0.980582 1.905169 -0.147252</w:t>
        <w:br/>
        <w:t>v -0.972893 1.880029 -0.166256</w:t>
        <w:br/>
        <w:t>v -0.949455 1.900300 -0.195955</w:t>
        <w:br/>
        <w:t>v -0.995301 1.788958 -0.128807</w:t>
        <w:br/>
        <w:t>v -0.949455 1.900300 -0.195955</w:t>
        <w:br/>
        <w:t>v -0.672489 2.437549 -0.509798</w:t>
        <w:br/>
        <w:t>v -0.776553 2.430407 -0.500793</w:t>
        <w:br/>
        <w:t>v -0.798862 2.648236 -0.453431</w:t>
        <w:br/>
        <w:t>v -0.664714 2.652483 -0.460474</w:t>
        <w:br/>
        <w:t>v -0.855340 2.375555 -0.447655</w:t>
        <w:br/>
        <w:t>v -0.899137 2.621294 -0.412268</w:t>
        <w:br/>
        <w:t>v -0.978172 1.940980 -0.218636</w:t>
        <w:br/>
        <w:t>v -0.998741 1.951798 -0.155723</w:t>
        <w:br/>
        <w:t>v -0.987314 2.084394 -0.220138</w:t>
        <w:br/>
        <w:t>v -0.919942 2.147157 -0.332698</w:t>
        <w:br/>
        <w:t>v -0.405113 1.962667 -0.171175</w:t>
        <w:br/>
        <w:t>v -0.406803 1.934011 -0.169759</w:t>
        <w:br/>
        <w:t>v -0.426142 1.922112 -0.200675</w:t>
        <w:br/>
        <w:t>v -0.438365 1.938271 -0.224560</w:t>
        <w:br/>
        <w:t>v -0.974893 2.193984 -0.261339</w:t>
        <w:br/>
        <w:t>v -0.520493 2.604252 -0.391177</w:t>
        <w:br/>
        <w:t>v -0.490707 2.388561 -0.336822</w:t>
        <w:br/>
        <w:t>v -0.571953 2.358266 -0.450139</w:t>
        <w:br/>
        <w:t>v -0.562836 2.632932 -0.427956</w:t>
        <w:br/>
        <w:t>v -0.990717 1.909106 -0.175833</w:t>
        <w:br/>
        <w:t>v -0.996642 1.924956 -0.161039</w:t>
        <w:br/>
        <w:t>v -0.983687 1.918100 -0.198675</w:t>
        <w:br/>
        <w:t>v -0.672489 2.437549 -0.509798</w:t>
        <w:br/>
        <w:t>v -0.664714 2.652483 -0.460474</w:t>
        <w:br/>
        <w:t>v -0.974893 2.193984 -0.261339</w:t>
        <w:br/>
        <w:t>v -0.987314 2.084394 -0.220138</w:t>
        <w:br/>
        <w:t>v -0.584412 2.320704 -0.451580</w:t>
        <w:br/>
        <w:t>v -0.499899 2.151952 -0.334524</w:t>
        <w:br/>
        <w:t>v -0.496396 2.075090 -0.315532</w:t>
        <w:br/>
        <w:t>v -0.406803 1.934011 -0.169759</w:t>
        <w:br/>
        <w:t>v -0.405113 1.962667 -0.171175</w:t>
        <w:br/>
        <w:t>v -0.416640 1.909343 -0.178752</w:t>
        <w:br/>
        <w:t>v -0.468386 2.189650 -0.270804</w:t>
        <w:br/>
        <w:t>v -0.983687 1.918100 -0.198675</w:t>
        <w:br/>
        <w:t>v -0.978172 1.940980 -0.218636</w:t>
        <w:br/>
        <w:t>v -0.944697 1.952593 -0.232572</w:t>
        <w:br/>
        <w:t>v -0.446674 2.002439 -0.259402</w:t>
        <w:br/>
        <w:t>v -0.419671 2.020400 -0.189434</w:t>
        <w:br/>
        <w:t>v -0.939220 2.565028 -0.394891</w:t>
        <w:br/>
        <w:t>v -0.958037 2.377095 -1.141050</w:t>
        <w:br/>
        <w:t>v -0.978396 2.299773 -1.091403</w:t>
        <w:br/>
        <w:t>v -0.930935 2.344663 -1.118692</w:t>
        <w:br/>
        <w:t>v -0.842795 2.369642 -1.133051</w:t>
        <w:br/>
        <w:t>v -0.859091 2.434741 -1.178537</w:t>
        <w:br/>
        <w:t>v -0.612123 2.434741 -1.178537</w:t>
        <w:br/>
        <w:t>v -0.735601 2.462588 -1.194485</w:t>
        <w:br/>
        <w:t>v -0.739278 2.374697 -1.136032</w:t>
        <w:br/>
        <w:t>v -0.628370 2.369828 -1.133137</w:t>
        <w:br/>
        <w:t>v -0.842149 2.323236 -1.202497</w:t>
        <w:br/>
        <w:t>v -0.929457 2.297625 -1.188846</w:t>
        <w:br/>
        <w:t>v -0.735613 2.333372 -1.208235</w:t>
        <w:br/>
        <w:t>v -0.643027 2.305052 -1.164526</w:t>
        <w:br/>
        <w:t>v -0.735601 2.312691 -1.168885</w:t>
        <w:br/>
        <w:t>v -0.628991 2.323249 -1.202509</w:t>
        <w:br/>
        <w:t>v -0.902702 2.281365 -1.153930</w:t>
        <w:br/>
        <w:t>v -0.945306 2.241196 -1.129846</w:t>
        <w:br/>
        <w:t>v -0.978184 2.256287 -1.155197</w:t>
        <w:br/>
        <w:t>v -0.643313 2.321958 -1.135262</w:t>
        <w:br/>
        <w:t>v -0.735601 2.329944 -1.137870</w:t>
        <w:br/>
        <w:t>v -0.901509 2.298705 -1.122207</w:t>
        <w:br/>
        <w:t>v -0.943977 2.259007 -1.097800</w:t>
        <w:br/>
        <w:t>v -0.901509 2.298705 -1.122207</w:t>
        <w:br/>
        <w:t>v -0.943977 2.259007 -1.097800</w:t>
        <w:br/>
        <w:t>v -0.945306 2.241196 -1.129846</w:t>
        <w:br/>
        <w:t>v -0.902702 2.281365 -1.153930</w:t>
        <w:br/>
        <w:t>v -0.828188 2.305040 -1.164526</w:t>
        <w:br/>
        <w:t>v -0.968707 2.153676 -1.075690</w:t>
        <w:br/>
        <w:t>v -0.643313 2.321958 -1.135262</w:t>
        <w:br/>
        <w:t>v -0.735601 2.329944 -1.137870</w:t>
        <w:br/>
        <w:t>v -0.827890 2.321970 -1.135249</w:t>
        <w:br/>
        <w:t>v -0.967502 2.171129 -1.046923</w:t>
        <w:br/>
        <w:t>v -0.968707 2.153676 -1.075690</w:t>
        <w:br/>
        <w:t>v -0.827890 2.321970 -1.135249</w:t>
        <w:br/>
        <w:t>v -1.000555 2.221681 -1.046140</w:t>
        <w:br/>
        <w:t>v -0.967502 2.171129 -1.046923</w:t>
        <w:br/>
        <w:t>v -0.967502 2.171129 -1.046923</w:t>
        <w:br/>
        <w:t>v -0.956336 2.086516 -0.969291</w:t>
        <w:br/>
        <w:t>v -0.513040 2.377169 -1.141112</w:t>
        <w:br/>
        <w:t>v -0.540305 2.344676 -1.118692</w:t>
        <w:br/>
        <w:t>v -0.541646 2.297724 -1.188933</w:t>
        <w:br/>
        <w:t>v -0.568525 2.281365 -1.153918</w:t>
        <w:br/>
        <w:t>v -0.490707 2.252436 -1.155707</w:t>
        <w:br/>
        <w:t>v -0.569743 2.298705 -1.122244</w:t>
        <w:br/>
        <w:t>v -0.492061 2.296084 -1.089353</w:t>
        <w:br/>
        <w:t>v -0.527262 2.259007 -1.097825</w:t>
        <w:br/>
        <w:t>v -0.470647 2.221681 -1.046128</w:t>
        <w:br/>
        <w:t>v -0.503700 2.171141 -1.046911</w:t>
        <w:br/>
        <w:t>v -0.514866 2.086516 -0.969279</w:t>
        <w:br/>
        <w:t>v -0.525921 2.241208 -1.129834</w:t>
        <w:br/>
        <w:t>v -0.527262 2.259007 -1.097825</w:t>
        <w:br/>
        <w:t>v -0.569743 2.298705 -1.122244</w:t>
        <w:br/>
        <w:t>v -0.568525 2.281365 -1.153918</w:t>
        <w:br/>
        <w:t>v -0.502855 2.154012 -1.075516</w:t>
        <w:br/>
        <w:t>v -0.503700 2.171141 -1.046911</w:t>
        <w:br/>
        <w:t>v -0.502855 2.154012 -1.075516</w:t>
        <w:br/>
        <w:t>v -0.525921 2.241208 -1.129834</w:t>
        <w:br/>
        <w:t>v -0.710610 1.566247 0.538938</w:t>
        <w:br/>
        <w:t>v -0.443444 0.717454 1.665131</w:t>
        <w:br/>
        <w:t>v -0.259178 0.348672 1.583438</w:t>
        <w:br/>
        <w:t>v -0.294255 0.407101 1.785057</w:t>
        <w:br/>
        <w:t>v -0.347306 0.532628 0.798376</w:t>
        <w:br/>
        <w:t>v -0.334348 0.544404 0.599360</w:t>
        <w:br/>
        <w:t>v -0.348834 0.828025 -0.335879</w:t>
        <w:br/>
        <w:t>v -0.349604 1.065056 -0.263911</w:t>
        <w:br/>
        <w:t>v -1.177195 0.405547 0.108274</w:t>
        <w:br/>
        <w:t>v -0.505326 0.602733 2.216316</w:t>
        <w:br/>
        <w:t>v -0.496010 0.462064 2.254089</w:t>
        <w:br/>
        <w:t>v -0.512642 0.730036 2.149032</w:t>
        <w:br/>
        <w:t>v -1.128405 0.825678 -0.370310</w:t>
        <w:br/>
        <w:t>v -1.178598 0.956236 -0.259986</w:t>
        <w:br/>
        <w:t>v -1.165420 1.070074 -0.265103</w:t>
        <w:br/>
        <w:t>v -1.218222 0.929393 -0.098400</w:t>
        <w:br/>
        <w:t>v -1.071243 0.508679 -0.648678</w:t>
        <w:br/>
        <w:t>v -0.414367 0.656342 1.968777</w:t>
        <w:br/>
        <w:t>v -1.226892 0.858979 -0.027588</w:t>
        <w:br/>
        <w:t>v -1.195342 0.869474 -0.026942</w:t>
        <w:br/>
        <w:t>v -0.939220 2.565028 -0.394891</w:t>
        <w:br/>
        <w:t>v -0.949927 2.414422 -0.344200</w:t>
        <w:br/>
        <w:t>v -0.943281 2.402448 -0.315085</w:t>
        <w:br/>
        <w:t>v -0.926935 2.402522 -0.290678</w:t>
        <w:br/>
        <w:t>v -0.926935 2.402522 -0.290678</w:t>
        <w:br/>
        <w:t>v -0.814636 2.196978 -0.380023</w:t>
        <w:br/>
        <w:t>v -0.949927 2.414422 -0.344200</w:t>
        <w:br/>
        <w:t>v -0.373616 0.545425 0.534832</w:t>
        <w:br/>
        <w:t>v -0.342043 0.551878 0.529575</w:t>
        <w:br/>
        <w:t>v -0.735340 1.323665 -0.490807</w:t>
        <w:br/>
        <w:t>v -0.562913 1.265298 -0.473544</w:t>
        <w:br/>
        <w:t>v -0.562913 1.265298 -0.473544</w:t>
        <w:br/>
        <w:t>v -0.399934 0.629971 0.383463</w:t>
        <w:br/>
        <w:t>v -0.342043 0.551878 0.529575</w:t>
        <w:br/>
        <w:t>v -0.891517 1.261806 -0.484814</w:t>
        <w:br/>
        <w:t>v -0.931978 1.261657 -0.553844</w:t>
        <w:br/>
        <w:t>v -0.891517 1.261806 -0.484814</w:t>
        <w:br/>
        <w:t>v -0.482584 2.086716 -0.359627</w:t>
        <w:br/>
        <w:t>v 1.005796 2.480090 -1.185753</w:t>
        <w:br/>
        <w:t>v 1.154104 2.359159 -1.105364</w:t>
        <w:br/>
        <w:t>v 1.203155 2.365183 -1.188213</w:t>
        <w:br/>
        <w:t>v 1.027384 2.506932 -1.286848</w:t>
        <w:br/>
        <w:t>v 0.891647 1.305661 -0.483598</w:t>
        <w:br/>
        <w:t>v 0.922998 1.446186 -0.570960</w:t>
        <w:br/>
        <w:t>v 0.735601 1.446819 -0.560986</w:t>
        <w:br/>
        <w:t>v 0.735340 1.323665 -0.490807</w:t>
        <w:br/>
        <w:t>v 0.911148 1.249001 -0.714709</w:t>
        <w:br/>
        <w:t>v 0.931978 1.261658 -0.553843</w:t>
        <w:br/>
        <w:t>v 0.856979 0.987264 -0.679346</w:t>
        <w:br/>
        <w:t>v 0.846606 0.951268 -0.643634</w:t>
        <w:br/>
        <w:t>v 0.735601 1.281680 -0.721081</w:t>
        <w:br/>
        <w:t>v 0.807879 1.310336 -0.736756</w:t>
        <w:br/>
        <w:t>v 0.911148 1.249001 -0.714709</w:t>
        <w:br/>
        <w:t>v 0.737029 1.043842 -0.694164</w:t>
        <w:br/>
        <w:t>v 0.990990 2.435835 -1.121971</w:t>
        <w:br/>
        <w:t>v 0.735601 2.564914 -1.245224</w:t>
        <w:br/>
        <w:t>v 0.876406 2.544295 -1.225737</w:t>
        <w:br/>
        <w:t>v 0.893671 2.559895 -1.326123</w:t>
        <w:br/>
        <w:t>v 0.735601 2.580577 -1.331887</w:t>
        <w:br/>
        <w:t>v 0.874568 2.493617 -1.158961</w:t>
        <w:br/>
        <w:t>v 1.069268 1.766301 -0.755127</w:t>
        <w:br/>
        <w:t>v 0.735601 1.777169 -0.746892</w:t>
        <w:br/>
        <w:t>v 0.980433 1.440893 -0.683904</w:t>
        <w:br/>
        <w:t>v 1.115052 1.723398 -0.818214</w:t>
        <w:br/>
        <w:t>v 1.069268 1.766301 -0.755127</w:t>
        <w:br/>
        <w:t>v 0.922998 1.446186 -0.570960</w:t>
        <w:br/>
        <w:t>v 1.121287 1.936246 -0.844708</w:t>
        <w:br/>
        <w:t>v 1.151881 2.087485 -0.930860</w:t>
        <w:br/>
        <w:t>v 1.005225 2.100416 -0.917520</w:t>
        <w:br/>
        <w:t>v 0.885076 1.941016 -0.832498</w:t>
        <w:br/>
        <w:t>v 1.180188 1.908870 -0.910614</w:t>
        <w:br/>
        <w:t>v 1.215303 2.067537 -1.011585</w:t>
        <w:br/>
        <w:t>v 0.999896 2.010325 -1.062933</w:t>
        <w:br/>
        <w:t>v 1.156290 2.003829 -1.056561</w:t>
        <w:br/>
        <w:t>v 1.124045 1.847014 -0.965291</w:t>
        <w:br/>
        <w:t>v 0.983451 1.839784 -0.978234</w:t>
        <w:br/>
        <w:t>v 0.735601 1.632724 -0.991015</w:t>
        <w:br/>
        <w:t>v 0.841379 1.639320 -0.980967</w:t>
        <w:br/>
        <w:t>v 0.796936 1.381160 -0.825020</w:t>
        <w:br/>
        <w:t>v 0.735601 1.376938 -0.826610</w:t>
        <w:br/>
        <w:t>v 0.931978 1.261658 -0.553843</w:t>
        <w:br/>
        <w:t>v 0.891647 1.305661 -0.483598</w:t>
        <w:br/>
        <w:t>v 0.954323 1.665206 -0.898230</w:t>
        <w:br/>
        <w:t>v 1.065865 1.673491 -0.883002</w:t>
        <w:br/>
        <w:t>v 0.947852 1.402848 -0.770939</w:t>
        <w:br/>
        <w:t>v 0.860184 1.395197 -0.775510</w:t>
        <w:br/>
        <w:t>v 1.203155 2.365183 -1.188213</w:t>
        <w:br/>
        <w:t>v 1.168786 2.287290 -1.227426</w:t>
        <w:br/>
        <w:t>v 1.031657 2.429810 -1.335340</w:t>
        <w:br/>
        <w:t>v 1.027384 2.506932 -1.286848</w:t>
        <w:br/>
        <w:t>v 0.893671 2.559895 -1.326123</w:t>
        <w:br/>
        <w:t>v 0.884604 2.463869 -1.356381</w:t>
        <w:br/>
        <w:t>v 0.735601 2.484264 -1.363424</w:t>
        <w:br/>
        <w:t>v 0.735601 2.580577 -1.331887</w:t>
        <w:br/>
        <w:t>v 1.065865 1.673491 -0.883002</w:t>
        <w:br/>
        <w:t>v 1.115052 1.723398 -0.818214</w:t>
        <w:br/>
        <w:t>v 0.980433 1.440893 -0.683904</w:t>
        <w:br/>
        <w:t>v 0.947852 1.402848 -0.770939</w:t>
        <w:br/>
        <w:t>v 1.174077 2.157614 -1.148850</w:t>
        <w:br/>
        <w:t>v 1.230829 2.234477 -1.107749</w:t>
        <w:br/>
        <w:t>v 1.215303 2.067537 -1.011585</w:t>
        <w:br/>
        <w:t>v 1.226730 2.303326 -1.149794</w:t>
        <w:br/>
        <w:t>v 1.173071 2.220429 -1.187008</w:t>
        <w:br/>
        <w:t>v 1.180188 1.908870 -0.910614</w:t>
        <w:br/>
        <w:t>v 0.873711 1.818941 -1.045283</w:t>
        <w:br/>
        <w:t>v 1.045916 2.253443 -1.006182</w:t>
        <w:br/>
        <w:t>v 1.165568 2.237569 -1.018752</w:t>
        <w:br/>
        <w:t>v 1.162550 2.302556 -1.058251</w:t>
        <w:br/>
        <w:t>v 1.018143 2.345894 -1.062039</w:t>
        <w:br/>
        <w:t>v 1.226730 2.303326 -1.149794</w:t>
        <w:br/>
        <w:t>v 1.230829 2.234477 -1.107749</w:t>
        <w:br/>
        <w:t>v 1.041147 2.174917 -1.159557</w:t>
        <w:br/>
        <w:t>v 0.986320 2.346228 -1.260429</w:t>
        <w:br/>
        <w:t>v 0.970197 2.343856 -1.225525</w:t>
        <w:br/>
        <w:t>v 0.862904 2.399539 -1.257658</w:t>
        <w:br/>
        <w:t>v 0.872506 2.405850 -1.294350</w:t>
        <w:br/>
        <w:t>v 0.989463 2.261815 -1.169953</w:t>
        <w:br/>
        <w:t>v 1.014777 2.262983 -1.207713</w:t>
        <w:br/>
        <w:t>v 0.998319 2.181053 -1.117102</w:t>
        <w:br/>
        <w:t>v 0.964931 2.037800 -1.041346</w:t>
        <w:br/>
        <w:t>v 0.735601 1.835847 -0.982619</w:t>
        <w:br/>
        <w:t>v 0.845999 1.903641 -0.999101</w:t>
        <w:br/>
        <w:t>v 0.873711 1.818941 -1.045283</w:t>
        <w:br/>
        <w:t>v 0.735601 2.462588 -1.194485</w:t>
        <w:br/>
        <w:t>v 0.859091 2.434741 -1.178536</w:t>
        <w:br/>
        <w:t>v 0.874568 2.493617 -1.158961</w:t>
        <w:br/>
        <w:t>v 0.735601 2.518981 -1.178027</w:t>
        <w:br/>
        <w:t>v 0.990990 2.435835 -1.121971</w:t>
        <w:br/>
        <w:t>v 0.958037 2.377095 -1.141050</w:t>
        <w:br/>
        <w:t>v 0.978395 2.299774 -1.091403</w:t>
        <w:br/>
        <w:t>v 1.000555 2.221682 -1.046140</w:t>
        <w:br/>
        <w:t>v 0.956336 2.086516 -0.969291</w:t>
        <w:br/>
        <w:t>v 0.851117 1.949798 -0.912912</w:t>
        <w:br/>
        <w:t>v 0.735601 1.886749 -0.878481</w:t>
        <w:br/>
        <w:t>v 0.735601 2.430133 -1.273185</w:t>
        <w:br/>
        <w:t>v 0.735601 2.435338 -1.319565</w:t>
        <w:br/>
        <w:t>v 0.735601 1.886749 -0.878481</w:t>
        <w:br/>
        <w:t>v 0.851117 1.949798 -0.912912</w:t>
        <w:br/>
        <w:t>v 0.956336 2.086516 -0.969291</w:t>
        <w:br/>
        <w:t>v 0.884604 2.463869 -1.356381</w:t>
        <w:br/>
        <w:t>v 0.735601 2.484264 -1.363424</w:t>
        <w:br/>
        <w:t>v 1.031657 2.429810 -1.335340</w:t>
        <w:br/>
        <w:t>v 1.168786 2.287290 -1.227426</w:t>
        <w:br/>
        <w:t>v 0.735601 2.518981 -1.178027</w:t>
        <w:br/>
        <w:t>v 0.465418 2.480066 -1.185778</w:t>
        <w:br/>
        <w:t>v 0.444165 2.506435 -1.286575</w:t>
        <w:br/>
        <w:t>v 0.268345 2.365121 -1.186051</w:t>
        <w:br/>
        <w:t>v 0.317035 2.359184 -1.105339</w:t>
        <w:br/>
        <w:t>v 0.548216 1.446223 -0.570947</w:t>
        <w:br/>
        <w:t>v 0.562913 1.265298 -0.473543</w:t>
        <w:br/>
        <w:t>v 0.559147 1.249249 -0.714125</w:t>
        <w:br/>
        <w:t>v 0.600944 0.981514 -0.699654</w:t>
        <w:br/>
        <w:t>v 0.606732 0.953118 -0.635114</w:t>
        <w:br/>
        <w:t>v 0.559147 1.249249 -0.714125</w:t>
        <w:br/>
        <w:t>v 0.636667 1.046761 -0.698686</w:t>
        <w:br/>
        <w:t>v 0.600944 0.981514 -0.699654</w:t>
        <w:br/>
        <w:t>v 0.480211 2.435822 -1.121971</w:t>
        <w:br/>
        <w:t>v 0.594808 2.544308 -1.225724</w:t>
        <w:br/>
        <w:t>v 0.583120 2.561025 -1.326074</w:t>
        <w:br/>
        <w:t>v 0.596646 2.493617 -1.158961</w:t>
        <w:br/>
        <w:t>v 0.401946 1.766301 -0.755127</w:t>
        <w:br/>
        <w:t>v 0.491117 1.441019 -0.684029</w:t>
        <w:br/>
        <w:t>v 0.548216 1.446223 -0.570947</w:t>
        <w:br/>
        <w:t>v 0.401946 1.766301 -0.755127</w:t>
        <w:br/>
        <w:t>v 0.357603 1.723336 -0.818189</w:t>
        <w:br/>
        <w:t>v 0.349926 1.936246 -0.844708</w:t>
        <w:br/>
        <w:t>v 0.586126 1.941016 -0.832498</w:t>
        <w:br/>
        <w:t>v 0.465977 2.100416 -0.917520</w:t>
        <w:br/>
        <w:t>v 0.319321 2.087485 -0.930848</w:t>
        <w:br/>
        <w:t>v 0.291001 1.908870 -0.910614</w:t>
        <w:br/>
        <w:t>v 0.255998 2.067537 -1.011138</w:t>
        <w:br/>
        <w:t>v 0.471318 2.010337 -1.062722</w:t>
        <w:br/>
        <w:t>v 0.487763 1.839784 -0.978234</w:t>
        <w:br/>
        <w:t>v 0.346250 1.846095 -0.966558</w:t>
        <w:br/>
        <w:t>v 0.314713 2.003593 -1.056884</w:t>
        <w:br/>
        <w:t>v 0.674278 1.381160 -0.825020</w:t>
        <w:br/>
        <w:t>v 0.629823 1.639320 -0.980967</w:t>
        <w:br/>
        <w:t>v 0.516890 1.665219 -0.898205</w:t>
        <w:br/>
        <w:t>v 0.611030 1.395184 -0.775522</w:t>
        <w:br/>
        <w:t>v 0.523412 1.402885 -0.770889</w:t>
        <w:br/>
        <w:t>v 0.406815 1.673429 -0.883076</w:t>
        <w:br/>
        <w:t>v 0.268345 2.365121 -1.186051</w:t>
        <w:br/>
        <w:t>v 0.444165 2.506435 -1.286575</w:t>
        <w:br/>
        <w:t>v 0.439607 2.429847 -1.335216</w:t>
        <w:br/>
        <w:t>v 0.302577 2.287415 -1.226805</w:t>
        <w:br/>
        <w:t>v 0.583120 2.561025 -1.326074</w:t>
        <w:br/>
        <w:t>v 0.586598 2.463869 -1.356381</w:t>
        <w:br/>
        <w:t>v 0.406815 1.673429 -0.883076</w:t>
        <w:br/>
        <w:t>v 0.523412 1.402885 -0.770889</w:t>
        <w:br/>
        <w:t>v 0.491117 1.441019 -0.684029</w:t>
        <w:br/>
        <w:t>v 0.357603 1.723336 -0.818189</w:t>
        <w:br/>
        <w:t>v 0.297211 2.157677 -1.148428</w:t>
        <w:br/>
        <w:t>v 0.255998 2.067537 -1.011138</w:t>
        <w:br/>
        <w:t>v 0.240658 2.234488 -1.105724</w:t>
        <w:br/>
        <w:t>v 0.298230 2.220503 -1.186523</w:t>
        <w:br/>
        <w:t>v 0.244770 2.303326 -1.147620</w:t>
        <w:br/>
        <w:t>v 0.291001 1.908870 -0.910614</w:t>
        <w:br/>
        <w:t>v 0.530926 1.262354 -0.540093</w:t>
        <w:br/>
        <w:t>v 0.663335 1.310336 -0.736756</w:t>
        <w:br/>
        <w:t>v 0.530926 1.262354 -0.540093</w:t>
        <w:br/>
        <w:t>v 0.597503 1.818941 -1.045283</w:t>
        <w:br/>
        <w:t>v 0.425285 2.253443 -1.006182</w:t>
        <w:br/>
        <w:t>v 0.453059 2.345894 -1.062039</w:t>
        <w:br/>
        <w:t>v 0.308639 2.302556 -1.058238</w:t>
        <w:br/>
        <w:t>v 0.305621 2.237569 -1.018752</w:t>
        <w:br/>
        <w:t>v 0.240658 2.234488 -1.105724</w:t>
        <w:br/>
        <w:t>v 0.244770 2.303326 -1.147620</w:t>
        <w:br/>
        <w:t>v 0.431645 2.173488 -1.155284</w:t>
        <w:br/>
        <w:t>v 0.484931 2.346402 -1.260056</w:t>
        <w:br/>
        <w:t>v 0.598733 2.405775 -1.294251</w:t>
        <w:br/>
        <w:t>v 0.607192 2.401626 -1.259099</w:t>
        <w:br/>
        <w:t>v 0.504370 2.340924 -1.223227</w:t>
        <w:br/>
        <w:t>v 0.478758 2.264995 -1.172301</w:t>
        <w:br/>
        <w:t>v 0.472771 2.181016 -1.117127</w:t>
        <w:br/>
        <w:t>v 0.457158 2.262287 -1.205105</w:t>
        <w:br/>
        <w:t>v 0.597503 1.818941 -1.045283</w:t>
        <w:br/>
        <w:t>v 0.625215 1.903641 -0.999101</w:t>
        <w:br/>
        <w:t>v 0.506283 2.037800 -1.041346</w:t>
        <w:br/>
        <w:t>v 0.596646 2.493617 -1.158961</w:t>
        <w:br/>
        <w:t>v 0.612123 2.434741 -1.178536</w:t>
        <w:br/>
        <w:t>v 0.492061 2.296084 -1.089353</w:t>
        <w:br/>
        <w:t>v 0.513040 2.377169 -1.141112</w:t>
        <w:br/>
        <w:t>v 0.480211 2.435822 -1.121971</w:t>
        <w:br/>
        <w:t>v 0.514866 2.086516 -0.969279</w:t>
        <w:br/>
        <w:t>v 0.470647 2.221682 -1.046128</w:t>
        <w:br/>
        <w:t>v 0.735601 1.886749 -0.878481</w:t>
        <w:br/>
        <w:t>v 0.620097 1.949785 -0.912912</w:t>
        <w:br/>
        <w:t>v 0.735601 1.886749 -0.878481</w:t>
        <w:br/>
        <w:t>v 0.620097 1.949785 -0.912912</w:t>
        <w:br/>
        <w:t>v 0.514866 2.086516 -0.969279</w:t>
        <w:br/>
        <w:t>v 0.586598 2.463869 -1.356381</w:t>
        <w:br/>
        <w:t>v 0.302577 2.287415 -1.226805</w:t>
        <w:br/>
        <w:t>v 0.439607 2.429847 -1.335216</w:t>
        <w:br/>
        <w:t>v 1.054810 0.521129 1.917889</w:t>
        <w:br/>
        <w:t>v 0.973601 0.585258 1.965312</w:t>
        <w:br/>
        <w:t>v 1.034875 0.488634 1.941923</w:t>
        <w:br/>
        <w:t>v 1.082795 0.386558 1.900686</w:t>
        <w:br/>
        <w:t>v 1.115152 0.449123 1.855075</w:t>
        <w:br/>
        <w:t>v 0.973601 0.585258 1.965312</w:t>
        <w:br/>
        <w:t>v 1.054810 0.521129 1.917889</w:t>
        <w:br/>
        <w:t>v 1.031844 0.513775 1.907418</w:t>
        <w:br/>
        <w:t>v 1.115152 0.449123 1.855075</w:t>
        <w:br/>
        <w:t>v 1.093788 0.451818 1.834854</w:t>
        <w:br/>
        <w:t>v 1.193566 0.378622 1.728902</w:t>
        <w:br/>
        <w:t>v 1.149918 0.391266 1.719164</w:t>
        <w:br/>
        <w:t>v 1.156626 0.257441 1.787592</w:t>
        <w:br/>
        <w:t>v 1.252330 0.167425 1.545666</w:t>
        <w:br/>
        <w:t>v 1.251659 0.316876 1.543555</w:t>
        <w:br/>
        <w:t>v 1.193566 0.378622 1.728902</w:t>
        <w:br/>
        <w:t>v 1.251659 0.316876 1.543555</w:t>
        <w:br/>
        <w:t>v 1.211204 0.332079 1.542710</w:t>
        <w:br/>
        <w:t>v 1.295381 0.159898 1.377522</w:t>
        <w:br/>
        <w:t>v 1.296462 0.276383 1.376839</w:t>
        <w:br/>
        <w:t>v 1.296462 0.276383 1.376839</w:t>
        <w:br/>
        <w:t>v 1.241872 0.286606 1.365101</w:t>
        <w:br/>
        <w:t>v 1.309591 0.186590 1.237015</w:t>
        <w:br/>
        <w:t>v 1.309591 0.186590 1.237015</w:t>
        <w:br/>
        <w:t>v 1.267769 0.200416 1.233661</w:t>
        <w:br/>
        <w:t>v 1.109624 0.735327 0.207034</w:t>
        <w:br/>
        <w:t>v 1.195988 0.716410 0.216127</w:t>
        <w:br/>
        <w:t>v 1.195628 0.803257 0.078215</w:t>
        <w:br/>
        <w:t>v 1.106767 0.812835 0.098275</w:t>
        <w:br/>
        <w:t>v 1.127073 0.624847 0.367943</w:t>
        <w:br/>
        <w:t>v 1.185439 0.627767 0.372865</w:t>
        <w:br/>
        <w:t>v 1.156290 0.540595 0.549576</w:t>
        <w:br/>
        <w:t>v 1.210545 0.525949 0.540819</w:t>
        <w:br/>
        <w:t>v 1.178772 0.556613 0.781993</w:t>
        <w:br/>
        <w:t>v 1.255323 0.555060 0.778441</w:t>
        <w:br/>
        <w:t>v 1.224295 0.317595 0.965154</w:t>
        <w:br/>
        <w:t>v 1.271645 0.311782 0.940573</w:t>
        <w:br/>
        <w:t>v 1.336619 0.174057 1.232494</w:t>
        <w:br/>
        <w:t>v 1.316733 0.147167 1.379895</w:t>
        <w:br/>
        <w:t>v 1.295381 0.159898 1.377522</w:t>
        <w:br/>
        <w:t>v 1.274315 0.155986 1.548399</w:t>
        <w:br/>
        <w:t>v 1.252330 0.167425 1.545666</w:t>
        <w:br/>
        <w:t>v 1.172550 0.254187 1.803031</w:t>
        <w:br/>
        <w:t>v 1.156626 0.257441 1.787592</w:t>
        <w:br/>
        <w:t>v 1.082795 0.386558 1.900686</w:t>
        <w:br/>
        <w:t>v 1.098744 0.388669 1.910933</w:t>
        <w:br/>
        <w:t>v 1.034875 0.488634 1.941923</w:t>
        <w:br/>
        <w:t>v 1.052090 0.498049 1.956742</w:t>
        <w:br/>
        <w:t>v 1.007163 0.586438 1.991843</w:t>
        <w:br/>
        <w:t>v 1.077938 0.294592 2.019468</w:t>
        <w:br/>
        <w:t>v 1.098744 0.388669 1.910933</w:t>
        <w:br/>
        <w:t>v 1.052090 0.498049 1.956742</w:t>
        <w:br/>
        <w:t>v 0.966558 0.403687 2.147355</w:t>
        <w:br/>
        <w:t>v 1.007163 0.586438 1.991843</w:t>
        <w:br/>
        <w:t>v 0.897820 0.519724 2.177886</w:t>
        <w:br/>
        <w:t>v 1.195988 0.716410 0.216127</w:t>
        <w:br/>
        <w:t>v 1.201938 0.679246 0.206177</w:t>
        <w:br/>
        <w:t>v 1.198087 0.790154 0.070253</w:t>
        <w:br/>
        <w:t>v 1.195628 0.803257 0.078215</w:t>
        <w:br/>
        <w:t>v 1.185439 0.627767 0.372865</w:t>
        <w:br/>
        <w:t>v 1.203701 0.579257 0.351516</w:t>
        <w:br/>
        <w:t>v 1.210545 0.525949 0.540819</w:t>
        <w:br/>
        <w:t>v 1.224656 0.484285 0.490806</w:t>
        <w:br/>
        <w:t>v 1.336619 0.174057 1.232494</w:t>
        <w:br/>
        <w:t>v 1.327701 0.016659 1.309082</w:t>
        <w:br/>
        <w:t>v 1.340880 0.008063 1.073678</w:t>
        <w:br/>
        <w:t>v 1.316733 0.147167 1.379895</w:t>
        <w:br/>
        <w:t>v 1.264515 0.074803 1.560634</w:t>
        <w:br/>
        <w:t>v 1.274315 0.155986 1.548399</w:t>
        <w:br/>
        <w:t>v 1.172550 0.254187 1.803031</w:t>
        <w:br/>
        <w:t>v 1.174202 0.189225 1.849225</w:t>
        <w:br/>
        <w:t>v 0.932463 0.693694 2.026511</w:t>
        <w:br/>
        <w:t>v 0.826722 0.647487 2.161441</w:t>
        <w:br/>
        <w:t>v 0.781957 0.730051 2.136636</w:t>
        <w:br/>
        <w:t>v 0.776553 0.754744 2.107012</w:t>
        <w:br/>
        <w:t>v 0.932463 0.693694 2.026511</w:t>
        <w:br/>
        <w:t>v 0.901832 0.659685 1.973200</w:t>
        <w:br/>
        <w:t>v 0.776553 0.754744 2.107012</w:t>
        <w:br/>
        <w:t>v 0.673396 0.732982 2.070544</w:t>
        <w:br/>
        <w:t>v 0.281922 0.386061 1.791865</w:t>
        <w:br/>
        <w:t>v 0.294256 0.407103 1.785057</w:t>
        <w:br/>
        <w:t>v 0.259179 0.348674 1.583439</w:t>
        <w:br/>
        <w:t>v 0.256198 0.319534 1.588146</w:t>
        <w:br/>
        <w:t>v 0.232212 0.294766 1.353599</w:t>
        <w:br/>
        <w:t>v 0.254558 0.305983 1.350767</w:t>
        <w:br/>
        <w:t>v 0.252918 0.219557 1.257932</w:t>
        <w:br/>
        <w:t>v 0.248049 0.188429 1.269571</w:t>
        <w:br/>
        <w:t>v 0.239044 0.182492 1.339812</w:t>
        <w:br/>
        <w:t>v 0.234014 0.171475 1.561938</w:t>
        <w:br/>
        <w:t>v 0.234808 0.196814 1.761942</w:t>
        <w:br/>
        <w:t>v 0.302006 0.461296 1.912162</w:t>
        <w:br/>
        <w:t>v 0.637959 0.775387 2.126240</w:t>
        <w:br/>
        <w:t>v 0.548912 0.719046 2.053427</w:t>
        <w:br/>
        <w:t>v 0.503228 0.740460 2.085486</w:t>
        <w:br/>
        <w:t>v 0.639437 0.755339 2.159913</w:t>
        <w:br/>
        <w:t>v 0.637959 0.775387 2.126240</w:t>
        <w:br/>
        <w:t>v 0.224810 0.170519 1.562820</w:t>
        <w:br/>
        <w:t>v 0.234808 0.196814 1.761942</w:t>
        <w:br/>
        <w:t>v 0.234014 0.171475 1.561938</w:t>
        <w:br/>
        <w:t>v 0.230710 0.189423 1.764563</w:t>
        <w:br/>
        <w:t>v 0.203147 0.126896 1.564198</w:t>
        <w:br/>
        <w:t>v 0.239044 0.182492 1.339812</w:t>
        <w:br/>
        <w:t>v 0.226548 0.181760 1.340246</w:t>
        <w:br/>
        <w:t>v 0.248049 0.188429 1.269571</w:t>
        <w:br/>
        <w:t>v 0.231902 0.190230 1.267136</w:t>
        <w:br/>
        <w:t>v 0.226548 0.181760 1.340246</w:t>
        <w:br/>
        <w:t>v 0.188441 0.063859 1.315715</w:t>
        <w:br/>
        <w:t>v 0.231902 0.190230 1.267136</w:t>
        <w:br/>
        <w:t>v 0.251639 0.233132 1.157545</w:t>
        <w:br/>
        <w:t>v 0.218847 0.054082 1.067206</w:t>
        <w:br/>
        <w:t>v 0.270531 0.231158 1.163532</w:t>
        <w:br/>
        <w:t>v 0.251639 0.233132 1.157545</w:t>
        <w:br/>
        <w:t>v 0.274667 0.242933 1.166724</w:t>
        <w:br/>
        <w:t>v 0.270531 0.231158 1.163532</w:t>
        <w:br/>
        <w:t>v 0.285325 0.315123 0.966235</w:t>
        <w:br/>
        <w:t>v 0.321284 0.330663 2.023381</w:t>
        <w:br/>
        <w:t>v 0.414367 0.656344 1.968778</w:t>
        <w:br/>
        <w:t>v 0.390718 0.664231 1.989272</w:t>
        <w:br/>
        <w:t>v 0.512457 0.722957 2.124824</w:t>
        <w:br/>
        <w:t>v 0.503228 0.740460 2.085486</w:t>
        <w:br/>
        <w:t>v 0.390718 0.664231 1.989272</w:t>
        <w:br/>
        <w:t>v 0.430478 0.553746 2.149889</w:t>
        <w:br/>
        <w:t>v 0.336500 0.557099 1.946929</w:t>
        <w:br/>
        <w:t>v 0.367950 0.548690 1.926509</w:t>
        <w:br/>
        <w:t>v 0.336500 0.557099 1.946929</w:t>
        <w:br/>
        <w:t>v 0.373949 0.433572 2.110304</w:t>
        <w:br/>
        <w:t>v 0.343207 0.461855 1.897195</w:t>
        <w:br/>
        <w:t>v 0.302006 0.461296 1.912162</w:t>
        <w:br/>
        <w:t>v 0.285325 0.315123 0.966235</w:t>
        <w:br/>
        <w:t>v 0.268283 0.125478 0.834683</w:t>
        <w:br/>
        <w:t>v 0.257439 0.084737 0.873027</w:t>
        <w:br/>
        <w:t>v 0.295982 0.400083 0.581741</w:t>
        <w:br/>
        <w:t>v 0.307272 0.567954 0.348634</w:t>
        <w:br/>
        <w:t>v 0.279710 0.370694 0.376694</w:t>
        <w:br/>
        <w:t>v 0.252185 0.387749 0.584709</w:t>
        <w:br/>
        <w:t>v 0.295982 0.400083 0.581741</w:t>
        <w:br/>
        <w:t>v 0.279710 0.370694 0.376694</w:t>
        <w:br/>
        <w:t>v 0.254644 0.362422 0.377302</w:t>
        <w:br/>
        <w:t>v 0.254644 0.362422 0.377302</w:t>
        <w:br/>
        <w:t>v 0.273996 0.167076 0.385302</w:t>
        <w:br/>
        <w:t>v 0.272444 0.168890 0.575890</w:t>
        <w:br/>
        <w:t>v 0.252185 0.387749 0.584709</w:t>
        <w:br/>
        <w:t>v 0.256036 0.346237 0.285362</w:t>
        <w:br/>
        <w:t>v 0.262271 0.162555 0.309657</w:t>
        <w:br/>
        <w:t>v 0.235355 0.187211 0.116882</w:t>
        <w:br/>
        <w:t>v 0.239963 0.138918 0.142370</w:t>
        <w:br/>
        <w:t>v 0.241491 0.246235 0.167163</w:t>
        <w:br/>
        <w:t>v 0.231926 0.127925 0.074675</w:t>
        <w:br/>
        <w:t>v 0.235640 0.146147 0.059708</w:t>
        <w:br/>
        <w:t>v 0.231169 0.130384 0.063621</w:t>
        <w:br/>
        <w:t>v 0.250893 0.151922 0.224113</w:t>
        <w:br/>
        <w:t>v 0.259178 0.328276 0.197383</w:t>
        <w:br/>
        <w:t>v 0.243962 0.239826 0.727042</w:t>
        <w:br/>
        <w:t>v 0.253725 0.145253 0.715677</w:t>
        <w:br/>
        <w:t>v 0.240633 0.132595 0.813444</w:t>
        <w:br/>
        <w:t>v 0.266966 0.249937 0.728769</w:t>
        <w:br/>
        <w:t>v 0.243962 0.239826 0.727042</w:t>
        <w:br/>
        <w:t>v 0.278083 0.352113 0.283772</w:t>
        <w:br/>
        <w:t>v 0.256036 0.346237 0.285362</w:t>
        <w:br/>
        <w:t>v 0.277338 0.460586 0.245664</w:t>
        <w:br/>
        <w:t>v 0.278083 0.352113 0.283772</w:t>
        <w:br/>
        <w:t>v 0.269724 0.334213 0.181969</w:t>
        <w:br/>
        <w:t>v 0.259178 0.328276 0.197383</w:t>
        <w:br/>
        <w:t>v 0.261016 0.259452 0.156928</w:t>
        <w:br/>
        <w:t>v 0.253862 0.198241 0.110361</w:t>
        <w:br/>
        <w:t>v 0.252235 0.162853 0.045846</w:t>
        <w:br/>
        <w:t>v 0.327730 0.758517 0.163424</w:t>
        <w:br/>
        <w:t>v 0.385873 0.754903 0.185223</w:t>
        <w:br/>
        <w:t>v 0.396804 0.867152 0.010073</w:t>
        <w:br/>
        <w:t>v 0.319222 0.858843 -0.001130</w:t>
        <w:br/>
        <w:t>v 0.313272 0.733799 0.146333</w:t>
        <w:br/>
        <w:t>v 0.293970 0.722371 0.135104</w:t>
        <w:br/>
        <w:t>v 0.294926 0.853130 -0.010657</w:t>
        <w:br/>
        <w:t>v 0.390630 0.953678 -0.088028</w:t>
        <w:br/>
        <w:t>v 0.306987 0.948809 -0.127279</w:t>
        <w:br/>
        <w:t>v 0.420329 1.064374 -0.217928</w:t>
        <w:br/>
        <w:t>v 0.349604 1.065057 -0.263911</w:t>
        <w:br/>
        <w:t>v 0.519758 1.209787 -0.405634</w:t>
        <w:br/>
        <w:t>v 0.477541 1.221004 -0.473653</w:t>
        <w:br/>
        <w:t>v 0.562913 1.265298 -0.473543</w:t>
        <w:br/>
        <w:t>v 0.530926 1.262354 -0.540093</w:t>
        <w:br/>
        <w:t>v 0.493464 0.604993 -0.758431</w:t>
        <w:br/>
        <w:t>v 0.461219 0.628170 -0.786055</w:t>
        <w:br/>
        <w:t>v 0.449481 0.586175 -0.734123</w:t>
        <w:br/>
        <w:t>v 0.363950 0.405499 -0.547782</w:t>
        <w:br/>
        <w:t>v 0.439209 0.543546 -0.689307</w:t>
        <w:br/>
        <w:t>v 0.387339 0.517834 -0.667260</w:t>
        <w:br/>
        <w:t>v 0.334512 0.418168 -0.562836</w:t>
        <w:br/>
        <w:t>v 0.324103 0.330922 -0.453357</w:t>
        <w:br/>
        <w:t>v 0.236858 0.159561 -0.176963</w:t>
        <w:br/>
        <w:t>v 0.235914 0.128409 -0.284579</w:t>
        <w:br/>
        <w:t>v 0.226772 0.125999 -0.118149</w:t>
        <w:br/>
        <w:t>v 1.308560 0.133912 -0.294057</w:t>
        <w:br/>
        <w:t>v 1.294425 0.208190 -0.260346</w:t>
        <w:br/>
        <w:t>v 1.314522 0.127453 -0.122050</w:t>
        <w:br/>
        <w:t>v 1.230692 0.307732 -0.416429</w:t>
        <w:br/>
        <w:t>v 1.266353 0.209171 -0.251887</w:t>
        <w:br/>
        <w:t>v 1.294425 0.208190 -0.260346</w:t>
        <w:br/>
        <w:t>v 1.254329 0.308825 -0.430204</w:t>
        <w:br/>
        <w:t>v 1.195131 0.363913 -0.503302</w:t>
        <w:br/>
        <w:t>v 1.220023 0.360087 -0.516257</w:t>
        <w:br/>
        <w:t>v 1.254329 0.308825 -0.430204</w:t>
        <w:br/>
        <w:t>v 1.266589 0.152668 -0.526268</w:t>
        <w:br/>
        <w:t>v 1.166152 0.415783 -0.560004</w:t>
        <w:br/>
        <w:t>v 1.191690 0.415783 -0.577468</w:t>
        <w:br/>
        <w:t>v 1.101861 0.511363 -0.656416</w:t>
        <w:br/>
        <w:t>v 1.143534 0.505574 -0.670676</w:t>
        <w:br/>
        <w:t>v 1.083304 0.590560 -0.763523</w:t>
        <w:br/>
        <w:t>v 1.050773 0.587306 -0.733017</w:t>
        <w:br/>
        <w:t>v 1.008566 0.646305 -0.804128</w:t>
        <w:br/>
        <w:t>v 1.043929 0.644343 -0.826759</w:t>
        <w:br/>
        <w:t>v 0.952423 0.532081 -0.925184</w:t>
        <w:br/>
        <w:t>v 1.008566 0.646305 -0.804128</w:t>
        <w:br/>
        <w:t>v 1.043929 0.644343 -0.826759</w:t>
        <w:br/>
        <w:t>v 0.982407 0.540006 -0.946498</w:t>
        <w:br/>
        <w:t>v 1.026005 0.531498 -0.944474</w:t>
        <w:br/>
        <w:t>v 0.892529 0.453034 -1.067541</w:t>
        <w:br/>
        <w:t>v 0.862010 0.448475 -1.044401</w:t>
        <w:br/>
        <w:t>v 0.990456 0.430403 -1.080770</w:t>
        <w:br/>
        <w:t>v 0.981451 0.362335 -1.125945</w:t>
        <w:br/>
        <w:t>v 0.943865 0.377166 -1.153135</w:t>
        <w:br/>
        <w:t>v 1.057170 0.492769 -0.904055</w:t>
        <w:br/>
        <w:t>v 1.053804 0.405051 -0.992655</w:t>
        <w:br/>
        <w:t>v 1.055642 0.304502 -1.003945</w:t>
        <w:br/>
        <w:t>v 1.087366 0.365441 -0.932177</w:t>
        <w:br/>
        <w:t>v 1.167419 0.310403 -0.787148</w:t>
        <w:br/>
        <w:t>v 1.157023 0.240472 -0.802488</w:t>
        <w:br/>
        <w:t>v 1.206434 0.268569 -0.676886</w:t>
        <w:br/>
        <w:t>v 1.249386 0.256209 -0.563532</w:t>
        <w:br/>
        <w:t>v 1.220023 0.360087 -0.516257</w:t>
        <w:br/>
        <w:t>v 1.197192 0.349642 -0.647920</w:t>
        <w:br/>
        <w:t>v 1.191690 0.415783 -0.577468</w:t>
        <w:br/>
        <w:t>v 1.143534 0.505574 -0.670676</w:t>
        <w:br/>
        <w:t>v 1.149992 0.432266 -0.721478</w:t>
        <w:br/>
        <w:t>v 1.081962 0.531982 -0.818387</w:t>
        <w:br/>
        <w:t>v 1.083304 0.590560 -0.763523</w:t>
        <w:br/>
        <w:t>v 1.060300 0.552961 -0.846956</w:t>
        <w:br/>
        <w:t>v 1.043929 0.644343 -0.826759</w:t>
        <w:br/>
        <w:t>v 1.133100 0.409610 -0.730608</w:t>
        <w:br/>
        <w:t>v 1.064871 0.497042 -0.818015</w:t>
        <w:br/>
        <w:t>v 1.210545 0.273946 -0.605825</w:t>
        <w:br/>
        <w:t>v 1.175915 0.326140 -0.649038</w:t>
        <w:br/>
        <w:t>v 1.147844 0.319731 -0.774913</w:t>
        <w:br/>
        <w:t>v 1.167419 0.310403 -0.787148</w:t>
        <w:br/>
        <w:t>v 1.087366 0.365441 -0.932177</w:t>
        <w:br/>
        <w:t>v 1.068672 0.372794 -0.918613</w:t>
        <w:br/>
        <w:t>v 1.137758 0.357354 -0.759027</w:t>
        <w:br/>
        <w:t>v 1.067641 0.427322 -0.868432</w:t>
        <w:br/>
        <w:t>v 1.210545 0.273946 -0.605825</w:t>
        <w:br/>
        <w:t>v 1.183691 0.281387 -0.671048</w:t>
        <w:br/>
        <w:t>v 1.046177 0.400232 -0.966509</w:t>
        <w:br/>
        <w:t>v 1.052301 0.469156 -0.885461</w:t>
        <w:br/>
        <w:t>v 1.052375 0.514480 -0.843205</w:t>
        <w:br/>
        <w:t>v 1.046177 0.400232 -0.966509</w:t>
        <w:br/>
        <w:t>v 1.053804 0.405051 -0.992655</w:t>
        <w:br/>
        <w:t>v 0.805829 0.415684 -1.111649</w:t>
        <w:br/>
        <w:t>v 0.816213 0.412776 -1.138652</w:t>
        <w:br/>
        <w:t>v 0.749227 0.384793 -1.166860</w:t>
        <w:br/>
        <w:t>v 0.668937 0.409497 -1.110966</w:t>
        <w:br/>
        <w:t>v 0.658379 0.408094 -1.135311</w:t>
        <w:br/>
        <w:t>v 0.564501 0.384494 -1.165233</w:t>
        <w:br/>
        <w:t>v 0.599217 0.436812 -1.088657</w:t>
        <w:br/>
        <w:t>v 0.626904 0.434054 -1.056300</w:t>
        <w:br/>
        <w:t>v 0.537348 0.383153 -1.162836</w:t>
        <w:br/>
        <w:t>v 0.485403 0.559508 -0.921880</w:t>
        <w:br/>
        <w:t>v 0.519362 0.551321 -0.889510</w:t>
        <w:br/>
        <w:t>v 0.440724 0.631065 -0.837069</w:t>
        <w:br/>
        <w:t>v 0.475615 0.634034 -0.804227</w:t>
        <w:br/>
        <w:t>v 0.499029 0.443444 -1.068933</w:t>
        <w:br/>
        <w:t>v 0.458325 0.547756 -0.925022</w:t>
        <w:br/>
        <w:t>v 0.480807 0.347517 -1.089899</w:t>
        <w:br/>
        <w:t>v 0.450401 0.413958 -1.009423</w:t>
        <w:br/>
        <w:t>v 0.236858 0.159561 -0.176963</w:t>
        <w:br/>
        <w:t>v 0.257750 0.158108 -0.168939</w:t>
        <w:br/>
        <w:t>v 0.268258 0.208575 -0.249266</w:t>
        <w:br/>
        <w:t>v 0.247912 0.209109 -0.256607</w:t>
        <w:br/>
        <w:t>v 0.247912 0.209109 -0.256607</w:t>
        <w:br/>
        <w:t>v 0.283722 0.332872 -0.468821</w:t>
        <w:br/>
        <w:t>v 0.283722 0.332872 -0.468821</w:t>
        <w:br/>
        <w:t>v 0.263054 0.256521 -0.534280</w:t>
        <w:br/>
        <w:t>v 0.265289 0.160232 -0.590398</w:t>
        <w:br/>
        <w:t>v 0.316588 0.414342 -0.574673</w:t>
        <w:br/>
        <w:t>v 0.365515 0.515003 -0.685308</w:t>
        <w:br/>
        <w:t>v 0.427682 0.622470 -0.810463</w:t>
        <w:br/>
        <w:t>v 0.285113 0.274904 -0.639959</w:t>
        <w:br/>
        <w:t>v 0.303596 0.374322 -0.623041</w:t>
        <w:br/>
        <w:t>v 0.360894 0.475205 -0.729614</w:t>
        <w:br/>
        <w:t>v 0.427682 0.622470 -0.810463</w:t>
        <w:br/>
        <w:t>v 0.415559 0.543410 -0.822113</w:t>
        <w:br/>
        <w:t>v 0.440724 0.631065 -0.837069</w:t>
        <w:br/>
        <w:t>v 0.425111 0.547583 -0.842869</w:t>
        <w:br/>
        <w:t>v 0.433756 0.490843 -0.905397</w:t>
        <w:br/>
        <w:t>v 0.444302 0.323891 -1.032800</w:t>
        <w:br/>
        <w:t>v 0.405883 0.371316 -0.931643</w:t>
        <w:br/>
        <w:t>v 0.405548 0.289747 -0.967067</w:t>
        <w:br/>
        <w:t>v 0.339455 0.240472 -0.853787</w:t>
        <w:br/>
        <w:t>v 0.346796 0.323706 -0.815220</w:t>
        <w:br/>
        <w:t>v 0.295659 0.266234 -0.565221</w:t>
        <w:br/>
        <w:t>v 0.315508 0.283884 -0.647349</w:t>
        <w:br/>
        <w:t>v 0.285113 0.274904 -0.639959</w:t>
        <w:br/>
        <w:t>v 0.263054 0.256521 -0.534280</w:t>
        <w:br/>
        <w:t>v 0.327904 0.341878 -0.634046</w:t>
        <w:br/>
        <w:t>v 0.315508 0.283884 -0.647349</w:t>
        <w:br/>
        <w:t>v 0.295659 0.266234 -0.565221</w:t>
        <w:br/>
        <w:t>v 0.380035 0.437135 -0.740619</w:t>
        <w:br/>
        <w:t>v 0.372756 0.334462 -0.799955</w:t>
        <w:br/>
        <w:t>v 0.372756 0.334462 -0.799955</w:t>
        <w:br/>
        <w:t>v 0.346796 0.323706 -0.815220</w:t>
        <w:br/>
        <w:t>v 0.435669 0.471491 -0.889013</w:t>
        <w:br/>
        <w:t>v 0.429036 0.512617 -0.843714</w:t>
        <w:br/>
        <w:t>v 0.423720 0.504618 -0.829529</w:t>
        <w:br/>
        <w:t>v 0.425981 0.380694 -0.913396</w:t>
        <w:br/>
        <w:t>v 0.424490 0.442053 -0.868506</w:t>
        <w:br/>
        <w:t>v 0.451357 0.408094 -0.970955</w:t>
        <w:br/>
        <w:t>v 0.451357 0.408094 -0.970955</w:t>
        <w:br/>
        <w:t>v 0.312191 0.314676 0.976073</w:t>
        <w:br/>
        <w:t>v 0.347306 0.532628 0.798377</w:t>
        <w:br/>
        <w:t>v 0.299733 0.529486 0.800153</w:t>
        <w:br/>
        <w:t>v 0.299733 0.529486 0.800153</w:t>
        <w:br/>
        <w:t>v 0.288815 0.246273 0.739165</w:t>
        <w:br/>
        <w:t>v 0.368116 0.541150 0.602273</w:t>
        <w:br/>
        <w:t>v 0.334348 0.544404 0.599361</w:t>
        <w:br/>
        <w:t>v 0.314464 0.406679 0.593305</w:t>
        <w:br/>
        <w:t>v 0.314464 0.406679 0.593305</w:t>
        <w:br/>
        <w:t>v 0.288815 0.246273 0.739165</w:t>
        <w:br/>
        <w:t>v 0.325643 0.577555 0.357752</w:t>
        <w:br/>
        <w:t>v 0.340822 0.639623 0.375861</w:t>
        <w:br/>
        <w:t>v 0.399934 0.629972 0.383463</w:t>
        <w:br/>
        <w:t>v 0.340822 0.639623 0.375861</w:t>
        <w:br/>
        <w:t>v 0.240633 0.132595 0.813444</w:t>
        <w:br/>
        <w:t>v 0.256421 0.117702 0.826597</w:t>
        <w:br/>
        <w:t>v 0.246099 0.075694 0.854508</w:t>
        <w:br/>
        <w:t>v 0.281263 0.140160 0.711640</w:t>
        <w:br/>
        <w:t>v 0.256421 0.117702 0.826597</w:t>
        <w:br/>
        <w:t>v 0.240633 0.132595 0.813444</w:t>
        <w:br/>
        <w:t>v 0.253725 0.145253 0.715677</w:t>
        <w:br/>
        <w:t>v 0.283337 0.153773 0.308365</w:t>
        <w:br/>
        <w:t>v 0.288914 0.160667 0.384072</w:t>
        <w:br/>
        <w:t>v 0.273996 0.167076 0.385302</w:t>
        <w:br/>
        <w:t>v 0.262271 0.162555 0.309657</w:t>
        <w:br/>
        <w:t>v 0.269314 0.144643 0.224337</w:t>
        <w:br/>
        <w:t>v 0.250893 0.151922 0.224113</w:t>
        <w:br/>
        <w:t>v 0.283337 0.153773 0.308365</w:t>
        <w:br/>
        <w:t>v 0.269314 0.144643 0.224337</w:t>
        <w:br/>
        <w:t>v 0.283176 0.084115 0.276158</w:t>
        <w:br/>
        <w:t>v 0.261389 0.130148 0.145823</w:t>
        <w:br/>
        <w:t>v 0.239963 0.138918 0.142370</w:t>
        <w:br/>
        <w:t>v 0.261389 0.130148 0.145823</w:t>
        <w:br/>
        <w:t>v 0.246285 0.051472 0.082550</w:t>
        <w:br/>
        <w:t>v 0.240472 0.118485 0.073023</w:t>
        <w:br/>
        <w:t>v 0.231926 0.127925 0.074675</w:t>
        <w:br/>
        <w:t>v 0.245888 0.119678 0.057683</w:t>
        <w:br/>
        <w:t>v 0.274866 0.147575 -0.589802</w:t>
        <w:br/>
        <w:t>v 0.250086 0.117678 -0.281871</w:t>
        <w:br/>
        <w:t>v 0.295684 0.091867 -0.580884</w:t>
        <w:br/>
        <w:t>v 0.246285 0.046057 -0.246645</w:t>
        <w:br/>
        <w:t>v 0.352175 0.221170 -0.854918</w:t>
        <w:br/>
        <w:t>v 0.385935 0.174392 -0.865811</w:t>
        <w:br/>
        <w:t>v 0.419484 0.272742 -0.969701</w:t>
        <w:br/>
        <w:t>v 0.455096 0.236920 -1.018764</w:t>
        <w:br/>
        <w:t>v 0.459294 0.299037 -1.030974</w:t>
        <w:br/>
        <w:t>v 0.506432 0.327257 -1.090558</w:t>
        <w:br/>
        <w:t>v 0.503227 0.279710 -1.116928</w:t>
        <w:br/>
        <w:t>v 0.537348 0.383153 -1.162836</w:t>
        <w:br/>
        <w:t>v 0.546776 0.350684 -1.143720</w:t>
        <w:br/>
        <w:t>v 0.545794 0.304428 -1.170413</w:t>
        <w:br/>
        <w:t>v 0.564501 0.384494 -1.165233</w:t>
        <w:br/>
        <w:t>v 0.573009 0.354858 -1.152179</w:t>
        <w:br/>
        <w:t>v 0.578648 0.306266 -1.181083</w:t>
        <w:br/>
        <w:t>v 0.749227 0.384793 -1.166860</w:t>
        <w:br/>
        <w:t>v 0.752754 0.357305 -1.148154</w:t>
        <w:br/>
        <w:t>v 0.749922 0.308204 -1.176089</w:t>
        <w:br/>
        <w:t>v 0.943865 0.377166 -1.153135</w:t>
        <w:br/>
        <w:t>v 0.938921 0.352286 -1.141521</w:t>
        <w:br/>
        <w:t>v 0.934909 0.307086 -1.160464</w:t>
        <w:br/>
        <w:t>v 0.968980 0.340884 -1.119064</w:t>
        <w:br/>
        <w:t>v 0.967018 0.292032 -1.131050</w:t>
        <w:br/>
        <w:t>v 1.043283 0.284815 -0.999958</w:t>
        <w:br/>
        <w:t>v 1.040439 0.225654 -0.998083</w:t>
        <w:br/>
        <w:t>v 1.143546 0.224089 -0.800712</w:t>
        <w:br/>
        <w:t>v 1.130355 0.167896 -0.810674</w:t>
        <w:br/>
        <w:t>v 1.308560 0.133912 -0.294057</w:t>
        <w:br/>
        <w:t>v 1.290537 0.121701 -0.296180</w:t>
        <w:br/>
        <w:t>v 1.254839 0.138570 -0.520182</w:t>
        <w:br/>
        <w:t>v 1.299256 0.053063 -0.285747</w:t>
        <w:br/>
        <w:t>v 1.242927 0.074750 -0.508494</w:t>
        <w:br/>
        <w:t>v 0.256421 0.117702 0.826597</w:t>
        <w:br/>
        <w:t>v 0.297733 0.071421 0.681221</w:t>
        <w:br/>
        <w:t>v 0.201942 0.039152 1.056922</w:t>
        <w:br/>
        <w:t>v 0.257539 0.026532 0.839503</w:t>
        <w:br/>
        <w:t>v 0.172169 0.048096 1.310138</w:t>
        <w:br/>
        <w:t>v 0.187273 0.112463 1.570198</w:t>
        <w:br/>
        <w:t>v 0.215382 0.174369 1.764786</w:t>
        <w:br/>
        <w:t>v 0.181472 0.037364 1.585712</w:t>
        <w:br/>
        <w:t>v 0.226462 0.108302 1.794622</w:t>
        <w:br/>
        <w:t>v 0.310801 0.323968 2.033367</w:t>
        <w:br/>
        <w:t>v 0.367652 0.430193 2.123060</w:t>
        <w:br/>
        <w:t>v 0.383414 0.373193 2.164074</w:t>
        <w:br/>
        <w:t>v 0.306540 0.282905 2.061563</w:t>
        <w:br/>
        <w:t>v 0.429037 0.548392 2.164931</w:t>
        <w:br/>
        <w:t>v 0.512643 0.730038 2.149032</w:t>
        <w:br/>
        <w:t>v 0.636655 0.759414 2.182296</w:t>
        <w:br/>
        <w:t>v 0.775249 0.732808 2.151579</w:t>
        <w:br/>
        <w:t>v 0.818015 0.653312 2.176545</w:t>
        <w:br/>
        <w:t>v 0.896976 0.516892 2.198021</w:t>
        <w:br/>
        <w:t>v 0.974396 0.400494 2.160137</w:t>
        <w:br/>
        <w:t>v 1.087068 0.290208 2.032684</w:t>
        <w:br/>
        <w:t>v 0.948958 0.353642 2.192804</w:t>
        <w:br/>
        <w:t>v 1.084211 0.235940 2.054968</w:t>
        <w:br/>
        <w:t>v 1.087068 0.290208 2.032684</w:t>
        <w:br/>
        <w:t>v 1.186213 0.179846 1.864279</w:t>
        <w:br/>
        <w:t>v 1.278427 0.059499 1.574781</w:t>
        <w:br/>
        <w:t>v 1.342817 0.001952 1.318920</w:t>
        <w:br/>
        <w:t>v 1.357598 -0.004681 1.064933</w:t>
        <w:br/>
        <w:t>v 0.847677 0.483690 2.236849</w:t>
        <w:br/>
        <w:t>v 0.730658 0.601480 2.241569</w:t>
        <w:br/>
        <w:t>v 0.636655 0.759414 2.182296</w:t>
        <w:br/>
        <w:t>v 0.626234 0.625167 2.251245</w:t>
        <w:br/>
        <w:t>v 0.439508 0.500583 2.202443</w:t>
        <w:br/>
        <w:t>v 0.814736 0.429038 2.262151</w:t>
        <w:br/>
        <w:t>v 0.715591 0.471568 2.294794</w:t>
        <w:br/>
        <w:t>v 0.608571 0.482064 2.301414</w:t>
        <w:br/>
        <w:t>v 0.891647 1.305661 -0.483598</w:t>
        <w:br/>
        <w:t>v 0.959242 1.206149 -0.388506</w:t>
        <w:br/>
        <w:t>v 0.891517 1.261806 -0.484814</w:t>
        <w:br/>
        <w:t>v 1.038340 1.097873 -0.257762</w:t>
        <w:br/>
        <w:t>v 1.165419 1.070075 -0.265103</w:t>
        <w:br/>
        <w:t>v 1.007299 1.218606 -0.484149</w:t>
        <w:br/>
        <w:t>v 0.959242 1.206149 -0.388506</w:t>
        <w:br/>
        <w:t>v 1.102979 0.915867 -0.046281</w:t>
        <w:br/>
        <w:t>v 1.218221 0.929394 -0.098400</w:t>
        <w:br/>
        <w:t>v 1.195342 0.869475 -0.026941</w:t>
        <w:br/>
        <w:t>v 1.226891 0.858979 -0.027587</w:t>
        <w:br/>
        <w:t>v 1.220904 0.664415 0.200774</w:t>
        <w:br/>
        <w:t>v 1.224556 0.782876 0.061733</w:t>
        <w:br/>
        <w:t>v 1.222445 0.566177 0.341430</w:t>
        <w:br/>
        <w:t>v 1.255323 0.555060 0.778441</w:t>
        <w:br/>
        <w:t>v 1.247125 0.384532 0.607216</w:t>
        <w:br/>
        <w:t>v 1.244331 0.472423 0.482981</w:t>
        <w:br/>
        <w:t>v 1.262589 0.399226 0.573568</w:t>
        <w:br/>
        <w:t>v 1.271645 0.311782 0.940573</w:t>
        <w:br/>
        <w:t>v 1.282488 0.120100 0.798687</w:t>
        <w:br/>
        <w:t>v 1.289183 0.070117 0.834882</w:t>
        <w:br/>
        <w:t>v 1.313702 0.120510 0.777720</w:t>
        <w:br/>
        <w:t>v 1.299493 0.378645 0.593342</w:t>
        <w:br/>
        <w:t>v 1.282488 0.120100 0.798687</w:t>
        <w:br/>
        <w:t>v 1.296163 0.098747 0.786937</w:t>
        <w:br/>
        <w:t>v 1.312994 0.113505 0.767846</w:t>
        <w:br/>
        <w:t>v 1.313702 0.120510 0.777720</w:t>
        <w:br/>
        <w:t>v 1.296946 0.100884 0.795321</w:t>
        <w:br/>
        <w:t>v 1.308013 0.056119 0.826076</w:t>
        <w:br/>
        <w:t>v 1.355276 -0.063433 1.048252</w:t>
        <w:br/>
        <w:t>v 1.300101 0.008483 0.799445</w:t>
        <w:br/>
        <w:t>v 1.301393 0.388879 0.565034</w:t>
        <w:br/>
        <w:t>v 1.295518 0.166343 0.555868</w:t>
        <w:br/>
        <w:t>v 1.299493 0.378645 0.593342</w:t>
        <w:br/>
        <w:t>v 1.276228 0.156866 0.553868</w:t>
        <w:br/>
        <w:t>v 1.295518 0.166343 0.555868</w:t>
        <w:br/>
        <w:t>v 1.290885 0.166604 0.313148</w:t>
        <w:br/>
        <w:t>v 1.301393 0.388879 0.565034</w:t>
        <w:br/>
        <w:t>v 1.277122 0.326339 0.204699</w:t>
        <w:br/>
        <w:t>v 1.259372 0.331904 0.202178</w:t>
        <w:br/>
        <w:t>v 1.297219 0.149152 0.184912</w:t>
        <w:br/>
        <w:t>v 1.298536 0.133788 0.064180</w:t>
        <w:br/>
        <w:t>v 1.289990 0.150916 0.062701</w:t>
        <w:br/>
        <w:t>v 1.277035 0.233218 0.152158</w:t>
        <w:br/>
        <w:t>v 1.276923 0.317408 0.193309</w:t>
        <w:br/>
        <w:t>v 1.277122 0.326339 0.204699</w:t>
        <w:br/>
        <w:t>v 1.314522 0.127453 -0.122050</w:t>
        <w:br/>
        <w:t>v 1.293791 0.118124 -0.104138</w:t>
        <w:br/>
        <w:t>v 1.314522 0.127453 -0.122050</w:t>
        <w:br/>
        <w:t>v 1.293791 0.118124 -0.104138</w:t>
        <w:br/>
        <w:t>v 1.211911 0.300478 -0.406430</w:t>
        <w:br/>
        <w:t>v 1.168761 0.359963 -0.496209</w:t>
        <w:br/>
        <w:t>v 1.134230 0.413858 -0.554800</w:t>
        <w:br/>
        <w:t>v 1.027844 0.574027 -0.713380</w:t>
        <w:br/>
        <w:t>v 1.058275 0.731514 -0.574822</w:t>
        <w:br/>
        <w:t>v 1.071243 0.508680 -0.648678</w:t>
        <w:br/>
        <w:t>v 1.027844 0.574027 -0.713380</w:t>
        <w:br/>
        <w:t>v 0.435893 0.837081 -0.543410</w:t>
        <w:br/>
        <w:t>v 0.570997 0.884753 -0.633090</w:t>
        <w:br/>
        <w:t>v 0.466834 0.718832 -0.652976</w:t>
        <w:br/>
        <w:t>v 0.426950 0.693196 -0.590908</w:t>
        <w:br/>
        <w:t>v 0.500917 0.615985 -0.775025</w:t>
        <w:br/>
        <w:t>v 0.541025 0.531809 -0.881325</w:t>
        <w:br/>
        <w:t>v 0.982618 0.620755 -0.781323</w:t>
        <w:br/>
        <w:t>v 0.928127 0.515810 -0.881921</w:t>
        <w:br/>
        <w:t>v 0.675918 0.405448 -1.040625</w:t>
        <w:br/>
        <w:t>v 0.789508 0.407659 -1.035483</w:t>
        <w:br/>
        <w:t>v 0.306987 0.948809 -0.127279</w:t>
        <w:br/>
        <w:t>v 0.317284 0.806922 -0.209581</w:t>
        <w:br/>
        <w:t>v 0.288094 0.747774 -0.091543</w:t>
        <w:br/>
        <w:t>v 0.294926 0.853130 -0.010657</w:t>
        <w:br/>
        <w:t>v 0.439209 0.543546 -0.689307</w:t>
        <w:br/>
        <w:t>v 0.358944 0.585120 -0.466821</w:t>
        <w:br/>
        <w:t>v 0.363950 0.405499 -0.547782</w:t>
        <w:br/>
        <w:t>v 0.333382 0.453207 -0.400915</w:t>
        <w:br/>
        <w:t>v 0.324103 0.330922 -0.453357</w:t>
        <w:br/>
        <w:t>v 0.296578 0.331830 -0.299857</w:t>
        <w:br/>
        <w:t>v 0.268258 0.208575 -0.249266</w:t>
        <w:br/>
        <w:t>v 0.265600 0.191558 -0.115442</w:t>
        <w:br/>
        <w:t>v 0.257750 0.158108 -0.168939</w:t>
        <w:br/>
        <w:t>v 0.245801 0.111877 -0.095605</w:t>
        <w:br/>
        <w:t>v 0.275239 0.434241 0.158157</w:t>
        <w:br/>
        <w:t>v 0.274282 0.537435 0.100896</w:t>
        <w:br/>
        <w:t>v 0.278145 0.636692 0.022904</w:t>
        <w:br/>
        <w:t>v 0.370285 0.762866 -0.439445</w:t>
        <w:br/>
        <w:t>v 1.261397 0.414938 0.158493</w:t>
        <w:br/>
        <w:t>v 1.249647 0.573394 0.094226</w:t>
        <w:br/>
        <w:t>v 1.260789 0.322848 0.179633</w:t>
        <w:br/>
        <w:t>v 1.262589 0.399226 0.573568</w:t>
        <w:br/>
        <w:t>v 1.259372 0.331904 0.202178</w:t>
        <w:br/>
        <w:t>v 1.260789 0.322848 0.179633</w:t>
        <w:br/>
        <w:t>v 1.260031 0.237280 0.143178</w:t>
        <w:br/>
        <w:t>v 1.270912 0.157635 0.046567</w:t>
        <w:br/>
        <w:t>v 1.293791 0.118124 -0.104138</w:t>
        <w:br/>
        <w:t>v 1.266353 0.209171 -0.251887</w:t>
        <w:br/>
        <w:t>v 1.255634 0.222051 -0.196290</w:t>
        <w:br/>
        <w:t>v 1.265645 0.170666 -0.099754</w:t>
        <w:br/>
        <w:t>v 1.241635 0.265178 -0.257253</w:t>
        <w:br/>
        <w:t>v 1.211911 0.300478 -0.406430</w:t>
        <w:br/>
        <w:t>v 1.219513 0.335121 -0.346498</w:t>
        <w:br/>
        <w:t>v 1.193603 0.444836 -0.428539</w:t>
        <w:br/>
        <w:t>v 1.168761 0.359963 -0.496209</w:t>
        <w:br/>
        <w:t>v 1.134230 0.413858 -0.554800</w:t>
        <w:br/>
        <w:t>v 1.144788 0.551906 -0.474820</w:t>
        <w:br/>
        <w:t>v 1.116642 0.714224 -0.467206</w:t>
        <w:br/>
        <w:t>v 0.278145 0.636692 0.022904</w:t>
        <w:br/>
        <w:t>v 0.418938 0.620457 -0.015452</w:t>
        <w:br/>
        <w:t>v 0.390171 0.522977 0.056975</w:t>
        <w:br/>
        <w:t>v 0.274282 0.537435 0.100896</w:t>
        <w:br/>
        <w:t>v 0.375812 0.407722 0.108883</w:t>
        <w:br/>
        <w:t>v 0.275239 0.434241 0.158157</w:t>
        <w:br/>
        <w:t>v 1.104842 0.617203 -0.019017</w:t>
        <w:br/>
        <w:t>v 1.235673 0.684550 0.003180</w:t>
        <w:br/>
        <w:t>v 1.249647 0.573394 0.094226</w:t>
        <w:br/>
        <w:t>v 1.155669 0.519921 0.057658</w:t>
        <w:br/>
        <w:t>v 1.104842 0.617203 -0.019017</w:t>
        <w:br/>
        <w:t>v 1.155669 0.519921 0.057658</w:t>
        <w:br/>
        <w:t>v 0.390171 0.522977 0.056975</w:t>
        <w:br/>
        <w:t>v 0.418938 0.620457 -0.015452</w:t>
        <w:br/>
        <w:t>v 0.356957 0.308229 0.099853</w:t>
        <w:br/>
        <w:t>v 1.177195 0.405548 0.108274</w:t>
        <w:br/>
        <w:t>v 0.375812 0.407722 0.108883</w:t>
        <w:br/>
        <w:t>v 1.173592 0.306316 0.099033</w:t>
        <w:br/>
        <w:t>v 0.356957 0.308229 0.099853</w:t>
        <w:br/>
        <w:t>v 0.341505 0.225256 0.031189</w:t>
        <w:br/>
        <w:t>v 1.182710 0.223778 0.030357</w:t>
        <w:br/>
        <w:t>v 0.341505 0.225256 0.031189</w:t>
        <w:br/>
        <w:t>v 0.355976 0.244472 -0.120795</w:t>
        <w:br/>
        <w:t>v 1.163892 0.243354 -0.121379</w:t>
        <w:br/>
        <w:t>v 0.355976 0.244472 -0.120795</w:t>
        <w:br/>
        <w:t>v 1.182710 0.223778 0.030357</w:t>
        <w:br/>
        <w:t>v 1.163892 0.243354 -0.121379</w:t>
        <w:br/>
        <w:t>v 0.398406 0.345629 -0.256284</w:t>
        <w:br/>
        <w:t>v 0.296578 0.331830 -0.299857</w:t>
        <w:br/>
        <w:t>v 1.137497 0.344672 -0.257067</w:t>
        <w:br/>
        <w:t>v 1.137497 0.344672 -0.257067</w:t>
        <w:br/>
        <w:t>v 0.398406 0.345629 -0.256284</w:t>
        <w:br/>
        <w:t>v 0.432601 0.474125 -0.341667</w:t>
        <w:br/>
        <w:t>v 0.333382 0.453207 -0.400915</w:t>
        <w:br/>
        <w:t>v 0.449096 0.585927 -0.396232</w:t>
        <w:br/>
        <w:t>v 0.358944 0.585120 -0.466821</w:t>
        <w:br/>
        <w:t>v 1.193603 0.444836 -0.428539</w:t>
        <w:br/>
        <w:t>v 1.097638 0.473242 -0.342188</w:t>
        <w:br/>
        <w:t>v 1.097638 0.473242 -0.342188</w:t>
        <w:br/>
        <w:t>v 0.432601 0.474125 -0.341667</w:t>
        <w:br/>
        <w:t>v 1.144788 0.551906 -0.474820</w:t>
        <w:br/>
        <w:t>v 1.044178 0.585306 -0.395164</w:t>
        <w:br/>
        <w:t>v 1.044178 0.585306 -0.395164</w:t>
        <w:br/>
        <w:t>v 0.449096 0.585927 -0.396232</w:t>
        <w:br/>
        <w:t>v 0.452848 0.691705 -0.398468</w:t>
        <w:br/>
        <w:t>v 0.370285 0.762866 -0.439445</w:t>
        <w:br/>
        <w:t>v 0.348833 0.828025 -0.335878</w:t>
        <w:br/>
        <w:t>v 0.459344 0.761362 -0.325507</w:t>
        <w:br/>
        <w:t>v 0.461132 0.750394 -0.223778</w:t>
        <w:br/>
        <w:t>v 0.317284 0.806922 -0.209581</w:t>
        <w:br/>
        <w:t>v 0.288094 0.747774 -0.091543</w:t>
        <w:br/>
        <w:t>v 0.447320 0.704896 -0.124024</w:t>
        <w:br/>
        <w:t>v 1.039694 0.751016 -0.223716</w:t>
        <w:br/>
        <w:t>v 1.159917 0.837068 -0.246459</w:t>
        <w:br/>
        <w:t>v 1.203068 0.774330 -0.113578</w:t>
        <w:br/>
        <w:t>v 1.064287 0.700362 -0.127204</w:t>
        <w:br/>
        <w:t>v 1.235673 0.684550 0.003180</w:t>
        <w:br/>
        <w:t>v 1.039694 0.751016 -0.223716</w:t>
        <w:br/>
        <w:t>v 1.064287 0.700362 -0.127204</w:t>
        <w:br/>
        <w:t>v 0.447320 0.704896 -0.124024</w:t>
        <w:br/>
        <w:t>v 0.461132 0.750394 -0.223778</w:t>
        <w:br/>
        <w:t>v 1.116642 0.714224 -0.467206</w:t>
        <w:br/>
        <w:t>v 1.128405 0.825678 -0.370310</w:t>
        <w:br/>
        <w:t>v 1.039954 0.758766 -0.326600</w:t>
        <w:br/>
        <w:t>v 1.028490 0.691941 -0.397847</w:t>
        <w:br/>
        <w:t>v 1.039954 0.758766 -0.326600</w:t>
        <w:br/>
        <w:t>v 0.459344 0.761362 -0.325507</w:t>
        <w:br/>
        <w:t>v 1.028490 0.691941 -0.397847</w:t>
        <w:br/>
        <w:t>v 0.452848 0.691705 -0.398468</w:t>
        <w:br/>
        <w:t>v 1.039954 0.758766 -0.326600</w:t>
        <w:br/>
        <w:t>v 0.459344 0.761362 -0.325507</w:t>
        <w:br/>
        <w:t>v 1.248827 0.082973 0.562910</w:t>
        <w:br/>
        <w:t>v 1.290885 0.166604 0.313148</w:t>
        <w:br/>
        <w:t>v 1.263633 0.162380 0.314439</w:t>
        <w:br/>
        <w:t>v 1.276749 0.144743 0.186788</w:t>
        <w:br/>
        <w:t>v 1.297219 0.149152 0.184912</w:t>
        <w:br/>
        <w:t>v 1.298536 0.133788 0.064180</w:t>
        <w:br/>
        <w:t>v 1.283693 0.127354 0.059311</w:t>
        <w:br/>
        <w:t>v 1.298536 0.133788 0.064180</w:t>
        <w:br/>
        <w:t>v 1.283693 0.127354 0.059311</w:t>
        <w:br/>
        <w:t>v 1.270912 0.157635 0.046567</w:t>
        <w:br/>
        <w:t>v 1.283693 0.127354 0.059311</w:t>
        <w:br/>
        <w:t>v 1.314596 0.050306 0.087047</w:t>
        <w:br/>
        <w:t>v 1.322894 0.046629 -0.091332</w:t>
        <w:br/>
        <w:t>v 1.276749 0.144743 0.186788</w:t>
        <w:br/>
        <w:t>v 1.291593 0.071509 0.211742</w:t>
        <w:br/>
        <w:t>v 0.304155 0.103531 0.388804</w:t>
        <w:br/>
        <w:t>v 0.307459 0.164952 0.570860</w:t>
        <w:br/>
        <w:t>v 0.288914 0.160667 0.384072</w:t>
        <w:br/>
        <w:t>v 0.304155 0.103531 0.388804</w:t>
        <w:br/>
        <w:t>v 1.266452 0.089953 0.331245</w:t>
        <w:br/>
        <w:t>v 1.248827 0.082973 0.562910</w:t>
        <w:br/>
        <w:t>v 0.297733 0.071421 0.681221</w:t>
        <w:br/>
        <w:t>v 1.266452 0.089953 0.331245</w:t>
        <w:br/>
        <w:t>v 1.263633 0.162380 0.314439</w:t>
        <w:br/>
        <w:t>v 0.205234 -0.031872 1.045420</w:t>
        <w:br/>
        <w:t>v 0.168418 -0.030790 1.318100</w:t>
        <w:br/>
        <w:t>v 0.205234 -0.031872 1.045420</w:t>
        <w:br/>
        <w:t>v 1.355276 -0.063433 1.048252</w:t>
        <w:br/>
        <w:t>v 1.341737 -0.057855 1.321888</w:t>
        <w:br/>
        <w:t>v 0.168418 -0.030790 1.318100</w:t>
        <w:br/>
        <w:t>v 1.341737 -0.057855 1.321888</w:t>
        <w:br/>
        <w:t>v 1.278675 0.003169 1.585687</w:t>
        <w:br/>
        <w:t>v 0.181472 0.037364 1.585712</w:t>
        <w:br/>
        <w:t>v 1.278675 0.003169 1.585687</w:t>
        <w:br/>
        <w:t>v 1.179232 0.126387 1.888898</w:t>
        <w:br/>
        <w:t>v 0.248024 0.036419 -0.043909</w:t>
        <w:br/>
        <w:t>v 0.226772 0.125999 -0.118149</w:t>
        <w:br/>
        <w:t>v 0.245801 0.111877 -0.095605</w:t>
        <w:br/>
        <w:t>v 0.245801 0.111877 -0.095605</w:t>
        <w:br/>
        <w:t>v 0.226772 0.125999 -0.118149</w:t>
        <w:br/>
        <w:t>v 0.245801 0.111877 -0.095605</w:t>
        <w:br/>
        <w:t>v 0.248024 0.036419 -0.043909</w:t>
        <w:br/>
        <w:t>v 1.299256 0.053063 -0.285747</w:t>
        <w:br/>
        <w:t>v 1.322894 0.046629 -0.091332</w:t>
        <w:br/>
        <w:t>v 0.248024 0.036419 -0.043909</w:t>
        <w:br/>
        <w:t>v 0.246285 0.046057 -0.246645</w:t>
        <w:br/>
        <w:t>v 1.322894 0.046629 -0.091332</w:t>
        <w:br/>
        <w:t>v 0.307459 0.164952 0.570860</w:t>
        <w:br/>
        <w:t>v 0.272444 0.168890 0.575890</w:t>
        <w:br/>
        <w:t>v 1.242927 0.074750 -0.508494</w:t>
        <w:br/>
        <w:t>v 0.295684 0.091867 -0.580884</w:t>
        <w:br/>
        <w:t>v 0.257539 0.026532 0.839503</w:t>
        <w:br/>
        <w:t>v 1.300101 0.008483 0.799445</w:t>
        <w:br/>
        <w:t>v 0.246285 0.051472 0.082550</w:t>
        <w:br/>
        <w:t>v 1.314596 0.050306 0.087047</w:t>
        <w:br/>
        <w:t>v 1.291593 0.071509 0.211742</w:t>
        <w:br/>
        <w:t>v 0.283176 0.084115 0.276158</w:t>
        <w:br/>
        <w:t>v 1.179232 0.126387 1.888898</w:t>
        <w:br/>
        <w:t>v 0.226462 0.108302 1.794622</w:t>
        <w:br/>
        <w:t>v 1.084211 0.235940 2.054968</w:t>
        <w:br/>
        <w:t>v 0.306540 0.282905 2.061563</w:t>
        <w:br/>
        <w:t>v 0.948958 0.353642 2.192804</w:t>
        <w:br/>
        <w:t>v 0.383414 0.373193 2.164074</w:t>
        <w:br/>
        <w:t>v 0.814736 0.429038 2.262151</w:t>
        <w:br/>
        <w:t>v 0.496011 0.462066 2.254090</w:t>
        <w:br/>
        <w:t>v 0.715591 0.471568 2.294794</w:t>
        <w:br/>
        <w:t>v 0.608571 0.482064 2.301414</w:t>
        <w:br/>
        <w:t>v 1.040439 0.225654 -0.998083</w:t>
        <w:br/>
        <w:t>v 1.130355 0.167896 -0.810674</w:t>
        <w:br/>
        <w:t>v 0.385935 0.174392 -0.865811</w:t>
        <w:br/>
        <w:t>v 0.455096 0.236920 -1.018764</w:t>
        <w:br/>
        <w:t>v 0.967018 0.292032 -1.131050</w:t>
        <w:br/>
        <w:t>v 0.503227 0.279710 -1.116928</w:t>
        <w:br/>
        <w:t>v 0.934909 0.307086 -1.160464</w:t>
        <w:br/>
        <w:t>v 0.578648 0.306266 -1.181083</w:t>
        <w:br/>
        <w:t>v 0.749922 0.308204 -1.176089</w:t>
        <w:br/>
        <w:t>v 0.545794 0.304428 -1.170413</w:t>
        <w:br/>
        <w:t>v 1.173592 0.306316 0.099033</w:t>
        <w:br/>
        <w:t>v 0.913020 0.872770 -0.650805</w:t>
        <w:br/>
        <w:t>v 1.007299 1.218606 -0.484149</w:t>
        <w:br/>
        <w:t>v 1.100333 0.922725 -0.438563</w:t>
        <w:br/>
        <w:t>v 0.530926 1.262354 -0.540093</w:t>
        <w:br/>
        <w:t>v 0.606732 0.953118 -0.635114</w:t>
        <w:br/>
        <w:t>v 0.447767 1.025086 -0.491800</w:t>
        <w:br/>
        <w:t>v 0.477541 1.221004 -0.473653</w:t>
        <w:br/>
        <w:t>v 0.846606 0.951268 -0.643634</w:t>
        <w:br/>
        <w:t>v 0.931978 1.261658 -0.553843</w:t>
        <w:br/>
        <w:t>v 1.004082 0.714025 -0.655721</w:t>
        <w:br/>
        <w:t>v 0.439458 0.579132 -0.728297</w:t>
        <w:br/>
        <w:t>v 0.436377 0.571940 -0.720360</w:t>
        <w:br/>
        <w:t>v 1.020826 0.608098 -0.751972</w:t>
        <w:br/>
        <w:t>v 0.982618 0.620755 -0.781323</w:t>
        <w:br/>
        <w:t>v 1.034303 0.597939 -0.744619</w:t>
        <w:br/>
        <w:t>v 1.037706 0.587578 -0.734346</w:t>
        <w:br/>
        <w:t>v 0.833504 1.041171 -0.692301</w:t>
        <w:br/>
        <w:t>v 0.856979 0.987264 -0.679346</w:t>
        <w:br/>
        <w:t>v 0.385873 0.754903 0.185223</w:t>
        <w:br/>
        <w:t>v 0.399934 0.629972 0.383463</w:t>
        <w:br/>
        <w:t>v 0.397425 0.795520 0.463827</w:t>
        <w:br/>
        <w:t>v 0.380756 0.928401 0.161325</w:t>
        <w:br/>
        <w:t>v 1.122057 0.689431 0.415944</w:t>
        <w:br/>
        <w:t>v 1.178772 0.556613 0.781993</w:t>
        <w:br/>
        <w:t>v 1.156290 0.540595 0.549576</w:t>
        <w:br/>
        <w:t>v 1.127073 0.624847 0.367943</w:t>
        <w:br/>
        <w:t>v 1.031844 0.513775 1.907418</w:t>
        <w:br/>
        <w:t>v 1.093788 0.451818 1.834854</w:t>
        <w:br/>
        <w:t>v 1.094595 0.531388 1.805776</w:t>
        <w:br/>
        <w:t>v 1.016864 0.590251 1.899928</w:t>
        <w:br/>
        <w:t>v 0.901832 0.659685 1.973200</w:t>
        <w:br/>
        <w:t>v 0.973601 0.585258 1.965312</w:t>
        <w:br/>
        <w:t>v 0.414367 0.656344 1.968778</w:t>
        <w:br/>
        <w:t>v 0.331854 0.615279 1.762811</w:t>
        <w:br/>
        <w:t>v 0.367950 0.548690 1.926509</w:t>
        <w:br/>
        <w:t>v 1.233351 0.430889 1.258379</w:t>
        <w:br/>
        <w:t>v 1.241872 0.286606 1.365101</w:t>
        <w:br/>
        <w:t>v 1.267769 0.200416 1.233661</w:t>
        <w:br/>
        <w:t>v 1.211204 0.332079 1.542710</w:t>
        <w:br/>
        <w:t>v 1.205068 0.430255 1.535456</w:t>
        <w:br/>
        <w:t>v 1.163756 0.461792 1.662176</w:t>
        <w:br/>
        <w:t>v 1.149918 0.391266 1.719164</w:t>
        <w:br/>
        <w:t>v 0.397425 0.795520 0.463827</w:t>
        <w:br/>
        <w:t>v 0.373616 0.545426 0.534833</w:t>
        <w:br/>
        <w:t>v 0.368116 0.541150 0.602273</w:t>
        <w:br/>
        <w:t>v 0.380221 0.704585 0.760865</w:t>
        <w:br/>
        <w:t>v 1.120679 0.877872 0.183012</w:t>
        <w:br/>
        <w:t>v 1.109624 0.735327 0.207034</w:t>
        <w:br/>
        <w:t>v 1.106767 0.812835 0.098275</w:t>
        <w:br/>
        <w:t>v 1.107413 0.802141 0.447680</w:t>
        <w:br/>
        <w:t>v 1.122057 0.689431 0.415944</w:t>
        <w:br/>
        <w:t>v 1.145496 0.684662 0.775273</w:t>
        <w:br/>
        <w:t>v 1.107413 0.802141 0.447680</w:t>
        <w:br/>
        <w:t>v 0.851825 0.718983 1.915715</w:t>
        <w:br/>
        <w:t>v 0.698611 0.755737 1.959785</w:t>
        <w:br/>
        <w:t>v 0.673396 0.732982 2.070544</w:t>
        <w:br/>
        <w:t>v 0.403536 0.864407 0.798935</w:t>
        <w:br/>
        <w:t>v 0.414442 0.985301 0.531386</w:t>
        <w:br/>
        <w:t>v 0.414442 0.985301 0.531386</w:t>
        <w:br/>
        <w:t>v 0.400070 1.143968 0.188514</w:t>
        <w:br/>
        <w:t>v 0.379799 1.007548 -0.088823</w:t>
        <w:br/>
        <w:t>v 0.365987 1.238456 -0.076738</w:t>
        <w:br/>
        <w:t>v 0.417156 1.241477 -0.239434</w:t>
        <w:br/>
        <w:t>v 0.420329 1.064374 -0.217928</w:t>
        <w:br/>
        <w:t>v 1.102979 0.915867 -0.046281</w:t>
        <w:br/>
        <w:t>v 1.127510 1.139137 -0.039127</w:t>
        <w:br/>
        <w:t>v 1.109177 1.090955 0.176988</w:t>
        <w:br/>
        <w:t>v 1.053903 0.968582 0.515338</w:t>
        <w:br/>
        <w:t>v 1.082795 0.852011 0.813791</w:t>
        <w:br/>
        <w:t>v 1.053903 0.968582 0.515338</w:t>
        <w:br/>
        <w:t>v 0.312191 0.314676 0.976073</w:t>
        <w:br/>
        <w:t>v 0.274667 0.242933 1.166724</w:t>
        <w:br/>
        <w:t>v 0.319830 0.616708 1.097092</w:t>
        <w:br/>
        <w:t>v 0.405411 1.467923 0.267500</w:t>
        <w:br/>
        <w:t>v 0.339592 1.595686 -0.058292</w:t>
        <w:br/>
        <w:t>v 0.441681 1.616094 -0.235727</w:t>
        <w:br/>
        <w:t>v 0.432694 1.407022 -0.231805</w:t>
        <w:br/>
        <w:t>v 0.539832 1.637546 -0.319379</w:t>
        <w:br/>
        <w:t>v 0.538491 1.427548 -0.350132</w:t>
        <w:br/>
        <w:t>v 1.034402 1.528363 -0.174554</w:t>
        <w:br/>
        <w:t>v 1.051169 1.329000 -0.212556</w:t>
        <w:br/>
        <w:t>v 0.960366 1.400470 -0.335829</w:t>
        <w:br/>
        <w:t>v 0.961490 1.594792 -0.283151</w:t>
        <w:br/>
        <w:t>v 1.063691 1.482704 -0.019241</w:t>
        <w:br/>
        <w:t>v 1.073168 1.407556 0.201060</w:t>
        <w:br/>
        <w:t>v 0.961826 1.236344 0.595913</w:t>
        <w:br/>
        <w:t>v 0.941070 1.047916 0.882281</w:t>
        <w:br/>
        <w:t>v 0.961826 1.236344 0.595913</w:t>
        <w:br/>
        <w:t>v 0.517114 1.066884 0.868133</w:t>
        <w:br/>
        <w:t>v 0.516828 1.239375 0.593951</w:t>
        <w:br/>
        <w:t>v 0.733986 1.156974 0.926674</w:t>
        <w:br/>
        <w:t>v 0.727974 1.348705 0.667558</w:t>
        <w:br/>
        <w:t>v 0.906341 1.973796 -0.348536</w:t>
        <w:br/>
        <w:t>v 0.869202 1.619026 -0.335104</w:t>
        <w:br/>
        <w:t>v 0.791409 1.992726 -0.405124</w:t>
        <w:br/>
        <w:t>v 0.652454 1.988391 -0.406292</w:t>
        <w:br/>
        <w:t>v 0.752146 1.644303 -0.352394</w:t>
        <w:br/>
        <w:t>v 0.637300 1.648476 -0.349835</w:t>
        <w:br/>
        <w:t>v 0.510109 1.940259 -0.338661</w:t>
        <w:br/>
        <w:t>v 0.652454 1.988391 -0.406292</w:t>
        <w:br/>
        <w:t>v 0.343120 1.693030 -0.068850</w:t>
        <w:br/>
        <w:t>v 0.377961 1.787430 -0.170467</w:t>
        <w:br/>
        <w:t>v 0.429322 1.927416 -0.268581</w:t>
        <w:br/>
        <w:t>v 0.482583 2.086716 -0.359628</w:t>
        <w:br/>
        <w:t>v 0.648442 2.217671 -0.477516</w:t>
        <w:br/>
        <w:t>v 0.787955 2.225521 -0.478398</w:t>
        <w:br/>
        <w:t>v 0.533460 2.209685 -0.430651</w:t>
        <w:br/>
        <w:t>v 0.648442 2.217671 -0.477516</w:t>
        <w:br/>
        <w:t>v 0.585206 2.297849 -0.483602</w:t>
        <w:br/>
        <w:t>v 0.680228 2.349186 -0.523772</w:t>
        <w:br/>
        <w:t>v 0.772839 2.342938 -0.519027</w:t>
        <w:br/>
        <w:t>v 0.680228 2.349186 -0.523772</w:t>
        <w:br/>
        <w:t>v 0.834050 2.299477 -0.484571</w:t>
        <w:br/>
        <w:t>v 0.874791 2.230676 -0.442427</w:t>
        <w:br/>
        <w:t>v 0.926513 2.105484 -0.366497</w:t>
        <w:br/>
        <w:t>v 0.978147 1.952531 -0.273599</w:t>
        <w:br/>
        <w:t>v 1.038787 1.776177 -0.159226</w:t>
        <w:br/>
        <w:t>v 1.052115 1.667480 -0.025724</w:t>
        <w:br/>
        <w:t>v 1.054897 1.624503 0.194601</w:t>
        <w:br/>
        <w:t>v 0.348585 1.701551 -0.002857</w:t>
        <w:br/>
        <w:t>v 0.414292 1.809490 0.253116</w:t>
        <w:br/>
        <w:t>v 0.393947 1.850816 0.126881</w:t>
        <w:br/>
        <w:t>v 0.675880 2.459112 0.570748</w:t>
        <w:br/>
        <w:t>v 0.695791 2.253469 0.550390</w:t>
        <w:br/>
        <w:t>v 0.772876 2.466540 0.570052</w:t>
        <w:br/>
        <w:t>v 0.855129 2.236017 0.482583</w:t>
        <w:br/>
        <w:t>v 0.834858 2.439139 0.525200</w:t>
        <w:br/>
        <w:t>v 0.902825 2.357533 0.460113</w:t>
        <w:br/>
        <w:t>v 0.715665 1.772550 0.480695</w:t>
        <w:br/>
        <w:t>v 0.699753 2.032188 0.519399</w:t>
        <w:br/>
        <w:t>v 0.446289 2.070619 0.344076</w:t>
        <w:br/>
        <w:t>v 0.591852 2.406571 0.508903</w:t>
        <w:br/>
        <w:t>v 0.499712 2.260064 0.424639</w:t>
        <w:br/>
        <w:t>v 0.873052 2.034610 0.439122</w:t>
        <w:br/>
        <w:t>v 0.990220 2.051242 0.305757</w:t>
        <w:br/>
        <w:t>v 0.946299 2.254364 0.398368</w:t>
        <w:br/>
        <w:t>v 0.897671 1.801801 0.397896</w:t>
        <w:br/>
        <w:t>v 1.030291 1.828507 0.213481</w:t>
        <w:br/>
        <w:t>v 0.715665 1.772550 0.480695</w:t>
        <w:br/>
        <w:t>v 0.699753 2.032188 0.519399</w:t>
        <w:br/>
        <w:t>v 0.909086 1.564112 0.417435</w:t>
        <w:br/>
        <w:t>v 0.710610 1.566248 0.538938</w:t>
        <w:br/>
        <w:t>v 0.516828 1.239375 0.593951</w:t>
        <w:br/>
        <w:t>v 0.727974 1.348705 0.667558</w:t>
        <w:br/>
        <w:t>v 0.393947 1.850816 0.126881</w:t>
        <w:br/>
        <w:t>v 0.372048 1.707624 0.000670</w:t>
        <w:br/>
        <w:t>v 0.348585 1.701551 -0.002857</w:t>
        <w:br/>
        <w:t>v 0.391053 1.684956 -0.036667</w:t>
        <w:br/>
        <w:t>v 0.343120 1.693030 -0.068850</w:t>
        <w:br/>
        <w:t>v 0.343120 1.693030 -0.068850</w:t>
        <w:br/>
        <w:t>v 0.391053 1.684956 -0.036667</w:t>
        <w:br/>
        <w:t>v 0.377961 1.787430 -0.170467</w:t>
        <w:br/>
        <w:t>v 0.412765 1.776500 -0.127788</w:t>
        <w:br/>
        <w:t>v 0.459753 1.927378 -0.232809</w:t>
        <w:br/>
        <w:t>v 0.496396 2.075090 -0.315533</w:t>
        <w:br/>
        <w:t>v 0.429322 1.927416 -0.268581</w:t>
        <w:br/>
        <w:t>v 0.584411 2.320704 -0.451581</w:t>
        <w:br/>
        <w:t>v 0.533460 2.209685 -0.430651</w:t>
        <w:br/>
        <w:t>v 0.585206 2.297849 -0.483602</w:t>
        <w:br/>
        <w:t>v 0.677532 2.383232 -0.497676</w:t>
        <w:br/>
        <w:t>v 0.680228 2.349186 -0.523772</w:t>
        <w:br/>
        <w:t>v 0.773646 2.376065 -0.497576</w:t>
        <w:br/>
        <w:t>v 0.677532 2.383232 -0.497676</w:t>
        <w:br/>
        <w:t>v 0.846049 2.338914 -0.468734</w:t>
        <w:br/>
        <w:t>v 0.907471 2.116489 -0.337705</w:t>
        <w:br/>
        <w:t>v 0.926513 2.105484 -0.366497</w:t>
        <w:br/>
        <w:t>v 0.874791 2.230676 -0.442427</w:t>
        <w:br/>
        <w:t>v 0.944697 1.952593 -0.232573</w:t>
        <w:br/>
        <w:t>v 0.995300 1.788958 -0.128807</w:t>
        <w:br/>
        <w:t>v 1.038787 1.776177 -0.159226</w:t>
        <w:br/>
        <w:t>v 0.978147 1.952531 -0.273599</w:t>
        <w:br/>
        <w:t>v 1.040203 1.686012 -0.022793</w:t>
        <w:br/>
        <w:t>v 1.010715 1.846939 0.125688</w:t>
        <w:br/>
        <w:t>v 0.986817 2.062520 0.249440</w:t>
        <w:br/>
        <w:t>v 0.957988 2.271542 0.359155</w:t>
        <w:br/>
        <w:t>v 0.922836 2.391417 0.424254</w:t>
        <w:br/>
        <w:t>v 0.840782 2.496053 0.508891</w:t>
        <w:br/>
        <w:t>v 0.775062 2.533502 0.554277</w:t>
        <w:br/>
        <w:t>v 0.682563 2.527999 0.554253</w:t>
        <w:br/>
        <w:t>v 0.581530 2.472502 0.484794</w:t>
        <w:br/>
        <w:t>v 0.495017 2.299315 0.385711</w:t>
        <w:br/>
        <w:t>v 0.443842 2.112514 0.306676</w:t>
        <w:br/>
        <w:t>v 0.954386 0.713294 1.683267</w:t>
        <w:br/>
        <w:t>v 0.950684 0.789474 1.403346</w:t>
        <w:br/>
        <w:t>v 0.725801 0.853926 1.447229</w:t>
        <w:br/>
        <w:t>v 0.739166 0.758730 1.795727</w:t>
        <w:br/>
        <w:t>v 1.018628 0.637041 1.787604</w:t>
        <w:br/>
        <w:t>v 0.901832 0.659685 1.973200</w:t>
        <w:br/>
        <w:t>v 1.062176 0.664716 1.500217</w:t>
        <w:br/>
        <w:t>v 1.103339 0.676031 1.328658</w:t>
        <w:br/>
        <w:t>v 1.140826 0.540965 1.538959</w:t>
        <w:br/>
        <w:t>v 1.168214 0.542305 1.280526</w:t>
        <w:br/>
        <w:t>v 0.520530 0.756420 1.772512</w:t>
        <w:br/>
        <w:t>v 0.523574 0.808043 1.422300</w:t>
        <w:br/>
        <w:t>v 0.521387 0.748124 1.932545</w:t>
        <w:br/>
        <w:t>v 0.548912 0.719046 2.053427</w:t>
        <w:br/>
        <w:t>v 0.548912 0.719046 2.053427</w:t>
        <w:br/>
        <w:t>v 0.673396 0.732982 2.070544</w:t>
        <w:br/>
        <w:t>v 0.510494 0.902442 1.147248</w:t>
        <w:br/>
        <w:t>v 0.370720 0.751849 1.128852</w:t>
        <w:br/>
        <w:t>v 0.401561 0.716139 1.408215</w:t>
        <w:br/>
        <w:t>v 0.343207 0.461855 1.897195</w:t>
        <w:br/>
        <w:t>v 0.314092 0.591431 1.388888</w:t>
        <w:br/>
        <w:t>v 0.386730 1.952159 0.062875</w:t>
        <w:br/>
        <w:t>v 0.385972 1.893991 -0.003950</w:t>
        <w:br/>
        <w:t>v 0.372048 1.707624 0.000670</w:t>
        <w:br/>
        <w:t>v 0.419174 2.198344 0.212922</w:t>
        <w:br/>
        <w:t>v 0.475081 2.387083 0.309943</w:t>
        <w:br/>
        <w:t>v 0.556476 2.577945 0.474149</w:t>
        <w:br/>
        <w:t>v 0.681581 2.646446 0.560190</w:t>
        <w:br/>
        <w:t>v 0.798141 2.640386 0.548564</w:t>
        <w:br/>
        <w:t>v 0.873524 2.583137 0.483179</w:t>
        <w:br/>
        <w:t>v 0.964931 2.445362 0.373042</w:t>
        <w:br/>
        <w:t>v 0.998530 2.317786 0.290566</w:t>
        <w:br/>
        <w:t>v 1.019832 2.109583 0.179931</w:t>
        <w:br/>
        <w:t>v 1.024080 1.972032 0.091766</w:t>
        <w:br/>
        <w:t>v 1.022142 1.918846 0.045113</w:t>
        <w:br/>
        <w:t>v 1.011672 1.895618 -0.013813</w:t>
        <w:br/>
        <w:t>v 1.001238 1.916534 -0.068813</w:t>
        <w:br/>
        <w:t>v 0.404182 1.916771 -0.095022</w:t>
        <w:br/>
        <w:t>v 0.420130 1.950134 -0.150830</w:t>
        <w:br/>
        <w:t>v 0.420627 1.917007 -0.152034</w:t>
        <w:br/>
        <w:t>v 0.393326 1.894487 -0.048008</w:t>
        <w:br/>
        <w:t>v 0.412765 1.776500 -0.127788</w:t>
        <w:br/>
        <w:t>v 0.391053 1.684956 -0.036667</w:t>
        <w:br/>
        <w:t>v 0.798141 2.640386 0.548564</w:t>
        <w:br/>
        <w:t>v 0.792054 2.646969 0.522169</w:t>
        <w:br/>
        <w:t>v 0.686376 2.654197 0.525870</w:t>
        <w:br/>
        <w:t>v 0.681581 2.646446 0.560190</w:t>
        <w:br/>
        <w:t>v 0.873524 2.583137 0.483179</w:t>
        <w:br/>
        <w:t>v 0.856458 2.597409 0.460747</w:t>
        <w:br/>
        <w:t>v 0.764380 2.440679 0.446810</w:t>
        <w:br/>
        <w:t>v 0.792054 2.646969 0.522169</w:t>
        <w:br/>
        <w:t>v 0.856458 2.597409 0.460747</w:t>
        <w:br/>
        <w:t>v 0.964931 2.445362 0.373042</w:t>
        <w:br/>
        <w:t>v 0.940834 2.450641 0.340486</w:t>
        <w:br/>
        <w:t>v 0.940834 2.450641 0.340486</w:t>
        <w:br/>
        <w:t>v 0.869040 2.257692 0.330276</w:t>
        <w:br/>
        <w:t>v 0.998530 2.317786 0.290566</w:t>
        <w:br/>
        <w:t>v 0.978793 2.300669 0.257861</w:t>
        <w:br/>
        <w:t>v 0.978793 2.300669 0.257861</w:t>
        <w:br/>
        <w:t>v 1.019832 2.109583 0.179931</w:t>
        <w:br/>
        <w:t>v 0.992853 2.118402 0.161523</w:t>
        <w:br/>
        <w:t>v 0.992853 2.118402 0.161523</w:t>
        <w:br/>
        <w:t>v 0.947914 1.895966 0.156418</w:t>
        <w:br/>
        <w:t>v 1.024080 1.972032 0.091766</w:t>
        <w:br/>
        <w:t>v 0.994406 1.980839 0.081817</w:t>
        <w:br/>
        <w:t>v 0.994406 1.980839 0.081817</w:t>
        <w:br/>
        <w:t>v 1.022142 1.918846 0.045113</w:t>
        <w:br/>
        <w:t>v 0.992940 1.924733 0.039374</w:t>
        <w:br/>
        <w:t>v 0.992940 1.924733 0.039374</w:t>
        <w:br/>
        <w:t>v 0.981041 1.729026 -0.046579</w:t>
        <w:br/>
        <w:t>v 1.011672 1.895618 -0.013813</w:t>
        <w:br/>
        <w:t>v 0.984817 1.899990 -0.003801</w:t>
        <w:br/>
        <w:t>v 0.984817 1.899990 -0.003801</w:t>
        <w:br/>
        <w:t>v 1.001238 1.916534 -0.068813</w:t>
        <w:br/>
        <w:t>v 0.973390 1.925019 -0.053473</w:t>
        <w:br/>
        <w:t>v 0.973390 1.925019 -0.053473</w:t>
        <w:br/>
        <w:t>v 0.943914 2.080816 -0.170542</w:t>
        <w:br/>
        <w:t>v 0.967192 2.081549 -0.197682</w:t>
        <w:br/>
        <w:t>v 0.881797 2.044112 -0.251862</w:t>
        <w:br/>
        <w:t>v 0.943914 2.080816 -0.170542</w:t>
        <w:br/>
        <w:t>v 0.958596 2.196916 -0.239889</w:t>
        <w:br/>
        <w:t>v 0.937629 2.199934 -0.215022</w:t>
        <w:br/>
        <w:t>v 0.937629 2.199934 -0.215022</w:t>
        <w:br/>
        <w:t>v 0.852284 2.111272 -0.308167</w:t>
        <w:br/>
        <w:t>v 0.878654 2.641168 -0.373092</w:t>
        <w:br/>
        <w:t>v 0.915483 2.569746 -0.340624</w:t>
        <w:br/>
        <w:t>v 0.926724 2.573746 -0.371341</w:t>
        <w:br/>
        <w:t>v 0.889336 2.638261 -0.393637</w:t>
        <w:br/>
        <w:t>v 0.915483 2.569746 -0.340624</w:t>
        <w:br/>
        <w:t>v 0.878654 2.641168 -0.373092</w:t>
        <w:br/>
        <w:t>v 0.714920 2.252649 -0.433657</w:t>
        <w:br/>
        <w:t>v 0.799296 2.231906 -0.409300</w:t>
        <w:br/>
        <w:t>v 0.878654 2.641168 -0.373092</w:t>
        <w:br/>
        <w:t>v 0.889336 2.638261 -0.393637</w:t>
        <w:br/>
        <w:t>v 0.791744 2.669649 -0.433757</w:t>
        <w:br/>
        <w:t>v 0.777224 2.674916 -0.408753</w:t>
        <w:br/>
        <w:t>v 0.777224 2.674916 -0.408753</w:t>
        <w:br/>
        <w:t>v 0.695890 2.680244 -0.418479</w:t>
        <w:br/>
        <w:t>v 0.675855 2.675065 -0.439905</w:t>
        <w:br/>
        <w:t>v 0.695890 2.680244 -0.418479</w:t>
        <w:br/>
        <w:t>v 0.577456 2.656906 -0.390693</w:t>
        <w:br/>
        <w:t>v 0.695890 2.680244 -0.418479</w:t>
        <w:br/>
        <w:t>v 0.675855 2.675065 -0.439905</w:t>
        <w:br/>
        <w:t>v 0.564227 2.653577 -0.413349</w:t>
        <w:br/>
        <w:t>v 0.577456 2.656906 -0.390693</w:t>
        <w:br/>
        <w:t>v 0.518257 2.614661 -0.382334</w:t>
        <w:br/>
        <w:t>v 0.524976 2.611755 -0.365876</w:t>
        <w:br/>
        <w:t>v 0.524976 2.611755 -0.365876</w:t>
        <w:br/>
        <w:t>v 0.618644 2.223944 -0.399773</w:t>
        <w:br/>
        <w:t>v 0.714920 2.252649 -0.433657</w:t>
        <w:br/>
        <w:t>v 0.577456 2.656906 -0.390693</w:t>
        <w:br/>
        <w:t>v 0.524976 2.611755 -0.365876</w:t>
        <w:br/>
        <w:t>v 0.518257 2.614661 -0.382334</w:t>
        <w:br/>
        <w:t>v 0.491899 2.391989 -0.324973</w:t>
        <w:br/>
        <w:t>v 0.503240 2.392025 -0.306180</w:t>
        <w:br/>
        <w:t>v 0.503240 2.392025 -0.306180</w:t>
        <w:br/>
        <w:t>v 0.484198 2.183502 -0.231194</w:t>
        <w:br/>
        <w:t>v 0.464933 2.187923 -0.251527</w:t>
        <w:br/>
        <w:t>v 0.430638 2.010885 -0.169710</w:t>
        <w:br/>
        <w:t>v 0.452189 2.009022 -0.147550</w:t>
        <w:br/>
        <w:t>v 0.452189 2.009022 -0.147550</w:t>
        <w:br/>
        <w:t>v 0.552067 1.986664 -0.291871</w:t>
        <w:br/>
        <w:t>v 0.484198 2.183502 -0.231194</w:t>
        <w:br/>
        <w:t>v 0.404182 1.916771 -0.095022</w:t>
        <w:br/>
        <w:t>v 0.432613 1.926708 -0.085830</w:t>
        <w:br/>
        <w:t>v 0.432613 1.926708 -0.085830</w:t>
        <w:br/>
        <w:t>v 0.467007 1.701228 -0.100363</w:t>
        <w:br/>
        <w:t>v 0.423037 1.899257 -0.041661</w:t>
        <w:br/>
        <w:t>v 0.393326 1.894487 -0.048008</w:t>
        <w:br/>
        <w:t>v 0.423037 1.899257 -0.041661</w:t>
        <w:br/>
        <w:t>v 0.417037 1.902238 -0.005813</w:t>
        <w:br/>
        <w:t>v 0.385972 1.893991 -0.003950</w:t>
        <w:br/>
        <w:t>v 0.480248 1.777283 0.091183</w:t>
        <w:br/>
        <w:t>v 0.417037 1.902238 -0.005813</w:t>
        <w:br/>
        <w:t>v 0.415224 1.954308 0.053323</w:t>
        <w:br/>
        <w:t>v 0.386730 1.952159 0.062875</w:t>
        <w:br/>
        <w:t>v 0.415224 1.954308 0.053323</w:t>
        <w:br/>
        <w:t>v 0.686376 2.654197 0.525870</w:t>
        <w:br/>
        <w:t>v 0.666515 2.423042 0.441879</w:t>
        <w:br/>
        <w:t>v 0.556476 2.577945 0.474149</w:t>
        <w:br/>
        <w:t>v 0.566910 2.585658 0.444910</w:t>
        <w:br/>
        <w:t>v 0.566910 2.585658 0.444910</w:t>
        <w:br/>
        <w:t>v 0.495377 2.394696 0.285312</w:t>
        <w:br/>
        <w:t>v 0.571344 2.232726 0.323245</w:t>
        <w:br/>
        <w:t>v 0.495377 2.394696 0.285312</w:t>
        <w:br/>
        <w:t>v 0.447432 2.203561 0.191446</w:t>
        <w:br/>
        <w:t>v 0.447432 2.203561 0.191446</w:t>
        <w:br/>
        <w:t>v 1.201391 0.495737 1.009162</w:t>
        <w:br/>
        <w:t>v 1.224295 0.317595 0.965154</w:t>
        <w:br/>
        <w:t>v 1.164712 0.602957 1.029893</w:t>
        <w:br/>
        <w:t>v 1.105786 0.760406 1.066126</w:t>
        <w:br/>
        <w:t>v 0.941319 0.928625 1.120319</w:t>
        <w:br/>
        <w:t>v 0.730794 0.992606 1.163432</w:t>
        <w:br/>
        <w:t>v 1.127073 0.624847 0.367943</w:t>
        <w:br/>
        <w:t>v 1.051084 1.189641 -0.237243</w:t>
        <w:br/>
        <w:t>v 1.038340 1.097873 -0.257762</w:t>
        <w:br/>
        <w:t>v 0.880424 1.430081 -0.398969</w:t>
        <w:br/>
        <w:t>v 0.743743 1.451721 -0.411218</w:t>
        <w:br/>
        <w:t>v 0.609875 1.446956 -0.407048</w:t>
        <w:br/>
        <w:t>v 0.637300 1.648476 -0.349835</w:t>
        <w:br/>
        <w:t>v 0.609875 1.446956 -0.407048</w:t>
        <w:br/>
        <w:t>v 0.519758 1.209787 -0.405634</w:t>
        <w:br/>
        <w:t>v 0.390630 0.953678 -0.088028</w:t>
        <w:br/>
        <w:t>v 0.396804 0.867152 0.010073</w:t>
        <w:br/>
        <w:t>v 0.252918 0.219557 1.257932</w:t>
        <w:br/>
        <w:t>v 0.254558 0.305983 1.350767</w:t>
        <w:br/>
        <w:t>v 0.430638 2.010885 -0.169710</w:t>
        <w:br/>
        <w:t>v 0.440960 1.902201 -0.196278</w:t>
        <w:br/>
        <w:t>v 0.459753 1.927378 -0.232809</w:t>
        <w:br/>
        <w:t>v 0.426564 1.887420 -0.165933</w:t>
        <w:br/>
        <w:t>v 0.985488 1.942445 -0.137216</w:t>
        <w:br/>
        <w:t>v 0.980581 1.905169 -0.147252</w:t>
        <w:br/>
        <w:t>v 0.972893 1.880029 -0.166256</w:t>
        <w:br/>
        <w:t>v 0.949454 1.900300 -0.195955</w:t>
        <w:br/>
        <w:t>v 0.995300 1.788958 -0.128807</w:t>
        <w:br/>
        <w:t>v 0.949454 1.900300 -0.195955</w:t>
        <w:br/>
        <w:t>v 0.798861 2.648236 -0.453432</w:t>
        <w:br/>
        <w:t>v 0.776553 2.430407 -0.500793</w:t>
        <w:br/>
        <w:t>v 0.672489 2.437549 -0.509799</w:t>
        <w:br/>
        <w:t>v 0.664714 2.652483 -0.460474</w:t>
        <w:br/>
        <w:t>v 0.899137 2.621294 -0.412268</w:t>
        <w:br/>
        <w:t>v 0.855340 2.375555 -0.447656</w:t>
        <w:br/>
        <w:t>v 0.987314 2.084393 -0.220139</w:t>
        <w:br/>
        <w:t>v 0.998741 1.951798 -0.155723</w:t>
        <w:br/>
        <w:t>v 0.978172 1.940980 -0.218636</w:t>
        <w:br/>
        <w:t>v 0.919942 2.147157 -0.332699</w:t>
        <w:br/>
        <w:t>v 0.405113 1.962667 -0.171175</w:t>
        <w:br/>
        <w:t>v 0.438364 1.938271 -0.224561</w:t>
        <w:br/>
        <w:t>v 0.426142 1.922112 -0.200675</w:t>
        <w:br/>
        <w:t>v 0.406802 1.934011 -0.169759</w:t>
        <w:br/>
        <w:t>v 0.974893 2.193985 -0.261340</w:t>
        <w:br/>
        <w:t>v 0.520492 2.604252 -0.391177</w:t>
        <w:br/>
        <w:t>v 0.562836 2.632932 -0.427956</w:t>
        <w:br/>
        <w:t>v 0.571953 2.358266 -0.450140</w:t>
        <w:br/>
        <w:t>v 0.490707 2.388561 -0.336823</w:t>
        <w:br/>
        <w:t>v 0.990717 1.909106 -0.175833</w:t>
        <w:br/>
        <w:t>v 0.983687 1.918100 -0.198675</w:t>
        <w:br/>
        <w:t>v 0.996642 1.924956 -0.161040</w:t>
        <w:br/>
        <w:t>v 0.664714 2.652483 -0.460474</w:t>
        <w:br/>
        <w:t>v 0.672489 2.437549 -0.509799</w:t>
        <w:br/>
        <w:t>v 0.987314 2.084393 -0.220139</w:t>
        <w:br/>
        <w:t>v 0.974893 2.193985 -0.261340</w:t>
        <w:br/>
        <w:t>v 0.584411 2.320704 -0.451581</w:t>
        <w:br/>
        <w:t>v 0.499898 2.151952 -0.334525</w:t>
        <w:br/>
        <w:t>v 0.496396 2.075090 -0.315533</w:t>
        <w:br/>
        <w:t>v 0.406802 1.934011 -0.169759</w:t>
        <w:br/>
        <w:t>v 0.405113 1.962667 -0.171175</w:t>
        <w:br/>
        <w:t>v 0.416640 1.909343 -0.178752</w:t>
        <w:br/>
        <w:t>v 0.468386 2.189650 -0.270805</w:t>
        <w:br/>
        <w:t>v 0.978172 1.940980 -0.218636</w:t>
        <w:br/>
        <w:t>v 0.983687 1.918100 -0.198675</w:t>
        <w:br/>
        <w:t>v 0.944697 1.952593 -0.232573</w:t>
        <w:br/>
        <w:t>v 0.446674 2.002439 -0.259402</w:t>
        <w:br/>
        <w:t>v 0.419671 2.020400 -0.189434</w:t>
        <w:br/>
        <w:t>v 0.939219 2.565027 -0.394891</w:t>
        <w:br/>
        <w:t>v 0.958037 2.377095 -1.141050</w:t>
        <w:br/>
        <w:t>v 0.930935 2.344664 -1.118692</w:t>
        <w:br/>
        <w:t>v 0.978395 2.299774 -1.091403</w:t>
        <w:br/>
        <w:t>v 0.842795 2.369642 -1.133050</w:t>
        <w:br/>
        <w:t>v 0.859091 2.434741 -1.178536</w:t>
        <w:br/>
        <w:t>v 0.739277 2.374698 -1.136032</w:t>
        <w:br/>
        <w:t>v 0.735601 2.462588 -1.194485</w:t>
        <w:br/>
        <w:t>v 0.612123 2.434741 -1.178536</w:t>
        <w:br/>
        <w:t>v 0.628370 2.369829 -1.133137</w:t>
        <w:br/>
        <w:t>v 0.929456 2.297626 -1.188846</w:t>
        <w:br/>
        <w:t>v 0.842149 2.323237 -1.202497</w:t>
        <w:br/>
        <w:t>v 0.735613 2.333372 -1.208235</w:t>
        <w:br/>
        <w:t>v 0.735601 2.312692 -1.168885</w:t>
        <w:br/>
        <w:t>v 0.643026 2.305053 -1.164525</w:t>
        <w:br/>
        <w:t>v 0.628991 2.323250 -1.202509</w:t>
        <w:br/>
        <w:t>v 0.978184 2.256288 -1.155197</w:t>
        <w:br/>
        <w:t>v 0.945306 2.241196 -1.129846</w:t>
        <w:br/>
        <w:t>v 0.902701 2.281366 -1.153930</w:t>
        <w:br/>
        <w:t>v 0.643312 2.321958 -1.135261</w:t>
        <w:br/>
        <w:t>v 0.735601 2.329944 -1.137870</w:t>
        <w:br/>
        <w:t>v 0.901509 2.298706 -1.122207</w:t>
        <w:br/>
        <w:t>v 0.943977 2.259007 -1.097799</w:t>
        <w:br/>
        <w:t>v 0.945306 2.241196 -1.129846</w:t>
        <w:br/>
        <w:t>v 0.943977 2.259007 -1.097799</w:t>
        <w:br/>
        <w:t>v 0.901509 2.298706 -1.122207</w:t>
        <w:br/>
        <w:t>v 0.902701 2.281366 -1.153930</w:t>
        <w:br/>
        <w:t>v 0.828187 2.305041 -1.164525</w:t>
        <w:br/>
        <w:t>v 0.968707 2.153677 -1.075690</w:t>
        <w:br/>
        <w:t>v 0.735601 2.329944 -1.137870</w:t>
        <w:br/>
        <w:t>v 0.643312 2.321958 -1.135261</w:t>
        <w:br/>
        <w:t>v 0.827889 2.321970 -1.135249</w:t>
        <w:br/>
        <w:t>v 0.968707 2.153677 -1.075690</w:t>
        <w:br/>
        <w:t>v 0.967502 2.171129 -1.046923</w:t>
        <w:br/>
        <w:t>v 0.827889 2.321970 -1.135249</w:t>
        <w:br/>
        <w:t>v 1.000555 2.221682 -1.046140</w:t>
        <w:br/>
        <w:t>v 0.967502 2.171129 -1.046923</w:t>
        <w:br/>
        <w:t>v 0.967502 2.171129 -1.046923</w:t>
        <w:br/>
        <w:t>v 0.956336 2.086516 -0.969291</w:t>
        <w:br/>
        <w:t>v 0.513040 2.377169 -1.141112</w:t>
        <w:br/>
        <w:t>v 0.540304 2.344676 -1.118692</w:t>
        <w:br/>
        <w:t>v 0.541646 2.297724 -1.188933</w:t>
        <w:br/>
        <w:t>v 0.568525 2.281366 -1.153918</w:t>
        <w:br/>
        <w:t>v 0.490707 2.252437 -1.155707</w:t>
        <w:br/>
        <w:t>v 0.569742 2.298706 -1.122244</w:t>
        <w:br/>
        <w:t>v 0.492061 2.296084 -1.089353</w:t>
        <w:br/>
        <w:t>v 0.527262 2.259007 -1.097824</w:t>
        <w:br/>
        <w:t>v 0.470647 2.221682 -1.046128</w:t>
        <w:br/>
        <w:t>v 0.503699 2.171141 -1.046911</w:t>
        <w:br/>
        <w:t>v 0.514866 2.086516 -0.969279</w:t>
        <w:br/>
        <w:t>v 0.525921 2.241209 -1.129833</w:t>
        <w:br/>
        <w:t>v 0.568525 2.281366 -1.153918</w:t>
        <w:br/>
        <w:t>v 0.569742 2.298706 -1.122244</w:t>
        <w:br/>
        <w:t>v 0.527262 2.259007 -1.097824</w:t>
        <w:br/>
        <w:t>v 0.502855 2.154012 -1.075516</w:t>
        <w:br/>
        <w:t>v 0.503699 2.171141 -1.046911</w:t>
        <w:br/>
        <w:t>v 0.525921 2.241209 -1.129833</w:t>
        <w:br/>
        <w:t>v 0.502855 2.154012 -1.075516</w:t>
        <w:br/>
        <w:t>v 0.710610 1.566248 0.538938</w:t>
        <w:br/>
        <w:t>v 0.443445 0.717456 1.665132</w:t>
        <w:br/>
        <w:t>v 0.259179 0.348674 1.583439</w:t>
        <w:br/>
        <w:t>v 0.294256 0.407103 1.785057</w:t>
        <w:br/>
        <w:t>v 0.347306 0.532628 0.798377</w:t>
        <w:br/>
        <w:t>v 0.334348 0.544404 0.599361</w:t>
        <w:br/>
        <w:t>v 0.349604 1.065057 -0.263911</w:t>
        <w:br/>
        <w:t>v 0.348833 0.828025 -0.335878</w:t>
        <w:br/>
        <w:t>v 1.177195 0.405548 0.108274</w:t>
        <w:br/>
        <w:t>v 0.496011 0.462066 2.254090</w:t>
        <w:br/>
        <w:t>v 0.505327 0.602735 2.216317</w:t>
        <w:br/>
        <w:t>v 0.512643 0.730038 2.149032</w:t>
        <w:br/>
        <w:t>v 1.128405 0.825678 -0.370310</w:t>
        <w:br/>
        <w:t>v 1.165419 1.070075 -0.265103</w:t>
        <w:br/>
        <w:t>v 1.178598 0.956237 -0.259986</w:t>
        <w:br/>
        <w:t>v 1.218221 0.929394 -0.098400</w:t>
        <w:br/>
        <w:t>v 1.071243 0.508680 -0.648678</w:t>
        <w:br/>
        <w:t>v 0.414367 0.656344 1.968778</w:t>
        <w:br/>
        <w:t>v 1.226891 0.858979 -0.027587</w:t>
        <w:br/>
        <w:t>v 1.195342 0.869475 -0.026941</w:t>
        <w:br/>
        <w:t>v 0.939219 2.565027 -0.394891</w:t>
        <w:br/>
        <w:t>v 0.943281 2.402447 -0.315086</w:t>
        <w:br/>
        <w:t>v 0.949926 2.414421 -0.344201</w:t>
        <w:br/>
        <w:t>v 0.926935 2.402522 -0.290678</w:t>
        <w:br/>
        <w:t>v 0.926935 2.402522 -0.290678</w:t>
        <w:br/>
        <w:t>v 0.814636 2.196978 -0.380023</w:t>
        <w:br/>
        <w:t>v 0.949926 2.414421 -0.344201</w:t>
        <w:br/>
        <w:t>v 0.373616 0.545426 0.534833</w:t>
        <w:br/>
        <w:t>v 0.342043 0.551879 0.529576</w:t>
        <w:br/>
        <w:t>v 0.735340 1.323665 -0.490807</w:t>
        <w:br/>
        <w:t>v 0.562913 1.265298 -0.473543</w:t>
        <w:br/>
        <w:t>v 0.562913 1.265298 -0.473543</w:t>
        <w:br/>
        <w:t>v 0.399934 0.629972 0.383463</w:t>
        <w:br/>
        <w:t>v 0.342043 0.551879 0.529576</w:t>
        <w:br/>
        <w:t>v 0.891517 1.261806 -0.484814</w:t>
        <w:br/>
        <w:t>v 0.931978 1.261658 -0.553843</w:t>
        <w:br/>
        <w:t>v 0.891517 1.261806 -0.484814</w:t>
        <w:br/>
        <w:t>v 0.482583 2.086716 -0.359628</w:t>
        <w:br/>
        <w:t>v -1.359307 10.292480 1.416669</w:t>
        <w:br/>
        <w:t>v -1.335177 10.367722 1.429251</w:t>
        <w:br/>
        <w:t>v -1.363737 10.366687 1.416593</w:t>
        <w:br/>
        <w:t>v -1.380509 10.293710 1.405004</w:t>
        <w:br/>
        <w:t>v -1.377082 10.377934 1.406454</w:t>
        <w:br/>
        <w:t>v -1.398273 10.308027 1.396061</w:t>
        <w:br/>
        <w:t>v -1.227050 10.331899 1.463787</w:t>
        <w:br/>
        <w:t>v -1.235004 10.393810 1.463465</w:t>
        <w:br/>
        <w:t>v -1.056122 10.376121 1.487610</w:t>
        <w:br/>
        <w:t>v -1.072034 10.433800 1.490911</w:t>
        <w:br/>
        <w:t>v -0.971343 10.456287 1.485034</w:t>
        <w:br/>
        <w:t>v -0.953743 10.399935 1.478640</w:t>
        <w:br/>
        <w:t>v -0.868220 10.423458 1.466900</w:t>
        <w:br/>
        <w:t>v -0.791780 10.448063 1.450416</w:t>
        <w:br/>
        <w:t>v -0.870105 10.479511 1.470548</w:t>
        <w:br/>
        <w:t>v -1.352667 10.374746 1.401423</w:t>
        <w:br/>
        <w:t>v -1.365113 10.380042 1.393556</w:t>
        <w:br/>
        <w:t>v -1.377082 10.377934 1.406454</w:t>
        <w:br/>
        <w:t>v -1.363737 10.366687 1.416593</w:t>
        <w:br/>
        <w:t>v -1.500569 10.590173 1.247220</w:t>
        <w:br/>
        <w:t>v -1.546533 10.662972 1.174914</w:t>
        <w:br/>
        <w:t>v -1.557469 10.664295 1.186663</w:t>
        <w:br/>
        <w:t>v -1.511337 10.589508 1.259988</w:t>
        <w:br/>
        <w:t>v -1.578895 10.716111 1.108246</w:t>
        <w:br/>
        <w:t>v -1.587357 10.716390 1.121452</w:t>
        <w:br/>
        <w:t>v -1.578895 10.716111 1.108246</w:t>
        <w:br/>
        <w:t>v -1.546533 10.662972 1.174914</w:t>
        <w:br/>
        <w:t>v -1.530528 10.694909 1.190334</w:t>
        <w:br/>
        <w:t>v -1.411874 10.426944 1.376868</w:t>
        <w:br/>
        <w:t>v -1.397078 10.423382 1.365376</w:t>
        <w:br/>
        <w:t>v -1.500569 10.590173 1.247220</w:t>
        <w:br/>
        <w:t>v -1.459316 10.664126 1.288580</w:t>
        <w:br/>
        <w:t>v -1.328682 10.374907 1.411654</w:t>
        <w:br/>
        <w:t>v -1.397078 10.423382 1.365376</w:t>
        <w:br/>
        <w:t>v -1.365113 10.380042 1.393556</w:t>
        <w:br/>
        <w:t>v -1.335177 10.367722 1.429251</w:t>
        <w:br/>
        <w:t>v -1.321678 10.604694 1.394294</w:t>
        <w:br/>
        <w:t>v -1.235004 10.393810 1.463465</w:t>
        <w:br/>
        <w:t>v -1.229026 10.400583 1.444402</w:t>
        <w:br/>
        <w:t>v -1.253166 10.576859 1.431422</w:t>
        <w:br/>
        <w:t>v -1.229026 10.400583 1.444402</w:t>
        <w:br/>
        <w:t>v -1.180135 10.551852 1.457180</w:t>
        <w:br/>
        <w:t>v -0.971343 10.456287 1.485034</w:t>
        <w:br/>
        <w:t>v -0.971022 10.461490 1.466573</w:t>
        <w:br/>
        <w:t>v -1.073738 10.438871 1.470813</w:t>
        <w:br/>
        <w:t>v -1.072034 10.433800 1.490911</w:t>
        <w:br/>
        <w:t>v -0.882089 10.483613 1.459965</w:t>
        <w:br/>
        <w:t>v -0.870105 10.479511 1.470548</w:t>
        <w:br/>
        <w:t>v -0.971022 10.461490 1.466573</w:t>
        <w:br/>
        <w:t>v -0.972601 10.498704 1.472827</w:t>
        <w:br/>
        <w:t>v -1.064485 10.516620 1.478777</w:t>
        <w:br/>
        <w:t>v -1.073738 10.438871 1.470813</w:t>
        <w:br/>
        <w:t>v -0.882089 10.483613 1.459965</w:t>
        <w:br/>
        <w:t>v -1.546196 10.560364 1.225169</w:t>
        <w:br/>
        <w:t>v -1.511337 10.589508 1.259988</w:t>
        <w:br/>
        <w:t>v -1.557469 10.664295 1.186663</w:t>
        <w:br/>
        <w:t>v -1.594896 10.647250 1.148655</w:t>
        <w:br/>
        <w:t>v -1.450969 10.397003 1.347238</w:t>
        <w:br/>
        <w:t>v -1.411874 10.426944 1.376868</w:t>
        <w:br/>
        <w:t>v -1.587357 10.716390 1.121452</w:t>
        <w:br/>
        <w:t>v -1.641161 10.728835 1.090407</w:t>
        <w:br/>
        <w:t>v -1.343951 10.289355 1.380698</w:t>
        <w:br/>
        <w:t>v -1.359307 10.292480 1.416669</w:t>
        <w:br/>
        <w:t>v -1.380509 10.293710 1.405004</w:t>
        <w:br/>
        <w:t>v -1.372039 10.289245 1.368567</w:t>
        <w:br/>
        <w:t>v -1.398273 10.308027 1.396061</w:t>
        <w:br/>
        <w:t>v -1.393493 10.306026 1.353804</w:t>
        <w:br/>
        <w:t>v -1.227050 10.331899 1.463787</w:t>
        <w:br/>
        <w:t>v -1.211008 10.328897 1.422037</w:t>
        <w:br/>
        <w:t>v -1.056122 10.376121 1.487610</w:t>
        <w:br/>
        <w:t>v -1.051912 10.370569 1.448089</w:t>
        <w:br/>
        <w:t>v -0.953743 10.399935 1.478640</w:t>
        <w:br/>
        <w:t>v -0.948035 10.396383 1.445091</w:t>
        <w:br/>
        <w:t>v -0.868220 10.423458 1.466900</w:t>
        <w:br/>
        <w:t>v -0.856177 10.422082 1.434952</w:t>
        <w:br/>
        <w:t>v -1.450969 10.397003 1.347238</w:t>
        <w:br/>
        <w:t>v -1.442751 10.395519 1.303462</w:t>
        <w:br/>
        <w:t>v -1.546196 10.560364 1.225169</w:t>
        <w:br/>
        <w:t>v -1.539744 10.553122 1.195243</w:t>
        <w:br/>
        <w:t>v -1.594896 10.647250 1.148655</w:t>
        <w:br/>
        <w:t>v -1.590286 10.647495 1.109688</w:t>
        <w:br/>
        <w:t>v -1.641161 10.728835 1.090407</w:t>
        <w:br/>
        <w:t>v -1.634398 10.729662 1.055276</w:t>
        <w:br/>
        <w:t>v -0.791780 10.448063 1.450416</w:t>
        <w:br/>
        <w:t>v -0.778328 10.447689 1.416932</w:t>
        <w:br/>
        <w:t>v 0.000000 16.649897 0.601369</w:t>
        <w:br/>
        <w:t>v -0.072142 16.656952 0.592476</w:t>
        <w:br/>
        <w:t>v -0.090550 16.569513 0.621976</w:t>
        <w:br/>
        <w:t>v 0.000000 16.559401 0.635986</w:t>
        <w:br/>
        <w:t>v 0.000000 16.323673 0.775239</w:t>
        <w:br/>
        <w:t>v -0.143749 16.357098 0.779575</w:t>
        <w:br/>
        <w:t>v -0.166020 16.322021 0.852300</w:t>
        <w:br/>
        <w:t>v 0.000000 16.248823 0.869825</w:t>
        <w:br/>
        <w:t>v -0.349504 16.393990 0.703868</w:t>
        <w:br/>
        <w:t>v -0.435992 16.362597 0.753155</w:t>
        <w:br/>
        <w:t>v -0.432477 16.438705 0.611791</w:t>
        <w:br/>
        <w:t>v -0.436713 16.566465 0.479258</w:t>
        <w:br/>
        <w:t>v -0.295808 16.467360 0.664382</w:t>
        <w:br/>
        <w:t>v -0.477156 16.748571 0.080355</w:t>
        <w:br/>
        <w:t>v -0.556328 16.708340 0.060407</w:t>
        <w:br/>
        <w:t>v -0.543894 16.663225 0.251865</w:t>
        <w:br/>
        <w:t>v -0.463095 16.708950 0.257467</w:t>
        <w:br/>
        <w:t>v -0.112883 16.460327 0.699856</w:t>
        <w:br/>
        <w:t>v 0.000000 16.434891 0.718065</w:t>
        <w:br/>
        <w:t>v -0.652616 16.509241 0.433760</w:t>
        <w:br/>
        <w:t>v -0.643076 16.430443 0.524346</w:t>
        <w:br/>
        <w:t>v -0.488956 16.611010 0.371505</w:t>
        <w:br/>
        <w:t>v -0.656715 16.572680 0.368474</w:t>
        <w:br/>
        <w:t>v -0.671322 16.658497 0.037627</w:t>
        <w:br/>
        <w:t>v -0.674166 16.611778 0.244276</w:t>
        <w:br/>
        <w:t>v -0.392556 16.691734 -0.107489</w:t>
        <w:br/>
        <w:t>v -0.478969 16.627640 -0.160676</w:t>
        <w:br/>
        <w:t>v -0.583406 16.543821 -0.225725</w:t>
        <w:br/>
        <w:t>v -0.272146 16.398411 -0.296003</w:t>
        <w:br/>
        <w:t>v -0.295249 17.045919 0.266423</w:t>
        <w:br/>
        <w:t>v -0.317533 17.080027 0.114315</w:t>
        <w:br/>
        <w:t>v -0.344486 16.921396 0.114241</w:t>
        <w:br/>
        <w:t>v -0.318216 16.892010 0.265405</w:t>
        <w:br/>
        <w:t>v -0.112511 16.931337 0.573224</w:t>
        <w:br/>
        <w:t>v -0.198663 16.962589 0.513690</w:t>
        <w:br/>
        <w:t>v -0.211096 16.806068 0.505840</w:t>
        <w:br/>
        <w:t>v -0.132136 16.776882 0.567920</w:t>
        <w:br/>
        <w:t>v -0.253614 17.002398 0.417240</w:t>
        <w:br/>
        <w:t>v -0.267724 16.846464 0.409378</w:t>
        <w:br/>
        <w:t>v -0.181596 16.583982 0.598153</w:t>
        <w:br/>
        <w:t>v -0.280369 16.611725 0.540929</w:t>
        <w:br/>
        <w:t>v -0.375440 16.653650 0.423699</w:t>
        <w:br/>
        <w:t>v -0.243515 16.094728 0.992298</w:t>
        <w:br/>
        <w:t>v -0.477802 16.142450 0.888669</w:t>
        <w:br/>
        <w:t>v -0.525076 15.885233 1.031387</w:t>
        <w:br/>
        <w:t>v -0.307360 15.855236 1.123949</w:t>
        <w:br/>
        <w:t>v -0.680315 16.170809 0.763377</w:t>
        <w:br/>
        <w:t>v -0.708846 15.879060 0.940788</w:t>
        <w:br/>
        <w:t>v -0.078675 16.031342 1.034082</w:t>
        <w:br/>
        <w:t>v -0.125478 15.790099 1.169795</w:t>
        <w:br/>
        <w:t>v 0.000000 15.995223 1.072127</w:t>
        <w:br/>
        <w:t>v 0.000000 15.638988 1.275349</w:t>
        <w:br/>
        <w:t>v -0.182391 16.269081 0.873167</w:t>
        <w:br/>
        <w:t>v -0.062776 16.756821 0.586440</w:t>
        <w:br/>
        <w:t>v 0.000000 16.749649 0.596103</w:t>
        <w:br/>
        <w:t>v 0.000000 16.909090 0.598078</w:t>
        <w:br/>
        <w:t>v -0.191459 16.544619 -0.234270</w:t>
        <w:br/>
        <w:t>v 0.000000 16.310022 -0.301333</w:t>
        <w:br/>
        <w:t>v -0.828312 16.612473 0.016250</w:t>
        <w:br/>
        <w:t>v -0.824797 16.576542 0.241506</w:t>
        <w:br/>
        <w:t>v -0.824983 16.473169 0.428592</w:t>
        <w:br/>
        <w:t>v -0.817071 16.513937 0.345595</w:t>
        <w:br/>
        <w:t>v -0.754792 16.492201 -0.265584</w:t>
        <w:br/>
        <w:t>v -0.609850 16.090565 -0.421792</w:t>
        <w:br/>
        <w:t>v -0.485143 16.345758 -0.323603</w:t>
        <w:br/>
        <w:t>v -0.384234 16.081636 -0.397893</w:t>
        <w:br/>
        <w:t>v -0.833169 15.902524 0.787536</w:t>
        <w:br/>
        <w:t>v -0.869836 16.224167 0.634894</w:t>
        <w:br/>
        <w:t>v -0.913334 15.897828 0.712079</w:t>
        <w:br/>
        <w:t>v 0.000000 16.062347 -0.345763</w:t>
        <w:br/>
        <w:t>v -0.199532 16.069574 -0.367188</w:t>
        <w:br/>
        <w:t>v -0.998642 16.520653 0.245679</w:t>
        <w:br/>
        <w:t>v -0.996121 16.476028 0.362363</w:t>
        <w:br/>
        <w:t>v -0.997102 16.563843 -0.010456</w:t>
        <w:br/>
        <w:t>v -0.920067 16.446426 -0.291967</w:t>
        <w:br/>
        <w:t>v -0.811556 16.080999 -0.427058</w:t>
        <w:br/>
        <w:t>v -1.004381 16.226278 0.554070</w:t>
        <w:br/>
        <w:t>v -1.020702 15.916868 0.617765</w:t>
        <w:br/>
        <w:t>v 0.000000 16.502062 -0.254046</w:t>
        <w:br/>
        <w:t>v -0.339456 16.747864 -0.084460</w:t>
        <w:br/>
        <w:t>v -0.396518 16.818489 0.103198</w:t>
        <w:br/>
        <w:t>v -0.160580 16.640224 -0.187095</w:t>
        <w:br/>
        <w:t>v 0.000000 16.605581 -0.215391</w:t>
        <w:br/>
        <w:t>v -0.371092 16.776892 0.264486</w:t>
        <w:br/>
        <w:t>v -0.315011 16.732712 0.410843</w:t>
        <w:br/>
        <w:t>v -0.158369 16.670483 0.570889</w:t>
        <w:br/>
        <w:t>v -0.248074 16.692169 0.508162</w:t>
        <w:br/>
        <w:t>v -0.267538 16.902010 -0.050475</w:t>
        <w:br/>
        <w:t>v -0.241603 17.102783 -0.015349</w:t>
        <w:br/>
        <w:t>v -0.132161 17.108475 -0.080112</w:t>
        <w:br/>
        <w:t>v -0.135142 16.876705 -0.130020</w:t>
        <w:br/>
        <w:t>v -0.000001 17.108822 -0.103576</w:t>
        <w:br/>
        <w:t>v 0.000000 16.842800 -0.154043</w:t>
        <w:br/>
        <w:t>v -0.133862 17.287024 -0.071083</w:t>
        <w:br/>
        <w:t>v -0.237504 17.297222 0.000525</w:t>
        <w:br/>
        <w:t>v -0.000001 17.283251 -0.092212</w:t>
        <w:br/>
        <w:t>v -0.129378 17.472036 -0.064513</w:t>
        <w:br/>
        <w:t>v -0.251030 17.468781 -0.006631</w:t>
        <w:br/>
        <w:t>v -0.000001 17.469587 -0.085977</w:t>
        <w:br/>
        <w:t>v -0.332103 17.458023 0.094079</w:t>
        <w:br/>
        <w:t>v -0.314663 17.293520 0.114898</w:t>
        <w:br/>
        <w:t>v -0.370322 17.458424 0.215198</w:t>
        <w:br/>
        <w:t>v -0.293411 17.256035 0.276310</w:t>
        <w:br/>
        <w:t>v -0.384048 17.647083 0.068082</w:t>
        <w:br/>
        <w:t>v -0.499365 17.670324 0.209856</w:t>
        <w:br/>
        <w:t>v -0.567482 17.781084 0.146472</w:t>
        <w:br/>
        <w:t>v -0.320824 17.356409 0.330528</w:t>
        <w:br/>
        <w:t>v -0.369813 17.454844 0.386000</w:t>
        <w:br/>
        <w:t>v -0.429248 17.565142 0.285836</w:t>
        <w:br/>
        <w:t>v -0.249999 17.196243 0.432915</w:t>
        <w:br/>
        <w:t>v -0.319433 17.377710 0.477245</w:t>
        <w:br/>
        <w:t>v -0.000001 17.200016 0.674528</w:t>
        <w:br/>
        <w:t>v -0.130919 17.238209 0.644544</w:t>
        <w:br/>
        <w:t>v -0.106710 17.108097 0.595010</w:t>
        <w:br/>
        <w:t>v -0.000001 17.086353 0.617379</w:t>
        <w:br/>
        <w:t>v -0.187261 17.152542 0.533650</w:t>
        <w:br/>
        <w:t>v -0.640605 17.916473 0.076765</w:t>
        <w:br/>
        <w:t>v -0.251478 17.304773 0.563286</w:t>
        <w:br/>
        <w:t>v 0.090549 16.569513 0.621975</w:t>
        <w:br/>
        <w:t>v 0.072141 16.656952 0.592475</w:t>
        <w:br/>
        <w:t>v 0.166020 16.322021 0.852299</w:t>
        <w:br/>
        <w:t>v 0.143749 16.357098 0.779573</w:t>
        <w:br/>
        <w:t>v 0.349504 16.393991 0.703867</w:t>
        <w:br/>
        <w:t>v 0.435992 16.362597 0.753154</w:t>
        <w:br/>
        <w:t>v 0.432477 16.438705 0.611789</w:t>
        <w:br/>
        <w:t>v 0.436712 16.566465 0.479257</w:t>
        <w:br/>
        <w:t>v 0.295808 16.467360 0.664380</w:t>
        <w:br/>
        <w:t>v 0.543894 16.663225 0.251864</w:t>
        <w:br/>
        <w:t>v 0.556327 16.708338 0.060406</w:t>
        <w:br/>
        <w:t>v 0.477155 16.748571 0.080354</w:t>
        <w:br/>
        <w:t>v 0.463095 16.708950 0.257466</w:t>
        <w:br/>
        <w:t>v 0.112882 16.460327 0.699855</w:t>
        <w:br/>
        <w:t>v 0.652615 16.509241 0.433758</w:t>
        <w:br/>
        <w:t>v 0.643076 16.430439 0.524345</w:t>
        <w:br/>
        <w:t>v 0.656714 16.572680 0.368473</w:t>
        <w:br/>
        <w:t>v 0.488955 16.611008 0.371504</w:t>
        <w:br/>
        <w:t>v 0.674166 16.611778 0.244275</w:t>
        <w:br/>
        <w:t>v 0.671322 16.658499 0.037625</w:t>
        <w:br/>
        <w:t>v 0.478969 16.627640 -0.160677</w:t>
        <w:br/>
        <w:t>v 0.392555 16.691732 -0.107490</w:t>
        <w:br/>
        <w:t>v 0.583405 16.543821 -0.225726</w:t>
        <w:br/>
        <w:t>v 0.272145 16.398415 -0.296005</w:t>
        <w:br/>
        <w:t>v 0.344486 16.921396 0.114239</w:t>
        <w:br/>
        <w:t>v 0.317532 17.080032 0.114313</w:t>
        <w:br/>
        <w:t>v 0.295248 17.045919 0.266422</w:t>
        <w:br/>
        <w:t>v 0.318215 16.892010 0.265403</w:t>
        <w:br/>
        <w:t>v 0.211096 16.806067 0.505838</w:t>
        <w:br/>
        <w:t>v 0.198662 16.962589 0.513688</w:t>
        <w:br/>
        <w:t>v 0.112510 16.931337 0.573223</w:t>
        <w:br/>
        <w:t>v 0.132135 16.776882 0.567919</w:t>
        <w:br/>
        <w:t>v 0.253613 17.002398 0.417239</w:t>
        <w:br/>
        <w:t>v 0.267723 16.846464 0.409376</w:t>
        <w:br/>
        <w:t>v 0.280368 16.611725 0.540927</w:t>
        <w:br/>
        <w:t>v 0.181596 16.583981 0.598151</w:t>
        <w:br/>
        <w:t>v 0.375439 16.653650 0.423697</w:t>
        <w:br/>
        <w:t>v 0.525076 15.885233 1.076360</w:t>
        <w:br/>
        <w:t>v 0.477801 16.142452 0.888668</w:t>
        <w:br/>
        <w:t>v 0.243515 16.094730 0.992297</w:t>
        <w:br/>
        <w:t>v 0.307359 15.855239 1.149511</w:t>
        <w:br/>
        <w:t>v 0.708845 15.879060 0.940786</w:t>
        <w:br/>
        <w:t>v 0.680314 16.170809 0.763376</w:t>
        <w:br/>
        <w:t>v 0.078675 16.031342 1.034081</w:t>
        <w:br/>
        <w:t>v 0.125477 15.790102 1.195358</w:t>
        <w:br/>
        <w:t>v 0.182391 16.269081 0.873166</w:t>
        <w:br/>
        <w:t>v 0.062776 16.756821 0.586438</w:t>
        <w:br/>
        <w:t>v 0.191458 16.544619 -0.234272</w:t>
        <w:br/>
        <w:t>v 0.824796 16.576544 0.241505</w:t>
        <w:br/>
        <w:t>v 0.828312 16.612474 0.016249</w:t>
        <w:br/>
        <w:t>v 0.824983 16.473171 0.428591</w:t>
        <w:br/>
        <w:t>v 0.817070 16.513939 0.345593</w:t>
        <w:br/>
        <w:t>v 0.754791 16.492201 -0.265586</w:t>
        <w:br/>
        <w:t>v 0.609850 16.090567 -0.421793</w:t>
        <w:br/>
        <w:t>v 0.384233 16.081636 -0.397895</w:t>
        <w:br/>
        <w:t>v 0.485142 16.345757 -0.323604</w:t>
        <w:br/>
        <w:t>v 0.869835 16.224169 0.634893</w:t>
        <w:br/>
        <w:t>v 0.833168 15.902524 0.787535</w:t>
        <w:br/>
        <w:t>v 0.913333 15.897828 0.712077</w:t>
        <w:br/>
        <w:t>v 0.199532 16.069574 -0.367190</w:t>
        <w:br/>
        <w:t>v 0.996120 16.476032 0.362362</w:t>
        <w:br/>
        <w:t>v 0.998642 16.520657 0.245678</w:t>
        <w:br/>
        <w:t>v 0.997102 16.563847 -0.010457</w:t>
        <w:br/>
        <w:t>v 0.920066 16.446426 -0.291968</w:t>
        <w:br/>
        <w:t>v 0.811555 16.081001 -0.427059</w:t>
        <w:br/>
        <w:t>v 1.004380 16.226280 0.554069</w:t>
        <w:br/>
        <w:t>v 1.020701 15.916868 0.617764</w:t>
        <w:br/>
        <w:t>v 0.339455 16.747864 -0.084461</w:t>
        <w:br/>
        <w:t>v 0.396517 16.818489 0.103196</w:t>
        <w:br/>
        <w:t>v 0.160579 16.640224 -0.187097</w:t>
        <w:br/>
        <w:t>v 0.371092 16.776892 0.264484</w:t>
        <w:br/>
        <w:t>v 0.315010 16.732712 0.410842</w:t>
        <w:br/>
        <w:t>v 0.158368 16.670485 0.570887</w:t>
        <w:br/>
        <w:t>v 0.248073 16.692171 0.508161</w:t>
        <w:br/>
        <w:t>v 0.267537 16.902010 -0.050477</w:t>
        <w:br/>
        <w:t>v 0.241602 17.102785 -0.015350</w:t>
        <w:br/>
        <w:t>v 0.135141 16.876705 -0.130021</w:t>
        <w:br/>
        <w:t>v 0.132160 17.108475 -0.080114</w:t>
        <w:br/>
        <w:t>v 0.133861 17.287024 -0.071084</w:t>
        <w:br/>
        <w:t>v 0.237503 17.297224 0.000523</w:t>
        <w:br/>
        <w:t>v 0.129377 17.472038 -0.064514</w:t>
        <w:br/>
        <w:t>v 0.251029 17.468781 -0.006632</w:t>
        <w:br/>
        <w:t>v 0.332102 17.458023 0.094078</w:t>
        <w:br/>
        <w:t>v 0.370321 17.458424 0.215196</w:t>
        <w:br/>
        <w:t>v 0.314662 17.293522 0.114897</w:t>
        <w:br/>
        <w:t>v 0.293410 17.256035 0.276308</w:t>
        <w:br/>
        <w:t>v 0.384046 17.647083 0.068081</w:t>
        <w:br/>
        <w:t>v 0.499364 17.670324 0.209855</w:t>
        <w:br/>
        <w:t>v 0.567481 17.781084 0.146470</w:t>
        <w:br/>
        <w:t>v 0.320823 17.356409 0.330526</w:t>
        <w:br/>
        <w:t>v 0.429247 17.565142 0.285834</w:t>
        <w:br/>
        <w:t>v 0.369812 17.454845 0.385998</w:t>
        <w:br/>
        <w:t>v 0.249998 17.196243 0.432913</w:t>
        <w:br/>
        <w:t>v 0.319432 17.377710 0.477243</w:t>
        <w:br/>
        <w:t>v 0.106709 17.108097 0.595008</w:t>
        <w:br/>
        <w:t>v 0.130917 17.238209 0.644543</w:t>
        <w:br/>
        <w:t>v 0.187259 17.152542 0.533648</w:t>
        <w:br/>
        <w:t>v 0.640604 17.916475 0.076763</w:t>
        <w:br/>
        <w:t>v 0.251476 17.304773 0.563284</w:t>
        <w:br/>
        <w:t>v -0.489341 12.543642 -0.200176</w:t>
        <w:br/>
        <w:t>v -0.795955 12.537942 -0.126370</w:t>
        <w:br/>
        <w:t>v -0.704536 12.908722 0.073113</w:t>
        <w:br/>
        <w:t>v -0.435608 12.898275 -0.027399</w:t>
        <w:br/>
        <w:t>v -0.611328 13.790070 0.284072</w:t>
        <w:br/>
        <w:t>v -0.792154 13.788801 0.414431</w:t>
        <w:br/>
        <w:t>v -0.812003 13.972101 0.352127</w:t>
        <w:br/>
        <w:t>v -0.637760 13.977615 0.229295</w:t>
        <w:br/>
        <w:t>v -0.531896 13.790443 1.560772</w:t>
        <w:br/>
        <w:t>v -0.555818 14.087641 1.608233</w:t>
        <w:br/>
        <w:t>v -0.784689 14.063758 1.405707</w:t>
        <w:br/>
        <w:t>v -0.766405 13.785944 1.383089</w:t>
        <w:br/>
        <w:t>v -0.520915 13.515501 1.543159</w:t>
        <w:br/>
        <w:t>v -0.756158 13.523823 1.375524</w:t>
        <w:br/>
        <w:t>v -0.755562 13.205746 1.364457</w:t>
        <w:br/>
        <w:t>v -0.522481 13.195534 1.543469</w:t>
        <w:br/>
        <w:t>v -0.785397 12.734715 1.438151</w:t>
        <w:br/>
        <w:t>v -0.529275 12.723982 1.552586</w:t>
        <w:br/>
        <w:t>v -0.923035 14.014806 1.126420</w:t>
        <w:br/>
        <w:t>v -0.958746 13.987640 0.815955</w:t>
        <w:br/>
        <w:t>v -0.932388 13.783560 0.847952</w:t>
        <w:br/>
        <w:t>v -0.897398 13.783798 1.120867</w:t>
        <w:br/>
        <w:t>v -1.073616 12.850181 0.534605</w:t>
        <w:br/>
        <w:t>v -1.149472 12.534799 0.278309</w:t>
        <w:br/>
        <w:t>v -1.250206 12.502353 0.486374</w:t>
        <w:br/>
        <w:t>v -0.893200 13.786655 0.602201</w:t>
        <w:br/>
        <w:t>v -0.919160 13.980511 0.550057</w:t>
        <w:br/>
        <w:t>v -0.194043 13.264299 0.069486</w:t>
        <w:br/>
        <w:t>v -0.193074 12.885941 -0.044279</w:t>
        <w:br/>
        <w:t>v -0.412405 13.269566 0.110922</w:t>
        <w:br/>
        <w:t>v -0.602447 13.560690 0.286805</w:t>
        <w:br/>
        <w:t>v -0.636071 13.268087 0.220203</w:t>
        <w:br/>
        <w:t>v -0.819270 13.267540 0.372659</w:t>
        <w:br/>
        <w:t>v -0.789037 13.554033 0.416978</w:t>
        <w:br/>
        <w:t>v -0.928327 12.882625 0.242896</w:t>
        <w:br/>
        <w:t>v -0.396705 13.564093 0.190951</w:t>
        <w:br/>
        <w:t>v -0.948014 13.255058 0.594090</w:t>
        <w:br/>
        <w:t>v -0.907149 13.548307 0.617541</w:t>
        <w:br/>
        <w:t>v -0.945493 13.542044 0.852597</w:t>
        <w:br/>
        <w:t>v -1.002841 13.238424 0.830748</w:t>
        <w:br/>
        <w:t>v -1.130828 12.829464 0.792218</w:t>
        <w:br/>
        <w:t>v -0.000001 13.789797 1.670947</w:t>
        <w:br/>
        <w:t>v -0.272332 13.793324 1.645658</w:t>
        <w:br/>
        <w:t>v -0.265799 13.511999 1.623586</w:t>
        <w:br/>
        <w:t>v -0.000001 13.510435 1.643782</w:t>
        <w:br/>
        <w:t>v -1.286277 12.470768 0.755352</w:t>
        <w:br/>
        <w:t>v -1.227401 12.420536 1.031261</w:t>
        <w:br/>
        <w:t>v -1.069728 12.789392 1.049756</w:t>
        <w:br/>
        <w:t>v -0.941617 12.751891 1.278863</w:t>
        <w:br/>
        <w:t>v -1.077591 12.334608 1.269522</w:t>
        <w:br/>
        <w:t>v -0.559545 12.229561 1.551592</w:t>
        <w:br/>
        <w:t>v -0.842696 12.262009 1.447491</w:t>
        <w:br/>
        <w:t>v -0.000001 12.715772 1.632888</w:t>
        <w:br/>
        <w:t>v -0.000001 13.185749 1.641571</w:t>
        <w:br/>
        <w:t>v -0.271500 13.186293 1.623933</w:t>
        <w:br/>
        <w:t>v -0.276332 12.717671 1.615164</w:t>
        <w:br/>
        <w:t>v -0.941220 13.224152 1.085790</w:t>
        <w:br/>
        <w:t>v -0.899646 13.534121 1.109937</w:t>
        <w:br/>
        <w:t>v -0.401921 13.789783 0.212229</w:t>
        <w:br/>
        <w:t>v -0.213631 12.522750 -0.190165</w:t>
        <w:br/>
        <w:t>v -0.227903 12.350146 -0.301184</w:t>
        <w:br/>
        <w:t>v -0.515686 12.402849 -0.300998</w:t>
        <w:br/>
        <w:t>v -0.000001 12.325363 -0.272516</w:t>
        <w:br/>
        <w:t>v -0.000001 12.512475 -0.173955</w:t>
        <w:br/>
        <w:t>v -0.289275 12.213788 1.595165</w:t>
        <w:br/>
        <w:t>v -0.000001 12.365785 1.619374</w:t>
        <w:br/>
        <w:t>v -1.026404 12.551826 0.071336</w:t>
        <w:br/>
        <w:t>v -0.000001 12.872771 -0.030939</w:t>
        <w:br/>
        <w:t>v 0.000000 14.115018 1.736816</w:t>
        <w:br/>
        <w:t>v -0.273376 14.104846 1.705701</w:t>
        <w:br/>
        <w:t>v -0.061212 12.163718 -0.383262</w:t>
        <w:br/>
        <w:t>v -0.242324 12.241447 -0.388007</w:t>
        <w:br/>
        <w:t>v -0.183385 13.560019 0.139330</w:t>
        <w:br/>
        <w:t>v -0.419770 13.985315 0.165364</w:t>
        <w:br/>
        <w:t>v -0.190900 13.789598 0.163190</w:t>
        <w:br/>
        <w:t>v -0.000001 13.262026 0.078230</w:t>
        <w:br/>
        <w:t>v -0.000001 13.555262 0.152446</w:t>
        <w:br/>
        <w:t>v -0.194378 13.987663 0.128548</w:t>
        <w:br/>
        <w:t>v 0.000000 13.991070 0.137802</w:t>
        <w:br/>
        <w:t>v 0.000000 13.789598 0.174382</w:t>
        <w:br/>
        <w:t>v -0.000001 12.122779 -0.368469</w:t>
        <w:br/>
        <w:t>v -0.970446 14.473689 0.447012</w:t>
        <w:br/>
        <w:t>v -0.852036 14.463626 0.234910</w:t>
        <w:br/>
        <w:t>v -1.006368 14.478074 0.746124</w:t>
        <w:br/>
        <w:t>v -0.674787 14.458151 0.127070</w:t>
        <w:br/>
        <w:t>v 0.000000 14.462400 0.056232</w:t>
        <w:br/>
        <w:t>v -0.203979 14.458188 0.023304</w:t>
        <w:br/>
        <w:t>v -0.278083 14.503813 1.710968</w:t>
        <w:br/>
        <w:t>v -0.567618 14.526879 1.610978</w:t>
        <w:br/>
        <w:t>v 0.000000 14.490892 1.748691</w:t>
        <w:br/>
        <w:t>v -0.789993 14.518270 1.420389</w:t>
        <w:br/>
        <w:t>v -0.964397 14.475566 1.138481</w:t>
        <w:br/>
        <w:t>v -0.435980 14.457566 0.041948</w:t>
        <w:br/>
        <w:t>v -0.064553 12.208137 1.603202</w:t>
        <w:br/>
        <w:t>v -0.000001 12.210779 1.564796</w:t>
        <w:br/>
        <w:t>v 0.704535 12.908721 0.073113</w:t>
        <w:br/>
        <w:t>v 0.795954 12.537941 -0.126370</w:t>
        <w:br/>
        <w:t>v 0.489340 12.543642 -0.200176</w:t>
        <w:br/>
        <w:t>v 0.435606 12.898275 -0.027399</w:t>
        <w:br/>
        <w:t>v 0.812002 13.972101 0.352127</w:t>
        <w:br/>
        <w:t>v 0.792153 13.788801 0.414419</w:t>
        <w:br/>
        <w:t>v 0.611327 13.790070 0.284072</w:t>
        <w:br/>
        <w:t>v 0.637759 13.977615 0.229295</w:t>
        <w:br/>
        <w:t>v 0.784688 14.063757 1.405707</w:t>
        <w:br/>
        <w:t>v 0.555818 14.087641 1.608233</w:t>
        <w:br/>
        <w:t>v 0.531895 13.790443 1.560772</w:t>
        <w:br/>
        <w:t>v 0.766404 13.785946 1.383089</w:t>
        <w:br/>
        <w:t>v 0.755561 13.205746 1.364444</w:t>
        <w:br/>
        <w:t>v 0.756157 13.523823 1.375524</w:t>
        <w:br/>
        <w:t>v 0.520914 13.515503 1.543159</w:t>
        <w:br/>
        <w:t>v 0.522479 13.195536 1.543470</w:t>
        <w:br/>
        <w:t>v 0.785396 12.734715 1.438151</w:t>
        <w:br/>
        <w:t>v 0.529273 12.723983 1.552586</w:t>
        <w:br/>
        <w:t>v 0.932387 13.783560 0.847952</w:t>
        <w:br/>
        <w:t>v 0.958745 13.987640 0.815955</w:t>
        <w:br/>
        <w:t>v 0.923034 14.014805 1.126420</w:t>
        <w:br/>
        <w:t>v 0.897397 13.783798 1.120867</w:t>
        <w:br/>
        <w:t>v 1.073614 12.850181 0.534605</w:t>
        <w:br/>
        <w:t>v 1.250205 12.502353 0.486374</w:t>
        <w:br/>
        <w:t>v 1.149470 12.534799 0.278309</w:t>
        <w:br/>
        <w:t>v 0.919159 13.980511 0.550057</w:t>
        <w:br/>
        <w:t>v 0.893199 13.786655 0.602201</w:t>
        <w:br/>
        <w:t>v 0.193072 12.885941 -0.044279</w:t>
        <w:br/>
        <w:t>v 0.194041 13.264299 0.069486</w:t>
        <w:br/>
        <w:t>v 0.412404 13.269566 0.110910</w:t>
        <w:br/>
        <w:t>v 0.819268 13.267540 0.372647</w:t>
        <w:br/>
        <w:t>v 0.636070 13.268087 0.220203</w:t>
        <w:br/>
        <w:t>v 0.602446 13.560692 0.286792</w:t>
        <w:br/>
        <w:t>v 0.789035 13.554033 0.416978</w:t>
        <w:br/>
        <w:t>v 0.928325 12.882625 0.242896</w:t>
        <w:br/>
        <w:t>v 0.396704 13.564093 0.190952</w:t>
        <w:br/>
        <w:t>v 0.948013 13.255058 0.594090</w:t>
        <w:br/>
        <w:t>v 0.907147 13.548307 0.617541</w:t>
        <w:br/>
        <w:t>v 0.945491 13.542044 0.852597</w:t>
        <w:br/>
        <w:t>v 1.002839 13.238424 0.830748</w:t>
        <w:br/>
        <w:t>v 1.130826 12.829464 0.792218</w:t>
        <w:br/>
        <w:t>v 0.265798 13.511999 1.623586</w:t>
        <w:br/>
        <w:t>v 0.272331 13.793324 1.645658</w:t>
        <w:br/>
        <w:t>v 1.286275 12.470768 0.755352</w:t>
        <w:br/>
        <w:t>v 1.227399 12.420536 1.031261</w:t>
        <w:br/>
        <w:t>v 1.069727 12.789392 1.049756</w:t>
        <w:br/>
        <w:t>v 0.941616 12.751891 1.278863</w:t>
        <w:br/>
        <w:t>v 1.077589 12.334608 1.269522</w:t>
        <w:br/>
        <w:t>v 0.559543 12.229561 1.551592</w:t>
        <w:br/>
        <w:t>v 0.842694 12.262009 1.447491</w:t>
        <w:br/>
        <w:t>v 0.271499 13.186293 1.623933</w:t>
        <w:br/>
        <w:t>v 0.276331 12.717671 1.615164</w:t>
        <w:br/>
        <w:t>v 0.941218 13.224152 1.085790</w:t>
        <w:br/>
        <w:t>v 0.899645 13.534121 1.109937</w:t>
        <w:br/>
        <w:t>v 0.401920 13.789783 0.212229</w:t>
        <w:br/>
        <w:t>v 0.213629 12.522750 -0.190165</w:t>
        <w:br/>
        <w:t>v 0.515685 12.402849 -0.300998</w:t>
        <w:br/>
        <w:t>v 0.227901 12.350146 -0.301184</w:t>
        <w:br/>
        <w:t>v -0.000001 12.325363 -0.272516</w:t>
        <w:br/>
        <w:t>v -0.000001 12.512475 -0.173955</w:t>
        <w:br/>
        <w:t>v 0.289273 12.213788 1.595165</w:t>
        <w:br/>
        <w:t>v 1.026402 12.551826 0.071336</w:t>
        <w:br/>
        <w:t>v -0.000001 12.872771 -0.030939</w:t>
        <w:br/>
        <w:t>v 0.273375 14.104846 1.705701</w:t>
        <w:br/>
        <w:t>v 0.242322 12.241447 -0.388007</w:t>
        <w:br/>
        <w:t>v 0.061210 12.163718 -0.383262</w:t>
        <w:br/>
        <w:t>v 0.183384 13.560019 0.139330</w:t>
        <w:br/>
        <w:t>v 0.419770 13.985315 0.165352</w:t>
        <w:br/>
        <w:t>v 0.190899 13.789598 0.163190</w:t>
        <w:br/>
        <w:t>v -0.000001 13.262026 0.078230</w:t>
        <w:br/>
        <w:t>v -0.000001 13.555262 0.152446</w:t>
        <w:br/>
        <w:t>v 0.194377 13.987663 0.128548</w:t>
        <w:br/>
        <w:t>v 0.000000 13.789598 0.174382</w:t>
        <w:br/>
        <w:t>v 0.000000 13.991070 0.137802</w:t>
        <w:br/>
        <w:t>v -0.000001 12.122779 -0.368469</w:t>
        <w:br/>
        <w:t>v 0.970446 14.473689 0.447012</w:t>
        <w:br/>
        <w:t>v 0.852035 14.463629 0.234897</w:t>
        <w:br/>
        <w:t>v 1.006367 14.478074 0.746124</w:t>
        <w:br/>
        <w:t>v 0.674787 14.458151 0.127057</w:t>
        <w:br/>
        <w:t>v 0.000000 14.462400 0.056232</w:t>
        <w:br/>
        <w:t>v 0.203979 14.458188 0.023304</w:t>
        <w:br/>
        <w:t>v 0.567618 14.526879 1.610966</w:t>
        <w:br/>
        <w:t>v 0.278083 14.503810 1.710955</w:t>
        <w:br/>
        <w:t>v 0.789992 14.518271 1.420389</w:t>
        <w:br/>
        <w:t>v 0.964397 14.475566 1.138481</w:t>
        <w:br/>
        <w:t>v 0.435979 14.457567 0.041948</w:t>
        <w:br/>
        <w:t>v 0.064551 12.208136 1.603202</w:t>
        <w:br/>
        <w:t>v -0.000001 12.210779 1.564796</w:t>
        <w:br/>
        <w:t>v -5.364370 13.646973 -0.099826</w:t>
        <w:br/>
        <w:t>v -5.502690 13.554970 -0.090647</w:t>
        <w:br/>
        <w:t>v -5.501924 13.568650 0.011976</w:t>
        <w:br/>
        <w:t>v -5.358037 13.660199 0.003554</w:t>
        <w:br/>
        <w:t>v -5.004845 13.664069 0.186380</w:t>
        <w:br/>
        <w:t>v -5.059913 13.772867 0.172468</w:t>
        <w:br/>
        <w:t>v -5.301007 13.588122 0.160196</w:t>
        <w:br/>
        <w:t>v -5.266664 13.504791 0.173077</w:t>
        <w:br/>
        <w:t>v -4.964898 13.587439 0.154259</w:t>
        <w:br/>
        <w:t>v -5.240989 13.434147 0.140683</w:t>
        <w:br/>
        <w:t>v -5.061693 13.787751 -0.201468</w:t>
        <w:br/>
        <w:t>v -5.342482 13.591505 -0.182389</w:t>
        <w:br/>
        <w:t>v -5.078968 13.839521 -0.125277</w:t>
        <w:br/>
        <w:t>v -4.946920 13.560302 0.007529</w:t>
        <w:br/>
        <w:t>v -5.241631 13.394733 -0.000955</w:t>
        <w:br/>
        <w:t>v -4.946920 13.560302 0.007529</w:t>
        <w:br/>
        <w:t>v -5.241631 13.394733 -0.000955</w:t>
        <w:br/>
        <w:t>v -5.255999 13.440530 -0.150517</w:t>
        <w:br/>
        <w:t>v -4.969555 13.593037 -0.173048</w:t>
        <w:br/>
        <w:t>v -5.012306 13.667332 -0.226472</w:t>
        <w:br/>
        <w:t>v -5.299757 13.504138 -0.207579</w:t>
        <w:br/>
        <w:t>v -5.482998 13.503802 -0.174502</w:t>
        <w:br/>
        <w:t>v -5.406905 13.425968 0.179548</w:t>
        <w:br/>
        <w:t>v -5.384277 13.358443 0.153253</w:t>
        <w:br/>
        <w:t>v -5.379654 13.312695 -0.056166</w:t>
        <w:br/>
        <w:t>v -5.404290 13.353844 -0.155634</w:t>
        <w:br/>
        <w:t>v -5.448472 13.425018 -0.208101</w:t>
        <w:br/>
        <w:t>v -5.443768 13.495407 0.160718</w:t>
        <w:br/>
        <w:t>v -5.372825 13.325186 0.107208</w:t>
        <w:br/>
        <w:t>v -5.371303 13.306031 0.019590</w:t>
        <w:br/>
        <w:t>v -5.371303 13.306031 0.019590</w:t>
        <w:br/>
        <w:t>v -5.337775 13.641561 0.098787</w:t>
        <w:br/>
        <w:t>v -5.481891 13.544801 0.102041</w:t>
        <w:br/>
        <w:t>v -5.081891 13.830705 0.092377</w:t>
        <w:br/>
        <w:t>v -5.094191 13.868052 -0.011910</w:t>
        <w:br/>
        <w:t>v -5.615132 13.496170 -0.083406</w:t>
        <w:br/>
        <w:t>v -5.618704 13.505127 0.026297</w:t>
        <w:br/>
        <w:t>v -5.618439 13.473150 0.115530</w:t>
        <w:br/>
        <w:t>v -5.714904 13.439402 -0.059818</w:t>
        <w:br/>
        <w:t>v -5.708997 13.441883 -0.001637</w:t>
        <w:br/>
        <w:t>v -5.590581 13.448851 -0.172552</w:t>
        <w:br/>
        <w:t>v -5.697678 13.404577 -0.177197</w:t>
        <w:br/>
        <w:t>v -5.550178 13.365704 -0.216398</w:t>
        <w:br/>
        <w:t>v -5.618805 13.270287 -0.241650</w:t>
        <w:br/>
        <w:t>v -5.569963 13.433779 0.178046</w:t>
        <w:br/>
        <w:t>v -5.682024 13.396641 0.172655</w:t>
        <w:br/>
        <w:t>v -5.611015 13.306507 0.253653</w:t>
        <w:br/>
        <w:t>v -5.517177 13.353790 0.210676</w:t>
        <w:br/>
        <w:t>v -5.462012 13.238577 0.031427</w:t>
        <w:br/>
        <w:t>v -5.469399 13.247061 -0.070140</w:t>
        <w:br/>
        <w:t>v -5.473684 13.271229 0.188529</w:t>
        <w:br/>
        <w:t>v -5.458357 13.238590 0.122921</w:t>
        <w:br/>
        <w:t>v -5.462012 13.238577 0.031427</w:t>
        <w:br/>
        <w:t>v -5.500094 13.285454 -0.166776</w:t>
        <w:br/>
        <w:t>v -5.558887 13.160662 0.042085</w:t>
        <w:br/>
        <w:t>v -5.569298 13.165627 -0.054576</w:t>
        <w:br/>
        <w:t>v -5.541127 13.166090 0.133876</w:t>
        <w:br/>
        <w:t>v -5.558887 13.160662 0.042085</w:t>
        <w:br/>
        <w:t>v -5.584704 13.194139 -0.185047</w:t>
        <w:br/>
        <w:t>v -5.547984 13.201759 0.196628</w:t>
        <w:br/>
        <w:t>v -0.563569 10.431825 -0.270641</w:t>
        <w:br/>
        <w:t>v -0.712498 10.308941 -0.295557</w:t>
        <w:br/>
        <w:t>v -0.773858 10.539762 -0.393262</w:t>
        <w:br/>
        <w:t>v -0.388916 10.315761 -0.027001</w:t>
        <w:br/>
        <w:t>v -0.347939 10.465659 -0.039609</w:t>
        <w:br/>
        <w:t>v -0.260756 10.480068 0.151924</w:t>
        <w:br/>
        <w:t>v -1.602927 10.815647 -0.044925</w:t>
        <w:br/>
        <w:t>v -1.429728 10.823796 -0.287533</w:t>
        <w:br/>
        <w:t>v -1.419753 10.669613 -0.272380</w:t>
        <w:br/>
        <w:t>v -1.122530 10.343847 -0.359513</w:t>
        <w:br/>
        <w:t>v -1.137845 10.445189 -0.370606</w:t>
        <w:br/>
        <w:t>v -0.199172 10.531231 0.405637</w:t>
        <w:br/>
        <w:t>v -0.198986 10.324656 0.388670</w:t>
        <w:br/>
        <w:t>v -1.362716 9.548861 -0.138654</w:t>
        <w:br/>
        <w:t>v -1.319279 9.089441 -0.089431</w:t>
        <w:br/>
        <w:t>v -1.515048 9.112742 0.135962</w:t>
        <w:br/>
        <w:t>v -1.562384 9.589801 0.080391</w:t>
        <w:br/>
        <w:t>v -1.591289 9.138455 0.351741</w:t>
        <w:br/>
        <w:t>v -1.652114 9.618778 0.325285</w:t>
        <w:br/>
        <w:t>v -1.550125 9.185159 0.917471</w:t>
        <w:br/>
        <w:t>v -1.608964 9.640378 0.919633</w:t>
        <w:br/>
        <w:t>v -1.664747 9.628802 0.582078</w:t>
        <w:br/>
        <w:t>v -1.603511 9.152690 0.572688</w:t>
        <w:br/>
        <w:t>v -1.422399 9.194187 1.170005</w:t>
        <w:br/>
        <w:t>v -1.459613 9.641757 1.200859</w:t>
        <w:br/>
        <w:t>v -1.599909 10.479907 -0.014295</w:t>
        <w:br/>
        <w:t>v -1.586345 10.048983 0.025366</w:t>
        <w:br/>
        <w:t>v -1.688993 10.112218 0.305821</w:t>
        <w:br/>
        <w:t>v -1.701078 10.564109 0.274110</w:t>
        <w:br/>
        <w:t>v -1.702892 10.133459 0.577184</w:t>
        <w:br/>
        <w:t>v -1.712108 10.588590 0.569583</w:t>
        <w:br/>
        <w:t>v -1.067206 9.897445 -0.299955</w:t>
        <w:br/>
        <w:t>v -1.390142 9.955141 -0.188761</w:t>
        <w:br/>
        <w:t>v -1.405531 10.393231 -0.248842</w:t>
        <w:br/>
        <w:t>v -0.866991 10.404375 1.436995</w:t>
        <w:br/>
        <w:t>v -1.198286 10.464626 1.403074</w:t>
        <w:br/>
        <w:t>v -1.221873 10.024750 1.389945</w:t>
        <w:br/>
        <w:t>v -0.877015 9.988789 1.422314</w:t>
        <w:br/>
        <w:t>v -1.455315 10.517392 1.236358</w:t>
        <w:br/>
        <w:t>v -1.457588 10.073875 1.237327</w:t>
        <w:br/>
        <w:t>v -0.548428 10.336006 1.318635</w:t>
        <w:br/>
        <w:t>v -0.553843 9.949762 1.293756</w:t>
        <w:br/>
        <w:t>v -0.316241 10.295243 1.101006</w:t>
        <w:br/>
        <w:t>v -0.315222 9.915742 1.058352</w:t>
        <w:br/>
        <w:t>v -0.192539 10.295106 0.800925</w:t>
        <w:br/>
        <w:t>v -0.188490 9.901420 0.741155</w:t>
        <w:br/>
        <w:t>v -0.188490 9.901420 0.741155</w:t>
        <w:br/>
        <w:t>v -0.205407 9.879321 0.363331</w:t>
        <w:br/>
        <w:t>v -0.192539 10.295106 0.800925</w:t>
        <w:br/>
        <w:t>v -0.383252 9.874243 0.008337</w:t>
        <w:br/>
        <w:t>v -0.682153 9.876255 -0.220733</w:t>
        <w:br/>
        <w:t>v -1.638414 10.565499 0.918168</w:t>
        <w:br/>
        <w:t>v -1.639892 10.115843 0.915782</w:t>
        <w:br/>
        <w:t>v -1.235996 9.612978 1.360867</w:t>
        <w:br/>
        <w:t>v -0.882207 9.581317 1.394540</w:t>
        <w:br/>
        <w:t>v -0.673334 9.503411 -0.187444</w:t>
        <w:br/>
        <w:t>v -0.673346 9.088113 -0.160690</w:t>
        <w:br/>
        <w:t>v -1.012367 9.081878 -0.211667</w:t>
        <w:br/>
        <w:t>v -1.039582 9.520216 -0.256319</w:t>
        <w:br/>
        <w:t>v -0.551583 9.554660 1.254679</w:t>
        <w:br/>
        <w:t>v -0.874729 9.173992 1.360022</w:t>
        <w:br/>
        <w:t>v -0.544254 9.148752 1.211454</w:t>
        <w:br/>
        <w:t>v -0.321805 9.529223 1.010692</w:t>
        <w:br/>
        <w:t>v -0.328252 9.138394 0.958375</w:t>
        <w:br/>
        <w:t>v -1.699029 10.907874 0.265490</w:t>
        <w:br/>
        <w:t>v -0.201085 9.515982 0.689595</w:t>
        <w:br/>
        <w:t>v -0.221368 9.135612 0.634656</w:t>
        <w:br/>
        <w:t>v -0.201085 9.515982 0.689595</w:t>
        <w:br/>
        <w:t>v -0.221443 9.504840 0.340476</w:t>
        <w:br/>
        <w:t>v -0.390779 9.498715 0.013417</w:t>
        <w:br/>
        <w:t>v -0.404443 9.101987 0.023961</w:t>
        <w:br/>
        <w:t>v -0.221368 9.135612 0.634656</w:t>
        <w:br/>
        <w:t>v -0.246273 9.120917 0.315558</w:t>
        <w:br/>
        <w:t>v -0.540292 10.645578 1.321890</w:t>
        <w:br/>
        <w:t>v -0.857352 10.750003 1.430549</w:t>
        <w:br/>
        <w:t>v -1.181306 10.834702 1.395944</w:t>
        <w:br/>
        <w:t>v -1.621894 10.925820 0.923571</w:t>
        <w:br/>
        <w:t>v -1.700358 10.932890 0.573321</w:t>
        <w:br/>
        <w:t>v -0.201942 10.503020 0.832028</w:t>
        <w:br/>
        <w:t>v -1.439851 10.891180 1.233340</w:t>
        <w:br/>
        <w:t>v -0.316315 10.555823 1.112396</w:t>
        <w:br/>
        <w:t>v -0.201942 10.503020 0.832028</w:t>
        <w:br/>
        <w:t>v -1.225513 9.184736 1.324299</w:t>
        <w:br/>
        <w:t>v -1.157868 10.666098 -0.406428</w:t>
        <w:br/>
        <w:t>v -0.703281 6.670537 -0.002930</w:t>
        <w:br/>
        <w:t>v -0.717006 6.257947 -0.045634</w:t>
        <w:br/>
        <w:t>v -0.941058 6.261997 -0.029946</w:t>
        <w:br/>
        <w:t>v -0.948895 6.670315 0.028706</w:t>
        <w:br/>
        <w:t>v -1.117325 6.259935 0.144942</w:t>
        <w:br/>
        <w:t>v -1.144366 6.648168 0.230437</w:t>
        <w:br/>
        <w:t>v -0.961900 6.976271 0.020359</w:t>
        <w:br/>
        <w:t>v -0.694698 6.982915 -0.013128</w:t>
        <w:br/>
        <w:t>v -1.267310 7.696904 0.897759</w:t>
        <w:br/>
        <w:t>v -1.331465 8.480860 1.110507</w:t>
        <w:br/>
        <w:t>v -1.430721 8.473444 0.911546</w:t>
        <w:br/>
        <w:t>v -0.704262 6.071904 0.939643</w:t>
        <w:br/>
        <w:t>v -0.686277 6.213755 1.011188</w:t>
        <w:br/>
        <w:t>v -0.916141 6.236373 0.959740</w:t>
        <w:br/>
        <w:t>v -0.912663 6.100299 0.892492</w:t>
        <w:br/>
        <w:t>v -0.438936 6.230498 0.855005</w:t>
        <w:br/>
        <w:t>v -0.471653 6.091791 0.802216</w:t>
        <w:br/>
        <w:t>v -0.739861 6.967278 1.094024</w:t>
        <w:br/>
        <w:t>v -0.972570 6.983910 1.037806</w:t>
        <w:br/>
        <w:t>v -0.947281 6.704733 1.024504</w:t>
        <w:br/>
        <w:t>v -0.708871 6.679481 1.086199</w:t>
        <w:br/>
        <w:t>v -0.273860 7.719895 0.442278</w:t>
        <w:br/>
        <w:t>v -0.318948 7.726603 0.765052</w:t>
        <w:br/>
        <w:t>v -0.306714 7.029085 0.650232</w:t>
        <w:br/>
        <w:t>v -0.315172 7.029979 0.344152</w:t>
        <w:br/>
        <w:t>v -0.311595 6.138543 0.532219</w:t>
        <w:br/>
        <w:t>v -0.345430 6.195544 0.254844</w:t>
        <w:br/>
        <w:t>v -0.294516 6.282405 0.553161</w:t>
        <w:br/>
        <w:t>v -1.303381 7.681961 0.240858</w:t>
        <w:br/>
        <w:t>v -1.170984 7.670410 0.038283</w:t>
        <w:br/>
        <w:t>v -1.171456 6.982792 0.220140</w:t>
        <w:br/>
        <w:t>v -1.257298 8.427872 -0.025189</w:t>
        <w:br/>
        <w:t>v -1.422809 8.444725 0.201210</w:t>
        <w:br/>
        <w:t>v -0.325581 6.608048 0.300988</w:t>
        <w:br/>
        <w:t>v -0.486956 6.655583 0.103990</w:t>
        <w:br/>
        <w:t>v -0.457257 7.006627 0.105394</w:t>
        <w:br/>
        <w:t>v -0.315172 7.029979 0.344152</w:t>
        <w:br/>
        <w:t>v -1.342308 7.690085 0.566551</w:t>
        <w:br/>
        <w:t>v -1.483362 8.462203 0.541845</w:t>
        <w:br/>
        <w:t>v -1.109500 6.746692 0.833554</w:t>
        <w:br/>
        <w:t>v -1.142242 6.998802 0.844857</w:t>
        <w:br/>
        <w:t>v -1.232195 6.994814 0.567308</w:t>
        <w:br/>
        <w:t>v -1.189231 6.594956 0.546963</w:t>
        <w:br/>
        <w:t>v -0.915967 5.982410 0.827841</w:t>
        <w:br/>
        <w:t>v -1.068026 6.148691 0.717281</w:t>
        <w:br/>
        <w:t>v -1.076907 6.031152 0.681632</w:t>
        <w:br/>
        <w:t>v -0.306552 4.983211 0.297212</w:t>
        <w:br/>
        <w:t>v -0.319222 5.030273 -0.046951</w:t>
        <w:br/>
        <w:t>v -0.354858 5.526049 0.080651</w:t>
        <w:br/>
        <w:t>v -0.336189 5.466812 0.378633</w:t>
        <w:br/>
        <w:t>v -1.235102 5.554990 -0.070054</w:t>
        <w:br/>
        <w:t>v -1.250690 5.044074 -0.213852</w:t>
        <w:br/>
        <w:t>v -1.314833 5.003009 0.129789</w:t>
        <w:br/>
        <w:t>v -1.288972 5.519217 0.254000</w:t>
        <w:br/>
        <w:t>v -0.506693 4.930881 0.632271</w:t>
        <w:br/>
        <w:t>v -0.806662 4.932247 0.700736</w:t>
        <w:br/>
        <w:t>v -0.790328 4.420424 0.626073</w:t>
        <w:br/>
        <w:t>v -0.496706 4.431492 0.560340</w:t>
        <w:br/>
        <w:t>v -0.529014 5.066195 -0.336225</w:t>
        <w:br/>
        <w:t>v -0.786515 5.065625 -0.413881</w:t>
        <w:br/>
        <w:t>v -0.781397 5.555288 -0.274728</w:t>
        <w:br/>
        <w:t>v -0.533535 5.567423 -0.163684</w:t>
        <w:br/>
        <w:t>v -0.750978 4.508776 -0.450648</w:t>
        <w:br/>
        <w:t>v -1.018453 4.501062 -0.420129</w:t>
        <w:br/>
        <w:t>v -1.044389 5.062160 -0.387412</w:t>
        <w:br/>
        <w:t>v -1.088434 7.718716 1.126319</w:t>
        <w:br/>
        <w:t>v -0.724434 5.956836 0.877575</w:t>
        <w:br/>
        <w:t>v -1.031906 4.943550 0.636121</w:t>
        <w:br/>
        <w:t>v -1.012454 4.426287 0.555447</w:t>
        <w:br/>
        <w:t>v -0.315408 4.467835 0.251739</w:t>
        <w:br/>
        <w:t>v -0.321470 4.484007 -0.082487</w:t>
        <w:br/>
        <w:t>v -0.273860 7.719895 0.442278</w:t>
        <w:br/>
        <w:t>v -0.309645 7.707897 0.263986</w:t>
        <w:br/>
        <w:t>v -0.278083 8.480673 0.287934</w:t>
        <w:br/>
        <w:t>v -0.247825 8.493019 0.545969</w:t>
        <w:br/>
        <w:t>v -1.204819 4.476431 -0.250321</w:t>
        <w:br/>
        <w:t>v -1.265409 4.445354 0.072019</w:t>
        <w:br/>
        <w:t>v -1.072771 6.261028 0.751526</w:t>
        <w:br/>
        <w:t>v -0.994357 5.445994 0.717840</w:t>
        <w:br/>
        <w:t>v -1.188336 5.474601 0.530480</w:t>
        <w:br/>
        <w:t>v -1.216495 4.966393 0.447942</w:t>
        <w:br/>
        <w:t>v -0.367005 5.890867 0.195385</w:t>
        <w:br/>
        <w:t>v -0.352622 5.832302 0.479343</w:t>
        <w:br/>
        <w:t>v -0.978942 5.934428 -0.125650</w:t>
        <w:br/>
        <w:t>v -1.028266 5.555784 -0.253314</w:t>
        <w:br/>
        <w:t>v -1.160936 5.934043 0.036382</w:t>
        <w:br/>
        <w:t>v -0.796613 5.433138 0.766083</w:t>
        <w:br/>
        <w:t>v -0.536019 5.427102 0.681868</w:t>
        <w:br/>
        <w:t>v -0.522045 5.776220 0.721864</w:t>
        <w:br/>
        <w:t>v -0.762207 5.770594 0.827294</w:t>
        <w:br/>
        <w:t>v -0.495551 4.518563 -0.365253</w:t>
        <w:br/>
        <w:t>v -0.753164 5.937471 -0.138531</w:t>
        <w:br/>
        <w:t>v -0.497278 6.242036 0.070540</w:t>
        <w:br/>
        <w:t>v -0.958708 5.796430 0.768778</w:t>
        <w:br/>
        <w:t>v -1.116928 5.844649 0.625663</w:t>
        <w:br/>
        <w:t>v -0.367005 5.890867 0.195385</w:t>
        <w:br/>
        <w:t>v -0.521263 5.929386 -0.021251</w:t>
        <w:br/>
        <w:t>v -0.345430 6.195544 0.254844</w:t>
        <w:br/>
        <w:t>v -0.501625 5.970201 0.757674</w:t>
        <w:br/>
        <w:t>v -1.183281 6.228832 0.459692</w:t>
        <w:br/>
        <w:t>v -1.223302 5.904618 0.364025</w:t>
        <w:br/>
        <w:t>v -0.354858 5.526049 0.080651</w:t>
        <w:br/>
        <w:t>v -0.472597 7.000939 0.964447</w:t>
        <w:br/>
        <w:t>v -0.430390 6.698622 0.932513</w:t>
        <w:br/>
        <w:t>v -0.332413 6.025301 0.514022</w:t>
        <w:br/>
        <w:t>v -0.292106 6.763721 0.625017</w:t>
        <w:br/>
        <w:t>v -1.181642 4.434994 0.372521</w:t>
        <w:br/>
        <w:t>v -0.319222 5.030273 -0.046951</w:t>
        <w:br/>
        <w:t>v -0.321470 4.484007 -0.082487</w:t>
        <w:br/>
        <w:t>v -0.808997 7.705722 1.184934</w:t>
        <w:br/>
        <w:t>v -0.325581 6.608048 0.300988</w:t>
        <w:br/>
        <w:t>v -0.451817 7.677142 0.067547</w:t>
        <w:br/>
        <w:t>v -0.499402 7.721634 1.045818</w:t>
        <w:br/>
        <w:t>v -0.963068 7.657865 -0.069160</w:t>
        <w:br/>
        <w:t>v -0.679594 7.661392 -0.068464</w:t>
        <w:br/>
        <w:t>v -0.929283 6.438637 1.010989</w:t>
        <w:br/>
        <w:t>v -0.678998 6.415658 1.070350</w:t>
        <w:br/>
        <w:t>v -0.410839 6.437259 0.897498</w:t>
        <w:br/>
        <w:t>v -1.089850 6.509698 0.805855</w:t>
        <w:br/>
        <w:t>v -0.284157 6.513907 0.600883</w:t>
        <w:br/>
        <w:t>v -0.427856 8.449508 0.042444</w:t>
        <w:br/>
        <w:t>v -0.988022 8.421325 -0.147561</w:t>
        <w:br/>
        <w:t>v -0.697307 2.966786 0.440277</w:t>
        <w:br/>
        <w:t>v -0.886604 2.958700 0.387301</w:t>
        <w:br/>
        <w:t>v -0.798961 2.129295 0.328711</w:t>
        <w:br/>
        <w:t>v -0.642530 2.134363 0.352113</w:t>
        <w:br/>
        <w:t>v -0.963416 3.862122 -0.385263</w:t>
        <w:br/>
        <w:t>v -1.119151 3.848795 -0.231167</w:t>
        <w:br/>
        <w:t>v -0.825095 2.146063 -0.313197</w:t>
        <w:br/>
        <w:t>v -0.928898 2.134848 -0.187049</w:t>
        <w:br/>
        <w:t>v -1.009461 2.971022 -0.205494</w:t>
        <w:br/>
        <w:t>v -0.892243 2.990648 -0.336810</w:t>
        <w:br/>
        <w:t>v -0.667807 2.158957 -0.345666</w:t>
        <w:br/>
        <w:t>v -0.687072 3.010583 -0.374768</w:t>
        <w:br/>
        <w:t>v -0.504929 3.901522 -0.340932</w:t>
        <w:br/>
        <w:t>v -0.725006 3.884045 -0.419670</w:t>
        <w:br/>
        <w:t>v -0.403027 3.004584 0.133067</w:t>
        <w:br/>
        <w:t>v -0.514630 2.984797 0.352535</w:t>
        <w:br/>
        <w:t>v -0.503116 2.145828 0.255601</w:t>
        <w:br/>
        <w:t>v -0.423882 2.155429 0.080253</w:t>
        <w:br/>
        <w:t>v -0.967018 3.822275 0.469232</w:t>
        <w:br/>
        <w:t>v -0.759313 3.831914 0.543025</w:t>
        <w:br/>
        <w:t>v -0.358423 3.874295 -0.092002</w:t>
        <w:br/>
        <w:t>v -0.357255 3.858011 0.193931</w:t>
        <w:br/>
        <w:t>v -0.402592 3.014619 -0.088823</w:t>
        <w:br/>
        <w:t>v -0.358423 3.874295 -0.092002</w:t>
        <w:br/>
        <w:t>v -0.503712 3.839901 0.472747</w:t>
        <w:br/>
        <w:t>v -0.539534 2.172695 -0.294690</w:t>
        <w:br/>
        <w:t>v -0.521735 3.014644 -0.307173</w:t>
        <w:br/>
        <w:t>v -0.970682 2.127357 0.011577</w:t>
        <w:br/>
        <w:t>v -1.066610 2.961147 0.023824</w:t>
        <w:br/>
        <w:t>v -1.178126 3.841081 0.046419</w:t>
        <w:br/>
        <w:t>v -1.016491 2.954216 0.246211</w:t>
        <w:br/>
        <w:t>v -0.923196 2.123818 0.209382</w:t>
        <w:br/>
        <w:t>v -1.112531 3.827182 0.304702</w:t>
        <w:br/>
        <w:t>v -0.402592 3.014619 -0.088823</w:t>
        <w:br/>
        <w:t>v -0.429086 2.160447 -0.103691</w:t>
        <w:br/>
        <w:t>v -0.324761 8.498312 0.870296</w:t>
        <w:br/>
        <w:t>v -0.247825 8.493019 0.545969</w:t>
        <w:br/>
        <w:t>v -0.752282 1.675914 0.315806</w:t>
        <w:br/>
        <w:t>v -0.614297 1.676857 0.330810</w:t>
        <w:br/>
        <w:t>v -0.894342 1.676013 0.205457</w:t>
        <w:br/>
        <w:t>v -0.940077 1.682409 0.008471</w:t>
        <w:br/>
        <w:t>v -0.903894 1.687899 -0.189148</w:t>
        <w:br/>
        <w:t>v -0.809221 1.693712 -0.319718</w:t>
        <w:br/>
        <w:t>v -0.668838 1.701600 -0.344648</w:t>
        <w:br/>
        <w:t>v -0.536740 1.700545 -0.296727</w:t>
        <w:br/>
        <w:t>v -0.427211 1.692508 -0.125565</w:t>
        <w:br/>
        <w:t>v -0.413311 1.685390 0.046591</w:t>
        <w:br/>
        <w:t>v -0.427211 1.692508 -0.125565</w:t>
        <w:br/>
        <w:t>v -0.429086 2.160447 -0.103691</w:t>
        <w:br/>
        <w:t>v -0.480261 1.680186 0.225144</w:t>
        <w:br/>
        <w:t>v -0.518928 8.501143 1.138280</w:t>
        <w:br/>
        <w:t>v -0.845465 8.505514 1.294587</w:t>
        <w:br/>
        <w:t>v -1.177555 8.496336 1.249896</w:t>
        <w:br/>
        <w:t>v -0.674626 8.427772 -0.119937</w:t>
        <w:br/>
        <w:t>v 0.563568 10.431826 -0.270641</w:t>
        <w:br/>
        <w:t>v 0.773857 10.539763 -0.393262</w:t>
        <w:br/>
        <w:t>v 0.712497 10.308942 -0.295558</w:t>
        <w:br/>
        <w:t>v 0.388916 10.315762 -0.027002</w:t>
        <w:br/>
        <w:t>v 0.347939 10.465661 -0.039609</w:t>
        <w:br/>
        <w:t>v 0.260755 10.480069 0.151924</w:t>
        <w:br/>
        <w:t>v 1.602926 10.815650 -0.044925</w:t>
        <w:br/>
        <w:t>v 1.419753 10.669614 -0.272380</w:t>
        <w:br/>
        <w:t>v 1.429727 10.823798 -0.287534</w:t>
        <w:br/>
        <w:t>v 1.137844 10.445189 -0.370606</w:t>
        <w:br/>
        <w:t>v 1.122529 10.343849 -0.359514</w:t>
        <w:br/>
        <w:t>v 0.198985 10.324656 0.388670</w:t>
        <w:br/>
        <w:t>v 0.199172 10.531232 0.405637</w:t>
        <w:br/>
        <w:t>v 1.362716 9.548862 -0.138654</w:t>
        <w:br/>
        <w:t>v 1.562384 9.589802 0.080391</w:t>
        <w:br/>
        <w:t>v 1.515048 9.112745 0.135962</w:t>
        <w:br/>
        <w:t>v 1.319279 9.089444 -0.089431</w:t>
        <w:br/>
        <w:t>v 1.652114 9.618779 0.325285</w:t>
        <w:br/>
        <w:t>v 1.591288 9.138457 0.351741</w:t>
        <w:br/>
        <w:t>v 1.664746 9.628803 0.582078</w:t>
        <w:br/>
        <w:t>v 1.608963 9.640381 0.919633</w:t>
        <w:br/>
        <w:t>v 1.550125 9.185161 0.917471</w:t>
        <w:br/>
        <w:t>v 1.603510 9.152691 0.572688</w:t>
        <w:br/>
        <w:t>v 1.422399 9.194190 1.170005</w:t>
        <w:br/>
        <w:t>v 1.459612 9.641758 1.200859</w:t>
        <w:br/>
        <w:t>v 1.599908 10.479908 -0.014295</w:t>
        <w:br/>
        <w:t>v 1.701078 10.564111 0.274110</w:t>
        <w:br/>
        <w:t>v 1.688992 10.112219 0.305821</w:t>
        <w:br/>
        <w:t>v 1.586344 10.048985 0.025366</w:t>
        <w:br/>
        <w:t>v 1.712108 10.588591 0.569582</w:t>
        <w:br/>
        <w:t>v 1.702891 10.133461 0.577184</w:t>
        <w:br/>
        <w:t>v 1.405531 10.393232 -0.248842</w:t>
        <w:br/>
        <w:t>v 1.390141 9.955143 -0.188761</w:t>
        <w:br/>
        <w:t>v 1.067206 9.897448 -0.299955</w:t>
        <w:br/>
        <w:t>v 1.221873 10.024751 1.389945</w:t>
        <w:br/>
        <w:t>v 1.198285 10.464627 1.403074</w:t>
        <w:br/>
        <w:t>v 0.866990 10.404376 1.436995</w:t>
        <w:br/>
        <w:t>v 0.877014 9.988791 1.422314</w:t>
        <w:br/>
        <w:t>v 1.457587 10.073877 1.237327</w:t>
        <w:br/>
        <w:t>v 1.455315 10.517393 1.236358</w:t>
        <w:br/>
        <w:t>v 0.548427 10.336007 1.318635</w:t>
        <w:br/>
        <w:t>v 0.553843 9.949763 1.293756</w:t>
        <w:br/>
        <w:t>v 0.316240 10.295244 1.101006</w:t>
        <w:br/>
        <w:t>v 0.315222 9.915744 1.058352</w:t>
        <w:br/>
        <w:t>v 0.192539 10.295107 0.800925</w:t>
        <w:br/>
        <w:t>v 0.188490 9.901422 0.741155</w:t>
        <w:br/>
        <w:t>v 0.205407 9.879323 0.363331</w:t>
        <w:br/>
        <w:t>v 0.188490 9.901422 0.741155</w:t>
        <w:br/>
        <w:t>v 0.192539 10.295107 0.800925</w:t>
        <w:br/>
        <w:t>v 0.383252 9.874246 0.008337</w:t>
        <w:br/>
        <w:t>v 0.682153 9.876257 -0.220733</w:t>
        <w:br/>
        <w:t>v 1.639892 10.115844 0.915782</w:t>
        <w:br/>
        <w:t>v 1.638413 10.565500 0.918167</w:t>
        <w:br/>
        <w:t>v 1.235996 9.612979 1.360867</w:t>
        <w:br/>
        <w:t>v 0.882206 9.581319 1.394541</w:t>
        <w:br/>
        <w:t>v 0.673334 9.503413 -0.187444</w:t>
        <w:br/>
        <w:t>v 1.039581 9.520218 -0.256319</w:t>
        <w:br/>
        <w:t>v 1.012367 9.081880 -0.211666</w:t>
        <w:br/>
        <w:t>v 0.673346 9.088116 -0.160690</w:t>
        <w:br/>
        <w:t>v 0.874729 9.173993 1.360022</w:t>
        <w:br/>
        <w:t>v 0.551582 9.554662 1.254679</w:t>
        <w:br/>
        <w:t>v 0.544254 9.148754 1.211454</w:t>
        <w:br/>
        <w:t>v 0.321805 9.529224 1.010692</w:t>
        <w:br/>
        <w:t>v 0.328252 9.138395 0.958375</w:t>
        <w:br/>
        <w:t>v 1.699028 10.907875 0.265490</w:t>
        <w:br/>
        <w:t>v 0.201085 9.515984 0.689595</w:t>
        <w:br/>
        <w:t>v 0.221368 9.135613 0.634656</w:t>
        <w:br/>
        <w:t>v 0.221443 9.504841 0.340476</w:t>
        <w:br/>
        <w:t>v 0.201085 9.515984 0.689595</w:t>
        <w:br/>
        <w:t>v 0.390779 9.498718 0.013417</w:t>
        <w:br/>
        <w:t>v 0.404442 9.101989 0.023961</w:t>
        <w:br/>
        <w:t>v 0.246272 9.120918 0.315558</w:t>
        <w:br/>
        <w:t>v 0.221368 9.135613 0.634656</w:t>
        <w:br/>
        <w:t>v 0.857351 10.750005 1.430549</w:t>
        <w:br/>
        <w:t>v 0.540291 10.645579 1.321889</w:t>
        <w:br/>
        <w:t>v 1.181306 10.834702 1.395943</w:t>
        <w:br/>
        <w:t>v 1.700357 10.932891 0.573321</w:t>
        <w:br/>
        <w:t>v 1.621893 10.925821 0.923570</w:t>
        <w:br/>
        <w:t>v 0.201941 10.503021 0.832027</w:t>
        <w:br/>
        <w:t>v 1.439850 10.891182 1.233340</w:t>
        <w:br/>
        <w:t>v 0.316315 10.555824 1.112395</w:t>
        <w:br/>
        <w:t>v 0.201941 10.503021 0.832027</w:t>
        <w:br/>
        <w:t>v 1.225512 9.184738 1.324299</w:t>
        <w:br/>
        <w:t>v 1.157867 10.666099 -0.406428</w:t>
        <w:br/>
        <w:t>v 0.703281 6.670538 -0.002930</w:t>
        <w:br/>
        <w:t>v 0.948895 6.670315 0.028706</w:t>
        <w:br/>
        <w:t>v 0.941058 6.261996 -0.029946</w:t>
        <w:br/>
        <w:t>v 0.717006 6.257947 -0.045634</w:t>
        <w:br/>
        <w:t>v 1.144366 6.648167 0.230437</w:t>
        <w:br/>
        <w:t>v 1.117325 6.259935 0.144942</w:t>
        <w:br/>
        <w:t>v 0.961900 6.976272 0.020359</w:t>
        <w:br/>
        <w:t>v 0.694698 6.982916 -0.013128</w:t>
        <w:br/>
        <w:t>v 1.267309 7.696905 0.897759</w:t>
        <w:br/>
        <w:t>v 1.430721 8.473445 0.911546</w:t>
        <w:br/>
        <w:t>v 1.331464 8.480862 1.110507</w:t>
        <w:br/>
        <w:t>v 0.704262 6.071905 0.939642</w:t>
        <w:br/>
        <w:t>v 0.912663 6.100299 0.892492</w:t>
        <w:br/>
        <w:t>v 0.916141 6.236373 0.959740</w:t>
        <w:br/>
        <w:t>v 0.686276 6.213755 1.011188</w:t>
        <w:br/>
        <w:t>v 0.438936 6.230498 0.855005</w:t>
        <w:br/>
        <w:t>v 0.471653 6.091791 0.802216</w:t>
        <w:br/>
        <w:t>v 0.947280 6.704733 1.024504</w:t>
        <w:br/>
        <w:t>v 0.972570 6.983910 1.037806</w:t>
        <w:br/>
        <w:t>v 0.739861 6.967279 1.094024</w:t>
        <w:br/>
        <w:t>v 0.708870 6.679482 1.086199</w:t>
        <w:br/>
        <w:t>v 0.306713 7.029087 0.650232</w:t>
        <w:br/>
        <w:t>v 0.318948 7.726604 0.765052</w:t>
        <w:br/>
        <w:t>v 0.273860 7.719895 0.442278</w:t>
        <w:br/>
        <w:t>v 0.315172 7.029980 0.344152</w:t>
        <w:br/>
        <w:t>v 0.311595 6.138544 0.532219</w:t>
        <w:br/>
        <w:t>v 0.294516 6.282405 0.553161</w:t>
        <w:br/>
        <w:t>v 0.345430 6.195544 0.254844</w:t>
        <w:br/>
        <w:t>v 1.303380 7.681962 0.240858</w:t>
        <w:br/>
        <w:t>v 1.171456 6.982793 0.220140</w:t>
        <w:br/>
        <w:t>v 1.170984 7.670411 0.038283</w:t>
        <w:br/>
        <w:t>v 1.257298 8.427874 -0.025189</w:t>
        <w:br/>
        <w:t>v 1.422809 8.444728 0.201210</w:t>
        <w:br/>
        <w:t>v 0.457257 7.006628 0.105394</w:t>
        <w:br/>
        <w:t>v 0.486956 6.655584 0.103990</w:t>
        <w:br/>
        <w:t>v 0.325581 6.608049 0.300989</w:t>
        <w:br/>
        <w:t>v 0.315172 7.029980 0.344152</w:t>
        <w:br/>
        <w:t>v 1.342308 7.690086 0.566551</w:t>
        <w:br/>
        <w:t>v 1.483361 8.462205 0.541845</w:t>
        <w:br/>
        <w:t>v 1.109499 6.746692 0.833554</w:t>
        <w:br/>
        <w:t>v 1.189230 6.594957 0.546963</w:t>
        <w:br/>
        <w:t>v 1.232195 6.994815 0.567309</w:t>
        <w:br/>
        <w:t>v 1.142241 6.998802 0.844858</w:t>
        <w:br/>
        <w:t>v 0.915967 5.982410 0.827840</w:t>
        <w:br/>
        <w:t>v 1.076907 6.031153 0.681632</w:t>
        <w:br/>
        <w:t>v 1.068026 6.148691 0.717280</w:t>
        <w:br/>
        <w:t>v 0.306552 4.983210 0.297212</w:t>
        <w:br/>
        <w:t>v 0.336189 5.466813 0.378632</w:t>
        <w:br/>
        <w:t>v 0.354857 5.526048 0.080650</w:t>
        <w:br/>
        <w:t>v 0.319221 5.030273 -0.046951</w:t>
        <w:br/>
        <w:t>v 1.235102 5.554989 -0.070055</w:t>
        <w:br/>
        <w:t>v 1.288972 5.519216 0.253999</w:t>
        <w:br/>
        <w:t>v 1.314833 5.003009 0.129788</w:t>
        <w:br/>
        <w:t>v 1.250690 5.044074 -0.213853</w:t>
        <w:br/>
        <w:t>v 0.790328 4.420424 0.626072</w:t>
        <w:br/>
        <w:t>v 0.806662 4.932247 0.700735</w:t>
        <w:br/>
        <w:t>v 0.506693 4.930881 0.632270</w:t>
        <w:br/>
        <w:t>v 0.496706 4.431492 0.560340</w:t>
        <w:br/>
        <w:t>v 0.781397 5.555288 -0.274729</w:t>
        <w:br/>
        <w:t>v 0.786515 5.065624 -0.413882</w:t>
        <w:br/>
        <w:t>v 0.529013 5.066195 -0.336226</w:t>
        <w:br/>
        <w:t>v 0.533535 5.567423 -0.163685</w:t>
        <w:br/>
        <w:t>v 1.044388 5.062159 -0.387413</w:t>
        <w:br/>
        <w:t>v 1.018453 4.501061 -0.420130</w:t>
        <w:br/>
        <w:t>v 0.750978 4.508776 -0.450648</w:t>
        <w:br/>
        <w:t>v 1.088434 7.718716 1.126319</w:t>
        <w:br/>
        <w:t>v 0.724434 5.956836 0.877574</w:t>
        <w:br/>
        <w:t>v 1.012454 4.426286 0.555446</w:t>
        <w:br/>
        <w:t>v 1.031905 4.943550 0.636121</w:t>
        <w:br/>
        <w:t>v 0.321470 4.484008 -0.082488</w:t>
        <w:br/>
        <w:t>v 0.315408 4.467835 0.251738</w:t>
        <w:br/>
        <w:t>v 0.278083 8.480675 0.287934</w:t>
        <w:br/>
        <w:t>v 0.309645 7.707898 0.263986</w:t>
        <w:br/>
        <w:t>v 0.273860 7.719895 0.442278</w:t>
        <w:br/>
        <w:t>v 0.247825 8.493022 0.545969</w:t>
        <w:br/>
        <w:t>v 1.204819 4.476430 -0.250321</w:t>
        <w:br/>
        <w:t>v 1.265409 4.445354 0.072018</w:t>
        <w:br/>
        <w:t>v 1.072770 6.261029 0.751526</w:t>
        <w:br/>
        <w:t>v 1.216495 4.966392 0.447941</w:t>
        <w:br/>
        <w:t>v 1.188336 5.474600 0.530479</w:t>
        <w:br/>
        <w:t>v 0.994356 5.445994 0.717839</w:t>
        <w:br/>
        <w:t>v 0.367005 5.890867 0.195384</w:t>
        <w:br/>
        <w:t>v 0.352622 5.832302 0.479342</w:t>
        <w:br/>
        <w:t>v 0.978942 5.934427 -0.125651</w:t>
        <w:br/>
        <w:t>v 1.160936 5.934043 0.036382</w:t>
        <w:br/>
        <w:t>v 1.028266 5.555784 -0.253315</w:t>
        <w:br/>
        <w:t>v 0.796613 5.433137 0.766082</w:t>
        <w:br/>
        <w:t>v 0.536019 5.427102 0.681867</w:t>
        <w:br/>
        <w:t>v 0.762206 5.770595 0.827293</w:t>
        <w:br/>
        <w:t>v 0.522045 5.776220 0.721863</w:t>
        <w:br/>
        <w:t>v 0.495551 4.518563 -0.365254</w:t>
        <w:br/>
        <w:t>v 0.753164 5.937472 -0.138532</w:t>
        <w:br/>
        <w:t>v 0.497277 6.242036 0.070540</w:t>
        <w:br/>
        <w:t>v 1.116928 5.844650 0.625662</w:t>
        <w:br/>
        <w:t>v 0.958708 5.796430 0.768778</w:t>
        <w:br/>
        <w:t>v 0.521263 5.929385 -0.021252</w:t>
        <w:br/>
        <w:t>v 0.367005 5.890867 0.195384</w:t>
        <w:br/>
        <w:t>v 0.345430 6.195544 0.254844</w:t>
        <w:br/>
        <w:t>v 0.501625 5.970201 0.757673</w:t>
        <w:br/>
        <w:t>v 1.183281 6.228832 0.459692</w:t>
        <w:br/>
        <w:t>v 1.223302 5.904617 0.364025</w:t>
        <w:br/>
        <w:t>v 0.354857 5.526048 0.080650</w:t>
        <w:br/>
        <w:t>v 0.472597 7.000940 0.964448</w:t>
        <w:br/>
        <w:t>v 0.430390 6.698623 0.932513</w:t>
        <w:br/>
        <w:t>v 0.332413 6.025302 0.514022</w:t>
        <w:br/>
        <w:t>v 0.292106 6.763721 0.625017</w:t>
        <w:br/>
        <w:t>v 1.181641 4.434994 0.372521</w:t>
        <w:br/>
        <w:t>v 0.319221 5.030273 -0.046951</w:t>
        <w:br/>
        <w:t>v 0.321470 4.484008 -0.082488</w:t>
        <w:br/>
        <w:t>v 0.808996 7.705723 1.184934</w:t>
        <w:br/>
        <w:t>v 0.325581 6.608049 0.300989</w:t>
        <w:br/>
        <w:t>v 0.451816 7.677144 0.067547</w:t>
        <w:br/>
        <w:t>v 0.499401 7.721636 1.045818</w:t>
        <w:br/>
        <w:t>v 0.963068 7.657865 -0.069159</w:t>
        <w:br/>
        <w:t>v 0.679594 7.661393 -0.068464</w:t>
        <w:br/>
        <w:t>v 0.929282 6.438638 1.010989</w:t>
        <w:br/>
        <w:t>v 0.678998 6.415659 1.070350</w:t>
        <w:br/>
        <w:t>v 0.410839 6.437259 0.897498</w:t>
        <w:br/>
        <w:t>v 1.089849 6.509699 0.805855</w:t>
        <w:br/>
        <w:t>v 0.284157 6.513908 0.600883</w:t>
        <w:br/>
        <w:t>v 0.427856 8.449511 0.042444</w:t>
        <w:br/>
        <w:t>v 0.988022 8.421326 -0.147561</w:t>
        <w:br/>
        <w:t>v 0.798961 2.129295 0.328711</w:t>
        <w:br/>
        <w:t>v 0.886604 2.958699 0.387301</w:t>
        <w:br/>
        <w:t>v 0.697306 2.966786 0.440277</w:t>
        <w:br/>
        <w:t>v 0.642530 2.134363 0.352112</w:t>
        <w:br/>
        <w:t>v 1.119151 3.848794 -0.231168</w:t>
        <w:br/>
        <w:t>v 0.963415 3.862122 -0.385264</w:t>
        <w:br/>
        <w:t>v 1.009460 2.971022 -0.205495</w:t>
        <w:br/>
        <w:t>v 0.928897 2.134847 -0.187049</w:t>
        <w:br/>
        <w:t>v 0.825095 2.146063 -0.313198</w:t>
        <w:br/>
        <w:t>v 0.892243 2.990647 -0.336810</w:t>
        <w:br/>
        <w:t>v 0.667806 2.158957 -0.345666</w:t>
        <w:br/>
        <w:t>v 0.687072 3.010582 -0.374769</w:t>
        <w:br/>
        <w:t>v 0.725006 3.884045 -0.419670</w:t>
        <w:br/>
        <w:t>v 0.504929 3.901522 -0.340933</w:t>
        <w:br/>
        <w:t>v 0.503115 2.145828 0.255600</w:t>
        <w:br/>
        <w:t>v 0.514630 2.984796 0.352534</w:t>
        <w:br/>
        <w:t>v 0.403026 3.004584 0.133066</w:t>
        <w:br/>
        <w:t>v 0.423881 2.155429 0.080252</w:t>
        <w:br/>
        <w:t>v 0.967018 3.822275 0.469231</w:t>
        <w:br/>
        <w:t>v 0.759312 3.831914 0.543025</w:t>
        <w:br/>
        <w:t>v 0.358422 3.874295 -0.092002</w:t>
        <w:br/>
        <w:t>v 0.402592 3.014619 -0.088824</w:t>
        <w:br/>
        <w:t>v 0.357255 3.858011 0.193931</w:t>
        <w:br/>
        <w:t>v 0.358422 3.874295 -0.092002</w:t>
        <w:br/>
        <w:t>v 0.503712 3.839900 0.472746</w:t>
        <w:br/>
        <w:t>v 0.539534 2.172695 -0.294690</w:t>
        <w:br/>
        <w:t>v 0.521735 3.014644 -0.307174</w:t>
        <w:br/>
        <w:t>v 1.066610 2.961147 0.023823</w:t>
        <w:br/>
        <w:t>v 0.970682 2.127357 0.011576</w:t>
        <w:br/>
        <w:t>v 1.178126 3.841080 0.046418</w:t>
        <w:br/>
        <w:t>v 0.923196 2.123817 0.209382</w:t>
        <w:br/>
        <w:t>v 1.016491 2.954216 0.246210</w:t>
        <w:br/>
        <w:t>v 1.112531 3.827182 0.304702</w:t>
        <w:br/>
        <w:t>v 0.402592 3.014619 -0.088824</w:t>
        <w:br/>
        <w:t>v 0.429086 2.160447 -0.103692</w:t>
        <w:br/>
        <w:t>v 0.324761 8.498313 0.870296</w:t>
        <w:br/>
        <w:t>v 0.247825 8.493022 0.545969</w:t>
        <w:br/>
        <w:t>v 0.752282 1.675914 0.315805</w:t>
        <w:br/>
        <w:t>v 0.614297 1.676858 0.330810</w:t>
        <w:br/>
        <w:t>v 0.894342 1.676013 0.205457</w:t>
        <w:br/>
        <w:t>v 0.940076 1.682410 0.008471</w:t>
        <w:br/>
        <w:t>v 0.903894 1.687899 -0.189148</w:t>
        <w:br/>
        <w:t>v 0.809220 1.693712 -0.319719</w:t>
        <w:br/>
        <w:t>v 0.668837 1.701600 -0.344648</w:t>
        <w:br/>
        <w:t>v 0.536739 1.700545 -0.296727</w:t>
        <w:br/>
        <w:t>v 0.427210 1.692508 -0.125565</w:t>
        <w:br/>
        <w:t>v 0.429086 2.160447 -0.103692</w:t>
        <w:br/>
        <w:t>v 0.427210 1.692508 -0.125565</w:t>
        <w:br/>
        <w:t>v 0.413311 1.685391 0.046591</w:t>
        <w:br/>
        <w:t>v 0.480261 1.680186 0.225144</w:t>
        <w:br/>
        <w:t>v 0.518927 8.501144 1.138281</w:t>
        <w:br/>
        <w:t>v 0.845465 8.505516 1.294587</w:t>
        <w:br/>
        <w:t>v 1.177554 8.496339 1.249896</w:t>
        <w:br/>
        <w:t>v 0.674626 8.427773 -0.119937</w:t>
        <w:br/>
        <w:t>v 5.500189 13.562403 0.011977</w:t>
        <w:br/>
        <w:t>v 5.500955 13.548722 -0.090658</w:t>
        <w:br/>
        <w:t>v 5.362635 13.640726 -0.099838</w:t>
        <w:br/>
        <w:t>v 5.356301 13.653953 0.003555</w:t>
        <w:br/>
        <w:t>v 5.299272 13.581874 0.160198</w:t>
        <w:br/>
        <w:t>v 5.058177 13.766619 0.172470</w:t>
        <w:br/>
        <w:t>v 5.003110 13.657823 0.186381</w:t>
        <w:br/>
        <w:t>v 5.264928 13.498545 0.173078</w:t>
        <w:br/>
        <w:t>v 4.963161 13.581191 0.154248</w:t>
        <w:br/>
        <w:t>v 5.239252 13.427899 0.140684</w:t>
        <w:br/>
        <w:t>v 5.340745 13.585257 -0.182400</w:t>
        <w:br/>
        <w:t>v 5.059957 13.781503 -0.201467</w:t>
        <w:br/>
        <w:t>v 5.077232 13.833273 -0.125276</w:t>
        <w:br/>
        <w:t>v 5.239252 13.427899 0.140684</w:t>
        <w:br/>
        <w:t>v 4.963161 13.581191 0.154248</w:t>
        <w:br/>
        <w:t>v 4.945184 13.554054 0.007518</w:t>
        <w:br/>
        <w:t>v 5.239895 13.388485 -0.000953</w:t>
        <w:br/>
        <w:t>v 5.254264 13.434283 -0.150515</w:t>
        <w:br/>
        <w:t>v 4.967819 13.586788 -0.173047</w:t>
        <w:br/>
        <w:t>v 5.010571 13.661083 -0.226470</w:t>
        <w:br/>
        <w:t>v 5.298021 13.497891 -0.207590</w:t>
        <w:br/>
        <w:t>v 5.481263 13.497555 -0.174513</w:t>
        <w:br/>
        <w:t>v 5.405169 13.419719 0.179550</w:t>
        <w:br/>
        <w:t>v 5.382541 13.352195 0.153254</w:t>
        <w:br/>
        <w:t>v 5.377918 13.306443 -0.056165</w:t>
        <w:br/>
        <w:t>v 5.402555 13.347596 -0.155633</w:t>
        <w:br/>
        <w:t>v 5.446737 13.418771 -0.208100</w:t>
        <w:br/>
        <w:t>v 5.442032 13.489161 0.160719</w:t>
        <w:br/>
        <w:t>v 5.371090 13.318935 0.107209</w:t>
        <w:br/>
        <w:t>v 5.382541 13.352195 0.153254</w:t>
        <w:br/>
        <w:t>v 5.369566 13.299783 0.019591</w:t>
        <w:br/>
        <w:t>v 5.480155 13.538554 0.102042</w:t>
        <w:br/>
        <w:t>v 5.336039 13.635313 0.098788</w:t>
        <w:br/>
        <w:t>v 5.092454 13.861802 -0.011909</w:t>
        <w:br/>
        <w:t>v 5.080154 13.824456 0.092379</w:t>
        <w:br/>
        <w:t>v 5.613398 13.489923 -0.083405</w:t>
        <w:br/>
        <w:t>v 5.616970 13.498879 0.026298</w:t>
        <w:br/>
        <w:t>v 5.616705 13.466903 0.115531</w:t>
        <w:br/>
        <w:t>v 5.716565 13.431737 -0.093342</w:t>
        <w:br/>
        <w:t>v 5.700849 13.438314 0.061611</w:t>
        <w:br/>
        <w:t>v 5.687747 13.385046 -0.210560</w:t>
        <w:br/>
        <w:t>v 5.588846 13.442603 -0.172563</w:t>
        <w:br/>
        <w:t>v 5.622529 13.060740 0.366945</w:t>
        <w:br/>
        <w:t>v 5.568563 13.137508 0.301983</w:t>
        <w:br/>
        <w:t>v 5.593603 13.066287 0.189858</w:t>
        <w:br/>
        <w:t>v 5.670911 12.971968 0.251765</w:t>
        <w:br/>
        <w:t>v 5.715315 12.962360 0.446564</w:t>
        <w:br/>
        <w:t>v 5.756235 12.895212 0.347618</w:t>
        <w:br/>
        <w:t>v 5.633806 13.299871 -0.259412</w:t>
        <w:br/>
        <w:t>v 5.548444 13.359458 -0.216397</w:t>
        <w:br/>
        <w:t>v 6.528125 12.958610 0.087332</w:t>
        <w:br/>
        <w:t>v 6.510524 12.969043 0.092058</w:t>
        <w:br/>
        <w:t>v 6.492036 12.871200 0.120391</w:t>
        <w:br/>
        <w:t>v 6.510161 12.863023 0.110622</w:t>
        <w:br/>
        <w:t>v 6.452558 12.767470 0.008497</w:t>
        <w:br/>
        <w:t>v 6.474606 12.786879 0.089482</w:t>
        <w:br/>
        <w:t>v 6.397502 12.783449 0.107935</w:t>
        <w:br/>
        <w:t>v 6.376590 12.774837 0.019250</w:t>
        <w:br/>
        <w:t>v 6.492036 12.871200 0.120391</w:t>
        <w:br/>
        <w:t>v 6.510161 12.863023 0.110622</w:t>
        <w:br/>
        <w:t>v 6.455657 12.978376 0.144328</w:t>
        <w:br/>
        <w:t>v 6.466977 12.883882 0.127681</w:t>
        <w:br/>
        <w:t>v 6.395493 13.054585 0.155715</w:t>
        <w:br/>
        <w:t>v 6.406776 13.082931 0.030812</w:t>
        <w:br/>
        <w:t>v 6.300362 13.145726 0.031862</w:t>
        <w:br/>
        <w:t>v 6.537334 12.999316 0.019231</w:t>
        <w:br/>
        <w:t>v 6.524366 12.979959 -0.045891</w:t>
        <w:br/>
        <w:t>v 6.507366 12.990435 -0.044310</w:t>
        <w:br/>
        <w:t>v 6.519887 13.010489 0.022405</w:t>
        <w:br/>
        <w:t>v 6.474431 12.912999 -0.091824</w:t>
        <w:br/>
        <w:t>v 6.447917 12.923555 -0.101722</w:t>
        <w:br/>
        <w:t>v 6.440358 12.997926 -0.103960</w:t>
        <w:br/>
        <w:t>v 6.474431 12.912999 -0.091824</w:t>
        <w:br/>
        <w:t>v 6.381895 12.785910 -0.047099</w:t>
        <w:br/>
        <w:t>v 6.355301 12.811549 -0.068715</w:t>
        <w:br/>
        <w:t>v 6.392472 13.067178 -0.109258</w:t>
        <w:br/>
        <w:t>v 6.261201 13.121414 -0.207653</w:t>
        <w:br/>
        <w:t>v 6.354451 12.824705 0.305782</w:t>
        <w:br/>
        <w:t>v 6.265136 12.843768 0.319917</w:t>
        <w:br/>
        <w:t>v 6.283278 12.799101 0.217888</w:t>
        <w:br/>
        <w:t>v 6.345970 12.793825 0.220508</w:t>
        <w:br/>
        <w:t>v 6.424469 12.801826 0.284222</w:t>
        <w:br/>
        <w:t>v 6.417253 12.780938 0.210288</w:t>
        <w:br/>
        <w:t>v 6.477907 12.952220 0.173169</w:t>
        <w:br/>
        <w:t>v 6.463960 12.878497 0.131297</w:t>
        <w:br/>
        <w:t>v 6.466977 12.883882 0.127681</w:t>
        <w:br/>
        <w:t>v 6.455657 12.978376 0.144328</w:t>
        <w:br/>
        <w:t>v 6.374254 12.806695 0.130303</w:t>
        <w:br/>
        <w:t>v 6.466977 12.883882 0.127681</w:t>
        <w:br/>
        <w:t>v 6.463960 12.878497 0.131297</w:t>
        <w:br/>
        <w:t>v 6.364560 12.806954 0.153945</w:t>
        <w:br/>
        <w:t>v 6.309162 12.793505 0.131064</w:t>
        <w:br/>
        <w:t>v 6.259877 13.103030 0.283252</w:t>
        <w:br/>
        <w:t>v 6.365623 13.059247 0.267979</w:t>
        <w:br/>
        <w:t>v 6.479272 12.978553 0.241792</w:t>
        <w:br/>
        <w:t>v 6.442348 13.003329 0.181016</w:t>
        <w:br/>
        <w:t>v 6.427956 13.016208 0.253008</w:t>
        <w:br/>
        <w:t>v 6.524667 12.764087 -0.130379</w:t>
        <w:br/>
        <w:t>v 6.568313 12.839662 -0.134293</w:t>
        <w:br/>
        <w:t>v 6.493517 12.888496 -0.124000</w:t>
        <w:br/>
        <w:t>v 6.441750 12.796420 -0.114235</w:t>
        <w:br/>
        <w:t>v 6.587583 12.885545 -0.178967</w:t>
        <w:br/>
        <w:t>v 6.500725 12.954970 -0.165307</w:t>
        <w:br/>
        <w:t>v 6.493517 12.888496 -0.124000</w:t>
        <w:br/>
        <w:t>v 6.568313 12.839662 -0.134293</w:t>
        <w:br/>
        <w:t>v 6.447917 12.923555 -0.101722</w:t>
        <w:br/>
        <w:t>v 6.355301 12.811549 -0.068715</w:t>
        <w:br/>
        <w:t>v 6.463329 12.912788 -0.115931</w:t>
        <w:br/>
        <w:t>v 6.353820 12.797131 -0.092018</w:t>
        <w:br/>
        <w:t>v 6.468675 12.976462 -0.158301</w:t>
        <w:br/>
        <w:t>v 6.440358 12.997926 -0.103960</w:t>
        <w:br/>
        <w:t>v 6.447917 12.923555 -0.101722</w:t>
        <w:br/>
        <w:t>v 6.463329 12.912788 -0.115931</w:t>
        <w:br/>
        <w:t>v 6.357122 13.057368 -0.227665</w:t>
        <w:br/>
        <w:t>v 6.525969 12.800490 -0.290707</w:t>
        <w:br/>
        <w:t>v 6.499609 12.742828 -0.244985</w:t>
        <w:br/>
        <w:t>v 6.406606 12.776005 -0.237437</w:t>
        <w:br/>
        <w:t>v 6.429173 12.851727 -0.284325</w:t>
        <w:br/>
        <w:t>v 6.587160 12.896220 -0.241065</w:t>
        <w:br/>
        <w:t>v 6.561506 12.861032 -0.285763</w:t>
        <w:br/>
        <w:t>v 6.457817 12.929829 -0.281025</w:t>
        <w:br/>
        <w:t>v 6.485715 12.968891 -0.234694</w:t>
        <w:br/>
        <w:t>v 6.415724 12.953749 -0.288455</w:t>
        <w:br/>
        <w:t>v 6.402354 12.864466 -0.290029</w:t>
        <w:br/>
        <w:t>v 6.360974 12.877713 -0.293698</w:t>
        <w:br/>
        <w:t>v 6.356615 12.958899 -0.314988</w:t>
        <w:br/>
        <w:t>v 6.402354 12.864466 -0.290029</w:t>
        <w:br/>
        <w:t>v 6.318977 12.782034 -0.244005</w:t>
        <w:br/>
        <w:t>v 6.280832 12.798067 -0.257132</w:t>
        <w:br/>
        <w:t>v 6.312684 13.016088 -0.316248</w:t>
        <w:br/>
        <w:t>v 6.396577 12.761799 -0.317174</w:t>
        <w:br/>
        <w:t>v 6.436248 12.813166 -0.327013</w:t>
        <w:br/>
        <w:t>v 6.378937 12.853683 -0.315712</w:t>
        <w:br/>
        <w:t>v 6.332141 12.801582 -0.298835</w:t>
        <w:br/>
        <w:t>v 6.366081 12.732780 -0.358091</w:t>
        <w:br/>
        <w:t>v 6.299057 12.770374 -0.342584</w:t>
        <w:br/>
        <w:t>v 6.429419 12.867260 -0.419166</w:t>
        <w:br/>
        <w:t>v 6.364924 12.918272 -0.406453</w:t>
        <w:br/>
        <w:t>v 6.383793 12.910278 -0.347988</w:t>
        <w:br/>
        <w:t>v 6.443382 12.860825 -0.362307</w:t>
        <w:br/>
        <w:t>v 6.360974 12.877713 -0.293698</w:t>
        <w:br/>
        <w:t>v 6.280832 12.798067 -0.257132</w:t>
        <w:br/>
        <w:t>v 6.348588 12.874687 -0.303677</w:t>
        <w:br/>
        <w:t>v 6.348588 12.874687 -0.303677</w:t>
        <w:br/>
        <w:t>v 6.346968 12.937492 -0.337656</w:t>
        <w:br/>
        <w:t>v 6.235521 12.804811 -0.243701</w:t>
        <w:br/>
        <w:t>v 6.261146 12.816662 -0.271907</w:t>
        <w:br/>
        <w:t>v 6.316932 12.971977 -0.334856</w:t>
        <w:br/>
        <w:t>v 6.291142 12.982466 -0.395066</w:t>
        <w:br/>
        <w:t>v 6.261928 13.009940 -0.390842</w:t>
        <w:br/>
        <w:t>v 6.375603 12.788830 -0.468442</w:t>
        <w:br/>
        <w:t>v 6.359099 12.745039 -0.420337</w:t>
        <w:br/>
        <w:t>v 6.292872 12.787899 -0.409319</w:t>
        <w:br/>
        <w:t>v 6.308356 12.837358 -0.459597</w:t>
        <w:br/>
        <w:t>v 6.217360 12.815275 -0.332257</w:t>
        <w:br/>
        <w:t>v 6.204103 12.838600 -0.401428</w:t>
        <w:br/>
        <w:t>v 6.177452 12.819035 -0.314552</w:t>
        <w:br/>
        <w:t>v 6.090590 12.849601 -0.189879</w:t>
        <w:br/>
        <w:t>v 6.050726 12.898566 -0.354979</w:t>
        <w:br/>
        <w:t>v 6.146832 12.862473 -0.387579</w:t>
        <w:br/>
        <w:t>v 6.218665 12.986817 -0.427867</w:t>
        <w:br/>
        <w:t>v 6.160527 12.935067 -0.440060</w:t>
        <w:br/>
        <w:t>v 6.083110 12.983654 -0.415818</w:t>
        <w:br/>
        <w:t>v 6.175363 13.076373 -0.365550</w:t>
        <w:br/>
        <w:t>v 5.830339 12.838881 0.505676</w:t>
        <w:br/>
        <w:t>v 5.783920 12.889216 0.487392</w:t>
        <w:br/>
        <w:t>v 5.813697 12.836116 0.402146</w:t>
        <w:br/>
        <w:t>v 5.862391 12.794545 0.435757</w:t>
        <w:br/>
        <w:t>v 5.906709 12.828292 0.340128</w:t>
        <w:br/>
        <w:t>v 5.935507 12.804775 0.376236</w:t>
        <w:br/>
        <w:t>v 5.936679 12.949333 0.543138</w:t>
        <w:br/>
        <w:t>v 5.905418 13.008592 0.520109</w:t>
        <w:br/>
        <w:t>v 5.826401 12.959170 0.525587</w:t>
        <w:br/>
        <w:t>v 5.870619 12.901150 0.550466</w:t>
        <w:br/>
        <w:t>v 6.054056 12.926244 0.411661</w:t>
        <w:br/>
        <w:t>v 6.049552 12.910578 0.447024</w:t>
        <w:br/>
        <w:t>v 6.029216 12.854834 0.412282</w:t>
        <w:br/>
        <w:t>v 6.024330 12.873682 0.366585</w:t>
        <w:br/>
        <w:t>v 5.988182 12.962881 0.499366</w:t>
        <w:br/>
        <w:t>v 6.049552 12.910578 0.447024</w:t>
        <w:br/>
        <w:t>v 6.031628 13.007209 0.442018</w:t>
        <w:br/>
        <w:t>v 6.054056 12.926244 0.411661</w:t>
        <w:br/>
        <w:t>v 5.971475 13.014334 0.483367</w:t>
        <w:br/>
        <w:t>v 6.058919 13.148957 -0.341378</w:t>
        <w:br/>
        <w:t>v 6.146748 13.198565 -0.194921</w:t>
        <w:br/>
        <w:t>v 6.138996 12.839010 -0.007090</w:t>
        <w:br/>
        <w:t>v 6.301232 12.784242 0.027777</w:t>
        <w:br/>
        <w:t>v 6.164645 12.843492 0.161104</w:t>
        <w:br/>
        <w:t>v 6.181365 12.979018 0.379553</w:t>
        <w:br/>
        <w:t>v 6.224394 13.047939 0.343482</w:t>
        <w:br/>
        <w:t>v 6.134131 13.077226 0.363965</w:t>
        <w:br/>
        <w:t>v 6.107252 13.001610 0.406320</w:t>
        <w:br/>
        <w:t>v 6.161553 12.945910 0.373541</w:t>
        <w:br/>
        <w:t>v 6.090172 12.941658 0.392806</w:t>
        <w:br/>
        <w:t>v 6.143725 12.874702 0.324801</w:t>
        <w:br/>
        <w:t>v 6.161553 12.945910 0.373541</w:t>
        <w:br/>
        <w:t>v 6.090172 12.941658 0.392806</w:t>
        <w:br/>
        <w:t>v 6.060427 12.883046 0.344637</w:t>
        <w:br/>
        <w:t>v 6.258988 12.785939 -0.154347</w:t>
        <w:br/>
        <w:t>v 5.788471 12.986974 -0.105254</w:t>
        <w:br/>
        <w:t>v 5.776133 12.950478 0.124002</w:t>
        <w:br/>
        <w:t>v 5.650647 13.060541 0.067411</w:t>
        <w:br/>
        <w:t>v 5.664439 13.067456 -0.088162</w:t>
        <w:br/>
        <w:t>v 5.685347 13.122076 -0.244457</w:t>
        <w:br/>
        <w:t>v 5.801283 13.040324 -0.281757</w:t>
        <w:br/>
        <w:t>v 5.740036 13.221582 -0.311655</w:t>
        <w:br/>
        <w:t>v 5.866558 13.136196 -0.353340</w:t>
        <w:br/>
        <w:t>v 5.914032 12.968100 -0.313729</w:t>
        <w:br/>
        <w:t>v 5.975486 13.059691 -0.387324</w:t>
        <w:br/>
        <w:t>v 5.931209 13.236257 -0.297172</w:t>
        <w:br/>
        <w:t>v 5.912391 12.926754 -0.133773</w:t>
        <w:br/>
        <w:t>v 5.867337 12.866945 0.255690</w:t>
        <w:br/>
        <w:t>v 6.004972 12.869047 0.201932</w:t>
        <w:br/>
        <w:t>v 5.857724 13.093975 0.471866</w:t>
        <w:br/>
        <w:t>v 5.762979 13.036531 0.485640</w:t>
        <w:br/>
        <w:t>v 6.049908 13.176037 0.319075</w:t>
        <w:br/>
        <w:t>v 5.888079 13.212253 0.351630</w:t>
        <w:br/>
        <w:t>v 5.940722 13.103090 0.433994</w:t>
        <w:br/>
        <w:t>v 6.048353 13.099122 0.391030</w:t>
        <w:br/>
        <w:t>v 6.303667 12.801195 -0.049674</w:t>
        <w:br/>
        <w:t>v 6.457505 13.009054 0.098047</w:t>
        <w:br/>
        <w:t>v 6.456174 13.021271 -0.044869</w:t>
        <w:br/>
        <w:t>v 6.435201 13.015500 -0.154404</w:t>
        <w:br/>
        <w:t>v 6.379327 12.986379 -0.284899</w:t>
        <w:br/>
        <w:t>v 6.054056 12.926244 0.411661</w:t>
        <w:br/>
        <w:t>v 6.282568 12.927951 0.364533</w:t>
        <w:br/>
        <w:t>v 6.282568 12.927951 0.364533</w:t>
        <w:br/>
        <w:t>v 5.734288 13.287263 0.298232</w:t>
        <w:br/>
        <w:t>v 5.819270 13.318440 0.222725</w:t>
        <w:br/>
        <w:t>v 5.674751 13.377510 0.202503</w:t>
        <w:br/>
        <w:t>v 5.568229 13.427533 0.178046</w:t>
        <w:br/>
        <w:t>v 5.515441 13.347544 0.210676</w:t>
        <w:br/>
        <w:t>v 5.588576 13.275836 0.286035</w:t>
        <w:br/>
        <w:t>v 5.792496 13.206366 0.386719</w:t>
        <w:br/>
        <w:t>v 5.676607 13.144970 0.408071</w:t>
        <w:br/>
        <w:t>v 6.463687 12.944244 0.298656</w:t>
        <w:br/>
        <w:t>v 6.409026 12.980939 0.315383</w:t>
        <w:br/>
        <w:t>v 6.378282 12.898762 0.351350</w:t>
        <w:br/>
        <w:t>v 6.435730 12.875365 0.333255</w:t>
        <w:br/>
        <w:t>v 6.329038 13.016700 0.331303</w:t>
        <w:br/>
        <w:t>v 6.296623 12.912998 -0.441725</w:t>
        <w:br/>
        <w:t>v 6.266446 12.864161 -0.455062</w:t>
        <w:br/>
        <w:t>v 6.216990 12.900869 -0.451601</w:t>
        <w:br/>
        <w:t>v 6.254101 12.950655 -0.437676</w:t>
        <w:br/>
        <w:t>v 6.266446 12.864161 -0.455062</w:t>
        <w:br/>
        <w:t>v 6.435730 12.875365 0.333255</w:t>
        <w:br/>
        <w:t>v 5.960399 12.803049 0.591225</w:t>
        <w:br/>
        <w:t>v 6.011483 12.846816 0.588282</w:t>
        <w:br/>
        <w:t>v 5.963881 12.900749 0.562204</w:t>
        <w:br/>
        <w:t>v 5.907822 12.854923 0.567409</w:t>
        <w:br/>
        <w:t>v 5.783920 12.889216 0.487392</w:t>
        <w:br/>
        <w:t>v 5.830339 12.838881 0.505676</w:t>
        <w:br/>
        <w:t>v 6.090634 12.857294 0.485791</w:t>
        <w:br/>
        <w:t>v 6.073441 12.806875 0.448869</w:t>
        <w:br/>
        <w:t>v 6.090634 12.857294 0.485791</w:t>
        <w:br/>
        <w:t>v 6.013063 12.917652 0.518718</w:t>
        <w:br/>
        <w:t>v 6.057575 12.866132 0.548749</w:t>
        <w:br/>
        <w:t>v 5.881900 12.795597 0.526755</w:t>
        <w:br/>
        <w:t>v 5.936187 12.749217 0.552062</w:t>
        <w:br/>
        <w:t>v 6.491383 12.929511 0.291926</w:t>
        <w:br/>
        <w:t>v 6.466490 12.860506 0.322930</w:t>
        <w:br/>
        <w:t>v 6.466490 12.860506 0.322930</w:t>
        <w:br/>
        <w:t>v 6.505933 12.758439 0.267256</w:t>
        <w:br/>
        <w:t>v 6.493168 12.735920 0.199713</w:t>
        <w:br/>
        <w:t>v 6.505118 12.963728 0.238588</w:t>
        <w:br/>
        <w:t>v 6.500414 12.939346 0.170359</w:t>
        <w:br/>
        <w:t>v 6.483034 12.869801 0.131160</w:t>
        <w:br/>
        <w:t>v 6.438071 12.804193 0.143648</w:t>
        <w:br/>
        <w:t>v 6.512622 12.769255 0.136592</w:t>
        <w:br/>
        <w:t>v 6.552207 12.736176 -0.002346</w:t>
        <w:br/>
        <w:t>v 6.570466 12.759170 0.066230</w:t>
        <w:br/>
        <w:t>v 6.651501 12.928206 0.006007</w:t>
        <w:br/>
        <w:t>v 6.637828 12.894429 0.063191</w:t>
        <w:br/>
        <w:t>v 6.637284 12.912748 -0.053031</w:t>
        <w:br/>
        <w:t>v 6.378282 12.898762 0.351350</w:t>
        <w:br/>
        <w:t>v 5.715315 12.962360 0.446564</w:t>
        <w:br/>
        <w:t>v 5.625919 13.221169 0.341780</w:t>
        <w:br/>
        <w:t>v 5.568563 13.137508 0.301983</w:t>
        <w:br/>
        <w:t>v 5.622529 13.060740 0.366945</w:t>
        <w:br/>
        <w:t>v 5.952274 12.904941 0.044159</w:t>
        <w:br/>
        <w:t>v 5.586946 13.199500 -0.209690</w:t>
        <w:br/>
        <w:t>v 5.842590 13.369862 -0.120880</w:t>
        <w:br/>
        <w:t>v 5.799661 13.322250 -0.249475</w:t>
        <w:br/>
        <w:t>v 5.843269 13.369703 0.049736</w:t>
        <w:br/>
        <w:t>v 6.285458 13.125573 0.167650</w:t>
        <w:br/>
        <w:t>v 6.184364 13.211397 0.032521</w:t>
        <w:br/>
        <w:t>v 6.189589 13.183949 0.179934</w:t>
        <w:br/>
        <w:t>v 6.414429 13.023223 -0.235346</w:t>
        <w:br/>
        <w:t>v 5.936187 12.749217 0.552062</w:t>
        <w:br/>
        <w:t>v 5.881900 12.795597 0.526755</w:t>
        <w:br/>
        <w:t>v 5.909742 12.763735 0.460935</w:t>
        <w:br/>
        <w:t>v 5.964013 12.724829 0.489529</w:t>
        <w:br/>
        <w:t>v 6.606770 12.828000 0.088931</w:t>
        <w:br/>
        <w:t>v 6.460757 12.801101 -0.056620</w:t>
        <w:br/>
        <w:t>v 6.567887 12.775971 -0.069235</w:t>
        <w:br/>
        <w:t>v 6.467511 13.048014 0.027969</w:t>
        <w:br/>
        <w:t>v 6.448324 12.986568 -0.234553</w:t>
        <w:br/>
        <w:t>v 6.328263 12.948523 -0.398742</w:t>
        <w:br/>
        <w:t>v 5.554541 13.134233 0.046929</w:t>
        <w:br/>
        <w:t>v 5.566404 13.139504 -0.082387</w:t>
        <w:br/>
        <w:t>v 5.530999 13.142937 0.157775</w:t>
        <w:br/>
        <w:t>v 5.529120 13.197222 0.253442</w:t>
        <w:br/>
        <w:t>v 5.529120 13.197222 0.253442</w:t>
        <w:br/>
        <w:t>v 6.495351 12.902045 -0.087653</w:t>
        <w:br/>
        <w:t>v 6.163094 13.138976 0.299772</w:t>
        <w:br/>
        <w:t>v 6.466977 12.883882 0.127681</w:t>
        <w:br/>
        <w:t>v 6.374254 12.806695 0.130303</w:t>
        <w:br/>
        <w:t>v 6.319315 12.777447 -0.159939</w:t>
        <w:br/>
        <w:t>v 6.353820 12.797131 -0.092018</w:t>
        <w:br/>
        <w:t>v 6.407190 12.765649 -0.172923</w:t>
        <w:br/>
        <w:t>v 6.495351 12.902045 -0.087653</w:t>
        <w:br/>
        <w:t>v 6.483034 12.869801 0.131160</w:t>
        <w:br/>
        <w:t>v 6.548688 12.836833 0.126683</w:t>
        <w:br/>
        <w:t>v 6.429173 12.851727 -0.284325</w:t>
        <w:br/>
        <w:t>v 6.378937 12.853683 -0.315712</w:t>
        <w:br/>
        <w:t>v 6.261146 12.816662 -0.271907</w:t>
        <w:br/>
        <w:t>v 6.337698 12.886974 -0.448228</w:t>
        <w:br/>
        <w:t>v 6.577828 12.890039 0.167621</w:t>
        <w:br/>
        <w:t>v 6.548688 12.836833 0.126683</w:t>
        <w:br/>
        <w:t>v 6.571517 12.877982 0.276537</w:t>
        <w:br/>
        <w:t>v 6.539394 12.820434 0.305766</w:t>
        <w:br/>
        <w:t>v 6.589257 12.906754 0.227352</w:t>
        <w:br/>
        <w:t>v 6.539394 12.820434 0.305766</w:t>
        <w:br/>
        <w:t>v 6.027107 13.247651 0.194790</w:t>
        <w:br/>
        <w:t>v 5.457652 13.217443 0.031428</w:t>
        <w:br/>
        <w:t>v 5.465489 13.228486 -0.070139</w:t>
        <w:br/>
        <w:t>v 5.473845 13.275733 0.186592</w:t>
        <w:br/>
        <w:t>v 5.456621 13.232344 0.122922</w:t>
        <w:br/>
        <w:t>v 5.498359 13.279205 -0.166788</w:t>
        <w:br/>
        <w:t>v 5.473845 13.275733 0.186592</w:t>
        <w:br/>
        <w:t>v 5.996710 13.284983 -0.161931</w:t>
        <w:br/>
        <w:t>v 6.012612 13.290265 0.040619</w:t>
        <w:br/>
        <w:t>v 5.976995 12.787786 0.405339</w:t>
        <w:br/>
        <w:t>v 6.447917 12.923555 -0.101722</w:t>
        <w:br/>
        <w:t>v 6.348588 12.874687 -0.303677</w:t>
        <w:br/>
        <w:t>v 6.360974 12.877713 -0.293698</w:t>
        <w:br/>
        <w:t>v 6.463960 12.878497 0.131297</w:t>
        <w:br/>
        <w:t>v 6.364560 12.806954 0.153945</w:t>
        <w:br/>
        <w:t>v 6.023589 12.748123 0.440081</w:t>
        <w:br/>
        <w:t>v 6.606770 12.828000 0.088931</w:t>
        <w:br/>
        <w:t>v 6.605608 12.852981 -0.086069</w:t>
        <w:br/>
        <w:t>v 6.605608 12.852981 -0.086069</w:t>
        <w:br/>
        <w:t>v 6.492150 12.723631 -0.183783</w:t>
        <w:br/>
        <w:t>v 6.525969 12.800490 -0.290707</w:t>
        <w:br/>
        <w:t>v 6.436248 12.813166 -0.327013</w:t>
        <w:br/>
        <w:t>v 6.404244 12.837748 -0.457774</w:t>
        <w:br/>
        <w:t>v 6.478533 12.712231 -0.345477</w:t>
        <w:br/>
        <w:t>v 6.509088 12.762438 -0.348273</w:t>
        <w:br/>
        <w:t>v 6.449772 12.686096 -0.381523</w:t>
        <w:br/>
        <w:t>v 6.454028 12.729942 -0.482699</w:t>
        <w:br/>
        <w:t>v 6.438854 12.692463 -0.437377</w:t>
        <w:br/>
        <w:t>v 6.506207 12.805159 -0.440198</w:t>
        <w:br/>
        <w:t>v 6.482106 12.777967 -0.473806</w:t>
        <w:br/>
        <w:t>v 6.077800 12.629794 0.622508</w:t>
        <w:br/>
        <w:t>v 6.023412 12.674703 0.592710</w:t>
        <w:br/>
        <w:t>v 6.052352 12.661504 0.536070</w:t>
        <w:br/>
        <w:t>v 6.100878 12.621412 0.570488</w:t>
        <w:br/>
        <w:t>v 6.182956 12.546197 0.691817</w:t>
        <w:br/>
        <w:t>v 6.121341 12.594687 0.650840</w:t>
        <w:br/>
        <w:t>v 6.144732 12.581932 0.594175</w:t>
        <w:br/>
        <w:t>v 6.209159 12.526278 0.646828</w:t>
        <w:br/>
        <w:t>v 6.104788 12.669334 0.660939</w:t>
        <w:br/>
        <w:t>v 6.089426 12.683064 0.652455</w:t>
        <w:br/>
        <w:t>v 6.077800 12.629794 0.622508</w:t>
        <w:br/>
        <w:t>v 6.143790 12.643460 0.537746</w:t>
        <w:br/>
        <w:t>v 6.099712 12.683320 0.496844</w:t>
        <w:br/>
        <w:t>v 6.248023 12.545762 0.622557</w:t>
        <w:br/>
        <w:t>v 6.183311 12.602716 0.565134</w:t>
        <w:br/>
        <w:t>v 6.289833 12.520150 0.673881</w:t>
        <w:br/>
        <w:t>v 6.318082 12.506605 0.728360</w:t>
        <w:br/>
        <w:t>v 6.282251 12.498824 0.738706</w:t>
        <w:br/>
        <w:t>v 6.254044 12.504944 0.693109</w:t>
        <w:br/>
        <w:t>v 6.307622 12.511451 0.777299</w:t>
        <w:br/>
        <w:t>v 6.323170 12.522157 0.771063</w:t>
        <w:br/>
        <w:t>v 6.326197 12.521736 0.777833</w:t>
        <w:br/>
        <w:t>v 6.292462 12.506660 0.772194</w:t>
        <w:br/>
        <w:t>v 6.307622 12.511451 0.777299</w:t>
        <w:br/>
        <w:t>v 6.274059 12.574255 0.750805</w:t>
        <w:br/>
        <w:t>v 6.247236 12.539515 0.750246</w:t>
        <w:br/>
        <w:t>v 6.200247 12.724306 0.580500</w:t>
        <w:br/>
        <w:t>v 6.185729 12.682948 0.546006</w:t>
        <w:br/>
        <w:t>v 6.144446 12.729868 0.507613</w:t>
        <w:br/>
        <w:t>v 6.156032 12.772465 0.547510</w:t>
        <w:br/>
        <w:t>v 6.177145 12.727118 0.630830</w:t>
        <w:br/>
        <w:t>v 6.187567 12.717196 0.638022</w:t>
        <w:br/>
        <w:t>v 6.200247 12.724306 0.580500</w:t>
        <w:br/>
        <w:t>v 6.333864 12.540247 0.717429</w:t>
        <w:br/>
        <w:t>v 6.316728 12.554646 0.675421</w:t>
        <w:br/>
        <w:t>v 6.338135 12.533351 0.768293</w:t>
        <w:br/>
        <w:t>v 6.326197 12.521736 0.777833</w:t>
        <w:br/>
        <w:t>v 6.221564 12.641628 0.571183</w:t>
        <w:br/>
        <w:t>v 6.280143 12.583647 0.624905</w:t>
        <w:br/>
        <w:t>v 6.156032 12.772465 0.547510</w:t>
        <w:br/>
        <w:t>v 6.129010 12.783455 0.596946</w:t>
        <w:br/>
        <w:t>v 6.044256 12.720318 0.629215</w:t>
        <w:br/>
        <w:t>v 6.023412 12.674703 0.592710</w:t>
        <w:br/>
        <w:t>v 6.239426 12.511671 0.727813</w:t>
        <w:br/>
        <w:t>v 6.287490 12.630395 0.656591</w:t>
        <w:br/>
        <w:t>v 6.237351 12.682092 0.612782</w:t>
        <w:br/>
        <w:t>v 6.141127 12.707397 0.662106</w:t>
        <w:br/>
        <w:t>v 6.153035 12.696040 0.669807</w:t>
        <w:br/>
        <w:t>v 6.115353 12.659650 0.667137</w:t>
        <w:br/>
        <w:t>v 6.324704 12.585085 0.693357</w:t>
        <w:br/>
        <w:t>v 6.324704 12.585085 0.693357</w:t>
        <w:br/>
        <w:t>v 6.287490 12.630395 0.656591</w:t>
        <w:br/>
        <w:t>v 6.261235 12.638141 0.693357</w:t>
        <w:br/>
        <w:t>v 6.307038 12.588680 0.728111</w:t>
        <w:br/>
        <w:t>v 6.338135 12.533351 0.768293</w:t>
        <w:br/>
        <w:t>v 6.339372 12.543515 0.756605</w:t>
        <w:br/>
        <w:t>v 6.193802 12.589185 0.712821</w:t>
        <w:br/>
        <w:t>v 6.182956 12.546197 0.691817</w:t>
        <w:br/>
        <w:t>v 6.239426 12.511671 0.727813</w:t>
        <w:br/>
        <w:t>v 6.333864 12.540247 0.717429</w:t>
        <w:br/>
        <w:t>v 6.324704 12.585085 0.693357</w:t>
        <w:br/>
        <w:t>v 6.339372 12.543515 0.756605</w:t>
        <w:br/>
        <w:t>v 6.282251 12.498824 0.738706</w:t>
        <w:br/>
        <w:t>v 6.742769 12.767481 0.259421</w:t>
        <w:br/>
        <w:t>v 6.698150 12.798495 0.263598</w:t>
        <w:br/>
        <w:t>v 6.664796 12.748769 0.288423</w:t>
        <w:br/>
        <w:t>v 6.727329 12.715809 0.280264</w:t>
        <w:br/>
        <w:t>v 6.664796 12.748769 0.288423</w:t>
        <w:br/>
        <w:t>v 6.630715 12.696443 0.253652</w:t>
        <w:br/>
        <w:t>v 6.860967 12.586789 0.233801</w:t>
        <w:br/>
        <w:t>v 6.886577 12.622468 0.262227</w:t>
        <w:br/>
        <w:t>v 6.777302 12.686475 0.275524</w:t>
        <w:br/>
        <w:t>v 6.741663 12.645587 0.246184</w:t>
        <w:br/>
        <w:t>v 6.917903 12.560326 0.229415</w:t>
        <w:br/>
        <w:t>v 6.942805 12.592676 0.256587</w:t>
        <w:br/>
        <w:t>v 6.886577 12.622468 0.262227</w:t>
        <w:br/>
        <w:t>v 6.910950 12.663538 0.242790</w:t>
        <w:br/>
        <w:t>v 6.811514 12.725113 0.253660</w:t>
        <w:br/>
        <w:t>v 6.777302 12.686475 0.275524</w:t>
        <w:br/>
        <w:t>v 6.618126 12.680943 0.190555</w:t>
        <w:br/>
        <w:t>v 6.848929 12.576299 0.180603</w:t>
        <w:br/>
        <w:t>v 6.727611 12.633737 0.185713</w:t>
        <w:br/>
        <w:t>v 6.908770 12.548567 0.178414</w:t>
        <w:br/>
        <w:t>v 7.162910 12.503443 0.182846</w:t>
        <w:br/>
        <w:t>v 7.155334 12.508096 0.213840</w:t>
        <w:br/>
        <w:t>v 7.112183 12.500402 0.212846</w:t>
        <w:br/>
        <w:t>v 7.109734 12.494932 0.177013</w:t>
        <w:br/>
        <w:t>v 7.174504 12.524465 0.212025</w:t>
        <w:br/>
        <w:t>v 7.155334 12.508096 0.213840</w:t>
        <w:br/>
        <w:t>v 7.179232 12.527704 0.187036</w:t>
        <w:br/>
        <w:t>v 6.926402 12.685549 0.199937</w:t>
        <w:br/>
        <w:t>v 6.828607 12.748449 0.207195</w:t>
        <w:br/>
        <w:t>v 7.072709 12.572910 0.228243</w:t>
        <w:br/>
        <w:t>v 7.079494 12.592652 0.190620</w:t>
        <w:br/>
        <w:t>v 6.998444 12.641162 0.196659</w:t>
        <w:br/>
        <w:t>v 6.984830 12.621289 0.236722</w:t>
        <w:br/>
        <w:t>v 6.723569 12.744635 0.127733</w:t>
        <w:br/>
        <w:t>v 6.663340 12.779647 0.127626</w:t>
        <w:br/>
        <w:t>v 6.700449 12.819068 0.162541</w:t>
        <w:br/>
        <w:t>v 6.744951 12.788185 0.160728</w:t>
        <w:br/>
        <w:t>v 6.723569 12.744635 0.127733</w:t>
        <w:br/>
        <w:t>v 6.697156 12.686077 0.137096</w:t>
        <w:br/>
        <w:t>v 6.636166 12.715526 0.137445</w:t>
        <w:br/>
        <w:t>v 6.663340 12.779647 0.127626</w:t>
        <w:br/>
        <w:t>v 6.862320 12.602933 0.137314</w:t>
        <w:br/>
        <w:t>v 6.746888 12.665060 0.137307</w:t>
        <w:br/>
        <w:t>v 6.778299 12.713640 0.127447</w:t>
        <w:br/>
        <w:t>v 6.890139 12.649755 0.125375</w:t>
        <w:br/>
        <w:t>v 6.890139 12.649755 0.125375</w:t>
        <w:br/>
        <w:t>v 6.778299 12.713640 0.127447</w:t>
        <w:br/>
        <w:t>v 6.815500 12.742260 0.157707</w:t>
        <w:br/>
        <w:t>v 6.916760 12.680676 0.153891</w:t>
        <w:br/>
        <w:t>v 6.680205 12.653852 0.187675</w:t>
        <w:br/>
        <w:t>v 6.922766 12.577542 0.135973</w:t>
        <w:br/>
        <w:t>v 7.158041 12.520609 0.154736</w:t>
        <w:br/>
        <w:t>v 7.115557 12.517024 0.145706</w:t>
        <w:br/>
        <w:t>v 7.075513 12.587111 0.156204</w:t>
        <w:br/>
        <w:t>v 6.991336 12.635517 0.155426</w:t>
        <w:br/>
        <w:t>v 7.044225 12.513117 0.219514</w:t>
        <w:br/>
        <w:t>v 7.060565 12.540861 0.242635</w:t>
        <w:br/>
        <w:t>v 7.036304 12.503692 0.175631</w:t>
        <w:br/>
        <w:t>v 7.045787 12.529918 0.137674</w:t>
        <w:br/>
        <w:t>v 7.123496 12.520758 0.230006</w:t>
        <w:br/>
        <w:t>v 7.133183 12.542359 0.145744</w:t>
        <w:br/>
        <w:t>v 6.948457 12.620553 0.126836</w:t>
        <w:br/>
        <w:t>v 7.062558 12.565472 0.133128</w:t>
        <w:br/>
        <w:t>v 6.690855 12.669895 0.247233</w:t>
        <w:br/>
        <w:t>v 6.727329 12.715809 0.280264</w:t>
        <w:br/>
        <w:t>v 6.948457 12.620553 0.126836</w:t>
        <w:br/>
        <w:t>v 6.980829 12.642200 0.155242</w:t>
        <w:br/>
        <w:t>v 6.959353 12.635806 0.238681</w:t>
        <w:br/>
        <w:t>v 6.942805 12.592676 0.256587</w:t>
        <w:br/>
        <w:t>v 6.972181 12.657246 0.197741</w:t>
        <w:br/>
        <w:t>v 6.964812 12.651518 0.154643</w:t>
        <w:br/>
        <w:t>v 7.060565 12.540861 0.242635</w:t>
        <w:br/>
        <w:t>v 7.155334 12.508096 0.213840</w:t>
        <w:br/>
        <w:t>v 7.174504 12.524465 0.212025</w:t>
        <w:br/>
        <w:t>v 7.134871 12.542830 0.221422</w:t>
        <w:br/>
        <w:t>v 7.123496 12.520758 0.230006</w:t>
        <w:br/>
        <w:t>v 7.133183 12.542359 0.145744</w:t>
        <w:br/>
        <w:t>v 7.062558 12.565472 0.133128</w:t>
        <w:br/>
        <w:t>v 7.138279 12.555913 0.158661</w:t>
        <w:br/>
        <w:t>v 7.175325 12.542560 0.188822</w:t>
        <w:br/>
        <w:t>v 7.141782 12.560682 0.190094</w:t>
        <w:br/>
        <w:t>v 7.193408 12.527172 0.188183</w:t>
        <w:br/>
        <w:t>v 7.186631 12.531219 0.172503</w:t>
        <w:br/>
        <w:t>v 7.158041 12.520609 0.154736</w:t>
        <w:br/>
        <w:t>v 7.176426 12.536738 0.163430</w:t>
        <w:br/>
        <w:t>v 6.797788 12.811879 0.041704</w:t>
        <w:br/>
        <w:t>v 6.747668 12.841463 0.047743</w:t>
        <w:br/>
        <w:t>v 6.716750 12.782725 0.073118</w:t>
        <w:br/>
        <w:t>v 6.784471 12.752602 0.064457</w:t>
        <w:br/>
        <w:t>v 7.033087 12.611744 0.029986</w:t>
        <w:br/>
        <w:t>v 6.966002 12.648331 0.040649</w:t>
        <w:br/>
        <w:t>v 6.945155 12.603085 0.014800</w:t>
        <w:br/>
        <w:t>v 7.014210 12.574978 0.005768</w:t>
        <w:br/>
        <w:t>v 7.185114 12.552184 0.005795</w:t>
        <w:br/>
        <w:t>v 7.199933 12.585139 -0.011252</w:t>
        <w:br/>
        <w:t>v 7.077444 12.645620 0.004722</w:t>
        <w:br/>
        <w:t>v 7.033087 12.611744 0.029986</w:t>
        <w:br/>
        <w:t>v 7.051782 12.659594 0.008068</w:t>
        <w:br/>
        <w:t>v 6.990124 12.692816 0.015519</w:t>
        <w:br/>
        <w:t>v 6.966002 12.648331 0.040649</w:t>
        <w:br/>
        <w:t>v 6.674209 12.700007 -0.015531</w:t>
        <w:br/>
        <w:t>v 6.689352 12.721567 0.048403</w:t>
        <w:br/>
        <w:t>v 6.999893 12.559755 -0.051333</w:t>
        <w:br/>
        <w:t>v 6.931178 12.585371 -0.045659</w:t>
        <w:br/>
        <w:t>v 7.291376 12.512686 -0.029820</w:t>
        <w:br/>
        <w:t>v 7.259830 12.505486 -0.023745</w:t>
        <w:br/>
        <w:t>v 7.253867 12.492877 -0.065841</w:t>
        <w:br/>
        <w:t>v 7.303785 12.509132 -0.062937</w:t>
        <w:br/>
        <w:t>v 7.333618 12.545323 -0.062763</w:t>
        <w:br/>
        <w:t>v 7.326846 12.542678 -0.046535</w:t>
        <w:br/>
        <w:t>v 7.324327 12.543151 -0.061859</w:t>
        <w:br/>
        <w:t>v 7.197667 12.604155 -0.047987</w:t>
        <w:br/>
        <w:t>v 7.088083 12.664921 -0.036537</w:t>
        <w:br/>
        <w:t>v 7.061807 12.680149 -0.034178</w:t>
        <w:br/>
        <w:t>v 7.002586 12.713499 -0.028619</w:t>
        <w:br/>
        <w:t>v 6.795579 12.822433 -0.066259</w:t>
        <w:br/>
        <w:t>v 6.774936 12.767649 -0.097968</w:t>
        <w:br/>
        <w:t>v 6.713542 12.800549 -0.093725</w:t>
        <w:br/>
        <w:t>v 6.745211 12.853573 -0.060375</w:t>
        <w:br/>
        <w:t>v 6.774936 12.767649 -0.097968</w:t>
        <w:br/>
        <w:t>v 6.743752 12.707590 -0.080670</w:t>
        <w:br/>
        <w:t>v 6.686574 12.735680 -0.078397</w:t>
        <w:br/>
        <w:t>v 6.713542 12.800549 -0.093725</w:t>
        <w:br/>
        <w:t>v 7.171187 12.559885 -0.109107</w:t>
        <w:br/>
        <w:t>v 7.031318 12.627987 -0.109661</w:t>
        <w:br/>
        <w:t>v 7.074747 12.656844 -0.082267</w:t>
        <w:br/>
        <w:t>v 7.192959 12.590846 -0.087670</w:t>
        <w:br/>
        <w:t>v 7.155836 12.531362 -0.097170</w:t>
        <w:br/>
        <w:t>v 7.006580 12.586576 -0.095441</w:t>
        <w:br/>
        <w:t>v 7.031318 12.627987 -0.109661</w:t>
        <w:br/>
        <w:t>v 7.171187 12.559885 -0.109107</w:t>
        <w:br/>
        <w:t>v 6.941542 12.613371 -0.093744</w:t>
        <w:br/>
        <w:t>v 6.964684 12.664270 -0.106573</w:t>
        <w:br/>
        <w:t>v 7.050726 12.670198 -0.080867</w:t>
        <w:br/>
        <w:t>v 6.964684 12.664270 -0.106573</w:t>
        <w:br/>
        <w:t>v 6.989169 12.703705 -0.075977</w:t>
        <w:br/>
        <w:t>v 6.736022 12.675440 -0.024896</w:t>
        <w:br/>
        <w:t>v 7.288437 12.520066 -0.092807</w:t>
        <w:br/>
        <w:t>v 7.252659 12.510595 -0.096527</w:t>
        <w:br/>
        <w:t>v 6.762105 12.867155 -0.006500</w:t>
        <w:br/>
        <w:t>v 6.829376 12.737883 -0.100480</w:t>
        <w:br/>
        <w:t>v 6.830509 12.800217 -0.069220</w:t>
        <w:br/>
        <w:t>v 6.872396 12.774847 -0.071257</w:t>
        <w:br/>
        <w:t>v 6.795842 12.682739 -0.084040</w:t>
        <w:br/>
        <w:t>v 6.829376 12.737883 -0.100480</w:t>
        <w:br/>
        <w:t>v 6.848424 12.814678 -0.013837</w:t>
        <w:br/>
        <w:t>v 6.888095 12.788374 -0.018303</w:t>
        <w:br/>
        <w:t>v 6.801185 12.672110 0.032967</w:t>
        <w:br/>
        <w:t>v 6.750268 12.697121 0.040102</w:t>
        <w:br/>
        <w:t>v 6.784683 12.652884 -0.029107</w:t>
        <w:br/>
        <w:t>v 7.151953 12.512248 -0.058785</w:t>
        <w:br/>
        <w:t>v 7.165243 12.525910 -0.012804</w:t>
        <w:br/>
        <w:t>v 7.185114 12.552184 0.005795</w:t>
        <w:br/>
        <w:t>v 7.266571 12.523619 -0.015497</w:t>
        <w:br/>
        <w:t>v 7.258447 12.531469 -0.101571</w:t>
        <w:br/>
        <w:t>v 6.784471 12.752602 0.064457</w:t>
        <w:br/>
        <w:t>v 6.716750 12.782725 0.073118</w:t>
        <w:br/>
        <w:t>v 6.810778 12.840326 -0.010765</w:t>
        <w:br/>
        <w:t>v 7.212155 12.584460 -0.019098</w:t>
        <w:br/>
        <w:t>v 7.206326 12.595376 -0.048517</w:t>
        <w:br/>
        <w:t>v 7.207374 12.589022 -0.080985</w:t>
        <w:br/>
        <w:t>v 7.291376 12.512686 -0.029820</w:t>
        <w:br/>
        <w:t>v 7.311443 12.539403 -0.035831</w:t>
        <w:br/>
        <w:t>v 7.271843 12.555030 -0.025349</w:t>
        <w:br/>
        <w:t>v 7.266571 12.523619 -0.015497</w:t>
        <w:br/>
        <w:t>v 7.258447 12.531469 -0.101571</w:t>
        <w:br/>
        <w:t>v 7.269288 12.560033 -0.087682</w:t>
        <w:br/>
        <w:t>v 7.326846 12.542678 -0.046535</w:t>
        <w:br/>
        <w:t>v 7.275302 12.568392 -0.055107</w:t>
        <w:br/>
        <w:t>v 7.333618 12.545323 -0.062763</w:t>
        <w:br/>
        <w:t>v 7.323449 12.546115 -0.077897</w:t>
        <w:br/>
        <w:t>v 6.836697 12.722342 0.057378</w:t>
        <w:br/>
        <w:t>v 7.323449 12.546115 -0.077897</w:t>
        <w:br/>
        <w:t>v 7.288437 12.520066 -0.092807</w:t>
        <w:br/>
        <w:t>v 7.309916 12.545575 -0.086789</w:t>
        <w:br/>
        <w:t>v 6.754127 12.783342 -0.202377</w:t>
        <w:br/>
        <w:t>v 6.699832 12.817270 -0.192979</w:t>
        <w:br/>
        <w:t>v 6.681342 12.772830 -0.153207</w:t>
        <w:br/>
        <w:t>v 6.751112 12.734242 -0.165010</w:t>
        <w:br/>
        <w:t>v 6.644283 12.705024 -0.153707</w:t>
        <w:br/>
        <w:t>v 6.681342 12.772830 -0.153207</w:t>
        <w:br/>
        <w:t>v 6.787024 12.637526 -0.180710</w:t>
        <w:br/>
        <w:t>v 6.821268 12.690947 -0.174520</w:t>
        <w:br/>
        <w:t>v 6.751112 12.734242 -0.165010</w:t>
        <w:br/>
        <w:t>v 6.717180 12.675798 -0.169604</w:t>
        <w:br/>
        <w:t>v 7.011572 12.583595 -0.208566</w:t>
        <w:br/>
        <w:t>v 6.952079 12.614494 -0.195715</w:t>
        <w:br/>
        <w:t>v 6.931479 12.566704 -0.205270</w:t>
        <w:br/>
        <w:t>v 6.989330 12.538906 -0.215196</w:t>
        <w:br/>
        <w:t>v 7.011572 12.583595 -0.208566</w:t>
        <w:br/>
        <w:t>v 7.020075 12.617586 -0.243622</w:t>
        <w:br/>
        <w:t>v 6.967995 12.648815 -0.233934</w:t>
        <w:br/>
        <w:t>v 6.952079 12.614494 -0.195715</w:t>
        <w:br/>
        <w:t>v 6.821268 12.690947 -0.174520</w:t>
        <w:br/>
        <w:t>v 6.846381 12.726348 -0.215968</w:t>
        <w:br/>
        <w:t>v 6.793245 12.759591 -0.207332</w:t>
        <w:br/>
        <w:t>v 6.617991 12.667925 -0.199553</w:t>
        <w:br/>
        <w:t>v 6.761619 12.601206 -0.221444</w:t>
        <w:br/>
        <w:t>v 6.690755 12.637174 -0.212703</w:t>
        <w:br/>
        <w:t>v 6.968768 12.511126 -0.254607</w:t>
        <w:br/>
        <w:t>v 6.911081 12.536949 -0.245462</w:t>
        <w:br/>
        <w:t>v 7.213688 12.486192 -0.274339</w:t>
        <w:br/>
        <w:t>v 7.168154 12.471493 -0.263103</w:t>
        <w:br/>
        <w:t>v 7.158388 12.454331 -0.292337</w:t>
        <w:br/>
        <w:t>v 7.216371 12.467496 -0.310659</w:t>
        <w:br/>
        <w:t>v 7.244624 12.494648 -0.322981</w:t>
        <w:br/>
        <w:t>v 7.241918 12.496398 -0.306212</w:t>
        <w:br/>
        <w:t>v 7.233862 12.493973 -0.320478</w:t>
        <w:br/>
        <w:t>v 7.018952 12.622488 -0.293459</w:t>
        <w:br/>
        <w:t>v 6.968364 12.652697 -0.286886</w:t>
        <w:br/>
        <w:t>v 6.845135 12.731648 -0.271527</w:t>
        <w:br/>
        <w:t>v 6.791234 12.765573 -0.264116</w:t>
        <w:br/>
        <w:t>v 6.694873 12.825183 -0.252479</w:t>
        <w:br/>
        <w:t>v 6.751635 12.789683 -0.259900</w:t>
        <w:br/>
        <w:t>v 7.114236 12.565365 -0.306002</w:t>
        <w:br/>
        <w:t>v 7.048445 12.604738 -0.297834</w:t>
        <w:br/>
        <w:t>v 7.049849 12.599800 -0.249523</w:t>
        <w:br/>
        <w:t>v 7.126729 12.558724 -0.265148</w:t>
        <w:br/>
        <w:t>v 6.729103 12.758809 -0.302724</w:t>
        <w:br/>
        <w:t>v 6.709528 12.699597 -0.313088</w:t>
        <w:br/>
        <w:t>v 6.639377 12.738470 -0.305384</w:t>
        <w:br/>
        <w:t>v 6.673652 12.793421 -0.296208</w:t>
        <w:br/>
        <w:t>v 6.709528 12.699597 -0.313088</w:t>
        <w:br/>
        <w:t>v 6.691135 12.651523 -0.275080</w:t>
        <w:br/>
        <w:t>v 6.618468 12.685599 -0.265206</w:t>
        <w:br/>
        <w:t>v 6.639377 12.738470 -0.305384</w:t>
        <w:br/>
        <w:t>v 6.785383 12.659134 -0.320585</w:t>
        <w:br/>
        <w:t>v 6.763465 12.613391 -0.284055</w:t>
        <w:br/>
        <w:t>v 6.785383 12.659134 -0.320585</w:t>
        <w:br/>
        <w:t>v 6.767390 12.736102 -0.306239</w:t>
        <w:br/>
        <w:t>v 6.822256 12.704104 -0.312141</w:t>
        <w:br/>
        <w:t>v 6.690755 12.637174 -0.212703</w:t>
        <w:br/>
        <w:t>v 6.963489 12.517241 -0.307435</w:t>
        <w:br/>
        <w:t>v 6.908129 12.546593 -0.300012</w:t>
        <w:br/>
        <w:t>v 7.197109 12.463889 -0.342613</w:t>
        <w:br/>
        <w:t>v 7.152658 12.457021 -0.326220</w:t>
        <w:br/>
        <w:t>v 7.001666 12.597652 -0.330032</w:t>
        <w:br/>
        <w:t>v 6.947462 12.629143 -0.324315</w:t>
        <w:br/>
        <w:t>v 7.105393 12.539909 -0.339198</w:t>
        <w:br/>
        <w:t>v 7.029897 12.581335 -0.333383</w:t>
        <w:br/>
        <w:t>v 7.118712 12.528365 -0.232389</w:t>
        <w:br/>
        <w:t>v 7.104071 12.496490 -0.239807</w:t>
        <w:br/>
        <w:t>v 7.080185 12.471602 -0.273829</w:t>
        <w:br/>
        <w:t>v 7.074725 12.479715 -0.318603</w:t>
        <w:br/>
        <w:t>v 7.183699 12.497191 -0.258025</w:t>
        <w:br/>
        <w:t>v 7.160758 12.472444 -0.345756</w:t>
        <w:br/>
        <w:t>v 6.983181 12.552654 -0.338625</w:t>
        <w:br/>
        <w:t>v 7.084219 12.501855 -0.344169</w:t>
        <w:br/>
        <w:t>v 7.084219 12.501855 -0.344169</w:t>
        <w:br/>
        <w:t>v 6.983181 12.552654 -0.338625</w:t>
        <w:br/>
        <w:t>v 7.118712 12.528365 -0.232389</w:t>
        <w:br/>
        <w:t>v 7.122125 12.540492 -0.332779</w:t>
        <w:br/>
        <w:t>v 7.183699 12.497191 -0.258025</w:t>
        <w:br/>
        <w:t>v 7.194648 12.519326 -0.282645</w:t>
        <w:br/>
        <w:t>v 7.160758 12.472444 -0.345756</w:t>
        <w:br/>
        <w:t>v 7.177679 12.504548 -0.342338</w:t>
        <w:br/>
        <w:t>v 7.234165 12.497627 -0.297393</w:t>
        <w:br/>
        <w:t>v 7.241918 12.496398 -0.306212</w:t>
        <w:br/>
        <w:t>v 7.191087 12.524698 -0.315262</w:t>
        <w:br/>
        <w:t>v 7.234569 12.490013 -0.335192</w:t>
        <w:br/>
        <w:t>v 7.244624 12.494648 -0.322981</w:t>
        <w:br/>
        <w:t>v 7.197109 12.463889 -0.342613</w:t>
        <w:br/>
        <w:t>v 7.220745 12.487168 -0.340898</w:t>
        <w:br/>
        <w:t>v 6.569741 12.761139 -0.403870</w:t>
        <w:br/>
        <w:t>v 6.516749 12.800007 -0.386591</w:t>
        <w:br/>
        <w:t>v 6.509088 12.762438 -0.348273</w:t>
        <w:br/>
        <w:t>v 6.563897 12.722603 -0.365077</w:t>
        <w:br/>
        <w:t>v 6.701080 12.569324 -0.406598</w:t>
        <w:br/>
        <w:t>v 6.725650 12.602831 -0.409188</w:t>
        <w:br/>
        <w:t>v 6.670802 12.643949 -0.395228</w:t>
        <w:br/>
        <w:t>v 6.643172 12.604938 -0.390320</w:t>
        <w:br/>
        <w:t>v 6.730125 12.632552 -0.443909</w:t>
        <w:br/>
        <w:t>v 6.684866 12.665988 -0.433297</w:t>
        <w:br/>
        <w:t>v 6.670802 12.643949 -0.395228</w:t>
        <w:br/>
        <w:t>v 6.725650 12.602831 -0.409188</w:t>
        <w:br/>
        <w:t>v 6.577321 12.648142 -0.371699</w:t>
        <w:br/>
        <w:t>v 6.526370 12.682957 -0.357597</w:t>
        <w:br/>
        <w:t>v 6.500607 12.655893 -0.393262</w:t>
        <w:br/>
        <w:t>v 6.550757 12.617917 -0.404531</w:t>
        <w:br/>
        <w:t>v 6.618030 12.576982 -0.423116</w:t>
        <w:br/>
        <w:t>v 6.678883 12.544519 -0.438630</w:t>
        <w:br/>
        <w:t>v 6.881741 12.501370 -0.482524</w:t>
        <w:br/>
        <w:t>v 6.851674 12.497944 -0.463965</w:t>
        <w:br/>
        <w:t>v 6.840002 12.480795 -0.486284</w:t>
        <w:br/>
        <w:t>v 6.878818 12.487522 -0.506318</w:t>
        <w:br/>
        <w:t>v 6.904840 12.508498 -0.524369</w:t>
        <w:br/>
        <w:t>v 6.905812 12.511897 -0.511982</w:t>
        <w:br/>
        <w:t>v 6.898529 12.508248 -0.522200</w:t>
        <w:br/>
        <w:t>v 6.722702 12.632083 -0.484331</w:t>
        <w:br/>
        <w:t>v 6.679376 12.665491 -0.477003</w:t>
        <w:br/>
        <w:t>v 6.802558 12.576670 -0.500875</w:t>
        <w:br/>
        <w:t>v 6.746409 12.614897 -0.488983</w:t>
        <w:br/>
        <w:t>v 6.751500 12.617218 -0.449355</w:t>
        <w:br/>
        <w:t>v 6.817708 12.573379 -0.470769</w:t>
        <w:br/>
        <w:t>v 6.533316 12.739325 -0.485538</w:t>
        <w:br/>
        <w:t>v 6.510442 12.687532 -0.489248</w:t>
        <w:br/>
        <w:t>v 6.491206 12.656570 -0.446270</w:t>
        <w:br/>
        <w:t>v 6.680008 12.570104 -0.511909</w:t>
        <w:br/>
        <w:t>v 6.621755 12.605413 -0.505121</w:t>
        <w:br/>
        <w:t>v 6.653474 12.643370 -0.505509</w:t>
        <w:br/>
        <w:t>v 6.700277 12.610862 -0.510775</w:t>
        <w:br/>
        <w:t>v 6.670937 12.546704 -0.480478</w:t>
        <w:br/>
        <w:t>v 6.610533 12.579729 -0.469835</w:t>
        <w:br/>
        <w:t>v 6.544051 12.621648 -0.457056</w:t>
        <w:br/>
        <w:t>v 6.557939 12.651863 -0.495757</w:t>
        <w:br/>
        <w:t>v 6.562131 12.716058 -0.491333</w:t>
        <w:br/>
        <w:t>v 6.593484 12.691433 -0.497123</w:t>
        <w:br/>
        <w:t>v 6.862723 12.483724 -0.527774</w:t>
        <w:br/>
        <w:t>v 6.828364 12.479024 -0.514150</w:t>
        <w:br/>
        <w:t>v 6.592924 12.742297 -0.459972</w:t>
        <w:br/>
        <w:t>v 6.623571 12.716132 -0.467055</w:t>
        <w:br/>
        <w:t>v 6.792080 12.554161 -0.523286</w:t>
        <w:br/>
        <w:t>v 6.723848 12.594963 -0.514514</w:t>
        <w:br/>
        <w:t>v 6.794065 12.519556 -0.439994</w:t>
        <w:br/>
        <w:t>v 6.813209 12.548305 -0.440884</w:t>
        <w:br/>
        <w:t>v 6.775307 12.497485 -0.462560</w:t>
        <w:br/>
        <w:t>v 6.767711 12.499568 -0.498830</w:t>
        <w:br/>
        <w:t>v 6.627794 12.715643 -0.419444</w:t>
        <w:br/>
        <w:t>v 6.597306 12.740100 -0.412262</w:t>
        <w:br/>
        <w:t>v 6.608963 12.692146 -0.378432</w:t>
        <w:br/>
        <w:t>v 6.608963 12.692146 -0.378432</w:t>
        <w:br/>
        <w:t>v 6.563897 12.722603 -0.365077</w:t>
        <w:br/>
        <w:t>v 6.867887 12.517245 -0.464992</w:t>
        <w:br/>
        <w:t>v 6.834121 12.490911 -0.529136</w:t>
        <w:br/>
        <w:t>v 6.772265 12.517549 -0.521968</w:t>
        <w:br/>
        <w:t>v 6.813209 12.548305 -0.440884</w:t>
        <w:br/>
        <w:t>v 6.821818 12.570385 -0.479430</w:t>
        <w:br/>
        <w:t>v 6.802299 12.555649 -0.520378</w:t>
        <w:br/>
        <w:t>v 6.864474 12.538319 -0.515542</w:t>
        <w:br/>
        <w:t>v 6.853523 12.518253 -0.532964</w:t>
        <w:br/>
        <w:t>v 6.881741 12.501370 -0.482524</w:t>
        <w:br/>
        <w:t>v 6.901419 12.514564 -0.501657</w:t>
        <w:br/>
        <w:t>v 6.873229 12.534468 -0.489822</w:t>
        <w:br/>
        <w:t>v 6.867887 12.517245 -0.464992</w:t>
        <w:br/>
        <w:t>v 6.905812 12.511897 -0.511982</w:t>
        <w:br/>
        <w:t>v 6.896344 12.503865 -0.532938</w:t>
        <w:br/>
        <w:t>v 6.904840 12.508498 -0.524369</w:t>
        <w:br/>
        <w:t>v 6.862723 12.483724 -0.527774</w:t>
        <w:br/>
        <w:t>v 6.886933 12.500467 -0.536374</w:t>
        <w:br/>
        <w:t>v 6.712025 12.824692 0.214836</w:t>
        <w:br/>
        <w:t>v 6.875309 12.764669 0.031053</w:t>
        <w:br/>
        <w:t>v 6.835236 12.789673 0.037554</w:t>
        <w:br/>
        <w:t>v 6.836697 12.722342 0.057378</w:t>
        <w:br/>
        <w:t>v 6.757542 12.793371 0.211849</w:t>
        <w:br/>
        <w:t>v 6.562703 12.767614 -0.452629</w:t>
        <w:br/>
        <w:t>v 6.162669 12.741940 0.619601</w:t>
        <w:br/>
        <w:t>v 6.125020 12.722133 0.652331</w:t>
        <w:br/>
        <w:t>v 7.213688 12.486192 -0.274339</w:t>
        <w:br/>
        <w:t>v 6.901419 12.514564 -0.501657</w:t>
        <w:br/>
        <w:t>v 6.886933 12.500467 -0.536374</w:t>
        <w:br/>
        <w:t>v 7.216371 12.467496 -0.310659</w:t>
        <w:br/>
        <w:t>v 7.234165 12.497627 -0.297393</w:t>
        <w:br/>
        <w:t>v 7.213688 12.486192 -0.274339</w:t>
        <w:br/>
        <w:t>v 7.197109 12.463889 -0.342613</w:t>
        <w:br/>
        <w:t>v 7.220745 12.487168 -0.340898</w:t>
        <w:br/>
        <w:t>v 6.764573 12.753271 0.258304</w:t>
        <w:br/>
        <w:t>v 6.781477 12.778114 0.210223</w:t>
        <w:br/>
        <w:t>v 6.769502 12.772963 0.159662</w:t>
        <w:br/>
        <w:t>v 6.784736 12.762240 0.158911</w:t>
        <w:br/>
        <w:t>v 6.797931 12.768428 0.208967</w:t>
        <w:br/>
        <w:t>v 6.780454 12.744465 0.256867</w:t>
        <w:br/>
        <w:t>v 6.973157 12.627384 0.237861</w:t>
        <w:br/>
        <w:t>v 6.987021 12.647920 0.197185</w:t>
        <w:br/>
        <w:t>v 6.820183 12.799450 0.039386</w:t>
        <w:br/>
        <w:t>v 6.832598 12.826122 -0.012748</w:t>
        <w:br/>
        <w:t>v 6.816561 12.809399 -0.068290</w:t>
        <w:br/>
        <w:t>v 7.064035 12.652666 0.006570</w:t>
        <w:br/>
        <w:t>v 7.075788 12.671808 -0.035410</w:t>
        <w:br/>
        <w:t>v 7.063350 12.662964 -0.081741</w:t>
        <w:br/>
        <w:t>v 6.777803 12.769504 -0.205612</w:t>
        <w:br/>
        <w:t>v 6.775951 12.775434 -0.262746</w:t>
        <w:br/>
        <w:t>v 6.752638 12.745046 -0.305316</w:t>
        <w:br/>
        <w:t>v 7.036770 12.607136 -0.246936</w:t>
        <w:br/>
        <w:t>v 7.035529 12.612478 -0.296404</w:t>
        <w:br/>
        <w:t>v 7.016671 12.588547 -0.331814</w:t>
        <w:br/>
        <w:t>v 6.585762 12.749865 -0.409166</w:t>
        <w:br/>
        <w:t>v 6.581218 12.752142 -0.457123</w:t>
        <w:br/>
        <w:t>v 6.551283 12.725056 -0.489789</w:t>
        <w:br/>
        <w:t>v 6.742374 12.623958 -0.447051</w:t>
        <w:br/>
        <w:t>v 6.736409 12.622362 -0.486985</w:t>
        <w:br/>
        <w:t>v 6.714009 12.601694 -0.512861</w:t>
        <w:br/>
        <w:t>v 6.087468 12.760727 0.629911</w:t>
        <w:br/>
        <w:t>v 6.023412 12.674703 0.592710</w:t>
        <w:br/>
        <w:t>v 6.143562 12.634153 0.682476</w:t>
        <w:br/>
        <w:t>v 6.121341 12.594687 0.650840</w:t>
        <w:br/>
        <w:t>v 6.223610 12.625907 0.714336</w:t>
        <w:br/>
        <w:t>v 6.177399 12.670834 0.685445</w:t>
        <w:br/>
        <w:t>v 6.214180 12.687881 0.657510</w:t>
        <w:br/>
        <w:t>v 6.237351 12.682092 0.612782</w:t>
        <w:br/>
        <w:t>v 6.921586 12.585421 -0.333511</w:t>
        <w:br/>
        <w:t>v 6.921586 12.585421 -0.333511</w:t>
        <w:br/>
        <w:t>v 7.183839 12.524636 0.202793</w:t>
        <w:br/>
        <w:t>v 7.176426 12.536738 0.163430</w:t>
        <w:br/>
        <w:t>v 7.183839 12.524636 0.202793</w:t>
        <w:br/>
        <w:t>v 7.186631 12.531219 0.172503</w:t>
        <w:br/>
        <w:t>v 7.193408 12.527172 0.188183</w:t>
        <w:br/>
        <w:t>v 7.095232 12.582273 0.162708</w:t>
        <w:br/>
        <w:t>v 7.092256 12.582659 0.190015</w:t>
        <w:br/>
        <w:t>v 7.089496 12.573522 0.219817</w:t>
        <w:br/>
        <w:t>v 7.162910 12.503443 0.182846</w:t>
        <w:br/>
        <w:t>v 7.309916 12.545575 -0.086789</w:t>
        <w:br/>
        <w:t>v 7.311443 12.539403 -0.035831</w:t>
        <w:br/>
        <w:t>v 7.303785 12.509132 -0.062937</w:t>
        <w:br/>
        <w:t>v 7.128424 12.554490 -0.306686</w:t>
        <w:br/>
        <w:t>v 7.139030 12.553275 -0.276984</w:t>
        <w:br/>
        <w:t>v 7.234569 12.490013 -0.335192</w:t>
        <w:br/>
        <w:t>v 6.808494 12.570666 -0.501169</w:t>
        <w:br/>
        <w:t>v 6.896344 12.503865 -0.532938</w:t>
        <w:br/>
        <w:t>v 6.263288 12.627460 0.704822</w:t>
        <w:br/>
        <w:t>v 6.231593 12.616314 0.717280</w:t>
        <w:br/>
        <w:t>v 6.211308 12.585886 0.723938</w:t>
        <w:br/>
        <w:t>v 6.318082 12.506605 0.728360</w:t>
        <w:br/>
        <w:t>v 6.292462 12.506660 0.772194</w:t>
        <w:br/>
        <w:t>v -6.439355 12.819167 -0.345923</w:t>
        <w:br/>
        <w:t>v -6.512132 12.768453 -0.360540</w:t>
        <w:br/>
        <w:t>v -6.481576 12.718246 -0.357744</w:t>
        <w:br/>
        <w:t>v -6.400196 12.767712 -0.335112</w:t>
        <w:br/>
        <w:t>v -6.452815 12.692112 -0.393790</w:t>
        <w:br/>
        <w:t>v -6.368470 12.738911 -0.374927</w:t>
        <w:br/>
        <w:t>v -6.359446 12.751531 -0.436490</w:t>
        <w:br/>
        <w:t>v -6.441899 12.698478 -0.449643</w:t>
        <w:br/>
        <w:t>v -6.457070 12.735958 -0.494966</w:t>
        <w:br/>
        <w:t>v -6.374277 12.795615 -0.484601</w:t>
        <w:br/>
        <w:t>v -6.403161 12.844491 -0.474671</w:t>
        <w:br/>
        <w:t>v -6.485150 12.783984 -0.486072</w:t>
        <w:br/>
        <w:t>v -6.509252 12.811173 -0.452464</w:t>
        <w:br/>
        <w:t>v -6.429519 12.873795 -0.436969</w:t>
        <w:br/>
        <w:t>v -6.054087 12.667747 0.536068</w:t>
        <w:br/>
        <w:t>v -6.025145 12.680948 0.592708</w:t>
        <w:br/>
        <w:t>v -6.079535 12.636043 0.622506</w:t>
        <w:br/>
        <w:t>v -6.102612 12.627657 0.570487</w:t>
        <w:br/>
        <w:t>v -6.146469 12.588179 0.594174</w:t>
        <w:br/>
        <w:t>v -6.123076 12.600934 0.650839</w:t>
        <w:br/>
        <w:t>v -6.184690 12.552443 0.691816</w:t>
        <w:br/>
        <w:t>v -6.210894 12.532524 0.646827</w:t>
        <w:br/>
        <w:t>v -6.106523 12.675580 0.660937</w:t>
        <w:br/>
        <w:t>v -6.079535 12.636043 0.622506</w:t>
        <w:br/>
        <w:t>v -6.091161 12.689310 0.652454</w:t>
        <w:br/>
        <w:t>v -6.145525 12.649710 0.537745</w:t>
        <w:br/>
        <w:t>v -6.101447 12.689567 0.496842</w:t>
        <w:br/>
        <w:t>v -6.249759 12.552009 0.622556</w:t>
        <w:br/>
        <w:t>v -6.185045 12.608961 0.565134</w:t>
        <w:br/>
        <w:t>v -6.283986 12.505071 0.738706</w:t>
        <w:br/>
        <w:t>v -6.319816 12.512851 0.728359</w:t>
        <w:br/>
        <w:t>v -6.291568 12.526396 0.673880</w:t>
        <w:br/>
        <w:t>v -6.255778 12.511189 0.693108</w:t>
        <w:br/>
        <w:t>v -6.309357 12.517695 0.777298</w:t>
        <w:br/>
        <w:t>v -6.327932 12.527981 0.777832</w:t>
        <w:br/>
        <w:t>v -6.324904 12.528402 0.771063</w:t>
        <w:br/>
        <w:t>v -6.275794 12.580500 0.750804</w:t>
        <w:br/>
        <w:t>v -6.309357 12.517695 0.777298</w:t>
        <w:br/>
        <w:t>v -6.294196 12.512905 0.772193</w:t>
        <w:br/>
        <w:t>v -6.248972 12.545760 0.750245</w:t>
        <w:br/>
        <w:t>v -6.146181 12.736115 0.507611</w:t>
        <w:br/>
        <w:t>v -6.187464 12.689195 0.546005</w:t>
        <w:br/>
        <w:t>v -6.201982 12.730551 0.580498</w:t>
        <w:br/>
        <w:t>v -6.157766 12.778712 0.547508</w:t>
        <w:br/>
        <w:t>v -6.178880 12.733363 0.630828</w:t>
        <w:br/>
        <w:t>v -6.201982 12.730551 0.580498</w:t>
        <w:br/>
        <w:t>v -6.189302 12.723442 0.638020</w:t>
        <w:br/>
        <w:t>v -6.335599 12.546493 0.717428</w:t>
        <w:br/>
        <w:t>v -6.318463 12.560892 0.675420</w:t>
        <w:br/>
        <w:t>v -6.339869 12.539596 0.768293</w:t>
        <w:br/>
        <w:t>v -6.327932 12.527981 0.777832</w:t>
        <w:br/>
        <w:t>v -6.223298 12.647873 0.571182</w:t>
        <w:br/>
        <w:t>v -6.281878 12.589892 0.624904</w:t>
        <w:br/>
        <w:t>v -6.059310 12.872379 0.548747</w:t>
        <w:br/>
        <w:t>v -6.092370 12.863539 0.485789</w:t>
        <w:br/>
        <w:t>v -6.157766 12.778712 0.547508</w:t>
        <w:br/>
        <w:t>v -6.130744 12.789702 0.596944</w:t>
        <w:br/>
        <w:t>v -5.937921 12.755465 0.552060</w:t>
        <w:br/>
        <w:t>v -5.962135 12.809294 0.591224</w:t>
        <w:br/>
        <w:t>v -6.045990 12.726562 0.629214</w:t>
        <w:br/>
        <w:t>v -6.025145 12.680948 0.592708</w:t>
        <w:br/>
        <w:t>v -6.241161 12.517916 0.727812</w:t>
        <w:br/>
        <w:t>v -6.289225 12.636640 0.656590</w:t>
        <w:br/>
        <w:t>v -6.239086 12.688336 0.612781</w:t>
        <w:br/>
        <w:t>v -6.142861 12.713643 0.662105</w:t>
        <w:br/>
        <w:t>v -6.154770 12.702286 0.669806</w:t>
        <w:br/>
        <w:t>v -6.117087 12.665896 0.667135</w:t>
        <w:br/>
        <w:t>v -6.326439 12.591331 0.693356</w:t>
        <w:br/>
        <w:t>v -6.262969 12.644386 0.693356</w:t>
        <w:br/>
        <w:t>v -6.289225 12.636640 0.656590</w:t>
        <w:br/>
        <w:t>v -6.326439 12.591331 0.693356</w:t>
        <w:br/>
        <w:t>v -6.308773 12.594927 0.728110</w:t>
        <w:br/>
        <w:t>v -6.339869 12.539596 0.768293</w:t>
        <w:br/>
        <w:t>v -6.341107 12.549761 0.756604</w:t>
        <w:br/>
        <w:t>v -6.184690 12.552443 0.691816</w:t>
        <w:br/>
        <w:t>v -6.195538 12.595430 0.712820</w:t>
        <w:br/>
        <w:t>v -6.241161 12.517916 0.727812</w:t>
        <w:br/>
        <w:t>v -6.326439 12.591331 0.693356</w:t>
        <w:br/>
        <w:t>v -6.335599 12.546493 0.717428</w:t>
        <w:br/>
        <w:t>v -6.341107 12.549761 0.756604</w:t>
        <w:br/>
        <w:t>v -6.283986 12.505071 0.738706</w:t>
        <w:br/>
        <w:t>v -6.668325 12.754700 0.297511</w:t>
        <w:br/>
        <w:t>v -6.701679 12.804428 0.272687</w:t>
        <w:br/>
        <w:t>v -6.746296 12.773414 0.268510</w:t>
        <w:br/>
        <w:t>v -6.730856 12.721741 0.289353</w:t>
        <w:br/>
        <w:t>v -6.508355 12.764566 0.280058</w:t>
        <w:br/>
        <w:t>v -6.540760 12.826746 0.319010</w:t>
        <w:br/>
        <w:t>v -6.668325 12.754700 0.297511</w:t>
        <w:br/>
        <w:t>v -6.634243 12.702374 0.262741</w:t>
        <w:br/>
        <w:t>v -6.780828 12.692407 0.284613</w:t>
        <w:br/>
        <w:t>v -6.890104 12.628401 0.271317</w:t>
        <w:br/>
        <w:t>v -6.864495 12.592720 0.242890</w:t>
        <w:br/>
        <w:t>v -6.745190 12.651522 0.255273</w:t>
        <w:br/>
        <w:t>v -6.946332 12.598607 0.265677</w:t>
        <w:br/>
        <w:t>v -6.921431 12.566257 0.238504</w:t>
        <w:br/>
        <w:t>v -6.815042 12.731048 0.262749</w:t>
        <w:br/>
        <w:t>v -6.914476 12.669470 0.251880</w:t>
        <w:br/>
        <w:t>v -6.890104 12.628401 0.271317</w:t>
        <w:br/>
        <w:t>v -6.780828 12.692407 0.284613</w:t>
        <w:br/>
        <w:t>v -6.497342 12.741737 0.212520</w:t>
        <w:br/>
        <w:t>v -6.621654 12.686874 0.199644</w:t>
        <w:br/>
        <w:t>v -6.852457 12.582232 0.189693</w:t>
        <w:br/>
        <w:t>v -6.731138 12.639669 0.194802</w:t>
        <w:br/>
        <w:t>v -6.912297 12.554499 0.187503</w:t>
        <w:br/>
        <w:t>v -7.115709 12.506331 0.221935</w:t>
        <w:br/>
        <w:t>v -7.158859 12.514026 0.222930</w:t>
        <w:br/>
        <w:t>v -7.166436 12.509373 0.191935</w:t>
        <w:br/>
        <w:t>v -7.113260 12.500861 0.186102</w:t>
        <w:br/>
        <w:t>v -7.178030 12.530394 0.221114</w:t>
        <w:br/>
        <w:t>v -7.182757 12.533633 0.196125</w:t>
        <w:br/>
        <w:t>v -7.158859 12.514026 0.222930</w:t>
        <w:br/>
        <w:t>v -6.832135 12.754381 0.216284</w:t>
        <w:br/>
        <w:t>v -6.929929 12.691482 0.209027</w:t>
        <w:br/>
        <w:t>v -7.001969 12.647094 0.205749</w:t>
        <w:br/>
        <w:t>v -7.083019 12.598580 0.199709</w:t>
        <w:br/>
        <w:t>v -7.076234 12.578841 0.237333</w:t>
        <w:br/>
        <w:t>v -6.988356 12.627220 0.245811</w:t>
        <w:br/>
        <w:t>v -6.703975 12.824997 0.171630</w:t>
        <w:br/>
        <w:t>v -6.666868 12.785578 0.136715</w:t>
        <w:br/>
        <w:t>v -6.727097 12.750566 0.136822</w:t>
        <w:br/>
        <w:t>v -6.748479 12.794117 0.169817</w:t>
        <w:br/>
        <w:t>v -6.639692 12.721455 0.146535</w:t>
        <w:br/>
        <w:t>v -6.700686 12.692009 0.146185</w:t>
        <w:br/>
        <w:t>v -6.727097 12.750566 0.136822</w:t>
        <w:br/>
        <w:t>v -6.666868 12.785578 0.136715</w:t>
        <w:br/>
        <w:t>v -6.554597 12.842344 0.140701</w:t>
        <w:br/>
        <w:t>v -6.518358 12.774797 0.149961</w:t>
        <w:br/>
        <w:t>v -6.582628 12.895748 0.182003</w:t>
        <w:br/>
        <w:t>v -6.554597 12.842344 0.140701</w:t>
        <w:br/>
        <w:t>v -6.781826 12.719574 0.136537</w:t>
        <w:br/>
        <w:t>v -6.750416 12.670991 0.146397</w:t>
        <w:br/>
        <w:t>v -6.865848 12.608865 0.146403</w:t>
        <w:br/>
        <w:t>v -6.893666 12.655688 0.134464</w:t>
        <w:br/>
        <w:t>v -6.819027 12.748193 0.166796</w:t>
        <w:br/>
        <w:t>v -6.781826 12.719574 0.136537</w:t>
        <w:br/>
        <w:t>v -6.893666 12.655688 0.134464</w:t>
        <w:br/>
        <w:t>v -6.920288 12.686608 0.162981</w:t>
        <w:br/>
        <w:t>v -6.683732 12.659782 0.196764</w:t>
        <w:br/>
        <w:t>v -6.926293 12.583473 0.145063</w:t>
        <w:br/>
        <w:t>v -7.161567 12.526539 0.163825</w:t>
        <w:br/>
        <w:t>v -7.119082 12.522956 0.154796</w:t>
        <w:br/>
        <w:t>v -6.994862 12.641448 0.164515</w:t>
        <w:br/>
        <w:t>v -7.079039 12.593041 0.165293</w:t>
        <w:br/>
        <w:t>v -7.064091 12.546792 0.251725</w:t>
        <w:br/>
        <w:t>v -7.047750 12.519047 0.228603</w:t>
        <w:br/>
        <w:t>v -7.039829 12.509621 0.184720</w:t>
        <w:br/>
        <w:t>v -7.049314 12.535849 0.146763</w:t>
        <w:br/>
        <w:t>v -7.127023 12.526688 0.239095</w:t>
        <w:br/>
        <w:t>v -7.136709 12.548289 0.154834</w:t>
        <w:br/>
        <w:t>v -6.951983 12.626482 0.135925</w:t>
        <w:br/>
        <w:t>v -7.066083 12.571403 0.142218</w:t>
        <w:br/>
        <w:t>v -6.730856 12.721741 0.289353</w:t>
        <w:br/>
        <w:t>v -6.694382 12.675829 0.256322</w:t>
        <w:br/>
        <w:t>v -6.951983 12.626482 0.135925</w:t>
        <w:br/>
        <w:t>v -6.984355 12.648130 0.164332</w:t>
        <w:br/>
        <w:t>v -6.962879 12.641737 0.247770</w:t>
        <w:br/>
        <w:t>v -6.946332 12.598607 0.265677</w:t>
        <w:br/>
        <w:t>v -6.975707 12.663177 0.206831</w:t>
        <w:br/>
        <w:t>v -6.968338 12.657450 0.163733</w:t>
        <w:br/>
        <w:t>v -7.064091 12.546792 0.251725</w:t>
        <w:br/>
        <w:t>v -7.138397 12.548760 0.230511</w:t>
        <w:br/>
        <w:t>v -7.178030 12.530394 0.221114</w:t>
        <w:br/>
        <w:t>v -7.158859 12.514026 0.222930</w:t>
        <w:br/>
        <w:t>v -7.127023 12.526688 0.239095</w:t>
        <w:br/>
        <w:t>v -7.066083 12.571403 0.142218</w:t>
        <w:br/>
        <w:t>v -7.136709 12.548289 0.154834</w:t>
        <w:br/>
        <w:t>v -7.141806 12.561843 0.167750</w:t>
        <w:br/>
        <w:t>v -7.178852 12.548489 0.197911</w:t>
        <w:br/>
        <w:t>v -7.145308 12.566611 0.199183</w:t>
        <w:br/>
        <w:t>v -7.196934 12.533102 0.197272</w:t>
        <w:br/>
        <w:t>v -7.190157 12.537149 0.181593</w:t>
        <w:br/>
        <w:t>v -7.161567 12.526539 0.163825</w:t>
        <w:br/>
        <w:t>v -7.179952 12.542668 0.172519</w:t>
        <w:br/>
        <w:t>v -6.718822 12.788917 0.076196</w:t>
        <w:br/>
        <w:t>v -6.749738 12.847652 0.050822</w:t>
        <w:br/>
        <w:t>v -6.799858 12.818070 0.044783</w:t>
        <w:br/>
        <w:t>v -6.786540 12.758795 0.067536</w:t>
        <w:br/>
        <w:t>v -6.947222 12.609278 0.017880</w:t>
        <w:br/>
        <w:t>v -6.968070 12.654526 0.043728</w:t>
        <w:br/>
        <w:t>v -7.035156 12.617937 0.033065</w:t>
        <w:br/>
        <w:t>v -7.016278 12.581169 0.008847</w:t>
        <w:br/>
        <w:t>v -7.079512 12.651811 0.007801</w:t>
        <w:br/>
        <w:t>v -7.202002 12.591328 -0.008173</w:t>
        <w:br/>
        <w:t>v -7.187183 12.558372 0.008874</w:t>
        <w:br/>
        <w:t>v -7.035156 12.617937 0.033065</w:t>
        <w:br/>
        <w:t>v -6.968070 12.654526 0.043728</w:t>
        <w:br/>
        <w:t>v -6.992191 12.699011 0.018598</w:t>
        <w:br/>
        <w:t>v -7.053849 12.665785 0.011147</w:t>
        <w:br/>
        <w:t>v -6.572063 12.765444 0.070794</w:t>
        <w:br/>
        <w:t>v -6.691422 12.727756 0.051481</w:t>
        <w:br/>
        <w:t>v -6.676281 12.706198 -0.012453</w:t>
        <w:br/>
        <w:t>v -6.554398 12.742344 0.002122</w:t>
        <w:br/>
        <w:t>v -7.001961 12.565945 -0.048254</w:t>
        <w:br/>
        <w:t>v -6.933246 12.591562 -0.042580</w:t>
        <w:br/>
        <w:t>v -7.255936 12.499064 -0.062762</w:t>
        <w:br/>
        <w:t>v -7.261899 12.511674 -0.020666</w:t>
        <w:br/>
        <w:t>v -7.293445 12.518875 -0.026741</w:t>
        <w:br/>
        <w:t>v -7.305854 12.515322 -0.059858</w:t>
        <w:br/>
        <w:t>v -7.335686 12.551511 -0.059684</w:t>
        <w:br/>
        <w:t>v -7.326395 12.549338 -0.058780</w:t>
        <w:br/>
        <w:t>v -7.328915 12.548867 -0.043456</w:t>
        <w:br/>
        <w:t>v -7.090150 12.671109 -0.033457</w:t>
        <w:br/>
        <w:t>v -7.199736 12.610344 -0.044907</w:t>
        <w:br/>
        <w:t>v -7.004653 12.719692 -0.025539</w:t>
        <w:br/>
        <w:t>v -7.063875 12.686341 -0.031099</w:t>
        <w:br/>
        <w:t>v -6.715613 12.806736 -0.090646</w:t>
        <w:br/>
        <w:t>v -6.777005 12.773838 -0.094889</w:t>
        <w:br/>
        <w:t>v -6.797648 12.828623 -0.063181</w:t>
        <w:br/>
        <w:t>v -6.747284 12.859762 -0.057296</w:t>
        <w:br/>
        <w:t>v -6.688645 12.741870 -0.075319</w:t>
        <w:br/>
        <w:t>v -6.745821 12.713779 -0.077591</w:t>
        <w:br/>
        <w:t>v -6.777005 12.773838 -0.094889</w:t>
        <w:br/>
        <w:t>v -6.715613 12.806736 -0.090646</w:t>
        <w:br/>
        <w:t>v -7.076815 12.663033 -0.079188</w:t>
        <w:br/>
        <w:t>v -7.033386 12.634178 -0.106582</w:t>
        <w:br/>
        <w:t>v -7.173258 12.566073 -0.106028</w:t>
        <w:br/>
        <w:t>v -7.195028 12.597034 -0.084591</w:t>
        <w:br/>
        <w:t>v -7.033386 12.634178 -0.106582</w:t>
        <w:br/>
        <w:t>v -7.008647 12.592766 -0.092362</w:t>
        <w:br/>
        <w:t>v -7.157905 12.537550 -0.094091</w:t>
        <w:br/>
        <w:t>v -7.173258 12.566073 -0.106028</w:t>
        <w:br/>
        <w:t>v -6.966751 12.670464 -0.103493</w:t>
        <w:br/>
        <w:t>v -6.943610 12.619563 -0.090665</w:t>
        <w:br/>
        <w:t>v -6.966751 12.670464 -0.103493</w:t>
        <w:br/>
        <w:t>v -7.052794 12.676391 -0.077788</w:t>
        <w:br/>
        <w:t>v -6.991237 12.709896 -0.072898</w:t>
        <w:br/>
        <w:t>v -6.738091 12.681629 -0.021817</w:t>
        <w:br/>
        <w:t>v -7.290506 12.526254 -0.089728</w:t>
        <w:br/>
        <w:t>v -7.254727 12.516783 -0.093447</w:t>
        <w:br/>
        <w:t>v -6.653596 12.934394 0.011034</w:t>
        <w:br/>
        <w:t>v -6.639889 12.918841 -0.048080</w:t>
        <w:br/>
        <w:t>v -6.764176 12.873344 -0.003422</w:t>
        <w:br/>
        <w:t>v -6.832578 12.806407 -0.066141</w:t>
        <w:br/>
        <w:t>v -6.831446 12.744075 -0.097401</w:t>
        <w:br/>
        <w:t>v -6.874466 12.781039 -0.068177</w:t>
        <w:br/>
        <w:t>v -6.797912 12.688931 -0.080960</w:t>
        <w:br/>
        <w:t>v -6.831446 12.744075 -0.097401</w:t>
        <w:br/>
        <w:t>v -6.850494 12.820869 -0.010758</w:t>
        <w:br/>
        <w:t>v -6.890162 12.794565 -0.015223</w:t>
        <w:br/>
        <w:t>v -6.752337 12.703312 0.043181</w:t>
        <w:br/>
        <w:t>v -6.803254 12.678304 0.036046</w:t>
        <w:br/>
        <w:t>v -6.786752 12.659077 -0.026027</w:t>
        <w:br/>
        <w:t>v -7.167313 12.532099 -0.009725</w:t>
        <w:br/>
        <w:t>v -7.154020 12.518435 -0.055706</w:t>
        <w:br/>
        <w:t>v -7.187183 12.558372 0.008874</w:t>
        <w:br/>
        <w:t>v -7.268639 12.529806 -0.012418</w:t>
        <w:br/>
        <w:t>v -7.260516 12.537659 -0.098492</w:t>
        <w:br/>
        <w:t>v -6.718822 12.788917 0.076196</w:t>
        <w:br/>
        <w:t>v -6.786540 12.758795 0.067536</w:t>
        <w:br/>
        <w:t>v -6.812849 12.846517 -0.007686</w:t>
        <w:br/>
        <w:t>v -7.214224 12.590648 -0.016019</w:t>
        <w:br/>
        <w:t>v -7.208395 12.601565 -0.045438</w:t>
        <w:br/>
        <w:t>v -7.209442 12.595211 -0.077906</w:t>
        <w:br/>
        <w:t>v -7.273911 12.561217 -0.022270</w:t>
        <w:br/>
        <w:t>v -7.313513 12.545590 -0.032752</w:t>
        <w:br/>
        <w:t>v -7.293445 12.518875 -0.026741</w:t>
        <w:br/>
        <w:t>v -7.268639 12.529806 -0.012418</w:t>
        <w:br/>
        <w:t>v -7.260516 12.537659 -0.098492</w:t>
        <w:br/>
        <w:t>v -7.271357 12.566222 -0.084603</w:t>
        <w:br/>
        <w:t>v -7.277371 12.574579 -0.052028</w:t>
        <w:br/>
        <w:t>v -7.328915 12.548867 -0.043456</w:t>
        <w:br/>
        <w:t>v -7.335686 12.551511 -0.059684</w:t>
        <w:br/>
        <w:t>v -7.325519 12.552302 -0.074818</w:t>
        <w:br/>
        <w:t>v -6.838767 12.728534 0.060457</w:t>
        <w:br/>
        <w:t>v -7.325519 12.552302 -0.074818</w:t>
        <w:br/>
        <w:t>v -7.290506 12.526254 -0.089728</w:t>
        <w:br/>
        <w:t>v -7.311985 12.551764 -0.083710</w:t>
        <w:br/>
        <w:t>v -6.683204 12.779055 -0.159399</w:t>
        <w:br/>
        <w:t>v -6.701695 12.823496 -0.199171</w:t>
        <w:br/>
        <w:t>v -6.755989 12.789567 -0.208569</w:t>
        <w:br/>
        <w:t>v -6.752975 12.740467 -0.171201</w:t>
        <w:br/>
        <w:t>v -6.570824 12.845772 -0.144069</w:t>
        <w:br/>
        <w:t>v -6.683204 12.779055 -0.159399</w:t>
        <w:br/>
        <w:t>v -6.646146 12.711248 -0.159899</w:t>
        <w:br/>
        <w:t>v -6.527290 12.770176 -0.139643</w:t>
        <w:br/>
        <w:t>v -6.752975 12.740467 -0.171201</w:t>
        <w:br/>
        <w:t>v -6.823132 12.697172 -0.180710</w:t>
        <w:br/>
        <w:t>v -6.788887 12.643752 -0.186900</w:t>
        <w:br/>
        <w:t>v -6.719042 12.682025 -0.175796</w:t>
        <w:br/>
        <w:t>v -6.933342 12.572927 -0.211460</w:t>
        <w:br/>
        <w:t>v -6.953942 12.620718 -0.201905</w:t>
        <w:br/>
        <w:t>v -7.013434 12.589814 -0.214756</w:t>
        <w:br/>
        <w:t>v -6.991193 12.545127 -0.221387</w:t>
        <w:br/>
        <w:t>v -6.969859 12.655041 -0.240123</w:t>
        <w:br/>
        <w:t>v -7.021938 12.623808 -0.249812</w:t>
        <w:br/>
        <w:t>v -7.013434 12.589814 -0.214756</w:t>
        <w:br/>
        <w:t>v -6.953942 12.620718 -0.201905</w:t>
        <w:br/>
        <w:t>v -6.795107 12.765817 -0.213522</w:t>
        <w:br/>
        <w:t>v -6.848244 12.732575 -0.222158</w:t>
        <w:br/>
        <w:t>v -6.823132 12.697172 -0.180710</w:t>
        <w:br/>
        <w:t>v -6.619855 12.674150 -0.205745</w:t>
        <w:br/>
        <w:t>v -6.493896 12.729877 -0.192532</w:t>
        <w:br/>
        <w:t>v -6.763482 12.607430 -0.227634</w:t>
        <w:br/>
        <w:t>v -6.692618 12.643400 -0.218894</w:t>
        <w:br/>
        <w:t>v -6.970631 12.517346 -0.260797</w:t>
        <w:br/>
        <w:t>v -6.912943 12.543175 -0.251652</w:t>
        <w:br/>
        <w:t>v -7.160251 12.460548 -0.298528</w:t>
        <w:br/>
        <w:t>v -7.170018 12.477710 -0.269294</w:t>
        <w:br/>
        <w:t>v -7.215551 12.492408 -0.280530</w:t>
        <w:br/>
        <w:t>v -7.218234 12.473711 -0.316850</w:t>
        <w:br/>
        <w:t>v -7.246487 12.500867 -0.329172</w:t>
        <w:br/>
        <w:t>v -7.235725 12.500190 -0.326668</w:t>
        <w:br/>
        <w:t>v -7.243781 12.502615 -0.312403</w:t>
        <w:br/>
        <w:t>v -6.970226 12.658924 -0.293076</w:t>
        <w:br/>
        <w:t>v -7.020815 12.628712 -0.299650</w:t>
        <w:br/>
        <w:t>v -6.793098 12.771799 -0.270307</w:t>
        <w:br/>
        <w:t>v -6.846998 12.737874 -0.277717</w:t>
        <w:br/>
        <w:t>v -6.589313 12.891792 -0.188866</w:t>
        <w:br/>
        <w:t>v -6.587833 12.902655 -0.250831</w:t>
        <w:br/>
        <w:t>v -6.696735 12.831408 -0.258671</w:t>
        <w:br/>
        <w:t>v -6.753499 12.795910 -0.266091</w:t>
        <w:br/>
        <w:t>v -7.051712 12.606021 -0.255714</w:t>
        <w:br/>
        <w:t>v -7.050308 12.610958 -0.304025</w:t>
        <w:br/>
        <w:t>v -7.116100 12.571582 -0.312193</w:t>
        <w:br/>
        <w:t>v -7.128592 12.564939 -0.271339</w:t>
        <w:br/>
        <w:t>v -6.641240 12.744695 -0.311575</w:t>
        <w:br/>
        <w:t>v -6.711390 12.705822 -0.319279</w:t>
        <w:br/>
        <w:t>v -6.730965 12.765034 -0.308915</w:t>
        <w:br/>
        <w:t>v -6.675516 12.799644 -0.302400</w:t>
        <w:br/>
        <w:t>v -6.620330 12.691826 -0.271398</w:t>
        <w:br/>
        <w:t>v -6.692998 12.657750 -0.281271</w:t>
        <w:br/>
        <w:t>v -6.711390 12.705822 -0.319279</w:t>
        <w:br/>
        <w:t>v -6.641240 12.744695 -0.311575</w:t>
        <w:br/>
        <w:t>v -6.525858 12.807064 -0.299639</w:t>
        <w:br/>
        <w:t>v -6.500304 12.749258 -0.253710</w:t>
        <w:br/>
        <w:t>v -6.561443 12.867596 -0.295129</w:t>
        <w:br/>
        <w:t>v -6.525858 12.807064 -0.299639</w:t>
        <w:br/>
        <w:t>v -6.765327 12.619616 -0.290246</w:t>
        <w:br/>
        <w:t>v -6.787246 12.665359 -0.326776</w:t>
        <w:br/>
        <w:t>v -6.769253 12.742328 -0.312430</w:t>
        <w:br/>
        <w:t>v -6.787246 12.665359 -0.326776</w:t>
        <w:br/>
        <w:t>v -6.824119 12.710330 -0.318332</w:t>
        <w:br/>
        <w:t>v -6.692618 12.643400 -0.218894</w:t>
        <w:br/>
        <w:t>v -6.965352 12.523462 -0.313626</w:t>
        <w:br/>
        <w:t>v -6.909990 12.552816 -0.306203</w:t>
        <w:br/>
        <w:t>v -7.198972 12.470105 -0.348804</w:t>
        <w:br/>
        <w:t>v -7.154522 12.463238 -0.332411</w:t>
        <w:br/>
        <w:t>v -6.949324 12.635367 -0.330505</w:t>
        <w:br/>
        <w:t>v -7.003530 12.603875 -0.336223</w:t>
        <w:br/>
        <w:t>v -7.031761 12.587556 -0.339574</w:t>
        <w:br/>
        <w:t>v -7.107256 12.546124 -0.345389</w:t>
        <w:br/>
        <w:t>v -7.120575 12.534581 -0.238580</w:t>
        <w:br/>
        <w:t>v -7.105935 12.502705 -0.245998</w:t>
        <w:br/>
        <w:t>v -7.082049 12.477819 -0.280020</w:t>
        <w:br/>
        <w:t>v -7.076589 12.485934 -0.324794</w:t>
        <w:br/>
        <w:t>v -7.185562 12.503408 -0.264216</w:t>
        <w:br/>
        <w:t>v -7.162622 12.478661 -0.351947</w:t>
        <w:br/>
        <w:t>v -6.985044 12.558874 -0.344815</w:t>
        <w:br/>
        <w:t>v -7.086082 12.508072 -0.350360</w:t>
        <w:br/>
        <w:t>v -6.570824 12.845772 -0.144069</w:t>
        <w:br/>
        <w:t>v -6.985044 12.558874 -0.344815</w:t>
        <w:br/>
        <w:t>v -7.086082 12.508072 -0.350360</w:t>
        <w:br/>
        <w:t>v -7.120575 12.534581 -0.238580</w:t>
        <w:br/>
        <w:t>v -7.123988 12.546709 -0.338970</w:t>
        <w:br/>
        <w:t>v -7.196511 12.525542 -0.288836</w:t>
        <w:br/>
        <w:t>v -7.185562 12.503408 -0.264216</w:t>
        <w:br/>
        <w:t>v -7.162622 12.478661 -0.351947</w:t>
        <w:br/>
        <w:t>v -7.179542 12.510766 -0.348529</w:t>
        <w:br/>
        <w:t>v -7.192950 12.530914 -0.321453</w:t>
        <w:br/>
        <w:t>v -7.243781 12.502615 -0.312403</w:t>
        <w:br/>
        <w:t>v -7.236028 12.503843 -0.303584</w:t>
        <w:br/>
        <w:t>v -7.236432 12.496230 -0.341383</w:t>
        <w:br/>
        <w:t>v -7.246487 12.500867 -0.329172</w:t>
        <w:br/>
        <w:t>v -7.198972 12.470105 -0.348804</w:t>
        <w:br/>
        <w:t>v -7.222608 12.493386 -0.347089</w:t>
        <w:br/>
        <w:t>v -6.512132 12.768453 -0.360540</w:t>
        <w:br/>
        <w:t>v -6.519792 12.806022 -0.398858</w:t>
        <w:br/>
        <w:t>v -6.572785 12.767154 -0.416136</w:t>
        <w:br/>
        <w:t>v -6.566941 12.728617 -0.377343</w:t>
        <w:br/>
        <w:t>v -6.673845 12.649961 -0.407494</w:t>
        <w:br/>
        <w:t>v -6.728694 12.608845 -0.421453</w:t>
        <w:br/>
        <w:t>v -6.704125 12.575336 -0.418862</w:t>
        <w:br/>
        <w:t>v -6.646215 12.610950 -0.402585</w:t>
        <w:br/>
        <w:t>v -6.673845 12.649961 -0.407494</w:t>
        <w:br/>
        <w:t>v -6.687909 12.672000 -0.445562</w:t>
        <w:br/>
        <w:t>v -6.733169 12.638563 -0.456174</w:t>
        <w:br/>
        <w:t>v -6.728694 12.608845 -0.421453</w:t>
        <w:br/>
        <w:t>v -6.503651 12.661907 -0.405528</w:t>
        <w:br/>
        <w:t>v -6.529414 12.688971 -0.369862</w:t>
        <w:br/>
        <w:t>v -6.580365 12.654155 -0.383965</w:t>
        <w:br/>
        <w:t>v -6.553801 12.623929 -0.416796</w:t>
        <w:br/>
        <w:t>v -6.621073 12.582994 -0.435382</w:t>
        <w:br/>
        <w:t>v -6.681925 12.550533 -0.450895</w:t>
        <w:br/>
        <w:t>v -6.843046 12.486808 -0.498549</w:t>
        <w:br/>
        <w:t>v -6.854719 12.503957 -0.476230</w:t>
        <w:br/>
        <w:t>v -6.884785 12.507382 -0.494789</w:t>
        <w:br/>
        <w:t>v -6.881862 12.493535 -0.518583</w:t>
        <w:br/>
        <w:t>v -6.907884 12.514511 -0.536634</w:t>
        <w:br/>
        <w:t>v -6.901573 12.514261 -0.534466</w:t>
        <w:br/>
        <w:t>v -6.908856 12.517910 -0.524247</w:t>
        <w:br/>
        <w:t>v -6.682419 12.671501 -0.489268</w:t>
        <w:br/>
        <w:t>v -6.725745 12.638094 -0.496596</w:t>
        <w:br/>
        <w:t>v -6.754543 12.623229 -0.461621</w:t>
        <w:br/>
        <w:t>v -6.749453 12.620910 -0.501248</w:t>
        <w:br/>
        <w:t>v -6.805601 12.582683 -0.513140</w:t>
        <w:br/>
        <w:t>v -6.820752 12.579391 -0.483034</w:t>
        <w:br/>
        <w:t>v -6.513485 12.693546 -0.501514</w:t>
        <w:br/>
        <w:t>v -6.536359 12.745338 -0.497804</w:t>
        <w:br/>
        <w:t>v -6.494249 12.662583 -0.458536</w:t>
        <w:br/>
        <w:t>v -6.656518 12.649384 -0.517774</w:t>
        <w:br/>
        <w:t>v -6.624798 12.611424 -0.517386</w:t>
        <w:br/>
        <w:t>v -6.683052 12.576117 -0.524174</w:t>
        <w:br/>
        <w:t>v -6.703321 12.616874 -0.523041</w:t>
        <w:br/>
        <w:t>v -6.613577 12.585742 -0.482100</w:t>
        <w:br/>
        <w:t>v -6.673979 12.552716 -0.492743</w:t>
        <w:br/>
        <w:t>v -6.547094 12.627659 -0.469321</w:t>
        <w:br/>
        <w:t>v -6.560982 12.657876 -0.508023</w:t>
        <w:br/>
        <w:t>v -6.565175 12.722072 -0.503599</w:t>
        <w:br/>
        <w:t>v -6.596529 12.697445 -0.509388</w:t>
        <w:br/>
        <w:t>v -6.865768 12.489736 -0.540039</w:t>
        <w:br/>
        <w:t>v -6.831409 12.485036 -0.526415</w:t>
        <w:br/>
        <w:t>v -6.626614 12.722144 -0.479320</w:t>
        <w:br/>
        <w:t>v -6.595967 12.748311 -0.472238</w:t>
        <w:br/>
        <w:t>v -6.726892 12.600976 -0.526779</w:t>
        <w:br/>
        <w:t>v -6.795125 12.560174 -0.535551</w:t>
        <w:br/>
        <w:t>v -6.816252 12.554317 -0.453149</w:t>
        <w:br/>
        <w:t>v -6.797110 12.525569 -0.452259</w:t>
        <w:br/>
        <w:t>v -6.778351 12.503498 -0.474825</w:t>
        <w:br/>
        <w:t>v -6.770754 12.505581 -0.511095</w:t>
        <w:br/>
        <w:t>v -6.630837 12.721653 -0.431710</w:t>
        <w:br/>
        <w:t>v -6.600350 12.746112 -0.424528</w:t>
        <w:br/>
        <w:t>v -6.612007 12.698157 -0.390697</w:t>
        <w:br/>
        <w:t>v -6.566941 12.728617 -0.377343</w:t>
        <w:br/>
        <w:t>v -6.612007 12.698157 -0.390697</w:t>
        <w:br/>
        <w:t>v -6.870931 12.523258 -0.477257</w:t>
        <w:br/>
        <w:t>v -6.837164 12.496924 -0.541401</w:t>
        <w:br/>
        <w:t>v -6.775310 12.523561 -0.534233</w:t>
        <w:br/>
        <w:t>v -6.816252 12.554317 -0.453149</w:t>
        <w:br/>
        <w:t>v -6.824862 12.576398 -0.491695</w:t>
        <w:br/>
        <w:t>v -6.805344 12.561662 -0.532643</w:t>
        <w:br/>
        <w:t>v -6.856567 12.524265 -0.545229</w:t>
        <w:br/>
        <w:t>v -6.867518 12.544331 -0.527807</w:t>
        <w:br/>
        <w:t>v -6.876273 12.540481 -0.502087</w:t>
        <w:br/>
        <w:t>v -6.904463 12.520576 -0.513922</w:t>
        <w:br/>
        <w:t>v -6.884785 12.507382 -0.494789</w:t>
        <w:br/>
        <w:t>v -6.870931 12.523258 -0.477257</w:t>
        <w:br/>
        <w:t>v -6.908856 12.517910 -0.524247</w:t>
        <w:br/>
        <w:t>v -6.899388 12.509878 -0.545203</w:t>
        <w:br/>
        <w:t>v -6.907884 12.514511 -0.536634</w:t>
        <w:br/>
        <w:t>v -6.865768 12.489736 -0.540039</w:t>
        <w:br/>
        <w:t>v -6.889977 12.506480 -0.548639</w:t>
        <w:br/>
        <w:t>v -5.965748 12.731073 0.489527</w:t>
        <w:br/>
        <w:t>v -5.937921 12.755465 0.552060</w:t>
        <w:br/>
        <w:t>v -6.592507 12.912733 0.241746</w:t>
        <w:br/>
        <w:t>v -6.715553 12.830624 0.223925</w:t>
        <w:br/>
        <w:t>v -6.573556 12.884178 0.290441</w:t>
        <w:br/>
        <w:t>v -6.540760 12.826746 0.319010</w:t>
        <w:br/>
        <w:t>v -6.639434 12.900700 0.068130</w:t>
        <w:br/>
        <w:t>v -6.608161 12.834310 0.093695</w:t>
        <w:br/>
        <w:t>v -6.570648 12.782037 -0.064666</w:t>
        <w:br/>
        <w:t>v -6.877378 12.770862 0.034133</w:t>
        <w:br/>
        <w:t>v -6.837306 12.795863 0.040633</w:t>
        <w:br/>
        <w:t>v -6.838767 12.728534 0.060457</w:t>
        <w:br/>
        <w:t>v -6.761070 12.799303 0.220937</w:t>
        <w:br/>
        <w:t>v -6.565747 12.773626 -0.464896</w:t>
        <w:br/>
        <w:t>v -6.126754 12.728378 0.652329</w:t>
        <w:br/>
        <w:t>v -6.164403 12.748186 0.619600</w:t>
        <w:br/>
        <w:t>v -7.215551 12.492408 -0.280530</w:t>
        <w:br/>
        <w:t>v -6.904463 12.520576 -0.513922</w:t>
        <w:br/>
        <w:t>v -6.889977 12.506480 -0.548639</w:t>
        <w:br/>
        <w:t>v -7.218234 12.473711 -0.316850</w:t>
        <w:br/>
        <w:t>v -7.215551 12.492408 -0.280530</w:t>
        <w:br/>
        <w:t>v -7.236028 12.503843 -0.303584</w:t>
        <w:br/>
        <w:t>v -7.198972 12.470105 -0.348804</w:t>
        <w:br/>
        <w:t>v -7.222608 12.493386 -0.347089</w:t>
        <w:br/>
        <w:t>v -6.768101 12.759202 0.267393</w:t>
        <w:br/>
        <w:t>v -6.785007 12.784045 0.219312</w:t>
        <w:br/>
        <w:t>v -6.773031 12.778894 0.168751</w:t>
        <w:br/>
        <w:t>v -6.788264 12.768174 0.168000</w:t>
        <w:br/>
        <w:t>v -6.801459 12.774360 0.218056</w:t>
        <w:br/>
        <w:t>v -6.783981 12.750396 0.265956</w:t>
        <w:br/>
        <w:t>v -6.976683 12.633316 0.246950</w:t>
        <w:br/>
        <w:t>v -6.990549 12.653852 0.206274</w:t>
        <w:br/>
        <w:t>v -6.822252 12.805641 0.042465</w:t>
        <w:br/>
        <w:t>v -6.834667 12.832314 -0.009669</w:t>
        <w:br/>
        <w:t>v -6.818630 12.815590 -0.065211</w:t>
        <w:br/>
        <w:t>v -7.066104 12.658857 0.009649</w:t>
        <w:br/>
        <w:t>v -7.077855 12.677999 -0.032331</w:t>
        <w:br/>
        <w:t>v -7.065418 12.669153 -0.078662</w:t>
        <w:br/>
        <w:t>v -6.779666 12.775728 -0.211803</w:t>
        <w:br/>
        <w:t>v -6.777814 12.781658 -0.268937</w:t>
        <w:br/>
        <w:t>v -6.754502 12.751274 -0.311507</w:t>
        <w:br/>
        <w:t>v -7.038632 12.613357 -0.253127</w:t>
        <w:br/>
        <w:t>v -7.037392 12.618700 -0.302594</w:t>
        <w:br/>
        <w:t>v -7.018534 12.594769 -0.338005</w:t>
        <w:br/>
        <w:t>v -6.588805 12.755878 -0.421432</w:t>
        <w:br/>
        <w:t>v -6.584262 12.758155 -0.469389</w:t>
        <w:br/>
        <w:t>v -6.554326 12.731071 -0.502055</w:t>
        <w:br/>
        <w:t>v -6.745418 12.629971 -0.459316</w:t>
        <w:br/>
        <w:t>v -6.739453 12.628374 -0.499250</w:t>
        <w:br/>
        <w:t>v -6.717052 12.607706 -0.525126</w:t>
        <w:br/>
        <w:t>v -6.089200 12.766972 0.629909</w:t>
        <w:br/>
        <w:t>v -6.025145 12.680948 0.592708</w:t>
        <w:br/>
        <w:t>v -6.123076 12.600934 0.650839</w:t>
        <w:br/>
        <w:t>v -6.145298 12.640401 0.682475</w:t>
        <w:br/>
        <w:t>v -6.179133 12.677078 0.685444</w:t>
        <w:br/>
        <w:t>v -6.225345 12.632152 0.714335</w:t>
        <w:br/>
        <w:t>v -6.215916 12.694127 0.657509</w:t>
        <w:br/>
        <w:t>v -6.239086 12.688336 0.612781</w:t>
        <w:br/>
        <w:t>v -6.923448 12.591646 -0.339702</w:t>
        <w:br/>
        <w:t>v -6.923448 12.591646 -0.339702</w:t>
        <w:br/>
        <w:t>v -7.187366 12.530564 0.211882</w:t>
        <w:br/>
        <w:t>v -7.179952 12.542668 0.172519</w:t>
        <w:br/>
        <w:t>v -7.187366 12.530564 0.211882</w:t>
        <w:br/>
        <w:t>v -7.190157 12.537149 0.181593</w:t>
        <w:br/>
        <w:t>v -7.196934 12.533102 0.197272</w:t>
        <w:br/>
        <w:t>v -7.098758 12.588202 0.171798</w:t>
        <w:br/>
        <w:t>v -7.095782 12.588588 0.199104</w:t>
        <w:br/>
        <w:t>v -7.093022 12.579452 0.228906</w:t>
        <w:br/>
        <w:t>v -7.166436 12.509373 0.191935</w:t>
        <w:br/>
        <w:t>v -7.311985 12.551764 -0.083710</w:t>
        <w:br/>
        <w:t>v -7.313513 12.545590 -0.032752</w:t>
        <w:br/>
        <w:t>v -7.305854 12.515322 -0.059858</w:t>
        <w:br/>
        <w:t>v -7.130287 12.560706 -0.312877</w:t>
        <w:br/>
        <w:t>v -7.140893 12.559492 -0.283175</w:t>
        <w:br/>
        <w:t>v -7.236432 12.496230 -0.341383</w:t>
        <w:br/>
        <w:t>v -6.811538 12.576679 -0.513435</w:t>
        <w:br/>
        <w:t>v -6.899388 12.509878 -0.545203</w:t>
        <w:br/>
        <w:t>v -6.265022 12.633704 0.704821</w:t>
        <w:br/>
        <w:t>v -6.233328 12.622559 0.717279</w:t>
        <w:br/>
        <w:t>v -6.213042 12.592131 0.723937</w:t>
        <w:br/>
        <w:t>v -6.319816 12.512851 0.728359</w:t>
        <w:br/>
        <w:t>v -6.294196 12.512905 0.772193</w:t>
        <w:br/>
        <w:t>v -6.013218 12.853064 0.588280</w:t>
        <w:br/>
        <w:t>v -6.075175 12.813120 0.448868</w:t>
        <w:br/>
        <w:t>v -6.092370 12.863539 0.485789</w:t>
        <w:br/>
        <w:t>v -6.025324 12.754370 0.440080</w:t>
        <w:br/>
        <w:t>v -6.608161 12.834310 0.093695</w:t>
        <w:br/>
        <w:t>v -6.608506 12.859026 -0.081287</w:t>
        <w:br/>
        <w:t>v -6.608506 12.859026 -0.081287</w:t>
        <w:br/>
        <w:t>v -6.439355 12.819167 -0.345923</w:t>
        <w:br/>
        <w:t>v -6.445310 12.867037 -0.380961</w:t>
        <w:br/>
        <w:t>v -0.001603 16.695324 0.802430</w:t>
        <w:br/>
        <w:t>v -0.059385 16.685125 0.802430</w:t>
        <w:br/>
        <w:t>v -0.059385 16.685125 0.845990</w:t>
        <w:br/>
        <w:t>v -0.001603 16.695324 0.845990</w:t>
        <w:br/>
        <w:t>v -0.110200 16.655788 0.802430</w:t>
        <w:br/>
        <w:t>v -0.110200 16.655788 0.845990</w:t>
        <w:br/>
        <w:t>v -0.147923 16.610834 0.802430</w:t>
        <w:br/>
        <w:t>v -0.147923 16.610834 0.845990</w:t>
        <w:br/>
        <w:t>v -0.167983 16.555696 0.802430</w:t>
        <w:br/>
        <w:t>v -0.167983 16.555696 0.845990</w:t>
        <w:br/>
        <w:t>v -0.167983 16.497023 0.802430</w:t>
        <w:br/>
        <w:t>v -0.167983 16.497023 0.845990</w:t>
        <w:br/>
        <w:t>v -0.147923 16.441883 0.845990</w:t>
        <w:br/>
        <w:t>v -0.147923 16.441883 0.802430</w:t>
        <w:br/>
        <w:t>v -0.110200 16.396931 0.845990</w:t>
        <w:br/>
        <w:t>v -0.110200 16.396931 0.802430</w:t>
        <w:br/>
        <w:t>v -0.059385 16.367592 0.845990</w:t>
        <w:br/>
        <w:t>v -0.059385 16.367592 0.802430</w:t>
        <w:br/>
        <w:t>v -0.001603 16.357407 0.845990</w:t>
        <w:br/>
        <w:t>v -0.001603 16.357407 0.802430</w:t>
        <w:br/>
        <w:t>v -0.001603 16.612303 0.881453</w:t>
        <w:br/>
        <w:t>v -0.001603 16.695324 0.845990</w:t>
        <w:br/>
        <w:t>v -0.059385 16.685125 0.845990</w:t>
        <w:br/>
        <w:t>v -0.030991 16.607122 0.881453</w:t>
        <w:br/>
        <w:t>v -0.056839 16.592203 0.881453</w:t>
        <w:br/>
        <w:t>v -0.110200 16.655788 0.845990</w:t>
        <w:br/>
        <w:t>v -0.076030 16.569338 0.881453</w:t>
        <w:br/>
        <w:t>v -0.147923 16.610834 0.845990</w:t>
        <w:br/>
        <w:t>v -0.086240 16.541288 0.881453</w:t>
        <w:br/>
        <w:t>v -0.167983 16.555696 0.845990</w:t>
        <w:br/>
        <w:t>v -0.086240 16.511442 0.881453</w:t>
        <w:br/>
        <w:t>v -0.167983 16.497023 0.845990</w:t>
        <w:br/>
        <w:t>v -0.076030 16.483395 0.881453</w:t>
        <w:br/>
        <w:t>v -0.147923 16.441883 0.845990</w:t>
        <w:br/>
        <w:t>v -0.110200 16.396931 0.845990</w:t>
        <w:br/>
        <w:t>v -0.056839 16.460527 0.881453</w:t>
        <w:br/>
        <w:t>v -0.030991 16.445599 0.881453</w:t>
        <w:br/>
        <w:t>v -0.059385 16.367592 0.845990</w:t>
        <w:br/>
        <w:t>v -0.001603 16.357407 0.845990</w:t>
        <w:br/>
        <w:t>v -0.001603 16.440418 0.881453</w:t>
        <w:br/>
        <w:t>v -0.001603 16.357407 0.802430</w:t>
        <w:br/>
        <w:t>v -0.059385 16.367592 0.802430</w:t>
        <w:br/>
        <w:t>v -0.001603 16.526358 0.798132</w:t>
        <w:br/>
        <w:t>v -0.110200 16.396931 0.802430</w:t>
        <w:br/>
        <w:t>v -0.147923 16.441883 0.802430</w:t>
        <w:br/>
        <w:t>v -0.167983 16.497023 0.802430</w:t>
        <w:br/>
        <w:t>v -0.167983 16.555696 0.802430</w:t>
        <w:br/>
        <w:t>v -0.147923 16.610834 0.802430</w:t>
        <w:br/>
        <w:t>v -0.110200 16.655788 0.802430</w:t>
        <w:br/>
        <w:t>v -0.059385 16.685125 0.802430</w:t>
        <w:br/>
        <w:t>v -0.001603 16.695324 0.802430</w:t>
        <w:br/>
        <w:t>v 0.056193 16.685125 0.802430</w:t>
        <w:br/>
        <w:t>v 0.056193 16.685125 0.845990</w:t>
        <w:br/>
        <w:t>v 0.107007 16.655788 0.802430</w:t>
        <w:br/>
        <w:t>v 0.107007 16.655788 0.845990</w:t>
        <w:br/>
        <w:t>v 0.144718 16.610834 0.802430</w:t>
        <w:br/>
        <w:t>v 0.144718 16.610834 0.845990</w:t>
        <w:br/>
        <w:t>v 0.164790 16.555696 0.802430</w:t>
        <w:br/>
        <w:t>v 0.164790 16.555696 0.845990</w:t>
        <w:br/>
        <w:t>v 0.164790 16.497023 0.845990</w:t>
        <w:br/>
        <w:t>v 0.164790 16.497023 0.802430</w:t>
        <w:br/>
        <w:t>v 0.144718 16.441883 0.845990</w:t>
        <w:br/>
        <w:t>v 0.144718 16.441883 0.802430</w:t>
        <w:br/>
        <w:t>v 0.107007 16.396931 0.845990</w:t>
        <w:br/>
        <w:t>v 0.107007 16.396931 0.802430</w:t>
        <w:br/>
        <w:t>v 0.056193 16.367592 0.845990</w:t>
        <w:br/>
        <w:t>v 0.056193 16.367592 0.802430</w:t>
        <w:br/>
        <w:t>v -0.001603 16.526358 0.888259</w:t>
        <w:br/>
        <w:t>v 0.027798 16.607122 0.881453</w:t>
        <w:br/>
        <w:t>v 0.053646 16.592203 0.881453</w:t>
        <w:br/>
        <w:t>v 0.072825 16.569338 0.881453</w:t>
        <w:br/>
        <w:t>v 0.083035 16.541288 0.881453</w:t>
        <w:br/>
        <w:t>v 0.083035 16.511442 0.881453</w:t>
        <w:br/>
        <w:t>v 0.072825 16.483395 0.881453</w:t>
        <w:br/>
        <w:t>v 0.053646 16.460527 0.881453</w:t>
        <w:br/>
        <w:t>v 0.027798 16.445599 0.881453</w:t>
        <w:br/>
        <w:t>v 0.056193 16.367592 0.802430</w:t>
        <w:br/>
        <w:t>v 0.107007 16.396931 0.802430</w:t>
        <w:br/>
        <w:t>v 0.144718 16.441883 0.802430</w:t>
        <w:br/>
        <w:t>v 0.164790 16.497023 0.802430</w:t>
        <w:br/>
        <w:t>v 0.164790 16.555696 0.802430</w:t>
        <w:br/>
        <w:t>v 0.144718 16.610834 0.802430</w:t>
        <w:br/>
        <w:t>v 0.107007 16.655788 0.802430</w:t>
        <w:br/>
        <w:t>v 0.056193 16.685125 0.802430</w:t>
        <w:br/>
        <w:t>v 0.056193 16.685125 0.845990</w:t>
        <w:br/>
        <w:t>v 0.107007 16.655788 0.845990</w:t>
        <w:br/>
        <w:t>v 0.144718 16.610834 0.845990</w:t>
        <w:br/>
        <w:t>v 0.164790 16.555696 0.845990</w:t>
        <w:br/>
        <w:t>v 0.164790 16.497023 0.845990</w:t>
        <w:br/>
        <w:t>v 0.144718 16.441883 0.845990</w:t>
        <w:br/>
        <w:t>v 0.107007 16.396931 0.845990</w:t>
        <w:br/>
        <w:t>v 0.056193 16.367592 0.845990</w:t>
        <w:br/>
        <w:t>v 0.070166 16.733234 0.685883</w:t>
        <w:br/>
        <w:t>v 0.001950 16.770397 0.665438</w:t>
        <w:br/>
        <w:t>v 0.000981 16.771265 0.685734</w:t>
        <w:br/>
        <w:t>v 0.062577 16.736212 0.704912</w:t>
        <w:br/>
        <w:t>v 0.000149 16.757502 0.700776</w:t>
        <w:br/>
        <w:t>v 0.045958 16.727594 0.716724</w:t>
        <w:br/>
        <w:t>v -0.000062 16.737257 0.701720</w:t>
        <w:br/>
        <w:t>v 0.029997 16.712627 0.714600</w:t>
        <w:br/>
        <w:t>v 0.000472 16.722240 0.688056</w:t>
        <w:br/>
        <w:t>v 0.023898 16.699772 0.699620</w:t>
        <w:br/>
        <w:t>v 0.031475 16.696667 0.680641</w:t>
        <w:br/>
        <w:t>v 0.023898 16.699772 0.699620</w:t>
        <w:br/>
        <w:t>v 0.000472 16.722240 0.688056</w:t>
        <w:br/>
        <w:t>v 0.001428 16.721272 0.667798</w:t>
        <w:br/>
        <w:t>v 0.048044 16.705086 0.668916</w:t>
        <w:br/>
        <w:t>v 0.002248 16.734922 0.652818</w:t>
        <w:br/>
        <w:t>v 0.064068 16.720203 0.670977</w:t>
        <w:br/>
        <w:t>v 0.002472 16.755295 0.651837</w:t>
        <w:br/>
        <w:t>v 0.070166 16.733234 0.685883</w:t>
        <w:br/>
        <w:t>v 0.057609 16.562031 0.778867</w:t>
        <w:br/>
        <w:t>v 0.064887 16.548876 0.764595</w:t>
        <w:br/>
        <w:t>v 0.041722 16.577410 0.779413</w:t>
        <w:br/>
        <w:t>v 0.026481 16.586094 0.766160</w:t>
        <w:br/>
        <w:t>v 0.020693 16.583097 0.746547</w:t>
        <w:br/>
        <w:t>v 0.027972 16.570131 0.732201</w:t>
        <w:br/>
        <w:t>v 0.020693 16.583097 0.746547</w:t>
        <w:br/>
        <w:t>v 0.043809 16.554905 0.731592</w:t>
        <w:br/>
        <w:t>v 0.059087 16.546011 0.744932</w:t>
        <w:br/>
        <w:t>v 0.064887 16.548876 0.764595</w:t>
        <w:br/>
        <w:t>v -0.006111 16.527988 0.792033</w:t>
        <w:br/>
        <w:t>v -0.005577 16.512871 0.778432</w:t>
        <w:br/>
        <w:t>v -0.005888 16.548359 0.791052</w:t>
        <w:br/>
        <w:t>v -0.005056 16.561995 0.776072</w:t>
        <w:br/>
        <w:t>v -0.004099 16.561026 0.755813</w:t>
        <w:br/>
        <w:t>v -0.003577 16.546024 0.742150</w:t>
        <w:br/>
        <w:t>v -0.004099 16.561026 0.755813</w:t>
        <w:br/>
        <w:t>v -0.003789 16.525764 0.743094</w:t>
        <w:br/>
        <w:t>v -0.004621 16.512012 0.758136</w:t>
        <w:br/>
        <w:t>v -0.006111 16.527988 0.792033</w:t>
        <w:br/>
        <w:t>v -0.067707 16.563078 0.772892</w:t>
        <w:br/>
        <w:t>v -0.073806 16.550032 0.757987</w:t>
        <w:br/>
        <w:t>v -0.005577 16.512871 0.778432</w:t>
        <w:br/>
        <w:t>v -0.005888 16.548359 0.791052</w:t>
        <w:br/>
        <w:t>v -0.051684 16.578194 0.774954</w:t>
        <w:br/>
        <w:t>v -0.005056 16.561995 0.776072</w:t>
        <w:br/>
        <w:t>v -0.035115 16.586615 0.763229</w:t>
        <w:br/>
        <w:t>v -0.004099 16.561026 0.755813</w:t>
        <w:br/>
        <w:t>v -0.027538 16.583498 0.744249</w:t>
        <w:br/>
        <w:t>v -0.005056 16.561995 0.776072</w:t>
        <w:br/>
        <w:t>v -0.004099 16.561026 0.755813</w:t>
        <w:br/>
        <w:t>v -0.003577 16.546024 0.742150</w:t>
        <w:br/>
        <w:t>v -0.033636 16.570641 0.729270</w:t>
        <w:br/>
        <w:t>v -0.027538 16.583498 0.744249</w:t>
        <w:br/>
        <w:t>v -0.003577 16.546024 0.742150</w:t>
        <w:br/>
        <w:t>v -0.003789 16.525764 0.743094</w:t>
        <w:br/>
        <w:t>v -0.049598 16.555683 0.727146</w:t>
        <w:br/>
        <w:t>v -0.004621 16.512012 0.758136</w:t>
        <w:br/>
        <w:t>v -0.066217 16.547054 0.738958</w:t>
        <w:br/>
        <w:t>v -0.062727 16.737257 0.698937</w:t>
        <w:br/>
        <w:t>v -0.068527 16.734388 0.679275</w:t>
        <w:br/>
        <w:t>v -0.073806 16.550032 0.757987</w:t>
        <w:br/>
        <w:t>v -0.047449 16.728365 0.712278</w:t>
        <w:br/>
        <w:t>v -0.031612 16.713148 0.711669</w:t>
        <w:br/>
        <w:t>v -0.024333 16.700169 0.697323</w:t>
        <w:br/>
        <w:t>v -0.030121 16.697174 0.677710</w:t>
        <w:br/>
        <w:t>v -0.024333 16.700169 0.697323</w:t>
        <w:br/>
        <w:t>v -0.045362 16.705870 0.664456</w:t>
        <w:br/>
        <w:t>v -0.061249 16.721247 0.665003</w:t>
        <w:br/>
        <w:t>v 0.001950 16.770397 0.665438</w:t>
        <w:br/>
        <w:t>v -0.068527 16.734388 0.679275</w:t>
        <w:br/>
        <w:t>v 0.000472 16.722240 0.688056</w:t>
        <w:br/>
        <w:t>v -0.000062 16.737257 0.701720</w:t>
        <w:br/>
        <w:t>v 0.000472 16.722240 0.688056</w:t>
        <w:br/>
        <w:t>v 0.001428 16.721272 0.667798</w:t>
        <w:br/>
        <w:t>v 0.015116 16.627991 0.648471</w:t>
        <w:br/>
        <w:t>v 0.000000 16.617643 0.646707</w:t>
        <w:br/>
        <w:t>v 0.000000 16.683971 0.580403</w:t>
        <w:br/>
        <w:t>v 0.015128 16.691401 0.587806</w:t>
        <w:br/>
        <w:t>v 0.021674 16.654072 0.653042</w:t>
        <w:br/>
        <w:t>v 0.021649 16.710028 0.606413</w:t>
        <w:br/>
        <w:t>v 0.015128 16.728598 0.624983</w:t>
        <w:br/>
        <w:t>v 0.015128 16.679983 0.657725</w:t>
        <w:br/>
        <w:t>v 0.000000 16.736004 0.632423</w:t>
        <w:br/>
        <w:t>v 0.000000 16.690207 0.659550</w:t>
        <w:br/>
        <w:t>v 0.000000 16.690207 0.659550</w:t>
        <w:br/>
        <w:t>v 0.000000 16.736004 0.632423</w:t>
        <w:br/>
        <w:t>v -0.015129 16.728598 0.624983</w:t>
        <w:br/>
        <w:t>v -0.015129 16.679983 0.657725</w:t>
        <w:br/>
        <w:t>v -0.021650 16.710028 0.606413</w:t>
        <w:br/>
        <w:t>v -0.021675 16.654072 0.653042</w:t>
        <w:br/>
        <w:t>v -0.015129 16.691401 0.587806</w:t>
        <w:br/>
        <w:t>v -0.015117 16.627991 0.648471</w:t>
        <w:br/>
        <w:t>v 0.000000 16.683971 0.580403</w:t>
        <w:br/>
        <w:t>v 0.000000 16.617643 0.646707</w:t>
        <w:br/>
        <w:t>v 0.014209 16.643156 0.768583</w:t>
        <w:br/>
        <w:t>v 0.000000 16.634670 0.777066</w:t>
        <w:br/>
        <w:t>v 0.020395 16.664619 0.747131</w:t>
        <w:br/>
        <w:t>v 0.014209 16.685932 0.725804</w:t>
        <w:br/>
        <w:t>v 0.000000 16.690207 0.659550</w:t>
        <w:br/>
        <w:t>v 0.000000 16.694294 0.717445</w:t>
        <w:br/>
        <w:t>v 0.000000 16.694294 0.717445</w:t>
        <w:br/>
        <w:t>v 0.000000 16.690207 0.659550</w:t>
        <w:br/>
        <w:t>v -0.014210 16.685932 0.725804</w:t>
        <w:br/>
        <w:t>v -0.020396 16.664619 0.747131</w:t>
        <w:br/>
        <w:t>v -0.014210 16.643156 0.768583</w:t>
        <w:br/>
        <w:t>v 0.000000 16.634670 0.777066</w:t>
        <w:br/>
        <w:t>v 0.015128 16.774221 0.785699</w:t>
        <w:br/>
        <w:t>v 0.000000 16.774172 0.796170</w:t>
        <w:br/>
        <w:t>v 0.000000 16.634670 0.777066</w:t>
        <w:br/>
        <w:t>v 0.021662 16.774260 0.759304</w:t>
        <w:br/>
        <w:t>v 0.015128 16.774197 0.732947</w:t>
        <w:br/>
        <w:t>v 0.000000 16.694294 0.717445</w:t>
        <w:br/>
        <w:t>v 0.000000 16.774172 0.722525</w:t>
        <w:br/>
        <w:t>v 0.000000 16.694294 0.717445</w:t>
        <w:br/>
        <w:t>v -0.015129 16.774197 0.732947</w:t>
        <w:br/>
        <w:t>v 0.000000 16.774172 0.722525</w:t>
        <w:br/>
        <w:t>v -0.021663 16.774260 0.759304</w:t>
        <w:br/>
        <w:t>v -0.015129 16.774221 0.785699</w:t>
        <w:br/>
        <w:t>v 0.000000 16.774172 0.796170</w:t>
        <w:br/>
        <w:t>v 0.000000 16.634670 0.777066</w:t>
        <w:br/>
        <w:t>v 0.015128 16.866909 0.730077</w:t>
        <w:br/>
        <w:t>v 0.000000 16.875517 0.736114</w:t>
        <w:br/>
        <w:t>v 0.021674 16.845297 0.714948</w:t>
        <w:br/>
        <w:t>v 0.015128 16.823721 0.699869</w:t>
        <w:br/>
        <w:t>v 0.000000 16.815186 0.693882</w:t>
        <w:br/>
        <w:t>v -0.015129 16.823721 0.699869</w:t>
        <w:br/>
        <w:t>v 0.000000 16.815186 0.693882</w:t>
        <w:br/>
        <w:t>v -0.021675 16.845297 0.714948</w:t>
        <w:br/>
        <w:t>v -0.015129 16.866909 0.730077</w:t>
        <w:br/>
        <w:t>v 0.000000 16.875517 0.736114</w:t>
        <w:br/>
        <w:t>v 0.020333 16.803289 0.564107</w:t>
        <w:br/>
        <w:t>v 0.014110 16.803289 0.538371</w:t>
        <w:br/>
        <w:t>v 0.014110 16.803289 0.589843</w:t>
        <w:br/>
        <w:t>v 0.000000 16.803289 0.599842</w:t>
        <w:br/>
        <w:t>v 0.000000 16.803289 0.599842</w:t>
        <w:br/>
        <w:t>v -0.014111 16.803289 0.589843</w:t>
        <w:br/>
        <w:t>v -0.020334 16.803289 0.564107</w:t>
        <w:br/>
        <w:t>v -0.014111 16.803289 0.538371</w:t>
        <w:br/>
        <w:t>v 0.000000 16.803289 0.528371</w:t>
        <w:br/>
        <w:t>v 0.014122 16.885242 0.577012</w:t>
        <w:br/>
        <w:t>v 0.000000 16.893850 0.576925</w:t>
        <w:br/>
        <w:t>v 0.020333 16.859581 0.577012</w:t>
        <w:br/>
        <w:t>v 0.014110 16.833855 0.577012</w:t>
        <w:br/>
        <w:t>v 0.000000 16.823845 0.577012</w:t>
        <w:br/>
        <w:t>v -0.014111 16.833855 0.577012</w:t>
        <w:br/>
        <w:t>v 0.000000 16.823845 0.577012</w:t>
        <w:br/>
        <w:t>v -0.020334 16.859581 0.577012</w:t>
        <w:br/>
        <w:t>v -0.014123 16.885242 0.577012</w:t>
        <w:br/>
        <w:t>v 0.000000 16.893850 0.576925</w:t>
        <w:br/>
        <w:t>v 0.000000 16.803289 0.528371</w:t>
        <w:br/>
        <w:t>v 0.011849 16.466667 0.738759</w:t>
        <w:br/>
        <w:t>v -0.006099 16.461361 0.733468</w:t>
        <w:br/>
        <w:t>v -0.006099 16.532026 0.704204</w:t>
        <w:br/>
        <w:t>v 0.011849 16.532026 0.711694</w:t>
        <w:br/>
        <w:t>v 0.019228 16.532026 0.729592</w:t>
        <w:br/>
        <w:t>v 0.019228 16.479321 0.751429</w:t>
        <w:br/>
        <w:t>v 0.011849 16.532026 0.747454</w:t>
        <w:br/>
        <w:t>v 0.011849 16.491955 0.764048</w:t>
        <w:br/>
        <w:t>v -0.006099 16.532026 0.754907</w:t>
        <w:br/>
        <w:t>v -0.006099 16.497221 0.769328</w:t>
        <w:br/>
        <w:t>v -0.006099 16.532026 0.754907</w:t>
        <w:br/>
        <w:t>v -0.024047 16.532026 0.747454</w:t>
        <w:br/>
        <w:t>v -0.024047 16.491955 0.764048</w:t>
        <w:br/>
        <w:t>v -0.006099 16.497221 0.769328</w:t>
        <w:br/>
        <w:t>v -0.031413 16.532026 0.729592</w:t>
        <w:br/>
        <w:t>v -0.031413 16.479321 0.751429</w:t>
        <w:br/>
        <w:t>v -0.024047 16.466667 0.738759</w:t>
        <w:br/>
        <w:t>v -0.024047 16.532026 0.711694</w:t>
        <w:br/>
        <w:t>v 0.010980 16.439713 0.804119</w:t>
        <w:br/>
        <w:t>v -0.006099 16.432631 0.804119</w:t>
        <w:br/>
        <w:t>v 0.018060 16.456791 0.804119</w:t>
        <w:br/>
        <w:t>v 0.010980 16.473856 0.804119</w:t>
        <w:br/>
        <w:t>v -0.006099 16.480936 0.804119</w:t>
        <w:br/>
        <w:t>v -0.006099 16.480936 0.804119</w:t>
        <w:br/>
        <w:t>v -0.023178 16.473856 0.804119</w:t>
        <w:br/>
        <w:t>v -0.030246 16.456791 0.804119</w:t>
        <w:br/>
        <w:t>v -0.023178 16.439713 0.804119</w:t>
        <w:br/>
        <w:t>v 0.011849 16.597387 0.738759</w:t>
        <w:br/>
        <w:t>v -0.006099 16.602688 0.733468</w:t>
        <w:br/>
        <w:t>v 0.019228 16.584726 0.751429</w:t>
        <w:br/>
        <w:t>v 0.011849 16.572096 0.764048</w:t>
        <w:br/>
        <w:t>v -0.006099 16.566832 0.769328</w:t>
        <w:br/>
        <w:t>v -0.006099 16.566832 0.769328</w:t>
        <w:br/>
        <w:t>v -0.024047 16.572096 0.764048</w:t>
        <w:br/>
        <w:t>v -0.031413 16.584726 0.751429</w:t>
        <w:br/>
        <w:t>v -0.024047 16.597387 0.738759</w:t>
        <w:br/>
        <w:t>v -0.023178 16.624338 0.804119</w:t>
        <w:br/>
        <w:t>v -0.006099 16.631418 0.804119</w:t>
        <w:br/>
        <w:t>v 0.010980 16.624338 0.804119</w:t>
        <w:br/>
        <w:t>v 0.018060 16.607258 0.804119</w:t>
        <w:br/>
        <w:t>v 0.010980 16.590191 0.804119</w:t>
        <w:br/>
        <w:t>v -0.006099 16.583113 0.804119</w:t>
        <w:br/>
        <w:t>v -0.006099 16.583113 0.804119</w:t>
        <w:br/>
        <w:t>v -0.023178 16.590191 0.804119</w:t>
        <w:br/>
        <w:t>v -0.030246 16.607258 0.804119</w:t>
        <w:br/>
        <w:t>v -0.077222 16.739429 0.785636</w:t>
        <w:br/>
        <w:t>v -0.105853 16.798725 0.769750</w:t>
        <w:br/>
        <w:t>v -0.097779 16.812902 0.781277</w:t>
        <w:br/>
        <w:t>v -0.063845 16.742573 0.800119</w:t>
        <w:br/>
        <w:t>v -0.129105 16.819994 0.764061</w:t>
        <w:br/>
        <w:t>v -0.125813 16.836378 0.774992</w:t>
        <w:br/>
        <w:t>v -0.154792 16.831982 0.760844</w:t>
        <w:br/>
        <w:t>v -0.155587 16.848736 0.771675</w:t>
        <w:br/>
        <w:t>v -0.179808 16.833248 0.760509</w:t>
        <w:br/>
        <w:t>v -0.183969 16.849396 0.771501</w:t>
        <w:br/>
        <w:t>v -0.201135 16.823647 0.763080</w:t>
        <w:br/>
        <w:t>v -0.208215 16.838476 0.774433</w:t>
        <w:br/>
        <w:t>v -0.216214 16.804316 0.768259</w:t>
        <w:br/>
        <w:t>v -0.225952 16.817049 0.780171</w:t>
        <w:br/>
        <w:t>v -0.223207 16.777597 0.775414</w:t>
        <w:br/>
        <w:t>v -0.235280 16.787075 0.788195</w:t>
        <w:br/>
        <w:t>v -0.221294 16.746723 0.783686</w:t>
        <w:br/>
        <w:t>v -0.234684 16.751244 0.797797</w:t>
        <w:br/>
        <w:t>v -0.200737 16.680916 0.816639</w:t>
        <w:br/>
        <w:t>v -0.192663 16.687433 0.799573</w:t>
        <w:br/>
        <w:t>v -0.169411 16.666174 0.805274</w:t>
        <w:br/>
        <w:t>v -0.172703 16.657440 0.822937</w:t>
        <w:br/>
        <w:t>v -0.143724 16.654171 0.808491</w:t>
        <w:br/>
        <w:t>v -0.142929 16.645082 0.826253</w:t>
        <w:br/>
        <w:t>v -0.118708 16.652906 0.808827</w:t>
        <w:br/>
        <w:t>v -0.114547 16.644436 0.826427</w:t>
        <w:br/>
        <w:t>v -0.090301 16.655352 0.823496</w:t>
        <w:br/>
        <w:t>v -0.097381 16.662519 0.806255</w:t>
        <w:br/>
        <w:t>v -0.072577 16.676767 0.817757</w:t>
        <w:br/>
        <w:t>v -0.082302 16.681835 0.801076</w:t>
        <w:br/>
        <w:t>v -0.063236 16.706751 0.809721</w:t>
        <w:br/>
        <w:t>v -0.075309 16.708553 0.793921</w:t>
        <w:br/>
        <w:t>v -0.105853 16.807472 0.802393</w:t>
        <w:br/>
        <w:t>v -0.129105 16.828737 0.796691</w:t>
        <w:br/>
        <w:t>v -0.149264 16.754919 0.828849</w:t>
        <w:br/>
        <w:t>v -0.154792 16.840725 0.793474</w:t>
        <w:br/>
        <w:t>v -0.179808 16.841991 0.793139</w:t>
        <w:br/>
        <w:t>v -0.201135 16.832392 0.795710</w:t>
        <w:br/>
        <w:t>v -0.216214 16.813065 0.800889</w:t>
        <w:br/>
        <w:t>v -0.223207 16.786346 0.808044</w:t>
        <w:br/>
        <w:t>v -0.221294 16.755478 0.816317</w:t>
        <w:br/>
        <w:t>v -0.192663 16.696178 0.832203</w:t>
        <w:br/>
        <w:t>v -0.169411 16.674904 0.837904</w:t>
        <w:br/>
        <w:t>v -0.143724 16.662918 0.841121</w:t>
        <w:br/>
        <w:t>v -0.118708 16.661650 0.841457</w:t>
        <w:br/>
        <w:t>v -0.097381 16.671265 0.838886</w:t>
        <w:br/>
        <w:t>v -0.082302 16.690588 0.833706</w:t>
        <w:br/>
        <w:t>v -0.075309 16.717295 0.826551</w:t>
        <w:br/>
        <w:t>v -0.077222 16.748177 0.818279</w:t>
        <w:br/>
        <w:t>v -0.149264 16.743084 0.784668</w:t>
        <w:br/>
        <w:t>v -0.063845 16.742573 0.800119</w:t>
        <w:br/>
        <w:t>v -0.097779 16.812902 0.781277</w:t>
        <w:br/>
        <w:t>v -0.125813 16.836378 0.774992</w:t>
        <w:br/>
        <w:t>v -0.155587 16.848736 0.771675</w:t>
        <w:br/>
        <w:t>v -0.183969 16.849396 0.771501</w:t>
        <w:br/>
        <w:t>v -0.208215 16.838476 0.774433</w:t>
        <w:br/>
        <w:t>v -0.225952 16.817049 0.780171</w:t>
        <w:br/>
        <w:t>v -0.235280 16.787075 0.788195</w:t>
        <w:br/>
        <w:t>v -0.234684 16.751244 0.797797</w:t>
        <w:br/>
        <w:t>v -0.200737 16.680916 0.816639</w:t>
        <w:br/>
        <w:t>v -0.172703 16.657440 0.822937</w:t>
        <w:br/>
        <w:t>v -0.142929 16.645082 0.826253</w:t>
        <w:br/>
        <w:t>v -0.114547 16.644436 0.826427</w:t>
        <w:br/>
        <w:t>v -0.090301 16.655352 0.823496</w:t>
        <w:br/>
        <w:t>v -0.072577 16.676767 0.817757</w:t>
        <w:br/>
        <w:t>v -0.063236 16.706751 0.809721</w:t>
        <w:br/>
        <w:t>v 0.097778 16.812902 0.781275</w:t>
        <w:br/>
        <w:t>v 0.105852 16.798725 0.769748</w:t>
        <w:br/>
        <w:t>v 0.077222 16.739431 0.785635</w:t>
        <w:br/>
        <w:t>v 0.063844 16.742575 0.800118</w:t>
        <w:br/>
        <w:t>v 0.125813 16.836378 0.774990</w:t>
        <w:br/>
        <w:t>v 0.129104 16.819996 0.764060</w:t>
        <w:br/>
        <w:t>v 0.155586 16.848738 0.771674</w:t>
        <w:br/>
        <w:t>v 0.154791 16.831982 0.760843</w:t>
        <w:br/>
        <w:t>v 0.183968 16.849396 0.771500</w:t>
        <w:br/>
        <w:t>v 0.179807 16.833248 0.760507</w:t>
        <w:br/>
        <w:t>v 0.208214 16.838476 0.774431</w:t>
        <w:br/>
        <w:t>v 0.201134 16.823647 0.763078</w:t>
        <w:br/>
        <w:t>v 0.225951 16.817051 0.780170</w:t>
        <w:br/>
        <w:t>v 0.216213 16.804316 0.768258</w:t>
        <w:br/>
        <w:t>v 0.235280 16.787079 0.788194</w:t>
        <w:br/>
        <w:t>v 0.223206 16.777597 0.775412</w:t>
        <w:br/>
        <w:t>v 0.234683 16.751244 0.797795</w:t>
        <w:br/>
        <w:t>v 0.221294 16.746725 0.783685</w:t>
        <w:br/>
        <w:t>v 0.200737 16.680918 0.816638</w:t>
        <w:br/>
        <w:t>v 0.192663 16.687433 0.799571</w:t>
        <w:br/>
        <w:t>v 0.169411 16.666174 0.805273</w:t>
        <w:br/>
        <w:t>v 0.172702 16.657440 0.822935</w:t>
        <w:br/>
        <w:t>v 0.143724 16.654173 0.808490</w:t>
        <w:br/>
        <w:t>v 0.142929 16.645082 0.826252</w:t>
        <w:br/>
        <w:t>v 0.118708 16.652906 0.808825</w:t>
        <w:br/>
        <w:t>v 0.114547 16.644436 0.826426</w:t>
        <w:br/>
        <w:t>v 0.090301 16.655354 0.823494</w:t>
        <w:br/>
        <w:t>v 0.097381 16.662519 0.806254</w:t>
        <w:br/>
        <w:t>v 0.072576 16.676769 0.817756</w:t>
        <w:br/>
        <w:t>v 0.082302 16.681837 0.801074</w:t>
        <w:br/>
        <w:t>v 0.063235 16.706753 0.809719</w:t>
        <w:br/>
        <w:t>v 0.075309 16.708555 0.793920</w:t>
        <w:br/>
        <w:t>v 0.105852 16.807472 0.802391</w:t>
        <w:br/>
        <w:t>v 0.149264 16.754919 0.828848</w:t>
        <w:br/>
        <w:t>v 0.129104 16.828737 0.796690</w:t>
        <w:br/>
        <w:t>v 0.154791 16.840725 0.793473</w:t>
        <w:br/>
        <w:t>v 0.179807 16.841995 0.793137</w:t>
        <w:br/>
        <w:t>v 0.201134 16.832392 0.795708</w:t>
        <w:br/>
        <w:t>v 0.216213 16.813065 0.800888</w:t>
        <w:br/>
        <w:t>v 0.223206 16.786346 0.808043</w:t>
        <w:br/>
        <w:t>v 0.221294 16.755480 0.816315</w:t>
        <w:br/>
        <w:t>v 0.192663 16.696180 0.832202</w:t>
        <w:br/>
        <w:t>v 0.169411 16.674906 0.837903</w:t>
        <w:br/>
        <w:t>v 0.143724 16.662918 0.841120</w:t>
        <w:br/>
        <w:t>v 0.118708 16.661654 0.841455</w:t>
        <w:br/>
        <w:t>v 0.097381 16.671267 0.838884</w:t>
        <w:br/>
        <w:t>v 0.082302 16.690588 0.833704</w:t>
        <w:br/>
        <w:t>v 0.075309 16.717297 0.826550</w:t>
        <w:br/>
        <w:t>v 0.077222 16.748178 0.818278</w:t>
        <w:br/>
        <w:t>v 0.149264 16.743084 0.784666</w:t>
        <w:br/>
        <w:t>v 0.097778 16.812902 0.781275</w:t>
        <w:br/>
        <w:t>v 0.063844 16.742575 0.800118</w:t>
        <w:br/>
        <w:t>v 0.125813 16.836378 0.774990</w:t>
        <w:br/>
        <w:t>v 0.155586 16.848738 0.771674</w:t>
        <w:br/>
        <w:t>v 0.183968 16.849396 0.771500</w:t>
        <w:br/>
        <w:t>v 0.208214 16.838476 0.774431</w:t>
        <w:br/>
        <w:t>v 0.225951 16.817051 0.780170</w:t>
        <w:br/>
        <w:t>v 0.235280 16.787079 0.788194</w:t>
        <w:br/>
        <w:t>v 0.234683 16.751244 0.797795</w:t>
        <w:br/>
        <w:t>v 0.200737 16.680918 0.816638</w:t>
        <w:br/>
        <w:t>v 0.172702 16.657440 0.822935</w:t>
        <w:br/>
        <w:t>v 0.142929 16.645082 0.826252</w:t>
        <w:br/>
        <w:t>v 0.114547 16.644436 0.826426</w:t>
        <w:br/>
        <w:t>v 0.090301 16.655354 0.823494</w:t>
        <w:br/>
        <w:t>v 0.072576 16.676769 0.817756</w:t>
        <w:br/>
        <w:t>v 0.063235 16.706753 0.809719</w:t>
        <w:br/>
        <w:t>v 0.583438 14.373227 1.841884</w:t>
        <w:br/>
        <w:t>v 0.581594 14.402608 1.800711</w:t>
        <w:br/>
        <w:t>v 0.608501 14.492914 1.863307</w:t>
        <w:br/>
        <w:t>v 0.608294 14.466446 1.905268</w:t>
        <w:br/>
        <w:t>v 0.497958 14.504419 1.928302</w:t>
        <w:br/>
        <w:t>v 0.500041 14.535955 1.888172</w:t>
        <w:br/>
        <w:t>v 0.484593 14.515599 1.875192</w:t>
        <w:br/>
        <w:t>v 0.484587 14.481450 1.913908</w:t>
        <w:br/>
        <w:t>v 0.517470 14.517332 1.936379</w:t>
        <w:br/>
        <w:t>v 0.518108 14.545682 1.893268</w:t>
        <w:br/>
        <w:t>v 0.529224 14.483561 1.920126</w:t>
        <w:br/>
        <w:t>v 0.497958 14.504419 1.928302</w:t>
        <w:br/>
        <w:t>v 0.484587 14.481450 1.913908</w:t>
        <w:br/>
        <w:t>v 0.460371 14.406305 1.862885</w:t>
        <w:br/>
        <w:t>v 0.458652 14.435035 1.822417</w:t>
        <w:br/>
        <w:t>v 0.457507 14.411195 1.806878</w:t>
        <w:br/>
        <w:t>v 0.459663 14.382862 1.847585</w:t>
        <w:br/>
        <w:t>v 0.468383 14.388236 1.789499</w:t>
        <w:br/>
        <w:t>v 0.470786 14.358971 1.833091</w:t>
        <w:br/>
        <w:t>v 0.589638 14.501245 1.928959</w:t>
        <w:br/>
        <w:t>v 0.595155 14.528584 1.884747</w:t>
        <w:br/>
        <w:t>v 0.604320 14.489675 1.919892</w:t>
        <w:br/>
        <w:t>v 0.604611 14.516907 1.878657</w:t>
        <w:br/>
        <w:t>v 0.567637 14.474212 1.914871</w:t>
        <w:br/>
        <w:t>v 0.608294 14.466446 1.905268</w:t>
        <w:br/>
        <w:t>v 0.604320 14.489675 1.919892</w:t>
        <w:br/>
        <w:t>v 0.589638 14.501245 1.928959</w:t>
        <w:br/>
        <w:t>v 0.517470 14.517332 1.936379</w:t>
        <w:br/>
        <w:t>v 0.497785 14.379436 1.850912</w:t>
        <w:br/>
        <w:t>v 0.459663 14.382862 1.847585</w:t>
        <w:br/>
        <w:t>v 0.470786 14.358971 1.833091</w:t>
        <w:br/>
        <w:t>v 0.460371 14.406305 1.862885</w:t>
        <w:br/>
        <w:t>v 0.565817 14.350712 1.827661</w:t>
        <w:br/>
        <w:t>v 0.566739 14.379882 1.785576</w:t>
        <w:br/>
        <w:t>v 0.583438 14.373227 1.841884</w:t>
        <w:br/>
        <w:t>v 0.540654 14.373124 1.847463</w:t>
        <w:br/>
        <w:t>v 0.565817 14.350712 1.827661</w:t>
        <w:br/>
        <w:t>v 0.548636 14.342242 1.823627</w:t>
        <w:br/>
        <w:t>v 0.548790 14.369849 1.778347</w:t>
        <w:br/>
        <w:t>v 0.566739 14.379882 1.785576</w:t>
        <w:br/>
        <w:t>v 0.548636 14.342242 1.823627</w:t>
        <w:br/>
        <w:t>v 0.565817 14.350712 1.827661</w:t>
        <w:br/>
        <w:t>v 0.501868 14.354283 1.921883</w:t>
        <w:br/>
        <w:t>v 0.542830 14.345572 1.916370</w:t>
        <w:br/>
        <w:t>v 0.562534 14.421715 1.966904</w:t>
        <w:br/>
        <w:t>v 0.525860 14.430452 1.971182</w:t>
        <w:br/>
        <w:t>v 0.540654 14.373124 1.847463</w:t>
        <w:br/>
        <w:t>v 0.567637 14.474212 1.914871</w:t>
        <w:br/>
        <w:t>v 0.564159 14.440041 1.960680</w:t>
        <w:br/>
        <w:t>v 0.538965 14.344805 1.895114</w:t>
        <w:br/>
        <w:t>v 0.562534 14.421715 1.966904</w:t>
        <w:br/>
        <w:t>v 0.542830 14.345572 1.916370</w:t>
        <w:br/>
        <w:t>v 0.497785 14.379436 1.850912</w:t>
        <w:br/>
        <w:t>v 0.500647 14.351459 1.902146</w:t>
        <w:br/>
        <w:t>v 0.529200 14.448732 1.963295</w:t>
        <w:br/>
        <w:t>v 0.529224 14.483561 1.920126</w:t>
        <w:br/>
        <w:t>v 0.529200 14.448732 1.963295</w:t>
        <w:br/>
        <w:t>v 0.564159 14.440041 1.960680</w:t>
        <w:br/>
        <w:t>v 0.567637 14.474212 1.914871</w:t>
        <w:br/>
        <w:t>v 0.529224 14.483561 1.920126</w:t>
        <w:br/>
        <w:t>v 0.501868 14.354283 1.921883</w:t>
        <w:br/>
        <w:t>v 0.525860 14.430452 1.971182</w:t>
        <w:br/>
        <w:t>v 0.500647 14.351459 1.902146</w:t>
        <w:br/>
        <w:t>v 0.538965 14.344805 1.895114</w:t>
        <w:br/>
        <w:t>v 0.497785 14.379436 1.850912</w:t>
        <w:br/>
        <w:t>v 0.540654 14.373124 1.847463</w:t>
        <w:br/>
        <w:t>v 0.574512 14.425766 1.908773</w:t>
        <w:br/>
        <w:t>v 0.587065 14.395291 1.908507</w:t>
        <w:br/>
        <w:t>v 0.585675 14.396062 1.886370</w:t>
        <w:br/>
        <w:t>v 0.573098 14.425656 1.888596</w:t>
        <w:br/>
        <w:t>v 0.488170 14.433144 1.894438</w:t>
        <w:br/>
        <w:t>v 0.488738 14.432751 1.913857</w:t>
        <w:br/>
        <w:t>v 0.574512 14.425766 1.908773</w:t>
        <w:br/>
        <w:t>v 0.573098 14.425656 1.888596</w:t>
        <w:br/>
        <w:t>v 0.470467 14.406640 1.894232</w:t>
        <w:br/>
        <w:t>v 0.470339 14.402308 1.915118</w:t>
        <w:br/>
        <w:t>v 0.488738 14.432751 1.913857</w:t>
        <w:br/>
        <w:t>v 0.488170 14.433144 1.894438</w:t>
        <w:br/>
        <w:t>v 0.452053 14.319558 1.895151</w:t>
        <w:br/>
        <w:t>v 0.453569 14.317791 1.916266</w:t>
        <w:br/>
        <w:t>v 0.591114 14.307550 1.908550</w:t>
        <w:br/>
        <w:t>v 0.588982 14.306998 1.887063</w:t>
        <w:br/>
        <w:t>v 0.587803 14.255889 1.910350</w:t>
        <w:br/>
        <w:t>v 0.588628 14.256748 1.888972</w:t>
        <w:br/>
        <w:t>v 0.444534 14.262089 1.895297</w:t>
        <w:br/>
        <w:t>v 0.445764 14.260818 1.916167</w:t>
        <w:br/>
        <w:t>v 0.577556 14.097813 1.899428</w:t>
        <w:br/>
        <w:t>v 0.579716 14.099605 1.916356</w:t>
        <w:br/>
        <w:t>v 0.546092 14.069616 1.922691</w:t>
        <w:br/>
        <w:t>v 0.544157 14.067748 1.905916</w:t>
        <w:br/>
        <w:t>v 0.577556 14.097813 1.899428</w:t>
        <w:br/>
        <w:t>v 0.579716 14.099605 1.916356</w:t>
        <w:br/>
        <w:t>v 0.456041 14.074770 1.923361</w:t>
        <w:br/>
        <w:t>v 0.453462 14.073561 1.906034</w:t>
        <w:br/>
        <w:t>v 0.423693 14.108511 1.922201</w:t>
        <w:br/>
        <w:t>v 0.423092 14.109410 1.905623</w:t>
        <w:br/>
        <w:t>v 0.423092 14.109410 1.905623</w:t>
        <w:br/>
        <w:t>v 0.423693 14.108511 1.922201</w:t>
        <w:br/>
        <w:t>v 0.423092 14.109410 1.905623</w:t>
        <w:br/>
        <w:t>v 0.454330 14.121954 1.903416</w:t>
        <w:br/>
        <w:t>v 0.467599 14.099315 1.901646</w:t>
        <w:br/>
        <w:t>v 0.453462 14.073561 1.906034</w:t>
        <w:br/>
        <w:t>v 0.454330 14.121954 1.903416</w:t>
        <w:br/>
        <w:t>v 0.453722 14.120810 1.922364</w:t>
        <w:br/>
        <w:t>v 0.469874 14.100583 1.919966</w:t>
        <w:br/>
        <w:t>v 0.467599 14.099315 1.901646</w:t>
        <w:br/>
        <w:t>v 0.423693 14.108511 1.922201</w:t>
        <w:br/>
        <w:t>v 0.456041 14.074770 1.923361</w:t>
        <w:br/>
        <w:t>v 0.469874 14.100583 1.919966</w:t>
        <w:br/>
        <w:t>v 0.453722 14.120810 1.922364</w:t>
        <w:br/>
        <w:t>v 0.533857 14.096363 1.902949</w:t>
        <w:br/>
        <w:t>v 0.544157 14.067748 1.905916</w:t>
        <w:br/>
        <w:t>v 0.534404 14.097600 1.920380</w:t>
        <w:br/>
        <w:t>v 0.533857 14.096363 1.902949</w:t>
        <w:br/>
        <w:t>v 0.546092 14.069616 1.922691</w:t>
        <w:br/>
        <w:t>v 0.534404 14.097600 1.920380</w:t>
        <w:br/>
        <w:t>v 0.553171 14.116690 1.896434</w:t>
        <w:br/>
        <w:t>v 0.577556 14.097813 1.899428</w:t>
        <w:br/>
        <w:t>v 0.551600 14.118615 1.915327</w:t>
        <w:br/>
        <w:t>v 0.553171 14.116690 1.896434</w:t>
        <w:br/>
        <w:t>v 0.579716 14.099605 1.916356</w:t>
        <w:br/>
        <w:t>v 0.551600 14.118615 1.915327</w:t>
        <w:br/>
        <w:t>v 0.561775 14.253387 1.890629</w:t>
        <w:br/>
        <w:t>v 0.588628 14.256748 1.888972</w:t>
        <w:br/>
        <w:t>v 0.560756 14.252566 1.911116</w:t>
        <w:br/>
        <w:t>v 0.561775 14.253387 1.890629</w:t>
        <w:br/>
        <w:t>v 0.587803 14.255889 1.910350</w:t>
        <w:br/>
        <w:t>v 0.560756 14.252566 1.911116</w:t>
        <w:br/>
        <w:t>v 0.474313 14.258927 1.895480</w:t>
        <w:br/>
        <w:t>v 0.561775 14.253387 1.890629</w:t>
        <w:br/>
        <w:t>v 0.560756 14.252566 1.911116</w:t>
        <w:br/>
        <w:t>v 0.473523 14.257850 1.915264</w:t>
        <w:br/>
        <w:t>v 0.444534 14.262089 1.895297</w:t>
        <w:br/>
        <w:t>v 0.474313 14.258927 1.895480</w:t>
        <w:br/>
        <w:t>v 0.474313 14.258927 1.895480</w:t>
        <w:br/>
        <w:t>v 0.473523 14.257850 1.915264</w:t>
        <w:br/>
        <w:t>v 0.445764 14.260818 1.916167</w:t>
        <w:br/>
        <w:t>v 0.473523 14.257850 1.915264</w:t>
        <w:br/>
        <w:t>v 0.453569 14.317791 1.916266</w:t>
        <w:br/>
        <w:t>v 0.483527 14.316686 1.914250</w:t>
        <w:br/>
        <w:t>v 0.562762 14.310737 1.911068</w:t>
        <w:br/>
        <w:t>v 0.573098 14.425656 1.888596</w:t>
        <w:br/>
        <w:t>v 0.585675 14.396062 1.886370</w:t>
        <w:br/>
        <w:t>v 0.565362 14.396490 1.887011</w:t>
        <w:br/>
        <w:t>v 0.489904 14.402919 1.891596</w:t>
        <w:br/>
        <w:t>v 0.470467 14.406640 1.894232</w:t>
        <w:br/>
        <w:t>v 0.488170 14.433144 1.894438</w:t>
        <w:br/>
        <w:t>v 0.470339 14.402308 1.915118</w:t>
        <w:br/>
        <w:t>v 0.493584 14.402710 1.913530</w:t>
        <w:br/>
        <w:t>v 0.488738 14.432751 1.913857</w:t>
        <w:br/>
        <w:t>v 0.591114 14.307550 1.908550</w:t>
        <w:br/>
        <w:t>v 0.587065 14.395291 1.908507</w:t>
        <w:br/>
        <w:t>v 0.564353 14.397967 1.910083</w:t>
        <w:br/>
        <w:t>v 0.574512 14.425766 1.908773</w:t>
        <w:br/>
        <w:t>v 0.493584 14.402710 1.913530</w:t>
        <w:br/>
        <w:t>v 0.489904 14.402919 1.891596</w:t>
        <w:br/>
        <w:t>v 0.565362 14.396490 1.887011</w:t>
        <w:br/>
        <w:t>v 0.564353 14.397967 1.910083</w:t>
        <w:br/>
        <w:t>v 0.564353 14.397967 1.910083</w:t>
        <w:br/>
        <w:t>v 0.565362 14.396490 1.887011</w:t>
        <w:br/>
        <w:t>v 0.561062 14.311885 1.888994</w:t>
        <w:br/>
        <w:t>v 0.562762 14.310737 1.911068</w:t>
        <w:br/>
        <w:t>v 0.482388 14.317156 1.893422</w:t>
        <w:br/>
        <w:t>v 0.452053 14.319558 1.895151</w:t>
        <w:br/>
        <w:t>v 0.561062 14.311885 1.888994</w:t>
        <w:br/>
        <w:t>v 0.483527 14.316686 1.914250</w:t>
        <w:br/>
        <w:t>v 0.562762 14.310737 1.911068</w:t>
        <w:br/>
        <w:t>v 0.561062 14.311885 1.888994</w:t>
        <w:br/>
        <w:t>v 0.482388 14.317156 1.893422</w:t>
        <w:br/>
        <w:t>v 0.482388 14.317156 1.893422</w:t>
        <w:br/>
        <w:t>v 0.489904 14.402919 1.891596</w:t>
        <w:br/>
        <w:t>v 0.493584 14.402710 1.913530</w:t>
        <w:br/>
        <w:t>v 0.483527 14.316686 1.914250</w:t>
        <w:br/>
        <w:t>v 0.588982 14.306998 1.887063</w:t>
        <w:br/>
        <w:t>v 0.904956 15.715814 1.649300</w:t>
        <w:br/>
        <w:t>v 0.966665 15.838773 1.510511</w:t>
        <w:br/>
        <w:t>v 0.740743 15.724552 1.621289</w:t>
        <w:br/>
        <w:t>v 0.796294 15.558997 1.810258</w:t>
        <w:br/>
        <w:t>v 0.678808 14.978207 2.046591</w:t>
        <w:br/>
        <w:t>v 0.621406 15.020991 2.038988</w:t>
        <w:br/>
        <w:t>v 0.579461 14.774522 2.026164</w:t>
        <w:br/>
        <w:t>v 1.099299 15.690573 1.633396</w:t>
        <w:br/>
        <w:t>v 1.189002 15.812944 1.493016</w:t>
        <w:br/>
        <w:t>v 0.980693 15.531322 1.817652</w:t>
        <w:br/>
        <w:t>v 0.789517 15.195499 1.999071</w:t>
        <w:br/>
        <w:t>v 0.885394 15.374120 1.926625</w:t>
        <w:br/>
        <w:t>v 0.748774 15.396736 1.932256</w:t>
        <w:br/>
        <w:t>v 0.692601 15.209144 2.012689</w:t>
        <w:br/>
        <w:t>v 0.985715 15.860095 1.446198</w:t>
        <w:br/>
        <w:t>v 0.743249 15.896666 1.388512</w:t>
        <w:br/>
        <w:t>v 0.726616 15.855896 1.460724</w:t>
        <w:br/>
        <w:t>v 0.651649 15.893502 1.317432</w:t>
        <w:br/>
        <w:t>v 0.574405 15.824392 1.352015</w:t>
        <w:br/>
        <w:t>v 0.625144 15.875518 1.268263</w:t>
        <w:br/>
        <w:t>v 0.571548 15.832598 1.287643</w:t>
        <w:br/>
        <w:t>v 0.618158 15.858322 1.218774</w:t>
        <w:br/>
        <w:t>v 0.580738 15.831096 1.214203</w:t>
        <w:br/>
        <w:t>v 0.573886 15.687218 1.526232</w:t>
        <w:br/>
        <w:t>v 0.593395 15.528845 1.730433</w:t>
        <w:br/>
        <w:t>v 0.609310 15.375617 1.881950</w:t>
        <w:br/>
        <w:t>v 0.620143 15.195847 1.993546</w:t>
        <w:br/>
        <w:t>v 1.127583 15.655413 1.612761</w:t>
        <w:br/>
        <w:t>v 1.228019 15.798387 1.441980</w:t>
        <w:br/>
        <w:t>v 1.012038 15.502857 1.794222</w:t>
        <w:br/>
        <w:t>v 0.836685 15.169067 1.972998</w:t>
        <w:br/>
        <w:t>v 0.923010 15.347708 1.902532</w:t>
        <w:br/>
        <w:t>v 0.733246 14.936946 2.016789</w:t>
        <w:br/>
        <w:t>v 0.647850 14.745210 2.009061</w:t>
        <w:br/>
        <w:t>v 0.467483 14.521750 1.887712</w:t>
        <w:br/>
        <w:t>v 0.527470 14.513954 1.900946</w:t>
        <w:br/>
        <w:t>v 0.414567 14.409361 1.814375</w:t>
        <w:br/>
        <w:t>v 0.445214 14.401872 1.809391</w:t>
        <w:br/>
        <w:t>v 0.446368 14.415836 1.784632</w:t>
        <w:br/>
        <w:t>v 0.445214 14.401872 1.809391</w:t>
        <w:br/>
        <w:t>v 0.414567 14.409361 1.814375</w:t>
        <w:br/>
        <w:t>v 0.407026 14.427096 1.786590</w:t>
        <w:br/>
        <w:t>v 0.464432 14.534760 1.868714</w:t>
        <w:br/>
        <w:t>v 0.407026 14.427096 1.786590</w:t>
        <w:br/>
        <w:t>v 0.414567 14.409361 1.814375</w:t>
        <w:br/>
        <w:t>v 0.467483 14.521750 1.887712</w:t>
        <w:br/>
        <w:t>v 0.559711 14.787403 1.983561</w:t>
        <w:br/>
        <w:t>v 0.579461 14.774522 2.026164</w:t>
        <w:br/>
        <w:t>v 0.590230 15.019249 2.007003</w:t>
        <w:br/>
        <w:t>v 0.594016 15.158873 1.956017</w:t>
        <w:br/>
        <w:t>v 0.586210 15.472392 1.707531</w:t>
        <w:br/>
        <w:t>v 0.592835 15.326845 1.847211</w:t>
        <w:br/>
        <w:t>v 0.572996 15.628816 1.509369</w:t>
        <w:br/>
        <w:t>v 0.556797 15.743487 1.348042</w:t>
        <w:br/>
        <w:t>v 0.557692 15.764636 1.282523</w:t>
        <w:br/>
        <w:t>v 0.567566 15.780863 1.206416</w:t>
        <w:br/>
        <w:t>v 0.593862 15.785954 1.163866</w:t>
        <w:br/>
        <w:t>v 0.611237 15.829165 1.173767</w:t>
        <w:br/>
        <w:t>v 0.630582 15.858153 1.215131</w:t>
        <w:br/>
        <w:t>v 0.645915 15.875684 1.261426</w:t>
        <w:br/>
        <w:t>v 0.671624 15.891690 1.304489</w:t>
        <w:br/>
        <w:t>v 0.761160 15.897819 1.358869</w:t>
        <w:br/>
        <w:t>v 0.994793 15.863743 1.408312</w:t>
        <w:br/>
        <w:t>v 1.228019 15.798387 1.441980</w:t>
        <w:br/>
        <w:t>v 1.114700 15.607718 1.581555</w:t>
        <w:br/>
        <w:t>v 1.008785 15.466601 1.741454</w:t>
        <w:br/>
        <w:t>v 0.922892 15.318276 1.856253</w:t>
        <w:br/>
        <w:t>v 0.838691 15.148686 1.935670</w:t>
        <w:br/>
        <w:t>v 0.733883 14.927368 1.979934</w:t>
        <w:br/>
        <w:t>v 0.647850 14.745210 2.009061</w:t>
        <w:br/>
        <w:t>v 0.649268 14.741318 1.984211</w:t>
        <w:br/>
        <w:t>v 0.527470 14.513954 1.900946</w:t>
        <w:br/>
        <w:t>v 0.517884 14.539005 1.875211</w:t>
        <w:br/>
        <w:t>v 0.445214 14.401872 1.809391</w:t>
        <w:br/>
        <w:t>v 0.499844 14.512644 1.843010</w:t>
        <w:br/>
        <w:t>v 0.446368 14.415836 1.784632</w:t>
        <w:br/>
        <w:t>v 0.407026 14.427096 1.786590</w:t>
        <w:br/>
        <w:t>v 0.464432 14.534760 1.868714</w:t>
        <w:br/>
        <w:t>v 0.563812 14.786588 1.918793</w:t>
        <w:br/>
        <w:t>v 0.559711 14.787403 1.983561</w:t>
        <w:br/>
        <w:t>v 0.517884 14.539005 1.875211</w:t>
        <w:br/>
        <w:t>v 0.622069 14.758343 1.962752</w:t>
        <w:br/>
        <w:t>v 0.649268 14.741318 1.984211</w:t>
        <w:br/>
        <w:t>v 1.218840 15.760519 1.415821</w:t>
        <w:br/>
        <w:t>v 0.985003 15.805168 1.377227</w:t>
        <w:br/>
        <w:t>v 0.994793 15.863743 1.408312</w:t>
        <w:br/>
        <w:t>v 1.228019 15.798387 1.441980</w:t>
        <w:br/>
        <w:t>v 0.774092 15.841354 1.334558</w:t>
        <w:br/>
        <w:t>v 0.761160 15.897819 1.358869</w:t>
        <w:br/>
        <w:t>v 0.694183 15.849107 1.291730</w:t>
        <w:br/>
        <w:t>v 0.657417 15.847913 1.257613</w:t>
        <w:br/>
        <w:t>v 1.027357 15.606929 1.578882</w:t>
        <w:br/>
        <w:t>v 1.114700 15.607718 1.581555</w:t>
        <w:br/>
        <w:t>v 1.008785 15.466601 1.741454</w:t>
        <w:br/>
        <w:t>v 0.911865 15.471887 1.719970</w:t>
        <w:br/>
        <w:t>v 0.922892 15.318276 1.856253</w:t>
        <w:br/>
        <w:t>v 0.830798 15.325723 1.825737</w:t>
        <w:br/>
        <w:t>v 0.733883 14.927368 1.979934</w:t>
        <w:br/>
        <w:t>v 0.691720 14.941004 1.956102</w:t>
        <w:br/>
        <w:t>v 0.763588 15.156834 1.904027</w:t>
        <w:br/>
        <w:t>v 0.838691 15.148686 1.935670</w:t>
        <w:br/>
        <w:t>v 0.598589 14.965221 1.911067</w:t>
        <w:br/>
        <w:t>v 0.613654 15.114440 1.861071</w:t>
        <w:br/>
        <w:t>v 0.724891 15.167441 1.874230</w:t>
        <w:br/>
        <w:t>v 0.985003 15.805168 1.377227</w:t>
        <w:br/>
        <w:t>v 0.889337 15.608701 1.572881</w:t>
        <w:br/>
        <w:t>v 0.781928 15.605956 1.540683</w:t>
        <w:br/>
        <w:t>v 0.774092 15.841354 1.334558</w:t>
        <w:br/>
        <w:t>v 0.723220 15.604165 1.516050</w:t>
        <w:br/>
        <w:t>v 0.774092 15.841354 1.334558</w:t>
        <w:br/>
        <w:t>v 0.651080 15.762173 1.298868</w:t>
        <w:br/>
        <w:t>v 0.694183 15.849107 1.291730</w:t>
        <w:br/>
        <w:t>v 1.218840 15.760519 1.415821</w:t>
        <w:br/>
        <w:t>v 1.218840 15.760519 1.415821</w:t>
        <w:br/>
        <w:t>v 0.639695 15.824359 1.208122</w:t>
        <w:br/>
        <w:t>v 0.611237 15.829165 1.173767</w:t>
        <w:br/>
        <w:t>v 0.630582 15.858153 1.215131</w:t>
        <w:br/>
        <w:t>v 0.643313 15.834079 1.235761</w:t>
        <w:br/>
        <w:t>v 0.657417 15.847913 1.257613</w:t>
        <w:br/>
        <w:t>v 0.647132 15.795362 1.208621</w:t>
        <w:br/>
        <w:t>v 0.643313 15.834079 1.235761</w:t>
        <w:br/>
        <w:t>v 0.639695 15.824359 1.208122</w:t>
        <w:br/>
        <w:t>v 0.589789 15.727490 1.274060</w:t>
        <w:br/>
        <w:t>v 0.589902 15.682713 1.340845</w:t>
        <w:br/>
        <w:t>v 0.593088 15.749394 1.212956</w:t>
        <w:br/>
        <w:t>v 0.609887 15.554008 1.493907</w:t>
        <w:br/>
        <w:t>v 0.615561 15.401073 1.668031</w:t>
        <w:br/>
        <w:t>v 0.779890 15.467811 1.674497</w:t>
        <w:br/>
        <w:t>v 0.618229 15.266351 1.777701</w:t>
        <w:br/>
        <w:t>v 0.750183 15.318313 1.785069</w:t>
        <w:br/>
        <w:t>v 0.652267 15.814120 1.182662</w:t>
        <w:br/>
        <w:t>v 0.640849 15.791029 1.134743</w:t>
        <w:br/>
        <w:t>v 0.666081 15.802981 1.160625</w:t>
        <w:br/>
        <w:t>v 0.622048 15.761412 1.172275</w:t>
        <w:br/>
        <w:t>v 0.593862 15.785954 1.163866</w:t>
        <w:br/>
        <w:t>v 0.666478 15.802228 1.135243</w:t>
        <w:br/>
        <w:t>v 0.672173 15.805133 1.156069</w:t>
        <w:br/>
        <w:t>v 0.672173 15.805133 1.156069</w:t>
        <w:br/>
        <w:t>v 0.672173 15.805133 1.156069</w:t>
        <w:br/>
        <w:t>v 0.647132 15.795362 1.208621</w:t>
        <w:br/>
        <w:t>v 0.666081 15.802981 1.160625</w:t>
        <w:br/>
        <w:t>v 0.652267 15.814120 1.182662</w:t>
        <w:br/>
        <w:t>v 0.646110 15.835896 1.161069</w:t>
        <w:br/>
        <w:t>v 0.611237 15.829165 1.173767</w:t>
        <w:br/>
        <w:t>v 0.639695 15.824359 1.208122</w:t>
        <w:br/>
        <w:t>v 0.672173 15.805133 1.156069</w:t>
        <w:br/>
        <w:t>v 0.666468 15.820481 1.137167</w:t>
        <w:br/>
        <w:t>v 0.639561 15.811763 1.131870</w:t>
        <w:br/>
        <w:t>v 0.646110 15.835896 1.161069</w:t>
        <w:br/>
        <w:t>v 0.640849 15.791029 1.134743</w:t>
        <w:br/>
        <w:t>v 0.666468 15.820481 1.137167</w:t>
        <w:br/>
        <w:t>v 0.666478 15.802228 1.135243</w:t>
        <w:br/>
        <w:t>v 0.666478 15.802228 1.135243</w:t>
        <w:br/>
        <w:t>v -1.089681 15.670994 1.260805</w:t>
        <w:br/>
        <w:t>v -1.436698 15.549299 1.210606</w:t>
        <w:br/>
        <w:t>v -1.393952 15.431388 1.378239</w:t>
        <w:br/>
        <w:t>v -0.951457 15.528049 1.514760</w:t>
        <w:br/>
        <w:t>v -1.096227 14.901260 1.750339</w:t>
        <w:br/>
        <w:t>v -1.178742 14.844089 1.662755</w:t>
        <w:br/>
        <w:t>v -1.122045 14.712981 1.704964</w:t>
        <w:br/>
        <w:t>v -1.048384 14.752238 1.780833</w:t>
        <w:br/>
        <w:t>v -1.120440 15.158970 1.691133</w:t>
        <w:br/>
        <w:t>v -1.276785 15.089683 1.581005</w:t>
        <w:br/>
        <w:t>v -1.355733 15.284871 1.504416</w:t>
        <w:br/>
        <w:t>v -0.671260 15.803132 1.328077</w:t>
        <w:br/>
        <w:t>v -0.637462 15.814832 1.281704</w:t>
        <w:br/>
        <w:t>v -0.728533 15.823762 1.238099</w:t>
        <w:br/>
        <w:t>v -0.775634 15.808225 1.243328</w:t>
        <w:br/>
        <w:t>v -1.099448 15.698569 1.205943</w:t>
        <w:br/>
        <w:t>v -1.440712 15.572720 1.172132</w:t>
        <w:br/>
        <w:t>v -1.447944 15.533057 1.139650</w:t>
        <w:br/>
        <w:t>v -1.737298 15.418511 1.104485</w:t>
        <w:br/>
        <w:t>v -1.736169 15.441365 1.132805</w:t>
        <w:br/>
        <w:t>v -1.440712 15.572720 1.172132</w:t>
        <w:br/>
        <w:t>v -1.736169 15.441365 1.132805</w:t>
        <w:br/>
        <w:t>v -1.738814 15.424885 1.141945</w:t>
        <w:br/>
        <w:t>v -1.556294 15.375459 1.299746</w:t>
        <w:br/>
        <w:t>v -1.602080 15.177176 1.289289</w:t>
        <w:br/>
        <w:t>v -1.489696 14.986189 1.380475</w:t>
        <w:br/>
        <w:t>v -1.347068 14.747155 1.509060</w:t>
        <w:br/>
        <w:t>v -0.990152 14.466767 1.777622</w:t>
        <w:br/>
        <w:t>v -0.923010 14.355076 1.807995</w:t>
        <w:br/>
        <w:t>v -0.956153 14.476380 1.804328</w:t>
        <w:br/>
        <w:t>v -1.689051 15.328145 1.196128</w:t>
        <w:br/>
        <w:t>v -1.688159 15.300176 1.168453</w:t>
        <w:br/>
        <w:t>v -1.588892 15.166494 1.262787</w:t>
        <w:br/>
        <w:t>v -1.481251 14.968001 1.360739</w:t>
        <w:br/>
        <w:t>v -1.335997 14.737956 1.493872</w:t>
        <w:br/>
        <w:t>v -1.127336 14.410348 1.660392</w:t>
        <w:br/>
        <w:t>v -1.134055 14.411414 1.671563</w:t>
        <w:br/>
        <w:t>v -1.189603 14.499649 1.630893</w:t>
        <w:br/>
        <w:t>v -1.181493 14.500588 1.619329</w:t>
        <w:br/>
        <w:t>v -1.021435 14.233525 1.736766</w:t>
        <w:br/>
        <w:t>v -1.008318 14.229915 1.734071</w:t>
        <w:br/>
        <w:t>v -0.902515 14.326143 1.764580</w:t>
        <w:br/>
        <w:t>v -1.021435 14.233525 1.736766</w:t>
        <w:br/>
        <w:t>v -1.008318 14.229915 1.734071</w:t>
        <w:br/>
        <w:t>v -0.877545 14.345974 1.747405</w:t>
        <w:br/>
        <w:t>v -1.008318 14.229915 1.734071</w:t>
        <w:br/>
        <w:t>v -1.127336 14.410348 1.660392</w:t>
        <w:br/>
        <w:t>v -1.017740 14.434342 1.692159</w:t>
        <w:br/>
        <w:t>v -0.902515 14.326143 1.764580</w:t>
        <w:br/>
        <w:t>v -1.737298 15.418511 1.104485</w:t>
        <w:br/>
        <w:t>v -1.741584 15.392738 1.112232</w:t>
        <w:br/>
        <w:t>v -1.738814 15.424885 1.141945</w:t>
        <w:br/>
        <w:t>v -1.736169 15.441365 1.132805</w:t>
        <w:br/>
        <w:t>v -1.075514 15.657534 1.191401</w:t>
        <w:br/>
        <w:t>v -1.099448 15.698569 1.205943</w:t>
        <w:br/>
        <w:t>v -1.433209 15.494694 1.171427</w:t>
        <w:br/>
        <w:t>v -1.741584 15.392738 1.112232</w:t>
        <w:br/>
        <w:t>v -1.737298 15.418511 1.104485</w:t>
        <w:br/>
        <w:t>v -1.447944 15.533057 1.139650</w:t>
        <w:br/>
        <w:t>v -1.398053 15.416211 1.257056</w:t>
        <w:br/>
        <w:t>v -1.287661 15.205648 1.416922</w:t>
        <w:br/>
        <w:t>v -1.588892 15.166494 1.262787</w:t>
        <w:br/>
        <w:t>v -1.688159 15.300176 1.168453</w:t>
        <w:br/>
        <w:t>v -1.133277 15.067483 1.631557</w:t>
        <w:br/>
        <w:t>v -1.481251 14.968001 1.360739</w:t>
        <w:br/>
        <w:t>v -1.148608 14.828705 1.647516</w:t>
        <w:br/>
        <w:t>v -1.335997 14.737956 1.493872</w:t>
        <w:br/>
        <w:t>v -1.028906 14.566348 1.696269</w:t>
        <w:br/>
        <w:t>v -1.181493 14.500588 1.619329</w:t>
        <w:br/>
        <w:t>v -0.902178 14.459666 1.736681</w:t>
        <w:br/>
        <w:t>v -0.956153 14.476380 1.804328</w:t>
        <w:br/>
        <w:t>v -0.923010 14.355076 1.807995</w:t>
        <w:br/>
        <w:t>v -0.966016 14.772474 1.729538</w:t>
        <w:br/>
        <w:t>v -0.995450 14.919393 1.714373</w:t>
        <w:br/>
        <w:t>v -1.096227 14.901260 1.750339</w:t>
        <w:br/>
        <w:t>v -1.048384 14.752238 1.780833</w:t>
        <w:br/>
        <w:t>v -1.013107 15.141142 1.668795</w:t>
        <w:br/>
        <w:t>v -0.981074 15.304988 1.606266</w:t>
        <w:br/>
        <w:t>v -1.082564 15.341308 1.630301</w:t>
        <w:br/>
        <w:t>v -0.864612 15.500234 1.476336</w:t>
        <w:br/>
        <w:t>v -0.671260 15.803132 1.328077</w:t>
        <w:br/>
        <w:t>v -0.951457 15.528049 1.514760</w:t>
        <w:br/>
        <w:t>v -0.657596 15.764875 1.298013</w:t>
        <w:br/>
        <w:t>v -0.637462 15.814832 1.281704</w:t>
        <w:br/>
        <w:t>v -0.924037 14.588233 1.738964</w:t>
        <w:br/>
        <w:t>v -0.989169 14.904194 1.683909</w:t>
        <w:br/>
        <w:t>v -0.995450 14.919393 1.714373</w:t>
        <w:br/>
        <w:t>v -1.006955 15.132149 1.626534</w:t>
        <w:br/>
        <w:t>v -1.013107 15.141142 1.668795</w:t>
        <w:br/>
        <w:t>v -0.981074 15.304988 1.606266</w:t>
        <w:br/>
        <w:t>v -0.973091 15.288393 1.561560</w:t>
        <w:br/>
        <w:t>v -0.861676 15.491525 1.428056</w:t>
        <w:br/>
        <w:t>v -1.096602 15.280465 1.503971</w:t>
        <w:br/>
        <w:t>v -1.075514 15.657534 1.191401</w:t>
        <w:br/>
        <w:t>v -1.055781 15.627191 1.229678</w:t>
        <w:br/>
        <w:t>v -1.022842 15.571124 1.318374</w:t>
        <w:br/>
        <w:t>v -0.643424 15.827152 1.224667</w:t>
        <w:br/>
        <w:t>v -0.723143 15.827998 1.211207</w:t>
        <w:br/>
        <w:t>v -0.736980 15.803446 1.221547</w:t>
        <w:br/>
        <w:t>v -0.728533 15.823762 1.238099</w:t>
        <w:br/>
        <w:t>v -0.723143 15.827998 1.211207</w:t>
        <w:br/>
        <w:t>v -0.760627 15.784672 1.223048</w:t>
        <w:br/>
        <w:t>v -0.775634 15.808225 1.243328</w:t>
        <w:br/>
        <w:t>v -0.891201 15.680765 1.249573</w:t>
        <w:br/>
        <w:t>v -0.760627 15.784672 1.223048</w:t>
        <w:br/>
        <w:t>v -0.661062 15.762004 1.244131</w:t>
        <w:br/>
        <w:t>v -0.643424 15.827152 1.224667</w:t>
        <w:br/>
        <w:t>v -0.704002 15.753134 1.189987</w:t>
        <w:br/>
        <w:t>v -0.677036 15.832185 1.141384</w:t>
        <w:br/>
        <w:t>v -0.970905 15.492306 1.367252</w:t>
        <w:br/>
        <w:t>v -0.779760 15.806171 1.043936</w:t>
        <w:br/>
        <w:t>v -0.708220 15.833796 1.110063</w:t>
        <w:br/>
        <w:t>v -0.677036 15.832185 1.141384</w:t>
        <w:br/>
        <w:t>v -0.740184 15.831536 1.156939</w:t>
        <w:br/>
        <w:t>v -0.708220 15.833796 1.110063</w:t>
        <w:br/>
        <w:t>v -0.794841 15.828973 1.073702</w:t>
        <w:br/>
        <w:t>v -0.752481 15.836170 1.121962</w:t>
        <w:br/>
        <w:t>v -0.760627 15.784672 1.223048</w:t>
        <w:br/>
        <w:t>v -0.779760 15.806171 1.043936</w:t>
        <w:br/>
        <w:t>v -0.973091 15.288393 1.561560</w:t>
        <w:br/>
        <w:t>v -1.080836 15.278960 1.505401</w:t>
        <w:br/>
        <w:t>v -1.281315 14.635306 1.561995</w:t>
        <w:br/>
        <w:t>v -1.189603 14.499649 1.630893</w:t>
        <w:br/>
        <w:t>v -1.041394 14.555040 1.752543</w:t>
        <w:br/>
        <w:t>v -1.281315 14.635306 1.561995</w:t>
        <w:br/>
        <w:t>v -1.270503 14.631890 1.549187</w:t>
        <w:br/>
        <w:t>v -1.093439 14.712182 1.674616</w:t>
        <w:br/>
        <w:t>v -1.270503 14.631890 1.549187</w:t>
        <w:br/>
        <w:t>v -0.982897 14.574268 1.801369</w:t>
        <w:br/>
        <w:t>v -0.982897 14.574268 1.801369</w:t>
        <w:br/>
        <w:t>v -1.134055 14.411414 1.671563</w:t>
        <w:br/>
        <w:t>v -0.989169 14.904194 1.683909</w:t>
        <w:br/>
        <w:t>v -1.043094 14.858360 1.633031</w:t>
        <w:br/>
        <w:t>v -1.075701 15.080523 1.573681</w:t>
        <w:br/>
        <w:t>v -1.006955 15.132149 1.626534</w:t>
        <w:br/>
        <w:t>v -1.080836 15.278960 1.505401</w:t>
        <w:br/>
        <w:t>v -0.973091 15.288393 1.561560</w:t>
        <w:br/>
        <w:t>v -0.891201 15.680765 1.249573</w:t>
        <w:br/>
        <w:t>v -0.752481 15.836170 1.121962</w:t>
        <w:br/>
        <w:t>v -0.794841 15.828973 1.073702</w:t>
        <w:br/>
        <w:t>v -0.760627 15.784672 1.223048</w:t>
        <w:br/>
        <w:t>v -2.479499 14.170183 -0.211715</w:t>
        <w:br/>
        <w:t>v -2.684552 14.038865 -0.218786</w:t>
        <w:br/>
        <w:t>v -2.744745 14.156313 -0.452465</w:t>
        <w:br/>
        <w:t>v -2.538705 14.273159 -0.447802</w:t>
        <w:br/>
        <w:t>v -2.643434 14.437342 -0.626835</w:t>
        <w:br/>
        <w:t>v -2.840542 14.324690 -0.638658</w:t>
        <w:br/>
        <w:t>v -2.769551 14.649283 -0.709518</w:t>
        <w:br/>
        <w:t>v -2.963852 14.543896 -0.718993</w:t>
        <w:br/>
        <w:t>v -2.898837 14.863334 -0.704717</w:t>
        <w:br/>
        <w:t>v -3.089361 14.762609 -0.713324</w:t>
        <w:br/>
        <w:t>v -3.019989 15.064232 -0.625002</w:t>
        <w:br/>
        <w:t>v -3.205376 14.962528 -0.623162</w:t>
        <w:br/>
        <w:t>v -3.124127 15.222566 -0.457472</w:t>
        <w:br/>
        <w:t>v -3.301416 15.118313 -0.452544</w:t>
        <w:br/>
        <w:t>v -2.663585 15.590559 0.036443</w:t>
        <w:br/>
        <w:t>v -2.649167 15.605395 -0.214177</w:t>
        <w:br/>
        <w:t>v -2.908107 15.449932 -0.219671</w:t>
        <w:br/>
        <w:t>v -2.916880 15.442732 0.028922</w:t>
        <w:br/>
        <w:t>v -2.615437 15.496528 0.253092</w:t>
        <w:br/>
        <w:t>v -2.869307 15.347353 0.244429</w:t>
        <w:br/>
        <w:t>v -2.779950 15.183200 0.388613</w:t>
        <w:br/>
        <w:t>v -2.520462 15.324157 0.393436</w:t>
        <w:br/>
        <w:t>v -2.670258 14.995612 0.454066</w:t>
        <w:br/>
        <w:t>v -2.410377 15.140299 0.439231</w:t>
        <w:br/>
        <w:t>v -2.553244 14.804712 0.431374</w:t>
        <w:br/>
        <w:t>v -2.295467 14.958563 0.406422</w:t>
        <w:br/>
        <w:t>v -2.436590 14.626503 0.359508</w:t>
        <w:br/>
        <w:t>v -2.184062 14.792231 0.336279</w:t>
        <w:br/>
        <w:t>v -2.318796 14.460357 0.253417</w:t>
        <w:br/>
        <w:t>v -2.078495 14.654708 0.222533</w:t>
        <w:br/>
        <w:t>v -2.242474 14.360907 0.049443</w:t>
        <w:br/>
        <w:t>v -2.015000 14.583499 0.038307</w:t>
        <w:br/>
        <w:t>v -2.015000 14.583499 0.038307</w:t>
        <w:br/>
        <w:t>v -2.242474 14.360907 0.049443</w:t>
        <w:br/>
        <w:t>v -2.242856 14.371538 -0.192910</w:t>
        <w:br/>
        <w:t>v -2.021542 14.594440 -0.167891</w:t>
        <w:br/>
        <w:t>v -2.064838 14.671534 -0.355773</w:t>
        <w:br/>
        <w:t>v -2.291991 14.461660 -0.411741</w:t>
        <w:br/>
        <w:t>v -2.133458 14.798007 -0.513543</w:t>
        <w:br/>
        <w:t>v -2.383091 14.609715 -0.583218</w:t>
        <w:br/>
        <w:t>v -2.242147 14.965032 -0.602616</w:t>
        <w:br/>
        <w:t>v -2.501382 14.804950 -0.667966</w:t>
        <w:br/>
        <w:t>v -2.355645 15.156153 -0.633878</w:t>
        <w:br/>
        <w:t>v -2.624810 15.009809 -0.675023</w:t>
        <w:br/>
        <w:t>v -2.473412 15.353078 -0.590316</w:t>
        <w:br/>
        <w:t>v -2.745720 15.211273 -0.615012</w:t>
        <w:br/>
        <w:t>v -2.581874 15.520149 -0.445783</w:t>
        <w:br/>
        <w:t>v -2.851869 15.374451 -0.455489</w:t>
        <w:br/>
        <w:t>v -2.368317 15.729922 0.042174</w:t>
        <w:br/>
        <w:t>v -2.371056 15.766936 -0.203671</w:t>
        <w:br/>
        <w:t>v -2.323689 15.646438 0.249917</w:t>
        <w:br/>
        <w:t>v -2.234956 15.466458 0.393063</w:t>
        <w:br/>
        <w:t>v -2.134941 15.291031 0.414178</w:t>
        <w:br/>
        <w:t>v -2.033948 15.119421 0.362006</w:t>
        <w:br/>
        <w:t>v -1.932893 14.968459 0.291800</w:t>
        <w:br/>
        <w:t>v -1.852314 14.858198 0.176363</w:t>
        <w:br/>
        <w:t>v -1.812725 14.806559 0.021653</w:t>
        <w:br/>
        <w:t>v -1.812725 14.806559 0.021653</w:t>
        <w:br/>
        <w:t>v -1.815413 14.813376 -0.143019</w:t>
        <w:br/>
        <w:t>v -1.852699 14.875348 -0.295988</w:t>
        <w:br/>
        <w:t>v -1.909193 14.980844 -0.429708</w:t>
        <w:br/>
        <w:t>v -1.985762 15.126468 -0.526757</w:t>
        <w:br/>
        <w:t>v -2.079381 15.303160 -0.574422</w:t>
        <w:br/>
        <w:t>v -2.186787 15.495424 -0.549815</w:t>
        <w:br/>
        <w:t>v -2.295701 15.671528 -0.430513</w:t>
        <w:br/>
        <w:t>v -2.061315 15.936624 -0.177492</w:t>
        <w:br/>
        <w:t>v -2.063079 15.902405 0.069231</w:t>
        <w:br/>
        <w:t>v -2.003734 15.788768 0.254324</w:t>
        <w:br/>
        <w:t>v -1.909771 15.624846 0.358457</w:t>
        <w:br/>
        <w:t>v -1.825584 15.449887 0.412722</w:t>
        <w:br/>
        <w:t>v -1.721915 15.285294 0.363744</w:t>
        <w:br/>
        <w:t>v -1.642622 15.157841 0.244331</w:t>
        <w:br/>
        <w:t>v -1.603667 15.088391 0.110073</w:t>
        <w:br/>
        <w:t>v -1.587943 15.060333 -0.001234</w:t>
        <w:br/>
        <w:t>v -1.587943 15.060333 -0.001234</w:t>
        <w:br/>
        <w:t>v -1.581044 15.056094 -0.114984</w:t>
        <w:br/>
        <w:t>v -1.598356 15.093269 -0.234906</w:t>
        <w:br/>
        <w:t>v -1.639437 15.173756 -0.350201</w:t>
        <w:br/>
        <w:t>v -1.699497 15.295120 -0.447545</w:t>
        <w:br/>
        <w:t>v -1.771348 15.458638 -0.515795</w:t>
        <w:br/>
        <w:t>v -1.868414 15.643965 -0.504656</w:t>
        <w:br/>
        <w:t>v -1.971748 15.817322 -0.400725</w:t>
        <w:br/>
        <w:t>v -5.006535 14.318156 -0.095123</w:t>
        <w:br/>
        <w:t>v -5.060095 14.166409 -0.081099</w:t>
        <w:br/>
        <w:t>v -5.068426 14.161193 0.082671</w:t>
        <w:br/>
        <w:t>v -5.004023 14.310597 0.112998</w:t>
        <w:br/>
        <w:t>v -4.911433 14.195086 0.258501</w:t>
        <w:br/>
        <w:t>v -4.994763 14.083386 0.208468</w:t>
        <w:br/>
        <w:t>v -4.816453 14.078019 0.349354</w:t>
        <w:br/>
        <w:t>v -4.873168 13.964972 0.296842</w:t>
        <w:br/>
        <w:t>v -4.720290 13.959943 0.421720</w:t>
        <w:br/>
        <w:t>v -4.805243 13.870845 0.378867</w:t>
        <w:br/>
        <w:t>v -4.699087 13.729157 0.389656</w:t>
        <w:br/>
        <w:t>v -4.586856 13.779983 0.464666</w:t>
        <w:br/>
        <w:t>v -4.502162 13.655118 0.413024</w:t>
        <w:br/>
        <w:t>v -4.605782 13.611329 0.336560</w:t>
        <w:br/>
        <w:t>v -4.520861 13.522784 0.216250</w:t>
        <w:br/>
        <w:t>v -4.382493 13.523572 0.298094</w:t>
        <w:br/>
        <w:t>v -4.307993 13.473449 -0.121745</w:t>
        <w:br/>
        <w:t>v -4.286151 13.440886 0.104466</w:t>
        <w:br/>
        <w:t>v -4.456026 13.439395 0.073494</w:t>
        <w:br/>
        <w:t>v -4.467134 13.459170 -0.105700</w:t>
        <w:br/>
        <w:t>v -4.370352 13.553300 -0.309853</w:t>
        <w:br/>
        <w:t>v -4.516841 13.517623 -0.264121</w:t>
        <w:br/>
        <w:t>v -4.468390 13.674298 -0.441275</w:t>
        <w:br/>
        <w:t>v -4.601574 13.626061 -0.382269</w:t>
        <w:br/>
        <w:t>v -4.579514 13.811057 -0.536127</w:t>
        <w:br/>
        <w:t>v -4.696878 13.776984 -0.444325</w:t>
        <w:br/>
        <w:t>v -4.708988 13.968368 -0.554655</w:t>
        <w:br/>
        <w:t>v -4.803802 13.872231 -0.479998</w:t>
        <w:br/>
        <w:t>v -4.819598 14.099683 -0.447788</w:t>
        <w:br/>
        <w:t>v -4.888958 13.989947 -0.391102</w:t>
        <w:br/>
        <w:t>v -4.740952 14.281789 -0.321394</w:t>
        <w:br/>
        <w:t>v -4.654849 14.162614 -0.440731</w:t>
        <w:br/>
        <w:t>v -4.744345 14.137557 -0.450871</w:t>
        <w:br/>
        <w:t>v -4.835495 14.254687 -0.330443</w:t>
        <w:br/>
        <w:t>v -4.818303 14.346536 0.088371</w:t>
        <w:br/>
        <w:t>v -4.816816 14.345973 -0.105095</w:t>
        <w:br/>
        <w:t>v -4.922960 14.343204 -0.100677</w:t>
        <w:br/>
        <w:t>v -4.921187 14.338094 0.103607</w:t>
        <w:br/>
        <w:t>v -4.912287 14.209008 -0.325288</w:t>
        <w:br/>
        <w:t>v -4.833547 14.235822 0.252798</w:t>
        <w:br/>
        <w:t>v -4.745175 14.120421 0.346979</w:t>
        <w:br/>
        <w:t>v -4.644012 13.998534 0.417877</w:t>
        <w:br/>
        <w:t>v -4.502129 13.809813 0.488972</w:t>
        <w:br/>
        <w:t>v -4.414573 13.677993 0.441894</w:t>
        <w:br/>
        <w:t>v -4.296870 13.548135 0.306485</w:t>
        <w:br/>
        <w:t>v -4.286151 13.440886 0.104466</w:t>
        <w:br/>
        <w:t>v -4.225504 13.482072 0.098788</w:t>
        <w:br/>
        <w:t>v -4.225504 13.482072 0.098788</w:t>
        <w:br/>
        <w:t>v -4.248505 13.518697 -0.119930</w:t>
        <w:br/>
        <w:t>v -4.238811 13.640609 -0.299269</w:t>
        <w:br/>
        <w:t>v -4.191157 13.573640 -0.117309</w:t>
        <w:br/>
        <w:t>v -4.304724 13.595016 -0.307695</w:t>
        <w:br/>
        <w:t>v -4.405357 13.712476 -0.429241</w:t>
        <w:br/>
        <w:t>v -4.340289 13.750163 -0.412054</w:t>
        <w:br/>
        <w:t>v -4.514350 13.840695 -0.520933</w:t>
        <w:br/>
        <w:t>v -4.444657 13.875318 -0.488422</w:t>
        <w:br/>
        <w:t>v -4.641710 13.994847 -0.532842</w:t>
        <w:br/>
        <w:t>v -4.565123 14.015454 -0.498322</w:t>
        <w:br/>
        <w:t>v -2.701428 14.461946 0.378988</w:t>
        <w:br/>
        <w:t>v -2.877445 14.357303 0.390982</w:t>
        <w:br/>
        <w:t>v -2.761923 14.162704 0.278737</w:t>
        <w:br/>
        <w:t>v -2.573680 14.278971 0.273503</w:t>
        <w:br/>
        <w:t>v -2.685976 14.032596 0.056259</w:t>
        <w:br/>
        <w:t>v -2.491395 14.161962 0.055030</w:t>
        <w:br/>
        <w:t>v -2.491395 14.161962 0.055030</w:t>
        <w:br/>
        <w:t>v -2.685976 14.032596 0.056259</w:t>
        <w:br/>
        <w:t>v -4.418205 14.256277 -0.435959</w:t>
        <w:br/>
        <w:t>v -4.321264 14.126887 -0.519617</w:t>
        <w:br/>
        <w:t>v -3.175152 15.288953 -0.221052</w:t>
        <w:br/>
        <w:t>v -3.347671 15.183785 -0.219147</w:t>
        <w:br/>
        <w:t>v -3.139727 15.190798 0.237567</w:t>
        <w:br/>
        <w:t>v -3.182201 15.281927 0.022689</w:t>
        <w:br/>
        <w:t>v -3.354412 15.178349 0.020322</w:t>
        <w:br/>
        <w:t>v -3.312069 15.092145 0.234378</w:t>
        <w:br/>
        <w:t>v -2.998373 14.546462 0.471748</w:t>
        <w:br/>
        <w:t>v -3.179017 14.434638 0.445445</w:t>
        <w:br/>
        <w:t>v -3.089029 14.260448 0.373891</w:t>
        <w:br/>
        <w:t>v -2.820549 14.647915 0.458288</w:t>
        <w:br/>
        <w:t>v -1.440160 15.694929 0.464000</w:t>
        <w:br/>
        <w:t>v -1.499450 15.864104 0.455902</w:t>
        <w:br/>
        <w:t>v -1.697089 15.738305 0.386562</w:t>
        <w:br/>
        <w:t>v -1.619343 15.568454 0.415284</w:t>
        <w:br/>
        <w:t>v -1.036563 15.838209 0.944402</w:t>
        <w:br/>
        <w:t>v -1.074816 15.551208 1.210940</w:t>
        <w:br/>
        <w:t>v -1.379307 15.521523 0.461133</w:t>
        <w:br/>
        <w:t>v -1.535014 15.399492 0.391405</w:t>
        <w:br/>
        <w:t>v -1.360951 15.365136 0.357633</w:t>
        <w:br/>
        <w:t>v -1.482865 15.269493 0.268891</w:t>
        <w:br/>
        <w:t>v -0.975141 16.058031 0.849518</w:t>
        <w:br/>
        <w:t>v -1.092993 15.920844 0.811137</w:t>
        <w:br/>
        <w:t>v -1.245203 15.659535 0.680603</w:t>
        <w:br/>
        <w:t>v -1.240879 15.856032 0.653898</w:t>
        <w:br/>
        <w:t>v -1.353822 15.773066 0.546766</w:t>
        <w:br/>
        <w:t>v -1.302832 15.601379 0.541812</w:t>
        <w:br/>
        <w:t>v -1.147484 15.710034 0.862684</w:t>
        <w:br/>
        <w:t>v -1.181122 15.471088 1.073676</w:t>
        <w:br/>
        <w:t>v -1.798849 15.916617 0.292886</w:t>
        <w:br/>
        <w:t>v -1.353822 15.773066 0.546766</w:t>
        <w:br/>
        <w:t>v -1.399386 15.940205 0.509031</w:t>
        <w:br/>
        <w:t>v -1.257959 16.054171 0.579086</w:t>
        <w:br/>
        <w:t>v -1.399386 15.940205 0.509031</w:t>
        <w:br/>
        <w:t>v -1.049668 16.123892 0.737268</w:t>
        <w:br/>
        <w:t>v -1.348249 16.280918 0.426145</w:t>
        <w:br/>
        <w:t>v -1.499716 16.168423 0.380982</w:t>
        <w:br/>
        <w:t>v -1.883560 16.060984 0.120722</w:t>
        <w:br/>
        <w:t>v -1.186250 16.379005 0.469768</w:t>
        <w:br/>
        <w:t>v -1.891207 16.100346 -0.160025</w:t>
        <w:br/>
        <w:t>v -1.592646 16.319279 0.183288</w:t>
        <w:br/>
        <w:t>v -1.708619 16.246735 0.172491</w:t>
        <w:br/>
        <w:t>v -1.606735 16.072073 0.349870</w:t>
        <w:br/>
        <w:t>v -1.499716 16.168423 0.380982</w:t>
        <w:br/>
        <w:t>v -1.399453 16.431026 0.209956</w:t>
        <w:br/>
        <w:t>v -1.592646 16.319279 0.183288</w:t>
        <w:br/>
        <w:t>v -1.204174 16.530880 0.266646</w:t>
        <w:br/>
        <w:t>v -1.792646 15.936556 -0.414464</w:t>
        <w:br/>
        <w:t>v -1.630033 16.385992 -0.134716</w:t>
        <w:br/>
        <w:t>v -1.725561 16.293417 -0.142827</w:t>
        <w:br/>
        <w:t>v -1.353907 16.483173 -0.118457</w:t>
        <w:br/>
        <w:t>v -1.630033 16.385992 -0.134716</w:t>
        <w:br/>
        <w:t>v -1.042725 16.552441 -0.092733</w:t>
        <w:br/>
        <w:t>v -1.521324 15.831308 -0.535831</w:t>
        <w:br/>
        <w:t>v -1.687626 15.727114 -0.510336</w:t>
        <w:br/>
        <w:t>v -1.643353 16.100384 -0.435229</w:t>
        <w:br/>
        <w:t>v -1.429377 15.615917 -0.550087</w:t>
        <w:br/>
        <w:t>v -1.598150 15.544027 -0.522340</w:t>
        <w:br/>
        <w:t>v -1.528317 15.348503 -0.448731</w:t>
        <w:br/>
        <w:t>v -1.365182 15.376560 -0.474885</w:t>
        <w:br/>
        <w:t>v -1.335729 15.300926 -0.344651</w:t>
        <w:br/>
        <w:t>v -1.484185 15.255353 -0.336232</w:t>
        <w:br/>
        <w:t>v -1.325646 15.244862 -0.221295</w:t>
        <w:br/>
        <w:t>v -1.459192 15.185892 -0.224047</w:t>
        <w:br/>
        <w:t>v -1.317367 15.243128 -0.097683</w:t>
        <w:br/>
        <w:t>v -1.448379 15.169337 -0.105115</w:t>
        <w:br/>
        <w:t>v -1.325955 15.256974 0.024433</w:t>
        <w:br/>
        <w:t>v -1.455804 15.180283 -0.000379</w:t>
        <w:br/>
        <w:t>v -1.325955 15.256974 0.024433</w:t>
        <w:br/>
        <w:t>v -1.352789 15.284352 0.160375</w:t>
        <w:br/>
        <w:t>v -1.470935 15.203470 0.111246</w:t>
        <w:br/>
        <w:t>v -1.455804 15.180283 -0.000379</w:t>
        <w:br/>
        <w:t>v -1.317288 15.404062 0.469324</w:t>
        <w:br/>
        <w:t>v -1.302832 15.601379 0.541812</w:t>
        <w:br/>
        <w:t>v -1.328745 15.292038 0.204233</w:t>
        <w:br/>
        <w:t>v -1.281579 15.461095 0.679992</w:t>
        <w:br/>
        <w:t>v -1.317288 15.404062 0.469324</w:t>
        <w:br/>
        <w:t>v -1.268855 15.382493 0.912413</w:t>
        <w:br/>
        <w:t>v -1.360160 15.327785 0.574809</w:t>
        <w:br/>
        <w:t>v -1.354270 15.217218 0.351812</w:t>
        <w:br/>
        <w:t>v -1.328745 15.292038 0.204233</w:t>
        <w:br/>
        <w:t>v -1.306030 15.260777 0.043089</w:t>
        <w:br/>
        <w:t>v -1.294564 15.247982 -0.095162</w:t>
        <w:br/>
        <w:t>v -1.306030 15.260777 0.043089</w:t>
        <w:br/>
        <w:t>v -1.364654 15.144580 0.152020</w:t>
        <w:br/>
        <w:t>v -1.306030 15.260777 0.043089</w:t>
        <w:br/>
        <w:t>v -1.291078 15.249603 -0.218243</w:t>
        <w:br/>
        <w:t>v -1.338122 15.100013 -0.030647</w:t>
        <w:br/>
        <w:t>v -1.294564 15.247982 -0.095162</w:t>
        <w:br/>
        <w:t>v -1.380259 15.251452 0.731255</w:t>
        <w:br/>
        <w:t>v -1.371336 15.095691 0.479031</w:t>
        <w:br/>
        <w:t>v -1.422111 15.000927 0.242792</w:t>
        <w:br/>
        <w:t>v -1.359377 14.928776 0.034666</w:t>
        <w:br/>
        <w:t>v -1.406487 14.912360 0.576456</w:t>
        <w:br/>
        <w:t>v -1.464519 14.696435 0.649677</w:t>
        <w:br/>
        <w:t>v -1.423694 14.790982 0.932620</w:t>
        <w:br/>
        <w:t>v -1.380478 15.044136 0.861384</w:t>
        <w:br/>
        <w:t>v -1.442675 14.819005 0.317035</w:t>
        <w:br/>
        <w:t>v -1.472322 14.611832 0.374727</w:t>
        <w:br/>
        <w:t>v -1.541298 14.375754 0.415281</w:t>
        <w:br/>
        <w:t>v -1.508440 14.456309 0.699811</w:t>
        <w:br/>
        <w:t>v -1.372075 14.739270 0.088322</w:t>
        <w:br/>
        <w:t>v -1.391199 14.534380 0.131113</w:t>
        <w:br/>
        <w:t>v -1.314732 14.162015 1.197126</w:t>
        <w:br/>
        <w:t>v -1.446542 14.311433 1.007105</w:t>
        <w:br/>
        <w:t>v -1.323265 14.123074 0.985389</w:t>
        <w:br/>
        <w:t>v -1.473913 14.445024 1.006317</w:t>
        <w:br/>
        <w:t>v -1.526347 14.249044 0.717620</w:t>
        <w:br/>
        <w:t>v -1.417763 14.049170 0.737575</w:t>
        <w:br/>
        <w:t>v -1.535719 14.365922 0.709062</w:t>
        <w:br/>
        <w:t>v -1.397849 13.991711 0.539915</w:t>
        <w:br/>
        <w:t>v -1.524698 14.181769 0.459211</w:t>
        <w:br/>
        <w:t>v -1.419519 14.322118 0.160222</w:t>
        <w:br/>
        <w:t>v -1.420164 14.241020 0.173622</w:t>
        <w:br/>
        <w:t>v -1.554517 14.291024 0.428526</w:t>
        <w:br/>
        <w:t>v -1.392435 14.133418 0.198127</w:t>
        <w:br/>
        <w:t>v -1.305847 13.941979 0.250634</w:t>
        <w:br/>
        <w:t>v -1.235237 15.093989 -0.196392</w:t>
        <w:br/>
        <w:t>v -1.294564 15.247982 -0.095162</w:t>
        <w:br/>
        <w:t>v -1.291078 15.249603 -0.218243</w:t>
        <w:br/>
        <w:t>v -1.229900 14.880013 -0.130247</w:t>
        <w:br/>
        <w:t>v -1.215256 14.686542 -0.072834</w:t>
        <w:br/>
        <w:t>v -1.226903 14.474938 -0.034211</w:t>
        <w:br/>
        <w:t>v -1.250738 14.300931 -0.009835</w:t>
        <w:br/>
        <w:t>v -1.246183 14.206705 0.005139</w:t>
        <w:br/>
        <w:t>v -1.199076 14.091880 0.050193</w:t>
        <w:br/>
        <w:t>v -1.448544 15.904484 -0.551973</w:t>
        <w:br/>
        <w:t>v -1.343570 15.638994 -0.565330</w:t>
        <w:br/>
        <w:t>v -1.296481 15.384157 -0.490012</w:t>
        <w:br/>
        <w:t>v -1.278231 15.297491 -0.356171</w:t>
        <w:br/>
        <w:t>v -1.194301 15.651709 -0.541743</w:t>
        <w:br/>
        <w:t>v -1.156540 15.365525 -0.477372</w:t>
        <w:br/>
        <w:t>v -1.296481 15.384157 -0.490012</w:t>
        <w:br/>
        <w:t>v -1.343570 15.638994 -0.565330</w:t>
        <w:br/>
        <w:t>v -1.044343 14.274540 -0.116813</w:t>
        <w:br/>
        <w:t>v -1.045497 14.448800 -0.138633</w:t>
        <w:br/>
        <w:t>v -1.040716 14.182168 -0.102069</w:t>
        <w:br/>
        <w:t>v -1.013254 14.066257 -0.059756</w:t>
        <w:br/>
        <w:t>v -0.951319 13.923166 0.021569</w:t>
        <w:br/>
        <w:t>v -1.085766 13.935437 0.152864</w:t>
        <w:br/>
        <w:t>v -0.514159 14.147498 -0.200512</w:t>
        <w:br/>
        <w:t>v -0.536792 14.153074 -0.171825</w:t>
        <w:br/>
        <w:t>v -0.596314 14.295056 -0.209485</w:t>
        <w:br/>
        <w:t>v -0.595123 14.320497 -0.245383</w:t>
        <w:br/>
        <w:t>v -0.697442 14.284598 -0.157069</w:t>
        <w:br/>
        <w:t>v -0.731085 14.306508 -0.182750</w:t>
        <w:br/>
        <w:t>v -0.825763 14.076672 -0.087711</w:t>
        <w:br/>
        <w:t>v -0.815697 14.216525 -0.130169</w:t>
        <w:br/>
        <w:t>v -0.792450 14.074920 -0.115497</w:t>
        <w:br/>
        <w:t>v -0.793692 14.221576 -0.143182</w:t>
        <w:br/>
        <w:t>v -0.753478 14.210328 -0.121675</w:t>
        <w:br/>
        <w:t>v -0.765406 13.944448 -0.055008</w:t>
        <w:br/>
        <w:t>v -0.721368 14.013888 -0.081882</w:t>
        <w:br/>
        <w:t>v -0.749822 13.976191 -0.108665</w:t>
        <w:br/>
        <w:t>v -0.792450 14.074920 -0.115497</w:t>
        <w:br/>
        <w:t>v -0.751114 14.078746 -0.092380</w:t>
        <w:br/>
        <w:t>v -0.749822 13.976191 -0.108665</w:t>
        <w:br/>
        <w:t>v -0.560935 13.990806 -0.163785</w:t>
        <w:br/>
        <w:t>v -0.573342 14.019002 -0.126262</w:t>
        <w:br/>
        <w:t>v -0.300524 16.082869 -0.441433</w:t>
        <w:br/>
        <w:t>v -0.329583 15.924863 -0.516769</w:t>
        <w:br/>
        <w:t>v -0.748316 16.031086 -0.523988</w:t>
        <w:br/>
        <w:t>v -0.720877 16.342663 -0.393424</w:t>
        <w:br/>
        <w:t>v -0.557943 14.360222 -0.223301</w:t>
        <w:br/>
        <w:t>v -0.595123 14.320497 -0.245383</w:t>
        <w:br/>
        <w:t>v -0.731085 14.306508 -0.182750</w:t>
        <w:br/>
        <w:t>v -0.756127 14.334592 -0.163962</w:t>
        <w:br/>
        <w:t>v -0.461698 14.159424 -0.200710</w:t>
        <w:br/>
        <w:t>v -0.514159 14.147498 -0.200512</w:t>
        <w:br/>
        <w:t>v -0.518850 13.964718 -0.111663</w:t>
        <w:br/>
        <w:t>v -0.560935 13.990806 -0.163785</w:t>
        <w:br/>
        <w:t>v -1.115178 15.166718 -0.336446</w:t>
        <w:br/>
        <w:t>v -1.278231 15.297491 -0.356171</w:t>
        <w:br/>
        <w:t>v -1.068146 14.903687 -0.254786</w:t>
        <w:br/>
        <w:t>v -1.044527 14.652293 -0.182595</w:t>
        <w:br/>
        <w:t>v -0.743217 15.031013 -0.413850</w:t>
        <w:br/>
        <w:t>v -0.541474 14.720452 -0.324440</w:t>
        <w:br/>
        <w:t>v -0.764785 14.698731 -0.279241</w:t>
        <w:br/>
        <w:t>v -0.514803 14.954420 -0.392002</w:t>
        <w:br/>
        <w:t>v -0.590565 15.099934 -0.444292</w:t>
        <w:br/>
        <w:t>v -0.757728 15.396209 -0.528206</w:t>
        <w:br/>
        <w:t>v -0.069513 16.056091 -0.455633</w:t>
        <w:br/>
        <w:t>v -0.067572 15.895018 -0.509184</w:t>
        <w:br/>
        <w:t>v -0.272697 14.390857 -0.287445</w:t>
        <w:br/>
        <w:t>v -0.254875 14.182992 -0.232263</w:t>
        <w:br/>
        <w:t>v -0.245460 13.979304 -0.139110</w:t>
        <w:br/>
        <w:t>v 0.141861 16.077011 -0.453712</w:t>
        <w:br/>
        <w:t>v 0.198985 15.926181 -0.513648</w:t>
        <w:br/>
        <w:t>v -0.005159 14.411988 -0.297622</w:t>
        <w:br/>
        <w:t>v -0.267640 14.732193 -0.352851</w:t>
        <w:br/>
        <w:t>v -0.015999 14.743282 -0.365420</w:t>
        <w:br/>
        <w:t>v 0.004089 14.196476 -0.235671</w:t>
        <w:br/>
        <w:t>v 0.013361 13.984534 -0.140293</w:t>
        <w:br/>
        <w:t>v 0.538222 16.049734 -0.508115</w:t>
        <w:br/>
        <w:t>v 0.469672 16.238785 -0.429888</w:t>
        <w:br/>
        <w:t>v 0.280670 14.745105 -0.353445</w:t>
        <w:br/>
        <w:t>v 0.282625 14.392652 -0.287198</w:t>
        <w:br/>
        <w:t>v 0.263221 14.183915 -0.230938</w:t>
        <w:br/>
        <w:t>v 0.271539 13.989372 -0.146711</w:t>
        <w:br/>
        <w:t>v 0.723428 14.305813 -0.182638</w:t>
        <w:br/>
        <w:t>v 0.702995 14.280392 -0.158688</w:t>
        <w:br/>
        <w:t>v 0.599481 14.295360 -0.207701</w:t>
        <w:br/>
        <w:t>v 0.593143 14.324728 -0.249070</w:t>
        <w:br/>
        <w:t>v 0.461048 14.152729 -0.185308</w:t>
        <w:br/>
        <w:t>v 0.552188 14.367107 -0.222213</w:t>
        <w:br/>
        <w:t>v 0.593143 14.324728 -0.249070</w:t>
        <w:br/>
        <w:t>v 0.509831 14.155804 -0.204997</w:t>
        <w:br/>
        <w:t>v 0.536825 14.149423 -0.164279</w:t>
        <w:br/>
        <w:t>v 0.509831 14.155804 -0.204997</w:t>
        <w:br/>
        <w:t>v 0.522243 13.973044 -0.111846</w:t>
        <w:br/>
        <w:t>v 0.557577 13.992694 -0.164997</w:t>
        <w:br/>
        <w:t>v 0.557577 13.992694 -0.164997</w:t>
        <w:br/>
        <w:t>v 0.578212 14.024110 -0.132691</w:t>
        <w:br/>
        <w:t>v 0.745555 13.976757 -0.109943</w:t>
        <w:br/>
        <w:t>v 0.725988 14.012679 -0.094885</w:t>
        <w:br/>
        <w:t>v 0.807717 14.099009 -0.115968</w:t>
        <w:br/>
        <w:t>v 0.768314 14.104783 -0.101972</w:t>
        <w:br/>
        <w:t>v 0.758140 14.205894 -0.124257</w:t>
        <w:br/>
        <w:t>v 0.792824 14.217956 -0.141011</w:t>
        <w:br/>
        <w:t>v 0.512930 14.740808 -0.335739</w:t>
        <w:br/>
        <w:t>v 0.843170 14.098234 -0.084590</w:t>
        <w:br/>
        <w:t>v 0.763545 13.946383 -0.043816</w:t>
        <w:br/>
        <w:t>v 0.745555 13.976757 -0.109943</w:t>
        <w:br/>
        <w:t>v 0.807717 14.099009 -0.115968</w:t>
        <w:br/>
        <w:t>v 0.919315 16.250973 -0.422564</w:t>
        <w:br/>
        <w:t>v 0.766947 16.422266 -0.358217</w:t>
        <w:br/>
        <w:t>v 4.140454 14.700524 -0.271476</w:t>
        <w:br/>
        <w:t>v 3.804254 14.940806 -0.302473</w:t>
        <w:br/>
        <w:t>v 3.850997 15.018914 -0.078967</w:t>
        <w:br/>
        <w:t>v 4.177431 14.768397 -0.066245</w:t>
        <w:br/>
        <w:t>v 3.625963 13.828465 -0.274958</w:t>
        <w:br/>
        <w:t>v 3.593624 13.758392 -0.073250</w:t>
        <w:br/>
        <w:t>v 3.170640 13.842565 -0.097991</w:t>
        <w:br/>
        <w:t>v 3.203265 13.907493 -0.356671</w:t>
        <w:br/>
        <w:t>v 3.619643 13.834269 0.120040</w:t>
        <w:br/>
        <w:t>v 3.212272 13.953654 0.130830</w:t>
        <w:br/>
        <w:t>v 3.619643 13.834269 0.120040</w:t>
        <w:br/>
        <w:t>v 3.684968 13.969086 0.266727</w:t>
        <w:br/>
        <w:t>v 3.290103 14.121348 0.301504</w:t>
        <w:br/>
        <w:t>v 3.212272 13.953654 0.130830</w:t>
        <w:br/>
        <w:t>v 3.764942 14.115870 0.394010</w:t>
        <w:br/>
        <w:t>v 3.386157 14.293615 0.447328</w:t>
        <w:br/>
        <w:t>v 3.858745 14.275681 0.486676</w:t>
        <w:br/>
        <w:t>v 3.498401 14.484701 0.546009</w:t>
        <w:br/>
        <w:t>v 3.959897 14.447793 0.455158</w:t>
        <w:br/>
        <w:t>v 3.614438 14.683254 0.521177</w:t>
        <w:br/>
        <w:t>v 4.042699 14.584327 0.323194</w:t>
        <w:br/>
        <w:t>v 3.725312 14.851138 0.384591</w:t>
        <w:br/>
        <w:t>v 4.123007 14.692618 0.149718</w:t>
        <w:br/>
        <w:t>v 3.803061 14.960664 0.166517</w:t>
        <w:br/>
        <w:t>v 1.934665 15.049171 -0.459601</w:t>
        <w:br/>
        <w:t>v 1.842549 14.940473 -0.300480</w:t>
        <w:br/>
        <w:t>v 1.611211 15.182496 -0.265791</w:t>
        <w:br/>
        <w:t>v 1.668391 15.291804 -0.397074</w:t>
        <w:br/>
        <w:t>v 1.779938 15.420335 -0.517482</w:t>
        <w:br/>
        <w:t>v 2.050341 15.199149 -0.566194</w:t>
        <w:br/>
        <w:t>v 2.168475 15.365251 -0.611418</w:t>
        <w:br/>
        <w:t>v 1.885143 15.574496 -0.575926</w:t>
        <w:br/>
        <w:t>v 2.419835 15.763507 -0.281023</w:t>
        <w:br/>
        <w:t>v 2.367065 15.671715 -0.452299</w:t>
        <w:br/>
        <w:t>v 2.089025 15.887849 -0.446987</w:t>
        <w:br/>
        <w:t>v 2.136313 15.968703 -0.268577</w:t>
        <w:br/>
        <w:t>v 2.448647 15.811401 -0.078691</w:t>
        <w:br/>
        <w:t>v 2.159209 16.013897 -0.079614</w:t>
        <w:br/>
        <w:t>v 2.025089 15.185683 0.433370</w:t>
        <w:br/>
        <w:t>v 1.734697 15.405849 0.429435</w:t>
        <w:br/>
        <w:t>v 1.659654 15.280662 0.282263</w:t>
        <w:br/>
        <w:t>v 1.925665 15.049705 0.300909</w:t>
        <w:br/>
        <w:t>v 1.593359 15.177777 0.130910</w:t>
        <w:br/>
        <w:t>v 1.848945 14.942103 0.130480</w:t>
        <w:br/>
        <w:t>v 1.848945 14.942103 0.130480</w:t>
        <w:br/>
        <w:t>v 1.593359 15.177777 0.130910</w:t>
        <w:br/>
        <w:t>v 1.581788 15.149203 -0.069373</w:t>
        <w:br/>
        <w:t>v 1.817264 14.914361 -0.083744</w:t>
        <w:br/>
        <w:t>v 1.500745 15.260395 0.106948</w:t>
        <w:br/>
        <w:t>v 1.553074 15.338983 0.240450</w:t>
        <w:br/>
        <w:t>v 1.453652 15.401644 0.182540</w:t>
        <w:br/>
        <w:t>v 1.416541 15.336168 0.074904</w:t>
        <w:br/>
        <w:t>v 1.473814 15.247137 -0.074711</w:t>
        <w:br/>
        <w:t>v 1.500745 15.260395 0.106948</w:t>
        <w:br/>
        <w:t>v 1.416541 15.336168 0.074904</w:t>
        <w:br/>
        <w:t>v 1.371478 15.330920 -0.095431</w:t>
        <w:br/>
        <w:t>v 1.709783 15.710101 -0.590076</w:t>
        <w:br/>
        <w:t>v 1.616585 15.546032 -0.541146</w:t>
        <w:br/>
        <w:t>v 1.459702 15.676457 -0.573131</w:t>
        <w:br/>
        <w:t>v 1.548998 15.860011 -0.587817</w:t>
        <w:br/>
        <w:t>v 1.528514 15.402909 -0.399644</w:t>
        <w:br/>
        <w:t>v 1.388925 15.489111 -0.435011</w:t>
        <w:br/>
        <w:t>v 1.483788 15.289197 -0.250010</w:t>
        <w:br/>
        <w:t>v 1.356419 15.368491 -0.257109</w:t>
        <w:br/>
        <w:t>v 1.281088 15.389558 -0.285590</w:t>
        <w:br/>
        <w:t>v 1.304289 15.513631 -0.473115</w:t>
        <w:br/>
        <w:t>v 1.369310 15.753787 -0.570333</w:t>
        <w:br/>
        <w:t>v 1.675531 16.351921 0.243363</w:t>
        <w:br/>
        <w:t>v 1.737762 16.407938 -0.021013</w:t>
        <w:br/>
        <w:t>v 1.603983 16.462379 -0.035344</w:t>
        <w:br/>
        <w:t>v 1.538114 16.411583 0.274489</w:t>
        <w:br/>
        <w:t>v 2.010191 16.161669 -0.046460</w:t>
        <w:br/>
        <w:t>v 1.985647 16.132130 -0.272145</w:t>
        <w:br/>
        <w:t>v 1.818403 16.291723 -0.272350</w:t>
        <w:br/>
        <w:t>v 1.852857 16.322708 -0.015962</w:t>
        <w:br/>
        <w:t>v 1.629196 16.303593 -0.401725</w:t>
        <w:br/>
        <w:t>v 1.479570 16.324219 -0.380834</w:t>
        <w:br/>
        <w:t>v 1.536396 16.404282 -0.246383</w:t>
        <w:br/>
        <w:t>v 1.681039 16.367163 -0.262598</w:t>
        <w:br/>
        <w:t>v 1.994723 15.740388 -0.551099</w:t>
        <w:br/>
        <w:t>v 1.814340 15.874048 -0.566507</w:t>
        <w:br/>
        <w:t>v 1.770270 16.202915 -0.425868</w:t>
        <w:br/>
        <w:t>v 1.636122 16.012280 -0.560501</w:t>
        <w:br/>
        <w:t>v 1.507010 16.112667 -0.513084</w:t>
        <w:br/>
        <w:t>v 1.629196 16.303593 -0.401725</w:t>
        <w:br/>
        <w:t>v 1.507010 16.112667 -0.513084</w:t>
        <w:br/>
        <w:t>v 1.439468 15.976941 -0.549719</w:t>
        <w:br/>
        <w:t>v 1.324205 16.130920 -0.503796</w:t>
        <w:br/>
        <w:t>v 1.382764 16.215378 -0.464688</w:t>
        <w:br/>
        <w:t>v 1.933278 16.042736 -0.444840</w:t>
        <w:br/>
        <w:t>v 1.715644 16.102415 0.393943</w:t>
        <w:br/>
        <w:t>v 1.807084 16.270012 0.201478</w:t>
        <w:br/>
        <w:t>v 1.675531 16.351921 0.243363</w:t>
        <w:br/>
        <w:t>v 1.593782 16.193182 0.409741</w:t>
        <w:br/>
        <w:t>v 1.778162 15.821624 0.445340</w:t>
        <w:br/>
        <w:t>v 1.887147 15.988238 0.367860</w:t>
        <w:br/>
        <w:t>v 1.607603 15.920039 0.479720</w:t>
        <w:br/>
        <w:t>v 1.281088 15.389558 -0.285590</w:t>
        <w:br/>
        <w:t>v 1.330734 15.358066 -0.111992</w:t>
        <w:br/>
        <w:t>v 1.298977 15.357462 -0.124680</w:t>
        <w:br/>
        <w:t>v 1.216723 15.379878 -0.315748</w:t>
        <w:br/>
        <w:t>v 1.216338 15.538077 -0.504665</w:t>
        <w:br/>
        <w:t>v 1.118662 15.310474 -0.345304</w:t>
        <w:br/>
        <w:t>v 0.921201 15.547954 -0.542687</w:t>
        <w:br/>
        <w:t>v 1.354503 15.376766 0.059205</w:t>
        <w:br/>
        <w:t>v 1.323238 15.377882 0.052280</w:t>
        <w:br/>
        <w:t>v 1.380117 15.417439 0.160156</w:t>
        <w:br/>
        <w:t>v 1.340298 15.416679 0.157800</w:t>
        <w:br/>
        <w:t>v 1.628534 15.492437 0.423217</w:t>
        <w:br/>
        <w:t>v 1.523345 15.563263 0.415147</w:t>
        <w:br/>
        <w:t>v 1.704305 15.687480 0.462299</w:t>
        <w:br/>
        <w:t>v 1.557102 15.772312 0.489582</w:t>
        <w:br/>
        <w:t>v 2.144097 15.360562 0.467759</w:t>
        <w:br/>
        <w:t>v 1.846093 15.573989 0.449616</w:t>
        <w:br/>
        <w:t>v 2.258795 15.527875 0.427799</w:t>
        <w:br/>
        <w:t>v 1.953074 15.732711 0.421715</w:t>
        <w:br/>
        <w:t>v 1.432857 15.581079 0.409980</w:t>
        <w:br/>
        <w:t>v 1.380117 15.417439 0.160156</w:t>
        <w:br/>
        <w:t>v 1.458547 15.777990 0.509806</w:t>
        <w:br/>
        <w:t>v 1.490920 16.010576 0.500045</w:t>
        <w:br/>
        <w:t>v 1.350109 16.518002 -0.042668</w:t>
        <w:br/>
        <w:t>v 1.360650 16.474113 0.258424</w:t>
        <w:br/>
        <w:t>v 1.177983 16.554996 -0.012836</w:t>
        <w:br/>
        <w:t>v 1.243213 16.477528 0.268348</w:t>
        <w:br/>
        <w:t>v 1.467992 16.266560 0.436974</w:t>
        <w:br/>
        <w:t>v 1.296402 16.291248 0.497246</w:t>
        <w:br/>
        <w:t>v 1.150245 16.298203 0.554327</w:t>
        <w:br/>
        <w:t>v 1.252824 16.043005 0.666164</w:t>
        <w:br/>
        <w:t>v 1.035656 16.172022 0.747803</w:t>
        <w:br/>
        <w:t>v 1.384293 16.065968 0.545666</w:t>
        <w:br/>
        <w:t>v 1.275586 15.771095 0.742603</w:t>
        <w:br/>
        <w:t>v 1.126951 15.881843 0.875923</w:t>
        <w:br/>
        <w:t>v 1.378433 15.755844 0.563934</w:t>
        <w:br/>
        <w:t>v 1.377438 15.594180 0.667655</w:t>
        <w:br/>
        <w:t>v 1.376950 15.553103 0.417804</w:t>
        <w:br/>
        <w:t>v 1.392883 15.419635 0.470950</w:t>
        <w:br/>
        <w:t>v 1.374712 15.306128 0.231570</w:t>
        <w:br/>
        <w:t>v 1.340298 15.416679 0.157800</w:t>
        <w:br/>
        <w:t>v 1.353383 15.242422 0.070153</w:t>
        <w:br/>
        <w:t>v 1.323238 15.377882 0.052280</w:t>
        <w:br/>
        <w:t>v 1.257261 15.270487 -0.113014</w:t>
        <w:br/>
        <w:t>v 0.978695 15.204860 -0.390833</w:t>
        <w:br/>
        <w:t>v 1.211815 15.144577 -0.159959</w:t>
        <w:br/>
        <w:t>v 1.371334 15.133357 0.065412</w:t>
        <w:br/>
        <w:t>v 1.397037 15.169788 0.239590</w:t>
        <w:br/>
        <w:t>v 1.426828 15.302583 0.524037</w:t>
        <w:br/>
        <w:t>v 1.270483 15.585489 0.964662</w:t>
        <w:br/>
        <w:t>v 1.069388 15.729464 1.095695</w:t>
        <w:br/>
        <w:t>v 0.879224 15.963361 0.976040</w:t>
        <w:br/>
        <w:t>v 0.666081 15.802981 1.160625</w:t>
        <w:br/>
        <w:t>v 0.647132 15.795362 1.208621</w:t>
        <w:br/>
        <w:t>v 1.039241 15.522971 1.370689</w:t>
        <w:br/>
        <w:t>v 1.448563 15.030991 0.549560</w:t>
        <w:br/>
        <w:t>v 1.436202 14.894669 0.287823</w:t>
        <w:br/>
        <w:t>v 1.393068 14.822894 0.067515</w:t>
        <w:br/>
        <w:t>v 1.245739 14.797460 -0.079567</w:t>
        <w:br/>
        <w:t>v 0.984241 14.740534 -0.212807</w:t>
        <w:br/>
        <w:t>v 0.704989 14.736606 -0.318415</w:t>
        <w:br/>
        <w:t>v 0.643288 15.153274 -0.459699</w:t>
        <w:br/>
        <w:t>v 0.792824 14.217956 -0.141011</w:t>
        <w:br/>
        <w:t>v 0.803670 14.215179 -0.131747</w:t>
        <w:br/>
        <w:t>v 0.744214 14.420164 -0.190510</w:t>
        <w:br/>
        <w:t>v 0.723428 14.305813 -0.182638</w:t>
        <w:br/>
        <w:t>v 1.009781 14.515565 -0.127432</w:t>
        <w:br/>
        <w:t>v 1.464131 14.879249 0.596338</w:t>
        <w:br/>
        <w:t>v 1.465384 14.723608 0.296970</w:t>
        <w:br/>
        <w:t>v 1.386334 14.635780 0.083365</w:t>
        <w:br/>
        <w:t>v 1.241225 14.586276 -0.035283</w:t>
        <w:br/>
        <w:t>v 1.527907 14.380336 0.367478</w:t>
        <w:br/>
        <w:t>v 1.392521 14.277677 0.173481</w:t>
        <w:br/>
        <w:t>v 1.384456 14.443099 0.110802</w:t>
        <w:br/>
        <w:t>v 1.498383 14.539049 0.317441</w:t>
        <w:br/>
        <w:t>v 1.226454 14.203471 0.044100</w:t>
        <w:br/>
        <w:t>v 1.234178 14.381946 -0.003047</w:t>
        <w:br/>
        <w:t>v 1.046916 14.173917 -0.047142</w:t>
        <w:br/>
        <w:t>v 1.031404 14.333537 -0.078605</w:t>
        <w:br/>
        <w:t>v 0.971777 15.043659 1.729602</w:t>
        <w:br/>
        <w:t>v 0.724891 15.167441 1.874230</w:t>
        <w:br/>
        <w:t>v 0.691720 14.941004 1.956102</w:t>
        <w:br/>
        <w:t>v 0.926083 14.832884 1.782093</w:t>
        <w:br/>
        <w:t>v 1.399217 14.164623 0.228163</w:t>
        <w:br/>
        <w:t>v 1.223650 14.120658 0.078570</w:t>
        <w:br/>
        <w:t>v 1.036400 13.949852 0.098331</w:t>
        <w:br/>
        <w:t>v 1.051771 14.109411 -0.028793</w:t>
        <w:br/>
        <w:t>v 1.196376 13.975148 0.175560</w:t>
        <w:br/>
        <w:t>v 1.368910 14.030847 0.342608</w:t>
        <w:br/>
        <w:t>v 1.276867 13.929264 0.409740</w:t>
        <w:br/>
        <w:t>v 1.145291 13.904836 0.275175</w:t>
        <w:br/>
        <w:t>v -1.068006 14.137418 1.440919</w:t>
        <w:br/>
        <w:t>v -1.196287 14.253450 1.403599</w:t>
        <w:br/>
        <w:t>v -1.113526 14.108569 1.361469</w:t>
        <w:br/>
        <w:t>v -1.066876 14.114039 1.433945</w:t>
        <w:br/>
        <w:t>v -1.031889 14.183442 1.523193</w:t>
        <w:br/>
        <w:t>v -1.099079 14.323936 1.553990</w:t>
        <w:br/>
        <w:t>v -0.966998 14.239391 1.662172</w:t>
        <w:br/>
        <w:t>v -1.031889 14.183442 1.523193</w:t>
        <w:br/>
        <w:t>v -1.068006 14.137418 1.440919</w:t>
        <w:br/>
        <w:t>v -1.083145 14.131592 1.454364</w:t>
        <w:br/>
        <w:t>v -1.044649 14.175397 1.545700</w:t>
        <w:br/>
        <w:t>v -1.004898 13.907505 1.467101</w:t>
        <w:br/>
        <w:t>v -1.017166 13.902037 1.480841</w:t>
        <w:br/>
        <w:t>v -1.048540 14.004896 1.461374</w:t>
        <w:br/>
        <w:t>v -1.030391 14.008812 1.444991</w:t>
        <w:br/>
        <w:t>v -0.966998 14.239391 1.662172</w:t>
        <w:br/>
        <w:t>v -0.983661 14.225559 1.682725</w:t>
        <w:br/>
        <w:t>v -0.943870 14.029855 1.658491</w:t>
        <w:br/>
        <w:t>v -0.869326 14.148616 1.864857</w:t>
        <w:br/>
        <w:t>v -0.902364 14.238608 1.835651</w:t>
        <w:br/>
        <w:t>v -0.915671 14.263376 1.819536</w:t>
        <w:br/>
        <w:t>v -0.983661 14.225559 1.682725</w:t>
        <w:br/>
        <w:t>v -0.810248 13.936010 1.905374</w:t>
        <w:br/>
        <w:t>v -0.863942 13.850599 1.773129</w:t>
        <w:br/>
        <w:t>v -0.812109 13.907604 1.889332</w:t>
        <w:br/>
        <w:t>v -0.832319 14.022744 1.891496</w:t>
        <w:br/>
        <w:t>v -1.044649 14.175397 1.545700</w:t>
        <w:br/>
        <w:t>v -1.083145 14.131592 1.454364</w:t>
        <w:br/>
        <w:t>v -1.083221 14.114680 1.448742</w:t>
        <w:br/>
        <w:t>v -1.066876 14.114039 1.433945</w:t>
        <w:br/>
        <w:t>v -1.083221 14.114680 1.448742</w:t>
        <w:br/>
        <w:t>v -1.048540 14.004896 1.461374</w:t>
        <w:br/>
        <w:t>v -0.915854 13.802345 1.652340</w:t>
        <w:br/>
        <w:t>v -0.981672 13.775328 1.515381</w:t>
        <w:br/>
        <w:t>v -0.969101 13.765236 1.533705</w:t>
        <w:br/>
        <w:t>v -1.017166 13.902037 1.480841</w:t>
        <w:br/>
        <w:t>v -1.173154 14.044857 1.202510</w:t>
        <w:br/>
        <w:t>v -0.964611 13.779306 1.503851</w:t>
        <w:br/>
        <w:t>v -0.949623 13.771919 1.526021</w:t>
        <w:br/>
        <w:t>v -0.969101 13.765236 1.533705</w:t>
        <w:br/>
        <w:t>v -0.981672 13.775328 1.515381</w:t>
        <w:br/>
        <w:t>v -1.046507 13.932953 1.399422</w:t>
        <w:br/>
        <w:t>v -1.004898 13.907505 1.467101</w:t>
        <w:br/>
        <w:t>v -1.030391 14.008812 1.444991</w:t>
        <w:br/>
        <w:t>v -1.114249 13.852835 1.255134</w:t>
        <w:br/>
        <w:t>v -1.239536 13.966978 0.989399</w:t>
        <w:br/>
        <w:t>v -1.198438 13.759846 1.030885</w:t>
        <w:br/>
        <w:t>v -0.825099 13.786440 0.128452</w:t>
        <w:br/>
        <w:t>v -1.033337 13.783182 0.233012</w:t>
        <w:br/>
        <w:t>v -0.815780 13.597773 0.145582</w:t>
        <w:br/>
        <w:t>v -1.012073 13.579943 0.250791</w:t>
        <w:br/>
        <w:t>v -0.675360 13.796080 0.088236</w:t>
        <w:br/>
        <w:t>v -0.659265 13.614943 0.108710</w:t>
        <w:br/>
        <w:t>v -0.474102 13.805740 0.053386</w:t>
        <w:br/>
        <w:t>v -0.474033 13.630341 0.084392</w:t>
        <w:br/>
        <w:t>v -0.245672 13.812862 0.027410</w:t>
        <w:br/>
        <w:t>v -0.251341 13.640640 0.066002</w:t>
        <w:br/>
        <w:t>v 0.017490 13.831987 0.005245</w:t>
        <w:br/>
        <w:t>v 0.013190 13.645515 0.052658</w:t>
        <w:br/>
        <w:t>v 0.304384 13.834982 0.002823</w:t>
        <w:br/>
        <w:t>v 0.307099 13.652376 0.055582</w:t>
        <w:br/>
        <w:t>v 0.528802 13.843006 0.042964</w:t>
        <w:br/>
        <w:t>v 0.506947 13.651833 0.088177</w:t>
        <w:br/>
        <w:t>v 0.743902 13.826454 0.116409</w:t>
        <w:br/>
        <w:t>v 0.722668 13.643877 0.150476</w:t>
        <w:br/>
        <w:t>v 1.023480 13.898373 0.152449</w:t>
        <w:br/>
        <w:t>v 0.957959 13.658644 0.253688</w:t>
        <w:br/>
        <w:t>v 0.981764 13.824854 0.244508</w:t>
        <w:br/>
        <w:t>v 1.102063 13.676453 0.365480</w:t>
        <w:br/>
        <w:t>v 1.124136 13.840382 0.348433</w:t>
        <w:br/>
        <w:t>v 1.226072 13.701839 0.535303</w:t>
        <w:br/>
        <w:t>v 1.234136 13.849077 0.501807</w:t>
        <w:br/>
        <w:t>v 1.229505 13.794132 0.966068</w:t>
        <w:br/>
        <w:t>v 1.083660 13.870497 1.215834</w:t>
        <w:br/>
        <w:t>v 1.096478 13.744730 1.244836</w:t>
        <w:br/>
        <w:t>v 1.254384 13.650524 0.977675</w:t>
        <w:br/>
        <w:t>v 1.244734 13.949599 0.938884</w:t>
        <w:br/>
        <w:t>v 1.380826 14.097877 0.901862</w:t>
        <w:br/>
        <w:t>v 1.230068 14.205020 1.241482</w:t>
        <w:br/>
        <w:t>v 1.091539 14.042806 1.200774</w:t>
        <w:br/>
        <w:t>v 1.290961 14.374145 1.218692</w:t>
        <w:br/>
        <w:t>v 1.057719 14.514424 1.565224</w:t>
        <w:br/>
        <w:t>v 0.985436 14.314040 1.524378</w:t>
        <w:br/>
        <w:t>v 1.175253 14.918467 1.502974</w:t>
        <w:br/>
        <w:t>v 1.212994 15.095548 1.421245</w:t>
        <w:br/>
        <w:t>v 1.003022 15.225717 1.653852</w:t>
        <w:br/>
        <w:t>v 1.391735 15.070483 0.941568</w:t>
        <w:br/>
        <w:t>v 1.395385 14.885521 1.032994</w:t>
        <w:br/>
        <w:t>v 1.487423 14.698544 0.655182</w:t>
        <w:br/>
        <w:t>v 1.372206 14.723225 1.102585</w:t>
        <w:br/>
        <w:t>v 1.238663 15.261327 1.295328</w:t>
        <w:br/>
        <w:t>v 1.264774 15.391997 1.195132</w:t>
        <w:br/>
        <w:t>v 1.022177 15.386085 1.509451</w:t>
        <w:br/>
        <w:t>v 1.384037 15.213668 0.869563</w:t>
        <w:br/>
        <w:t>v 1.374206 15.432428 0.749707</w:t>
        <w:br/>
        <w:t>v 0.852198 14.134950 1.460069</w:t>
        <w:br/>
        <w:t>v 0.847968 13.967972 1.452070</w:t>
        <w:br/>
        <w:t>v 0.863618 13.842546 1.458936</w:t>
        <w:br/>
        <w:t>v 0.749457 14.013646 1.561726</w:t>
        <w:br/>
        <w:t>v 0.760229 13.881760 1.558856</w:t>
        <w:br/>
        <w:t>v 0.716235 14.199178 1.613457</w:t>
        <w:br/>
        <w:t>v 0.697323 14.193594 1.630088</w:t>
        <w:br/>
        <w:t>v 0.701008 14.163205 1.623263</w:t>
        <w:br/>
        <w:t>v 0.675196 14.021447 1.645170</w:t>
        <w:br/>
        <w:t>v 0.653629 13.920671 1.660718</w:t>
        <w:br/>
        <w:t>v 0.670901 14.216525 1.640892</w:t>
        <w:br/>
        <w:t>v 0.811175 14.397375 1.680964</w:t>
        <w:br/>
        <w:t>v 0.675037 14.040087 1.678913</w:t>
        <w:br/>
        <w:t>v 0.654566 13.933207 1.688703</w:t>
        <w:br/>
        <w:t>v 0.623479 13.828251 1.712070</w:t>
        <w:br/>
        <w:t>v 0.619067 13.807613 1.679299</w:t>
        <w:br/>
        <w:t>v 0.623479 13.828251 1.712070</w:t>
        <w:br/>
        <w:t>v 0.466787 14.031448 1.785234</w:t>
        <w:br/>
        <w:t>v 0.493020 13.822247 1.783235</w:t>
        <w:br/>
        <w:t>v 0.603558 13.807371 1.727117</w:t>
        <w:br/>
        <w:t>v 0.698283 14.165157 1.661693</w:t>
        <w:br/>
        <w:t>v 0.693324 14.197620 1.661528</w:t>
        <w:br/>
        <w:t>v 0.674291 14.210838 1.675498</w:t>
        <w:br/>
        <w:t>v 0.567032 14.242008 1.738276</w:t>
        <w:br/>
        <w:t>v 0.565083 14.255996 1.727175</w:t>
        <w:br/>
        <w:t>v 0.333973 14.266560 1.875465</w:t>
        <w:br/>
        <w:t>v 0.300459 14.130396 1.888148</w:t>
        <w:br/>
        <w:t>v 0.422511 14.277431 1.822175</w:t>
        <w:br/>
        <w:t>v 0.352045 14.286821 1.863288</w:t>
        <w:br/>
        <w:t>v 0.263724 13.881092 1.903470</w:t>
        <w:br/>
        <w:t>v 0.345703 13.852152 1.858307</w:t>
        <w:br/>
        <w:t>v 0.271475 14.020069 1.899917</w:t>
        <w:br/>
        <w:t>v 0.252085 13.900221 1.909494</w:t>
        <w:br/>
        <w:t>v 0.866378 14.613510 1.740801</w:t>
        <w:br/>
        <w:t>v 0.622069 14.758343 1.962752</w:t>
        <w:br/>
        <w:t>v 0.517884 14.539005 1.875211</w:t>
        <w:br/>
        <w:t>v 1.120450 14.747674 1.547496</w:t>
        <w:br/>
        <w:t>v 1.341792 14.581768 1.158232</w:t>
        <w:br/>
        <w:t>v 1.519892 14.543174 0.716980</w:t>
        <w:br/>
        <w:t>v 1.550458 14.410651 0.773343</w:t>
        <w:br/>
        <w:t>v 1.551589 14.249256 0.418235</w:t>
        <w:br/>
        <w:t>v 1.279792 13.600721 0.726867</w:t>
        <w:br/>
        <w:t>v 1.239175 13.571341 0.553501</w:t>
        <w:br/>
        <w:t>v 1.258348 13.742565 0.699522</w:t>
        <w:br/>
        <w:t>v 1.259152 13.879357 0.667206</w:t>
        <w:br/>
        <w:t>v 1.399351 13.991043 0.600874</w:t>
        <w:br/>
        <w:t>v 1.526364 14.254014 0.853501</w:t>
        <w:br/>
        <w:t>v 1.501211 14.107755 0.525020</w:t>
        <w:br/>
        <w:t>v -0.852733 14.248618 1.812734</w:t>
        <w:br/>
        <w:t>v -0.866716 14.280806 1.798702</w:t>
        <w:br/>
        <w:t>v -0.915671 14.263376 1.819536</w:t>
        <w:br/>
        <w:t>v -0.902364 14.238608 1.835651</w:t>
        <w:br/>
        <w:t>v -0.869326 14.148616 1.864857</w:t>
        <w:br/>
        <w:t>v -0.818349 14.149964 1.843499</w:t>
        <w:br/>
        <w:t>v -0.787638 14.041678 1.871142</w:t>
        <w:br/>
        <w:t>v -0.832319 14.022744 1.891496</w:t>
        <w:br/>
        <w:t>v -0.761052 13.949411 1.889783</w:t>
        <w:br/>
        <w:t>v -0.810248 13.936010 1.905374</w:t>
        <w:br/>
        <w:t>v -0.765371 13.925194 1.884003</w:t>
        <w:br/>
        <w:t>v -0.812109 13.907604 1.889332</w:t>
        <w:br/>
        <w:t>v -0.863942 13.850599 1.773129</w:t>
        <w:br/>
        <w:t>v -0.831895 13.856970 1.755107</w:t>
        <w:br/>
        <w:t>v -0.915854 13.802345 1.652340</w:t>
        <w:br/>
        <w:t>v -0.886455 13.811274 1.641841</w:t>
        <w:br/>
        <w:t>v -0.886455 13.811274 1.641841</w:t>
        <w:br/>
        <w:t>v -0.949623 13.771919 1.526021</w:t>
        <w:br/>
        <w:t>v -0.939463 13.764637 1.527784</w:t>
        <w:br/>
        <w:t>v -0.984627 13.731241 1.448479</w:t>
        <w:br/>
        <w:t>v -0.964611 13.779306 1.503851</w:t>
        <w:br/>
        <w:t>v -1.063441 13.661888 1.292426</w:t>
        <w:br/>
        <w:t>v -1.153034 13.577946 1.060159</w:t>
        <w:br/>
        <w:t>v -1.235838 13.692156 0.788932</w:t>
        <w:br/>
        <w:t>v -1.196696 13.513304 0.802570</w:t>
        <w:br/>
        <w:t>v -0.980806 13.457008 0.290595</w:t>
        <w:br/>
        <w:t>v -1.079179 13.454443 0.416438</w:t>
        <w:br/>
        <w:t>v -1.116180 13.594076 0.376068</w:t>
        <w:br/>
        <w:t>v -0.787032 13.475296 0.182525</w:t>
        <w:br/>
        <w:t>v -0.646708 13.479548 0.150878</w:t>
        <w:br/>
        <w:t>v -0.460838 13.487843 0.120770</w:t>
        <w:br/>
        <w:t>v -0.242050 13.504175 0.095561</w:t>
        <w:br/>
        <w:t>v 0.015695 13.507778 0.089624</w:t>
        <w:br/>
        <w:t>v 0.309011 13.520325 0.099555</w:t>
        <w:br/>
        <w:t>v 0.497333 13.519337 0.128762</w:t>
        <w:br/>
        <w:t>v 0.706584 13.519535 0.175045</w:t>
        <w:br/>
        <w:t>v 0.957192 13.519081 0.273340</w:t>
        <w:br/>
        <w:t>v 1.099589 13.519228 0.395621</w:t>
        <w:br/>
        <w:t>v 1.198279 13.525099 0.572513</w:t>
        <w:br/>
        <w:t>v 1.226102 13.535501 0.737229</w:t>
        <w:br/>
        <w:t>v 1.200428 13.571091 0.983056</w:t>
        <w:br/>
        <w:t>v 1.054536 13.646664 1.246988</w:t>
        <w:br/>
        <w:t>v 0.854748 13.716881 1.442627</w:t>
        <w:br/>
        <w:t>v 0.720188 13.752590 1.573899</w:t>
        <w:br/>
        <w:t>v 0.603558 13.807371 1.727117</w:t>
        <w:br/>
        <w:t>v 0.588611 13.788683 1.690795</w:t>
        <w:br/>
        <w:t>v 0.493020 13.822247 1.783235</w:t>
        <w:br/>
        <w:t>v 0.477823 13.810835 1.744724</w:t>
        <w:br/>
        <w:t>v 0.317880 13.849171 1.830558</w:t>
        <w:br/>
        <w:t>v 0.345703 13.852152 1.858307</w:t>
        <w:br/>
        <w:t>v 0.263724 13.881092 1.903470</w:t>
        <w:br/>
        <w:t>v 0.240062 13.877079 1.879336</w:t>
        <w:br/>
        <w:t>v 0.252085 13.900221 1.909494</w:t>
        <w:br/>
        <w:t>v 0.233652 13.896070 1.886117</w:t>
        <w:br/>
        <w:t>v 0.256433 14.021339 1.874752</w:t>
        <w:br/>
        <w:t>v 0.271475 14.020069 1.899917</w:t>
        <w:br/>
        <w:t>v 0.300459 14.130396 1.888148</w:t>
        <w:br/>
        <w:t>v 0.284386 14.133704 1.862545</w:t>
        <w:br/>
        <w:t>v 0.333973 14.266560 1.875465</w:t>
        <w:br/>
        <w:t>v 0.318804 14.280077 1.845173</w:t>
        <w:br/>
        <w:t>v 0.352045 14.286821 1.863288</w:t>
        <w:br/>
        <w:t>v 0.343453 14.290335 1.824276</w:t>
        <w:br/>
        <w:t>v 0.230187 13.887426 1.839526</w:t>
        <w:br/>
        <w:t>v 0.301409 13.859318 1.799331</w:t>
        <w:br/>
        <w:t>v 0.272074 14.132244 1.808295</w:t>
        <w:br/>
        <w:t>v 0.250027 14.023302 1.826082</w:t>
        <w:br/>
        <w:t>v 0.560556 13.794748 1.665963</w:t>
        <w:br/>
        <w:t>v 0.450929 13.821846 1.721558</w:t>
        <w:br/>
        <w:t>v 0.684387 13.756500 1.555013</w:t>
        <w:br/>
        <w:t>v 0.720188 13.752590 1.573899</w:t>
        <w:br/>
        <w:t>v 0.818685 13.713686 1.416566</w:t>
        <w:br/>
        <w:t>v 0.854748 13.716881 1.442627</w:t>
        <w:br/>
        <w:t>v 1.020140 13.647079 1.225985</w:t>
        <w:br/>
        <w:t>v 1.054536 13.646664 1.246988</w:t>
        <w:br/>
        <w:t>v 1.155961 13.580986 0.982486</w:t>
        <w:br/>
        <w:t>v 1.200428 13.571091 0.983056</w:t>
        <w:br/>
        <w:t>v 1.184572 13.547728 0.746822</w:t>
        <w:br/>
        <w:t>v 1.226102 13.535501 0.737229</w:t>
        <w:br/>
        <w:t>v 1.165389 13.529940 0.589319</w:t>
        <w:br/>
        <w:t>v 1.077236 13.519659 0.412555</w:t>
        <w:br/>
        <w:t>v 1.099589 13.519228 0.395621</w:t>
        <w:br/>
        <w:t>v 0.940087 13.516928 0.297079</w:t>
        <w:br/>
        <w:t>v 0.957192 13.519081 0.273340</w:t>
        <w:br/>
        <w:t>v 0.693830 13.508873 0.208734</w:t>
        <w:br/>
        <w:t>v 0.706584 13.519535 0.175045</w:t>
        <w:br/>
        <w:t>v 0.486304 13.507166 0.161976</w:t>
        <w:br/>
        <w:t>v 0.312580 13.504442 0.135682</w:t>
        <w:br/>
        <w:t>v 0.017413 13.487547 0.125693</w:t>
        <w:br/>
        <w:t>v -0.244094 13.474167 0.131623</w:t>
        <w:br/>
        <w:t>v -0.460342 13.473473 0.153977</w:t>
        <w:br/>
        <w:t>v -0.640790 13.476631 0.186585</w:t>
        <w:br/>
        <w:t>v -0.782709 13.475170 0.223851</w:t>
        <w:br/>
        <w:t>v -0.787032 13.475296 0.182525</w:t>
        <w:br/>
        <w:t>v -0.943977 13.468647 0.316626</w:t>
        <w:br/>
        <w:t>v -0.980806 13.457008 0.290595</w:t>
        <w:br/>
        <w:t>v -1.040178 13.466846 0.441360</w:t>
        <w:br/>
        <w:t>v -1.079179 13.454443 0.416438</w:t>
        <w:br/>
        <w:t>v -1.134583 13.492542 0.640555</w:t>
        <w:br/>
        <w:t>v -1.175152 13.477482 0.640959</w:t>
        <w:br/>
        <w:t>v -1.155556 13.522188 0.788897</w:t>
        <w:br/>
        <w:t>v -1.196696 13.513304 0.802570</w:t>
        <w:br/>
        <w:t>v -1.153034 13.577946 1.060159</w:t>
        <w:br/>
        <w:t>v -1.110775 13.595762 1.057031</w:t>
        <w:br/>
        <w:t>v -1.063441 13.661888 1.292426</w:t>
        <w:br/>
        <w:t>v -1.024442 13.674118 1.273003</w:t>
        <w:br/>
        <w:t>v -0.950671 13.740416 1.415553</w:t>
        <w:br/>
        <w:t>v -0.984627 13.731241 1.448479</w:t>
        <w:br/>
        <w:t>v -0.917558 13.768263 1.477384</w:t>
        <w:br/>
        <w:t>v -0.939463 13.764637 1.527784</w:t>
        <w:br/>
        <w:t>v -0.857406 13.817978 1.585601</w:t>
        <w:br/>
        <w:t>v -0.798397 13.865179 1.701041</w:t>
        <w:br/>
        <w:t>v -0.736848 13.954735 1.861151</w:t>
        <w:br/>
        <w:t>v -0.757861 14.039287 1.841321</w:t>
        <w:br/>
        <w:t>v -0.735880 13.931774 1.851370</w:t>
        <w:br/>
        <w:t>v -0.735880 13.931774 1.851370</w:t>
        <w:br/>
        <w:t>v -0.798397 13.865179 1.701041</w:t>
        <w:br/>
        <w:t>v -0.886237 13.988814 1.572396</w:t>
        <w:br/>
        <w:t>v -0.757861 14.039287 1.841321</w:t>
        <w:br/>
        <w:t>v -0.736848 13.954735 1.861151</w:t>
        <w:br/>
        <w:t>v -0.785606 14.149573 1.822323</w:t>
        <w:br/>
        <w:t>v -0.818084 14.249196 1.792683</w:t>
        <w:br/>
        <w:t>v -0.857406 13.817978 1.585601</w:t>
        <w:br/>
        <w:t>v -0.917558 13.768263 1.477384</w:t>
        <w:br/>
        <w:t>v -0.958318 13.861691 1.427494</w:t>
        <w:br/>
        <w:t>v -0.950671 13.740416 1.415553</w:t>
        <w:br/>
        <w:t>v -1.000528 13.836235 1.351285</w:t>
        <w:br/>
        <w:t>v -1.024442 13.674118 1.273003</w:t>
        <w:br/>
        <w:t>v -1.063610 13.780907 1.222494</w:t>
        <w:br/>
        <w:t>v -1.110775 13.595762 1.057031</w:t>
        <w:br/>
        <w:t>v -1.146302 13.687939 1.016283</w:t>
        <w:br/>
        <w:t>v -1.155556 13.522188 0.788897</w:t>
        <w:br/>
        <w:t>v -1.185803 13.602083 0.758282</w:t>
        <w:br/>
        <w:t>v -1.134583 13.492542 0.640555</w:t>
        <w:br/>
        <w:t>v -1.166187 13.570599 0.606272</w:t>
        <w:br/>
        <w:t>v -1.040178 13.466846 0.441360</w:t>
        <w:br/>
        <w:t>v -1.070711 13.564342 0.413128</w:t>
        <w:br/>
        <w:t>v -0.943977 13.468647 0.316626</w:t>
        <w:br/>
        <w:t>v -0.961022 13.577631 0.275173</w:t>
        <w:br/>
        <w:t>v -0.782709 13.475170 0.223851</w:t>
        <w:br/>
        <w:t>v -0.782349 13.590397 0.193938</w:t>
        <w:br/>
        <w:t>v -0.640790 13.476631 0.186585</w:t>
        <w:br/>
        <w:t>v -0.630204 13.601347 0.171729</w:t>
        <w:br/>
        <w:t>v -0.460342 13.473473 0.153977</w:t>
        <w:br/>
        <w:t>v -0.458570 13.598721 0.160912</w:t>
        <w:br/>
        <w:t>v -0.260029 13.613798 0.144839</w:t>
        <w:br/>
        <w:t>v -0.244094 13.474167 0.131623</w:t>
        <w:br/>
        <w:t>v 0.017413 13.487547 0.125693</w:t>
        <w:br/>
        <w:t>v 0.025184 13.632399 0.133530</w:t>
        <w:br/>
        <w:t>v 0.312580 13.504442 0.135682</w:t>
        <w:br/>
        <w:t>v 0.329489 13.651989 0.140760</w:t>
        <w:br/>
        <w:t>v 0.486304 13.507166 0.161976</w:t>
        <w:br/>
        <w:t>v 0.499906 13.649397 0.164096</w:t>
        <w:br/>
        <w:t>v 0.693830 13.508873 0.208734</w:t>
        <w:br/>
        <w:t>v 0.691938 13.644150 0.206649</w:t>
        <w:br/>
        <w:t>v 0.939154 13.637667 0.299511</w:t>
        <w:br/>
        <w:t>v 0.940087 13.516928 0.297079</w:t>
        <w:br/>
        <w:t>v 1.077236 13.519659 0.412555</w:t>
        <w:br/>
        <w:t>v 1.078865 13.646048 0.406965</w:t>
        <w:br/>
        <w:t>v 1.182476 13.668175 0.555057</w:t>
        <w:br/>
        <w:t>v 1.165389 13.529940 0.589319</w:t>
        <w:br/>
        <w:t>v 1.218500 13.687145 0.733506</w:t>
        <w:br/>
        <w:t>v 1.184572 13.547728 0.746822</w:t>
        <w:br/>
        <w:t>v 1.155961 13.580986 0.982486</w:t>
        <w:br/>
        <w:t>v 1.175375 13.736847 0.971024</w:t>
        <w:br/>
        <w:t>v 1.020140 13.647079 1.225985</w:t>
        <w:br/>
        <w:t>v 1.043649 13.794411 1.205077</w:t>
        <w:br/>
        <w:t>v 0.818685 13.713686 1.416566</w:t>
        <w:br/>
        <w:t>v 0.859528 13.851118 1.384074</w:t>
        <w:br/>
        <w:t>v 0.684387 13.756500 1.555013</w:t>
        <w:br/>
        <w:t>v 0.716025 13.890696 1.521936</w:t>
        <w:br/>
        <w:t>v 0.560556 13.794748 1.665963</w:t>
        <w:br/>
        <w:t>v 0.599287 13.931206 1.630632</w:t>
        <w:br/>
        <w:t>v 0.301409 13.859318 1.799331</w:t>
        <w:br/>
        <w:t>v 0.230187 13.887426 1.839526</w:t>
        <w:br/>
        <w:t>v 0.226473 13.904219 1.840569</w:t>
        <w:br/>
        <w:t>v 0.443695 14.036171 1.706446</w:t>
        <w:br/>
        <w:t>v 0.226473 13.904219 1.840569</w:t>
        <w:br/>
        <w:t>v 0.250027 14.023302 1.826082</w:t>
        <w:br/>
        <w:t>v 0.625399 14.024378 1.598985</w:t>
        <w:br/>
        <w:t>v 0.720475 13.983402 1.500108</w:t>
        <w:br/>
        <w:t>v 0.862597 13.935545 1.354328</w:t>
        <w:br/>
        <w:t>v 1.035138 13.886707 1.179758</w:t>
        <w:br/>
        <w:t>v 1.167015 13.826063 0.940213</w:t>
        <w:br/>
        <w:t>v 1.197178 13.779694 0.727545</w:t>
        <w:br/>
        <w:t>v 1.167031 13.770554 0.551795</w:t>
        <w:br/>
        <w:t>v 1.066672 13.753351 0.398170</w:t>
        <w:br/>
        <w:t>v 0.938414 13.738249 0.294404</w:t>
        <w:br/>
        <w:t>v 0.695963 13.758808 0.188851</w:t>
        <w:br/>
        <w:t>v 0.495350 13.775572 0.131757</w:t>
        <w:br/>
        <w:t>v 0.340155 13.766438 0.106944</w:t>
        <w:br/>
        <w:t>v 0.019258 13.736511 0.106763</w:t>
        <w:br/>
        <w:t>v -0.262326 13.712944 0.124141</w:t>
        <w:br/>
        <w:t>v -0.454231 13.702602 0.136837</w:t>
        <w:br/>
        <w:t>v -0.637875 13.701597 0.155425</w:t>
        <w:br/>
        <w:t>v -0.770596 13.692833 0.182553</w:t>
        <w:br/>
        <w:t>v -0.955711 13.675301 0.279038</w:t>
        <w:br/>
        <w:t>v -1.073805 13.672245 0.426806</w:t>
        <w:br/>
        <w:t>v -1.141148 13.806514 0.355636</w:t>
        <w:br/>
        <w:t>v -1.223838 13.641582 0.616921</w:t>
        <w:br/>
        <w:t>v -1.175152 13.477482 0.640959</w:t>
        <w:br/>
        <w:t>v -1.152957 13.675810 0.585076</w:t>
        <w:br/>
        <w:t>v -1.090363 13.872055 1.174506</w:t>
        <w:br/>
        <w:t>v -1.151559 13.792223 0.981012</w:t>
        <w:br/>
        <w:t>v -0.818084 14.249196 1.792683</w:t>
        <w:br/>
        <w:t>v -0.785606 14.149573 1.822323</w:t>
        <w:br/>
        <w:t>v -0.831830 14.283823 1.775390</w:t>
        <w:br/>
        <w:t>v -1.249022 13.896117 0.761557</w:t>
        <w:br/>
        <w:t>v -1.229238 13.840010 0.608391</w:t>
        <w:br/>
        <w:t>v -1.456600 14.554214 0.989803</w:t>
        <w:br/>
        <w:t>v -1.257194 14.991070 1.474095</w:t>
        <w:br/>
        <w:t>v -1.209827 15.251158 1.381418</w:t>
        <w:br/>
        <w:t>v -1.283995 15.164167 1.207904</w:t>
        <w:br/>
        <w:t>v -1.322020 14.931310 1.286771</w:t>
        <w:br/>
        <w:t>v -1.331329 15.093348 1.030943</w:t>
        <w:br/>
        <w:t>v -1.368536 14.859267 1.108782</w:t>
        <w:br/>
        <w:t>v -1.255576 14.756201 1.518540</w:t>
        <w:br/>
        <w:t>v -1.331474 14.691033 1.349121</w:t>
        <w:br/>
        <w:t>v -1.394223 14.615790 1.166096</w:t>
        <w:br/>
        <w:t>v -1.175642 14.505035 1.552679</w:t>
        <w:br/>
        <w:t>v -1.274412 14.432329 1.389852</w:t>
        <w:br/>
        <w:t>v -1.385360 14.354169 1.190509</w:t>
        <w:br/>
        <w:t>v -1.229650 14.644006 1.539180</w:t>
        <w:br/>
        <w:t>v -1.318402 14.575230 1.372106</w:t>
        <w:br/>
        <w:t>v -1.404308 14.499014 1.181795</w:t>
        <w:br/>
        <w:t>v -0.996307 13.956109 1.379835</w:t>
        <w:br/>
        <w:t>v -1.050315 13.918715 1.273583</w:t>
        <w:br/>
        <w:t>v -1.174153 13.703594 0.727044</w:t>
        <w:br/>
        <w:t>v -0.896202 14.277632 1.766592</w:t>
        <w:br/>
        <w:t>v -0.915671 14.263376 1.819536</w:t>
        <w:br/>
        <w:t>v -0.831830 14.283823 1.775390</w:t>
        <w:br/>
        <w:t>v -0.857681 14.282931 1.743208</w:t>
        <w:br/>
        <w:t>v -0.931468 14.223642 1.569714</w:t>
        <w:br/>
        <w:t>v -1.005633 14.164447 1.400902</w:t>
        <w:br/>
        <w:t>v -1.103038 14.075365 1.172269</w:t>
        <w:br/>
        <w:t>v -1.170835 13.988734 0.929158</w:t>
        <w:br/>
        <w:t>v -1.154866 13.895185 0.616300</w:t>
        <w:br/>
        <w:t>v -1.126248 13.823183 0.364048</w:t>
        <w:br/>
        <w:t>v -0.955846 13.831944 0.263795</w:t>
        <w:br/>
        <w:t>v -0.770537 13.825939 0.176419</w:t>
        <w:br/>
        <w:t>v -0.645417 13.831091 0.147475</w:t>
        <w:br/>
        <w:t>v -0.457401 13.842131 0.119732</w:t>
        <w:br/>
        <w:t>v -0.262645 13.857502 0.096005</w:t>
        <w:br/>
        <w:t>v 0.011761 13.872952 0.072389</w:t>
        <w:br/>
        <w:t>v 0.349358 13.865940 0.042710</w:t>
        <w:br/>
        <w:t>v 0.521294 13.889286 0.103020</w:t>
        <w:br/>
        <w:t>v 0.701217 13.887526 0.164805</w:t>
        <w:br/>
        <w:t>v 0.950885 13.877556 0.259409</w:t>
        <w:br/>
        <w:t>v 1.079142 13.888433 0.365749</w:t>
        <w:br/>
        <w:t>v 1.185306 13.904469 0.516000</w:t>
        <w:br/>
        <w:t>v 1.209322 13.939412 0.682169</w:t>
        <w:br/>
        <w:t>v 1.171284 13.975790 0.897977</w:t>
        <w:br/>
        <w:t>v 1.061091 14.056466 1.129408</w:t>
        <w:br/>
        <w:t>v 0.893681 14.133383 1.311145</w:t>
        <w:br/>
        <w:t>v 0.754716 14.178926 1.438823</w:t>
        <w:br/>
        <w:t>v 0.669451 14.210092 1.540462</w:t>
        <w:br/>
        <w:t>v 0.600135 14.219653 1.640799</w:t>
        <w:br/>
        <w:t>v 0.463255 14.252189 1.726689</w:t>
        <w:br/>
        <w:t>v 0.305583 14.270617 1.791444</w:t>
        <w:br/>
        <w:t>v 0.325074 14.278670 1.775564</w:t>
        <w:br/>
        <w:t>v 0.272074 14.132244 1.808295</w:t>
        <w:br/>
        <w:t>v 0.379123 14.276839 1.746598</w:t>
        <w:br/>
        <w:t>v 0.404982 14.283433 1.784083</w:t>
        <w:br/>
        <w:t>v 0.422511 14.277431 1.822175</w:t>
        <w:br/>
        <w:t>v 0.325074 14.278670 1.775564</w:t>
        <w:br/>
        <w:t>v 0.305583 14.270617 1.791444</w:t>
        <w:br/>
        <w:t>v -0.902515 14.326143 1.764580</w:t>
        <w:br/>
        <w:t>v -1.017740 14.434342 1.692159</w:t>
        <w:br/>
        <w:t>v -0.857681 14.282931 1.743208</w:t>
        <w:br/>
        <w:t>v -0.831830 14.283823 1.775390</w:t>
        <w:br/>
        <w:t>v -1.028906 14.566348 1.696269</w:t>
        <w:br/>
        <w:t>v -1.148608 14.828705 1.647516</w:t>
        <w:br/>
        <w:t>v -1.133277 15.067483 1.631557</w:t>
        <w:br/>
        <w:t>v -0.470164 13.923579 -0.004575</w:t>
        <w:br/>
        <w:t>v -0.675750 13.914921 0.020435</w:t>
        <w:br/>
        <w:t>v -0.280405 13.936181 -0.022173</w:t>
        <w:br/>
        <w:t>v 0.019460 13.958111 -0.043404</w:t>
        <w:br/>
        <w:t>v 0.351111 13.950008 -0.035849</w:t>
        <w:br/>
        <w:t>v 0.557335 13.948198 -0.013166</w:t>
        <w:br/>
        <w:t>v 0.763810 13.944510 0.041223</w:t>
        <w:br/>
        <w:t>v 1.010295 13.948561 0.156257</w:t>
        <w:br/>
        <w:t>v 1.143729 13.960452 0.240403</w:t>
        <w:br/>
        <w:t>v 1.275672 13.992791 0.458932</w:t>
        <w:br/>
        <w:t>v 1.298649 14.013786 0.624588</w:t>
        <w:br/>
        <w:t>v 1.269360 14.062493 0.917858</w:t>
        <w:br/>
        <w:t>v 1.158192 14.126653 1.132404</w:t>
        <w:br/>
        <w:t>v 0.379123 14.276839 1.746598</w:t>
        <w:br/>
        <w:t>v -0.985069 14.323718 1.586899</w:t>
        <w:br/>
        <w:t>v -0.929992 14.428518 1.693882</w:t>
        <w:br/>
        <w:t>v -1.090747 14.222075 1.434784</w:t>
        <w:br/>
        <w:t>v -1.103038 14.075365 1.172269</w:t>
        <w:br/>
        <w:t>v -1.192596 14.109028 1.178917</w:t>
        <w:br/>
        <w:t>v -1.170835 13.988734 0.929158</w:t>
        <w:br/>
        <w:t>v -1.248192 14.016089 0.902665</w:t>
        <w:br/>
        <w:t>v -1.154866 13.895185 0.616300</w:t>
        <w:br/>
        <w:t>v -1.310902 13.937870 0.556246</w:t>
        <w:br/>
        <w:t>v -1.198492 13.919973 0.299676</w:t>
        <w:br/>
        <w:t>v -1.002667 13.905093 0.139360</w:t>
        <w:br/>
        <w:t>v -0.806200 13.904405 0.058362</w:t>
        <w:br/>
        <w:t>v -0.824813 14.096473 -0.039380</w:t>
        <w:br/>
        <w:t>v -1.042764 14.115590 0.043397</w:t>
        <w:br/>
        <w:t>v -1.216672 14.393438 1.376196</w:t>
        <w:br/>
        <w:t>v -1.115157 14.487188 1.568570</w:t>
        <w:br/>
        <w:t>v -1.299041 14.296668 1.155580</w:t>
        <w:br/>
        <w:t>v -1.373916 14.204998 0.859700</w:t>
        <w:br/>
        <w:t>v -1.389088 14.145228 0.502600</w:t>
        <w:br/>
        <w:t>v -1.251508 14.122606 0.233412</w:t>
        <w:br/>
        <w:t>v -1.236192 14.652225 1.338498</w:t>
        <w:br/>
        <w:t>v -1.196765 14.737345 1.524268</w:t>
        <w:br/>
        <w:t>v -1.324115 14.565095 1.096643</w:t>
        <w:br/>
        <w:t>v -1.414311 14.441779 0.800647</w:t>
        <w:br/>
        <w:t>v -1.438106 14.331907 0.449976</w:t>
        <w:br/>
        <w:t>v -1.289233 14.312570 0.193911</w:t>
        <w:br/>
        <w:t>v -1.022842 15.571124 1.318374</w:t>
        <w:br/>
        <w:t>v -1.096602 15.280465 1.503971</w:t>
        <w:br/>
        <w:t>v -1.206298 14.969188 1.470470</w:t>
        <w:br/>
        <w:t>v -1.162204 15.229234 1.374513</w:t>
        <w:br/>
        <w:t>v -1.217731 14.921497 1.286472</w:t>
        <w:br/>
        <w:t>v -1.165237 15.191718 1.223295</w:t>
        <w:br/>
        <w:t>v -1.258365 14.835109 1.050744</w:t>
        <w:br/>
        <w:t>v -1.215872 15.081401 1.015741</w:t>
        <w:br/>
        <w:t>v -1.341606 14.717669 0.767033</w:t>
        <w:br/>
        <w:t>v -1.261726 14.961338 0.721197</w:t>
        <w:br/>
        <w:t>v -1.363734 14.574474 0.413562</w:t>
        <w:br/>
        <w:t>v -1.284534 14.831656 0.373061</w:t>
        <w:br/>
        <w:t>v -1.264862 14.508526 0.171274</w:t>
        <w:br/>
        <w:t>v -1.226831 14.719797 0.148988</w:t>
        <w:br/>
        <w:t>v 0.565083 14.255996 1.727175</w:t>
        <w:br/>
        <w:t>v 0.445214 14.401872 1.809391</w:t>
        <w:br/>
        <w:t>v 0.404982 14.283433 1.784083</w:t>
        <w:br/>
        <w:t>v 0.446368 14.415836 1.784632</w:t>
        <w:br/>
        <w:t>v 0.505289 14.434025 1.767911</w:t>
        <w:br/>
        <w:t>v 0.593366 14.375134 1.708928</w:t>
        <w:br/>
        <w:t>v 0.692754 14.332437 1.637785</w:t>
        <w:br/>
        <w:t>v 0.727665 14.425986 1.675059</w:t>
        <w:br/>
        <w:t>v 0.611090 14.456123 1.742318</w:t>
        <w:br/>
        <w:t>v 0.838438 14.276415 1.508050</w:t>
        <w:br/>
        <w:t>v 0.869189 14.387166 1.546980</w:t>
        <w:br/>
        <w:t>v 0.973264 14.181911 1.335940</w:t>
        <w:br/>
        <w:t>v 1.037657 14.310041 1.376109</w:t>
        <w:br/>
        <w:t>v 1.269956 14.340924 1.097515</w:t>
        <w:br/>
        <w:t>v 4.189834 14.295829 0.412319</w:t>
        <w:br/>
        <w:t>v 4.095794 14.136196 0.446187</w:t>
        <w:br/>
        <w:t>v 4.006144 13.983974 0.384604</w:t>
        <w:br/>
        <w:t>v 3.929334 13.846175 0.277737</w:t>
        <w:br/>
        <w:t>v 3.875223 13.740462 0.134766</w:t>
        <w:br/>
        <w:t>v 3.870406 13.709404 -0.057550</w:t>
        <w:br/>
        <w:t>v 3.875223 13.740462 0.134766</w:t>
        <w:br/>
        <w:t>v 3.892827 13.753996 -0.244734</w:t>
        <w:br/>
        <w:t>v 3.930872 13.815512 -0.382431</w:t>
        <w:br/>
        <w:t>v 3.695015 13.956726 -0.443454</w:t>
        <w:br/>
        <w:t>v 4.024061 13.960624 -0.538692</w:t>
        <w:br/>
        <w:t>v 3.770301 14.071424 -0.602894</w:t>
        <w:br/>
        <w:t>v 3.892528 14.264643 -0.628619</w:t>
        <w:br/>
        <w:t>v 4.133656 14.142009 -0.551327</w:t>
        <w:br/>
        <w:t>v 4.362642 14.541386 -0.234464</w:t>
        <w:br/>
        <w:t>v 4.389966 14.601223 -0.056303</w:t>
        <w:br/>
        <w:t>v 4.333984 14.512392 0.167004</w:t>
        <w:br/>
        <w:t>v 4.265538 14.415899 0.301487</w:t>
        <w:br/>
        <w:t>v 4.425104 14.158346 0.410940</w:t>
        <w:br/>
        <w:t>v 4.504895 14.290014 0.323971</w:t>
        <w:br/>
        <w:t>v 4.819975 14.375814 0.188785</w:t>
        <w:br/>
        <w:t>v 4.836824 14.390264 -0.059911</w:t>
        <w:br/>
        <w:t>v 4.727436 14.423517 -0.052090</w:t>
        <w:br/>
        <w:t>v 4.691078 14.374003 0.192714</w:t>
        <w:br/>
        <w:t>v 4.729318 14.243447 0.399876</w:t>
        <w:br/>
        <w:t>v 4.615101 14.259940 0.360313</w:t>
        <w:br/>
        <w:t>v 4.802153 14.313998 -0.306788</w:t>
        <w:br/>
        <w:t>v 4.693187 14.352804 -0.265602</w:t>
        <w:br/>
        <w:t>v 4.736591 14.185452 -0.428495</w:t>
        <w:br/>
        <w:t>v 4.635403 14.241705 -0.395502</w:t>
        <w:br/>
        <w:t>v 4.675488 14.043975 -0.501280</w:t>
        <w:br/>
        <w:t>v 4.565516 14.101669 -0.477706</w:t>
        <w:br/>
        <w:t>v 4.569983 13.873334 -0.526184</w:t>
        <w:br/>
        <w:t>v 4.469437 13.941541 -0.507298</w:t>
        <w:br/>
        <w:t>v 4.477700 13.680927 -0.513124</w:t>
        <w:br/>
        <w:t>v 4.379958 13.770542 -0.500861</w:t>
        <w:br/>
        <w:t>v 4.366153 13.492264 -0.368855</w:t>
        <w:br/>
        <w:t>v 4.256667 13.563291 -0.355922</w:t>
        <w:br/>
        <w:t>v 4.211018 13.527032 -0.214415</w:t>
        <w:br/>
        <w:t>v 4.128360 13.614176 -0.228428</w:t>
        <w:br/>
        <w:t>v 4.153764 13.645845 -0.351138</w:t>
        <w:br/>
        <w:t>v 4.296402 13.445165 -0.203213</w:t>
        <w:br/>
        <w:t>v 4.264443 13.451067 -0.014565</w:t>
        <w:br/>
        <w:t>v 4.191091 13.525662 -0.030789</w:t>
        <w:br/>
        <w:t>v 4.199927 13.553391 0.153105</w:t>
        <w:br/>
        <w:t>v 4.116579 13.615826 0.153275</w:t>
        <w:br/>
        <w:t>v 4.117677 13.606837 -0.037267</w:t>
        <w:br/>
        <w:t>v 4.285986 13.497635 0.151721</w:t>
        <w:br/>
        <w:t>v 4.378602 13.616020 0.333227</w:t>
        <w:br/>
        <w:t>v 4.277287 13.670099 0.325394</w:t>
        <w:br/>
        <w:t>v 4.199927 13.553391 0.153105</w:t>
        <w:br/>
        <w:t>v 4.459043 13.758404 0.447238</w:t>
        <w:br/>
        <w:t>v 4.353755 13.807216 0.426583</w:t>
        <w:br/>
        <w:t>v 4.534297 13.919978 0.501370</w:t>
        <w:br/>
        <w:t>v 4.434857 13.962730 0.475797</w:t>
        <w:br/>
        <w:t>v 4.635427 14.060438 0.477302</w:t>
        <w:br/>
        <w:t>v 4.530474 14.109256 0.447250</w:t>
        <w:br/>
        <w:t>v 4.919313 14.196296 0.402039</w:t>
        <w:br/>
        <w:t>v 4.833420 14.228273 0.416830</w:t>
        <w:br/>
        <w:t>v 4.725265 14.008020 0.461170</w:t>
        <w:br/>
        <w:t>v 4.807094 13.949433 0.416403</w:t>
        <w:br/>
        <w:t>v 4.699301 13.833313 0.441073</w:t>
        <w:br/>
        <w:t>v 4.620053 13.878135 0.484855</w:t>
        <w:br/>
        <w:t>v 4.537543 13.709458 0.451166</w:t>
        <w:br/>
        <w:t>v 4.443342 13.559536 0.318917</w:t>
        <w:br/>
        <w:t>v 4.505154 13.515017 0.283252</w:t>
        <w:br/>
        <w:t>v 4.371673 13.473299 0.154789</w:t>
        <w:br/>
        <w:t>v 4.455632 13.467469 0.138571</w:t>
        <w:br/>
        <w:t>v 4.423490 13.417854 -0.203060</w:t>
        <w:br/>
        <w:t>v 4.434311 13.442036 0.033333</w:t>
        <w:br/>
        <w:t>v 4.345132 13.432860 0.014774</w:t>
        <w:br/>
        <w:t>v 4.357285 13.419865 -0.203713</w:t>
        <w:br/>
        <w:t>v 4.455632 13.467469 0.138571</w:t>
        <w:br/>
        <w:t>v 4.371673 13.473299 0.154789</w:t>
        <w:br/>
        <w:t>v 4.420722 13.471748 -0.372725</w:t>
        <w:br/>
        <w:t>v 4.536134 13.625281 -0.507430</w:t>
        <w:br/>
        <w:t>v 4.700754 13.810706 -0.520668</w:t>
        <w:br/>
        <w:t>v 4.594314 13.589326 -0.482840</w:t>
        <w:br/>
        <w:t>v 4.636459 13.838755 -0.532493</w:t>
        <w:br/>
        <w:t>v 4.746840 14.009451 -0.505893</w:t>
        <w:br/>
        <w:t>v 4.869970 14.093088 -0.432680</w:t>
        <w:br/>
        <w:t>v 4.812040 13.974288 -0.490453</w:t>
        <w:br/>
        <w:t>v 4.806746 14.139483 -0.442923</w:t>
        <w:br/>
        <w:t>v 4.936049 14.241938 -0.303604</w:t>
        <w:br/>
        <w:t>v 4.875214 14.283443 -0.316003</w:t>
        <w:br/>
        <w:t>v 4.966772 14.338203 -0.084726</w:t>
        <w:br/>
        <w:t>v 4.909017 14.371597 -0.073952</w:t>
        <w:br/>
        <w:t>v 4.965549 14.335200 0.163532</w:t>
        <w:br/>
        <w:t>v 4.901726 14.366949 0.179902</w:t>
        <w:br/>
        <w:t>v 3.292195 14.079327 -0.548657</w:t>
        <w:br/>
        <w:t>v 3.435383 14.261872 -0.769607</w:t>
        <w:br/>
        <w:t>v 3.991908 14.442130 -0.555058</w:t>
        <w:br/>
        <w:t>v 4.222261 14.298141 -0.494243</w:t>
        <w:br/>
        <w:t>v 4.074509 14.584203 -0.433306</w:t>
        <w:br/>
        <w:t>v 3.724169 14.808679 -0.472404</w:t>
        <w:br/>
        <w:t>v 4.587338 14.398169 -0.230040</w:t>
        <w:br/>
        <w:t>v 4.532935 14.296963 -0.371732</w:t>
        <w:br/>
        <w:t>v 4.302231 14.436290 -0.385492</w:t>
        <w:br/>
        <w:t>v 3.654604 14.668441 -0.614741</w:t>
        <w:br/>
        <w:t>v 3.538829 14.465794 -0.759438</w:t>
        <w:br/>
        <w:t>v 3.199193 14.392070 -0.744977</w:t>
        <w:br/>
        <w:t>v 3.320788 14.604677 -0.797647</w:t>
        <w:br/>
        <w:t>v 3.046825 14.176421 -0.597076</w:t>
        <w:br/>
        <w:t>v 2.280156 15.532151 -0.571715</w:t>
        <w:br/>
        <w:t>v 3.161389 14.400768 0.475311</w:t>
        <w:br/>
        <w:t>v 3.292887 14.594937 0.493146</w:t>
        <w:br/>
        <w:t>v 3.090307 14.708794 0.443877</w:t>
        <w:br/>
        <w:t>v 2.944689 14.521603 0.481008</w:t>
        <w:br/>
        <w:t>v 3.410011 14.788487 0.467515</w:t>
        <w:br/>
        <w:t>v 3.211066 14.900227 0.416285</w:t>
        <w:br/>
        <w:t>v 2.998507 15.080418 0.468904</w:t>
        <w:br/>
        <w:t>v 2.834118 14.877295 0.501315</w:t>
        <w:br/>
        <w:t>v 3.526890 14.967497 0.374229</w:t>
        <w:br/>
        <w:t>v 3.331450 15.088318 0.356128</w:t>
        <w:br/>
        <w:t>v 3.243543 15.172770 0.362289</w:t>
        <w:br/>
        <w:t>v 3.050246 14.217560 0.328627</w:t>
        <w:br/>
        <w:t>v 2.822708 14.335957 0.342802</w:t>
        <w:br/>
        <w:t>v 2.722695 14.681025 0.445370</w:t>
        <w:br/>
        <w:t>v 2.602190 14.504450 0.325176</w:t>
        <w:br/>
        <w:t>v 3.593578 15.079925 -0.315882</w:t>
        <w:br/>
        <w:t>v 3.656523 15.165379 -0.081780</w:t>
        <w:br/>
        <w:t>v 3.524982 14.964230 -0.509935</w:t>
        <w:br/>
        <w:t>v 3.272363 14.998022 -0.721682</w:t>
        <w:br/>
        <w:t>v 3.373168 14.928311 -0.713730</w:t>
        <w:br/>
        <w:t>v 3.203661 14.672941 -0.756873</w:t>
        <w:br/>
        <w:t>v 3.094973 14.741699 -0.745786</w:t>
        <w:br/>
        <w:t>v 3.463617 14.836337 -0.668823</w:t>
        <w:br/>
        <w:t>v 2.954689 14.011644 -0.380170</w:t>
        <w:br/>
        <w:t>v 2.920799 13.952785 -0.106705</w:t>
        <w:br/>
        <w:t>v 2.969313 14.056356 0.131764</w:t>
        <w:br/>
        <w:t>v 2.744363 14.192879 0.126710</w:t>
        <w:br/>
        <w:t>v 2.692214 14.106876 -0.109512</w:t>
        <w:br/>
        <w:t>v 2.744363 14.192879 0.126710</w:t>
        <w:br/>
        <w:t>v 2.969313 14.056356 0.131764</w:t>
        <w:br/>
        <w:t>v 3.425917 15.243612 0.262460</w:t>
        <w:br/>
        <w:t>v 3.627995 15.113360 0.217353</w:t>
        <w:br/>
        <w:t>v 3.435284 15.287968 -0.082797</w:t>
        <w:br/>
        <w:t>v 3.148918 15.321709 0.177585</w:t>
        <w:br/>
        <w:t>v 3.375411 15.206924 -0.317460</w:t>
        <w:br/>
        <w:t>v 3.320692 15.111067 -0.531346</w:t>
        <w:br/>
        <w:t>v 3.077013 15.231985 -0.508806</w:t>
        <w:br/>
        <w:t>v 3.131680 15.328867 -0.302146</w:t>
        <w:br/>
        <w:t>v 3.020705 15.106030 -0.708971</w:t>
        <w:br/>
        <w:t>v 2.859742 14.891685 -0.754308</w:t>
        <w:br/>
        <w:t>v 2.952929 14.521093 -0.718013</w:t>
        <w:br/>
        <w:t>v 2.714345 14.673534 -0.726981</w:t>
        <w:br/>
        <w:t>v 2.818447 14.312773 -0.602781</w:t>
        <w:br/>
        <w:t>v 2.589707 14.481802 -0.582682</w:t>
        <w:br/>
        <w:t>v 2.720371 14.153543 -0.385600</w:t>
        <w:br/>
        <w:t>v 2.482290 14.322508 -0.384440</w:t>
        <w:br/>
        <w:t>v 2.469537 14.299082 -0.108202</w:t>
        <w:br/>
        <w:t>v 2.521169 14.380394 0.116292</w:t>
        <w:br/>
        <w:t>v 3.032073 15.241161 0.319023</w:t>
        <w:br/>
        <w:t>v 2.171526 16.012730 0.163054</w:t>
        <w:br/>
        <w:t>v 2.439426 15.804459 0.160729</w:t>
        <w:br/>
        <w:t>v 3.155363 15.371410 -0.085809</w:t>
        <w:br/>
        <w:t>v 2.930829 15.449608 -0.305474</w:t>
        <w:br/>
        <w:t>v 2.960663 15.504368 -0.089259</w:t>
        <w:br/>
        <w:t>v 2.874143 15.356625 -0.502569</w:t>
        <w:br/>
        <w:t>v 2.801129 15.200390 -0.698689</w:t>
        <w:br/>
        <w:t>v 2.655008 15.026045 -0.734260</w:t>
        <w:br/>
        <w:t>v 2.517876 14.817348 -0.690267</w:t>
        <w:br/>
        <w:t>v 2.391086 14.630726 -0.563154</w:t>
        <w:br/>
        <w:t>v 2.280983 14.479033 -0.373248</w:t>
        <w:br/>
        <w:t>v 2.274553 14.467442 -0.112753</w:t>
        <w:br/>
        <w:t>v 2.328803 14.543709 0.112329</w:t>
        <w:br/>
        <w:t>v 2.514304 14.818863 0.445708</w:t>
        <w:br/>
        <w:t>v 2.405137 14.654066 0.312083</w:t>
        <w:br/>
        <w:t>v 2.809867 15.046598 0.528864</w:t>
        <w:br/>
        <w:t>v 2.740992 15.234159 0.493592</w:t>
        <w:br/>
        <w:t>v 2.640107 15.013296 0.498053</w:t>
        <w:br/>
        <w:t>v 2.925090 15.453852 0.133306</w:t>
        <w:br/>
        <w:t>v 2.849689 15.337822 0.311954</w:t>
        <w:br/>
        <w:t>v 2.672631 15.594796 -0.290742</w:t>
        <w:br/>
        <w:t>v 2.701961 15.646835 -0.081807</w:t>
        <w:br/>
        <w:t>v 2.618126 15.500160 -0.467637</w:t>
        <w:br/>
        <w:t>v 2.540557 15.356509 -0.612731</w:t>
        <w:br/>
        <w:t>v 2.415773 15.189917 -0.658507</w:t>
        <w:br/>
        <w:t>v 2.288119 15.003973 -0.625958</w:t>
        <w:br/>
        <w:t>v 2.159303 14.826414 -0.531342</w:t>
        <w:br/>
        <w:t>v 2.059724 14.697120 -0.340394</w:t>
        <w:br/>
        <w:t>v 2.046696 14.681835 -0.099977</w:t>
        <w:br/>
        <w:t>v 2.089558 14.732267 0.126351</w:t>
        <w:br/>
        <w:t>v 2.170100 14.846151 0.306893</w:t>
        <w:br/>
        <w:t>v 2.089558 14.732267 0.126351</w:t>
        <w:br/>
        <w:t>v 2.328803 14.543709 0.112329</w:t>
        <w:br/>
        <w:t>v 2.273720 15.000295 0.435902</w:t>
        <w:br/>
        <w:t>v 2.393738 15.183370 0.469072</w:t>
        <w:br/>
        <w:t>v 2.373878 15.698008 0.335252</w:t>
        <w:br/>
        <w:t>v 2.059371 15.887994 0.347118</w:t>
        <w:br/>
        <w:t>v 2.523393 15.354522 0.440888</w:t>
        <w:br/>
        <w:t>v 2.642981 15.527917 0.353851</w:t>
        <w:br/>
        <w:t>v 2.690143 15.633379 0.152238</w:t>
        <w:br/>
        <w:t>v 2.879440 15.136417 0.451942</w:t>
        <w:br/>
        <w:t>v -4.981915 13.872499 0.285473</w:t>
        <w:br/>
        <w:t>v -4.885445 13.770195 0.312625</w:t>
        <w:br/>
        <w:t>v -4.794703 13.657158 0.283769</w:t>
        <w:br/>
        <w:t>v -4.723830 13.578671 0.230412</w:t>
        <w:br/>
        <w:t>v -4.636445 13.494443 -0.079542</w:t>
        <w:br/>
        <w:t>v -4.671140 13.522536 -0.191632</w:t>
        <w:br/>
        <w:t>v -4.889975 13.767758 -0.362159</w:t>
        <w:br/>
        <w:t>v -4.979928 13.866532 -0.338974</w:t>
        <w:br/>
        <w:t>v -4.975382 14.087192 -0.277133</w:t>
        <w:br/>
        <w:t>v -5.057116 13.947821 -0.232124</w:t>
        <w:br/>
        <w:t>v -5.103487 13.985047 -0.066009</w:t>
        <w:br/>
        <w:t>v -5.102224 13.981624 0.041757</w:t>
        <w:br/>
        <w:t>v -5.079610 13.955256 0.142881</w:t>
        <w:br/>
        <w:t>v -5.152760 13.745702 0.272422</w:t>
        <w:br/>
        <w:t>v -5.053369 13.646322 0.292617</w:t>
        <w:br/>
        <w:t>v -4.963167 13.545533 0.279180</w:t>
        <w:br/>
        <w:t>v -5.141557 13.737688 -0.329681</w:t>
        <w:br/>
        <w:t>v -5.223123 13.810369 -0.234713</w:t>
        <w:br/>
        <w:t>v -5.273375 13.840824 -0.094832</w:t>
        <w:br/>
        <w:t>v -5.285196 13.863078 0.057623</w:t>
        <w:br/>
        <w:t>v -5.235126 13.816602 0.156947</w:t>
        <w:br/>
        <w:t>v -5.315314 13.621210 0.291063</w:t>
        <w:br/>
        <w:t>v -5.209771 13.521513 0.304941</w:t>
        <w:br/>
        <w:t>v -5.119683 13.433770 0.254409</w:t>
        <w:br/>
        <w:t>v -5.392755 13.689996 -0.256151</w:t>
        <w:br/>
        <w:t>v -5.461961 13.716010 -0.106445</w:t>
        <w:br/>
        <w:t>v -5.456393 13.728979 0.026380</w:t>
        <w:br/>
        <w:t>v -5.409817 13.703032 0.173003</w:t>
        <w:br/>
        <w:t>v -5.536163 13.570782 0.161258</w:t>
        <w:br/>
        <w:t>v -5.437653 13.495898 0.266176</w:t>
        <w:br/>
        <w:t>v -5.344218 13.404682 0.267275</w:t>
        <w:br/>
        <w:t>v -5.454873 13.457982 0.242339</w:t>
        <w:br/>
        <w:t>v -5.373340 13.382521 0.237261</w:t>
        <w:br/>
        <w:t>v -5.273113 13.338474 0.219938</w:t>
        <w:br/>
        <w:t>v -5.309089 13.316722 0.184665</w:t>
        <w:br/>
        <w:t>v -5.438927 13.418694 -0.284735</w:t>
        <w:br/>
        <w:t>v -5.537112 13.502527 -0.206749</w:t>
        <w:br/>
        <w:t>v -5.510412 13.544279 -0.249648</w:t>
        <w:br/>
        <w:t>v -5.416964 13.463503 -0.323407</w:t>
        <w:br/>
        <w:t>v -5.573435 13.595361 -0.101039</w:t>
        <w:br/>
        <w:t>v -5.560054 13.547739 -0.079224</w:t>
        <w:br/>
        <w:t>v -5.575961 13.600897 0.004122</w:t>
        <w:br/>
        <w:t>v -5.579621 13.554704 0.027084</w:t>
        <w:br/>
        <w:t>v -5.546692 13.527522 0.148899</w:t>
        <w:br/>
        <w:t>v -5.185640 13.254826 -0.039185</w:t>
        <w:br/>
        <w:t>v -5.252836 13.239549 -0.031134</w:t>
        <w:br/>
        <w:t>v -5.284386 13.272595 -0.170449</w:t>
        <w:br/>
        <w:t>v -5.222094 13.293950 -0.194702</w:t>
        <w:br/>
        <w:t>v -5.199593 13.272701 0.109543</w:t>
        <w:br/>
        <w:t>v -5.261848 13.261436 0.103327</w:t>
        <w:br/>
        <w:t>v -5.252836 13.239549 -0.031134</w:t>
        <w:br/>
        <w:t>v -5.185640 13.254826 -0.039185</w:t>
        <w:br/>
        <w:t>v -4.633245 13.492118 0.027660</w:t>
        <w:br/>
        <w:t>v -4.659333 13.516400 0.142054</w:t>
        <w:br/>
        <w:t>v -4.456026 13.439395 0.073494</w:t>
        <w:br/>
        <w:t>v -4.633245 13.492118 0.027660</w:t>
        <w:br/>
        <w:t>v -4.867795 13.440631 0.168396</w:t>
        <w:br/>
        <w:t>v -4.827159 13.405596 -0.020159</w:t>
        <w:br/>
        <w:t>v -5.033562 13.355279 0.144703</w:t>
        <w:br/>
        <w:t>v -5.018414 13.323344 -0.023742</w:t>
        <w:br/>
        <w:t>v -4.827159 13.405596 -0.020159</w:t>
        <w:br/>
        <w:t>v -4.738854 13.590936 -0.287419</w:t>
        <w:br/>
        <w:t>v -5.053673 13.370791 -0.216601</w:t>
        <w:br/>
        <w:t>v -5.018414 13.323344 -0.023742</w:t>
        <w:br/>
        <w:t>v -4.837818 13.700342 -0.359423</w:t>
        <w:br/>
        <w:t>v -4.898354 13.474615 -0.259029</w:t>
        <w:br/>
        <w:t>v -5.006606 13.600064 -0.365674</w:t>
        <w:br/>
        <w:t>v -5.170436 13.486483 -0.344533</w:t>
        <w:br/>
        <w:t>v -5.296072 13.611201 -0.351551</w:t>
        <w:br/>
        <w:t>v -5.318344 13.381270 -0.299448</w:t>
        <w:br/>
        <w:t>v -5.354336 13.342752 -0.256797</w:t>
        <w:br/>
        <w:t>v 4.997830 14.074974 0.278880</w:t>
        <w:br/>
        <w:t>v 4.877206 13.886272 0.354109</w:t>
        <w:br/>
        <w:t>v 4.865956 13.719404 0.311840</w:t>
        <w:br/>
        <w:t>v 4.951716 13.823767 0.308095</w:t>
        <w:br/>
        <w:t>v 4.781123 13.777886 0.367068</w:t>
        <w:br/>
        <w:t>v 4.605886 13.663549 0.425967</w:t>
        <w:br/>
        <w:t>v 4.671902 13.625029 0.327489</w:t>
        <w:br/>
        <w:t>v 4.588420 13.510940 0.217272</w:t>
        <w:br/>
        <w:t>v 4.546172 13.467983 -0.185030</w:t>
        <w:br/>
        <w:t>v 4.476012 13.467745 -0.365992</w:t>
        <w:br/>
        <w:t>v 4.592255 13.507182 -0.295137</w:t>
        <w:br/>
        <w:t>v 4.891406 13.913788 -0.413001</w:t>
        <w:br/>
        <w:t>v 4.964578 14.014014 -0.332871</w:t>
        <w:br/>
        <w:t>v 5.032747 14.157456 0.106602</w:t>
        <w:br/>
        <w:t>v 5.037745 14.160635 -0.077859</w:t>
        <w:br/>
        <w:t>v 5.069308 13.938820 0.171341</w:t>
        <w:br/>
        <w:t>v 5.097684 13.974352 0.052611</w:t>
        <w:br/>
        <w:t>v 5.013140 14.107431 -0.202609</w:t>
        <w:br/>
        <w:t>v 4.690218 13.606273 -0.399551</w:t>
        <w:br/>
        <w:t>v 4.551970 13.475084 0.071520</w:t>
        <w:br/>
        <w:t>v 4.642697 13.477248 -0.019634</w:t>
        <w:br/>
        <w:t>v 4.551970 13.475084 0.071520</w:t>
        <w:br/>
        <w:t>v 4.536376 13.466936 0.015537</w:t>
        <w:br/>
        <w:t>v 5.172048 13.691408 0.312266</w:t>
        <w:br/>
        <w:t>v 5.269316 13.799701 0.190291</w:t>
        <w:br/>
        <w:t>v 5.091701 13.583214 0.315601</w:t>
        <w:br/>
        <w:t>v 4.911344 13.367601 0.053926</w:t>
        <w:br/>
        <w:t>v 4.995395 13.464356 0.248155</w:t>
        <w:br/>
        <w:t>v 4.742186 13.590215 0.242203</w:t>
        <w:br/>
        <w:t>v 4.674385 13.508673 0.154342</w:t>
        <w:br/>
        <w:t>v 4.642697 13.477248 -0.019634</w:t>
        <w:br/>
        <w:t>v 4.899975 13.384919 -0.136527</w:t>
        <w:br/>
        <w:t>v 4.911344 13.367601 0.053926</w:t>
        <w:br/>
        <w:t>v 4.664123 13.499852 -0.162933</w:t>
        <w:br/>
        <w:t>v 4.706480 13.536873 -0.237639</w:t>
        <w:br/>
        <w:t>v 4.978587 13.457687 -0.283380</w:t>
        <w:br/>
        <w:t>v 4.784455 13.617432 -0.324055</w:t>
        <w:br/>
        <w:t>v 5.318607 13.795842 -0.191854</w:t>
        <w:br/>
        <w:t>v 5.062676 13.940454 -0.232626</w:t>
        <w:br/>
        <w:t>v 5.087867 13.970829 -0.125919</w:t>
        <w:br/>
        <w:t>v 5.320067 13.839227 0.004501</w:t>
        <w:br/>
        <w:t>v 5.106296 13.980011 -0.046906</w:t>
        <w:br/>
        <w:t>v 5.300413 13.449392 0.287301</w:t>
        <w:br/>
        <w:t>v 5.365424 13.528241 0.287818</w:t>
        <w:br/>
        <w:t>v 5.374998 13.384789 0.246471</w:t>
        <w:br/>
        <w:t>v 5.444008 13.446712 0.247881</w:t>
        <w:br/>
        <w:t>v 5.473871 13.602902 0.195004</w:t>
        <w:br/>
        <w:t>v 5.523868 13.501147 0.178083</w:t>
        <w:br/>
        <w:t>v 5.526953 13.646713 0.033021</w:t>
        <w:br/>
        <w:t>v 5.577683 13.550447 0.035334</w:t>
        <w:br/>
        <w:t>v 5.158523 13.271535 -0.113649</w:t>
        <w:br/>
        <w:t>v 5.202374 13.301829 -0.205406</w:t>
        <w:br/>
        <w:t>v 5.256508 13.241926 -0.105687</w:t>
        <w:br/>
        <w:t>v 5.299247 13.279641 -0.187783</w:t>
        <w:br/>
        <w:t>v 5.296741 13.368905 -0.292979</w:t>
        <w:br/>
        <w:t>v 5.354520 13.339010 -0.259323</w:t>
        <w:br/>
        <w:t>v 5.407125 13.386923 -0.285480</w:t>
        <w:br/>
        <w:t>v 5.376919 13.435596 -0.328356</w:t>
        <w:br/>
        <w:t>v 5.112821 13.570059 -0.373192</w:t>
        <w:br/>
        <w:t>v 4.883145 13.734836 -0.369919</w:t>
        <w:br/>
        <w:t>v 5.196947 13.593352 -0.374198</w:t>
        <w:br/>
        <w:t>v 4.789007 13.774903 -0.441427</w:t>
        <w:br/>
        <w:t>v 5.572196 13.530377 -0.123994</w:t>
        <w:br/>
        <w:t>v 5.532587 13.612552 -0.153203</w:t>
        <w:br/>
        <w:t>v 5.447206 13.482367 -0.310034</w:t>
        <w:br/>
        <w:t>v 5.474030 13.445721 -0.272996</w:t>
        <w:br/>
        <w:t>v 5.253413 13.687425 -0.342816</w:t>
        <w:br/>
        <w:t>v 4.970899 13.851644 -0.344228</w:t>
        <w:br/>
        <w:t>v 5.530080 13.494481 -0.219018</w:t>
        <w:br/>
        <w:t>v 5.498274 13.560223 -0.247174</w:t>
        <w:br/>
        <w:t>v 5.250968 13.234424 0.004563</w:t>
        <w:br/>
        <w:t>v 5.168707 13.254962 0.014792</w:t>
        <w:br/>
        <w:t>v 5.210382 13.342824 0.214717</w:t>
        <w:br/>
        <w:t>v 5.292894 13.303474 0.185733</w:t>
        <w:br/>
        <w:t>v 5.190767 13.279456 0.130827</w:t>
        <w:br/>
        <w:t>v 5.257103 13.255022 0.105984</w:t>
        <w:br/>
        <w:t>v 5.168707 13.254962 0.014792</w:t>
        <w:br/>
        <w:t>v 5.250968 13.234424 0.004563</w:t>
        <w:br/>
        <w:t>v -4.552882 14.426729 -0.119413</w:t>
        <w:br/>
        <w:t>v -4.549668 14.446913 0.094883</w:t>
        <w:br/>
        <w:t>v -2.901240 13.935881 0.036932</w:t>
        <w:br/>
        <w:t>v -2.980229 14.077742 0.255792</w:t>
        <w:br/>
        <w:t>v -3.272005 13.992640 0.208477</w:t>
        <w:br/>
        <w:t>v -3.190450 13.830727 -0.005172</w:t>
        <w:br/>
        <w:t>v -2.951223 14.275282 -0.628016</w:t>
        <w:br/>
        <w:t>v -3.070323 14.490990 -0.710124</w:t>
        <w:br/>
        <w:t>v -3.385960 14.604326 -0.682364</w:t>
        <w:br/>
        <w:t>v -3.266350 14.399645 -0.676136</w:t>
        <w:br/>
        <w:t>v -3.461893 14.309174 -0.640335</w:t>
        <w:br/>
        <w:t>v -3.578813 14.500834 -0.655269</w:t>
        <w:br/>
        <w:t>v -3.495341 14.791964 -0.589569</w:t>
        <w:br/>
        <w:t>v -3.685562 14.677752 -0.562058</w:t>
        <w:br/>
        <w:t>v -3.306956 14.904554 -0.615581</w:t>
        <w:br/>
        <w:t>v -3.401624 15.056090 -0.445504</w:t>
        <w:br/>
        <w:t>v -3.632249 15.001707 -0.206264</w:t>
        <w:br/>
        <w:t>v -3.587932 14.939604 -0.428425</w:t>
        <w:br/>
        <w:t>v -3.777127 14.821226 -0.410679</w:t>
        <w:br/>
        <w:t>v -3.820570 14.879564 -0.196226</w:t>
        <w:br/>
        <w:t>v -3.825505 14.883718 0.032788</w:t>
        <w:br/>
        <w:t>v -3.569891 15.048073 0.022973</w:t>
        <w:br/>
        <w:t>v -3.624786 14.197334 0.333300</w:t>
        <w:br/>
        <w:t>v -3.837116 14.122277 0.341689</w:t>
        <w:br/>
        <w:t>v -3.751670 14.006662 0.308638</w:t>
        <w:br/>
        <w:t>v -3.554775 14.086819 0.307115</w:t>
        <w:br/>
        <w:t>v -3.374872 14.151291 0.323372</w:t>
        <w:br/>
        <w:t>v -3.457038 13.940529 0.199162</w:t>
        <w:br/>
        <w:t>v -3.436538 14.261595 0.369332</w:t>
        <w:br/>
        <w:t>v -3.864863 14.584671 -0.544982</w:t>
        <w:br/>
        <w:t>v -3.955098 14.723101 -0.391457</w:t>
        <w:br/>
        <w:t>v -4.003452 14.781603 -0.188513</w:t>
        <w:br/>
        <w:t>v -3.576913 14.482737 0.337199</w:t>
        <w:br/>
        <w:t>v -3.746969 14.375610 0.280143</w:t>
        <w:br/>
        <w:t>v -3.758929 14.416075 -0.639717</w:t>
        <w:br/>
        <w:t>v -3.642972 14.227730 -0.631090</w:t>
        <w:br/>
        <w:t>v -3.354380 14.136831 -0.534540</w:t>
        <w:br/>
        <w:t>v -3.532529 14.068871 -0.513316</w:t>
        <w:br/>
        <w:t>v -3.378533 13.798981 0.005226</w:t>
        <w:br/>
        <w:t>v -2.858360 14.112864 -0.441421</w:t>
        <w:br/>
        <w:t>v -3.268324 13.980701 -0.383785</w:t>
        <w:br/>
        <w:t>v -3.461540 13.911423 -0.371145</w:t>
        <w:br/>
        <w:t>v -3.010665 13.908007 -0.219003</w:t>
        <w:br/>
        <w:t>v -3.214161 13.831642 -0.219236</w:t>
        <w:br/>
        <w:t>v -3.065826 14.045303 -0.412744</w:t>
        <w:br/>
        <w:t>v -3.408823 13.796188 -0.188966</w:t>
        <w:br/>
        <w:t>v -2.901240 13.935881 0.036932</w:t>
        <w:br/>
        <w:t>v -3.190450 13.830727 -0.005172</w:t>
        <w:br/>
        <w:t>v -3.378533 13.798981 0.005226</w:t>
        <w:br/>
        <w:t>v -3.595807 13.757892 -0.159031</w:t>
        <w:br/>
        <w:t>v -3.650147 13.859887 -0.342356</w:t>
        <w:br/>
        <w:t>v -3.586886 13.767542 0.015204</w:t>
        <w:br/>
        <w:t>v -4.035029 14.775486 0.062135</w:t>
        <w:br/>
        <w:t>v -3.673768 14.640421 0.273477</w:t>
        <w:br/>
        <w:t>v -3.844431 14.515068 0.205345</w:t>
        <w:br/>
        <w:t>v -3.053952 15.034735 0.388855</w:t>
        <w:br/>
        <w:t>v -3.231061 14.939418 0.390224</w:t>
        <w:br/>
        <w:t>v -3.121083 14.748010 0.473940</w:t>
        <w:br/>
        <w:t>v -2.943204 14.845549 0.469704</w:t>
        <w:br/>
        <w:t>v -3.311073 14.639295 0.433188</w:t>
        <w:br/>
        <w:t>v -3.502155 14.972116 0.221520</w:t>
        <w:br/>
        <w:t>v -3.767739 14.792215 0.193041</w:t>
        <w:br/>
        <w:t>v -3.412124 14.834493 0.359120</w:t>
        <w:br/>
        <w:t>v -3.919780 14.648382 0.150391</w:t>
        <w:br/>
        <w:t>v -4.144458 14.615094 0.203429</w:t>
        <w:br/>
        <w:t>v -4.035029 14.775486 0.062135</w:t>
        <w:br/>
        <w:t>v -3.660215 13.877427 0.197813</w:t>
        <w:br/>
        <w:t>v -3.586886 13.767542 0.015204</w:t>
        <w:br/>
        <w:t>v -3.955004 14.319600 -0.610043</w:t>
        <w:br/>
        <w:t>v -4.059450 14.476968 -0.517049</w:t>
        <w:br/>
        <w:t>v -4.146641 14.601230 -0.363891</w:t>
        <w:br/>
        <w:t>v -4.108287 13.832318 0.379245</w:t>
        <w:br/>
        <w:t>v -4.324107 13.706489 0.443463</w:t>
        <w:br/>
        <w:t>v -4.211972 13.593684 0.288767</w:t>
        <w:br/>
        <w:t>v -4.030055 13.723543 0.235128</w:t>
        <w:br/>
        <w:t>v -4.194829 14.663708 -0.162388</w:t>
        <w:br/>
        <w:t>v -3.934260 13.924564 0.333519</w:t>
        <w:br/>
        <w:t>v -3.848779 13.805112 0.207308</w:t>
        <w:br/>
        <w:t>v -4.168924 13.539126 0.084466</w:t>
        <w:br/>
        <w:t>v -3.974826 13.666789 0.055412</w:t>
        <w:br/>
        <w:t>v -3.784420 13.728444 0.033687</w:t>
        <w:br/>
        <w:t>v -4.370706 14.540298 -0.140552</w:t>
        <w:br/>
        <w:t>v -4.328526 14.484254 -0.336452</w:t>
        <w:br/>
        <w:t>v -4.494770 14.352986 -0.296134</w:t>
        <w:br/>
        <w:t>v -4.248395 14.375579 -0.491673</w:t>
        <w:br/>
        <w:t>v -4.210447 13.982937 0.474305</w:t>
        <w:br/>
        <w:t>v -4.406022 13.839173 0.493189</w:t>
        <w:br/>
        <w:t>v -3.784420 13.728444 0.033687</w:t>
        <w:br/>
        <w:t>v -3.793096 13.719073 -0.144789</w:t>
        <w:br/>
        <w:t>v -3.974826 13.666789 0.055412</w:t>
        <w:br/>
        <w:t>v -4.168924 13.539126 0.084466</w:t>
        <w:br/>
        <w:t>v -3.986631 13.662792 -0.135164</w:t>
        <w:br/>
        <w:t>v -4.026661 13.715101 -0.319617</w:t>
        <w:br/>
        <w:t>v -4.743829 14.265435 0.232647</w:t>
        <w:br/>
        <w:t>v -4.508728 14.373920 0.209375</w:t>
        <w:br/>
        <w:t>v -4.208385 14.678504 0.091728</w:t>
        <w:br/>
        <w:t>v -4.373414 14.551909 0.091539</w:t>
        <w:br/>
        <w:t>v -4.655921 14.149686 0.329344</w:t>
        <w:br/>
        <w:t>v -4.423119 14.259038 0.310575</w:t>
        <w:br/>
        <w:t>v -4.324950 14.490788 0.202338</w:t>
        <w:br/>
        <w:t>v -3.839853 13.793488 -0.325958</w:t>
        <w:br/>
        <w:t>v -4.144692 14.226883 -0.587540</w:t>
        <w:br/>
        <w:t>v -4.283916 14.140105 0.446028</w:t>
        <w:br/>
        <w:t>v -4.558821 14.027408 0.407079</w:t>
        <w:br/>
        <w:t>v -4.028609 14.052694 0.393550</w:t>
        <w:br/>
        <w:t>v -3.730992 13.988913 -0.489016</w:t>
        <w:br/>
        <w:t>v -4.103362 13.819819 -0.470246</w:t>
        <w:br/>
        <w:t>v -3.924716 13.900492 -0.502268</w:t>
        <w:br/>
        <w:t>v -4.209435 13.979733 -0.486524</w:t>
        <w:br/>
        <w:t>v -3.838695 14.112890 -0.621297</w:t>
        <w:br/>
        <w:t>v -4.024767 14.028779 -0.611353</w:t>
        <w:br/>
        <w:t>v -3.946202 14.299969 0.321627</w:t>
        <w:br/>
        <w:t>v -4.027922 14.452042 0.275995</w:t>
        <w:br/>
        <w:t>v -4.218523 14.388011 0.327008</w:t>
        <w:br/>
        <w:t>v -4.123138 14.219263 0.398387</w:t>
        <w:br/>
        <w:t>v 1.106757 14.199255 0.059029</w:t>
        <w:br/>
        <w:t>v 0.847468 14.205101 -0.034154</w:t>
        <w:br/>
        <w:t>v 1.240035 14.214241 0.155114</w:t>
        <w:br/>
        <w:t>v 1.390907 14.242352 0.377358</w:t>
        <w:br/>
        <w:t>v 1.413693 14.276442 0.555405</w:t>
        <w:br/>
        <w:t>v 1.454892 14.261977 0.876949</w:t>
        <w:br/>
        <w:t>v -1.211127 15.979038 -0.580217</w:t>
        <w:br/>
        <w:t>v -1.204225 15.968394 -0.544848</w:t>
        <w:br/>
        <w:t>v -1.313753 16.138439 -0.502105</w:t>
        <w:br/>
        <w:t>v -1.311871 16.149523 -0.531166</w:t>
        <w:br/>
        <w:t>v -1.203115 15.971634 -0.582318</w:t>
        <w:br/>
        <w:t>v -1.197978 15.967278 -0.581055</w:t>
        <w:br/>
        <w:t>v -1.189135 15.964662 -0.545167</w:t>
        <w:br/>
        <w:t>v -0.858296 16.144970 -0.534295</w:t>
        <w:br/>
        <w:t>v -0.856636 16.138336 -0.498050</w:t>
        <w:br/>
        <w:t>v -0.859418 16.136475 -0.518920</w:t>
        <w:br/>
        <w:t>v -0.862418 16.139336 -0.537726</w:t>
        <w:br/>
        <w:t>v -0.859425 16.150944 -0.533491</w:t>
        <w:br/>
        <w:t>v -0.857047 16.146828 -0.495206</w:t>
        <w:br/>
        <w:t>v -0.862082 16.157215 -0.530671</w:t>
        <w:br/>
        <w:t>v -0.935896 16.258717 -0.473467</w:t>
        <w:br/>
        <w:t>v -0.939620 16.248787 -0.426097</w:t>
        <w:br/>
        <w:t>v -0.862418 16.139336 -0.537726</w:t>
        <w:br/>
        <w:t>v -1.190480 15.969181 -0.581714</w:t>
        <w:br/>
        <w:t>v -1.194589 15.979071 -0.583226</w:t>
        <w:br/>
        <w:t>v -0.867134 16.149147 -0.538108</w:t>
        <w:br/>
        <w:t>v -1.197588 15.983921 -0.582365</w:t>
        <w:br/>
        <w:t>v -0.869722 16.154964 -0.535535</w:t>
        <w:br/>
        <w:t>v -1.197978 15.967278 -0.581055</w:t>
        <w:br/>
        <w:t>v -1.203115 15.971634 -0.582318</w:t>
        <w:br/>
        <w:t>v -1.211127 15.979038 -0.580217</w:t>
        <w:br/>
        <w:t>v -1.311871 16.149523 -0.531166</w:t>
        <w:br/>
        <w:t>v -1.304739 16.152933 -0.533644</w:t>
        <w:br/>
        <w:t>v -0.943041 16.257561 -0.475835</w:t>
        <w:br/>
        <w:t>v -0.935896 16.258717 -0.473467</w:t>
        <w:br/>
        <w:t>v -0.862082 16.157215 -0.530671</w:t>
        <w:br/>
        <w:t>v -1.339150 16.181360 -0.545601</w:t>
        <w:br/>
        <w:t>v -1.334664 16.149639 -0.545323</w:t>
        <w:br/>
        <w:t>v -1.399835 16.247204 -0.489609</w:t>
        <w:br/>
        <w:t>v -1.389984 16.259214 -0.499124</w:t>
        <w:br/>
        <w:t>v -1.451726 16.326910 -0.421378</w:t>
        <w:br/>
        <w:t>v -1.442305 16.341761 -0.424741</w:t>
        <w:br/>
        <w:t>v -1.517820 16.424366 -0.273043</w:t>
        <w:br/>
        <w:t>v -1.496256 16.426277 -0.300517</w:t>
        <w:br/>
        <w:t>v -0.948506 16.292831 -0.490316</w:t>
        <w:br/>
        <w:t>v -1.000986 16.356293 -0.440280</w:t>
        <w:br/>
        <w:t>v -0.981958 16.364098 -0.427463</w:t>
        <w:br/>
        <w:t>v -0.920429 16.267239 -0.481699</w:t>
        <w:br/>
        <w:t>v -1.057192 16.428722 -0.368782</w:t>
        <w:br/>
        <w:t>v -1.039474 16.439327 -0.357461</w:t>
        <w:br/>
        <w:t>v -1.110465 16.503033 -0.282695</w:t>
        <w:br/>
        <w:t>v -1.105268 16.512680 -0.253371</w:t>
        <w:br/>
        <w:t>v -1.320966 16.140011 -0.492244</w:t>
        <w:br/>
        <w:t>v -1.414340 16.303835 -0.423432</w:t>
        <w:br/>
        <w:t>v -1.399835 16.247204 -0.489609</w:t>
        <w:br/>
        <w:t>v -1.334664 16.149639 -0.545323</w:t>
        <w:br/>
        <w:t>v -1.451726 16.326910 -0.421378</w:t>
        <w:br/>
        <w:t>v -1.503745 16.408684 -0.250965</w:t>
        <w:br/>
        <w:t>v -1.517820 16.424366 -0.273043</w:t>
        <w:br/>
        <w:t>v -1.039474 16.439327 -0.357461</w:t>
        <w:br/>
        <w:t>v -1.088872 16.482010 -0.228596</w:t>
        <w:br/>
        <w:t>v -1.000172 16.379841 -0.367299</w:t>
        <w:br/>
        <w:t>v -0.919405 16.251083 -0.422477</w:t>
        <w:br/>
        <w:t>v -1.089694 16.359196 -0.474745</w:t>
        <w:br/>
        <w:t>v -1.045894 16.268852 -0.508718</w:t>
        <w:br/>
        <w:t>v -1.241319 16.215431 -0.548361</w:t>
        <w:br/>
        <w:t>v -1.290306 16.304649 -0.515439</w:t>
        <w:br/>
        <w:t>v -1.141460 16.435730 -0.395258</w:t>
        <w:br/>
        <w:t>v -1.346412 16.389046 -0.425361</w:t>
        <w:br/>
        <w:t>v -1.172570 16.497074 -0.291175</w:t>
        <w:br/>
        <w:t>v -1.395743 16.463249 -0.297377</w:t>
        <w:br/>
        <w:t>v -1.028837 16.243980 -0.507966</w:t>
        <w:br/>
        <w:t>v -1.234052 16.185688 -0.546132</w:t>
        <w:br/>
        <w:t>v -1.105268 16.512680 -0.253371</w:t>
        <w:br/>
        <w:t>v -1.157711 16.506069 -0.254700</w:t>
        <w:br/>
        <w:t>v -1.150878 16.472271 -0.229269</w:t>
        <w:br/>
        <w:t>v -1.088872 16.482010 -0.228596</w:t>
        <w:br/>
        <w:t>v -1.157711 16.506069 -0.254700</w:t>
        <w:br/>
        <w:t>v -0.920429 16.267239 -0.481699</w:t>
        <w:br/>
        <w:t>v -1.399857 16.460953 -0.266998</w:t>
        <w:br/>
        <w:t>v -1.347269 16.442844 -0.238190</w:t>
        <w:br/>
        <w:t>v -1.028837 16.243980 -0.507966</w:t>
        <w:br/>
        <w:t>v -1.027045 16.234314 -0.489018</w:t>
        <w:br/>
        <w:t>v -1.232901 16.175999 -0.523772</w:t>
        <w:br/>
        <w:t>v -1.234052 16.185688 -0.546132</w:t>
        <w:br/>
        <w:t>v -1.517820 16.424366 -0.273043</w:t>
        <w:br/>
        <w:t>v -1.503745 16.408684 -0.250965</w:t>
        <w:br/>
        <w:t>v -1.304739 16.152933 -0.533644</w:t>
        <w:br/>
        <w:t>v -1.334664 16.149639 -0.545323</w:t>
        <w:br/>
        <w:t>v 1.198192 15.969469 -0.580208</w:t>
        <w:br/>
        <w:t>v 1.198522 15.964005 -0.543986</w:t>
        <w:br/>
        <w:t>v 1.189699 15.963387 -0.557497</w:t>
        <w:br/>
        <w:t>v 1.188541 15.967587 -0.579189</w:t>
        <w:br/>
        <w:t>v 1.205642 15.975868 -0.578629</w:t>
        <w:br/>
        <w:t>v 0.859226 16.142910 -0.535535</w:t>
        <w:br/>
        <w:t>v 0.864174 16.137226 -0.537983</w:t>
        <w:br/>
        <w:t>v 0.860335 16.140022 -0.519605</w:t>
        <w:br/>
        <w:t>v 0.856465 16.144829 -0.497239</w:t>
        <w:br/>
        <w:t>v 0.858351 16.149654 -0.532408</w:t>
        <w:br/>
        <w:t>v 0.860755 16.156376 -0.529264</w:t>
        <w:br/>
        <w:t>v 1.310882 16.138145 -0.497919</w:t>
        <w:br/>
        <w:t>v 1.314367 16.144238 -0.533358</w:t>
        <w:br/>
        <w:t>v 0.938604 16.259388 -0.477406</w:t>
        <w:br/>
        <w:t>v 0.944442 16.258068 -0.478366</w:t>
        <w:br/>
        <w:t>v 0.872885 16.152866 -0.536587</w:t>
        <w:br/>
        <w:t>v 0.867563 16.155540 -0.534975</w:t>
        <w:br/>
        <w:t>v 1.310321 16.146465 -0.535192</w:t>
        <w:br/>
        <w:t>v 1.314367 16.144238 -0.533358</w:t>
        <w:br/>
        <w:t>v 1.205642 15.975868 -0.578629</w:t>
        <w:br/>
        <w:t>v 1.188764 15.986721 -0.579211</w:t>
        <w:br/>
        <w:t>v 1.198192 15.969469 -0.580208</w:t>
        <w:br/>
        <w:t>v 1.183300 15.979168 -0.580643</w:t>
        <w:br/>
        <w:t>v 0.868734 16.146149 -0.539329</w:t>
        <w:br/>
        <w:t>v 0.863050 16.149143 -0.537276</w:t>
        <w:br/>
        <w:t>v 1.188541 15.967587 -0.579189</w:t>
        <w:br/>
        <w:t>v 1.178100 15.972201 -0.578863</w:t>
        <w:br/>
        <w:t>v 0.864174 16.137226 -0.537983</w:t>
        <w:br/>
        <w:t>v 0.859226 16.142910 -0.535535</w:t>
        <w:br/>
        <w:t>v 0.626529 15.157165 -0.504384</w:t>
        <w:br/>
        <w:t>v 0.512863 14.942426 -0.397290</w:t>
        <w:br/>
        <w:t>v 0.241530 15.084964 -0.456369</w:t>
        <w:br/>
        <w:t>v 0.351237 15.290985 -0.525123</w:t>
        <w:br/>
        <w:t>v 0.510106 15.537483 -0.579544</w:t>
        <w:br/>
        <w:t>v 0.758139 15.378465 -0.565458</w:t>
        <w:br/>
        <w:t>v 0.800024 15.447186 -0.577542</w:t>
        <w:br/>
        <w:t>v 0.567470 15.622454 -0.579997</w:t>
        <w:br/>
        <w:t>v 1.001060 15.797461 -0.572054</w:t>
        <w:br/>
        <w:t>v 1.003826 15.786030 -0.602783</w:t>
        <w:br/>
        <w:t>v 0.778293 15.942659 -0.596394</w:t>
        <w:br/>
        <w:t>v 0.773108 15.954851 -0.561525</w:t>
        <w:br/>
        <w:t>v 1.001060 15.797461 -0.572054</w:t>
        <w:br/>
        <w:t>v 1.096781 15.804850 -0.572910</w:t>
        <w:br/>
        <w:t>v 0.938815 15.531435 -0.566289</w:t>
        <w:br/>
        <w:t>v 0.875832 15.581019 -0.571510</w:t>
        <w:br/>
        <w:t>v 0.773108 15.954851 -0.561525</w:t>
        <w:br/>
        <w:t>v 0.634055 15.739306 -0.577437</w:t>
        <w:br/>
        <w:t>v 0.546913 15.817479 -0.583111</w:t>
        <w:br/>
        <w:t>v 0.744384 16.003736 -0.553934</w:t>
        <w:br/>
        <w:t>v 0.564295 15.627148 -0.577601</w:t>
        <w:br/>
        <w:t>v 0.407904 15.731709 -0.602890</w:t>
        <w:br/>
        <w:t>v 0.254612 15.696417 -0.606700</w:t>
        <w:br/>
        <w:t>v 1.003826 15.786030 -0.602783</w:t>
        <w:br/>
        <w:t>v 0.879444 15.576860 -0.593317</w:t>
        <w:br/>
        <w:t>v 0.640969 15.732805 -0.584194</w:t>
        <w:br/>
        <w:t>v 0.778293 15.942659 -0.596394</w:t>
        <w:br/>
        <w:t>v 1.003826 15.786030 -0.602783</w:t>
        <w:br/>
        <w:t>v 1.001060 15.797461 -0.572054</w:t>
        <w:br/>
        <w:t>v 0.875832 15.581019 -0.571510</w:t>
        <w:br/>
        <w:t>v 0.879444 15.576860 -0.593317</w:t>
        <w:br/>
        <w:t>v 0.799861 15.449742 -0.561544</w:t>
        <w:br/>
        <w:t>v 0.757936 15.381813 -0.546712</w:t>
        <w:br/>
        <w:t>v 0.758139 15.378465 -0.565458</w:t>
        <w:br/>
        <w:t>v 0.800024 15.447186 -0.577542</w:t>
        <w:br/>
        <w:t>v 0.836215 15.425430 -0.555571</w:t>
        <w:br/>
        <w:t>v 0.799861 15.449742 -0.561544</w:t>
        <w:br/>
        <w:t>v 0.757936 15.381813 -0.546712</w:t>
        <w:br/>
        <w:t>v -0.041071 15.263789 -0.489087</w:t>
        <w:br/>
        <w:t>v -0.062134 15.674170 -0.607543</w:t>
        <w:br/>
        <w:t>v -0.348946 15.288893 -0.522290</w:t>
        <w:br/>
        <w:t>v -0.353533 15.708052 -0.609481</w:t>
        <w:br/>
        <w:t>v -0.508213 15.543484 -0.572262</w:t>
        <w:br/>
        <w:t>v -0.598045 15.695222 -0.563293</w:t>
        <w:br/>
        <w:t>v -0.508213 15.543484 -0.572262</w:t>
        <w:br/>
        <w:t>v -0.598601 15.676294 -0.582950</w:t>
        <w:br/>
        <w:t>v -0.774562 15.943152 -0.593802</w:t>
        <w:br/>
        <w:t>v -0.763461 15.959279 -0.543333</w:t>
        <w:br/>
        <w:t>v -0.511199 15.799179 -0.583168</w:t>
        <w:br/>
        <w:t>v -0.598045 15.695222 -0.563293</w:t>
        <w:br/>
        <w:t>v -0.763461 15.959279 -0.543333</w:t>
        <w:br/>
        <w:t>v -0.721684 15.994209 -0.537978</w:t>
        <w:br/>
        <w:t>v -0.774562 15.943152 -0.593802</w:t>
        <w:br/>
        <w:t>v -1.005440 15.791299 -0.596852</w:t>
        <w:br/>
        <w:t>v -0.994888 15.803926 -0.563425</w:t>
        <w:br/>
        <w:t>v -0.763461 15.959279 -0.543333</w:t>
        <w:br/>
        <w:t>v -0.858320 15.555828 -0.565112</w:t>
        <w:br/>
        <w:t>v -0.994888 15.803926 -0.563425</w:t>
        <w:br/>
        <w:t>v -1.005440 15.791299 -0.596852</w:t>
        <w:br/>
        <w:t>v -0.860618 15.548808 -0.594189</w:t>
        <w:br/>
        <w:t>v -0.929452 15.527847 -0.565009</w:t>
        <w:br/>
        <w:t>v -1.072429 15.756133 -0.569636</w:t>
        <w:br/>
        <w:t>v -0.994888 15.803926 -0.563425</w:t>
        <w:br/>
        <w:t>v -0.858320 15.555828 -0.565112</w:t>
        <w:br/>
        <w:t>v -0.824019 15.418085 -0.553051</w:t>
        <w:br/>
        <w:t>v -0.788254 15.434445 -0.558020</w:t>
        <w:br/>
        <w:t>v -0.758692 15.383057 -0.546971</w:t>
        <w:br/>
        <w:t>v -0.774562 15.943152 -0.593802</w:t>
        <w:br/>
        <w:t>v -0.598601 15.676294 -0.582950</w:t>
        <w:br/>
        <w:t>v -0.860618 15.548808 -0.594189</w:t>
        <w:br/>
        <w:t>v -1.005440 15.791299 -0.596852</w:t>
        <w:br/>
        <w:t>v -0.784263 15.429031 -0.579985</w:t>
        <w:br/>
        <w:t>v -0.788254 15.434445 -0.558020</w:t>
        <w:br/>
        <w:t>v -0.784263 15.429031 -0.579985</w:t>
        <w:br/>
        <w:t>v -0.758692 15.383057 -0.546971</w:t>
        <w:br/>
        <w:t>v -0.754625 15.378982 -0.571391</w:t>
        <w:br/>
        <w:t>v -0.754625 15.378982 -0.571391</w:t>
        <w:br/>
        <w:t>v -0.616943 15.085897 -0.500370</w:t>
        <w:br/>
        <w:t>v -0.242344 15.086901 -0.458998</w:t>
        <w:br/>
        <w:t>v -0.511047 14.954038 -0.413364</w:t>
        <w:br/>
        <w:t>v -0.241903 15.097358 -0.439761</w:t>
        <w:br/>
        <w:t>v -0.514803 14.954420 -0.392002</w:t>
        <w:br/>
        <w:t>v -0.511047 14.954038 -0.413364</w:t>
        <w:br/>
        <w:t>v -0.242344 15.086901 -0.458998</w:t>
        <w:br/>
        <w:t>v -0.511047 14.954038 -0.413364</w:t>
        <w:br/>
        <w:t>v -0.514803 14.954420 -0.392002</w:t>
        <w:br/>
        <w:t>v -0.590565 15.099934 -0.444292</w:t>
        <w:br/>
        <w:t>v -0.616943 15.085897 -0.500370</w:t>
        <w:br/>
        <w:t>v -0.757728 15.396209 -0.528206</w:t>
        <w:br/>
        <w:t>v -0.818227 15.423446 -0.533854</w:t>
        <w:br/>
        <w:t>v -0.824019 15.418085 -0.553051</w:t>
        <w:br/>
        <w:t>v -0.925698 15.528709 -0.542266</w:t>
        <w:br/>
        <w:t>v -0.929452 15.527847 -0.565009</w:t>
        <w:br/>
        <w:t>v -1.074633 15.756532 -0.554875</w:t>
        <w:br/>
        <w:t>v -1.072429 15.756133 -0.569636</w:t>
        <w:br/>
        <w:t>v -1.121316 15.848963 -0.553472</w:t>
        <w:br/>
        <w:t>v -1.125100 15.850692 -0.571054</w:t>
        <w:br/>
        <w:t>v -1.189135 15.964662 -0.545167</w:t>
        <w:br/>
        <w:t>v -1.184733 15.965234 -0.558464</w:t>
        <w:br/>
        <w:t>v -0.784199 16.056717 -0.532308</w:t>
        <w:br/>
        <w:t>v -1.125100 15.850692 -0.571054</w:t>
        <w:br/>
        <w:t>v -0.859418 16.136475 -0.518920</w:t>
        <w:br/>
        <w:t>v -1.184733 15.965234 -0.558464</w:t>
        <w:br/>
        <w:t>v -0.748316 16.031086 -0.523988</w:t>
        <w:br/>
        <w:t>v -0.502494 15.806316 -0.560576</w:t>
        <w:br/>
        <w:t>v -0.349631 15.712427 -0.586073</w:t>
        <w:br/>
        <w:t>v -0.353533 15.708052 -0.609481</w:t>
        <w:br/>
        <w:t>v -0.062134 15.674170 -0.607543</w:t>
        <w:br/>
        <w:t>v -0.062550 15.678573 -0.575447</w:t>
        <w:br/>
        <w:t>v 0.254612 15.696417 -0.606700</w:t>
        <w:br/>
        <w:t>v 0.263231 15.694815 -0.569393</w:t>
        <w:br/>
        <w:t>v 0.407904 15.731709 -0.602890</w:t>
        <w:br/>
        <w:t>v 0.421915 15.725282 -0.559826</w:t>
        <w:br/>
        <w:t>v 0.546913 15.817479 -0.583111</w:t>
        <w:br/>
        <w:t>v 0.551107 15.805392 -0.554511</w:t>
        <w:br/>
        <w:t>v 0.739319 16.008190 -0.542857</w:t>
        <w:br/>
        <w:t>v 0.744384 16.003736 -0.553934</w:t>
        <w:br/>
        <w:t>v 1.189699 15.963387 -0.557497</w:t>
        <w:br/>
        <w:t>v 1.198522 15.964005 -0.543986</w:t>
        <w:br/>
        <w:t>v 1.097378 15.801492 -0.562909</w:t>
        <w:br/>
        <w:t>v 1.096781 15.804850 -0.572910</w:t>
        <w:br/>
        <w:t>v 0.860335 16.140022 -0.519605</w:t>
        <w:br/>
        <w:t>v 1.189699 15.963387 -0.557497</w:t>
        <w:br/>
        <w:t>v 0.921201 15.547954 -0.542687</w:t>
        <w:br/>
        <w:t>v 0.938815 15.531435 -0.566289</w:t>
        <w:br/>
        <w:t>v 0.829051 15.427855 -0.538028</w:t>
        <w:br/>
        <w:t>v 0.836215 15.425430 -0.555571</w:t>
        <w:br/>
        <w:t>v 0.759109 15.389290 -0.533523</w:t>
        <w:br/>
        <w:t>v 0.626529 15.157165 -0.504384</w:t>
        <w:br/>
        <w:t>v 0.643288 15.153274 -0.459699</w:t>
        <w:br/>
        <w:t>v 0.513498 14.937700 -0.376452</w:t>
        <w:br/>
        <w:t>v 0.512863 14.942426 -0.397290</w:t>
        <w:br/>
        <w:t>v 0.512863 14.942426 -0.397290</w:t>
        <w:br/>
        <w:t>v 0.513498 14.937700 -0.376452</w:t>
        <w:br/>
        <w:t>v 0.244217 15.081563 -0.416656</w:t>
        <w:br/>
        <w:t>v 0.241530 15.084964 -0.456369</w:t>
        <w:br/>
        <w:t>v 0.352021 15.294124 -0.495104</w:t>
        <w:br/>
        <w:t>v 0.351237 15.290985 -0.525123</w:t>
        <w:br/>
        <w:t>v 0.241530 15.084964 -0.456369</w:t>
        <w:br/>
        <w:t>v 0.244217 15.081563 -0.416656</w:t>
        <w:br/>
        <w:t>v 0.352021 15.294124 -0.495104</w:t>
        <w:br/>
        <w:t>v -0.041430 15.273082 -0.462490</w:t>
        <w:br/>
        <w:t>v -0.041071 15.263789 -0.489087</w:t>
        <w:br/>
        <w:t>v 0.351237 15.290985 -0.525123</w:t>
        <w:br/>
        <w:t>v -0.352520 15.294959 -0.495079</w:t>
        <w:br/>
        <w:t>v -0.348946 15.288893 -0.522290</w:t>
        <w:br/>
        <w:t>v -0.241903 15.097358 -0.439761</w:t>
        <w:br/>
        <w:t>v -0.242344 15.086901 -0.458998</w:t>
        <w:br/>
        <w:t>v -0.348946 15.288893 -0.522290</w:t>
        <w:br/>
        <w:t>v -0.352520 15.294959 -0.495079</w:t>
        <w:br/>
        <w:t>v 1.399915 16.225208 -0.496169</w:t>
        <w:br/>
        <w:t>v 1.336119 16.144115 -0.545837</w:t>
        <w:br/>
        <w:t>v 1.340774 16.182533 -0.545464</w:t>
        <w:br/>
        <w:t>v 1.392193 16.247139 -0.504779</w:t>
        <w:br/>
        <w:t>v 1.485663 16.375591 -0.368104</w:t>
        <w:br/>
        <w:t>v 1.499096 16.362507 -0.355004</w:t>
        <w:br/>
        <w:t>v 1.457966 16.305836 -0.427298</w:t>
        <w:br/>
        <w:t>v 1.447670 16.324944 -0.438782</w:t>
        <w:br/>
        <w:t>v 1.076952 16.468014 -0.333363</w:t>
        <w:br/>
        <w:t>v 1.034678 16.415955 -0.397468</w:t>
        <w:br/>
        <w:t>v 1.014224 16.409641 -0.385586</w:t>
        <w:br/>
        <w:t>v 1.063546 16.469990 -0.312362</w:t>
        <w:br/>
        <w:t>v 0.969541 16.349228 -0.432304</w:t>
        <w:br/>
        <w:t>v 0.987080 16.351196 -0.450977</w:t>
        <w:br/>
        <w:t>v 0.948371 16.301441 -0.490049</w:t>
        <w:br/>
        <w:t>v 0.919194 16.268215 -0.481154</w:t>
        <w:br/>
        <w:t>v 1.244504 16.221481 -0.548113</w:t>
        <w:br/>
        <w:t>v 1.226897 16.183601 -0.543727</w:t>
        <w:br/>
        <w:t>v 1.050968 16.239117 -0.511778</w:t>
        <w:br/>
        <w:t>v 1.043996 16.282127 -0.513505</w:t>
        <w:br/>
        <w:t>v 1.085376 16.356010 -0.486556</w:t>
        <w:br/>
        <w:t>v 1.290733 16.299072 -0.521244</w:t>
        <w:br/>
        <w:t>v 0.919315 16.250973 -0.422564</w:t>
        <w:br/>
        <w:t>v 1.040202 16.413826 -0.325188</w:t>
        <w:br/>
        <w:t>v 1.133361 16.415829 -0.424508</w:t>
        <w:br/>
        <w:t>v 1.340974 16.375042 -0.452718</w:t>
        <w:br/>
        <w:t>v 1.172710 16.461140 -0.358058</w:t>
        <w:br/>
        <w:t>v 1.376760 16.421871 -0.377790</w:t>
        <w:br/>
        <w:t>v 1.399435 16.452789 -0.222306</w:t>
        <w:br/>
        <w:t>v 1.417460 16.453094 -0.266231</w:t>
        <w:br/>
        <w:t>v 1.209542 16.497673 -0.255575</w:t>
        <w:br/>
        <w:t>v 1.201979 16.465725 -0.228579</w:t>
        <w:br/>
        <w:t>v 1.063546 16.469990 -0.312362</w:t>
        <w:br/>
        <w:t>v 1.479570 16.324219 -0.380834</w:t>
        <w:br/>
        <w:t>v 1.382764 16.215378 -0.464688</w:t>
        <w:br/>
        <w:t>v 1.324205 16.130920 -0.503796</w:t>
        <w:br/>
        <w:t>v 1.336119 16.144115 -0.545837</w:t>
        <w:br/>
        <w:t>v 1.536396 16.404282 -0.246383</w:t>
        <w:br/>
        <w:t>v 1.532856 16.410088 -0.269451</w:t>
        <w:br/>
        <w:t>v 1.096205 16.482681 -0.228657</w:t>
        <w:br/>
        <w:t>v 1.105951 16.512989 -0.253919</w:t>
        <w:br/>
        <w:t>v 1.112214 16.504288 -0.280793</w:t>
        <w:br/>
        <w:t>v 1.205878 16.490593 -0.287873</w:t>
        <w:br/>
        <w:t>v 1.401889 16.447273 -0.299787</w:t>
        <w:br/>
        <w:t>v 1.510047 16.405846 -0.301942</w:t>
        <w:br/>
        <w:t>v 1.536396 16.404282 -0.246383</w:t>
        <w:br/>
        <w:t>v 1.532856 16.410088 -0.269451</w:t>
        <w:br/>
        <w:t>v 1.226897 16.183601 -0.543727</w:t>
        <w:br/>
        <w:t>v 1.226195 16.177776 -0.521411</w:t>
        <w:br/>
        <w:t>v 1.056863 16.229988 -0.493663</w:t>
        <w:br/>
        <w:t>v 1.050968 16.239117 -0.511778</w:t>
        <w:br/>
        <w:t>v 1.105951 16.512989 -0.253919</w:t>
        <w:br/>
        <w:t>v 1.096205 16.482681 -0.228657</w:t>
        <w:br/>
        <w:t>v 0.938604 16.259388 -0.477406</w:t>
        <w:br/>
        <w:t>v 0.933418 16.259396 -0.473500</w:t>
        <w:br/>
        <w:t>v 0.919194 16.268215 -0.481154</w:t>
        <w:br/>
        <w:t>v 0.860335 16.140022 -0.519605</w:t>
        <w:br/>
        <w:t>v 0.856465 16.144829 -0.497239</w:t>
        <w:br/>
        <w:t>v 1.178100 15.972201 -0.578863</w:t>
        <w:br/>
        <w:t>v 0.933418 16.259396 -0.473500</w:t>
        <w:br/>
        <w:t>v 0.931915 16.251926 -0.436875</w:t>
        <w:br/>
        <w:t>v 1.056863 16.229988 -0.493663</w:t>
        <w:br/>
        <w:t>v 1.314367 16.144238 -0.533358</w:t>
        <w:br/>
        <w:t>v 1.310321 16.146465 -0.535192</w:t>
        <w:br/>
        <w:t>v 1.336119 16.144115 -0.545837</w:t>
        <w:br/>
        <w:t>v 1.324205 16.130920 -0.503796</w:t>
        <w:br/>
        <w:t>v 1.310882 16.138145 -0.497919</w:t>
        <w:br/>
        <w:t>v 0.944442 16.258068 -0.478366</w:t>
        <w:br/>
        <w:t>v 0.931915 16.251926 -0.436875</w:t>
        <w:br/>
        <w:t>v 0.919315 16.250973 -0.422564</w:t>
        <w:br/>
        <w:t>v 1.226195 16.177776 -0.521411</w:t>
        <w:br/>
        <w:t>v -0.859418 16.136475 -0.518920</w:t>
        <w:br/>
        <w:t>v -0.856636 16.138336 -0.498050</w:t>
        <w:br/>
        <w:t>v -1.184733 15.965234 -0.558464</w:t>
        <w:br/>
        <w:t>v -1.190480 15.969181 -0.581714</w:t>
        <w:br/>
        <w:t>v -1.027045 16.234314 -0.489018</w:t>
        <w:br/>
        <w:t>v -0.943041 16.257561 -0.475835</w:t>
        <w:br/>
        <w:t>v -0.920429 16.267239 -0.481699</w:t>
        <w:br/>
        <w:t>v -0.919405 16.251083 -0.422477</w:t>
        <w:br/>
        <w:t>v -0.939620 16.248787 -0.426097</w:t>
        <w:br/>
        <w:t>v -0.935896 16.258717 -0.473467</w:t>
        <w:br/>
        <w:t>v -1.232901 16.175999 -0.523772</w:t>
        <w:br/>
        <w:t>v -0.925698 15.528709 -0.542266</w:t>
        <w:br/>
        <w:t>v -0.818227 15.423446 -0.533854</w:t>
        <w:br/>
        <w:t>v -1.575134 16.225981 -0.436723</w:t>
        <w:br/>
        <w:t>v -1.320966 16.140011 -0.492244</w:t>
        <w:br/>
        <w:t>v -1.448544 15.904484 -0.551973</w:t>
        <w:br/>
        <w:t>v -1.503745 16.408684 -0.250965</w:t>
        <w:br/>
        <w:t>v -1.575134 16.225981 -0.436723</w:t>
        <w:br/>
        <w:t>v -1.000172 16.379841 -0.367299</w:t>
        <w:br/>
        <w:t>v -1.088872 16.482010 -0.228596</w:t>
        <w:br/>
        <w:t>v -1.042725 16.552441 -0.092733</w:t>
        <w:br/>
        <w:t>v -0.857047 16.146828 -0.495206</w:t>
        <w:br/>
        <w:t>v -0.502494 15.806316 -0.560576</w:t>
        <w:br/>
        <w:t>v -0.349631 15.712427 -0.586073</w:t>
        <w:br/>
        <w:t>v 0.263231 15.694815 -0.569393</w:t>
        <w:br/>
        <w:t>v -0.062550 15.678573 -0.575447</w:t>
        <w:br/>
        <w:t>v 0.551107 15.805392 -0.554511</w:t>
        <w:br/>
        <w:t>v 0.421915 15.725282 -0.559826</w:t>
        <w:br/>
        <w:t>v 1.040202 16.413826 -0.325188</w:t>
        <w:br/>
        <w:t>v 0.980048 16.507645 -0.246168</w:t>
        <w:br/>
        <w:t>v 1.096205 16.482681 -0.228657</w:t>
        <w:br/>
        <w:t>v 1.040202 16.413826 -0.325188</w:t>
        <w:br/>
        <w:t>v 0.980048 16.507645 -0.246168</w:t>
        <w:br/>
        <w:t>v 1.399435 16.452789 -0.222306</w:t>
        <w:br/>
        <w:t>v 1.201979 16.465725 -0.228579</w:t>
        <w:br/>
        <w:t>v 1.294215 15.823575 -0.561832</w:t>
        <w:br/>
        <w:t>v 1.097378 15.801492 -0.562909</w:t>
        <w:br/>
        <w:t>v 1.198522 15.964005 -0.543986</w:t>
        <w:br/>
        <w:t>v 0.759109 15.389290 -0.533523</w:t>
        <w:br/>
        <w:t>v 0.513498 14.937700 -0.376452</w:t>
        <w:br/>
        <w:t>v 0.244217 15.081563 -0.416656</w:t>
        <w:br/>
        <w:t>v -0.036334 15.081774 -0.439006</w:t>
        <w:br/>
        <w:t>v -0.041430 15.273082 -0.462490</w:t>
        <w:br/>
        <w:t>v 0.352021 15.294124 -0.495104</w:t>
        <w:br/>
        <w:t>v -0.241903 15.097358 -0.439761</w:t>
        <w:br/>
        <w:t>v -0.352520 15.294959 -0.495079</w:t>
        <w:br/>
        <w:t>v -1.347269 16.442844 -0.238190</w:t>
        <w:br/>
        <w:t>v -0.919405 16.251083 -0.422477</w:t>
        <w:br/>
        <w:t>v -0.856636 16.138336 -0.498050</w:t>
        <w:br/>
        <w:t>v -1.150878 16.472271 -0.229269</w:t>
        <w:br/>
        <w:t>v -1.313753 16.138439 -0.502105</w:t>
        <w:br/>
        <w:t>v -1.204225 15.968394 -0.544848</w:t>
        <w:br/>
        <w:t>v -1.320966 16.140011 -0.492244</w:t>
        <w:br/>
        <w:t>v -1.121316 15.848963 -0.553472</w:t>
        <w:br/>
        <w:t>v -1.074633 15.756532 -0.554875</w:t>
        <w:br/>
        <w:t>v -1.204225 15.968394 -0.544848</w:t>
        <w:br/>
        <w:t>v -1.189135 15.964662 -0.545167</w:t>
        <w:br/>
        <w:t>v -1.414340 16.303835 -0.423432</w:t>
        <w:br/>
        <w:t>v 0.829051 15.427855 -0.538028</w:t>
        <w:br/>
        <w:t>v 1.310882 16.138145 -0.497919</w:t>
        <w:br/>
        <w:t>v 1.439468 15.976941 -0.549719</w:t>
        <w:br/>
        <w:t>v 0.931915 16.251926 -0.436875</w:t>
        <w:br/>
        <w:t>v 0.856465 16.144829 -0.497239</w:t>
        <w:br/>
        <w:t>v 0.856465 16.144829 -0.497239</w:t>
        <w:br/>
        <w:t>v 0.739319 16.008190 -0.542857</w:t>
        <w:br/>
        <w:t>v -0.939620 16.248787 -0.426097</w:t>
        <w:br/>
        <w:t>v 0.450929 13.821846 1.721558</w:t>
        <w:br/>
        <w:t>v -5.373340 13.382521 0.237261</w:t>
        <w:br/>
        <w:t>v -5.454873 13.457982 0.242339</w:t>
        <w:br/>
        <w:t>v -5.334114 13.477176 -0.007126</w:t>
        <w:br/>
        <w:t>v -5.309089 13.316722 0.184665</w:t>
        <w:br/>
        <w:t>v -5.537112 13.502527 -0.206749</w:t>
        <w:br/>
        <w:t>v -5.438927 13.418694 -0.284735</w:t>
        <w:br/>
        <w:t>v -5.560054 13.547739 -0.079224</w:t>
        <w:br/>
        <w:t>v -5.579621 13.554704 0.027084</w:t>
        <w:br/>
        <w:t>v -5.546692 13.527522 0.148899</w:t>
        <w:br/>
        <w:t>v -5.284386 13.272595 -0.170449</w:t>
        <w:br/>
        <w:t>v -5.252836 13.239549 -0.031134</w:t>
        <w:br/>
        <w:t>v -5.261848 13.261436 0.103327</w:t>
        <w:br/>
        <w:t>v -5.354336 13.342752 -0.256797</w:t>
        <w:br/>
        <w:t>v 5.444008 13.446712 0.247881</w:t>
        <w:br/>
        <w:t>v 5.374998 13.384789 0.246471</w:t>
        <w:br/>
        <w:t>v 5.326297 13.468771 -0.032160</w:t>
        <w:br/>
        <w:t>v 5.523868 13.501147 0.178083</w:t>
        <w:br/>
        <w:t>v 5.577683 13.550447 0.035334</w:t>
        <w:br/>
        <w:t>v 5.256508 13.241926 -0.105687</w:t>
        <w:br/>
        <w:t>v 5.299247 13.279641 -0.187783</w:t>
        <w:br/>
        <w:t>v 5.354520 13.339010 -0.259323</w:t>
        <w:br/>
        <w:t>v 5.407125 13.386923 -0.285480</w:t>
        <w:br/>
        <w:t>v 5.572196 13.530377 -0.123994</w:t>
        <w:br/>
        <w:t>v 5.474030 13.445721 -0.272996</w:t>
        <w:br/>
        <w:t>v 5.530080 13.494481 -0.219018</w:t>
        <w:br/>
        <w:t>v 5.250968 13.234424 0.004563</w:t>
        <w:br/>
        <w:t>v 5.292894 13.303474 0.185733</w:t>
        <w:br/>
        <w:t>v 5.257103 13.255022 0.105984</w:t>
        <w:br/>
        <w:t>v -1.075678 14.305091 0.009712</w:t>
        <w:br/>
        <w:t>v -1.060292 14.506391 -0.009453</w:t>
        <w:br/>
        <w:t>v -1.026595 14.719797 -0.019740</w:t>
        <w:br/>
        <w:t>v 2.521169 14.380394 0.116292</w:t>
        <w:br/>
        <w:t>v -3.176660 14.441139 -0.692556</w:t>
        <w:br/>
        <w:t>v -3.061469 14.235844 -0.604532</w:t>
        <w:br/>
        <w:t>v -3.153901 14.204599 -0.582446</w:t>
        <w:br/>
        <w:t>v -3.193516 14.707467 -0.707789</w:t>
        <w:br/>
        <w:t>v -3.297697 14.651691 -0.694764</w:t>
        <w:br/>
        <w:t>v -3.408648 14.844021 -0.602107</w:t>
        <w:br/>
        <w:t>v -3.501849 14.993465 -0.436499</w:t>
        <w:br/>
        <w:t>v -3.447129 15.121413 -0.215804</w:t>
        <w:br/>
        <w:t>v -3.546666 15.057213 -0.210826</w:t>
        <w:br/>
        <w:t>v -2.971719 14.075329 -0.426202</w:t>
        <w:br/>
        <w:t>v -2.799681 13.988516 -0.218786</w:t>
        <w:br/>
        <w:t>v -2.914552 13.944077 -0.218892</w:t>
        <w:br/>
        <w:t>v 4.335614 14.007130 0.443861</w:t>
        <w:br/>
        <w:t>v 4.247239 13.853767 0.404664</w:t>
        <w:br/>
        <w:t>v 4.170545 13.716896 0.306597</w:t>
        <w:br/>
        <w:t>v 4.116579 13.615826 0.153275</w:t>
        <w:br/>
        <w:t>v 4.274098 13.847213 -0.492936</w:t>
        <w:br/>
        <w:t>v 4.369980 14.010509 -0.499959</w:t>
        <w:br/>
        <w:t>v 4.621506 14.466995 -0.052277</w:t>
        <w:br/>
        <w:t>v 4.567001 14.388217 0.188316</w:t>
        <w:br/>
        <w:t>v 4.457272 14.162115 -0.461890</w:t>
        <w:br/>
        <w:t>v 0.670901 14.216525 1.640892</w:t>
        <w:br/>
        <w:t>v 3.077507 14.459788 -0.718352</w:t>
        <w:br/>
        <w:t>v 2.927134 14.242160 -0.606392</w:t>
        <w:br/>
        <w:t>v 3.481064 15.145617 -0.316781</w:t>
        <w:br/>
        <w:t>v 3.424387 15.046172 -0.525994</w:t>
        <w:br/>
        <w:t>v 2.835547 14.083738 -0.382952</w:t>
        <w:br/>
        <w:t>v -0.857681 14.282931 1.743208</w:t>
        <w:br/>
        <w:t>v -0.877545 14.345974 1.747405</w:t>
        <w:br/>
        <w:t>v -0.902515 14.326143 1.764580</w:t>
        <w:br/>
        <w:t>v -0.896202 14.277632 1.766592</w:t>
        <w:br/>
        <w:t>v -0.896202 14.277632 1.766592</w:t>
        <w:br/>
        <w:t>v -0.924037 14.588233 1.738964</w:t>
        <w:br/>
        <w:t>v -0.986473 14.586833 1.689327</w:t>
        <w:br/>
        <w:t>v -1.093439 14.712182 1.674616</w:t>
        <w:br/>
        <w:t>v -0.877545 14.345974 1.747405</w:t>
        <w:br/>
        <w:t>v -0.902178 14.459666 1.736681</w:t>
        <w:br/>
        <w:t>v 0.651080 15.762173 1.298868</w:t>
        <w:br/>
        <w:t>v 0.723220 15.604165 1.516050</w:t>
        <w:br/>
        <w:t>v 0.779890 15.467811 1.674497</w:t>
        <w:br/>
        <w:t>v 0.446368 14.415836 1.784632</w:t>
        <w:br/>
        <w:t>v 0.379123 14.276839 1.746598</w:t>
        <w:br/>
        <w:t>v 0.404982 14.283433 1.784083</w:t>
        <w:br/>
        <w:t>v 0.445214 14.401872 1.809391</w:t>
        <w:br/>
        <w:t>v 0.750183 15.318313 1.785069</w:t>
        <w:br/>
        <w:t>v 4.285986 13.497635 0.151721</w:t>
        <w:br/>
        <w:t>v -1.575134 16.225981 -0.436723</w:t>
        <w:br/>
        <w:t>v 1.993980 16.140266 0.172023</w:t>
        <w:br/>
        <w:t>v 1.681039 16.367163 -0.262598</w:t>
        <w:br/>
        <w:t>v 1.737762 16.407938 -0.021013</w:t>
        <w:br/>
        <w:t>v 1.304289 15.513631 -0.473115</w:t>
        <w:br/>
        <w:t>v 1.369310 15.753787 -0.570333</w:t>
        <w:br/>
        <w:t>v 1.479570 16.324219 -0.380834</w:t>
        <w:br/>
        <w:t>v 1.629196 16.303593 -0.401725</w:t>
        <w:br/>
        <w:t>v 1.593782 16.193182 0.409741</w:t>
        <w:br/>
        <w:t>v 1.330734 15.358066 -0.111992</w:t>
        <w:br/>
        <w:t>v 1.354503 15.376766 0.059205</w:t>
        <w:br/>
        <w:t>v 1.354503 15.376766 0.059205</w:t>
        <w:br/>
        <w:t>v 1.432857 15.581079 0.409980</w:t>
        <w:br/>
        <w:t>v 1.376950 15.553103 0.417804</w:t>
        <w:br/>
        <w:t>v 1.458547 15.777990 0.509806</w:t>
        <w:br/>
        <w:t>v 1.490920 16.010576 0.500045</w:t>
        <w:br/>
        <w:t>v -1.088872 16.482010 -0.228596</w:t>
        <w:br/>
        <w:t>v -1.414340 16.303835 -0.423432</w:t>
        <w:br/>
        <w:t>v -0.251725 13.823321 -1.084258</w:t>
        <w:br/>
        <w:t>v -0.477702 13.821731 -1.079749</w:t>
        <w:br/>
        <w:t>v -0.478807 13.565920 -1.089028</w:t>
        <w:br/>
        <w:t>v -0.248409 13.564031 -1.090655</w:t>
        <w:br/>
        <w:t>v -0.492346 13.339210 -1.090444</w:t>
        <w:br/>
        <w:t>v -0.235578 13.337572 -1.091996</w:t>
        <w:br/>
        <w:t>v -0.522865 12.955871 -1.082594</w:t>
        <w:br/>
        <w:t>v -0.192874 12.934036 -1.091611</w:t>
        <w:br/>
        <w:t>v -0.149984 12.583028 -1.092195</w:t>
        <w:br/>
        <w:t>v -0.561706 12.605222 -1.080842</w:t>
        <w:br/>
        <w:t>v -0.586486 12.446903 -1.080594</w:t>
        <w:br/>
        <w:t>v -0.127005 12.434411 -1.091201</w:t>
        <w:br/>
        <w:t>v -0.120186 12.266934 -1.089028</w:t>
        <w:br/>
        <w:t>v -0.608881 12.266638 -1.084805</w:t>
        <w:br/>
        <w:t>v -0.593280 12.115323 -1.079551</w:t>
        <w:br/>
        <w:t>v -0.134930 12.113860 -1.083637</w:t>
        <w:br/>
        <w:t>v -0.196489 12.004777 -1.075949</w:t>
        <w:br/>
        <w:t>v -0.531907 11.997696 -1.075365</w:t>
        <w:br/>
        <w:t>v -0.470461 11.951542 -1.073865</w:t>
        <w:br/>
        <w:t>v -0.265861 11.949541 -1.081265</w:t>
        <w:br/>
        <w:t>v -0.421981 11.945254 -1.074830</w:t>
        <w:br/>
        <w:t>v -0.339493 11.936732 -1.078246</w:t>
        <w:br/>
        <w:t>v -0.251204 13.559287 -1.103821</w:t>
        <w:br/>
        <w:t>v -0.324761 13.559896 -1.113026</w:t>
        <w:br/>
        <w:t>v -0.324774 13.813757 -1.111274</w:t>
        <w:br/>
        <w:t>v -0.248869 13.824080 -1.102430</w:t>
        <w:br/>
        <w:t>v -0.406765 13.813706 -1.111063</w:t>
        <w:br/>
        <w:t>v -0.408554 13.561943 -1.112790</w:t>
        <w:br/>
        <w:t>v -0.480683 13.561114 -1.102443</w:t>
        <w:br/>
        <w:t>v -0.483639 13.824452 -1.093922</w:t>
        <w:br/>
        <w:t>v -0.411672 13.309525 -1.119012</w:t>
        <w:br/>
        <w:t>v -0.489651 13.326504 -1.104579</w:t>
        <w:br/>
        <w:t>v -0.245378 13.325087 -1.107361</w:t>
        <w:br/>
        <w:t>v -0.323469 13.308283 -1.119584</w:t>
        <w:br/>
        <w:t>v -0.204364 12.964144 -1.120180</w:t>
        <w:br/>
        <w:t>v -0.311135 12.965088 -1.141991</w:t>
        <w:br/>
        <w:t>v -0.426962 12.964130 -1.140898</w:t>
        <w:br/>
        <w:t>v -0.533336 12.960827 -1.111870</w:t>
        <w:br/>
        <w:t>v -0.159487 12.594319 -1.121906</w:t>
        <w:br/>
        <w:t>v -0.127316 12.435303 -1.136700</w:t>
        <w:br/>
        <w:t>v -0.278642 12.442633 -1.166796</w:t>
        <w:br/>
        <w:t>v -0.285908 12.609360 -1.163877</w:t>
        <w:br/>
        <w:t>v -0.462076 12.444646 -1.164536</w:t>
        <w:br/>
        <w:t>v -0.602099 12.447227 -1.114168</w:t>
        <w:br/>
        <w:t>v -0.576114 12.606020 -1.112454</w:t>
        <w:br/>
        <w:t>v -0.447171 12.611806 -1.162523</w:t>
        <w:br/>
        <w:t>v -0.461468 12.282126 -1.162610</w:t>
        <w:br/>
        <w:t>v -0.609974 12.263494 -1.119931</w:t>
        <w:br/>
        <w:t>v -0.120584 12.266328 -1.134626</w:t>
        <w:br/>
        <w:t>v -0.272257 12.281543 -1.161418</w:t>
        <w:br/>
        <w:t>v -0.473777 12.146004 -1.158039</w:t>
        <w:br/>
        <w:t>v -0.601602 12.113013 -1.119399</w:t>
        <w:br/>
        <w:t>v -0.135328 12.112269 -1.129110</w:t>
        <w:br/>
        <w:t>v -0.254222 12.142229 -1.157766</w:t>
        <w:br/>
        <w:t>v -0.238224 12.055828 -1.153294</w:t>
        <w:br/>
        <w:t>v -0.502184 12.058511 -1.152686</w:t>
        <w:br/>
        <w:t>v -0.169995 12.015297 -1.120440</w:t>
        <w:br/>
        <w:t>v -0.286132 12.002999 -1.152214</w:t>
        <w:br/>
        <w:t>v -0.466299 11.998044 -1.150785</w:t>
        <w:br/>
        <w:t>v -0.571407 12.026837 -1.117932</w:t>
        <w:br/>
        <w:t>v -0.238124 11.952335 -1.113125</w:t>
        <w:br/>
        <w:t>v -0.337207 11.972942 -1.149257</w:t>
        <w:br/>
        <w:t>v -0.408094 11.971935 -1.148959</w:t>
        <w:br/>
        <w:t>v -0.520791 11.964272 -1.115055</w:t>
        <w:br/>
        <w:t>v -0.332885 11.922152 -1.106927</w:t>
        <w:br/>
        <w:t>v -0.423260 11.924935 -1.111174</w:t>
        <w:br/>
        <w:t>v -0.478807 13.565920 -1.089028</w:t>
        <w:br/>
        <w:t>v -0.477702 13.821731 -1.079749</w:t>
        <w:br/>
        <w:t>v -0.483639 13.824452 -1.093922</w:t>
        <w:br/>
        <w:t>v -0.480683 13.561114 -1.102443</w:t>
        <w:br/>
        <w:t>v -0.248409 13.564031 -1.090655</w:t>
        <w:br/>
        <w:t>v -0.251204 13.559287 -1.103821</w:t>
        <w:br/>
        <w:t>v -0.248869 13.824080 -1.102430</w:t>
        <w:br/>
        <w:t>v -0.251725 13.823321 -1.084258</w:t>
        <w:br/>
        <w:t>v -0.235578 13.337572 -1.091996</w:t>
        <w:br/>
        <w:t>v -0.489651 13.326504 -1.104579</w:t>
        <w:br/>
        <w:t>v -0.492346 13.339210 -1.090444</w:t>
        <w:br/>
        <w:t>v -0.192874 12.934036 -1.091611</w:t>
        <w:br/>
        <w:t>v -0.533336 12.960827 -1.111870</w:t>
        <w:br/>
        <w:t>v -0.522865 12.955871 -1.082594</w:t>
        <w:br/>
        <w:t>v -0.576114 12.606020 -1.112454</w:t>
        <w:br/>
        <w:t>v -0.602099 12.447227 -1.114168</w:t>
        <w:br/>
        <w:t>v -0.586486 12.446903 -1.080594</w:t>
        <w:br/>
        <w:t>v -0.561706 12.605222 -1.080842</w:t>
        <w:br/>
        <w:t>v -0.127316 12.435303 -1.136700</w:t>
        <w:br/>
        <w:t>v -0.159487 12.594319 -1.121906</w:t>
        <w:br/>
        <w:t>v -0.149984 12.583028 -1.092195</w:t>
        <w:br/>
        <w:t>v -0.127005 12.434411 -1.091201</w:t>
        <w:br/>
        <w:t>v -0.609974 12.263494 -1.119931</w:t>
        <w:br/>
        <w:t>v -0.608881 12.266638 -1.084805</w:t>
        <w:br/>
        <w:t>v -0.120584 12.266328 -1.134626</w:t>
        <w:br/>
        <w:t>v -0.120186 12.266934 -1.089028</w:t>
        <w:br/>
        <w:t>v -0.134930 12.113860 -1.083637</w:t>
        <w:br/>
        <w:t>v -0.135328 12.112269 -1.129110</w:t>
        <w:br/>
        <w:t>v -0.593280 12.115323 -1.079551</w:t>
        <w:br/>
        <w:t>v -0.601602 12.113013 -1.119399</w:t>
        <w:br/>
        <w:t>v -0.196489 12.004777 -1.075949</w:t>
        <w:br/>
        <w:t>v -0.169995 12.015297 -1.120440</w:t>
        <w:br/>
        <w:t>v -0.571407 12.026837 -1.117932</w:t>
        <w:br/>
        <w:t>v -0.531907 11.997696 -1.075365</w:t>
        <w:br/>
        <w:t>v -0.265861 11.949541 -1.081265</w:t>
        <w:br/>
        <w:t>v -0.238124 11.952335 -1.113125</w:t>
        <w:br/>
        <w:t>v -0.520791 11.964272 -1.115055</w:t>
        <w:br/>
        <w:t>v -0.470461 11.951542 -1.073865</w:t>
        <w:br/>
        <w:t>v -0.339493 11.936732 -1.078246</w:t>
        <w:br/>
        <w:t>v -0.421981 11.945254 -1.074830</w:t>
        <w:br/>
        <w:t>v -0.423260 11.924935 -1.111174</w:t>
        <w:br/>
        <w:t>v -0.332885 11.922152 -1.106927</w:t>
        <w:br/>
        <w:t>v -0.398008 14.116049 -1.103188</w:t>
        <w:br/>
        <w:t>v -0.471690 14.121266 -1.093524</w:t>
        <w:br/>
        <w:t>v -0.464374 14.160467 -1.091488</w:t>
        <w:br/>
        <w:t>v -0.393537 14.152716 -1.100754</w:t>
        <w:br/>
        <w:t>v -0.264581 14.158395 -1.091723</w:t>
        <w:br/>
        <w:t>v -0.256880 14.117439 -1.092419</w:t>
        <w:br/>
        <w:t>v -0.331605 14.115277 -1.103399</w:t>
        <w:br/>
        <w:t>v -0.335903 14.152605 -1.100902</w:t>
        <w:br/>
        <w:t>v -0.464374 14.160467 -1.091488</w:t>
        <w:br/>
        <w:t>v -0.471690 14.121266 -1.093524</w:t>
        <w:br/>
        <w:t>v -0.468225 14.121873 -1.082445</w:t>
        <w:br/>
        <w:t>v -0.457654 14.157759 -1.080445</w:t>
        <w:br/>
        <w:t>v -0.256880 14.117439 -1.092419</w:t>
        <w:br/>
        <w:t>v -0.264581 14.158395 -1.091723</w:t>
        <w:br/>
        <w:t>v -0.268730 14.150954 -1.081004</w:t>
        <w:br/>
        <w:t>v -0.259178 14.115564 -1.083525</w:t>
        <w:br/>
        <w:t>v -0.387277 14.186873 -1.089860</w:t>
        <w:br/>
        <w:t>v -0.441147 14.188304 -1.087165</w:t>
        <w:br/>
        <w:t>v -0.439544 14.184352 -1.081923</w:t>
        <w:br/>
        <w:t>v -0.388295 14.184712 -1.082793</w:t>
        <w:br/>
        <w:t>v -0.340499 14.185123 -1.082656</w:t>
        <w:br/>
        <w:t>v -0.340809 14.186924 -1.091525</w:t>
        <w:br/>
        <w:t>v -0.291771 14.185831 -1.082010</w:t>
        <w:br/>
        <w:t>v -0.290740 14.189547 -1.089960</w:t>
        <w:br/>
        <w:t>v -0.251999 14.038055 -1.102418</w:t>
        <w:br/>
        <w:t>v -0.254234 14.036170 -1.082532</w:t>
        <w:br/>
        <w:t>v -0.251999 14.038055 -1.102418</w:t>
        <w:br/>
        <w:t>v -0.327208 14.031872 -1.106455</w:t>
        <w:br/>
        <w:t>v -0.404095 14.032106 -1.106244</w:t>
        <w:br/>
        <w:t>v -0.481428 14.040379 -1.096344</w:t>
        <w:br/>
        <w:t>v -0.481428 14.040379 -1.096344</w:t>
        <w:br/>
        <w:t>v -0.474510 14.037634 -1.077240</w:t>
        <w:br/>
        <w:t>v -0.259178 14.115564 -1.083525</w:t>
        <w:br/>
        <w:t>v -0.468225 14.121873 -1.082445</w:t>
        <w:br/>
        <w:t>v -0.474510 14.037634 -1.077240</w:t>
        <w:br/>
        <w:t>v -0.254234 14.036170 -1.082532</w:t>
        <w:br/>
        <w:t>v -0.447208 14.175943 -1.080346</w:t>
        <w:br/>
        <w:t>v -0.452823 14.181882 -1.090568</w:t>
        <w:br/>
        <w:t>v -0.452823 14.181882 -1.090568</w:t>
        <w:br/>
        <w:t>v -0.388866 14.176603 -1.097400</w:t>
        <w:br/>
        <w:t>v -0.339455 14.176502 -1.097611</w:t>
        <w:br/>
        <w:t>v -0.273177 14.178726 -1.088134</w:t>
        <w:br/>
        <w:t>v -0.273177 14.178726 -1.088134</w:t>
        <w:br/>
        <w:t>v -0.277512 14.175806 -1.081563</w:t>
        <w:br/>
        <w:t>v -0.441147 14.188304 -1.087165</w:t>
        <w:br/>
        <w:t>v -0.387277 14.186873 -1.089860</w:t>
        <w:br/>
        <w:t>v -0.340809 14.186924 -1.091525</w:t>
        <w:br/>
        <w:t>v -0.290740 14.189547 -1.089960</w:t>
        <w:br/>
        <w:t>v -0.268730 14.150954 -1.081004</w:t>
        <w:br/>
        <w:t>v -0.457654 14.157759 -1.080445</w:t>
        <w:br/>
        <w:t>v -0.277512 14.175806 -1.081563</w:t>
        <w:br/>
        <w:t>v -0.447208 14.175943 -1.080346</w:t>
        <w:br/>
        <w:t>v -0.388295 14.184712 -1.082793</w:t>
        <w:br/>
        <w:t>v -0.439544 14.184352 -1.081923</w:t>
        <w:br/>
        <w:t>v -0.291771 14.185831 -1.082010</w:t>
        <w:br/>
        <w:t>v -0.340499 14.185123 -1.082656</w:t>
        <w:br/>
        <w:t>v -0.251191 14.024990 -1.077625</w:t>
        <w:br/>
        <w:t>v -0.246695 14.030283 -1.077650</w:t>
        <w:br/>
        <w:t>v -0.253415 14.051782 -1.069813</w:t>
        <w:br/>
        <w:t>v -0.275164 14.040853 -1.066819</w:t>
        <w:br/>
        <w:t>v -0.458275 14.041498 -1.067577</w:t>
        <w:br/>
        <w:t>v -0.478050 14.053471 -1.071986</w:t>
        <w:br/>
        <w:t>v -0.479652 14.028023 -1.076458</w:t>
        <w:br/>
        <w:t>v -0.473044 14.021760 -1.072495</w:t>
        <w:br/>
        <w:t>v -0.368595 14.028767 -1.064906</w:t>
        <w:br/>
        <w:t>v -0.438501 14.029525 -1.063180</w:t>
        <w:br/>
        <w:t>v -0.458971 14.007215 -1.068545</w:t>
        <w:br/>
        <w:t>v -0.450388 13.970387 -1.069626</w:t>
        <w:br/>
        <w:t>v -0.363838 13.932169 -1.063155</w:t>
        <w:br/>
        <w:t>v -0.448289 13.929124 -1.071117</w:t>
        <w:br/>
        <w:t>v -0.453394 13.890581 -1.069515</w:t>
        <w:br/>
        <w:t>v -0.367999 13.827644 -1.063155</w:t>
        <w:br/>
        <w:t>v -0.469889 13.858013 -1.078743</w:t>
        <w:br/>
        <w:t>v -0.478919 13.839482 -1.078184</w:t>
        <w:br/>
        <w:t>v -0.483378 13.830341 -1.077899</w:t>
        <w:br/>
        <w:t>v -0.477727 13.787550 -1.069390</w:t>
        <w:br/>
        <w:t>v -0.368980 13.790716 -1.063652</w:t>
        <w:br/>
        <w:t>v -0.460226 14.048206 -1.086631</w:t>
        <w:br/>
        <w:t>v -0.459977 14.047511 -1.111746</w:t>
        <w:br/>
        <w:t>v -0.485962 14.057384 -1.108753</w:t>
        <w:br/>
        <w:t>v -0.485192 14.058252 -1.087277</w:t>
        <w:br/>
        <w:t>v -0.243739 14.057149 -1.110802</w:t>
        <w:br/>
        <w:t>v -0.271065 14.047012 -1.113162</w:t>
        <w:br/>
        <w:t>v -0.270879 14.047845 -1.089127</w:t>
        <w:br/>
        <w:t>v -0.243217 14.058465 -1.091413</w:t>
        <w:br/>
        <w:t>v -0.367937 14.035051 -1.087488</w:t>
        <w:br/>
        <w:t>v -0.367130 14.035200 -1.115522</w:t>
        <w:br/>
        <w:t>v -0.434005 14.037622 -1.114740</w:t>
        <w:br/>
        <w:t>v -0.435247 14.038168 -1.085997</w:t>
        <w:br/>
        <w:t>v -0.249564 14.032183 -1.127086</w:t>
        <w:br/>
        <w:t>v -0.254470 14.024928 -1.127670</w:t>
        <w:br/>
        <w:t>v -0.271922 14.043833 -1.131632</w:t>
        <w:br/>
        <w:t>v -0.246173 14.054093 -1.125049</w:t>
        <w:br/>
        <w:t>v -0.458611 14.005302 -1.128912</w:t>
        <w:br/>
        <w:t>v -0.473330 14.022357 -1.126825</w:t>
        <w:br/>
        <w:t>v -0.459667 14.043983 -1.132390</w:t>
        <w:br/>
        <w:t>v -0.437011 14.034145 -1.138265</w:t>
        <w:br/>
        <w:t>v -0.363354 14.027274 -1.156089</w:t>
        <w:br/>
        <w:t>v -0.364732 13.936626 -1.156139</w:t>
        <w:br/>
        <w:t>v -0.451469 13.932727 -1.127459</w:t>
        <w:br/>
        <w:t>v -0.364248 13.826364 -1.156114</w:t>
        <w:br/>
        <w:t>v -0.465219 13.856164 -1.128788</w:t>
        <w:br/>
        <w:t>v -0.482136 13.827348 -1.126353</w:t>
        <w:br/>
        <w:t>v -0.476373 13.837158 -1.127186</w:t>
        <w:br/>
        <w:t>v -0.364496 13.787090 -1.155319</w:t>
        <w:br/>
        <w:t>v -0.482025 13.789088 -1.127894</w:t>
        <w:br/>
        <w:t>v -0.297659 14.033573 -1.138228</w:t>
        <w:br/>
        <w:t>v -0.270009 14.004843 -1.128254</w:t>
        <w:br/>
        <w:t>v -0.278232 13.934019 -1.127571</w:t>
        <w:br/>
        <w:t>v -0.263289 13.856760 -1.127931</w:t>
        <w:br/>
        <w:t>v -0.253154 13.838151 -1.127285</w:t>
        <w:br/>
        <w:t>v -0.248036 13.828750 -1.126962</w:t>
        <w:br/>
        <w:t>v -0.246981 13.789127 -1.127409</w:t>
        <w:br/>
        <w:t>v -0.243155 13.828750 -1.088630</w:t>
        <w:br/>
        <w:t>v -0.241876 13.785723 -1.088121</w:t>
        <w:br/>
        <w:t>v -0.243900 13.785102 -1.110293</w:t>
        <w:br/>
        <w:t>v -0.243975 13.829209 -1.110181</w:t>
        <w:br/>
        <w:t>v -0.240422 13.932454 -1.090568</w:t>
        <w:br/>
        <w:t>v -0.245888 13.859951 -1.089823</w:t>
        <w:br/>
        <w:t>v -0.246695 13.859653 -1.112305</w:t>
        <w:br/>
        <w:t>v -0.241304 13.933795 -1.112404</w:t>
        <w:br/>
        <w:t>v -0.245490 13.991641 -1.113970</w:t>
        <w:br/>
        <w:t>v -0.243664 13.992112 -1.093090</w:t>
        <w:br/>
        <w:t>v -0.483142 14.027597 -1.091661</w:t>
        <w:br/>
        <w:t>v -0.485192 14.058252 -1.087277</w:t>
        <w:br/>
        <w:t>v -0.485962 14.057384 -1.108753</w:t>
        <w:br/>
        <w:t>v -0.482844 14.029151 -1.110218</w:t>
        <w:br/>
        <w:t>v -0.484633 14.003006 -1.089301</w:t>
        <w:br/>
        <w:t>v -0.483614 14.002855 -1.112839</w:t>
        <w:br/>
        <w:t>v -0.489639 13.931781 -1.112144</w:t>
        <w:br/>
        <w:t>v -0.490396 13.930814 -1.089910</w:t>
        <w:br/>
        <w:t>v -0.486136 13.859217 -1.096518</w:t>
        <w:br/>
        <w:t>v -0.484310 13.858412 -1.115895</w:t>
        <w:br/>
        <w:t>v -0.486273 13.830239 -1.093251</w:t>
        <w:br/>
        <w:t>v -0.485204 13.828938 -1.111846</w:t>
        <w:br/>
        <w:t>v -0.486285 13.785525 -1.110169</w:t>
        <w:br/>
        <w:t>v -0.487987 13.786730 -1.087612</w:t>
        <w:br/>
        <w:t>v -0.249763 13.788147 -1.070297</w:t>
        <w:br/>
        <w:t>v -0.249216 13.826736 -1.071353</w:t>
        <w:br/>
        <w:t>v -0.254210 13.836810 -1.070930</w:t>
        <w:br/>
        <w:t>v -0.276220 13.892854 -1.070856</w:t>
        <w:br/>
        <w:t>v -0.263824 13.856275 -1.070098</w:t>
        <w:br/>
        <w:t>v -0.281039 13.929671 -1.071514</w:t>
        <w:br/>
        <w:t>v -0.278269 13.968921 -1.071154</w:t>
        <w:br/>
        <w:t>v -0.266333 14.006880 -1.074234</w:t>
        <w:br/>
        <w:t>v -0.296913 14.029908 -1.065850</w:t>
        <w:br/>
        <w:t>v -0.298541 14.037226 -1.086854</w:t>
        <w:br/>
        <w:t>v -0.298404 14.036865 -1.115535</w:t>
        <w:br/>
        <w:t>v -0.363354 14.027274 -1.156089</w:t>
        <w:br/>
        <w:t>v -0.366509 14.032979 -1.137781</w:t>
        <w:br/>
        <w:t>v -0.297659 14.033573 -1.138228</w:t>
        <w:br/>
        <w:t>v -0.437011 14.034145 -1.138265</w:t>
        <w:br/>
        <w:t>v -0.243900 13.785102 -1.110293</w:t>
        <w:br/>
        <w:t>v -0.241876 13.785723 -1.088121</w:t>
        <w:br/>
        <w:t>v -0.367900 13.782121 -1.093189</w:t>
        <w:br/>
        <w:t>v -0.366111 13.783324 -1.126900</w:t>
        <w:br/>
        <w:t>v -0.487987 13.786730 -1.087612</w:t>
        <w:br/>
        <w:t>v -0.486285 13.785525 -1.110169</w:t>
        <w:br/>
        <w:t>v -0.243739 14.057149 -1.110802</w:t>
        <w:br/>
        <w:t>v -0.243217 14.058465 -1.091413</w:t>
        <w:br/>
        <w:t>v -0.244931 14.029833 -1.095624</w:t>
        <w:br/>
        <w:t>v -0.246297 14.030704 -1.113323</w:t>
        <w:br/>
        <w:t>v -0.368595 14.028767 -1.064906</w:t>
        <w:br/>
        <w:t>v -0.438501 14.029525 -1.063180</w:t>
        <w:br/>
        <w:t>v -0.296913 14.029908 -1.065850</w:t>
        <w:br/>
        <w:t>v -0.253415 14.051782 -1.069813</w:t>
        <w:br/>
        <w:t>v -0.275164 14.040853 -1.066819</w:t>
        <w:br/>
        <w:t>v -0.253415 14.051782 -1.069813</w:t>
        <w:br/>
        <w:t>v -0.246695 14.030283 -1.077650</w:t>
        <w:br/>
        <w:t>v -0.251191 14.024990 -1.077625</w:t>
        <w:br/>
        <w:t>v -0.266333 14.006880 -1.074234</w:t>
        <w:br/>
        <w:t>v -0.263066 14.003961 -1.091376</w:t>
        <w:br/>
        <w:t>v -0.249651 14.023065 -1.093500</w:t>
        <w:br/>
        <w:t>v -0.278269 13.968921 -1.071154</w:t>
        <w:br/>
        <w:t>v -0.272643 13.967979 -1.088928</w:t>
        <w:br/>
        <w:t>v -0.275586 13.931870 -1.089090</w:t>
        <w:br/>
        <w:t>v -0.281039 13.929671 -1.071514</w:t>
        <w:br/>
        <w:t>v -0.270643 13.895078 -1.088556</w:t>
        <w:br/>
        <w:t>v -0.276220 13.892854 -1.070856</w:t>
        <w:br/>
        <w:t>v -0.257837 13.859142 -1.088109</w:t>
        <w:br/>
        <w:t>v -0.263824 13.856275 -1.070098</w:t>
        <w:br/>
        <w:t>v -0.248235 13.839257 -1.088444</w:t>
        <w:br/>
        <w:t>v -0.254210 13.836810 -1.070930</w:t>
        <w:br/>
        <w:t>v -0.249216 13.826736 -1.071353</w:t>
        <w:br/>
        <w:t>v -0.249763 13.788147 -1.070297</w:t>
        <w:br/>
        <w:t>v -0.249763 13.788147 -1.070297</w:t>
        <w:br/>
        <w:t>v -0.368980 13.790716 -1.063652</w:t>
        <w:br/>
        <w:t>v -0.477727 13.787550 -1.069390</w:t>
        <w:br/>
        <w:t>v -0.483378 13.830341 -1.077899</w:t>
        <w:br/>
        <w:t>v -0.477727 13.787550 -1.069390</w:t>
        <w:br/>
        <w:t>v -0.469889 13.858013 -1.078743</w:t>
        <w:br/>
        <w:t>v -0.471988 13.859343 -1.094667</w:t>
        <w:br/>
        <w:t>v -0.481441 13.840103 -1.093735</w:t>
        <w:br/>
        <w:t>v -0.478919 13.839482 -1.078184</w:t>
        <w:br/>
        <w:t>v -0.459654 13.893202 -1.088171</w:t>
        <w:br/>
        <w:t>v -0.453394 13.890581 -1.069515</w:t>
        <w:br/>
        <w:t>v -0.448289 13.929124 -1.071117</w:t>
        <w:br/>
        <w:t>v -0.453692 13.930305 -1.088332</w:t>
        <w:br/>
        <w:t>v -0.450388 13.970387 -1.069626</w:t>
        <w:br/>
        <w:t>v -0.456884 13.969879 -1.087674</w:t>
        <w:br/>
        <w:t>v -0.458971 14.007215 -1.068545</w:t>
        <w:br/>
        <w:t>v -0.465492 14.003141 -1.087451</w:t>
        <w:br/>
        <w:t>v -0.478062 14.019512 -1.089550</w:t>
        <w:br/>
        <w:t>v -0.473044 14.021760 -1.072495</w:t>
        <w:br/>
        <w:t>v -0.479652 14.028023 -1.076458</w:t>
        <w:br/>
        <w:t>v -0.478050 14.053471 -1.071986</w:t>
        <w:br/>
        <w:t>v -0.458275 14.041498 -1.067577</w:t>
        <w:br/>
        <w:t>v -0.482323 14.053808 -1.126502</w:t>
        <w:br/>
        <w:t>v -0.480584 14.031126 -1.124751</w:t>
        <w:br/>
        <w:t>v -0.464486 14.002993 -1.110989</w:t>
        <w:br/>
        <w:t>v -0.477391 14.020219 -1.110604</w:t>
        <w:br/>
        <w:t>v -0.455990 13.932106 -1.110293</w:t>
        <w:br/>
        <w:t>v -0.470162 13.858549 -1.114044</w:t>
        <w:br/>
        <w:t>v -0.480012 13.839146 -1.112603</w:t>
        <w:br/>
        <w:t>v -0.476373 13.837158 -1.127186</w:t>
        <w:br/>
        <w:t>v -0.482136 13.827348 -1.126353</w:t>
        <w:br/>
        <w:t>v -0.482025 13.789088 -1.127894</w:t>
        <w:br/>
        <w:t>v -0.482025 13.789088 -1.127894</w:t>
        <w:br/>
        <w:t>v -0.364496 13.787090 -1.155319</w:t>
        <w:br/>
        <w:t>v -0.246981 13.789127 -1.127409</w:t>
        <w:br/>
        <w:t>v -0.246981 13.789127 -1.127409</w:t>
        <w:br/>
        <w:t>v -0.248036 13.828750 -1.126962</w:t>
        <w:br/>
        <w:t>v -0.253154 13.838151 -1.127285</w:t>
        <w:br/>
        <w:t>v -0.258656 13.858857 -1.110579</w:t>
        <w:br/>
        <w:t>v -0.249043 13.839431 -1.110318</w:t>
        <w:br/>
        <w:t>v -0.273847 13.932988 -1.110691</w:t>
        <w:br/>
        <w:t>v -0.264892 14.003488 -1.112255</w:t>
        <w:br/>
        <w:t>v -0.249564 14.032183 -1.127086</w:t>
        <w:br/>
        <w:t>v -0.251241 14.023265 -1.112790</w:t>
        <w:br/>
        <w:t>v -0.254470 14.024928 -1.127670</w:t>
        <w:br/>
        <w:t>v -0.246173 14.054093 -1.125049</w:t>
        <w:br/>
        <w:t>v -0.271922 14.043833 -1.131632</w:t>
        <w:br/>
        <w:t>v -0.459667 14.043983 -1.132390</w:t>
        <w:br/>
        <w:t>v -0.482323 14.053808 -1.126502</w:t>
        <w:br/>
        <w:t>v -0.241304 13.933795 -1.112404</w:t>
        <w:br/>
        <w:t>v -0.246695 13.859653 -1.112305</w:t>
        <w:br/>
        <w:t>v -0.258656 13.858857 -1.110579</w:t>
        <w:br/>
        <w:t>v -0.273847 13.932988 -1.110691</w:t>
        <w:br/>
        <w:t>v -0.245490 13.991641 -1.113970</w:t>
        <w:br/>
        <w:t>v -0.264892 14.003488 -1.112255</w:t>
        <w:br/>
        <w:t>v -0.251241 14.023265 -1.112790</w:t>
        <w:br/>
        <w:t>v -0.243664 13.992112 -1.093090</w:t>
        <w:br/>
        <w:t>v -0.263066 14.003961 -1.091376</w:t>
        <w:br/>
        <w:t>v -0.272643 13.967979 -1.088928</w:t>
        <w:br/>
        <w:t>v -0.240422 13.932454 -1.090568</w:t>
        <w:br/>
        <w:t>v -0.275586 13.931870 -1.089090</w:t>
        <w:br/>
        <w:t>v -0.270643 13.895078 -1.088556</w:t>
        <w:br/>
        <w:t>v -0.245888 13.859951 -1.089823</w:t>
        <w:br/>
        <w:t>v -0.257837 13.859142 -1.088109</w:t>
        <w:br/>
        <w:t>v -0.248235 13.839257 -1.088444</w:t>
        <w:br/>
        <w:t>v -0.464486 14.002993 -1.110989</w:t>
        <w:br/>
        <w:t>v -0.455990 13.932106 -1.110293</w:t>
        <w:br/>
        <w:t>v -0.489639 13.931781 -1.112144</w:t>
        <w:br/>
        <w:t>v -0.483614 14.002855 -1.112839</w:t>
        <w:br/>
        <w:t>v -0.470162 13.858549 -1.114044</w:t>
        <w:br/>
        <w:t>v -0.484310 13.858412 -1.115895</w:t>
        <w:br/>
        <w:t>v -0.480012 13.839146 -1.112603</w:t>
        <w:br/>
        <w:t>v -0.459654 13.893202 -1.088171</w:t>
        <w:br/>
        <w:t>v -0.490396 13.930814 -1.089910</w:t>
        <w:br/>
        <w:t>v -0.486136 13.859217 -1.096518</w:t>
        <w:br/>
        <w:t>v -0.471988 13.859343 -1.094667</w:t>
        <w:br/>
        <w:t>v -0.453692 13.930305 -1.088332</w:t>
        <w:br/>
        <w:t>v -0.456884 13.969879 -1.087674</w:t>
        <w:br/>
        <w:t>v -0.465492 14.003141 -1.087451</w:t>
        <w:br/>
        <w:t>v -0.484633 14.003006 -1.089301</w:t>
        <w:br/>
        <w:t>v -0.478062 14.019512 -1.089550</w:t>
        <w:br/>
        <w:t>v -0.246173 14.054093 -1.125049</w:t>
        <w:br/>
        <w:t>v -0.249651 14.023065 -1.093500</w:t>
        <w:br/>
        <w:t>v -0.249043 13.839431 -1.110318</w:t>
        <w:br/>
        <w:t>v -0.481441 13.840103 -1.093735</w:t>
        <w:br/>
        <w:t>v -0.480584 14.031126 -1.124751</w:t>
        <w:br/>
        <w:t>v -0.482323 14.053808 -1.126502</w:t>
        <w:br/>
        <w:t>v -0.478050 14.053471 -1.071986</w:t>
        <w:br/>
        <w:t>v -0.477391 14.020219 -1.110604</w:t>
        <w:br/>
        <w:t>v 0.212413 15.487883 -1.047305</w:t>
        <w:br/>
        <w:t>v 0.080513 15.556535 -0.984628</w:t>
        <w:br/>
        <w:t>v 0.151935 15.646051 -1.003906</w:t>
        <w:br/>
        <w:t>v 0.252582 15.584159 -1.082904</w:t>
        <w:br/>
        <w:t>v 0.268221 15.570223 -1.053267</w:t>
        <w:br/>
        <w:t>v 0.222002 15.478926 -1.005484</w:t>
        <w:br/>
        <w:t>v 0.212413 15.487883 -1.047305</w:t>
        <w:br/>
        <w:t>v 0.252582 15.584159 -1.082904</w:t>
        <w:br/>
        <w:t>v 0.222002 15.478926 -1.005484</w:t>
        <w:br/>
        <w:t>v 0.268221 15.570223 -1.053267</w:t>
        <w:br/>
        <w:t>v 0.176516 15.640613 -0.975821</w:t>
        <w:br/>
        <w:t>v 0.088972 15.541020 -0.949091</w:t>
        <w:br/>
        <w:t>v 0.176516 15.640613 -0.975821</w:t>
        <w:br/>
        <w:t>v 0.151935 15.646051 -1.003906</w:t>
        <w:br/>
        <w:t>v 0.080513 15.556535 -0.984628</w:t>
        <w:br/>
        <w:t>v 0.088972 15.541020 -0.949091</w:t>
        <w:br/>
        <w:t>v 0.269984 15.648091 -1.103398</w:t>
        <w:br/>
        <w:t>v 0.195073 15.706917 -1.001758</w:t>
        <w:br/>
        <w:t>v 0.195073 15.706917 -1.001758</w:t>
        <w:br/>
        <w:t>v 0.166604 15.699986 -1.023147</w:t>
        <w:br/>
        <w:t>v 0.247043 15.642191 -1.113448</w:t>
        <w:br/>
        <w:t>v 0.166604 15.699986 -1.023147</w:t>
        <w:br/>
        <w:t>v 0.269984 15.648091 -1.103398</w:t>
        <w:br/>
        <w:t>v 0.247043 15.642191 -1.113448</w:t>
        <w:br/>
        <w:t>v 0.236398 15.711125 -1.151469</w:t>
        <w:br/>
        <w:t>v 0.163101 15.771057 -1.035281</w:t>
        <w:br/>
        <w:t>v 0.163101 15.771057 -1.035281</w:t>
        <w:br/>
        <w:t>v 0.146308 15.750775 -1.049938</w:t>
        <w:br/>
        <w:t>v 0.212661 15.697948 -1.149047</w:t>
        <w:br/>
        <w:t>v 0.236398 15.711125 -1.151469</w:t>
        <w:br/>
        <w:t>v 0.212661 15.697948 -1.149047</w:t>
        <w:br/>
        <w:t>v 0.146308 15.750775 -1.049938</w:t>
        <w:br/>
        <w:t>v 0.145202 15.815289 -1.237173</w:t>
        <w:br/>
        <w:t>v 0.129452 15.795986 -1.228354</w:t>
        <w:br/>
        <w:t>v 0.011477 15.908972 -1.346156</w:t>
        <w:br/>
        <w:t>v 0.028072 15.924796 -1.353645</w:t>
        <w:br/>
        <w:t>v 0.075433 15.883532 -1.110366</w:t>
        <w:br/>
        <w:t>v 0.145202 15.815289 -1.237173</w:t>
        <w:br/>
        <w:t>v 0.028072 15.924796 -1.353645</w:t>
        <w:br/>
        <w:t>v -0.059919 16.009766 -1.243856</w:t>
        <w:br/>
        <w:t>v 0.075433 15.883532 -1.110366</w:t>
        <w:br/>
        <w:t>v -0.059919 16.009766 -1.243856</w:t>
        <w:br/>
        <w:t>v -0.068800 15.989100 -1.242005</w:t>
        <w:br/>
        <w:t>v 0.064043 15.864912 -1.118626</w:t>
        <w:br/>
        <w:t>v 0.064043 15.864912 -1.118626</w:t>
        <w:br/>
        <w:t>v -0.068800 15.989100 -1.242005</w:t>
        <w:br/>
        <w:t>v 0.011477 15.908972 -1.346156</w:t>
        <w:br/>
        <w:t>v 0.129452 15.795986 -1.228354</w:t>
        <w:br/>
        <w:t>v -0.038679 15.959472 -1.427079</w:t>
        <w:br/>
        <w:t>v -0.126608 16.058804 -1.340678</w:t>
        <w:br/>
        <w:t>v -0.047001 15.942863 -1.421067</w:t>
        <w:br/>
        <w:t>v -0.038679 15.959472 -1.427079</w:t>
        <w:br/>
        <w:t>v -0.047001 15.942863 -1.421067</w:t>
        <w:br/>
        <w:t>v -0.133303 16.035686 -1.330132</w:t>
        <w:br/>
        <w:t>v -0.126608 16.058804 -1.340678</w:t>
        <w:br/>
        <w:t>v -0.133303 16.035686 -1.330132</w:t>
        <w:br/>
        <w:t>v -0.163710 16.066692 -1.385257</w:t>
        <w:br/>
        <w:t>v -0.165585 16.053785 -1.367396</w:t>
        <w:br/>
        <w:t>v -0.083830 15.952492 -1.454144</w:t>
        <w:br/>
        <w:t>v -0.163710 16.066692 -1.385257</w:t>
        <w:br/>
        <w:t>v -0.075383 15.937452 -1.439438</w:t>
        <w:br/>
        <w:t>v -0.083830 15.952492 -1.454144</w:t>
        <w:br/>
        <w:t>v -0.075383 15.937452 -1.439438</w:t>
        <w:br/>
        <w:t>v -0.165585 16.053785 -1.367396</w:t>
        <w:br/>
        <w:t>v -0.199507 16.037205 -1.395219</w:t>
        <w:br/>
        <w:t>v -0.194179 16.026224 -1.360837</w:t>
        <w:br/>
        <w:t>v -0.132756 15.914322 -1.435811</w:t>
        <w:br/>
        <w:t>v -0.199507 16.037205 -1.395219</w:t>
        <w:br/>
        <w:t>v -0.114410 15.909578 -1.424955</w:t>
        <w:br/>
        <w:t>v -0.132756 15.914322 -1.435811</w:t>
        <w:br/>
        <w:t>v -0.114410 15.909578 -1.424955</w:t>
        <w:br/>
        <w:t>v -0.075383 15.937452 -1.439438</w:t>
        <w:br/>
        <w:t>v -0.165585 16.053785 -1.367396</w:t>
        <w:br/>
        <w:t>v -0.194179 16.026224 -1.360837</w:t>
        <w:br/>
        <w:t>v -0.172293 15.864526 -1.379655</w:t>
        <w:br/>
        <w:t>v -0.220785 15.782275 -1.259966</w:t>
        <w:br/>
        <w:t>v -0.236609 15.904521 -1.232068</w:t>
        <w:br/>
        <w:t>v -0.228374 15.989395 -1.340665</w:t>
        <w:br/>
        <w:t>v -0.208488 15.984835 -1.321003</w:t>
        <w:br/>
        <w:t>v -0.228374 15.989395 -1.340665</w:t>
        <w:br/>
        <w:t>v -0.236609 15.904521 -1.232068</w:t>
        <w:br/>
        <w:t>v -0.214673 15.905727 -1.226094</w:t>
        <w:br/>
        <w:t>v -0.155363 15.860800 -1.369582</w:t>
        <w:br/>
        <w:t>v -0.208488 15.984835 -1.321003</w:t>
        <w:br/>
        <w:t>v -0.214673 15.905727 -1.226094</w:t>
        <w:br/>
        <w:t>v -0.202004 15.778375 -1.251085</w:t>
        <w:br/>
        <w:t>v -0.155363 15.860800 -1.369582</w:t>
        <w:br/>
        <w:t>v -0.202004 15.778375 -1.251085</w:t>
        <w:br/>
        <w:t>v -0.220785 15.782275 -1.259966</w:t>
        <w:br/>
        <w:t>v -0.172293 15.864526 -1.379655</w:t>
        <w:br/>
        <w:t>v -0.208649 15.828022 -1.131718</w:t>
        <w:br/>
        <w:t>v -0.185409 15.829240 -1.137519</w:t>
        <w:br/>
        <w:t>v -0.208649 15.828022 -1.131718</w:t>
        <w:br/>
        <w:t>v -0.241764 15.720603 -1.159479</w:t>
        <w:br/>
        <w:t>v -0.222859 15.719051 -1.161132</w:t>
        <w:br/>
        <w:t>v -0.241764 15.720603 -1.159479</w:t>
        <w:br/>
        <w:t>v -0.185409 15.829240 -1.137519</w:t>
        <w:br/>
        <w:t>v -0.222859 15.719051 -1.161132</w:t>
        <w:br/>
        <w:t>v -0.139513 15.753731 -1.070644</w:t>
        <w:br/>
        <w:t>v -0.230957 15.654623 -1.087127</w:t>
        <w:br/>
        <w:t>v -0.222859 15.719051 -1.161132</w:t>
        <w:br/>
        <w:t>v -0.139513 15.753731 -1.070644</w:t>
        <w:br/>
        <w:t>v -0.161710 15.743869 -1.050807</w:t>
        <w:br/>
        <w:t>v -0.161710 15.743869 -1.050807</w:t>
        <w:br/>
        <w:t>v -0.245093 15.657928 -1.071949</w:t>
        <w:br/>
        <w:t>v -0.230957 15.654623 -1.087127</w:t>
        <w:br/>
        <w:t>v -0.245093 15.657928 -1.071949</w:t>
        <w:br/>
        <w:t>v -0.069111 15.547095 -0.955812</w:t>
        <w:br/>
        <w:t>v -0.116833 15.657354 -1.004639</w:t>
        <w:br/>
        <w:t>v -0.243018 15.582768 -1.028239</w:t>
        <w:br/>
        <w:t>v -0.236336 15.495013 -1.032835</w:t>
        <w:br/>
        <w:t>v -0.041871 15.557714 -0.972728</w:t>
        <w:br/>
        <w:t>v -0.083022 15.662472 -1.026463</w:t>
        <w:br/>
        <w:t>v -0.041871 15.557714 -0.972728</w:t>
        <w:br/>
        <w:t>v -0.214139 15.498242 -1.050882</w:t>
        <w:br/>
        <w:t>v -0.225355 15.587921 -1.053367</w:t>
        <w:br/>
        <w:t>v -0.083022 15.662472 -1.026463</w:t>
        <w:br/>
        <w:t>v -0.225355 15.587921 -1.053367</w:t>
        <w:br/>
        <w:t>v -0.243018 15.582768 -1.028239</w:t>
        <w:br/>
        <w:t>v -0.214139 15.498242 -1.050882</w:t>
        <w:br/>
        <w:t>v -0.236336 15.495013 -1.032835</w:t>
        <w:br/>
        <w:t>v 1.180235 12.226635 -0.595116</w:t>
        <w:br/>
        <w:t>v 1.170360 12.200167 -0.612090</w:t>
        <w:br/>
        <w:t>v 1.159538 12.193792 -0.593791</w:t>
        <w:br/>
        <w:t>v 1.170517 12.220042 -0.578648</w:t>
        <w:br/>
        <w:t>v 1.244880 12.214489 -0.536908</w:t>
        <w:br/>
        <w:t>v 1.254913 12.220235 -0.552525</w:t>
        <w:br/>
        <w:t>v 1.180235 12.226635 -0.595116</w:t>
        <w:br/>
        <w:t>v 1.170517 12.220042 -0.578648</w:t>
        <w:br/>
        <w:t>v 1.260371 12.186633 -0.536971</w:t>
        <w:br/>
        <w:t>v 1.271886 12.189031 -0.554765</w:t>
        <w:br/>
        <w:t>v 1.254913 12.220235 -0.552525</w:t>
        <w:br/>
        <w:t>v 1.244880 12.214489 -0.536908</w:t>
        <w:br/>
        <w:t>v 1.278701 12.102327 -0.558874</w:t>
        <w:br/>
        <w:t>v 1.288891 12.107471 -0.576789</w:t>
        <w:br/>
        <w:t>v 1.169350 12.118773 -0.645091</w:t>
        <w:br/>
        <w:t>v 1.159538 12.111239 -0.627385</w:t>
        <w:br/>
        <w:t>v 1.174500 12.070436 -0.662983</w:t>
        <w:br/>
        <w:t>v 1.162227 12.064754 -0.646385</w:t>
        <w:br/>
        <w:t>v 1.286654 12.047335 -0.575350</w:t>
        <w:br/>
        <w:t>v 1.296939 12.052820 -0.592753</w:t>
        <w:br/>
        <w:t>v 1.181484 11.917419 -0.704814</w:t>
        <w:br/>
        <w:t>v 1.188772 11.924706 -0.718533</w:t>
        <w:br/>
        <w:t>v 1.221276 11.892922 -0.716754</w:t>
        <w:br/>
        <w:t>v 1.213885 11.885655 -0.703296</w:t>
        <w:br/>
        <w:t>v 1.181484 11.917419 -0.704814</w:t>
        <w:br/>
        <w:t>v 1.188772 11.924706 -0.718533</w:t>
        <w:br/>
        <w:t>v 1.297216 11.882719 -0.669153</w:t>
        <w:br/>
        <w:t>v 1.290049 11.875783 -0.654701</w:t>
        <w:br/>
        <w:t>v 1.322875 11.908452 -0.639735</w:t>
        <w:br/>
        <w:t>v 1.314390 11.904058 -0.626145</w:t>
        <w:br/>
        <w:t>v 1.314390 11.904058 -0.626145</w:t>
        <w:br/>
        <w:t>v 1.322875 11.908452 -0.639735</w:t>
        <w:br/>
        <w:t>v 1.314390 11.904058 -0.626145</w:t>
        <w:br/>
        <w:t>v 1.286595 11.920393 -0.636067</w:t>
        <w:br/>
        <w:t>v 1.275094 11.900906 -0.649476</w:t>
        <w:br/>
        <w:t>v 1.290049 11.875783 -0.654701</w:t>
        <w:br/>
        <w:t>v 1.286595 11.920393 -0.636067</w:t>
        <w:br/>
        <w:t>v 1.297383 11.925096 -0.650975</w:t>
        <w:br/>
        <w:t>v 1.283050 11.908157 -0.664526</w:t>
        <w:br/>
        <w:t>v 1.275094 11.900906 -0.649476</w:t>
        <w:br/>
        <w:t>v 1.322875 11.908452 -0.639735</w:t>
        <w:br/>
        <w:t>v 1.297216 11.882719 -0.669153</w:t>
        <w:br/>
        <w:t>v 1.283050 11.908157 -0.664526</w:t>
        <w:br/>
        <w:t>v 1.297383 11.925096 -0.650975</w:t>
        <w:br/>
        <w:t>v 1.220169 11.909762 -0.685605</w:t>
        <w:br/>
        <w:t>v 1.213885 11.885655 -0.703296</w:t>
        <w:br/>
        <w:t>v 1.229100 11.916411 -0.699084</w:t>
        <w:br/>
        <w:t>v 1.220169 11.909762 -0.685605</w:t>
        <w:br/>
        <w:t>v 1.221276 11.892922 -0.716754</w:t>
        <w:br/>
        <w:t>v 1.229100 11.916411 -0.699084</w:t>
        <w:br/>
        <w:t>v 1.199857 11.930029 -0.683288</w:t>
        <w:br/>
        <w:t>v 1.181484 11.917419 -0.704814</w:t>
        <w:br/>
        <w:t>v 1.211341 11.937420 -0.696578</w:t>
        <w:br/>
        <w:t>v 1.199857 11.930029 -0.683288</w:t>
        <w:br/>
        <w:t>v 1.188772 11.924706 -0.718533</w:t>
        <w:br/>
        <w:t>v 1.211341 11.937420 -0.696578</w:t>
        <w:br/>
        <w:t>v 1.185791 12.057582 -0.635053</w:t>
        <w:br/>
        <w:t>v 1.162227 12.064754 -0.646385</w:t>
        <w:br/>
        <w:t>v 1.197748 12.062988 -0.650841</w:t>
        <w:br/>
        <w:t>v 1.185791 12.057582 -0.635053</w:t>
        <w:br/>
        <w:t>v 1.174500 12.070436 -0.662983</w:t>
        <w:br/>
        <w:t>v 1.197748 12.062988 -0.650841</w:t>
        <w:br/>
        <w:t>v 1.261802 12.049471 -0.591920</w:t>
        <w:br/>
        <w:t>v 1.185791 12.057582 -0.635053</w:t>
        <w:br/>
        <w:t>v 1.197748 12.062988 -0.650841</w:t>
        <w:br/>
        <w:t>v 1.273191 12.054456 -0.607368</w:t>
        <w:br/>
        <w:t>v 1.286654 12.047335 -0.575350</w:t>
        <w:br/>
        <w:t>v 1.261802 12.049471 -0.591920</w:t>
        <w:br/>
        <w:t>v 1.261802 12.049471 -0.591920</w:t>
        <w:br/>
        <w:t>v 1.273191 12.054456 -0.607368</w:t>
        <w:br/>
        <w:t>v 1.296939 12.052820 -0.592753</w:t>
        <w:br/>
        <w:t>v 1.273191 12.054456 -0.607368</w:t>
        <w:br/>
        <w:t>v 1.288891 12.107471 -0.576789</w:t>
        <w:br/>
        <w:t>v 1.262642 12.110888 -0.591008</w:t>
        <w:br/>
        <w:t>v 1.194464 12.117739 -0.631358</w:t>
        <w:br/>
        <w:t>v 1.170517 12.220042 -0.578648</w:t>
        <w:br/>
        <w:t>v 1.159538 12.193792 -0.593791</w:t>
        <w:br/>
        <w:t>v 1.176954 12.190953 -0.583696</w:t>
        <w:br/>
        <w:t>v 1.242703 12.185623 -0.546215</w:t>
        <w:br/>
        <w:t>v 1.260371 12.186633 -0.536971</w:t>
        <w:br/>
        <w:t>v 1.244880 12.214489 -0.536908</w:t>
        <w:br/>
        <w:t>v 1.271886 12.189031 -0.554765</w:t>
        <w:br/>
        <w:t>v 1.251474 12.192847 -0.565334</w:t>
        <w:br/>
        <w:t>v 1.254913 12.220235 -0.552525</w:t>
        <w:br/>
        <w:t>v 1.169350 12.118773 -0.645091</w:t>
        <w:br/>
        <w:t>v 1.170360 12.200167 -0.612090</w:t>
        <w:br/>
        <w:t>v 1.190236 12.199314 -0.600701</w:t>
        <w:br/>
        <w:t>v 1.180235 12.226635 -0.595116</w:t>
        <w:br/>
        <w:t>v 1.251474 12.192847 -0.565334</w:t>
        <w:br/>
        <w:t>v 1.242703 12.185623 -0.546215</w:t>
        <w:br/>
        <w:t>v 1.176954 12.190953 -0.583696</w:t>
        <w:br/>
        <w:t>v 1.190236 12.199314 -0.600701</w:t>
        <w:br/>
        <w:t>v 1.190236 12.199314 -0.600701</w:t>
        <w:br/>
        <w:t>v 1.176954 12.190953 -0.583696</w:t>
        <w:br/>
        <w:t>v 1.183926 12.111685 -0.612817</w:t>
        <w:br/>
        <w:t>v 1.194464 12.117739 -0.631358</w:t>
        <w:br/>
        <w:t>v 1.252326 12.104675 -0.573967</w:t>
        <w:br/>
        <w:t>v 1.278701 12.102327 -0.558874</w:t>
        <w:br/>
        <w:t>v 1.183926 12.111685 -0.612817</w:t>
        <w:br/>
        <w:t>v 1.262642 12.110888 -0.591008</w:t>
        <w:br/>
        <w:t>v 1.194464 12.117739 -0.631358</w:t>
        <w:br/>
        <w:t>v 1.183926 12.111685 -0.612817</w:t>
        <w:br/>
        <w:t>v 1.252326 12.104675 -0.573967</w:t>
        <w:br/>
        <w:t>v 1.252326 12.104675 -0.573967</w:t>
        <w:br/>
        <w:t>v 1.242703 12.185623 -0.546215</w:t>
        <w:br/>
        <w:t>v 1.251474 12.192847 -0.565334</w:t>
        <w:br/>
        <w:t>v 1.262642 12.110888 -0.591008</w:t>
        <w:br/>
        <w:t>v 1.159538 12.111239 -0.627385</w:t>
        <w:br/>
        <w:t>v 2.084539 11.789392 0.932259</w:t>
        <w:br/>
        <w:t>v 2.089019 11.776050 0.932227</w:t>
        <w:br/>
        <w:t>v 2.074980 11.774122 0.925570</w:t>
        <w:br/>
        <w:t>v 2.072203 11.786680 0.927653</w:t>
        <w:br/>
        <w:t>v 2.120884 11.611834 0.944595</w:t>
        <w:br/>
        <w:t>v 2.100913 11.710865 0.936707</w:t>
        <w:br/>
        <w:t>v 2.022702 11.710394 1.115120</w:t>
        <w:br/>
        <w:t>v 2.042799 11.609467 1.124049</w:t>
        <w:br/>
        <w:t>v 2.088987 11.749516 0.932606</w:t>
        <w:br/>
        <w:t>v 2.011218 11.748724 1.108873</w:t>
        <w:br/>
        <w:t>v 2.089019 11.776050 0.932227</w:t>
        <w:br/>
        <w:t>v 2.011439 11.775384 1.110514</w:t>
        <w:br/>
        <w:t>v 2.088987 11.749516 0.932606</w:t>
        <w:br/>
        <w:t>v 2.076178 11.746076 0.928220</w:t>
        <w:br/>
        <w:t>v 2.011218 11.748724 1.108873</w:t>
        <w:br/>
        <w:t>v 2.011439 11.775384 1.110514</w:t>
        <w:br/>
        <w:t>v 1.996327 11.773115 1.105150</w:t>
        <w:br/>
        <w:t>v 1.997998 11.743803 1.102248</w:t>
        <w:br/>
        <w:t>v 2.100913 11.710865 0.936707</w:t>
        <w:br/>
        <w:t>v 2.086874 11.707648 0.930650</w:t>
        <w:br/>
        <w:t>v 2.022702 11.710394 1.115120</w:t>
        <w:br/>
        <w:t>v 2.008410 11.704620 1.108368</w:t>
        <w:br/>
        <w:t>v 2.105709 11.609087 0.938253</w:t>
        <w:br/>
        <w:t>v 2.120884 11.611834 0.944595</w:t>
        <w:br/>
        <w:t>v 2.042799 11.609467 1.124049</w:t>
        <w:br/>
        <w:t>v 2.027750 11.606562 1.115436</w:t>
        <w:br/>
        <w:t>v 2.118518 11.494122 0.935729</w:t>
        <w:br/>
        <w:t>v 2.032293 11.493995 1.131589</w:t>
        <w:br/>
        <w:t>v 2.048257 11.500588 1.123859</w:t>
        <w:br/>
        <w:t>v 2.126027 11.499987 0.947529</w:t>
        <w:br/>
        <w:t>v 2.072708 11.501882 1.149351</w:t>
        <w:br/>
        <w:t>v 2.032293 11.493995 1.131589</w:t>
        <w:br/>
        <w:t>v 2.039739 11.444684 1.135438</w:t>
        <w:br/>
        <w:t>v 2.079618 11.450616 1.153421</w:t>
        <w:br/>
        <w:t>v 2.068796 11.418718 1.133860</w:t>
        <w:br/>
        <w:t>v 2.074412 11.420168 1.136542</w:t>
        <w:br/>
        <w:t>v 2.070878 11.401272 1.135879</w:t>
        <w:br/>
        <w:t>v 2.066209 11.398557 1.124175</w:t>
        <w:br/>
        <w:t>v 2.097506 11.404805 1.136258</w:t>
        <w:br/>
        <w:t>v 2.087978 11.403259 1.134428</w:t>
        <w:br/>
        <w:t>v 2.076494 11.403604 1.138656</w:t>
        <w:br/>
        <w:t>v 2.101103 11.364074 1.130422</w:t>
        <w:br/>
        <w:t>v 2.107697 11.363569 1.131337</w:t>
        <w:br/>
        <w:t>v 2.082015 11.365589 1.142915</w:t>
        <w:br/>
        <w:t>v 2.074633 11.364232 1.139571</w:t>
        <w:br/>
        <w:t>v 2.071099 11.359817 1.117455</w:t>
        <w:br/>
        <w:t>v 2.081637 11.323565 1.141685</w:t>
        <w:br/>
        <w:t>v 2.077220 11.318800 1.128056</w:t>
        <w:br/>
        <w:t>v 2.086432 11.299397 1.141685</w:t>
        <w:br/>
        <w:t>v 2.111009 11.320726 1.142284</w:t>
        <w:br/>
        <w:t>v 2.100819 11.322964 1.138404</w:t>
        <w:br/>
        <w:t>v 2.092143 11.300502 1.144146</w:t>
        <w:br/>
        <w:t>v 2.105709 11.273717 1.165694</w:t>
        <w:br/>
        <w:t>v 2.087663 11.324890 1.144240</w:t>
        <w:br/>
        <w:t>v 2.166347 11.450772 0.955795</w:t>
        <w:br/>
        <w:t>v 2.126121 11.442379 0.939200</w:t>
        <w:br/>
        <w:t>v 2.118518 11.494122 0.935729</w:t>
        <w:br/>
        <w:t>v 2.158870 11.501788 0.953744</w:t>
        <w:br/>
        <w:t>v 2.146786 11.418495 0.962042</w:t>
        <w:br/>
        <w:t>v 2.139498 11.416668 0.959108</w:t>
        <w:br/>
        <w:t>v 2.165968 11.406603 0.978921</w:t>
        <w:br/>
        <w:t>v 2.154579 11.403764 0.972926</w:t>
        <w:br/>
        <w:t>v 2.150036 11.400104 0.962105</w:t>
        <w:br/>
        <w:t>v 2.132147 11.397453 0.964030</w:t>
        <w:br/>
        <w:t>v 2.142811 11.398400 0.959676</w:t>
        <w:br/>
        <w:t>v 2.147954 11.356503 0.960843</w:t>
        <w:br/>
        <w:t>v 2.131170 11.355744 0.972643</w:t>
        <w:br/>
        <w:t>v 2.170133 11.360888 0.991320</w:t>
        <w:br/>
        <w:t>v 2.161836 11.359405 0.985830</w:t>
        <w:br/>
        <w:t>v 2.157419 11.358396 0.963651</w:t>
        <w:br/>
        <w:t>v 2.180450 11.318295 0.985830</w:t>
        <w:br/>
        <w:t>v 2.166410 11.321764 0.979931</w:t>
        <w:br/>
        <w:t>v 2.162404 11.322460 0.968194</w:t>
        <w:br/>
        <w:t>v 2.153538 11.320631 0.964124</w:t>
        <w:br/>
        <w:t>v 2.143379 11.315234 0.969077</w:t>
        <w:br/>
        <w:t>v 2.193574 11.273149 0.967721</w:t>
        <w:br/>
        <w:t>v 2.163760 11.299934 0.969835</w:t>
        <w:br/>
        <w:t>v 2.154043 11.267186 0.951031</w:t>
        <w:br/>
        <w:t>v 2.157071 11.297789 0.966490</w:t>
        <w:br/>
        <w:t>v 2.053463 11.403038 1.119379</w:t>
        <w:br/>
        <w:t>v 2.122903 11.401901 0.960969</w:t>
        <w:br/>
        <w:t>v 2.064253 11.359848 1.112092</w:t>
        <w:br/>
        <w:t>v 2.125585 11.356503 0.973841</w:t>
        <w:br/>
        <w:t>v 2.068291 11.315394 1.122377</w:t>
        <w:br/>
        <w:t>v 2.136533 11.314731 0.968415</w:t>
        <w:br/>
        <w:t>v 2.067219 11.267124 1.146985</w:t>
        <w:br/>
        <w:t>v 2.076147 11.215224 1.150140</w:t>
        <w:br/>
        <w:t>v 2.115458 11.222545 1.168218</w:t>
        <w:br/>
        <w:t>v 2.201840 11.222701 0.973021</w:t>
        <w:br/>
        <w:t>v 2.161994 11.214561 0.956521</w:t>
        <w:br/>
        <w:t>v 2.072203 11.786680 0.927653</w:t>
        <w:br/>
        <w:t>v 1.995317 11.786142 1.102500</w:t>
        <w:br/>
        <w:t>v 2.008000 11.789204 1.108179</w:t>
        <w:br/>
        <w:t>v 2.084539 11.789392 0.932259</w:t>
        <w:br/>
        <w:t>v 2.084539 11.789392 0.932259</w:t>
        <w:br/>
        <w:t>v 2.008000 11.789204 1.108179</w:t>
        <w:br/>
        <w:t>v 2.008000 11.789204 1.108179</w:t>
        <w:br/>
        <w:t>v 1.995317 11.786142 1.102500</w:t>
        <w:br/>
        <w:t>v 2.197454 10.798388 0.986492</w:t>
        <w:br/>
        <w:t>v 2.118170 10.804512 1.166672</w:t>
        <w:br/>
        <w:t>v 2.118771 10.562276 1.165978</w:t>
        <w:br/>
        <w:t>v 2.196036 10.561359 0.988259</w:t>
        <w:br/>
        <w:t>v 2.180387 10.561550 0.981223</w:t>
        <w:br/>
        <w:t>v 2.196036 10.561359 0.988259</w:t>
        <w:br/>
        <w:t>v 2.118771 10.562276 1.165978</w:t>
        <w:br/>
        <w:t>v 2.102365 10.562843 1.160109</w:t>
        <w:br/>
        <w:t>v 2.174109 11.215793 0.974567</w:t>
        <w:br/>
        <w:t>v 2.095203 11.217117 1.156545</w:t>
        <w:br/>
        <w:t>v 2.076147 11.215224 1.150140</w:t>
        <w:br/>
        <w:t>v 2.161994 11.214561 0.956521</w:t>
        <w:br/>
        <w:t>v 2.196036 10.561359 0.988259</w:t>
        <w:br/>
        <w:t>v 2.180387 10.561550 0.981223</w:t>
        <w:br/>
        <w:t>v 2.177011 10.797127 0.978920</w:t>
        <w:br/>
        <w:t>v 2.197454 10.798388 0.986492</w:t>
        <w:br/>
        <w:t>v 2.177105 11.004662 0.976428</w:t>
        <w:br/>
        <w:t>v 2.195972 11.006397 0.985830</w:t>
        <w:br/>
        <w:t>v 2.118771 10.562276 1.165978</w:t>
        <w:br/>
        <w:t>v 2.118170 10.804512 1.166672</w:t>
        <w:br/>
        <w:t>v 2.099335 10.800345 1.159510</w:t>
        <w:br/>
        <w:t>v 2.102365 10.562843 1.160109</w:t>
        <w:br/>
        <w:t>v 2.177011 10.797127 0.978920</w:t>
        <w:br/>
        <w:t>v 2.180387 10.561550 0.981223</w:t>
        <w:br/>
        <w:t>v 2.102365 10.562843 1.160109</w:t>
        <w:br/>
        <w:t>v 2.099335 10.800345 1.159510</w:t>
        <w:br/>
        <w:t>v 2.195972 11.006397 0.985830</w:t>
        <w:br/>
        <w:t>v 2.116183 11.007783 1.165851</w:t>
        <w:br/>
        <w:t>v 2.116183 11.007783 1.165851</w:t>
        <w:br/>
        <w:t>v 2.097663 11.010782 1.157996</w:t>
        <w:br/>
        <w:t>v 2.177105 11.004662 0.976428</w:t>
        <w:br/>
        <w:t>v 2.097663 11.010782 1.157996</w:t>
        <w:br/>
        <w:t>v 2.174109 11.215793 0.974567</w:t>
        <w:br/>
        <w:t>v 2.095203 11.217117 1.156545</w:t>
        <w:br/>
        <w:t>v 2.174109 11.215793 0.974567</w:t>
        <w:br/>
        <w:t>v 2.195026 11.219671 0.983464</w:t>
        <w:br/>
        <w:t>v 2.201840 11.222701 0.973021</w:t>
        <w:br/>
        <w:t>v 2.195026 11.219671 0.983464</w:t>
        <w:br/>
        <w:t>v 2.115458 11.222545 1.168218</w:t>
        <w:br/>
        <w:t>v 2.076147 11.215224 1.150140</w:t>
        <w:br/>
        <w:t>v 2.114101 11.220209 1.164211</w:t>
        <w:br/>
        <w:t>v 2.195026 11.219671 0.983464</w:t>
        <w:br/>
        <w:t>v 2.114101 11.220209 1.164211</w:t>
        <w:br/>
        <w:t>v 2.114101 11.220209 1.164211</w:t>
        <w:br/>
        <w:t>v 2.095203 11.217117 1.156545</w:t>
        <w:br/>
        <w:t>v 2.117098 11.455190 1.114268</w:t>
        <w:br/>
        <w:t>v 2.079618 11.450616 1.153421</w:t>
        <w:br/>
        <w:t>v 2.122398 11.406919 1.114268</w:t>
        <w:br/>
        <w:t>v 2.163287 11.453107 1.009303</w:t>
        <w:br/>
        <w:t>v 2.167009 11.405310 1.011354</w:t>
        <w:br/>
        <w:t>v 2.165968 11.406603 0.978921</w:t>
        <w:br/>
        <w:t>v 2.166347 11.450772 0.955795</w:t>
        <w:br/>
        <w:t>v 2.126941 11.363508 1.116414</w:t>
        <w:br/>
        <w:t>v 2.171585 11.363255 1.014540</w:t>
        <w:br/>
        <w:t>v 2.135492 11.322522 1.120389</w:t>
        <w:br/>
        <w:t>v 2.180135 11.322082 1.019052</w:t>
        <w:br/>
        <w:t>v 2.145146 11.277376 1.126289</w:t>
        <w:br/>
        <w:t>v 2.105709 11.273717 1.165694</w:t>
        <w:br/>
        <w:t>v 2.190482 11.275893 1.024510</w:t>
        <w:br/>
        <w:t>v 2.193574 11.273149 0.967721</w:t>
        <w:br/>
        <w:t>v 2.115458 11.222545 1.168218</w:t>
        <w:br/>
        <w:t>v 2.151456 11.223963 1.132536</w:t>
        <w:br/>
        <w:t>v 2.151456 11.223963 1.132536</w:t>
        <w:br/>
        <w:t>v 2.198843 11.223677 1.026750</w:t>
        <w:br/>
        <w:t>v 2.198843 11.223677 1.026750</w:t>
        <w:br/>
        <w:t>v 2.201840 11.222701 0.973021</w:t>
        <w:br/>
        <w:t>v 2.048257 11.500588 1.123859</w:t>
        <w:br/>
        <w:t>v 2.062675 11.502827 1.132630</w:t>
        <w:br/>
        <w:t>v 2.062675 11.502827 1.132630</w:t>
        <w:br/>
        <w:t>v 2.072708 11.501882 1.149351</w:t>
        <w:br/>
        <w:t>v 2.107223 11.507372 1.112754</w:t>
        <w:br/>
        <w:t>v 2.072708 11.501882 1.149351</w:t>
        <w:br/>
        <w:t>v 2.141865 11.502259 0.952766</w:t>
        <w:br/>
        <w:t>v 2.158870 11.501788 0.953744</w:t>
        <w:br/>
        <w:t>v 2.062675 11.502827 1.132630</w:t>
        <w:br/>
        <w:t>v 2.141865 11.502259 0.952766</w:t>
        <w:br/>
        <w:t>v 2.126027 11.499987 0.947529</w:t>
        <w:br/>
        <w:t>v 2.141865 11.502259 0.952766</w:t>
        <w:br/>
        <w:t>v 2.107223 11.507372 1.112754</w:t>
        <w:br/>
        <w:t>v 2.155336 11.506836 1.002835</w:t>
        <w:br/>
        <w:t>v 2.155336 11.506836 1.002835</w:t>
        <w:br/>
        <w:t>v 2.158870 11.501788 0.953744</w:t>
        <w:br/>
        <w:t>v 0.028120 11.035014 1.480486</w:t>
        <w:br/>
        <w:t>v 0.031870 11.331450 1.614601</w:t>
        <w:br/>
        <w:t>v -0.240485 11.332190 1.611636</w:t>
        <w:br/>
        <w:t>v -0.239797 11.016216 1.508338</w:t>
        <w:br/>
        <w:t>v 0.040970 11.632218 1.660610</w:t>
        <w:br/>
        <w:t>v -0.284021 11.634624 1.656569</w:t>
        <w:br/>
        <w:t>v 0.042467 12.106893 1.673098</w:t>
        <w:br/>
        <w:t>v -0.342791 12.110718 1.664239</w:t>
        <w:br/>
        <w:t>v -0.319403 11.881257 1.661953</w:t>
        <w:br/>
        <w:t>v 0.043495 11.899266 1.670888</w:t>
        <w:br/>
        <w:t>v -0.664645 12.415643 1.576517</w:t>
        <w:br/>
        <w:t>v -0.688712 12.781666 1.527496</w:t>
        <w:br/>
        <w:t>v -0.863340 12.745570 1.414551</w:t>
        <w:br/>
        <w:t>v -0.942328 12.442163 1.459038</w:t>
        <w:br/>
        <w:t>v -1.027724 12.743361 1.242015</w:t>
        <w:br/>
        <w:t>v -1.160981 12.479548 1.255411</w:t>
        <w:br/>
        <w:t>v -1.133607 12.772182 0.980282</w:t>
        <w:br/>
        <w:t>v -1.284752 12.515326 0.941697</w:t>
        <w:br/>
        <w:t>v -1.164083 12.785212 0.636942</w:t>
        <w:br/>
        <w:t>v -1.316728 12.528914 0.596417</w:t>
        <w:br/>
        <w:t>v -1.096769 12.773345 0.361505</w:t>
        <w:br/>
        <w:t>v -1.269908 12.526760 0.287393</w:t>
        <w:br/>
        <w:t>v -1.316728 12.528914 0.596417</w:t>
        <w:br/>
        <w:t>v -1.164083 12.785212 0.636942</w:t>
        <w:br/>
        <w:t>v -1.428200 12.238057 0.204143</w:t>
        <w:br/>
        <w:t>v -1.457384 12.245152 0.530838</w:t>
        <w:br/>
        <w:t>v -0.997338 12.746057 0.161700</w:t>
        <w:br/>
        <w:t>v -1.155287 12.511583 0.020040</w:t>
        <w:br/>
        <w:t>v -1.301681 12.218501 -0.118065</w:t>
        <w:br/>
        <w:t>v -0.841789 12.700618 -0.009363</w:t>
        <w:br/>
        <w:t>v -0.970965 12.478082 -0.185596</w:t>
        <w:br/>
        <w:t>v -1.097251 12.200055 -0.337238</w:t>
        <w:br/>
        <w:t>v 0.339129 12.039979 -0.586305</w:t>
        <w:br/>
        <w:t>v 0.044428 12.006565 -0.572291</w:t>
        <w:br/>
        <w:t>v 0.045260 12.287183 -0.417027</w:t>
        <w:br/>
        <w:t>v 0.317733 12.305016 -0.423307</w:t>
        <w:br/>
        <w:t>v 0.355790 11.735645 -0.709124</w:t>
        <w:br/>
        <w:t>v 0.039565 11.694943 -0.667891</w:t>
        <w:br/>
        <w:t>v 0.361528 11.456925 -0.741665</w:t>
        <w:br/>
        <w:t>v 0.031466 11.434033 -0.668305</w:t>
        <w:br/>
        <w:t>v 0.648389 12.103415 -0.585231</w:t>
        <w:br/>
        <w:t>v 0.588923 12.348486 -0.409536</w:t>
        <w:br/>
        <w:t>v -0.923859 11.845541 -0.695373</w:t>
        <w:br/>
        <w:t>v -0.981406 11.570114 -0.769218</w:t>
        <w:br/>
        <w:t>v -1.298518 11.599686 -0.565973</w:t>
        <w:br/>
        <w:t>v -1.233797 11.866559 -0.505693</w:t>
        <w:br/>
        <w:t>v -0.290953 11.452140 -0.742884</w:t>
        <w:br/>
        <w:t>v -0.267820 11.725193 -0.720387</w:t>
        <w:br/>
        <w:t>v -0.632617 11.516444 -0.825725</w:t>
        <w:br/>
        <w:t>v -0.591485 11.791701 -0.764981</w:t>
        <w:br/>
        <w:t>v -0.244103 12.039297 -0.596095</w:t>
        <w:br/>
        <w:t>v -0.834743 12.157290 -0.503998</w:t>
        <w:br/>
        <w:t>v -0.537744 12.101149 -0.604222</w:t>
        <w:br/>
        <w:t>v -0.225375 12.316751 -0.422843</w:t>
        <w:br/>
        <w:t>v -0.743297 12.428691 -0.326979</w:t>
        <w:br/>
        <w:t>v -0.485175 12.369308 -0.407248</w:t>
        <w:br/>
        <w:t>v 0.044814 12.533828 -0.230098</w:t>
        <w:br/>
        <w:t>v -0.222823 12.562284 -0.224447</w:t>
        <w:br/>
        <w:t>v -0.660628 12.647644 -0.133711</w:t>
        <w:br/>
        <w:t>v -0.436726 12.599013 -0.204027</w:t>
        <w:br/>
        <w:t>v 0.699628 11.822690 -0.745008</w:t>
        <w:br/>
        <w:t>v 0.731795 11.567664 -0.822272</w:t>
        <w:br/>
        <w:t>v 0.020768 11.219073 -0.639446</w:t>
        <w:br/>
        <w:t>v -0.305358 11.194816 -0.727308</w:t>
        <w:br/>
        <w:t>v 0.054081 10.681774 -0.119898</w:t>
        <w:br/>
        <w:t>v 0.066067 10.638510 0.406358</w:t>
        <w:br/>
        <w:t>v 0.004732 10.661026 0.404463</w:t>
        <w:br/>
        <w:t>v 0.003633 10.704369 -0.125003</w:t>
        <w:br/>
        <w:t>v 0.008874 10.866530 -0.409638</w:t>
        <w:br/>
        <w:t>v -0.191670 10.761816 -0.406589</w:t>
        <w:br/>
        <w:t>v -0.340747 10.972889 -0.658344</w:t>
        <w:br/>
        <w:t>v 0.016731 11.077134 -0.573056</w:t>
        <w:br/>
        <w:t>v -0.710508 11.014748 -0.781353</w:t>
        <w:br/>
        <w:t>v -0.670112 11.251290 -0.835811</w:t>
        <w:br/>
        <w:t>v 0.170292 10.760448 -0.392081</w:t>
        <w:br/>
        <w:t>v 0.754596 11.309895 -0.849746</w:t>
        <w:br/>
        <w:t>v 0.353565 11.180863 -0.729244</w:t>
        <w:br/>
        <w:t>v -0.048555 10.761950 1.151324</w:t>
        <w:br/>
        <w:t>v -0.183182 10.739560 1.142210</w:t>
        <w:br/>
        <w:t>v -0.115566 10.709223 0.960275</w:t>
        <w:br/>
        <w:t>v 0.011017 10.712343 0.949643</w:t>
        <w:br/>
        <w:t>v -0.241915 10.779739 1.298834</w:t>
        <w:br/>
        <w:t>v -0.148209 10.825174 1.301916</w:t>
        <w:br/>
        <w:t>v -0.291399 10.944528 1.468408</w:t>
        <w:br/>
        <w:t>v -0.368707 10.854576 1.430549</w:t>
        <w:br/>
        <w:t>v -0.516581 11.125491 1.580397</w:t>
        <w:br/>
        <w:t>v -0.546813 10.985131 1.519037</w:t>
        <w:br/>
        <w:t>v 0.019538 10.762379 1.146939</w:t>
        <w:br/>
        <w:t>v -0.079471 10.839723 1.303929</w:t>
        <w:br/>
        <w:t>v 0.325945 11.344765 1.630487</w:t>
        <w:br/>
        <w:t>v 0.332048 11.636899 1.646995</w:t>
        <w:br/>
        <w:t>v -0.208824 12.953436 1.718333</w:t>
        <w:br/>
        <w:t>v -0.166605 12.964887 1.685529</w:t>
        <w:br/>
        <w:t>v -0.357877 12.916657 1.641571</w:t>
        <w:br/>
        <w:t>v -0.365553 12.912222 1.675020</w:t>
        <w:br/>
        <w:t>v -0.419634 12.367586 1.629734</w:t>
        <w:br/>
        <w:t>v -0.632915 12.115340 1.608360</w:t>
        <w:br/>
        <w:t>v -0.242634 12.438312 1.639509</w:t>
        <w:br/>
        <w:t>v -0.109443 12.200533 1.641583</w:t>
        <w:br/>
        <w:t>v -0.072838 12.505410 1.687454</w:t>
        <w:br/>
        <w:t>v -0.068739 12.505161 1.637161</w:t>
        <w:br/>
        <w:t>v -0.166605 12.964887 1.685529</w:t>
        <w:br/>
        <w:t>v -0.173461 12.963883 1.735487</w:t>
        <w:br/>
        <w:t>v -0.110946 12.494246 1.679368</w:t>
        <w:br/>
        <w:t>v -0.208824 12.953436 1.718333</w:t>
        <w:br/>
        <w:t>v -0.365553 12.912222 1.675020</w:t>
        <w:br/>
        <w:t>v -0.253080 12.444175 1.671530</w:t>
        <w:br/>
        <w:t>v -0.547248 12.863358 1.622330</w:t>
        <w:br/>
        <w:t>v -0.425261 12.379784 1.652253</w:t>
        <w:br/>
        <w:t>v -0.253080 12.444175 1.671530</w:t>
        <w:br/>
        <w:t>v -0.425261 12.379784 1.652253</w:t>
        <w:br/>
        <w:t>v -0.419634 12.367586 1.629734</w:t>
        <w:br/>
        <w:t>v -0.242634 12.438312 1.639509</w:t>
        <w:br/>
        <w:t>v 0.566934 12.473723 1.965711</w:t>
        <w:br/>
        <w:t>v 0.634214 12.540123 1.845583</w:t>
        <w:br/>
        <w:t>v 0.513699 12.595556 1.857445</w:t>
        <w:br/>
        <w:t>v 0.470369 12.545803 1.979988</w:t>
        <w:br/>
        <w:t>v 0.673702 12.554670 1.693262</w:t>
        <w:br/>
        <w:t>v 0.531745 12.586941 1.694584</w:t>
        <w:br/>
        <w:t>v -0.040754 12.380692 1.631957</w:t>
        <w:br/>
        <w:t>v 0.013252 12.282948 1.638726</w:t>
        <w:br/>
        <w:t>v 0.555147 12.529494 1.823242</w:t>
        <w:br/>
        <w:t>v 0.348696 12.629683 1.850493</w:t>
        <w:br/>
        <w:t>v 0.380506 12.604990 1.729785</w:t>
        <w:br/>
        <w:t>v 0.607862 12.521979 1.701080</w:t>
        <w:br/>
        <w:t>v 0.380506 12.604990 1.729785</w:t>
        <w:br/>
        <w:t>v 0.348696 12.629683 1.850493</w:t>
        <w:br/>
        <w:t>v 0.373985 12.659744 1.846307</w:t>
        <w:br/>
        <w:t>v 0.415074 12.633120 1.695553</w:t>
        <w:br/>
        <w:t>v 0.415074 12.633120 1.695553</w:t>
        <w:br/>
        <w:t>v 0.373985 12.659744 1.846307</w:t>
        <w:br/>
        <w:t>v 0.502742 12.465972 1.939267</w:t>
        <w:br/>
        <w:t>v 0.304241 12.575959 1.978331</w:t>
        <w:br/>
        <w:t>v 0.329676 12.615754 1.973071</w:t>
        <w:br/>
        <w:t>v 0.304241 12.575959 1.978331</w:t>
        <w:br/>
        <w:t>v 0.329676 12.615754 1.973071</w:t>
        <w:br/>
        <w:t>v 0.431894 12.384501 2.050299</w:t>
        <w:br/>
        <w:t>v 0.253440 12.500267 2.098182</w:t>
        <w:br/>
        <w:t>v 0.289948 12.518883 2.123009</w:t>
        <w:br/>
        <w:t>v 0.259266 12.517943 2.128005</w:t>
        <w:br/>
        <w:t>v 0.497859 12.357316 2.063417</w:t>
        <w:br/>
        <w:t>v 0.409793 12.433703 2.116746</w:t>
        <w:br/>
        <w:t>v 0.263290 12.063866 2.245806</w:t>
        <w:br/>
        <w:t>v 0.281212 12.084001 2.244644</w:t>
        <w:br/>
        <w:t>v 0.200837 12.166936 2.311128</w:t>
        <w:br/>
        <w:t>v 0.181485 12.150141 2.314954</w:t>
        <w:br/>
        <w:t>v 0.181920 12.393979 2.220976</w:t>
        <w:br/>
        <w:t>v 0.334078 12.266379 2.160001</w:t>
        <w:br/>
        <w:t>v 0.157376 12.160376 2.279355</w:t>
        <w:br/>
        <w:t>v 0.063746 12.251709 2.342852</w:t>
        <w:br/>
        <w:t>v 0.247180 12.075167 2.216070</w:t>
        <w:br/>
        <w:t>v 0.247180 12.075167 2.216070</w:t>
        <w:br/>
        <w:t>v 0.263290 12.063866 2.245806</w:t>
        <w:br/>
        <w:t>v 0.181485 12.150141 2.314954</w:t>
        <w:br/>
        <w:t>v 0.157376 12.160376 2.279355</w:t>
        <w:br/>
        <w:t>v 0.361603 11.995823 2.165150</w:t>
        <w:br/>
        <w:t>v 0.351803 11.979486 2.170478</w:t>
        <w:br/>
        <w:t>v 0.253440 12.500267 2.098182</w:t>
        <w:br/>
        <w:t>v 0.259266 12.517943 2.128005</w:t>
        <w:br/>
        <w:t>v 0.099825 12.258698 2.363521</w:t>
        <w:br/>
        <w:t>v 0.077931 12.258952 2.367620</w:t>
        <w:br/>
        <w:t>v 0.077931 12.258952 2.367620</w:t>
        <w:br/>
        <w:t>v 0.063746 12.251709 2.342852</w:t>
        <w:br/>
        <w:t>v 0.184156 12.397108 2.262600</w:t>
        <w:br/>
        <w:t>v 0.202191 12.380887 2.269667</w:t>
        <w:br/>
        <w:t>v 0.184156 12.397108 2.262600</w:t>
        <w:br/>
        <w:t>v 0.181920 12.393979 2.220976</w:t>
        <w:br/>
        <w:t>v 0.063746 12.251709 2.342852</w:t>
        <w:br/>
        <w:t>v 0.077931 12.258952 2.367620</w:t>
        <w:br/>
        <w:t>v -0.082849 12.499225 1.638180</w:t>
        <w:br/>
        <w:t>v -0.110946 12.494246 1.679368</w:t>
        <w:br/>
        <w:t>v -0.082849 12.499225 1.638180</w:t>
        <w:br/>
        <w:t>v -0.068739 12.505161 1.637161</w:t>
        <w:br/>
        <w:t>v -0.072838 12.505410 1.687454</w:t>
        <w:br/>
        <w:t>v -0.538392 12.817116 1.603625</w:t>
        <w:br/>
        <w:t>v -0.425261 12.379784 1.652253</w:t>
        <w:br/>
        <w:t>v -0.547248 12.863358 1.622330</w:t>
        <w:br/>
        <w:t>v -0.538392 12.817116 1.603625</w:t>
        <w:br/>
        <w:t>v -0.419634 12.367586 1.629734</w:t>
        <w:br/>
        <w:t>v 0.305222 12.534114 -0.230782</w:t>
        <w:br/>
        <w:t>v 0.529460 12.545443 -0.219106</w:t>
        <w:br/>
        <w:t>v -0.220748 12.610491 -0.214746</w:t>
        <w:br/>
        <w:t>v -0.223369 12.585400 -0.230260</w:t>
        <w:br/>
        <w:t>v -0.441235 12.618452 -0.209715</w:t>
        <w:br/>
        <w:t>v -0.432080 12.646027 -0.191717</w:t>
        <w:br/>
        <w:t>v -0.645884 12.691772 -0.130382</w:t>
        <w:br/>
        <w:t>v -0.658926 12.670038 -0.138605</w:t>
        <w:br/>
        <w:t>v -0.844882 12.726306 -0.013226</w:t>
        <w:br/>
        <w:t>v -0.840609 12.743881 -0.003389</w:t>
        <w:br/>
        <w:t>v -0.991202 12.790847 0.163749</w:t>
        <w:br/>
        <w:t>v -0.997512 12.772573 0.152309</w:t>
        <w:br/>
        <w:t>v -1.106470 12.799006 0.362846</w:t>
        <w:br/>
        <w:t>v -1.090807 12.823104 0.370635</w:t>
        <w:br/>
        <w:t>v 1.245676 12.707133 0.683683</w:t>
        <w:br/>
        <w:t>v 1.136532 12.619557 1.153248</w:t>
        <w:br/>
        <w:t>v 1.140433 12.591797 1.149447</w:t>
        <w:br/>
        <w:t>v 1.263908 12.687860 0.682912</w:t>
        <w:br/>
        <w:t>v 0.040144 12.554808 -0.236756</w:t>
        <w:br/>
        <w:t>v 0.041485 12.582271 -0.218634</w:t>
        <w:br/>
        <w:t>v -0.545360 12.834368 1.612443</w:t>
        <w:br/>
        <w:t>v -0.708275 12.804606 1.543047</w:t>
        <w:br/>
        <w:t>v -0.688712 12.781666 1.527496</w:t>
        <w:br/>
        <w:t>v -0.538392 12.817116 1.603625</w:t>
        <w:br/>
        <w:t>v -0.877674 12.769557 1.424413</w:t>
        <w:br/>
        <w:t>v -0.863340 12.745570 1.414551</w:t>
        <w:br/>
        <w:t>v -0.708275 12.804606 1.543047</w:t>
        <w:br/>
        <w:t>v -0.699158 12.831038 1.535892</w:t>
        <w:br/>
        <w:t>v -0.868308 12.794474 1.410390</w:t>
        <w:br/>
        <w:t>v -0.877674 12.769557 1.424413</w:t>
        <w:br/>
        <w:t>v -0.553422 12.849001 1.616406</w:t>
        <w:br/>
        <w:t>v -1.030177 12.770823 1.249273</w:t>
        <w:br/>
        <w:t>v -1.027724 12.743361 1.242015</w:t>
        <w:br/>
        <w:t>v -1.003393 12.789985 1.248929</w:t>
        <w:br/>
        <w:t>v -1.030177 12.770823 1.249273</w:t>
        <w:br/>
        <w:t>v -1.138162 12.803010 0.989709</w:t>
        <w:br/>
        <w:t>v -1.133607 12.772182 0.980282</w:t>
        <w:br/>
        <w:t>v -1.115068 12.821539 0.985473</w:t>
        <w:br/>
        <w:t>v -1.138162 12.803010 0.989709</w:t>
        <w:br/>
        <w:t>v -1.174686 12.822293 0.642655</w:t>
        <w:br/>
        <w:t>v -1.164083 12.785212 0.636942</w:t>
        <w:br/>
        <w:t>v -1.159932 12.836280 0.640313</w:t>
        <w:br/>
        <w:t>v -1.174686 12.822293 0.642655</w:t>
        <w:br/>
        <w:t>v -1.174686 12.822293 0.642655</w:t>
        <w:br/>
        <w:t>v -1.159932 12.836280 0.640313</w:t>
        <w:br/>
        <w:t>v 0.304924 12.554821 -0.237265</w:t>
        <w:br/>
        <w:t>v 0.299136 12.578209 -0.224372</w:t>
        <w:br/>
        <w:t>v 1.264279 12.659162 0.681853</w:t>
        <w:br/>
        <w:t>v 1.133157 12.576302 1.141632</w:t>
        <w:br/>
        <w:t>v -0.545360 12.834368 1.612443</w:t>
        <w:br/>
        <w:t>v -0.538392 12.817116 1.603625</w:t>
        <w:br/>
        <w:t>v -0.547248 12.863358 1.622330</w:t>
        <w:br/>
        <w:t>v -0.553422 12.849001 1.616406</w:t>
        <w:br/>
        <w:t>v 0.519684 12.591774 -0.206250</w:t>
        <w:br/>
        <w:t>v 0.530453 12.566086 -0.221466</w:t>
        <w:br/>
        <w:t>v 0.988886 12.556068 1.477561</w:t>
        <w:br/>
        <w:t>v 0.989195 12.534416 1.476556</w:t>
        <w:br/>
        <w:t>v 0.959360 12.525194 1.460081</w:t>
        <w:br/>
        <w:t>v 0.989195 12.534416 1.476556</w:t>
        <w:br/>
        <w:t>v 0.905235 12.501769 1.644018</w:t>
        <w:br/>
        <w:t>v 0.873647 12.519059 1.625373</w:t>
        <w:br/>
        <w:t>v 0.911492 12.522933 1.653329</w:t>
        <w:br/>
        <w:t>v 0.905235 12.501769 1.644018</w:t>
        <w:br/>
        <w:t>v 0.753439 12.463763 1.782587</w:t>
        <w:br/>
        <w:t>v 0.873647 12.519059 1.625373</w:t>
        <w:br/>
        <w:t>v 0.772574 12.438035 1.779823</w:t>
        <w:br/>
        <w:t>v 0.753439 12.463763 1.782587</w:t>
        <w:br/>
        <w:t>v 0.786234 12.435564 1.789835</w:t>
        <w:br/>
        <w:t>v 0.772574 12.438035 1.779823</w:t>
        <w:br/>
        <w:t>v 0.651100 12.376604 1.889086</w:t>
        <w:br/>
        <w:t>v 0.676364 12.343541 1.889359</w:t>
        <w:br/>
        <w:t>v 0.653186 12.350284 1.880950</w:t>
        <w:br/>
        <w:t>v 0.653186 12.350284 1.880950</w:t>
        <w:br/>
        <w:t>v 0.651100 12.376604 1.889086</w:t>
        <w:br/>
        <w:t>v 0.561172 12.285992 1.966904</w:t>
        <w:br/>
        <w:t>v 0.559570 12.256939 1.953439</w:t>
        <w:br/>
        <w:t>v 0.561172 12.285992 1.966904</w:t>
        <w:br/>
        <w:t>v 0.585046 12.244716 1.954694</w:t>
        <w:br/>
        <w:t>v 0.559570 12.256939 1.953439</w:t>
        <w:br/>
        <w:t>v 0.447818 12.139287 2.061577</w:t>
        <w:br/>
        <w:t>v 0.454836 12.123089 2.042846</w:t>
        <w:br/>
        <w:t>v 0.447818 12.139287 2.061577</w:t>
        <w:br/>
        <w:t>v 0.475815 12.113501 2.041715</w:t>
        <w:br/>
        <w:t>v 0.336575 11.979576 2.150561</w:t>
        <w:br/>
        <w:t>v 0.336575 11.979576 2.150561</w:t>
        <w:br/>
        <w:t>v 0.351803 11.979486 2.170478</w:t>
        <w:br/>
        <w:t>v 0.356386 11.954687 2.132104</w:t>
        <w:br/>
        <w:t>v 0.338997 11.968783 2.136749</w:t>
        <w:br/>
        <w:t>v 0.336575 11.979576 2.150561</w:t>
        <w:br/>
        <w:t>v 0.351803 11.979486 2.170478</w:t>
        <w:br/>
        <w:t>v 0.373453 11.963837 2.167814</w:t>
        <w:br/>
        <w:t>v 0.361603 11.995823 2.165150</w:t>
        <w:br/>
        <w:t>v 0.494658 12.118805 2.057105</w:t>
        <w:br/>
        <w:t>v 0.375825 11.954361 2.149071</w:t>
        <w:br/>
        <w:t>v 0.356386 11.954687 2.132104</w:t>
        <w:br/>
        <w:t>v 0.487329 12.137584 2.075041</w:t>
        <w:br/>
        <w:t>v 0.471082 12.149482 2.079215</w:t>
        <w:br/>
        <w:t>v 0.494658 12.118805 2.057105</w:t>
        <w:br/>
        <w:t>v 0.375825 11.954361 2.149071</w:t>
        <w:br/>
        <w:t>v 0.600882 12.247547 1.975884</w:t>
        <w:br/>
        <w:t>v 0.585331 12.273909 1.994429</w:t>
        <w:br/>
        <w:t>v 0.565506 12.285816 1.985740</w:t>
        <w:br/>
        <w:t>v 0.600882 12.247547 1.975884</w:t>
        <w:br/>
        <w:t>v 0.681693 12.352669 1.910139</w:t>
        <w:br/>
        <w:t>v 0.648143 12.376865 1.914760</w:t>
        <w:br/>
        <w:t>v 0.671843 12.373026 1.922883</w:t>
        <w:br/>
        <w:t>v 0.565506 12.285816 1.985740</w:t>
        <w:br/>
        <w:t>v 0.648143 12.376865 1.914760</w:t>
        <w:br/>
        <w:t>v 0.681693 12.352669 1.910139</w:t>
        <w:br/>
        <w:t>v 0.671843 12.373026 1.922883</w:t>
        <w:br/>
        <w:t>v 0.786921 12.455772 1.808811</w:t>
        <w:br/>
        <w:t>v 0.676364 12.343541 1.889359</w:t>
        <w:br/>
        <w:t>v 0.742851 12.469579 1.818957</w:t>
        <w:br/>
        <w:t>v 0.742851 12.469579 1.818957</w:t>
        <w:br/>
        <w:t>v 0.768248 12.472239 1.817440</w:t>
        <w:br/>
        <w:t>v 0.768248 12.472239 1.817440</w:t>
        <w:br/>
        <w:t>v 0.898362 12.538177 1.659106</w:t>
        <w:br/>
        <w:t>v 0.786234 12.435564 1.789835</w:t>
        <w:br/>
        <w:t>v 0.877223 12.543432 1.659886</w:t>
        <w:br/>
        <w:t>v 0.973423 12.566098 1.471654</w:t>
        <w:br/>
        <w:t>v 0.911492 12.522933 1.653329</w:t>
        <w:br/>
        <w:t>v 0.947366 12.546348 1.442623</w:t>
        <w:br/>
        <w:t>v 0.856047 12.534064 1.661767</w:t>
        <w:br/>
        <w:t>v 0.877223 12.543432 1.659886</w:t>
        <w:br/>
        <w:t>v 0.959920 12.564591 1.457248</w:t>
        <w:br/>
        <w:t>v 1.112597 12.623867 1.145125</w:t>
        <w:br/>
        <w:t>v 1.099492 12.608378 1.134145</w:t>
        <w:br/>
        <w:t>v 1.223914 12.699953 0.681605</w:t>
        <w:br/>
        <w:t>v 1.136532 12.619557 1.153248</w:t>
        <w:br/>
        <w:t>v 1.245676 12.707133 0.683683</w:t>
        <w:br/>
        <w:t>v 1.220379 12.683680 0.682117</w:t>
        <w:br/>
        <w:t>v 0.514815 12.584172 -0.177421</w:t>
        <w:br/>
        <w:t>v 0.519684 12.591774 -0.206250</w:t>
        <w:br/>
        <w:t>v 0.299136 12.578209 -0.224372</w:t>
        <w:br/>
        <w:t>v 0.293658 12.569155 -0.189531</w:t>
        <w:br/>
        <w:t>v 0.506195 12.562560 -0.172502</w:t>
        <w:br/>
        <w:t>v 0.514815 12.584172 -0.177421</w:t>
        <w:br/>
        <w:t>v 0.293658 12.569155 -0.189531</w:t>
        <w:br/>
        <w:t>v 0.290627 12.550921 -0.185705</w:t>
        <w:br/>
        <w:t>v 0.041485 12.582271 -0.218634</w:t>
        <w:br/>
        <w:t>v 0.035995 12.571975 -0.188922</w:t>
        <w:br/>
        <w:t>v 0.035995 12.571975 -0.188922</w:t>
        <w:br/>
        <w:t>v 0.038244 12.551938 -0.185072</w:t>
        <w:br/>
        <w:t>v -0.220748 12.610491 -0.214746</w:t>
        <w:br/>
        <w:t>v -0.219332 12.600863 -0.182836</w:t>
        <w:br/>
        <w:t>v -0.216798 12.582666 -0.178302</w:t>
        <w:br/>
        <w:t>v -0.432080 12.646027 -0.191717</w:t>
        <w:br/>
        <w:t>v -0.432453 12.631433 -0.160416</w:t>
        <w:br/>
        <w:t>v -0.432453 12.631433 -0.160416</w:t>
        <w:br/>
        <w:t>v -0.437011 12.612875 -0.159137</w:t>
        <w:br/>
        <w:t>v -0.645884 12.691772 -0.130382</w:t>
        <w:br/>
        <w:t>v -0.633215 12.683986 -0.100596</w:t>
        <w:br/>
        <w:t>v -0.633215 12.683986 -0.100596</w:t>
        <w:br/>
        <w:t>v -0.640145 12.665353 -0.090634</w:t>
        <w:br/>
        <w:t>v -0.840609 12.743881 -0.003389</w:t>
        <w:br/>
        <w:t>v -0.821245 12.739459 0.027130</w:t>
        <w:br/>
        <w:t>v -0.821245 12.739459 0.027130</w:t>
        <w:br/>
        <w:t>v -0.819382 12.723226 0.033017</w:t>
        <w:br/>
        <w:t>v -0.991202 12.790847 0.163749</w:t>
        <w:br/>
        <w:t>v -0.965590 12.785131 0.185995</w:t>
        <w:br/>
        <w:t>v -0.965590 12.785131 0.185995</w:t>
        <w:br/>
        <w:t>v -0.963354 12.762910 0.192119</w:t>
        <w:br/>
        <w:t>v -1.090807 12.823104 0.370635</w:t>
        <w:br/>
        <w:t>v -1.062201 12.811488 0.382683</w:t>
        <w:br/>
        <w:t>v -1.159932 12.836280 0.640313</w:t>
        <w:br/>
        <w:t>v -1.128996 12.827561 0.639516</w:t>
        <w:br/>
        <w:t>v -1.062201 12.811488 0.382683</w:t>
        <w:br/>
        <w:t>v -1.059592 12.793292 0.384795</w:t>
        <w:br/>
        <w:t>v -1.128996 12.827561 0.639516</w:t>
        <w:br/>
        <w:t>v -1.124848 12.806468 0.644347</w:t>
        <w:br/>
        <w:t>v -1.096388 12.812677 0.971836</w:t>
        <w:br/>
        <w:t>v -1.128996 12.827561 0.639516</w:t>
        <w:br/>
        <w:t>v -1.159932 12.836280 0.640313</w:t>
        <w:br/>
        <w:t>v -1.091853 12.794701 0.966380</w:t>
        <w:br/>
        <w:t>v -1.124848 12.806468 0.644347</w:t>
        <w:br/>
        <w:t>v -0.990103 12.783998 1.233620</w:t>
        <w:br/>
        <w:t>v -1.003393 12.789985 1.248929</w:t>
        <w:br/>
        <w:t>v -0.983837 12.764475 1.226608</w:t>
        <w:br/>
        <w:t>v -0.854993 12.790818 1.390081</w:t>
        <w:br/>
        <w:t>v -0.868308 12.794474 1.410390</w:t>
        <w:br/>
        <w:t>v -0.848459 12.772998 1.381250</w:t>
        <w:br/>
        <w:t>v -0.699158 12.831038 1.535892</w:t>
        <w:br/>
        <w:t>v -0.677173 12.830779 1.512603</w:t>
        <w:br/>
        <w:t>v -0.673918 12.813440 1.503771</w:t>
        <w:br/>
        <w:t>v -0.548292 12.862093 1.593116</w:t>
        <w:br/>
        <w:t>v -0.548292 12.862093 1.593116</w:t>
        <w:br/>
        <w:t>v -0.547248 12.863358 1.622330</w:t>
        <w:br/>
        <w:t>v -0.540094 12.867869 1.596222</w:t>
        <w:br/>
        <w:t>v -0.541435 12.851521 1.585378</w:t>
        <w:br/>
        <w:t>v -0.548292 12.862093 1.593116</w:t>
        <w:br/>
        <w:t>v -0.553422 12.849001 1.616406</w:t>
        <w:br/>
        <w:t>v -0.547248 12.863358 1.622330</w:t>
        <w:br/>
        <w:t>v -0.536616 12.848677 1.593153</w:t>
        <w:br/>
        <w:t>v -0.541435 12.851521 1.585378</w:t>
        <w:br/>
        <w:t>v -0.548292 12.862093 1.593116</w:t>
        <w:br/>
        <w:t>v -0.540094 12.867869 1.596222</w:t>
        <w:br/>
        <w:t>v -0.536616 12.848677 1.593153</w:t>
        <w:br/>
        <w:t>v -0.194341 12.935663 1.674822</w:t>
        <w:br/>
        <w:t>v -0.354647 12.904832 1.638478</w:t>
        <w:br/>
        <w:t>v -0.357877 12.916657 1.641571</w:t>
        <w:br/>
        <w:t>v -0.166605 12.964887 1.685529</w:t>
        <w:br/>
        <w:t>v -0.979017 12.739175 0.178083</w:t>
        <w:br/>
        <w:t>v -0.829058 12.702821 0.027726</w:t>
        <w:br/>
        <w:t>v -1.071653 12.778833 0.391316</w:t>
        <w:br/>
        <w:t>v -1.112372 12.726528 0.387230</w:t>
        <w:br/>
        <w:t>v -1.004232 12.703412 0.163401</w:t>
        <w:br/>
        <w:t>v -1.139047 12.786526 0.645646</w:t>
        <w:br/>
        <w:t>v -1.165796 12.738234 0.645935</w:t>
        <w:br/>
        <w:t>v -1.114601 12.763000 0.976066</w:t>
        <w:br/>
        <w:t>v -1.139047 12.786526 0.645646</w:t>
        <w:br/>
        <w:t>v -1.139633 12.716218 0.969835</w:t>
        <w:br/>
        <w:t>v -1.165796 12.738234 0.645935</w:t>
        <w:br/>
        <w:t>v -0.983837 12.764475 1.226608</w:t>
        <w:br/>
        <w:t>v -1.006588 12.739433 1.231421</w:t>
        <w:br/>
        <w:t>v -1.025287 12.695257 1.232120</w:t>
        <w:br/>
        <w:t>v -0.860011 12.745147 1.387001</w:t>
        <w:br/>
        <w:t>v -0.848459 12.772998 1.381250</w:t>
        <w:br/>
        <w:t>v -0.861911 12.701910 1.396267</w:t>
        <w:br/>
        <w:t>v -0.677247 12.790101 1.510181</w:t>
        <w:br/>
        <w:t>v -0.671670 12.751719 1.516180</w:t>
        <w:br/>
        <w:t>v -0.535361 12.840507 1.583155</w:t>
        <w:br/>
        <w:t>v -0.527611 12.805653 1.582894</w:t>
        <w:br/>
        <w:t>v -0.535361 12.840507 1.583155</w:t>
        <w:br/>
        <w:t>v -0.347207 12.868712 1.628889</w:t>
        <w:br/>
        <w:t>v -0.527611 12.805653 1.582894</w:t>
        <w:br/>
        <w:t>v -0.216674 12.900599 1.650725</w:t>
        <w:br/>
        <w:t>v -0.068739 12.505161 1.637161</w:t>
        <w:br/>
        <w:t>v -0.079608 12.503683 1.622194</w:t>
        <w:br/>
        <w:t>v -0.194341 12.935663 1.674822</w:t>
        <w:br/>
        <w:t>v -0.166605 12.964887 1.685529</w:t>
        <w:br/>
        <w:t>v -0.079608 12.503683 1.622194</w:t>
        <w:br/>
        <w:t>v -0.068739 12.505161 1.637161</w:t>
        <w:br/>
        <w:t>v -0.082849 12.499225 1.638180</w:t>
        <w:br/>
        <w:t>v -0.119268 12.501025 1.615350</w:t>
        <w:br/>
        <w:t>v -0.216674 12.900599 1.650725</w:t>
        <w:br/>
        <w:t>v 0.534776 12.523643 1.593240</w:t>
        <w:br/>
        <w:t>v 0.420365 12.573339 1.603339</w:t>
        <w:br/>
        <w:t>v 0.420365 12.573339 1.603339</w:t>
        <w:br/>
        <w:t>v 0.387040 12.538659 1.635832</w:t>
        <w:br/>
        <w:t>v 0.431221 12.531670 1.592620</w:t>
        <w:br/>
        <w:t>v 0.275151 12.328582 1.589663</w:t>
        <w:br/>
        <w:t>v 0.266245 12.353799 1.588558</w:t>
        <w:br/>
        <w:t>v 0.213430 12.274688 1.604382</w:t>
        <w:br/>
        <w:t>v 0.204972 12.297194 1.610108</w:t>
        <w:br/>
        <w:t>v 0.204972 12.297194 1.610108</w:t>
        <w:br/>
        <w:t>v 0.141574 12.251849 1.614219</w:t>
        <w:br/>
        <w:t>v 0.144332 12.250565 1.634578</w:t>
        <w:br/>
        <w:t>v 0.207866 12.296102 1.624678</w:t>
        <w:br/>
        <w:t>v 0.141810 12.227848 1.607760</w:t>
        <w:br/>
        <w:t>v 0.141574 12.251849 1.614219</w:t>
        <w:br/>
        <w:t>v 0.081991 12.243501 1.615536</w:t>
        <w:br/>
        <w:t>v 0.087456 12.243708 1.633336</w:t>
        <w:br/>
        <w:t>v 0.072315 12.219242 1.609040</w:t>
        <w:br/>
        <w:t>v 0.081991 12.243501 1.615536</w:t>
        <w:br/>
        <w:t>v 0.000508 12.307677 1.612158</w:t>
        <w:br/>
        <w:t>v 0.013252 12.282948 1.638726</w:t>
        <w:br/>
        <w:t>v -0.016695 12.295852 1.603276</w:t>
        <w:br/>
        <w:t>v 0.000508 12.307677 1.612158</w:t>
        <w:br/>
        <w:t>v -0.036444 12.378973 1.613723</w:t>
        <w:br/>
        <w:t>v -0.040754 12.380692 1.631957</w:t>
        <w:br/>
        <w:t>v -0.061224 12.366479 1.607736</w:t>
        <w:br/>
        <w:t>v -0.036444 12.378973 1.613723</w:t>
        <w:br/>
        <w:t>v -0.079608 12.503683 1.622194</w:t>
        <w:br/>
        <w:t>v -0.082849 12.499225 1.638180</w:t>
        <w:br/>
        <w:t>v -0.119268 12.501025 1.615350</w:t>
        <w:br/>
        <w:t>v -0.079608 12.503683 1.622194</w:t>
        <w:br/>
        <w:t>v 0.528925 12.494553 1.590408</w:t>
        <w:br/>
        <w:t>v 1.103604 12.584183 1.133523</w:t>
        <w:br/>
        <w:t>v 0.921841 12.530101 1.408576</w:t>
        <w:br/>
        <w:t>v 0.947366 12.546348 1.442623</w:t>
        <w:br/>
        <w:t>v 1.103604 12.584183 1.133523</w:t>
        <w:br/>
        <w:t>v 0.826082 12.501636 1.506917</w:t>
        <w:br/>
        <w:t>v 0.856047 12.534064 1.661767</w:t>
        <w:br/>
        <w:t>v 0.933778 12.484866 1.403682</w:t>
        <w:br/>
        <w:t>v 0.795978 12.464183 1.495710</w:t>
        <w:br/>
        <w:t>v 0.678636 12.495488 1.559999</w:t>
        <w:br/>
        <w:t>v 0.676550 12.458767 1.553232</w:t>
        <w:br/>
        <w:t>v 1.118522 12.545105 1.137225</w:t>
        <w:br/>
        <w:t>v 0.921841 12.530101 1.408576</w:t>
        <w:br/>
        <w:t>v 1.234370 12.661765 0.681552</w:t>
        <w:br/>
        <w:t>v 1.234370 12.661765 0.681552</w:t>
        <w:br/>
        <w:t>v 1.248693 12.614768 0.660921</w:t>
        <w:br/>
        <w:t>v -0.864172 12.653791 -0.008593</w:t>
        <w:br/>
        <w:t>v 0.506195 12.562560 -0.172502</w:t>
        <w:br/>
        <w:t>v 0.290627 12.550921 -0.185705</w:t>
        <w:br/>
        <w:t>v 0.300353 12.524065 -0.214622</w:t>
        <w:br/>
        <w:t>v 0.522007 12.536623 -0.201393</w:t>
        <w:br/>
        <w:t>v 0.313271 12.471190 -0.259934</w:t>
        <w:br/>
        <w:t>v 0.555892 12.477649 -0.253872</w:t>
        <w:br/>
        <w:t>v 0.033151 12.527903 -0.207082</w:t>
        <w:br/>
        <w:t>v 0.030046 12.484553 -0.228372</w:t>
        <w:br/>
        <w:t>v -0.217606 12.560870 -0.194624</w:t>
        <w:br/>
        <w:t>v -0.236200 12.519496 -0.228061</w:t>
        <w:br/>
        <w:t>v -0.430018 12.587424 -0.187208</w:t>
        <w:br/>
        <w:t>v -0.462996 12.541503 -0.223279</w:t>
        <w:br/>
        <w:t>v -0.644244 12.644401 -0.106856</w:t>
        <w:br/>
        <w:t>v -0.666553 12.596717 -0.148268</w:t>
        <w:br/>
        <w:t>v 0.066067 10.638510 0.406358</w:t>
        <w:br/>
        <w:t>v 0.116844 10.710939 0.960375</w:t>
        <w:br/>
        <w:t>v 0.004732 10.661026 0.404463</w:t>
        <w:br/>
        <w:t>v 0.026015 10.841585 1.290961</w:t>
        <w:br/>
        <w:t>v 0.367980 10.938384 -0.654717</w:t>
        <w:br/>
        <w:t>v 0.351803 11.979486 2.170478</w:t>
        <w:br/>
        <w:t>v 0.336575 11.979576 2.150561</w:t>
        <w:br/>
        <w:t>v 0.338997 11.968783 2.136749</w:t>
        <w:br/>
        <w:t>v 0.356386 11.954687 2.132104</w:t>
        <w:br/>
        <w:t>v -0.072838 12.505410 1.687454</w:t>
        <w:br/>
        <w:t>v -0.173461 12.963883 1.735487</w:t>
        <w:br/>
        <w:t>v -0.208277 12.953423 1.732580</w:t>
        <w:br/>
        <w:t>v -0.104189 12.497264 1.688634</w:t>
        <w:br/>
        <w:t>v -0.173461 12.963883 1.735487</w:t>
        <w:br/>
        <w:t>v -0.208277 12.953423 1.732580</w:t>
        <w:br/>
        <w:t>v -0.104189 12.497264 1.688634</w:t>
        <w:br/>
        <w:t>v -0.208277 12.953423 1.732580</w:t>
        <w:br/>
        <w:t>v -0.208824 12.953436 1.718333</w:t>
        <w:br/>
        <w:t>v -0.110946 12.494246 1.679368</w:t>
        <w:br/>
        <w:t>v -0.104189 12.497264 1.688634</w:t>
        <w:br/>
        <w:t>v -0.052434 10.660965 0.429025</w:t>
        <w:br/>
        <w:t>v -0.073452 10.682646 -0.110440</w:t>
        <w:br/>
        <w:t>v -0.751773 11.286506 1.606580</w:t>
        <w:br/>
        <w:t>v -0.795671 11.130899 1.593777</w:t>
        <w:br/>
        <w:t>v -0.919382 11.499625 1.588881</w:t>
        <w:br/>
        <w:t>v -1.018354 11.224636 1.579440</w:t>
        <w:br/>
        <w:t>v -1.411890 11.865575 1.221441</w:t>
        <w:br/>
        <w:t>v -1.287369 12.196218 1.247482</w:t>
        <w:br/>
        <w:t>v -1.417607 12.233059 0.899170</w:t>
        <w:br/>
        <w:t>v -1.550955 11.945930 0.853937</w:t>
        <w:br/>
        <w:t>v -1.457384 12.245152 0.530838</w:t>
        <w:br/>
        <w:t>v -1.603953 11.958931 0.448573</w:t>
        <w:br/>
        <w:t>v -1.026457 11.306982 -0.774120</w:t>
        <w:br/>
        <w:t>v -1.350960 11.353033 -0.591981</w:t>
        <w:br/>
        <w:t>v -1.394627 11.125771 -0.588579</w:t>
        <w:br/>
        <w:t>v -1.583157 11.201194 -0.320332</w:t>
        <w:br/>
        <w:t>v -1.547176 11.395807 -0.292534</w:t>
        <w:br/>
        <w:t>v -0.052434 10.660965 0.429025</w:t>
        <w:br/>
        <w:t>v 1.757117 10.859203 0.764997</w:t>
        <w:br/>
        <w:t>v 1.750580 11.052969 0.756205</w:t>
        <w:br/>
        <w:t>v 1.676190 10.991083 1.065507</w:t>
        <w:br/>
        <w:t>v 1.727999 10.947809 -0.082117</w:t>
        <w:br/>
        <w:t>v 1.791475 11.048849 0.387147</w:t>
        <w:br/>
        <w:t>v 1.797998 10.857796 0.383452</w:t>
        <w:br/>
        <w:t>v 1.159222 11.192877 -0.727420</w:t>
        <w:br/>
        <w:t>v 0.776768 11.079098 -0.808799</w:t>
        <w:br/>
        <w:t>v 1.117435 11.413562 -0.742267</w:t>
        <w:br/>
        <w:t>v 1.450421 11.300726 -0.460688</w:t>
        <w:br/>
        <w:t>v 1.406473 11.479145 -0.452172</w:t>
        <w:br/>
        <w:t>v 1.016693 11.892129 -0.627804</w:t>
        <w:br/>
        <w:t>v 0.931036 12.157344 -0.483526</w:t>
        <w:br/>
        <w:t>v 1.600895 11.895583 0.468178</w:t>
        <w:br/>
        <w:t>v 1.501993 11.945641 -0.005407</w:t>
        <w:br/>
        <w:t>v 1.406029 12.192341 0.054915</w:t>
        <w:br/>
        <w:t>v 1.501215 12.149846 0.530081</w:t>
        <w:br/>
        <w:t>v 1.067107 11.658562 -0.702138</w:t>
        <w:br/>
        <w:t>v 1.349499 11.692114 -0.423603</w:t>
        <w:br/>
        <w:t>v 1.286451 11.916270 -0.373630</w:t>
        <w:br/>
        <w:t>v 1.563232 11.742078 -0.038732</w:t>
        <w:br/>
        <w:t>v 1.614418 11.548841 -0.071618</w:t>
        <w:br/>
        <w:t>v 1.189335 12.186055 -0.282022</w:t>
        <w:br/>
        <w:t>v 1.246848 12.417599 0.168115</w:t>
        <w:br/>
        <w:t>v 1.366827 12.387109 0.600366</w:t>
        <w:br/>
        <w:t>v 1.135094 12.644156 0.252939</w:t>
        <w:br/>
        <w:t>v 1.264279 12.659162 0.681853</w:t>
        <w:br/>
        <w:t>v 1.072537 12.420157 -0.141591</w:t>
        <w:br/>
        <w:t>v 0.967699 12.604215 0.000824</w:t>
        <w:br/>
        <w:t>v 0.761597 12.565877 -0.156541</w:t>
        <w:br/>
        <w:t>v 0.759200 12.586657 -0.157770</w:t>
        <w:br/>
        <w:t>v 1.137369 12.682782 0.255953</w:t>
        <w:br/>
        <w:t>v 1.263908 12.687860 0.682912</w:t>
        <w:br/>
        <w:t>v 0.833300 12.382945 -0.327245</w:t>
        <w:br/>
        <w:t>v 0.753225 12.610928 -0.149100</w:t>
        <w:br/>
        <w:t>v 0.964681 12.642705 0.001280</w:t>
        <w:br/>
        <w:t>v 1.245676 12.707133 0.683683</w:t>
        <w:br/>
        <w:t>v 1.116857 12.693935 0.262465</w:t>
        <w:br/>
        <w:t>v 0.964681 12.642705 0.001280</w:t>
        <w:br/>
        <w:t>v 0.952473 12.652364 0.018065</w:t>
        <w:br/>
        <w:t>v 1.248693 12.614768 0.660921</w:t>
        <w:br/>
        <w:t>v 1.234370 12.661765 0.681552</w:t>
        <w:br/>
        <w:t>v 1.113816 12.639278 0.263570</w:t>
        <w:br/>
        <w:t>v 1.153037 12.584467 0.253163</w:t>
        <w:br/>
        <w:t>v 0.768816 12.555892 -0.132855</w:t>
        <w:br/>
        <w:t>v 0.815534 12.503619 -0.164884</w:t>
        <w:br/>
        <w:t>v 1.220379 12.683680 0.682117</w:t>
        <w:br/>
        <w:t>v 1.091258 12.669202 0.269565</w:t>
        <w:br/>
        <w:t>v 0.744102 12.612497 -0.122864</w:t>
        <w:br/>
        <w:t>v 0.737114 12.590904 -0.111748</w:t>
        <w:br/>
        <w:t>v 0.744102 12.612497 -0.122864</w:t>
        <w:br/>
        <w:t>v 0.737114 12.590904 -0.111748</w:t>
        <w:br/>
        <w:t>v 0.958196 12.597123 0.022224</w:t>
        <w:br/>
        <w:t>v 0.999982 12.546032 -0.000828</w:t>
        <w:br/>
        <w:t>v 0.932735 12.622232 0.034136</w:t>
        <w:br/>
        <w:t>v 1.223914 12.699953 0.681605</w:t>
        <w:br/>
        <w:t>v 1.245676 12.707133 0.683683</w:t>
        <w:br/>
        <w:t>v 1.099541 12.685866 0.270299</w:t>
        <w:br/>
        <w:t>v 0.930339 12.642028 0.021664</w:t>
        <w:br/>
        <w:t>v 0.932735 12.622232 0.034136</w:t>
        <w:br/>
        <w:t>v -0.786027 10.661795 -0.584511</w:t>
        <w:br/>
        <w:t>v -1.117205 10.693145 -0.600559</w:t>
        <w:br/>
        <w:t>v -1.064695 11.069899 -0.740434</w:t>
        <w:br/>
        <w:t>v -0.760157 10.641179 -0.643569</w:t>
        <w:br/>
        <w:t>v -0.822148 10.505832 -0.520928</w:t>
        <w:br/>
        <w:t>v -1.129228 10.570421 -0.557704</w:t>
        <w:br/>
        <w:t>v -1.139103 10.712940 -0.736655</w:t>
        <w:br/>
        <w:t>v -0.773338 10.670081 -0.626306</w:t>
        <w:br/>
        <w:t>v -0.760157 10.641179 -0.643569</w:t>
        <w:br/>
        <w:t>v -1.139103 10.712940 -0.736655</w:t>
        <w:br/>
        <w:t>v -1.134312 10.729357 -0.713484</w:t>
        <w:br/>
        <w:t>v -1.427218 10.654319 -0.466365</w:t>
        <w:br/>
        <w:t>v -1.463038 10.807995 -0.606643</w:t>
        <w:br/>
        <w:t>v -1.424446 10.795818 -0.485347</w:t>
        <w:br/>
        <w:t>v -1.463038 10.807995 -0.606643</w:t>
        <w:br/>
        <w:t>v -1.450298 10.821033 -0.588975</w:t>
        <w:br/>
        <w:t>v -1.117205 10.693145 -0.600559</w:t>
        <w:br/>
        <w:t>v -1.424446 10.795818 -0.485347</w:t>
        <w:br/>
        <w:t>v -1.635501 10.748663 -0.284489</w:t>
        <w:br/>
        <w:t>v -1.653641 10.910913 -0.364175</w:t>
        <w:br/>
        <w:t>v -1.611271 10.912670 -0.338053</w:t>
        <w:br/>
        <w:t>v -1.653641 10.910913 -0.364175</w:t>
        <w:br/>
        <w:t>v -1.640777 10.928414 -0.356443</w:t>
        <w:br/>
        <w:t>v -1.640777 10.928414 -0.356443</w:t>
        <w:br/>
        <w:t>v -1.611271 10.912670 -0.338053</w:t>
        <w:br/>
        <w:t>v -1.804208 10.846057 0.017920</w:t>
        <w:br/>
        <w:t>v -1.803107 11.084832 -0.029465</w:t>
        <w:br/>
        <w:t>v -1.760140 11.059210 -0.004634</w:t>
        <w:br/>
        <w:t>v -1.731106 11.261820 -0.006572</w:t>
        <w:br/>
        <w:t>v -1.803107 11.084832 -0.029465</w:t>
        <w:br/>
        <w:t>v -1.781417 11.091884 -0.032057</w:t>
        <w:br/>
        <w:t>v -1.781417 11.091884 -0.032057</w:t>
        <w:br/>
        <w:t>v -1.760140 11.059210 -0.004634</w:t>
        <w:br/>
        <w:t>v -1.794276 11.209231 0.384876</w:t>
        <w:br/>
        <w:t>v -1.816341 11.204597 0.387279</w:t>
        <w:br/>
        <w:t>v -1.778243 11.185732 0.378128</w:t>
        <w:br/>
        <w:t>v -1.794276 11.209231 0.384876</w:t>
        <w:br/>
        <w:t>v -0.773338 10.670081 -0.626306</w:t>
        <w:br/>
        <w:t>v -0.786027 10.661795 -0.584511</w:t>
        <w:br/>
        <w:t>v -0.539629 10.471720 -0.417280</w:t>
        <w:br/>
        <w:t>v -0.476654 10.611011 -0.515381</w:t>
        <w:br/>
        <w:t>v -0.495900 10.638084 -0.480179</w:t>
        <w:br/>
        <w:t>v -0.495900 10.638084 -0.480179</w:t>
        <w:br/>
        <w:t>v -0.483496 10.639129 -0.501543</w:t>
        <w:br/>
        <w:t>v -0.483496 10.639129 -0.501543</w:t>
        <w:br/>
        <w:t>v -0.476654 10.611011 -0.515381</w:t>
        <w:br/>
        <w:t>v -0.277695 10.622420 -0.313187</w:t>
        <w:br/>
        <w:t>v -0.239301 10.608119 -0.351831</w:t>
        <w:br/>
        <w:t>v -0.316732 10.465898 -0.252611</w:t>
        <w:br/>
        <w:t>v -0.277695 10.622420 -0.313187</w:t>
        <w:br/>
        <w:t>v -0.252724 10.627143 -0.340161</w:t>
        <w:br/>
        <w:t>v -0.252724 10.627143 -0.340161</w:t>
        <w:br/>
        <w:t>v -0.239301 10.608119 -0.351831</w:t>
        <w:br/>
        <w:t>v -0.148253 10.632483 -0.063457</w:t>
        <w:br/>
        <w:t>v -0.118373 10.607769 -0.071610</w:t>
        <w:br/>
        <w:t>v -0.165437 10.467834 0.007492</w:t>
        <w:br/>
        <w:t>v -0.131167 10.624063 -0.072877</w:t>
        <w:br/>
        <w:t>v -0.148253 10.632483 -0.063457</w:t>
        <w:br/>
        <w:t>v -0.118373 10.607769 -0.071610</w:t>
        <w:br/>
        <w:t>v -0.158024 10.673011 0.466867</w:t>
        <w:br/>
        <w:t>v -0.077544 10.619350 0.495094</w:t>
        <w:br/>
        <w:t>v -0.089255 10.488276 0.515676</w:t>
        <w:br/>
        <w:t>v -0.177008 10.680820 1.169476</w:t>
        <w:br/>
        <w:t>v -0.261226 10.710485 1.322790</w:t>
        <w:br/>
        <w:t>v -0.310063 10.572512 1.262542</w:t>
        <w:br/>
        <w:t>v -0.205403 10.552485 1.117616</w:t>
        <w:br/>
        <w:t>v -0.228803 10.679834 1.105663</w:t>
        <w:br/>
        <w:t>v -0.182768 10.682220 0.900981</w:t>
        <w:br/>
        <w:t>v -0.126534 10.662503 0.955125</w:t>
        <w:br/>
        <w:t>v -0.136692 10.532351 0.909206</w:t>
        <w:br/>
        <w:t>v -0.158024 10.673011 0.466867</w:t>
        <w:br/>
        <w:t>v -0.136691 10.673804 0.957135</w:t>
        <w:br/>
        <w:t>v -0.182768 10.682220 0.900981</w:t>
        <w:br/>
        <w:t>v -0.228803 10.679834 1.105663</w:t>
        <w:br/>
        <w:t>v -0.188893 10.692396 1.156398</w:t>
        <w:br/>
        <w:t>v -0.089304 10.640002 0.500390</w:t>
        <w:br/>
        <w:t>v -0.158024 10.673011 0.466867</w:t>
        <w:br/>
        <w:t>v -0.177008 10.680820 1.169476</w:t>
        <w:br/>
        <w:t>v -0.272685 10.724717 1.307910</w:t>
        <w:br/>
        <w:t>v -0.261226 10.710485 1.322790</w:t>
        <w:br/>
        <w:t>v -0.400839 10.758835 1.461725</w:t>
        <w:br/>
        <w:t>v -0.449913 10.596123 1.393383</w:t>
        <w:br/>
        <w:t>v -0.409833 10.771748 1.448311</w:t>
        <w:br/>
        <w:t>v -0.400839 10.758835 1.461725</w:t>
        <w:br/>
        <w:t>v -0.578844 10.815519 1.575303</w:t>
        <w:br/>
        <w:t>v -0.635145 10.624414 1.503724</w:t>
        <w:br/>
        <w:t>v -0.416938 10.767945 1.435106</w:t>
        <w:br/>
        <w:t>v -0.599630 10.814614 1.533463</w:t>
        <w:br/>
        <w:t>v -0.581648 10.825905 1.559896</w:t>
        <w:br/>
        <w:t>v -0.578844 10.815519 1.575303</w:t>
        <w:br/>
        <w:t>v -0.867617 10.882333 1.682542</w:t>
        <w:br/>
        <w:t>v -0.903460 10.681790 1.587031</w:t>
        <w:br/>
        <w:t>v -0.870699 10.865483 1.602336</w:t>
        <w:br/>
        <w:t>v -0.599630 10.814614 1.533463</w:t>
        <w:br/>
        <w:t>v -0.869085 10.905370 1.658831</w:t>
        <w:br/>
        <w:t>v -0.867617 10.882333 1.682542</w:t>
        <w:br/>
        <w:t>v -0.870699 10.865483 1.602336</w:t>
        <w:br/>
        <w:t>v -0.869085 10.905370 1.658831</w:t>
        <w:br/>
        <w:t>v -1.156217 10.960455 1.664634</w:t>
        <w:br/>
        <w:t>v -1.173488 10.752015 1.570122</w:t>
        <w:br/>
        <w:t>v -1.140184 10.940825 1.581234</w:t>
        <w:br/>
        <w:t>v -1.147997 10.984597 1.648624</w:t>
        <w:br/>
        <w:t>v -1.156217 10.960455 1.664634</w:t>
        <w:br/>
        <w:t>v -1.140184 10.940825 1.581234</w:t>
        <w:br/>
        <w:t>v -1.147997 10.984597 1.648624</w:t>
        <w:br/>
        <w:t>v -1.284006 11.376466 1.423542</w:t>
        <w:br/>
        <w:t>v -1.422868 11.035198 1.440623</w:t>
        <w:br/>
        <w:t>v -1.464393 11.074768 1.494963</w:t>
        <w:br/>
        <w:t>v -1.465392 10.828194 1.403178</w:t>
        <w:br/>
        <w:t>v -1.422868 11.035198 1.440623</w:t>
        <w:br/>
        <w:t>v -1.451342 11.092609 1.490829</w:t>
        <w:br/>
        <w:t>v -1.451342 11.092609 1.490829</w:t>
        <w:br/>
        <w:t>v -1.529864 11.499301 1.165396</w:t>
        <w:br/>
        <w:t>v -1.647396 11.183796 1.124491</w:t>
        <w:br/>
        <w:t>v -1.673985 11.179389 1.125403</w:t>
        <w:br/>
        <w:t>v -1.682016 10.908177 1.099148</w:t>
        <w:br/>
        <w:t>v -1.652948 11.191859 1.122830</w:t>
        <w:br/>
        <w:t>v -1.647396 11.183796 1.124491</w:t>
        <w:br/>
        <w:t>v -1.652948 11.191859 1.122830</w:t>
        <w:br/>
        <w:t>v -1.727363 11.214094 0.750711</w:t>
        <w:br/>
        <w:t>v -1.743315 11.230363 0.752191</w:t>
        <w:br/>
        <w:t>v -1.743315 11.230363 0.752191</w:t>
        <w:br/>
        <w:t>v -1.766963 11.221603 0.755862</w:t>
        <w:br/>
        <w:t>v -0.282911 10.719216 1.296293</w:t>
        <w:br/>
        <w:t>v -0.416938 10.767945 1.435106</w:t>
        <w:br/>
        <w:t>v -0.282911 10.719216 1.296293</w:t>
        <w:br/>
        <w:t>v 1.710420 11.206556 -0.091088</w:t>
        <w:br/>
        <w:t>v 1.774330 11.274544 0.389889</w:t>
        <w:br/>
        <w:t>v 1.750282 11.284019 0.386907</w:t>
        <w:br/>
        <w:t>v 1.774330 11.274544 0.389889</w:t>
        <w:br/>
        <w:t>v 1.710420 11.206556 -0.091088</w:t>
        <w:br/>
        <w:t>v 1.692516 11.215373 -0.088646</w:t>
        <w:br/>
        <w:t>v 1.530490 10.836698 -0.375383</w:t>
        <w:br/>
        <w:t>v 1.531858 11.052440 -0.428651</w:t>
        <w:br/>
        <w:t>v 1.692516 11.215373 -0.088646</w:t>
        <w:br/>
        <w:t>v 1.505208 11.054626 -0.414939</w:t>
        <w:br/>
        <w:t>v 1.650786 11.389147 -0.097468</w:t>
        <w:br/>
        <w:t>v 1.531858 11.052440 -0.428651</w:t>
        <w:br/>
        <w:t>v 1.517844 11.062612 -0.422067</w:t>
        <w:br/>
        <w:t>v 1.505208 11.054626 -0.414939</w:t>
        <w:br/>
        <w:t>v 1.692516 11.215373 -0.088646</w:t>
        <w:br/>
        <w:t>v 1.212351 10.878486 -0.608776</w:t>
        <w:br/>
        <w:t>v 1.218174 10.845872 -0.609921</w:t>
        <w:br/>
        <w:t>v 1.212351 10.878486 -0.608776</w:t>
        <w:br/>
        <w:t>v 1.223294 10.715357 -0.525609</w:t>
        <w:br/>
        <w:t>v 0.825857 10.744370 -0.636511</w:t>
        <w:br/>
        <w:t>v 0.878513 10.595884 -0.531028</w:t>
        <w:br/>
        <w:t>v 0.831721 10.721755 -0.646820</w:t>
        <w:br/>
        <w:t>v 0.825857 10.744370 -0.636511</w:t>
        <w:br/>
        <w:t>v 0.503107 10.673554 -0.544007</w:t>
        <w:br/>
        <w:t>v 0.578011 10.507263 -0.444969</w:t>
        <w:br/>
        <w:t>v 0.501166 10.660293 -0.555010</w:t>
        <w:br/>
        <w:t>v 0.501166 10.660293 -0.555010</w:t>
        <w:br/>
        <w:t>v 0.503107 10.673554 -0.544007</w:t>
        <w:br/>
        <w:t>v 0.266851 10.620037 -0.322379</w:t>
        <w:br/>
        <w:t>v 0.503107 10.673554 -0.544007</w:t>
        <w:br/>
        <w:t>v 0.250288 10.620728 -0.353534</w:t>
        <w:br/>
        <w:t>v 0.253606 10.624615 -0.335698</w:t>
        <w:br/>
        <w:t>v 0.325514 10.465889 -0.274044</w:t>
        <w:br/>
        <w:t>v 0.250288 10.620728 -0.353534</w:t>
        <w:br/>
        <w:t>v 0.266851 10.620037 -0.322379</w:t>
        <w:br/>
        <w:t>v 0.154882 10.597951 -0.053342</w:t>
        <w:br/>
        <w:t>v 0.187342 10.485826 -0.013557</w:t>
        <w:br/>
        <w:t>v 0.128081 10.593966 -0.068259</w:t>
        <w:br/>
        <w:t>v 0.140085 10.601169 -0.061402</w:t>
        <w:br/>
        <w:t>v 0.154882 10.597951 -0.053342</w:t>
        <w:br/>
        <w:t>v 0.128081 10.593966 -0.068259</w:t>
        <w:br/>
        <w:t>v 0.112517 10.622903 0.420829</w:t>
        <w:br/>
        <w:t>v 0.123096 10.536198 0.432199</w:t>
        <w:br/>
        <w:t>v 0.096899 10.603972 0.406691</w:t>
        <w:br/>
        <w:t>v 0.105076 10.613711 0.419421</w:t>
        <w:br/>
        <w:t>v 0.112517 10.622903 0.420829</w:t>
        <w:br/>
        <w:t>v 0.096899 10.603972 0.406691</w:t>
        <w:br/>
        <w:t>v 0.137887 10.657530 0.959193</w:t>
        <w:br/>
        <w:t>v 0.152105 10.545397 0.946585</w:t>
        <w:br/>
        <w:t>v 0.112517 10.622903 0.420829</w:t>
        <w:br/>
        <w:t>v 0.163377 10.667600 0.947774</w:t>
        <w:br/>
        <w:t>v 0.163377 10.667600 0.947774</w:t>
        <w:br/>
        <w:t>v 0.143768 10.668731 0.953096</w:t>
        <w:br/>
        <w:t>v 0.216254 10.674058 1.072126</w:t>
        <w:br/>
        <w:t>v 0.176093 10.745992 1.094969</w:t>
        <w:br/>
        <w:t>v 0.211430 10.546320 1.118080</w:t>
        <w:br/>
        <w:t>v 0.190456 10.676130 1.116202</w:t>
        <w:br/>
        <w:t>v 0.216254 10.674058 1.072126</w:t>
        <w:br/>
        <w:t>v 0.196287 10.688268 1.106765</w:t>
        <w:br/>
        <w:t>v 0.196287 10.688268 1.106765</w:t>
        <w:br/>
        <w:t>v 0.316932 10.569698 1.258878</w:t>
        <w:br/>
        <w:t>v 0.273841 10.716582 1.262008</w:t>
        <w:br/>
        <w:t>v 0.286652 10.718888 1.233003</w:t>
        <w:br/>
        <w:t>v 0.277610 10.725938 1.255231</w:t>
        <w:br/>
        <w:t>v 0.277610 10.725938 1.255231</w:t>
        <w:br/>
        <w:t>v 0.454980 10.598373 1.383483</w:t>
        <w:br/>
        <w:t>v 0.387170 10.767563 1.402274</w:t>
        <w:br/>
        <w:t>v 0.416090 10.772016 1.381966</w:t>
        <w:br/>
        <w:t>v 0.390140 10.777369 1.395341</w:t>
        <w:br/>
        <w:t>v 0.390140 10.777369 1.395341</w:t>
        <w:br/>
        <w:t>v 0.530131 10.926159 1.491239</w:t>
        <w:br/>
        <w:t>v 0.365117 10.851483 1.387249</w:t>
        <w:br/>
        <w:t>v 0.416090 10.772016 1.381966</w:t>
        <w:br/>
        <w:t>v 0.580864 10.837049 1.497626</w:t>
        <w:br/>
        <w:t>v 0.642311 10.642954 1.492586</w:t>
        <w:br/>
        <w:t>v 0.561217 10.836227 1.537060</w:t>
        <w:br/>
        <w:t>v 0.562369 10.851519 1.523718</w:t>
        <w:br/>
        <w:t>v 0.580864 10.837049 1.497626</w:t>
        <w:br/>
        <w:t>v 0.562369 10.851519 1.523718</w:t>
        <w:br/>
        <w:t>v 0.834046 10.932542 1.600539</w:t>
        <w:br/>
        <w:t>v 0.904112 10.711709 1.556609</w:t>
        <w:br/>
        <w:t>v 0.828552 10.941126 1.584108</w:t>
        <w:br/>
        <w:t>v 0.834046 10.932542 1.600539</w:t>
        <w:br/>
        <w:t>v 1.172080 10.802147 1.532681</w:t>
        <w:br/>
        <w:t>v 1.131005 11.022807 1.562239</w:t>
        <w:br/>
        <w:t>v 1.454658 10.890312 1.386786</w:t>
        <w:br/>
        <w:t>v 1.425735 11.113608 1.425064</w:t>
        <w:br/>
        <w:t>v 1.724553 11.258322 0.760232</w:t>
        <w:br/>
        <w:t>v 1.650901 11.218195 1.083976</w:t>
        <w:br/>
        <w:t>v 1.709585 11.267520 0.761983</w:t>
        <w:br/>
        <w:t>v 1.638186 11.227565 1.086974</w:t>
        <w:br/>
        <w:t>v 0.786315 11.056872 1.578046</w:t>
        <w:br/>
        <w:t>v 0.837705 10.918194 1.542029</w:t>
        <w:br/>
        <w:t>v 0.828552 10.941126 1.584108</w:t>
        <w:br/>
        <w:t>v 0.837705 10.918194 1.542029</w:t>
        <w:br/>
        <w:t>v 1.118131 11.031337 1.547151</w:t>
        <w:br/>
        <w:t>v 1.404870 11.129540 1.421509</w:t>
        <w:br/>
        <w:t>v 1.118131 11.031337 1.547151</w:t>
        <w:br/>
        <w:t>v 0.248387 10.401533 1.115846</w:t>
        <w:br/>
        <w:t>v 0.167637 10.393826 0.923144</w:t>
        <w:br/>
        <w:t>v 0.116426 10.358174 0.434882</w:t>
        <w:br/>
        <w:t>v 0.213162 10.313226 0.044395</w:t>
        <w:br/>
        <w:t>v 0.388173 10.280138 -0.201743</w:t>
        <w:br/>
        <w:t>v 1.694239 10.723697 0.000082</w:t>
        <w:br/>
        <w:t>v 1.496607 10.669088 -0.313520</w:t>
        <w:br/>
        <w:t>v 1.212405 10.555253 -0.431502</w:t>
        <w:br/>
        <w:t>v 0.936470 10.431361 -0.425328</w:t>
        <w:br/>
        <w:t>v 0.649934 10.301944 -0.333965</w:t>
        <w:br/>
        <w:t>v 0.091493 10.744611 1.129773</w:t>
        <w:br/>
        <w:t>v 0.258768 10.797575 1.256120</w:t>
        <w:br/>
        <w:t>v 0.286652 10.718888 1.233003</w:t>
        <w:br/>
        <w:t>v 0.258768 10.797575 1.256120</w:t>
        <w:br/>
        <w:t>v 0.170617 10.791863 1.295595</w:t>
        <w:br/>
        <w:t>v -1.146346 10.401920 -0.460707</w:t>
        <w:br/>
        <w:t>v -1.428940 10.473591 -0.348935</w:t>
        <w:br/>
        <w:t>v -1.626110 10.558185 -0.177723</w:t>
        <w:br/>
        <w:t>v -0.887217 10.360086 -0.438731</w:t>
        <w:br/>
        <w:t>v -0.600252 10.334175 -0.308085</w:t>
        <w:br/>
        <w:t>v -0.395440 10.337941 -0.160384</w:t>
        <w:br/>
        <w:t>v -0.248964 10.349460 0.029957</w:t>
        <w:br/>
        <w:t>v -0.116749 10.375888 0.526735</w:t>
        <w:br/>
        <w:t>v -0.150084 10.402235 0.910028</w:t>
        <w:br/>
        <w:t>v -0.213011 10.421081 1.096920</w:t>
        <w:br/>
        <w:t>v -0.308827 10.425273 1.231781</w:t>
        <w:br/>
        <w:t>v -0.458978 10.431909 1.353857</w:t>
        <w:br/>
        <w:t>v -0.668376 10.449653 1.458849</w:t>
        <w:br/>
        <w:t>v -0.934441 10.486750 1.523869</w:t>
        <w:br/>
        <w:t>v -1.209276 10.550910 1.500634</w:t>
        <w:br/>
        <w:t>v -1.468530 10.609882 1.361526</w:t>
        <w:br/>
        <w:t>v 1.663110 10.742650 1.025915</w:t>
        <w:br/>
        <w:t>v 1.740136 10.739044 0.752936</w:t>
        <w:br/>
        <w:t>v 1.463426 10.694278 1.347810</w:t>
        <w:br/>
        <w:t>v 1.214357 10.590437 1.490437</w:t>
        <w:br/>
        <w:t>v 0.955083 10.494431 1.524474</w:t>
        <w:br/>
        <w:t>v 0.687916 10.448186 1.466397</w:t>
        <w:br/>
        <w:t>v 0.498290 10.426334 1.360794</w:t>
        <w:br/>
        <w:t>v 0.356863 10.414615 1.246783</w:t>
        <w:br/>
        <w:t>v -0.362282 10.440949 1.188195</w:t>
        <w:br/>
        <w:t>v -0.334006 10.397365 1.211155</w:t>
        <w:br/>
        <w:t>v -0.474449 10.407336 1.327295</w:t>
        <w:br/>
        <w:t>v -0.491305 10.453244 1.298979</w:t>
        <w:br/>
        <w:t>v -0.499771 10.498054 1.280080</w:t>
        <w:br/>
        <w:t>v -0.373917 10.483591 1.169300</w:t>
        <w:br/>
        <w:t>v -0.675414 10.428122 1.425557</w:t>
        <w:br/>
        <w:t>v -0.681416 10.479925 1.391813</w:t>
        <w:br/>
        <w:t>v -0.686487 10.527424 1.377928</w:t>
        <w:br/>
        <w:t>v -0.938915 10.464293 1.486847</w:t>
        <w:br/>
        <w:t>v -0.675414 10.428122 1.425557</w:t>
        <w:br/>
        <w:t>v -0.939556 10.515942 1.453781</w:t>
        <w:br/>
        <w:t>v -0.931312 10.574904 1.453331</w:t>
        <w:br/>
        <w:t>v -0.938915 10.464293 1.486847</w:t>
        <w:br/>
        <w:t>v -1.203202 10.517417 1.466503</w:t>
        <w:br/>
        <w:t>v -1.192269 10.554205 1.436992</w:t>
        <w:br/>
        <w:t>v -1.175754 10.616606 1.442052</w:t>
        <w:br/>
        <w:t>v -1.449168 10.584979 1.333034</w:t>
        <w:br/>
        <w:t>v -1.425060 10.633027 1.307338</w:t>
        <w:br/>
        <w:t>v -1.403276 10.690123 1.309219</w:t>
        <w:br/>
        <w:t>v -1.634999 10.694571 1.028794</w:t>
        <w:br/>
        <w:t>v -1.608120 10.778346 1.020617</w:t>
        <w:br/>
        <w:t>v -1.733662 10.691148 0.746565</w:t>
        <w:br/>
        <w:t>v -1.695555 10.813991 0.748395</w:t>
        <w:br/>
        <w:t>v -1.716622 10.616645 0.058221</w:t>
        <w:br/>
        <w:t>v -1.690741 10.656432 0.056517</w:t>
        <w:br/>
        <w:t>v -1.763737 10.737175 0.361940</w:t>
        <w:br/>
        <w:t>v -1.790399 10.678730 0.377431</w:t>
        <w:br/>
        <w:t>v -1.583165 10.550497 -0.142768</w:t>
        <w:br/>
        <w:t>v -1.563509 10.591875 -0.145216</w:t>
        <w:br/>
        <w:t>v -1.401201 10.482956 -0.297530</w:t>
        <w:br/>
        <w:t>v -1.606523 10.521465 -0.157595</w:t>
        <w:br/>
        <w:t>v -1.417114 10.444971 -0.320736</w:t>
        <w:br/>
        <w:t>v -1.384597 10.522447 -0.294846</w:t>
        <w:br/>
        <w:t>v -1.137288 10.405762 -0.391111</w:t>
        <w:br/>
        <w:t>v -1.144114 10.368832 -0.424965</w:t>
        <w:br/>
        <w:t>v -1.126249 10.440320 -0.377840</w:t>
        <w:br/>
        <w:t>v -0.901940 10.369813 -0.371987</w:t>
        <w:br/>
        <w:t>v -0.897213 10.329865 -0.403315</w:t>
        <w:br/>
        <w:t>v -0.899455 10.403199 -0.367955</w:t>
        <w:br/>
        <w:t>v -0.624595 10.345474 -0.266151</w:t>
        <w:br/>
        <w:t>v -0.614544 10.308103 -0.284602</w:t>
        <w:br/>
        <w:t>v -0.616697 10.394057 -0.265645</w:t>
        <w:br/>
        <w:t>v -0.447770 10.359548 -0.122697</w:t>
        <w:br/>
        <w:t>v -0.423635 10.314200 -0.138693</w:t>
        <w:br/>
        <w:t>v -0.280955 10.327422 0.049278</w:t>
        <w:br/>
        <w:t>v -0.423635 10.314200 -0.138693</w:t>
        <w:br/>
        <w:t>v -0.307259 10.377284 0.067768</w:t>
        <w:br/>
        <w:t>v -0.314320 10.428687 0.072442</w:t>
        <w:br/>
        <w:t>v -0.451209 10.394391 -0.121767</w:t>
        <w:br/>
        <w:t>v -0.146700 10.353873 0.529105</w:t>
        <w:br/>
        <w:t>v -0.177915 10.402384 0.529721</w:t>
        <w:br/>
        <w:t>v -0.280955 10.327422 0.049278</w:t>
        <w:br/>
        <w:t>v -0.199263 10.457799 0.526791</w:t>
        <w:br/>
        <w:t>v -0.177611 10.378772 0.896026</w:t>
        <w:br/>
        <w:t>v -0.207030 10.427230 0.879678</w:t>
        <w:br/>
        <w:t>v -0.216682 10.462581 0.872684</w:t>
        <w:br/>
        <w:t>v -0.235769 10.388051 1.080311</w:t>
        <w:br/>
        <w:t>v -0.261427 10.423029 1.062193</w:t>
        <w:br/>
        <w:t>v -0.276813 10.464030 1.048429</w:t>
        <w:br/>
        <w:t>v -0.334006 10.397365 1.211155</w:t>
        <w:br/>
        <w:t>v -0.235769 10.388051 1.080311</w:t>
        <w:br/>
        <w:t>v 0.512720 10.402781 1.344706</w:t>
        <w:br/>
        <w:t>v 0.372780 10.388962 1.235005</w:t>
        <w:br/>
        <w:t>v 0.387085 10.425416 1.221683</w:t>
        <w:br/>
        <w:t>v 0.525524 10.443162 1.328398</w:t>
        <w:br/>
        <w:t>v 0.152123 10.326982 0.439661</w:t>
        <w:br/>
        <w:t>v 0.199731 10.367184 0.918808</w:t>
        <w:br/>
        <w:t>v 0.268797 10.376219 1.107977</w:t>
        <w:br/>
        <w:t>v 0.299958 10.455584 1.092423</w:t>
        <w:br/>
        <w:t>v 0.289241 10.414847 1.098986</w:t>
        <w:br/>
        <w:t>v 0.235676 10.412124 0.913340</w:t>
        <w:br/>
        <w:t>v 0.250319 10.443518 0.904666</w:t>
        <w:br/>
        <w:t>v 0.372780 10.388962 1.235005</w:t>
        <w:br/>
        <w:t>v 0.388024 10.464945 1.209608</w:t>
        <w:br/>
        <w:t>v 0.954307 10.461017 1.496831</w:t>
        <w:br/>
        <w:t>v 0.699784 10.418200 1.443706</w:t>
        <w:br/>
        <w:t>v 0.709962 10.454118 1.420040</w:t>
        <w:br/>
        <w:t>v 0.949099 10.494934 1.466908</w:t>
        <w:br/>
        <w:t>v 0.512720 10.402781 1.344706</w:t>
        <w:br/>
        <w:t>v 0.699784 10.418200 1.443706</w:t>
        <w:br/>
        <w:t>v 0.526658 10.472446 1.323813</w:t>
        <w:br/>
        <w:t>v 0.711933 10.502904 1.408094</w:t>
        <w:br/>
        <w:t>v 0.940185 10.533095 1.451408</w:t>
        <w:br/>
        <w:t>v 1.716188 10.738024 0.752011</w:t>
        <w:br/>
        <w:t>v 1.649231 10.707191 1.022800</w:t>
        <w:br/>
        <w:t>v 1.632959 10.730873 1.020317</w:t>
        <w:br/>
        <w:t>v 1.697339 10.744143 0.747742</w:t>
        <w:br/>
        <w:t>v 1.678475 10.801283 0.757524</w:t>
        <w:br/>
        <w:t>v 1.608403 10.777116 1.017828</w:t>
        <w:br/>
        <w:t>v 1.451142 10.655591 1.331436</w:t>
        <w:br/>
        <w:t>v 1.435019 10.680120 1.315238</w:t>
        <w:br/>
        <w:t>v 1.413580 10.723228 1.306798</w:t>
        <w:br/>
        <w:t>v 1.209497 10.553449 1.466554</w:t>
        <w:br/>
        <w:t>v 1.200496 10.581748 1.441247</w:t>
        <w:br/>
        <w:t>v 1.186448 10.629528 1.422697</w:t>
        <w:br/>
        <w:t>v 0.194053 10.370638 0.443850</w:t>
        <w:br/>
        <w:t>v 0.212234 10.410756 0.442638</w:t>
        <w:br/>
        <w:t>v 1.703029 10.786951 0.380105</w:t>
        <w:br/>
        <w:t>v 1.610050 10.796960 -0.007897</w:t>
        <w:br/>
        <w:t>v 1.623466 10.738420 0.012904</w:t>
        <w:br/>
        <w:t>v 1.732660 10.729515 0.382781</w:t>
        <w:br/>
        <w:t>v 1.659310 10.694973 0.010786</w:t>
        <w:br/>
        <w:t>v 1.477128 10.636179 -0.275289</w:t>
        <w:br/>
        <w:t>v 1.435703 10.733218 -0.266258</w:t>
        <w:br/>
        <w:t>v 1.455819 10.676791 -0.246170</w:t>
        <w:br/>
        <w:t>v 1.206222 10.523169 -0.387301</w:t>
        <w:br/>
        <w:t>v 1.169851 10.615233 -0.353816</w:t>
        <w:br/>
        <w:t>v 1.194504 10.564983 -0.351133</w:t>
        <w:br/>
        <w:t>v 0.948521 10.396956 -0.383157</w:t>
        <w:br/>
        <w:t>v 0.920888 10.484982 -0.344254</w:t>
        <w:br/>
        <w:t>v 0.949806 10.434131 -0.347413</w:t>
        <w:br/>
        <w:t>v 0.658690 10.277900 -0.302481</w:t>
        <w:br/>
        <w:t>v 0.650017 10.370857 -0.277972</w:t>
        <w:br/>
        <w:t>v 0.661712 10.321973 -0.276302</w:t>
        <w:br/>
        <w:t>v 0.658690 10.277900 -0.302481</w:t>
        <w:br/>
        <w:t>v 0.449356 10.284814 -0.146621</w:t>
        <w:br/>
        <w:t>v 0.420407 10.244740 -0.170637</w:t>
        <w:br/>
        <w:t>v 0.452959 10.333966 -0.153854</w:t>
        <w:br/>
        <w:t>v 0.243431 10.279192 0.065606</w:t>
        <w:br/>
        <w:t>v 0.420407 10.244740 -0.170637</w:t>
        <w:br/>
        <w:t>v 0.275835 10.317159 0.080184</w:t>
        <w:br/>
        <w:t>v 0.289988 10.359619 0.070599</w:t>
        <w:br/>
        <w:t>v 0.306725 10.873752 1.453032</w:t>
        <w:br/>
        <w:t>v 0.483229 10.992870 1.567144</w:t>
        <w:br/>
        <w:t>v 0.312576 11.027242 1.516666</w:t>
        <w:br/>
        <w:t>v 0.085195 10.816344 1.284328</w:t>
        <w:br/>
        <w:t>v 0.629510 11.346587 1.642209</w:t>
        <w:br/>
        <w:t>v 1.118131 11.031337 1.547151</w:t>
        <w:br/>
        <w:t>v 1.075478 11.214821 1.556817</w:t>
        <w:br/>
        <w:t>v 0.743855 11.181265 1.621078</w:t>
        <w:br/>
        <w:t>v -1.150423 11.792581 1.468571</w:t>
        <w:br/>
        <w:t>v -1.026554 12.097281 1.488133</w:t>
        <w:br/>
        <w:t>v -0.584442 11.850989 1.635267</w:t>
        <w:br/>
        <w:t>v -0.550181 11.625495 1.642588</w:t>
        <w:br/>
        <w:t>v -0.525129 11.330486 1.615136</w:t>
        <w:br/>
        <w:t>v 1.773276 10.733400 0.387620</w:t>
        <w:br/>
        <w:t>v 1.659310 10.694973 0.010786</w:t>
        <w:br/>
        <w:t>v 1.751312 10.727387 0.383025</w:t>
        <w:br/>
        <w:t>v 1.009519 11.435791 1.576747</w:t>
        <w:br/>
        <w:t>v 1.404870 11.129540 1.421509</w:t>
        <w:br/>
        <w:t>v 1.352014 11.363842 1.429228</w:t>
        <w:br/>
        <w:t>v 1.501215 12.149846 0.530081</w:t>
        <w:br/>
        <w:t>v 1.362975 12.053792 1.146665</w:t>
        <w:br/>
        <w:t>v 1.466843 11.753611 1.135999</w:t>
        <w:br/>
        <w:t>v 1.600895 11.895583 0.468178</w:t>
        <w:br/>
        <w:t>v 0.625027 11.651381 1.658111</w:t>
        <w:br/>
        <w:t>v 0.940837 11.674123 1.555953</w:t>
        <w:br/>
        <w:t>v 0.792079 12.495862 1.549879</w:t>
        <w:br/>
        <w:t>v 0.959360 12.525194 1.460081</w:t>
        <w:br/>
        <w:t>v 1.151505 12.021881 1.428075</w:t>
        <w:br/>
        <w:t>v 0.892018 11.983476 1.573866</w:t>
        <w:br/>
        <w:t>v 1.366827 12.387109 0.600366</w:t>
        <w:br/>
        <w:t>v 1.279041 12.317219 1.160362</w:t>
        <w:br/>
        <w:t>v 1.264279 12.659162 0.681853</w:t>
        <w:br/>
        <w:t>v 1.133157 12.576302 1.141632</w:t>
        <w:br/>
        <w:t>v 1.074090 12.265050 1.419909</w:t>
        <w:br/>
        <w:t>v 0.959360 12.525194 1.460081</w:t>
        <w:br/>
        <w:t>v 1.248809 11.709136 1.405736</w:t>
        <w:br/>
        <w:t>v 0.599041 11.930445 1.627938</w:t>
        <w:br/>
        <w:t>v 0.323696 11.907597 1.666274</w:t>
        <w:br/>
        <w:t>v 0.087456 12.243708 1.633336</w:t>
        <w:br/>
        <w:t>v 0.303273 12.147060 1.656863</w:t>
        <w:br/>
        <w:t>v 0.144332 12.250565 1.634578</w:t>
        <w:br/>
        <w:t>v 0.207866 12.296102 1.624678</w:t>
        <w:br/>
        <w:t>v 0.584739 12.180228 1.617647</w:t>
        <w:br/>
        <w:t>v 0.283411 12.378627 1.623610</w:t>
        <w:br/>
        <w:t>v 0.387040 12.538659 1.635832</w:t>
        <w:br/>
        <w:t>v 0.582687 12.456306 1.627626</w:t>
        <w:br/>
        <w:t>v 0.266245 12.353799 1.588558</w:t>
        <w:br/>
        <w:t>v 0.283411 12.378627 1.623610</w:t>
        <w:br/>
        <w:t>v 0.838647 12.240593 1.545336</w:t>
        <w:br/>
        <w:t>v 0.792079 12.495862 1.549879</w:t>
        <w:br/>
        <w:t>v 0.151871 12.261864 2.391988</w:t>
        <w:br/>
        <w:t>v 0.247811 12.388518 2.293135</w:t>
        <w:br/>
        <w:t>v 0.325587 12.509976 2.182739</w:t>
        <w:br/>
        <w:t>v 0.342810 12.309753 2.261631</w:t>
        <w:br/>
        <w:t>v 0.426596 12.431351 2.159080</w:t>
        <w:br/>
        <w:t>v 0.325587 12.509976 2.182739</w:t>
        <w:br/>
        <w:t>v 0.247811 12.388518 2.293135</w:t>
        <w:br/>
        <w:t>v 0.325587 12.509976 2.182739</w:t>
        <w:br/>
        <w:t>v 0.426596 12.431351 2.159080</w:t>
        <w:br/>
        <w:t>v 0.512820 12.352476 2.103422</w:t>
        <w:br/>
        <w:t>v 0.497859 12.357316 2.063417</w:t>
        <w:br/>
        <w:t>v 0.419336 12.225463 2.202618</w:t>
        <w:br/>
        <w:t>v 0.512820 12.352476 2.103422</w:t>
        <w:br/>
        <w:t>v 0.570223 12.280470 2.033026</w:t>
        <w:br/>
        <w:t>v 0.565506 12.285816 1.985740</w:t>
        <w:br/>
        <w:t>v 0.489571 12.157144 2.121817</w:t>
        <w:br/>
        <w:t>v 0.570223 12.280470 2.033026</w:t>
        <w:br/>
        <w:t>v 0.570223 12.280470 2.033026</w:t>
        <w:br/>
        <w:t>v 0.489571 12.157144 2.121817</w:t>
        <w:br/>
        <w:t>v 0.471082 12.149482 2.079215</w:t>
        <w:br/>
        <w:t>v 0.565506 12.285816 1.985740</w:t>
        <w:br/>
        <w:t>v 0.388997 12.014399 2.197591</w:t>
        <w:br/>
        <w:t>v 0.361603 11.995823 2.165150</w:t>
        <w:br/>
        <w:t>v 0.323418 12.088355 2.263237</w:t>
        <w:br/>
        <w:t>v 0.388997 12.014399 2.197591</w:t>
        <w:br/>
        <w:t>v 0.388997 12.014399 2.197591</w:t>
        <w:br/>
        <w:t>v 0.323418 12.088355 2.263237</w:t>
        <w:br/>
        <w:t>v 0.361603 11.995823 2.165150</w:t>
        <w:br/>
        <w:t>v 0.151871 12.261864 2.391988</w:t>
        <w:br/>
        <w:t>v 0.237990 12.179627 2.335773</w:t>
        <w:br/>
        <w:t>v 0.237990 12.179627 2.335773</w:t>
        <w:br/>
        <w:t>v 0.151871 12.261864 2.391988</w:t>
        <w:br/>
        <w:t>v 0.099825 12.258698 2.363521</w:t>
        <w:br/>
        <w:t>v -0.706121 11.591231 1.615394</w:t>
        <w:br/>
        <w:t>v -0.866759 11.829572 1.570519</w:t>
        <w:br/>
        <w:t>v -1.598595 11.867403 0.438842</w:t>
        <w:br/>
        <w:t>v -1.487128 11.623034 -0.263377</w:t>
        <w:br/>
        <w:t>v -1.699267 11.436379 0.017002</w:t>
        <w:br/>
        <w:t>v -1.643378 11.642694 0.054621</w:t>
        <w:br/>
        <w:t>v -1.418062 11.881943 -0.219956</w:t>
        <w:br/>
        <w:t>v -1.599181 11.783995 0.089028</w:t>
        <w:br/>
        <w:t>v -1.555537 11.928978 0.125895</w:t>
        <w:br/>
        <w:t>v -1.598595 11.867403 0.438842</w:t>
        <w:br/>
        <w:t>v -1.603953 11.958931 0.448573</w:t>
        <w:br/>
        <w:t>v -1.766963 11.221603 0.755862</w:t>
        <w:br/>
        <w:t>v -1.775952 10.969592 0.754101</w:t>
        <w:br/>
        <w:t>v -1.701292 10.658073 1.048169</w:t>
        <w:br/>
        <w:t>v -1.792759 10.672605 0.751783</w:t>
        <w:br/>
        <w:t>v -1.759696 10.677466 0.752593</w:t>
        <w:br/>
        <w:t>v -1.669803 10.653239 1.041093</w:t>
        <w:br/>
        <w:t>v -1.803537 10.759784 0.760889</w:t>
        <w:br/>
        <w:t>v -1.701292 10.658073 1.048169</w:t>
        <w:br/>
        <w:t>v -1.792759 10.672605 0.751783</w:t>
        <w:br/>
        <w:t>v -1.851930 10.935390 0.379105</w:t>
        <w:br/>
        <w:t>v -1.816341 11.204597 0.387279</w:t>
        <w:br/>
        <w:t>v -1.817217 10.669574 0.380353</w:t>
        <w:br/>
        <w:t>v -1.743416 10.592307 0.047108</w:t>
        <w:br/>
        <w:t>v -1.764926 10.635432 0.029897</w:t>
        <w:br/>
        <w:t>v -1.856321 10.757447 0.390514</w:t>
        <w:br/>
        <w:t>v -1.606523 10.521465 -0.157595</w:t>
        <w:br/>
        <w:t>v -1.743416 10.592307 0.047108</w:t>
        <w:br/>
        <w:t>v -1.838342 10.674761 0.385784</w:t>
        <w:br/>
        <w:t>v 1.756223 11.344373 0.744800</w:t>
        <w:br/>
        <w:t>v 1.685527 11.381521 0.757513</w:t>
        <w:br/>
        <w:t>v 1.709585 11.267520 0.761983</w:t>
        <w:br/>
        <w:t>v 1.724553 11.258322 0.760232</w:t>
        <w:br/>
        <w:t>v 1.766562 11.057144 0.741388</w:t>
        <w:br/>
        <w:t>v 1.724553 11.258322 0.760232</w:t>
        <w:br/>
        <w:t>v 1.750580 11.052969 0.756205</w:t>
        <w:br/>
        <w:t>v 1.775475 11.062842 0.718724</w:t>
        <w:br/>
        <w:t>v 1.760671 11.362128 0.720026</w:t>
        <w:br/>
        <w:t>v 1.776526 11.057422 0.695582</w:t>
        <w:br/>
        <w:t>v 1.762180 11.351599 0.695698</w:t>
        <w:br/>
        <w:t>v 1.795905 10.865769 0.749485</w:t>
        <w:br/>
        <w:t>v 1.757117 10.859203 0.764997</w:t>
        <w:br/>
        <w:t>v 1.810389 10.866042 0.724889</w:t>
        <w:br/>
        <w:t>v 1.814479 10.868199 0.694532</w:t>
        <w:br/>
        <w:t>v 1.773722 10.726920 0.744140</w:t>
        <w:br/>
        <w:t>v 1.740136 10.739044 0.752936</w:t>
        <w:br/>
        <w:t>v 1.785068 10.720795 0.718163</w:t>
        <w:br/>
        <w:t>v 1.789457 10.727449 0.689427</w:t>
        <w:br/>
        <w:t>v 1.740785 10.697536 0.708442</w:t>
        <w:br/>
        <w:t>v 1.708098 10.701464 0.702820</w:t>
        <w:br/>
        <w:t>v 1.713750 10.706928 0.676969</w:t>
        <w:br/>
        <w:t>v 1.747569 10.704712 0.682766</w:t>
        <w:br/>
        <w:t>v 1.716188 10.738024 0.752011</w:t>
        <w:br/>
        <w:t>v 1.697339 10.744143 0.747742</w:t>
        <w:br/>
        <w:t>v 1.699569 10.708802 0.727246</w:t>
        <w:br/>
        <w:t>v 1.732174 10.706767 0.734888</w:t>
        <w:br/>
        <w:t>v 1.638186 11.227565 1.086974</w:t>
        <w:br/>
        <w:t>v 1.554973 11.472308 1.115387</w:t>
        <w:br/>
        <w:t>v 1.750282 11.284019 0.386907</w:t>
        <w:br/>
        <w:t>v 1.732019 11.397671 0.399039</w:t>
        <w:br/>
        <w:t>v 1.797711 11.346633 0.407982</w:t>
        <w:br/>
        <w:t>v 1.774330 11.274544 0.389889</w:t>
        <w:br/>
        <w:t>v 1.750282 11.284019 0.386907</w:t>
        <w:br/>
        <w:t>v 1.732019 11.397671 0.399039</w:t>
        <w:br/>
        <w:t>v 1.814806 11.061893 0.463192</w:t>
        <w:br/>
        <w:t>v 1.794632 11.357532 0.465083</w:t>
        <w:br/>
        <w:t>v 1.820126 11.058591 0.408181</w:t>
        <w:br/>
        <w:t>v 1.791475 11.048849 0.387147</w:t>
        <w:br/>
        <w:t>v 1.774330 11.274544 0.389889</w:t>
        <w:br/>
        <w:t>v 1.825008 11.062052 0.434400</w:t>
        <w:br/>
        <w:t>v 1.801042 11.364832 0.434896</w:t>
        <w:br/>
        <w:t>v 1.798507 11.362800 0.449530</w:t>
        <w:br/>
        <w:t>v 1.820827 11.062367 0.448765</w:t>
        <w:br/>
        <w:t>v 1.852527 10.868630 0.404820</w:t>
        <w:br/>
        <w:t>v 1.797998 10.857796 0.383452</w:t>
        <w:br/>
        <w:t>v 1.852305 10.866519 0.462821</w:t>
        <w:br/>
        <w:t>v 1.860176 10.869393 0.434424</w:t>
        <w:br/>
        <w:t>v 1.857305 10.868003 0.448573</w:t>
        <w:br/>
        <w:t>v 1.825691 10.723809 0.406505</w:t>
        <w:br/>
        <w:t>v 1.773276 10.733400 0.387620</w:t>
        <w:br/>
        <w:t>v 1.819936 10.723897 0.457393</w:t>
        <w:br/>
        <w:t>v 1.824551 10.720326 0.444099</w:t>
        <w:br/>
        <w:t>v 1.828060 10.717982 0.430939</w:t>
        <w:br/>
        <w:t>v 1.751312 10.727387 0.383025</w:t>
        <w:br/>
        <w:t>v 1.774726 10.704718 0.403223</w:t>
        <w:br/>
        <w:t>v 1.738369 10.708609 0.402537</w:t>
        <w:br/>
        <w:t>v 1.732660 10.729515 0.382781</w:t>
        <w:br/>
        <w:t>v 1.777222 10.696511 0.425376</w:t>
        <w:br/>
        <w:t>v 1.771295 10.702466 0.451910</w:t>
        <w:br/>
        <w:t>v 1.774763 10.698624 0.438491</w:t>
        <w:br/>
        <w:t>v 1.739290 10.702024 0.434947</w:t>
        <w:br/>
        <w:t>v 1.740103 10.701039 0.422407</w:t>
        <w:br/>
        <w:t>v 1.727967 11.403595 0.457581</w:t>
        <w:br/>
        <w:t>v 1.729802 11.406438 0.442323</w:t>
        <w:br/>
        <w:t>v 1.701501 11.531608 0.419099</w:t>
        <w:br/>
        <w:t>v 1.652249 11.736425 0.442406</w:t>
        <w:br/>
        <w:t>v 1.732019 11.397671 0.399039</w:t>
        <w:br/>
        <w:t>v 1.729179 11.407539 0.426687</w:t>
        <w:br/>
        <w:t>v 1.729802 11.406438 0.442323</w:t>
        <w:br/>
        <w:t>v 1.727967 11.403595 0.457581</w:t>
        <w:br/>
        <w:t>v 1.695968 11.403514 0.686155</w:t>
        <w:br/>
        <w:t>v 1.652249 11.736425 0.442406</w:t>
        <w:br/>
        <w:t>v 1.701501 11.531608 0.419099</w:t>
        <w:br/>
        <w:t>v 1.687400 11.410348 0.720334</w:t>
        <w:br/>
        <w:t>v 1.687400 11.410348 0.720334</w:t>
        <w:br/>
        <w:t>v 1.685527 11.381521 0.757513</w:t>
        <w:br/>
        <w:t>v 1.709585 11.267520 0.761983</w:t>
        <w:br/>
        <w:t>v 1.695968 11.403514 0.686155</w:t>
        <w:br/>
        <w:t>v -1.778243 11.185732 0.378128</w:t>
        <w:br/>
        <w:t>v -1.766917 11.259244 0.388874</w:t>
        <w:br/>
        <w:t>v -1.766917 11.259244 0.388874</w:t>
        <w:br/>
        <w:t>v -1.778243 11.185732 0.378128</w:t>
        <w:br/>
        <w:t>v -1.794276 11.209231 0.384876</w:t>
        <w:br/>
        <w:t>v -1.734829 11.414974 0.405198</w:t>
        <w:br/>
        <w:t>v -1.766917 11.259244 0.388874</w:t>
        <w:br/>
        <w:t>v -1.760543 11.289158 0.418178</w:t>
        <w:br/>
        <w:t>v -1.680656 11.642087 0.415598</w:t>
        <w:br/>
        <w:t>v -1.794276 11.209231 0.384876</w:t>
        <w:br/>
        <w:t>v -1.816341 11.204597 0.387279</w:t>
        <w:br/>
        <w:t>v -1.850454 11.250325 0.410472</w:t>
        <w:br/>
        <w:t>v -1.760543 11.289158 0.418178</w:t>
        <w:br/>
        <w:t>v -1.856759 11.258129 0.432892</w:t>
        <w:br/>
        <w:t>v -1.910243 11.176112 0.410997</w:t>
        <w:br/>
        <w:t>v -1.916646 11.175011 0.441341</w:t>
        <w:br/>
        <w:t>v -1.904993 11.174352 0.467168</w:t>
        <w:br/>
        <w:t>v -1.845221 11.254943 0.460955</w:t>
        <w:br/>
        <w:t>v -1.851930 10.935390 0.379105</w:t>
        <w:br/>
        <w:t>v -1.898199 10.949790 0.406592</w:t>
        <w:br/>
        <w:t>v -1.903819 10.957491 0.437227</w:t>
        <w:br/>
        <w:t>v -1.895832 10.955057 0.462348</w:t>
        <w:br/>
        <w:t>v -1.851930 10.935390 0.379105</w:t>
        <w:br/>
        <w:t>v -1.856321 10.757447 0.390514</w:t>
        <w:br/>
        <w:t>v -1.883596 10.749750 0.407835</w:t>
        <w:br/>
        <w:t>v -1.890694 10.749790 0.433840</w:t>
        <w:br/>
        <w:t>v -1.885834 10.751244 0.460993</w:t>
        <w:br/>
        <w:t>v -1.838342 10.674761 0.385784</w:t>
        <w:br/>
        <w:t>v -1.856626 10.642048 0.399795</w:t>
        <w:br/>
        <w:t>v -1.865761 10.635882 0.430003</w:t>
        <w:br/>
        <w:t>v -1.859012 10.643394 0.455900</w:t>
        <w:br/>
        <w:t>v -1.805453 10.630143 0.397394</w:t>
        <w:br/>
        <w:t>v -1.834464 10.631263 0.398913</w:t>
        <w:br/>
        <w:t>v -1.817217 10.669574 0.380353</w:t>
        <w:br/>
        <w:t>v -1.790399 10.678730 0.377431</w:t>
        <w:br/>
        <w:t>v -1.808947 10.623411 0.422984</w:t>
        <w:br/>
        <w:t>v -1.796864 10.635427 0.449101</w:t>
        <w:br/>
        <w:t>v -1.832005 10.633226 0.453011</w:t>
        <w:br/>
        <w:t>v -1.841281 10.623884 0.427009</w:t>
        <w:br/>
        <w:t>v -1.691909 10.639712 0.381122</w:t>
        <w:br/>
        <w:t>v -1.748817 10.631810 0.390222</w:t>
        <w:br/>
        <w:t>v -1.746005 10.688467 0.371468</w:t>
        <w:br/>
        <w:t>v -1.703268 10.695087 0.365081</w:t>
        <w:br/>
        <w:t>v -1.691909 10.639712 0.381122</w:t>
        <w:br/>
        <w:t>v -1.683008 10.642463 0.405840</w:t>
        <w:br/>
        <w:t>v -1.746092 10.628876 0.414565</w:t>
        <w:br/>
        <w:t>v -1.748817 10.631810 0.390222</w:t>
        <w:br/>
        <w:t>v -1.738615 10.641562 0.441195</w:t>
        <w:br/>
        <w:t>v -1.727363 11.214094 0.750711</w:t>
        <w:br/>
        <w:t>v -1.716953 11.289453 0.739630</w:t>
        <w:br/>
        <w:t>v -1.743315 11.230363 0.752191</w:t>
        <w:br/>
        <w:t>v -1.727363 11.214094 0.750711</w:t>
        <w:br/>
        <w:t>v -1.716953 11.289453 0.739630</w:t>
        <w:br/>
        <w:t>v -1.789801 11.261803 0.743463</w:t>
        <w:br/>
        <w:t>v -1.766963 11.221603 0.755862</w:t>
        <w:br/>
        <w:t>v -1.843523 11.195631 0.754030</w:t>
        <w:br/>
        <w:t>v -1.865111 11.184347 0.693989</w:t>
        <w:br/>
        <w:t>v -1.806551 11.267245 0.687096</w:t>
        <w:br/>
        <w:t>v -1.759270 11.282801 0.449803</w:t>
        <w:br/>
        <w:t>v -1.682617 11.554137 0.767369</w:t>
        <w:br/>
        <w:t>v -1.680656 11.642087 0.415598</w:t>
        <w:br/>
        <w:t>v -1.734829 11.414974 0.405198</w:t>
        <w:br/>
        <w:t>v -1.759270 11.282801 0.449803</w:t>
        <w:br/>
        <w:t>v -1.759270 11.282801 0.449803</w:t>
        <w:br/>
        <w:t>v -1.731068 11.294682 0.674568</w:t>
        <w:br/>
        <w:t>v -1.723598 11.302745 0.706084</w:t>
        <w:br/>
        <w:t>v -1.731068 11.294682 0.674568</w:t>
        <w:br/>
        <w:t>v -1.723598 11.302745 0.706084</w:t>
        <w:br/>
        <w:t>v -1.803859 11.277040 0.720199</w:t>
        <w:br/>
        <w:t>v -1.865808 11.192172 0.730415</w:t>
        <w:br/>
        <w:t>v -1.775952 10.969592 0.754101</w:t>
        <w:br/>
        <w:t>v -1.822296 10.970365 0.751003</w:t>
        <w:br/>
        <w:t>v -1.847852 10.963320 0.690471</w:t>
        <w:br/>
        <w:t>v -1.846653 10.970764 0.724779</w:t>
        <w:br/>
        <w:t>v -1.803537 10.759784 0.760889</w:t>
        <w:br/>
        <w:t>v -1.831856 10.758406 0.748217</w:t>
        <w:br/>
        <w:t>v -1.846490 10.759467 0.696640</w:t>
        <w:br/>
        <w:t>v -1.845913 10.763247 0.724425</w:t>
        <w:br/>
        <w:t>v -1.824300 10.655368 0.691284</w:t>
        <w:br/>
        <w:t>v -1.825521 10.651395 0.720694</w:t>
        <w:br/>
        <w:t>v -1.811609 10.659539 0.744159</w:t>
        <w:br/>
        <w:t>v -1.792759 10.672605 0.751783</w:t>
        <w:br/>
        <w:t>v -1.787776 10.649929 0.741411</w:t>
        <w:br/>
        <w:t>v -1.756464 10.652109 0.737605</w:t>
        <w:br/>
        <w:t>v -1.773396 10.640386 0.682731</w:t>
        <w:br/>
        <w:t>v -1.802423 10.642521 0.687663</w:t>
        <w:br/>
        <w:t>v -1.769454 10.634074 0.713658</w:t>
        <w:br/>
        <w:t>v -1.801573 10.636673 0.717825</w:t>
        <w:br/>
        <w:t>v -1.700248 10.661487 0.729312</w:t>
        <w:br/>
        <w:t>v -1.644457 10.678114 0.720386</w:t>
        <w:br/>
        <w:t>v -1.733662 10.691148 0.746565</w:t>
        <w:br/>
        <w:t>v -1.759696 10.677466 0.752593</w:t>
        <w:br/>
        <w:t>v -1.717567 10.645307 0.672070</w:t>
        <w:br/>
        <w:t>v -1.654423 10.656442 0.694883</w:t>
        <w:br/>
        <w:t>v -1.712152 10.640256 0.704677</w:t>
        <w:br/>
        <w:t>v -1.661306 10.659161 0.660792</w:t>
        <w:br/>
        <w:t>v 1.212351 10.878486 -0.608776</w:t>
        <w:br/>
        <w:t>v -0.474449 10.407336 1.327295</w:t>
        <w:br/>
        <w:t>v -1.203202 10.517417 1.466503</w:t>
        <w:br/>
        <w:t>v -1.449168 10.584979 1.333034</w:t>
        <w:br/>
        <w:t>v -1.417114 10.444971 -0.320736</w:t>
        <w:br/>
        <w:t>v -1.144114 10.368832 -0.424965</w:t>
        <w:br/>
        <w:t>v -0.897213 10.329865 -0.403315</w:t>
        <w:br/>
        <w:t>v -0.614544 10.308103 -0.284602</w:t>
        <w:br/>
        <w:t>v -0.146700 10.353873 0.529105</w:t>
        <w:br/>
        <w:t>v -0.177611 10.378772 0.896026</w:t>
        <w:br/>
        <w:t>v -1.838342 10.674761 0.385784</w:t>
        <w:br/>
        <w:t>v -1.865761 10.635882 0.430003</w:t>
        <w:br/>
        <w:t>v -1.680519 10.653491 0.432655</w:t>
        <w:br/>
        <w:t>v 0.199731 10.367184 0.918808</w:t>
        <w:br/>
        <w:t>v 0.152123 10.326982 0.439661</w:t>
        <w:br/>
        <w:t>v 0.268797 10.376219 1.107977</w:t>
        <w:br/>
        <w:t>v 0.954307 10.461017 1.496831</w:t>
        <w:br/>
        <w:t>v 1.740136 10.739044 0.752936</w:t>
        <w:br/>
        <w:t>v 1.649231 10.707191 1.022800</w:t>
        <w:br/>
        <w:t>v 1.451142 10.655591 1.331436</w:t>
        <w:br/>
        <w:t>v 1.209497 10.553449 1.466554</w:t>
        <w:br/>
        <w:t>v 1.477128 10.636179 -0.275289</w:t>
        <w:br/>
        <w:t>v 1.206222 10.523169 -0.387301</w:t>
        <w:br/>
        <w:t>v 0.948521 10.396956 -0.383157</w:t>
        <w:br/>
        <w:t>v 0.243431 10.279192 0.065606</w:t>
        <w:br/>
        <w:t>v 1.773276 10.733400 0.387620</w:t>
        <w:br/>
        <w:t>v 1.737645 10.704654 0.447772</w:t>
        <w:br/>
        <w:t>v -0.553422 12.849001 1.616406</w:t>
        <w:br/>
        <w:t>v 0.856047 12.534064 1.661767</w:t>
        <w:br/>
        <w:t>v 0.375825 11.954361 2.149071</w:t>
        <w:br/>
        <w:t>v 0.373453 11.963837 2.167814</w:t>
        <w:br/>
        <w:t>v 1.729179 11.407539 0.426687</w:t>
        <w:br/>
        <w:t>v 1.732019 11.397671 0.399039</w:t>
        <w:br/>
        <w:t>v -1.961371 11.741248 1.075462</w:t>
        <w:br/>
        <w:t>v -1.998946 11.760335 1.074421</w:t>
        <w:br/>
        <w:t>v -1.987304 11.780056 1.075998</w:t>
        <w:br/>
        <w:t>v -1.943955 11.761791 1.077450</w:t>
        <w:br/>
        <w:t>v -1.961371 11.741248 1.075462</w:t>
        <w:br/>
        <w:t>v -1.943955 11.761791 1.077450</w:t>
        <w:br/>
        <w:t>v -1.977966 11.571387 1.195571</w:t>
        <w:br/>
        <w:t>v -1.987904 11.579336 1.178093</w:t>
        <w:br/>
        <w:t>v -1.987904 11.579336 1.178093</w:t>
        <w:br/>
        <w:t>v -2.030906 11.581417 1.187242</w:t>
        <w:br/>
        <w:t>v -1.977966 11.571387 1.195571</w:t>
        <w:br/>
        <w:t>v -2.020999 11.572680 1.207497</w:t>
        <w:br/>
        <w:t>v -1.867322 11.849782 1.207402</w:t>
        <w:br/>
        <w:t>v -1.824603 11.847288 1.198821</w:t>
        <w:br/>
        <w:t>v -1.987304 11.780056 1.075998</w:t>
        <w:br/>
        <w:t>v -2.010714 11.789300 1.097073</w:t>
        <w:br/>
        <w:t>v -1.998946 11.760335 1.074421</w:t>
        <w:br/>
        <w:t>v -2.025857 11.770052 1.097831</w:t>
        <w:br/>
        <w:t>v -2.010714 11.789300 1.097073</w:t>
        <w:br/>
        <w:t>v -1.987304 11.780056 1.075998</w:t>
        <w:br/>
        <w:t>v -2.030906 11.581417 1.187242</w:t>
        <w:br/>
        <w:t>v -2.053810 11.606628 1.200714</w:t>
        <w:br/>
        <w:t>v -2.020999 11.572680 1.207497</w:t>
        <w:br/>
        <w:t>v -2.043147 11.597507 1.219391</w:t>
        <w:br/>
        <w:t>v -1.899723 11.656824 1.329814</w:t>
        <w:br/>
        <w:t>v -1.893035 11.694726 1.307329</w:t>
        <w:br/>
        <w:t>v -1.999325 11.654216 1.225395</w:t>
        <w:br/>
        <w:t>v -2.043147 11.597507 1.219391</w:t>
        <w:br/>
        <w:t>v -1.899723 11.656824 1.329814</w:t>
        <w:br/>
        <w:t>v -2.043147 11.597507 1.219391</w:t>
        <w:br/>
        <w:t>v -2.020999 11.572680 1.207497</w:t>
        <w:br/>
        <w:t>v -1.860727 11.640796 1.330729</w:t>
        <w:br/>
        <w:t>v -2.009484 11.663100 1.205194</w:t>
        <w:br/>
        <w:t>v -2.053810 11.606628 1.200714</w:t>
        <w:br/>
        <w:t>v -1.867322 11.849782 1.207402</w:t>
        <w:br/>
        <w:t>v -2.010714 11.789300 1.097073</w:t>
        <w:br/>
        <w:t>v -1.977745 11.768538 1.152506</w:t>
        <w:br/>
        <w:t>v -1.872022 11.813500 1.229865</w:t>
        <w:br/>
        <w:t>v -1.994372 11.747243 1.151401</w:t>
        <w:br/>
        <w:t>v -2.025857 11.770052 1.097831</w:t>
        <w:br/>
        <w:t>v -1.988156 11.662060 1.195981</w:t>
        <w:br/>
        <w:t>v -1.974716 11.735286 1.149004</w:t>
        <w:br/>
        <w:t>v -1.994372 11.747243 1.151401</w:t>
        <w:br/>
        <w:t>v -2.009484 11.663100 1.205194</w:t>
        <w:br/>
        <w:t>v -1.999325 11.654216 1.225395</w:t>
        <w:br/>
        <w:t>v -1.977019 11.651239 1.214658</w:t>
        <w:br/>
        <w:t>v -1.974716 11.735286 1.149004</w:t>
        <w:br/>
        <w:t>v -1.988156 11.662060 1.195981</w:t>
        <w:br/>
        <w:t>v -1.977019 11.651239 1.214658</w:t>
        <w:br/>
        <w:t>v -1.959446 11.755446 1.149004</w:t>
        <w:br/>
        <w:t>v -1.959446 11.755446 1.149004</w:t>
        <w:br/>
        <w:t>v -1.977745 11.768538 1.152506</w:t>
        <w:br/>
        <w:t>v -1.833122 11.799365 1.228950</w:t>
        <w:br/>
        <w:t>v -1.824603 11.847288 1.198821</w:t>
        <w:br/>
        <w:t>v -1.867322 11.849782 1.207402</w:t>
        <w:br/>
        <w:t>v -1.872022 11.813500 1.229865</w:t>
        <w:br/>
        <w:t>v -1.872022 11.813500 1.229865</w:t>
        <w:br/>
        <w:t>v -1.977745 11.768538 1.152506</w:t>
        <w:br/>
        <w:t>v -1.959446 11.755446 1.149004</w:t>
        <w:br/>
        <w:t>v -1.833122 11.799365 1.228950</w:t>
        <w:br/>
        <w:t>v -1.893035 11.694726 1.307329</w:t>
        <w:br/>
        <w:t>v -1.851389 11.687330 1.300631</w:t>
        <w:br/>
        <w:t>v -1.977019 11.651239 1.214658</w:t>
        <w:br/>
        <w:t>v -1.999325 11.654216 1.225395</w:t>
        <w:br/>
        <w:t>v -1.851389 11.687330 1.300631</w:t>
        <w:br/>
        <w:t>v -1.893035 11.694726 1.307329</w:t>
        <w:br/>
        <w:t>v -1.899723 11.656824 1.329814</w:t>
        <w:br/>
        <w:t>v -1.860727 11.640796 1.330729</w:t>
        <w:br/>
        <w:t>v -1.851389 11.687330 1.300631</w:t>
        <w:br/>
        <w:t>v -1.833122 11.799365 1.228950</w:t>
        <w:br/>
        <w:t>v -1.848865 11.663037 1.310538</w:t>
        <w:br/>
        <w:t>v -1.860727 11.640796 1.330729</w:t>
        <w:br/>
        <w:t>v -2.020999 11.572680 1.207497</w:t>
        <w:br/>
        <w:t>v -1.977966 11.571387 1.195571</w:t>
        <w:br/>
        <w:t>v -1.836339 11.635402 1.306972</w:t>
        <w:br/>
        <w:t>v -1.824603 11.847288 1.198821</w:t>
        <w:br/>
        <w:t>v -1.804979 11.824509 1.187715</w:t>
        <w:br/>
        <w:t>v -1.943955 11.761791 1.077450</w:t>
        <w:br/>
        <w:t>v -1.987304 11.780056 1.075998</w:t>
        <w:br/>
        <w:t>v -1.804979 11.824509 1.187715</w:t>
        <w:br/>
        <w:t>v -1.812488 11.808450 1.205194</w:t>
        <w:br/>
        <w:t>v -1.834541 11.652563 1.299274</w:t>
        <w:br/>
        <w:t>v -1.836339 11.635402 1.306972</w:t>
        <w:br/>
        <w:t>v -1.836339 11.635402 1.306972</w:t>
        <w:br/>
        <w:t>v -1.834541 11.652563 1.299274</w:t>
        <w:br/>
        <w:t>v -1.685848 11.721529 1.395658</w:t>
        <w:br/>
        <w:t>v -1.848865 11.663037 1.310538</w:t>
        <w:br/>
        <w:t>v -1.834541 11.652563 1.299274</w:t>
        <w:br/>
        <w:t>v -1.672377 11.710332 1.382912</w:t>
        <w:br/>
        <w:t>v -1.826591 11.819272 1.216646</w:t>
        <w:br/>
        <w:t>v -1.669916 11.881298 1.317005</w:t>
        <w:br/>
        <w:t>v -1.826591 11.819272 1.216646</w:t>
        <w:br/>
        <w:t>v -1.804979 11.824509 1.187715</w:t>
        <w:br/>
        <w:t>v -1.826591 11.819272 1.216646</w:t>
        <w:br/>
        <w:t>v -1.812488 11.808450 1.205194</w:t>
        <w:br/>
        <w:t>v -0.212203 12.017085 1.686892</w:t>
        <w:br/>
        <w:t>v -0.241544 12.209312 1.688343</w:t>
        <w:br/>
        <w:t>v -0.454629 12.176916 1.665690</w:t>
        <w:br/>
        <w:t>v -0.427907 11.984274 1.663513</w:t>
        <w:br/>
        <w:t>v -0.639383 12.145397 1.639094</w:t>
        <w:br/>
        <w:t>v -0.609348 11.958278 1.639883</w:t>
        <w:br/>
        <w:t>v -0.813190 11.923572 1.615558</w:t>
        <w:br/>
        <w:t>v -0.840669 12.114762 1.604263</w:t>
        <w:br/>
        <w:t>v -1.015927 12.077407 1.569338</w:t>
        <w:br/>
        <w:t>v -1.013971 11.885525 1.592149</w:t>
        <w:br/>
        <w:t>v -1.194087 12.035478 1.520941</w:t>
        <w:br/>
        <w:t>v -1.184749 11.852015 1.563280</w:t>
        <w:br/>
        <w:t>v -1.351802 11.990996 1.465319</w:t>
        <w:br/>
        <w:t>v -1.351960 11.813245 1.521193</w:t>
        <w:br/>
        <w:t>v -1.520276 11.936160 1.395658</w:t>
        <w:br/>
        <w:t>v -1.524757 11.768193 1.463742</w:t>
        <w:br/>
        <w:t>v -1.685848 11.721529 1.395658</w:t>
        <w:br/>
        <w:t>v -1.672377 11.710332 1.382912</w:t>
        <w:br/>
        <w:t>v -1.834541 11.652563 1.299274</w:t>
        <w:br/>
        <w:t>v -1.812488 11.808450 1.205194</w:t>
        <w:br/>
        <w:t>v -1.657517 11.872780 1.300536</w:t>
        <w:br/>
        <w:t>v -1.669916 11.881298 1.317005</w:t>
        <w:br/>
        <w:t>v -1.657517 11.872780 1.300536</w:t>
        <w:br/>
        <w:t>v -1.812488 11.808450 1.205194</w:t>
        <w:br/>
        <w:t>v -1.826591 11.819272 1.216646</w:t>
        <w:br/>
        <w:t>v -1.524757 11.768193 1.463742</w:t>
        <w:br/>
        <w:t>v -1.516712 11.757751 1.448882</w:t>
        <w:br/>
        <w:t>v -1.516712 11.757751 1.448882</w:t>
        <w:br/>
        <w:t>v -1.510338 11.928053 1.380262</w:t>
        <w:br/>
        <w:t>v -1.510338 11.928053 1.380262</w:t>
        <w:br/>
        <w:t>v -1.520276 11.936160 1.395658</w:t>
        <w:br/>
        <w:t>v -1.351960 11.813245 1.521193</w:t>
        <w:br/>
        <w:t>v -1.340980 11.805704 1.506113</w:t>
        <w:br/>
        <w:t>v -1.340980 11.805704 1.506113</w:t>
        <w:br/>
        <w:t>v -1.340634 11.984716 1.451059</w:t>
        <w:br/>
        <w:t>v -1.351802 11.990996 1.465319</w:t>
        <w:br/>
        <w:t>v -1.340634 11.984716 1.451059</w:t>
        <w:br/>
        <w:t>v -1.188377 11.843627 1.543341</w:t>
        <w:br/>
        <w:t>v -1.184749 11.852015 1.563280</w:t>
        <w:br/>
        <w:t>v -1.188377 11.843627 1.543341</w:t>
        <w:br/>
        <w:t>v -1.185537 12.031189 1.503368</w:t>
        <w:br/>
        <w:t>v -1.194087 12.035478 1.520941</w:t>
        <w:br/>
        <w:t>v -1.185537 12.031189 1.503368</w:t>
        <w:br/>
        <w:t>v -1.008860 11.883032 1.574670</w:t>
        <w:br/>
        <w:t>v -1.013971 11.885525 1.592149</w:t>
        <w:br/>
        <w:t>v -1.008860 11.883032 1.574670</w:t>
        <w:br/>
        <w:t>v -1.009270 12.077818 1.551229</w:t>
        <w:br/>
        <w:t>v -1.015927 12.077407 1.569338</w:t>
        <w:br/>
        <w:t>v -1.009270 12.077818 1.551229</w:t>
        <w:br/>
        <w:t>v -0.813190 11.923572 1.615558</w:t>
        <w:br/>
        <w:t>v -0.809309 11.922722 1.596597</w:t>
        <w:br/>
        <w:t>v -0.809309 11.922722 1.596597</w:t>
        <w:br/>
        <w:t>v -0.837357 12.114699 1.586343</w:t>
        <w:br/>
        <w:t>v -0.840669 12.114762 1.604263</w:t>
        <w:br/>
        <w:t>v -0.837357 12.114699 1.586343</w:t>
        <w:br/>
        <w:t>v -0.609348 11.958278 1.639883</w:t>
        <w:br/>
        <w:t>v -0.599000 11.958308 1.620985</w:t>
        <w:br/>
        <w:t>v -0.599000 11.958308 1.620985</w:t>
        <w:br/>
        <w:t>v -0.634115 12.150983 1.619754</w:t>
        <w:br/>
        <w:t>v -0.639383 12.145397 1.639094</w:t>
        <w:br/>
        <w:t>v -0.634115 12.150983 1.619754</w:t>
        <w:br/>
        <w:t>v -0.427907 11.984274 1.663513</w:t>
        <w:br/>
        <w:t>v -0.423522 11.985347 1.643889</w:t>
        <w:br/>
        <w:t>v -0.451569 12.180261 1.646571</w:t>
        <w:br/>
        <w:t>v -0.423522 11.985347 1.643889</w:t>
        <w:br/>
        <w:t>v -0.454629 12.176916 1.665690</w:t>
        <w:br/>
        <w:t>v -0.451569 12.180261 1.646571</w:t>
        <w:br/>
        <w:t>v -0.212203 12.017085 1.686892</w:t>
        <w:br/>
        <w:t>v -0.208669 12.016898 1.667678</w:t>
        <w:br/>
        <w:t>v -0.208669 12.016898 1.667678</w:t>
        <w:br/>
        <w:t>v -0.237632 12.212158 1.669350</w:t>
        <w:br/>
        <w:t>v -0.241544 12.209312 1.688343</w:t>
        <w:br/>
        <w:t>v -0.237632 12.212158 1.669350</w:t>
        <w:br/>
        <w:t>v -1.836339 11.635402 1.306972</w:t>
        <w:br/>
        <w:t>v -1.804979 11.824509 1.187715</w:t>
        <w:br/>
        <w:t>v -1.848865 11.663037 1.310538</w:t>
        <w:br/>
        <w:t>v -0.261998 18.109425 1.334473</w:t>
        <w:br/>
        <w:t>v -0.291362 18.131134 1.340025</w:t>
        <w:br/>
        <w:t>v -0.296715 18.117199 1.330076</w:t>
        <w:br/>
        <w:t>v -0.264557 18.099327 1.329392</w:t>
        <w:br/>
        <w:t>v -0.394494 18.161915 1.324685</w:t>
        <w:br/>
        <w:t>v -0.396084 18.145260 1.312810</w:t>
        <w:br/>
        <w:t>v -0.344139 18.133980 1.323902</w:t>
        <w:br/>
        <w:t>v -0.340512 18.149332 1.335292</w:t>
        <w:br/>
        <w:t>v -0.446277 18.164299 1.309084</w:t>
        <w:br/>
        <w:t>v -0.444091 18.149395 1.301271</w:t>
        <w:br/>
        <w:t>v -0.515463 18.160400 1.278317</w:t>
        <w:br/>
        <w:t>v -0.511935 18.148476 1.274342</w:t>
        <w:br/>
        <w:t>v -0.564663 18.149929 1.246109</w:t>
        <w:br/>
        <w:t>v -0.561445 18.140278 1.243488</w:t>
        <w:br/>
        <w:t>v -0.597963 18.130341 1.216547</w:t>
        <w:br/>
        <w:t>v -0.601802 18.136812 1.215616</w:t>
        <w:br/>
        <w:t>v -0.643685 18.112766 1.174862</w:t>
        <w:br/>
        <w:t>v -0.645250 18.116230 1.173669</w:t>
        <w:br/>
        <w:t>v -0.690140 18.086370 1.123662</w:t>
        <w:br/>
        <w:t>v -0.221108 18.073006 1.320623</w:t>
        <w:br/>
        <w:t>v -0.196912 18.084608 1.334821</w:t>
        <w:br/>
        <w:t>v -0.258210 18.116926 1.338522</w:t>
        <w:br/>
        <w:t>v -0.601967 17.842745 1.157307</w:t>
        <w:br/>
        <w:t>v -0.598102 17.836332 1.159534</w:t>
        <w:br/>
        <w:t>v -0.577034 17.844868 1.148517</w:t>
        <w:br/>
        <w:t>v -0.620651 17.824236 1.161757</w:t>
        <w:br/>
        <w:t>v -0.608499 17.846346 1.151707</w:t>
        <w:br/>
        <w:t>v -0.595430 17.856779 1.138791</w:t>
        <w:br/>
        <w:t>v -0.406778 17.819181 1.216858</w:t>
        <w:br/>
        <w:t>v -0.355579 17.823341 1.224037</w:t>
        <w:br/>
        <w:t>v -0.407623 17.819242 1.206014</w:t>
        <w:br/>
        <w:t>v -0.449383 17.818014 1.204958</w:t>
        <w:br/>
        <w:t>v -0.492471 17.820660 1.188177</w:t>
        <w:br/>
        <w:t>v -0.493962 17.813021 1.189879</w:t>
        <w:br/>
        <w:t>v -0.449594 17.809431 1.209268</w:t>
        <w:br/>
        <w:t>v -0.536578 17.826757 1.164254</w:t>
        <w:br/>
        <w:t>v -0.492471 17.820660 1.188177</w:t>
        <w:br/>
        <w:t>v -0.491242 17.819542 1.181445</w:t>
        <w:br/>
        <w:t>v -0.449196 17.817951 1.195630</w:t>
        <w:br/>
        <w:t>v -0.449383 17.818014 1.204958</w:t>
        <w:br/>
        <w:t>v -0.406778 17.819181 1.216858</w:t>
        <w:br/>
        <w:t>v -0.405959 17.810587 1.222683</w:t>
        <w:br/>
        <w:t>v -0.536578 17.826757 1.164254</w:t>
        <w:br/>
        <w:t>v -0.573709 17.805540 1.185298</w:t>
        <w:br/>
        <w:t>v -0.561596 17.823301 1.175535</w:t>
        <w:br/>
        <w:t>v -0.566789 17.825314 1.172156</w:t>
        <w:br/>
        <w:t>v -0.556463 17.818184 1.178895</w:t>
        <w:br/>
        <w:t>v -0.536578 17.826757 1.164254</w:t>
        <w:br/>
        <w:t>v -0.559694 17.837093 1.155274</w:t>
        <w:br/>
        <w:t>v -0.168331 18.275928 1.438164</w:t>
        <w:br/>
        <w:t>v -0.290890 18.306782 1.433692</w:t>
        <w:br/>
        <w:t>v -0.286940 18.293852 1.415769</w:t>
        <w:br/>
        <w:t>v -0.290890 18.306782 1.433692</w:t>
        <w:br/>
        <w:t>v -0.168331 18.275928 1.438164</w:t>
        <w:br/>
        <w:t>v -0.286120 18.318893 1.415620</w:t>
        <w:br/>
        <w:t>v -0.729726 18.273197 1.069804</w:t>
        <w:br/>
        <w:t>v -0.799085 18.262861 0.931012</w:t>
        <w:br/>
        <w:t>v -0.729180 18.289593 1.069718</w:t>
        <w:br/>
        <w:t>v -0.518158 18.299118 1.309904</w:t>
        <w:br/>
        <w:t>v -0.529859 18.313526 1.335553</w:t>
        <w:br/>
        <w:t>v -0.608049 18.304895 1.272541</w:t>
        <w:br/>
        <w:t>v -0.596423 18.292770 1.247426</w:t>
        <w:br/>
        <w:t>v -0.608049 18.304895 1.272541</w:t>
        <w:br/>
        <w:t>v -0.529859 18.313526 1.335553</w:t>
        <w:br/>
        <w:t>v -0.517090 18.330854 1.309730</w:t>
        <w:br/>
        <w:t>v -0.595504 18.319141 1.247289</w:t>
        <w:br/>
        <w:t>v -0.438340 18.301006 1.357067</w:t>
        <w:br/>
        <w:t>v -0.518158 18.299118 1.309904</w:t>
        <w:br/>
        <w:t>v -0.517090 18.330854 1.309730</w:t>
        <w:br/>
        <w:t>v -0.437098 18.339125 1.356868</w:t>
        <w:br/>
        <w:t>v -0.596423 18.292770 1.247426</w:t>
        <w:br/>
        <w:t>v -0.668056 18.282637 1.167782</w:t>
        <w:br/>
        <w:t>v -0.667261 18.306583 1.167658</w:t>
        <w:br/>
        <w:t>v -0.595504 18.319141 1.247289</w:t>
        <w:br/>
        <w:t>v -0.668056 18.282637 1.167782</w:t>
        <w:br/>
        <w:t>v -0.677905 18.293354 1.190612</w:t>
        <w:br/>
        <w:t>v -0.736558 18.280537 1.088585</w:t>
        <w:br/>
        <w:t>v -0.729726 18.273197 1.069804</w:t>
        <w:br/>
        <w:t>v -0.736558 18.280537 1.088585</w:t>
        <w:br/>
        <w:t>v -0.677905 18.293354 1.190612</w:t>
        <w:br/>
        <w:t>v -0.667261 18.306583 1.167658</w:t>
        <w:br/>
        <w:t>v -0.729180 18.289593 1.069718</w:t>
        <w:br/>
        <w:t>v -0.360870 18.299305 1.391386</w:t>
        <w:br/>
        <w:t>v -0.368074 18.321798 1.413210</w:t>
        <w:br/>
        <w:t>v -0.448352 18.320408 1.381561</w:t>
        <w:br/>
        <w:t>v -0.438340 18.301006 1.357067</w:t>
        <w:br/>
        <w:t>v -0.368074 18.321798 1.413210</w:t>
        <w:br/>
        <w:t>v -0.359454 18.343115 1.391162</w:t>
        <w:br/>
        <w:t>v -0.437098 18.339125 1.356868</w:t>
        <w:br/>
        <w:t>v -0.448352 18.320408 1.381561</w:t>
        <w:br/>
        <w:t>v -0.360870 18.299305 1.391386</w:t>
        <w:br/>
        <w:t>v -0.359454 18.343115 1.391162</w:t>
        <w:br/>
        <w:t>v -0.286120 18.318893 1.415620</w:t>
        <w:br/>
        <w:t>v -0.286940 18.293852 1.415769</w:t>
        <w:br/>
        <w:t>v -0.168331 18.275928 1.438164</w:t>
        <w:br/>
        <w:t>v -0.799085 18.262861 0.931012</w:t>
        <w:br/>
        <w:t>v -0.799085 18.262861 0.931012</w:t>
        <w:br/>
        <w:t>v -0.567942 18.092979 1.230732</w:t>
        <w:br/>
        <w:t>v -0.554477 18.066523 1.208548</w:t>
        <w:br/>
        <w:t>v -0.512780 18.074224 1.231340</w:t>
        <w:br/>
        <w:t>v -0.523102 18.102446 1.254506</w:t>
        <w:br/>
        <w:t>v -0.468461 18.079924 1.248581</w:t>
        <w:br/>
        <w:t>v -0.473653 18.107399 1.274243</w:t>
        <w:br/>
        <w:t>v -0.603118 18.079739 1.207119</w:t>
        <w:br/>
        <w:t>v -0.586399 18.055716 1.187469</w:t>
        <w:br/>
        <w:t>v -0.425236 18.080086 1.259797</w:t>
        <w:br/>
        <w:t>v -0.423957 18.105175 1.288477</w:t>
        <w:br/>
        <w:t>v -0.297622 18.065527 1.285906</w:t>
        <w:br/>
        <w:t>v -0.336202 18.086098 1.290055</w:t>
        <w:br/>
        <w:t>v -0.305981 18.048363 1.271262</w:t>
        <w:br/>
        <w:t>v -0.291958 18.073811 1.317940</w:t>
        <w:br/>
        <w:t>v -0.328786 18.092457 1.318996</w:t>
        <w:br/>
        <w:t>v -0.647660 18.060137 1.171322</w:t>
        <w:br/>
        <w:t>v -0.625762 18.039568 1.154814</w:t>
        <w:br/>
        <w:t>v -0.255664 18.030613 1.281075</w:t>
        <w:br/>
        <w:t>v -0.534566 18.115646 1.276280</w:t>
        <w:br/>
        <w:t>v -0.474014 18.122032 1.304426</w:t>
        <w:br/>
        <w:t>v -0.476225 18.146378 1.299035</w:t>
        <w:br/>
        <w:t>v -0.537696 18.147333 1.266505</w:t>
        <w:br/>
        <w:t>v -0.237156 18.032562 1.306563</w:t>
        <w:br/>
        <w:t>v -0.201321 18.009386 1.337479</w:t>
        <w:br/>
        <w:t>v -0.233529 18.035456 1.323294</w:t>
        <w:br/>
        <w:t>v -0.258955 18.053158 1.316164</w:t>
        <w:br/>
        <w:t>v -0.423100 18.119421 1.317878</w:t>
        <w:br/>
        <w:t>v -0.474014 18.122032 1.304426</w:t>
        <w:br/>
        <w:t>v -0.534566 18.115646 1.276280</w:t>
        <w:br/>
        <w:t>v -0.578413 18.106220 1.249140</w:t>
        <w:br/>
        <w:t>v -0.617750 18.092344 1.219503</w:t>
        <w:br/>
        <w:t>v -0.659088 18.073650 1.182153</w:t>
        <w:br/>
        <w:t>v -0.233529 18.035456 1.323294</w:t>
        <w:br/>
        <w:t>v -0.201321 18.009386 1.337479</w:t>
        <w:br/>
        <w:t>v -0.229753 18.038773 1.319555</w:t>
        <w:br/>
        <w:t>v -0.286542 18.083155 1.313133</w:t>
        <w:br/>
        <w:t>v -0.291958 18.073811 1.317940</w:t>
        <w:br/>
        <w:t>v -0.258955 18.053158 1.316164</w:t>
        <w:br/>
        <w:t>v -0.253713 18.058573 1.312214</w:t>
        <w:br/>
        <w:t>v -0.423100 18.119421 1.317878</w:t>
        <w:br/>
        <w:t>v -0.421025 18.137632 1.313407</w:t>
        <w:br/>
        <w:t>v -0.625414 18.121658 1.204474</w:t>
        <w:br/>
        <w:t>v -0.670863 18.096506 1.162304</w:t>
        <w:br/>
        <w:t>v -0.659088 18.073650 1.182153</w:t>
        <w:br/>
        <w:t>v -0.617750 18.092344 1.219503</w:t>
        <w:br/>
        <w:t>v -0.578413 18.106220 1.249140</w:t>
        <w:br/>
        <w:t>v -0.584847 18.137657 1.237365</w:t>
        <w:br/>
        <w:t>v -0.701269 18.014799 1.113713</w:t>
        <w:br/>
        <w:t>v -0.695755 18.050486 1.144207</w:t>
        <w:br/>
        <w:t>v -0.720622 18.035219 1.116557</w:t>
        <w:br/>
        <w:t>v -0.729068 17.995089 1.081642</w:t>
        <w:br/>
        <w:t>v -0.743377 18.019569 1.075593</w:t>
        <w:br/>
        <w:t>v -0.741526 17.997597 1.060638</w:t>
        <w:br/>
        <w:t>v -0.762866 17.996403 1.010258</w:t>
        <w:br/>
        <w:t>v -0.265104 18.048548 1.291868</w:t>
        <w:br/>
        <w:t>v -0.721777 17.984282 1.089902</w:t>
        <w:br/>
        <w:t>v -0.699419 17.984455 1.105006</w:t>
        <w:br/>
        <w:t>v -0.710461 17.951452 1.091517</w:t>
        <w:br/>
        <w:t>v -0.689556 17.958023 1.104758</w:t>
        <w:br/>
        <w:t>v -0.692401 17.920052 1.096994</w:t>
        <w:br/>
        <w:t>v -0.673657 17.925791 1.106857</w:t>
        <w:br/>
        <w:t>v -0.699531 18.075874 1.127612</w:t>
        <w:br/>
        <w:t>v -0.721180 18.055479 1.097553</w:t>
        <w:br/>
        <w:t>v -0.742942 18.032152 1.061072</w:t>
        <w:br/>
        <w:t>v -0.627327 17.875338 1.129600</w:t>
        <w:br/>
        <w:t>v -0.622607 17.877659 1.125724</w:t>
        <w:br/>
        <w:t>v -0.646157 17.901098 1.106745</w:t>
        <w:br/>
        <w:t>v -0.655721 17.899879 1.114396</w:t>
        <w:br/>
        <w:t>v -0.683346 17.956980 1.084536</w:t>
        <w:br/>
        <w:t>v -0.667733 17.923542 1.092051</w:t>
        <w:br/>
        <w:t>v -0.692401 17.920052 1.096994</w:t>
        <w:br/>
        <w:t>v -0.710461 17.951452 1.091517</w:t>
        <w:br/>
        <w:t>v -0.721777 17.984282 1.089902</w:t>
        <w:br/>
        <w:t>v -0.694786 17.988504 1.080984</w:t>
        <w:br/>
        <w:t>v -0.687122 18.021011 1.091703</w:t>
        <w:br/>
        <w:t>v -0.712188 18.036798 1.085492</w:t>
        <w:br/>
        <w:t>v -0.688501 18.044203 1.106496</w:t>
        <w:br/>
        <w:t>v -0.681843 18.000517 1.092932</w:t>
        <w:br/>
        <w:t>v -0.658268 18.019657 1.124383</w:t>
        <w:br/>
        <w:t>v -0.677471 18.039392 1.142431</w:t>
        <w:br/>
        <w:t>v -0.679942 17.984766 1.090150</w:t>
        <w:br/>
        <w:t>v -0.699419 17.984455 1.105006</w:t>
        <w:br/>
        <w:t>v -0.689556 17.958023 1.104758</w:t>
        <w:br/>
        <w:t>v -0.674117 17.958755 1.089368</w:t>
        <w:br/>
        <w:t>v -0.673657 17.925791 1.106857</w:t>
        <w:br/>
        <w:t>v -0.660901 17.928177 1.097280</w:t>
        <w:br/>
        <w:t>v -0.655721 17.899879 1.114396</w:t>
        <w:br/>
        <w:t>v -0.672415 17.895706 1.106720</w:t>
        <w:br/>
        <w:t>v -0.634084 17.870529 1.125699</w:t>
        <w:br/>
        <w:t>v -0.627327 17.875338 1.129600</w:t>
        <w:br/>
        <w:t>v -0.376011 18.110218 1.320387</w:t>
        <w:br/>
        <w:t>v -0.371974 18.124714 1.316748</w:t>
        <w:br/>
        <w:t>v -0.701269 18.014799 1.113713</w:t>
        <w:br/>
        <w:t>v -0.762866 17.996403 1.010258</w:t>
        <w:br/>
        <w:t>v -0.738943 18.019644 1.047620</w:t>
        <w:br/>
        <w:t>v -0.741526 17.997597 1.060638</w:t>
        <w:br/>
        <w:t>v -0.729068 17.995089 1.081642</w:t>
        <w:br/>
        <w:t>v -0.729068 17.995089 1.081642</w:t>
        <w:br/>
        <w:t>v -0.703108 18.014191 1.081319</w:t>
        <w:br/>
        <w:t>v -0.201321 18.009386 1.337479</w:t>
        <w:br/>
        <w:t>v -0.237156 18.032562 1.306563</w:t>
        <w:br/>
        <w:t>v -0.229753 18.038773 1.319555</w:t>
        <w:br/>
        <w:t>v -0.371974 18.124714 1.316748</w:t>
        <w:br/>
        <w:t>v -0.358671 18.097338 1.280839</w:t>
        <w:br/>
        <w:t>v -0.425522 18.111347 1.273994</w:t>
        <w:br/>
        <w:t>v -0.421025 18.137632 1.313407</w:t>
        <w:br/>
        <w:t>v -0.699531 18.075874 1.127612</w:t>
        <w:br/>
        <w:t>v -0.670863 18.096506 1.162304</w:t>
        <w:br/>
        <w:t>v -0.645126 18.047703 1.138332</w:t>
        <w:br/>
        <w:t>v -0.526642 18.099611 1.230297</w:t>
        <w:br/>
        <w:t>v -0.568439 18.086519 1.203480</w:t>
        <w:br/>
        <w:t>v -0.584847 18.137657 1.237365</w:t>
        <w:br/>
        <w:t>v -0.537696 18.147333 1.266505</w:t>
        <w:br/>
        <w:t>v -0.476485 18.109970 1.254854</w:t>
        <w:br/>
        <w:t>v -0.476225 18.146378 1.299035</w:t>
        <w:br/>
        <w:t>v -0.365801 18.071602 1.264927</w:t>
        <w:br/>
        <w:t>v -0.625414 18.121658 1.204474</w:t>
        <w:br/>
        <w:t>v -0.606596 18.068012 1.172241</w:t>
        <w:br/>
        <w:t>v -0.286542 18.083155 1.313133</w:t>
        <w:br/>
        <w:t>v -0.253713 18.058573 1.312214</w:t>
        <w:br/>
        <w:t>v -0.265104 18.048548 1.291868</w:t>
        <w:br/>
        <w:t>v -0.292181 18.070782 1.281547</w:t>
        <w:br/>
        <w:t>v -0.325495 18.103798 1.315630</w:t>
        <w:br/>
        <w:t>v -0.328786 18.092457 1.318996</w:t>
        <w:br/>
        <w:t>v -0.325495 18.103798 1.315630</w:t>
        <w:br/>
        <w:t>v -0.738943 18.019644 1.047620</w:t>
        <w:br/>
        <w:t>v -0.742942 18.032152 1.061072</w:t>
        <w:br/>
        <w:t>v -0.721180 18.055479 1.097553</w:t>
        <w:br/>
        <w:t>v -0.762866 17.996403 1.010258</w:t>
        <w:br/>
        <w:t>v -0.255664 18.030613 1.281075</w:t>
        <w:br/>
        <w:t>v -0.292181 18.070782 1.281547</w:t>
        <w:br/>
        <w:t>v -0.297622 18.065527 1.285906</w:t>
        <w:br/>
        <w:t>v -0.265104 18.048548 1.291868</w:t>
        <w:br/>
        <w:t>v -0.297622 18.065527 1.285906</w:t>
        <w:br/>
        <w:t>v -0.292181 18.070782 1.281547</w:t>
        <w:br/>
        <w:t>v -0.650567 17.899967 1.102708</w:t>
        <w:br/>
        <w:t>v -0.624818 17.877113 1.123700</w:t>
        <w:br/>
        <w:t>v -0.634084 17.870529 1.125699</w:t>
        <w:br/>
        <w:t>v -0.672415 17.895706 1.106720</w:t>
        <w:br/>
        <w:t>v -0.382768 18.100344 1.291061</w:t>
        <w:br/>
        <w:t>v -0.376011 18.110218 1.320387</w:t>
        <w:br/>
        <w:t>v -0.602832 17.853886 1.144691</w:t>
        <w:br/>
        <w:t>v -0.602832 17.853886 1.144691</w:t>
        <w:br/>
        <w:t>v -0.602832 17.853886 1.144691</w:t>
        <w:br/>
        <w:t>v 0.296714 18.117199 1.330076</w:t>
        <w:br/>
        <w:t>v 0.291360 18.131134 1.340025</w:t>
        <w:br/>
        <w:t>v 0.261997 18.109425 1.334473</w:t>
        <w:br/>
        <w:t>v 0.264556 18.099327 1.329392</w:t>
        <w:br/>
        <w:t>v 0.344138 18.133980 1.323902</w:t>
        <w:br/>
        <w:t>v 0.396082 18.145260 1.312810</w:t>
        <w:br/>
        <w:t>v 0.394493 18.161915 1.324685</w:t>
        <w:br/>
        <w:t>v 0.340511 18.149332 1.335292</w:t>
        <w:br/>
        <w:t>v 0.444090 18.149395 1.301271</w:t>
        <w:br/>
        <w:t>v 0.446276 18.164299 1.309084</w:t>
        <w:br/>
        <w:t>v 0.511934 18.148476 1.274342</w:t>
        <w:br/>
        <w:t>v 0.515461 18.160400 1.278317</w:t>
        <w:br/>
        <w:t>v 0.564661 18.149929 1.246109</w:t>
        <w:br/>
        <w:t>v 0.561444 18.140278 1.243488</w:t>
        <w:br/>
        <w:t>v 0.597962 18.130341 1.216547</w:t>
        <w:br/>
        <w:t>v 0.601800 18.136812 1.215616</w:t>
        <w:br/>
        <w:t>v 0.690139 18.086370 1.123662</w:t>
        <w:br/>
        <w:t>v 0.645249 18.116230 1.173669</w:t>
        <w:br/>
        <w:t>v 0.643684 18.112766 1.174862</w:t>
        <w:br/>
        <w:t>v 0.221107 18.073006 1.320623</w:t>
        <w:br/>
        <w:t>v 0.258209 18.116926 1.338522</w:t>
        <w:br/>
        <w:t>v 0.196911 18.084608 1.334821</w:t>
        <w:br/>
        <w:t>v 0.577033 17.844868 1.148517</w:t>
        <w:br/>
        <w:t>v 0.598101 17.836332 1.159534</w:t>
        <w:br/>
        <w:t>v 0.601966 17.842745 1.157307</w:t>
        <w:br/>
        <w:t>v 0.608497 17.846346 1.151707</w:t>
        <w:br/>
        <w:t>v 0.620650 17.824236 1.161757</w:t>
        <w:br/>
        <w:t>v 0.595428 17.856779 1.138791</w:t>
        <w:br/>
        <w:t>v 0.407622 17.819242 1.206014</w:t>
        <w:br/>
        <w:t>v 0.355577 17.823341 1.224037</w:t>
        <w:br/>
        <w:t>v 0.406777 17.819181 1.216858</w:t>
        <w:br/>
        <w:t>v 0.493960 17.813021 1.189879</w:t>
        <w:br/>
        <w:t>v 0.492470 17.820660 1.188177</w:t>
        <w:br/>
        <w:t>v 0.449381 17.818014 1.204958</w:t>
        <w:br/>
        <w:t>v 0.449592 17.809431 1.209268</w:t>
        <w:br/>
        <w:t>v 0.491240 17.819542 1.181445</w:t>
        <w:br/>
        <w:t>v 0.492470 17.820660 1.188177</w:t>
        <w:br/>
        <w:t>v 0.536577 17.826757 1.164254</w:t>
        <w:br/>
        <w:t>v 0.449381 17.818014 1.204958</w:t>
        <w:br/>
        <w:t>v 0.449195 17.817951 1.195630</w:t>
        <w:br/>
        <w:t>v 0.406777 17.819181 1.216858</w:t>
        <w:br/>
        <w:t>v 0.405957 17.810587 1.222683</w:t>
        <w:br/>
        <w:t>v 0.536577 17.826757 1.164254</w:t>
        <w:br/>
        <w:t>v 0.566787 17.825314 1.172156</w:t>
        <w:br/>
        <w:t>v 0.561595 17.823301 1.175535</w:t>
        <w:br/>
        <w:t>v 0.573707 17.805540 1.185298</w:t>
        <w:br/>
        <w:t>v 0.536577 17.826757 1.164254</w:t>
        <w:br/>
        <w:t>v 0.556462 17.818184 1.178895</w:t>
        <w:br/>
        <w:t>v 0.559693 17.837093 1.155274</w:t>
        <w:br/>
        <w:t>v 0.286938 18.293852 1.415769</w:t>
        <w:br/>
        <w:t>v 0.290888 18.306782 1.433692</w:t>
        <w:br/>
        <w:t>v 0.168330 18.275928 1.438164</w:t>
        <w:br/>
        <w:t>v 0.286119 18.318893 1.415620</w:t>
        <w:br/>
        <w:t>v 0.168330 18.275928 1.438164</w:t>
        <w:br/>
        <w:t>v 0.290888 18.306782 1.433692</w:t>
        <w:br/>
        <w:t>v 0.729178 18.289593 1.069718</w:t>
        <w:br/>
        <w:t>v 0.799084 18.262861 0.931012</w:t>
        <w:br/>
        <w:t>v 0.729725 18.273197 1.069804</w:t>
        <w:br/>
        <w:t>v 0.608048 18.304895 1.272541</w:t>
        <w:br/>
        <w:t>v 0.529857 18.313526 1.335553</w:t>
        <w:br/>
        <w:t>v 0.518157 18.299118 1.309904</w:t>
        <w:br/>
        <w:t>v 0.596422 18.292770 1.247426</w:t>
        <w:br/>
        <w:t>v 0.517089 18.330854 1.309730</w:t>
        <w:br/>
        <w:t>v 0.529857 18.313526 1.335553</w:t>
        <w:br/>
        <w:t>v 0.608048 18.304895 1.272541</w:t>
        <w:br/>
        <w:t>v 0.595503 18.319141 1.247289</w:t>
        <w:br/>
        <w:t>v 0.517089 18.330854 1.309730</w:t>
        <w:br/>
        <w:t>v 0.518157 18.299118 1.309904</w:t>
        <w:br/>
        <w:t>v 0.438339 18.301006 1.357067</w:t>
        <w:br/>
        <w:t>v 0.437097 18.339125 1.356868</w:t>
        <w:br/>
        <w:t>v 0.667259 18.306583 1.167658</w:t>
        <w:br/>
        <w:t>v 0.668054 18.282637 1.167782</w:t>
        <w:br/>
        <w:t>v 0.596422 18.292770 1.247426</w:t>
        <w:br/>
        <w:t>v 0.595503 18.319141 1.247289</w:t>
        <w:br/>
        <w:t>v 0.736556 18.280537 1.088585</w:t>
        <w:br/>
        <w:t>v 0.677904 18.293354 1.190612</w:t>
        <w:br/>
        <w:t>v 0.668054 18.282637 1.167782</w:t>
        <w:br/>
        <w:t>v 0.729725 18.273197 1.069804</w:t>
        <w:br/>
        <w:t>v 0.667259 18.306583 1.167658</w:t>
        <w:br/>
        <w:t>v 0.677904 18.293354 1.190612</w:t>
        <w:br/>
        <w:t>v 0.736556 18.280537 1.088585</w:t>
        <w:br/>
        <w:t>v 0.729178 18.289593 1.069718</w:t>
        <w:br/>
        <w:t>v 0.448350 18.320408 1.381561</w:t>
        <w:br/>
        <w:t>v 0.368073 18.321798 1.413210</w:t>
        <w:br/>
        <w:t>v 0.360869 18.299305 1.391386</w:t>
        <w:br/>
        <w:t>v 0.438339 18.301006 1.357067</w:t>
        <w:br/>
        <w:t>v 0.437097 18.339125 1.356868</w:t>
        <w:br/>
        <w:t>v 0.359453 18.343115 1.391162</w:t>
        <w:br/>
        <w:t>v 0.368073 18.321798 1.413210</w:t>
        <w:br/>
        <w:t>v 0.448350 18.320408 1.381561</w:t>
        <w:br/>
        <w:t>v 0.286119 18.318893 1.415620</w:t>
        <w:br/>
        <w:t>v 0.359453 18.343115 1.391162</w:t>
        <w:br/>
        <w:t>v 0.360869 18.299305 1.391386</w:t>
        <w:br/>
        <w:t>v 0.286938 18.293852 1.415769</w:t>
        <w:br/>
        <w:t>v 0.168330 18.275928 1.438164</w:t>
        <w:br/>
        <w:t>v 0.799084 18.262861 0.931012</w:t>
        <w:br/>
        <w:t>v 0.799084 18.262861 0.931012</w:t>
        <w:br/>
        <w:t>v 0.512778 18.074224 1.231340</w:t>
        <w:br/>
        <w:t>v 0.554476 18.066523 1.208548</w:t>
        <w:br/>
        <w:t>v 0.567940 18.092979 1.230732</w:t>
        <w:br/>
        <w:t>v 0.523100 18.102446 1.254506</w:t>
        <w:br/>
        <w:t>v 0.468460 18.079924 1.248581</w:t>
        <w:br/>
        <w:t>v 0.473652 18.107399 1.274243</w:t>
        <w:br/>
        <w:t>v 0.586398 18.055716 1.187469</w:t>
        <w:br/>
        <w:t>v 0.603117 18.079739 1.207119</w:t>
        <w:br/>
        <w:t>v 0.423955 18.105175 1.288477</w:t>
        <w:br/>
        <w:t>v 0.425235 18.080086 1.259797</w:t>
        <w:br/>
        <w:t>v 0.305980 18.048363 1.271262</w:t>
        <w:br/>
        <w:t>v 0.336200 18.086098 1.290055</w:t>
        <w:br/>
        <w:t>v 0.297621 18.065527 1.285906</w:t>
        <w:br/>
        <w:t>v 0.328785 18.092457 1.318996</w:t>
        <w:br/>
        <w:t>v 0.291957 18.073811 1.317940</w:t>
        <w:br/>
        <w:t>v 0.647659 18.060137 1.171322</w:t>
        <w:br/>
        <w:t>v 0.625760 18.039568 1.154814</w:t>
        <w:br/>
        <w:t>v 0.255662 18.030613 1.281075</w:t>
        <w:br/>
        <w:t>v 0.476223 18.146378 1.299035</w:t>
        <w:br/>
        <w:t>v 0.474012 18.122032 1.304426</w:t>
        <w:br/>
        <w:t>v 0.534565 18.115646 1.276280</w:t>
        <w:br/>
        <w:t>v 0.537695 18.147333 1.266505</w:t>
        <w:br/>
        <w:t>v 0.233528 18.035456 1.323294</w:t>
        <w:br/>
        <w:t>v 0.201320 18.009386 1.337479</w:t>
        <w:br/>
        <w:t>v 0.237155 18.032562 1.306563</w:t>
        <w:br/>
        <w:t>v 0.258954 18.053158 1.316164</w:t>
        <w:br/>
        <w:t>v 0.474012 18.122032 1.304426</w:t>
        <w:br/>
        <w:t>v 0.423098 18.119421 1.317878</w:t>
        <w:br/>
        <w:t>v 0.534565 18.115646 1.276280</w:t>
        <w:br/>
        <w:t>v 0.578411 18.106220 1.249140</w:t>
        <w:br/>
        <w:t>v 0.617749 18.092344 1.219503</w:t>
        <w:br/>
        <w:t>v 0.659086 18.073650 1.182153</w:t>
        <w:br/>
        <w:t>v 0.229752 18.038773 1.319555</w:t>
        <w:br/>
        <w:t>v 0.201320 18.009386 1.337479</w:t>
        <w:br/>
        <w:t>v 0.233528 18.035456 1.323294</w:t>
        <w:br/>
        <w:t>v 0.258954 18.053158 1.316164</w:t>
        <w:br/>
        <w:t>v 0.291957 18.073811 1.317940</w:t>
        <w:br/>
        <w:t>v 0.286541 18.083155 1.313133</w:t>
        <w:br/>
        <w:t>v 0.253712 18.058573 1.312214</w:t>
        <w:br/>
        <w:t>v 0.421024 18.137632 1.313407</w:t>
        <w:br/>
        <w:t>v 0.423098 18.119421 1.317878</w:t>
        <w:br/>
        <w:t>v 0.659086 18.073650 1.182153</w:t>
        <w:br/>
        <w:t>v 0.670861 18.096506 1.162304</w:t>
        <w:br/>
        <w:t>v 0.625413 18.121658 1.204474</w:t>
        <w:br/>
        <w:t>v 0.617749 18.092344 1.219503</w:t>
        <w:br/>
        <w:t>v 0.578411 18.106220 1.249140</w:t>
        <w:br/>
        <w:t>v 0.584845 18.137657 1.237365</w:t>
        <w:br/>
        <w:t>v 0.720620 18.035219 1.116557</w:t>
        <w:br/>
        <w:t>v 0.695753 18.050486 1.144207</w:t>
        <w:br/>
        <w:t>v 0.701268 18.014799 1.113713</w:t>
        <w:br/>
        <w:t>v 0.729066 17.995089 1.081642</w:t>
        <w:br/>
        <w:t>v 0.743376 18.019569 1.075593</w:t>
        <w:br/>
        <w:t>v 0.762864 17.996403 1.010258</w:t>
        <w:br/>
        <w:t>v 0.741525 17.997597 1.060638</w:t>
        <w:br/>
        <w:t>v 0.265102 18.048548 1.291868</w:t>
        <w:br/>
        <w:t>v 0.721775 17.984282 1.089902</w:t>
        <w:br/>
        <w:t>v 0.699417 17.984455 1.105006</w:t>
        <w:br/>
        <w:t>v 0.710460 17.951452 1.091517</w:t>
        <w:br/>
        <w:t>v 0.689555 17.958023 1.104758</w:t>
        <w:br/>
        <w:t>v 0.692399 17.920052 1.096994</w:t>
        <w:br/>
        <w:t>v 0.673656 17.925791 1.106857</w:t>
        <w:br/>
        <w:t>v 0.699529 18.075874 1.127612</w:t>
        <w:br/>
        <w:t>v 0.742941 18.032152 1.061072</w:t>
        <w:br/>
        <w:t>v 0.721179 18.055479 1.097553</w:t>
        <w:br/>
        <w:t>v 0.646156 17.901098 1.106745</w:t>
        <w:br/>
        <w:t>v 0.622605 17.877659 1.125724</w:t>
        <w:br/>
        <w:t>v 0.627326 17.875338 1.129600</w:t>
        <w:br/>
        <w:t>v 0.655720 17.899879 1.114396</w:t>
        <w:br/>
        <w:t>v 0.692399 17.920052 1.096994</w:t>
        <w:br/>
        <w:t>v 0.667731 17.923542 1.092051</w:t>
        <w:br/>
        <w:t>v 0.683345 17.956980 1.084536</w:t>
        <w:br/>
        <w:t>v 0.710460 17.951452 1.091517</w:t>
        <w:br/>
        <w:t>v 0.694784 17.988504 1.080984</w:t>
        <w:br/>
        <w:t>v 0.721775 17.984282 1.089902</w:t>
        <w:br/>
        <w:t>v 0.688499 18.044203 1.106496</w:t>
        <w:br/>
        <w:t>v 0.712186 18.036798 1.085492</w:t>
        <w:br/>
        <w:t>v 0.687120 18.021011 1.091703</w:t>
        <w:br/>
        <w:t>v 0.658266 18.019657 1.124383</w:t>
        <w:br/>
        <w:t>v 0.681842 18.000517 1.092932</w:t>
        <w:br/>
        <w:t>v 0.677469 18.039392 1.142431</w:t>
        <w:br/>
        <w:t>v 0.689555 17.958023 1.104758</w:t>
        <w:br/>
        <w:t>v 0.699417 17.984455 1.105006</w:t>
        <w:br/>
        <w:t>v 0.679941 17.984766 1.090150</w:t>
        <w:br/>
        <w:t>v 0.674116 17.958755 1.089368</w:t>
        <w:br/>
        <w:t>v 0.660900 17.928177 1.097280</w:t>
        <w:br/>
        <w:t>v 0.673656 17.925791 1.106857</w:t>
        <w:br/>
        <w:t>v 0.634083 17.870529 1.125699</w:t>
        <w:br/>
        <w:t>v 0.672414 17.895706 1.106720</w:t>
        <w:br/>
        <w:t>v 0.655720 17.899879 1.114396</w:t>
        <w:br/>
        <w:t>v 0.627326 17.875338 1.129600</w:t>
        <w:br/>
        <w:t>v 0.371973 18.124714 1.316748</w:t>
        <w:br/>
        <w:t>v 0.376010 18.110218 1.320387</w:t>
        <w:br/>
        <w:t>v 0.701268 18.014799 1.113713</w:t>
        <w:br/>
        <w:t>v 0.741525 17.997597 1.060638</w:t>
        <w:br/>
        <w:t>v 0.738941 18.019644 1.047620</w:t>
        <w:br/>
        <w:t>v 0.762864 17.996403 1.010258</w:t>
        <w:br/>
        <w:t>v 0.729066 17.995089 1.081642</w:t>
        <w:br/>
        <w:t>v 0.703106 18.014191 1.081319</w:t>
        <w:br/>
        <w:t>v 0.729066 17.995089 1.081642</w:t>
        <w:br/>
        <w:t>v 0.229752 18.038773 1.319555</w:t>
        <w:br/>
        <w:t>v 0.237155 18.032562 1.306563</w:t>
        <w:br/>
        <w:t>v 0.201320 18.009386 1.337479</w:t>
        <w:br/>
        <w:t>v 0.425520 18.111347 1.273994</w:t>
        <w:br/>
        <w:t>v 0.358670 18.097338 1.280839</w:t>
        <w:br/>
        <w:t>v 0.371973 18.124714 1.316748</w:t>
        <w:br/>
        <w:t>v 0.421024 18.137632 1.313407</w:t>
        <w:br/>
        <w:t>v 0.645125 18.047703 1.138332</w:t>
        <w:br/>
        <w:t>v 0.670861 18.096506 1.162304</w:t>
        <w:br/>
        <w:t>v 0.699529 18.075874 1.127612</w:t>
        <w:br/>
        <w:t>v 0.584845 18.137657 1.237365</w:t>
        <w:br/>
        <w:t>v 0.568437 18.086519 1.203480</w:t>
        <w:br/>
        <w:t>v 0.526640 18.099611 1.230297</w:t>
        <w:br/>
        <w:t>v 0.537695 18.147333 1.266505</w:t>
        <w:br/>
        <w:t>v 0.476223 18.146378 1.299035</w:t>
        <w:br/>
        <w:t>v 0.476484 18.109970 1.254854</w:t>
        <w:br/>
        <w:t>v 0.365800 18.071602 1.264927</w:t>
        <w:br/>
        <w:t>v 0.625413 18.121658 1.204474</w:t>
        <w:br/>
        <w:t>v 0.606595 18.068012 1.172241</w:t>
        <w:br/>
        <w:t>v 0.265102 18.048548 1.291868</w:t>
        <w:br/>
        <w:t>v 0.253712 18.058573 1.312214</w:t>
        <w:br/>
        <w:t>v 0.286541 18.083155 1.313133</w:t>
        <w:br/>
        <w:t>v 0.292180 18.070782 1.281547</w:t>
        <w:br/>
        <w:t>v 0.325493 18.103798 1.315630</w:t>
        <w:br/>
        <w:t>v 0.328785 18.092457 1.318996</w:t>
        <w:br/>
        <w:t>v 0.325493 18.103798 1.315630</w:t>
        <w:br/>
        <w:t>v 0.742941 18.032152 1.061072</w:t>
        <w:br/>
        <w:t>v 0.738941 18.019644 1.047620</w:t>
        <w:br/>
        <w:t>v 0.721179 18.055479 1.097553</w:t>
        <w:br/>
        <w:t>v 0.762864 17.996403 1.010258</w:t>
        <w:br/>
        <w:t>v 0.297621 18.065527 1.285906</w:t>
        <w:br/>
        <w:t>v 0.292180 18.070782 1.281547</w:t>
        <w:br/>
        <w:t>v 0.255662 18.030613 1.281075</w:t>
        <w:br/>
        <w:t>v 0.292180 18.070782 1.281547</w:t>
        <w:br/>
        <w:t>v 0.297621 18.065527 1.285906</w:t>
        <w:br/>
        <w:t>v 0.265102 18.048548 1.291868</w:t>
        <w:br/>
        <w:t>v 0.634083 17.870529 1.125699</w:t>
        <w:br/>
        <w:t>v 0.624816 17.877113 1.123700</w:t>
        <w:br/>
        <w:t>v 0.650565 17.899967 1.102708</w:t>
        <w:br/>
        <w:t>v 0.672414 17.895706 1.106720</w:t>
        <w:br/>
        <w:t>v 0.382767 18.100344 1.291061</w:t>
        <w:br/>
        <w:t>v 0.376010 18.110218 1.320387</w:t>
        <w:br/>
        <w:t>v 0.602831 17.853886 1.144691</w:t>
        <w:br/>
        <w:t>v 0.602831 17.853886 1.144691</w:t>
        <w:br/>
        <w:t>v 0.602831 17.853886 1.144691</w:t>
        <w:br/>
        <w:t>v -0.742158 17.606594 0.242311</w:t>
        <w:br/>
        <w:t>v -0.623826 17.582319 0.326948</w:t>
        <w:br/>
        <w:t>v -0.730559 17.586348 0.262661</w:t>
        <w:br/>
        <w:t>v -0.809102 17.621023 0.209011</w:t>
        <w:br/>
        <w:t>v -0.806141 17.726942 0.176195</w:t>
        <w:br/>
        <w:t>v -0.871755 17.686249 0.151646</w:t>
        <w:br/>
        <w:t>v -0.899386 17.932934 0.095570</w:t>
        <w:br/>
        <w:t>v -0.978023 18.073898 0.121741</w:t>
        <w:br/>
        <w:t>v -0.814270 18.100014 0.228910</w:t>
        <w:br/>
        <w:t>v -0.752991 17.992405 0.184803</w:t>
        <w:br/>
        <w:t>v -0.942921 17.778774 0.104911</w:t>
        <w:br/>
        <w:t>v -0.997624 17.922165 0.085869</w:t>
        <w:br/>
        <w:t>v -1.029385 18.057802 0.120251</w:t>
        <w:br/>
        <w:t>v -0.962957 18.143110 0.177239</w:t>
        <w:br/>
        <w:t>v -1.016491 18.141085 0.187051</w:t>
        <w:br/>
        <w:t>v -0.977936 18.174660 0.251380</w:t>
        <w:br/>
        <w:t>v -0.933705 18.165829 0.242685</w:t>
        <w:br/>
        <w:t>v -0.932078 18.174635 0.280259</w:t>
        <w:br/>
        <w:t>v -0.834977 18.120312 0.299686</w:t>
        <w:br/>
        <w:t>v -0.750007 17.592722 0.310867</w:t>
        <w:br/>
        <w:t>v -0.730559 17.586348 0.262661</w:t>
        <w:br/>
        <w:t>v -0.623826 17.582319 0.326948</w:t>
        <w:br/>
        <w:t>v -0.639588 17.609642 0.372080</w:t>
        <w:br/>
        <w:t>v -0.778633 17.649784 0.292296</w:t>
        <w:br/>
        <w:t>v -0.674981 17.677731 0.366494</w:t>
        <w:br/>
        <w:t>v -0.706109 17.763161 0.360151</w:t>
        <w:br/>
        <w:t>v -0.800936 17.731203 0.268981</w:t>
        <w:br/>
        <w:t>v -0.837512 17.634798 0.256628</w:t>
        <w:br/>
        <w:t>v -0.809102 17.621023 0.209011</w:t>
        <w:br/>
        <w:t>v -0.837512 17.634798 0.256628</w:t>
        <w:br/>
        <w:t>v -0.889127 17.696579 0.194931</w:t>
        <w:br/>
        <w:t>v -0.761762 17.882072 0.360201</w:t>
        <w:br/>
        <w:t>v -0.843714 17.851265 0.238996</w:t>
        <w:br/>
        <w:t>v -0.889127 17.696579 0.194931</w:t>
        <w:br/>
        <w:t>v -0.871755 17.686249 0.151646</w:t>
        <w:br/>
        <w:t>v -0.951293 17.797955 0.144720</w:t>
        <w:br/>
        <w:t>v -0.951293 17.797955 0.144720</w:t>
        <w:br/>
        <w:t>v -0.942921 17.778774 0.104911</w:t>
        <w:br/>
        <w:t>v -0.997624 17.922165 0.085869</w:t>
        <w:br/>
        <w:t>v -1.007734 17.927841 0.129380</w:t>
        <w:br/>
        <w:t>v -0.888753 18.025980 0.308529</w:t>
        <w:br/>
        <w:t>v -0.935295 17.987711 0.224414</w:t>
        <w:br/>
        <w:t>v -1.041868 18.052214 0.154545</w:t>
        <w:br/>
        <w:t>v -1.029385 18.057802 0.120251</w:t>
        <w:br/>
        <w:t>v -1.041868 18.052214 0.154545</w:t>
        <w:br/>
        <w:t>v -1.020094 18.121931 0.215943</w:t>
        <w:br/>
        <w:t>v -1.016491 18.141085 0.187051</w:t>
        <w:br/>
        <w:t>v -1.020094 18.121931 0.215943</w:t>
        <w:br/>
        <w:t>v -0.988271 18.146265 0.269639</w:t>
        <w:br/>
        <w:t>v -0.977936 18.174660 0.251380</w:t>
        <w:br/>
        <w:t>v -0.932078 18.174635 0.280259</w:t>
        <w:br/>
        <w:t>v -0.960770 18.142984 0.307685</w:t>
        <w:br/>
        <w:t>v -0.960770 18.142984 0.307685</w:t>
        <w:br/>
        <w:t>v -0.988271 18.146265 0.269639</w:t>
        <w:br/>
        <w:t>v -0.831647 18.069954 0.371877</w:t>
        <w:br/>
        <w:t>v -0.924650 18.133869 0.326490</w:t>
        <w:br/>
        <w:t>v -0.911956 18.148636 0.315920</w:t>
        <w:br/>
        <w:t>v -0.831647 18.069954 0.371877</w:t>
        <w:br/>
        <w:t>v -0.834977 18.120312 0.299686</w:t>
        <w:br/>
        <w:t>v -0.924650 18.133869 0.326490</w:t>
        <w:br/>
        <w:t>v -0.932078 18.174635 0.280259</w:t>
        <w:br/>
        <w:t>v -0.651188 17.780849 0.167202</w:t>
        <w:br/>
        <w:t>v -0.577295 17.671108 0.207236</w:t>
        <w:br/>
        <w:t>v -0.750007 17.592722 0.310867</w:t>
        <w:br/>
        <w:t>v -0.639588 17.609642 0.372080</w:t>
        <w:br/>
        <w:t>v -0.528989 17.596260 0.240189</w:t>
        <w:br/>
        <w:t>v -0.132782 17.408255 1.324486</w:t>
        <w:br/>
        <w:t>v -0.134657 17.421831 1.326349</w:t>
        <w:br/>
        <w:t>v -0.129937 17.415384 1.340112</w:t>
        <w:br/>
        <w:t>v -0.129254 17.410826 1.339267</w:t>
        <w:br/>
        <w:t>v -0.000001 17.540899 1.121042</w:t>
        <w:br/>
        <w:t>v -0.062441 17.531794 1.127128</w:t>
        <w:br/>
        <w:t>v -0.063820 17.499104 1.068140</w:t>
        <w:br/>
        <w:t>v -0.000001 17.501947 1.056539</w:t>
        <w:br/>
        <w:t>v -0.113417 17.486904 1.095429</w:t>
        <w:br/>
        <w:t>v -0.112262 17.511087 1.143213</w:t>
        <w:br/>
        <w:t>v -0.144967 17.484993 1.154616</w:t>
        <w:br/>
        <w:t>v -0.134956 17.468931 1.110322</w:t>
        <w:br/>
        <w:t>v -0.140421 17.449133 1.116346</w:t>
        <w:br/>
        <w:t>v -0.121131 17.449059 1.095243</w:t>
        <w:br/>
        <w:t>v -0.153227 17.448797 1.161397</w:t>
        <w:br/>
        <w:t>v -0.134968 17.430450 1.114868</w:t>
        <w:br/>
        <w:t>v -0.115268 17.412453 1.106260</w:t>
        <w:br/>
        <w:t>v -0.145663 17.416241 1.158379</w:t>
        <w:br/>
        <w:t>v -0.118361 17.387499 1.151262</w:t>
        <w:br/>
        <w:t>v -0.063857 17.370768 1.143685</w:t>
        <w:br/>
        <w:t>v -0.066093 17.394678 1.086113</w:t>
        <w:br/>
        <w:t>v -0.000001 17.367266 1.141201</w:t>
        <w:br/>
        <w:t>v -0.000001 17.390059 1.080425</w:t>
        <w:br/>
        <w:t>v -0.013217 17.434837 1.375810</w:t>
        <w:br/>
        <w:t>v -0.000001 17.435284 1.378642</w:t>
        <w:br/>
        <w:t>v -0.000001 17.409573 1.389796</w:t>
        <w:br/>
        <w:t>v -0.019328 17.410118 1.388268</w:t>
        <w:br/>
        <w:t>v -0.000001 17.472769 1.353191</w:t>
        <w:br/>
        <w:t>v -0.026122 17.465366 1.354992</w:t>
        <w:br/>
        <w:t>v -0.052902 17.433754 1.369326</w:t>
        <w:br/>
        <w:t>v -0.032134 17.436152 1.372904</w:t>
        <w:br/>
        <w:t>v -0.038816 17.410328 1.385101</w:t>
        <w:br/>
        <w:t>v -0.060007 17.410925 1.380580</w:t>
        <w:br/>
        <w:t>v -0.042630 17.488556 1.321965</w:t>
        <w:br/>
        <w:t>v -0.000001 17.499151 1.317729</w:t>
        <w:br/>
        <w:t>v -0.129937 17.415384 1.340112</w:t>
        <w:br/>
        <w:t>v -0.104946 17.421570 1.350024</w:t>
        <w:br/>
        <w:t>v -0.119901 17.412092 1.349291</w:t>
        <w:br/>
        <w:t>v -0.126062 17.411758 1.348099</w:t>
        <w:br/>
        <w:t>v -0.056206 17.460648 1.347974</w:t>
        <w:br/>
        <w:t>v -0.055163 17.507721 1.275821</w:t>
        <w:br/>
        <w:t>v -0.000001 17.517561 1.268132</w:t>
        <w:br/>
        <w:t>v -0.057796 17.529621 1.202474</w:t>
        <w:br/>
        <w:t>v -0.000001 17.537918 1.199294</w:t>
        <w:br/>
        <w:t>v -0.075471 17.484358 1.309420</w:t>
        <w:br/>
        <w:t>v -0.092041 17.456970 1.333380</w:t>
        <w:br/>
        <w:t>v -0.097518 17.496717 1.274653</w:t>
        <w:br/>
        <w:t>v -0.108536 17.515907 1.207902</w:t>
        <w:br/>
        <w:t>v -0.147451 17.490419 1.215578</w:t>
        <w:br/>
        <w:t>v -0.132509 17.474123 1.278317</w:t>
        <w:br/>
        <w:t>v -0.105915 17.477812 1.301271</w:t>
        <w:br/>
        <w:t>v -0.122994 17.461245 1.309693</w:t>
        <w:br/>
        <w:t>v -0.156730 17.441704 1.224733</w:t>
        <w:br/>
        <w:t>v -0.143464 17.435917 1.297297</w:t>
        <w:br/>
        <w:t>v -0.150855 17.443233 1.267436</w:t>
        <w:br/>
        <w:t>v -0.112337 17.438387 1.334286</w:t>
        <w:br/>
        <w:t>v -0.150855 17.407795 1.214423</w:t>
        <w:br/>
        <w:t>v -0.145277 17.416365 1.263461</w:t>
        <w:br/>
        <w:t>v -0.118672 17.376642 1.208151</w:t>
        <w:br/>
        <w:t>v -0.104400 17.379089 1.265126</w:t>
        <w:br/>
        <w:t>v -0.060379 17.361502 1.203592</w:t>
        <w:br/>
        <w:t>v -0.053995 17.360954 1.263710</w:t>
        <w:br/>
        <w:t>v -0.000001 17.357676 1.201952</w:t>
        <w:br/>
        <w:t>v -0.000001 17.353291 1.259698</w:t>
        <w:br/>
        <w:t>v -0.071745 17.371004 1.303134</w:t>
        <w:br/>
        <w:t>v -0.036767 17.362619 1.303197</w:t>
        <w:br/>
        <w:t>v -0.000001 17.354807 1.303072</w:t>
        <w:br/>
        <w:t>v -0.089271 17.387413 1.328796</w:t>
        <w:br/>
        <w:t>v -0.089395 17.399597 1.350571</w:t>
        <w:br/>
        <w:t>v -0.073397 17.395760 1.355054</w:t>
        <w:br/>
        <w:t>v -0.101332 17.411148 1.362482</w:t>
        <w:br/>
        <w:t>v -0.079645 17.410141 1.372133</w:t>
        <w:br/>
        <w:t>v -0.038941 17.409174 1.385250</w:t>
        <w:br/>
        <w:t>v -0.018955 17.408712 1.388455</w:t>
        <w:br/>
        <w:t>v -0.017142 17.389425 1.368221</w:t>
        <w:br/>
        <w:t>v -0.035699 17.391151 1.363898</w:t>
        <w:br/>
        <w:t>v -0.000001 17.408379 1.389933</w:t>
        <w:br/>
        <w:t>v -0.000001 17.388929 1.372754</w:t>
        <w:br/>
        <w:t>v -0.056094 17.393337 1.359439</w:t>
        <w:br/>
        <w:t>v -0.060168 17.409708 1.380754</w:t>
        <w:br/>
        <w:t>v -0.066416 17.446413 1.059334</w:t>
        <w:br/>
        <w:t>v -0.000001 17.443382 1.042987</w:t>
        <w:br/>
        <w:t>v -0.090935 17.427160 1.356520</w:t>
        <w:br/>
        <w:t>v -0.072602 17.431246 1.364519</w:t>
        <w:br/>
        <w:t>v -0.079980 17.411173 1.371885</w:t>
        <w:br/>
        <w:t>v -0.101357 17.411671 1.362321</w:t>
        <w:br/>
        <w:t>v -0.134161 17.406950 1.305196</w:t>
        <w:br/>
        <w:t>v -0.064652 17.379103 1.331082</w:t>
        <w:br/>
        <w:t>v -0.028259 17.372631 1.334274</w:t>
        <w:br/>
        <w:t>v -0.000001 17.370197 1.339391</w:t>
        <w:br/>
        <w:t>v -0.103853 17.404343 1.346931</w:t>
        <w:br/>
        <w:t>v -0.120063 17.411758 1.349626</w:t>
        <w:br/>
        <w:t>v -0.097605 17.383512 1.304488</w:t>
        <w:br/>
        <w:t>v -0.109542 17.397026 1.326585</w:t>
        <w:br/>
        <w:t>v -0.126199 17.411495 1.348235</w:t>
        <w:br/>
        <w:t>v -0.129254 17.410826 1.339267</w:t>
        <w:br/>
        <w:t>v -0.126199 17.411495 1.348235</w:t>
        <w:br/>
        <w:t>v -0.114510 17.544775 1.406093</w:t>
        <w:br/>
        <w:t>v -0.149687 17.525236 1.387349</w:t>
        <w:br/>
        <w:t>v -0.125478 17.497934 1.396913</w:t>
        <w:br/>
        <w:t>v -0.093693 17.513189 1.417483</w:t>
        <w:br/>
        <w:t>v -0.143737 17.432079 1.366184</w:t>
        <w:br/>
        <w:t>v -0.157525 17.422377 1.348558</w:t>
        <w:br/>
        <w:t>v -0.144097 17.417248 1.346322</w:t>
        <w:br/>
        <w:t>v -0.132645 17.422737 1.360408</w:t>
        <w:br/>
        <w:t>v -0.133776 17.413372 1.347515</w:t>
        <w:br/>
        <w:t>v -0.135788 17.411110 1.344484</w:t>
        <w:br/>
        <w:t>v -0.126199 17.411495 1.348235</w:t>
        <w:br/>
        <w:t>v -0.126062 17.411758 1.348099</w:t>
        <w:br/>
        <w:t>v -0.103108 18.574718 1.483488</w:t>
        <w:br/>
        <w:t>v -0.000001 18.573723 1.491115</w:t>
        <w:br/>
        <w:t>v -0.000001 18.789837 1.455578</w:t>
        <w:br/>
        <w:t>v -0.110946 18.796148 1.446436</w:t>
        <w:br/>
        <w:t>v -0.096388 18.402014 1.460261</w:t>
        <w:br/>
        <w:t>v -0.000001 18.404289 1.467751</w:t>
        <w:br/>
        <w:t>v -0.090414 18.257832 1.425544</w:t>
        <w:br/>
        <w:t>v -0.000001 18.255671 1.432935</w:t>
        <w:br/>
        <w:t>v -0.083272 18.194820 1.405509</w:t>
        <w:br/>
        <w:t>v -0.000001 18.197577 1.415371</w:t>
        <w:br/>
        <w:t>v -0.177783 18.261023 1.406701</w:t>
        <w:br/>
        <w:t>v -0.190639 18.399406 1.443641</w:t>
        <w:br/>
        <w:t>v -0.164903 18.190584 1.382381</w:t>
        <w:br/>
        <w:t>v -0.073645 18.134912 1.389498</w:t>
        <w:br/>
        <w:t>v -0.000001 18.135172 1.396851</w:t>
        <w:br/>
        <w:t>v -0.201234 18.579029 1.469465</w:t>
        <w:br/>
        <w:t>v -0.064690 18.073267 1.375661</w:t>
        <w:br/>
        <w:t>v -0.000001 18.073898 1.381462</w:t>
        <w:br/>
        <w:t>v -0.055076 18.013359 1.374742</w:t>
        <w:br/>
        <w:t>v -0.000001 18.012911 1.379785</w:t>
        <w:br/>
        <w:t>v -0.048107 17.963228 1.381611</w:t>
        <w:br/>
        <w:t>v -0.000001 17.963017 1.386915</w:t>
        <w:br/>
        <w:t>v -0.098959 18.006763 1.355651</w:t>
        <w:br/>
        <w:t>v -0.112945 18.064199 1.355241</w:t>
        <w:br/>
        <w:t>v -0.138347 18.129236 1.367140</w:t>
        <w:br/>
        <w:t>v -0.090314 17.957739 1.363252</w:t>
        <w:br/>
        <w:t>v -0.195235 18.103971 1.327728</w:t>
        <w:br/>
        <w:t>v -0.161499 18.039854 1.318524</w:t>
        <w:br/>
        <w:t>v -0.153165 17.991882 1.319021</w:t>
        <w:br/>
        <w:t>v -0.270469 18.174076 1.349204</w:t>
        <w:br/>
        <w:t>v -0.146967 17.940969 1.324523</w:t>
        <w:br/>
        <w:t>v -0.241118 18.055565 1.304414</w:t>
        <w:br/>
        <w:t>v -0.204526 18.012640 1.290440</w:t>
        <w:br/>
        <w:t>v -0.280891 18.264475 1.389287</w:t>
        <w:br/>
        <w:t>v -0.290269 18.092878 1.305879</w:t>
        <w:br/>
        <w:t>v -0.203532 17.944571 1.281373</w:t>
        <w:br/>
        <w:t>v -0.290182 18.397718 1.419209</w:t>
        <w:br/>
        <w:t>v -0.255676 18.030626 1.281075</w:t>
        <w:br/>
        <w:t>v -0.222959 18.007113 1.275920</w:t>
        <w:br/>
        <w:t>v -0.296988 18.585363 1.444374</w:t>
        <w:br/>
        <w:t>v -0.298231 18.064957 1.281547</w:t>
        <w:br/>
        <w:t>v -0.208327 18.796047 1.431109</w:t>
        <w:br/>
        <w:t>v -0.000001 18.978117 1.354955</w:t>
        <w:br/>
        <w:t>v -0.109629 18.979744 1.350459</w:t>
        <w:br/>
        <w:t>v -0.000001 19.150124 1.242060</w:t>
        <w:br/>
        <w:t>v -0.112709 19.148247 1.226397</w:t>
        <w:br/>
        <w:t>v -0.230275 18.968998 1.333317</w:t>
        <w:br/>
        <w:t>v -0.233219 19.139292 1.196698</w:t>
        <w:br/>
        <w:t>v -0.370521 18.956778 1.273547</w:t>
        <w:br/>
        <w:t>v -0.369664 19.126064 1.138083</w:t>
        <w:br/>
        <w:t>v -0.302255 18.794594 1.400751</w:t>
        <w:br/>
        <w:t>v -0.491502 18.935028 1.180315</w:t>
        <w:br/>
        <w:t>v -0.477057 19.105223 1.054204</w:t>
        <w:br/>
        <w:t>v -0.396630 18.785740 1.350235</w:t>
        <w:br/>
        <w:t>v -0.399338 18.592791 1.395845</w:t>
        <w:br/>
        <w:t>v -0.498135 18.769106 1.283993</w:t>
        <w:br/>
        <w:t>v -0.580226 18.900696 1.098572</w:t>
        <w:br/>
        <w:t>v -0.568998 19.069784 0.942985</w:t>
        <w:br/>
        <w:t>v -0.588101 18.746960 1.211777</w:t>
        <w:br/>
        <w:t>v -0.488807 18.590517 1.339764</w:t>
        <w:br/>
        <w:t>v -0.572513 18.579948 1.273125</w:t>
        <w:br/>
        <w:t>v -0.669124 18.839832 0.965070</w:t>
        <w:br/>
        <w:t>v -0.657510 18.988352 0.798243</w:t>
        <w:br/>
        <w:t>v -0.667323 18.703276 1.093777</w:t>
        <w:br/>
        <w:t>v -0.742346 18.894508 0.654071</w:t>
        <w:br/>
        <w:t>v -0.751314 18.757864 0.812514</w:t>
        <w:br/>
        <w:t>v -0.740756 18.627272 0.950351</w:t>
        <w:br/>
        <w:t>v -0.818599 18.637157 0.680814</w:t>
        <w:br/>
        <w:t>v -0.820636 18.741209 0.512111</w:t>
        <w:br/>
        <w:t>v -0.801557 18.527704 0.825644</w:t>
        <w:br/>
        <w:t>v -0.868383 18.511332 0.564677</w:t>
        <w:br/>
        <w:t>v -0.884195 18.581623 0.409587</w:t>
        <w:br/>
        <w:t>v -0.843851 18.431204 0.715270</w:t>
        <w:br/>
        <w:t>v -0.890206 18.366329 0.464737</w:t>
        <w:br/>
        <w:t>v -0.910006 18.422497 0.337930</w:t>
        <w:br/>
        <w:t>v -0.857585 18.306870 0.622720</w:t>
        <w:br/>
        <w:t>v -0.818131 18.224928 0.787349</w:t>
        <w:br/>
        <w:t>v -0.805159 18.324270 0.864522</w:t>
        <w:br/>
        <w:t>v -0.886897 18.276562 0.293040</w:t>
        <w:br/>
        <w:t>v -0.880362 18.224892 0.406246</w:t>
        <w:br/>
        <w:t>v -0.850702 18.179947 0.576750</w:t>
        <w:br/>
        <w:t>v -0.814858 18.126667 0.752086</w:t>
        <w:br/>
        <w:t>v -0.814270 18.100014 0.228910</w:t>
        <w:br/>
        <w:t>v -0.834977 18.120312 0.299686</w:t>
        <w:br/>
        <w:t>v -0.769026 18.414362 0.957903</w:t>
        <w:br/>
        <w:t>v -0.817980 18.054356 0.558205</w:t>
        <w:br/>
        <w:t>v -0.792377 18.021782 0.741876</w:t>
        <w:br/>
        <w:t>v -0.715429 18.498478 1.074599</w:t>
        <w:br/>
        <w:t>v -0.759979 18.215450 0.977230</w:t>
        <w:br/>
        <w:t>v -0.796307 18.175983 0.866409</w:t>
        <w:br/>
        <w:t>v -0.721739 18.284613 1.062849</w:t>
        <w:br/>
        <w:t>v -0.646406 18.551775 1.192984</w:t>
        <w:br/>
        <w:t>v -0.673558 18.347672 1.161385</w:t>
        <w:br/>
        <w:t>v -0.611676 18.391010 1.234744</w:t>
        <w:br/>
        <w:t>v -0.546938 18.401382 1.287645</w:t>
        <w:br/>
        <w:t>v -0.472200 18.404598 1.343726</w:t>
        <w:br/>
        <w:t>v -0.376670 18.401941 1.385200</w:t>
        <w:br/>
        <w:t>v -0.582375 18.271893 1.247227</w:t>
        <w:br/>
        <w:t>v -0.528629 18.288397 1.290912</w:t>
        <w:br/>
        <w:t>v -0.461915 18.291218 1.330560</w:t>
        <w:br/>
        <w:t>v -0.633500 18.239584 1.197903</w:t>
        <w:br/>
        <w:t>v -0.681408 18.183453 1.139623</w:t>
        <w:br/>
        <w:t>v -0.366733 18.280016 1.361513</w:t>
        <w:br/>
        <w:t>v -0.505625 18.196035 1.283124</w:t>
        <w:br/>
        <w:t>v -0.443433 18.204185 1.313208</w:t>
        <w:br/>
        <w:t>v -0.353455 18.200161 1.333864</w:t>
        <w:br/>
        <w:t>v -0.353865 18.126055 1.304898</w:t>
        <w:br/>
        <w:t>v -0.431161 18.135794 1.291868</w:t>
        <w:br/>
        <w:t>v -0.485379 18.132738 1.268889</w:t>
        <w:br/>
        <w:t>v -0.553583 18.178062 1.250916</w:t>
        <w:br/>
        <w:t>v -0.535237 18.123795 1.241277</w:t>
        <w:br/>
        <w:t>v -0.603727 18.155754 1.208660</w:t>
        <w:br/>
        <w:t>v -0.578847 18.106146 1.209504</w:t>
        <w:br/>
        <w:t>v -0.476436 18.107708 1.254854</w:t>
        <w:br/>
        <w:t>v -0.526579 18.099463 1.230297</w:t>
        <w:br/>
        <w:t>v -0.647436 18.120502 1.157435</w:t>
        <w:br/>
        <w:t>v -0.568401 18.086519 1.203480</w:t>
        <w:br/>
        <w:t>v -0.426528 18.111275 1.273994</w:t>
        <w:br/>
        <w:t>v -0.358684 18.100767 1.280839</w:t>
        <w:br/>
        <w:t>v -0.305969 18.048363 1.271262</w:t>
        <w:br/>
        <w:t>v -0.259800 18.027718 1.267051</w:t>
        <w:br/>
        <w:t>v -0.229244 18.009546 1.262045</w:t>
        <w:br/>
        <w:t>v -0.221555 17.946522 1.267213</w:t>
        <w:br/>
        <w:t>v -0.234312 17.947865 1.252295</w:t>
        <w:br/>
        <w:t>v -0.259166 17.882776 1.237725</w:t>
        <w:br/>
        <w:t>v -0.246907 17.875820 1.255189</w:t>
        <w:br/>
        <w:t>v -0.228797 17.864729 1.270007</w:t>
        <w:br/>
        <w:t>v -0.296628 17.844334 1.227801</w:t>
        <w:br/>
        <w:t>v -0.286381 17.836632 1.243724</w:t>
        <w:br/>
        <w:t>v -0.275649 17.826696 1.257040</w:t>
        <w:br/>
        <w:t>v -0.357218 17.825293 1.216945</w:t>
        <w:br/>
        <w:t>v -0.348673 17.817577 1.231514</w:t>
        <w:br/>
        <w:t>v -0.403599 17.811232 1.222174</w:t>
        <w:br/>
        <w:t>v -0.407598 17.819256 1.206014</w:t>
        <w:br/>
        <w:t>v -0.449159 17.817963 1.195630</w:t>
        <w:br/>
        <w:t>v -0.447358 17.808165 1.211591</w:t>
        <w:br/>
        <w:t>v -0.394693 17.796389 1.234595</w:t>
        <w:br/>
        <w:t>v -0.336773 17.806288 1.243501</w:t>
        <w:br/>
        <w:t>v -0.444017 17.791456 1.223577</w:t>
        <w:br/>
        <w:t>v -0.493838 17.807606 1.194947</w:t>
        <w:br/>
        <w:t>v -0.491266 17.819553 1.181458</w:t>
        <w:br/>
        <w:t>v -0.540095 17.814596 1.177602</w:t>
        <w:br/>
        <w:t>v -0.536541 17.826757 1.164254</w:t>
        <w:br/>
        <w:t>v -0.493662 17.789171 1.203698</w:t>
        <w:br/>
        <w:t>v -0.577059 17.844868 1.148517</w:t>
        <w:br/>
        <w:t>v -0.584856 17.837700 1.152777</w:t>
        <w:br/>
        <w:t>v -0.542657 17.791742 1.177627</w:t>
        <w:br/>
        <w:t>v -0.596908 17.821184 1.143779</w:t>
        <w:br/>
        <w:t>v -0.624184 17.875460 1.123526</w:t>
        <w:br/>
        <w:t>v -0.634407 17.861675 1.116061</w:t>
        <w:br/>
        <w:t>v -0.646194 17.901098 1.106745</w:t>
        <w:br/>
        <w:t>v -0.662342 17.891211 1.093504</w:t>
        <w:br/>
        <w:t>v -0.660876 17.928177 1.097280</w:t>
        <w:br/>
        <w:t>v -0.678762 17.918970 1.080189</w:t>
        <w:br/>
        <w:t>v -0.700238 17.995348 1.071432</w:t>
        <w:br/>
        <w:t>v -0.683346 17.995039 1.088126</w:t>
        <w:br/>
        <w:t>v -0.684663 18.019371 1.092535</w:t>
        <w:br/>
        <w:t>v -0.698934 18.027246 1.079257</w:t>
        <w:br/>
        <w:t>v -0.674129 17.958755 1.089368</w:t>
        <w:br/>
        <w:t>v -0.691966 17.957676 1.071904</w:t>
        <w:br/>
        <w:t>v -0.663186 18.057106 1.127786</w:t>
        <w:br/>
        <w:t>v -0.649064 18.047567 1.131972</w:t>
        <w:br/>
        <w:t>v -0.707952 17.959887 1.042366</w:t>
        <w:br/>
        <w:t>v -0.718013 18.003893 1.045596</w:t>
        <w:br/>
        <w:t>v -0.694227 17.912052 1.048391</w:t>
        <w:br/>
        <w:t>v -0.677170 17.873468 1.060001</w:t>
        <w:br/>
        <w:t>v -0.621924 18.083078 1.169198</w:t>
        <w:br/>
        <w:t>v -0.608695 18.068037 1.167186</w:t>
        <w:br/>
        <w:t>v -0.684178 18.080406 1.107353</w:t>
        <w:br/>
        <w:t>v -0.719205 18.048376 1.055595</w:t>
        <w:br/>
        <w:t>v -0.714684 18.122131 1.079766</w:t>
        <w:br/>
        <w:t>v -0.754493 18.099649 0.972212</w:t>
        <w:br/>
        <w:t>v -0.785314 18.078482 0.870086</w:t>
        <w:br/>
        <w:t>v -0.753130 18.034376 0.970399</w:t>
        <w:br/>
        <w:t>v -0.739961 17.970583 0.972908</w:t>
        <w:br/>
        <w:t>v -0.718874 17.906799 0.978621</w:t>
        <w:br/>
        <w:t>v -0.768396 17.993828 0.876756</w:t>
        <w:br/>
        <w:t>v -0.756713 17.897552 0.548281</w:t>
        <w:br/>
        <w:t>v -0.749963 17.908957 0.739267</w:t>
        <w:br/>
        <w:t>v -0.735188 17.901855 0.882905</w:t>
        <w:br/>
        <w:t>v -0.698838 17.855600 0.986450</w:t>
        <w:br/>
        <w:t>v -0.635625 17.807056 1.094263</w:t>
        <w:br/>
        <w:t>v -0.711112 17.837416 0.889167</w:t>
        <w:br/>
        <w:t>v -0.675171 17.784821 1.001596</w:t>
        <w:br/>
        <w:t>v -0.714717 17.815338 0.739297</w:t>
        <w:br/>
        <w:t>v -0.719323 17.791809 0.544167</w:t>
        <w:br/>
        <w:t>v -0.677094 17.753883 0.894950</w:t>
        <w:br/>
        <w:t>v -0.599828 17.777504 1.139460</w:t>
        <w:br/>
        <w:t>v -0.550086 17.746746 1.183973</w:t>
        <w:br/>
        <w:t>v -0.486009 17.749369 1.218289</w:t>
        <w:br/>
        <w:t>v -0.598596 17.726530 1.129317</w:t>
        <w:br/>
        <w:t>v -0.638510 17.698820 1.026525</w:t>
        <w:br/>
        <w:t>v -0.432192 17.756231 1.241576</w:t>
        <w:br/>
        <w:t>v -0.534168 17.694281 1.198453</w:t>
        <w:br/>
        <w:t>v -0.570854 17.668926 1.151466</w:t>
        <w:br/>
        <w:t>v -0.465086 17.700136 1.237512</w:t>
        <w:br/>
        <w:t>v -0.380446 17.765547 1.256878</w:t>
        <w:br/>
        <w:t>v -0.411839 17.712069 1.263502</w:t>
        <w:br/>
        <w:t>v -0.319905 17.779049 1.268567</w:t>
        <w:br/>
        <w:t>v -0.359963 17.726408 1.280180</w:t>
        <w:br/>
        <w:t>v -0.496950 17.632671 1.226823</w:t>
        <w:br/>
        <w:t>v -0.436609 17.650671 1.261717</w:t>
        <w:br/>
        <w:t>v -0.382339 17.666082 1.285393</w:t>
        <w:br/>
        <w:t>v -0.543918 17.618517 1.173152</w:t>
        <w:br/>
        <w:t>v -0.299262 17.744045 1.292937</w:t>
        <w:br/>
        <w:t>v -0.600544 17.626345 1.064091</w:t>
        <w:br/>
        <w:t>v -0.255987 17.801531 1.281696</w:t>
        <w:br/>
        <w:t>v -0.642345 17.671141 0.911106</w:t>
        <w:br/>
        <w:t>v -0.681235 17.702127 0.553874</w:t>
        <w:br/>
        <w:t>v -0.679743 17.727468 0.741143</w:t>
        <w:br/>
        <w:t>v -0.201967 17.840097 1.302861</w:t>
        <w:br/>
        <w:t>v -0.135751 17.888813 1.342049</w:t>
        <w:br/>
        <w:t>v -0.649602 17.632185 0.573422</w:t>
        <w:br/>
        <w:t>v -0.646761 17.651707 0.759369</w:t>
        <w:br/>
        <w:t>v -0.582632 17.553846 0.944418</w:t>
        <w:br/>
        <w:t>v -0.594289 17.545914 0.800966</w:t>
        <w:br/>
        <w:t>v -0.603942 17.545092 0.631701</w:t>
        <w:br/>
        <w:t>v -0.559737 17.549465 1.094236</w:t>
        <w:br/>
        <w:t>v -0.505543 17.554480 1.198260</w:t>
        <w:br/>
        <w:t>v -0.463416 17.573488 1.250169</w:t>
        <w:br/>
        <w:t>v -0.401048 17.594725 1.285044</w:t>
        <w:br/>
        <w:t>v -0.519796 17.479822 1.110556</w:t>
        <w:br/>
        <w:t>v -0.466009 17.483614 1.215332</w:t>
        <w:br/>
        <w:t>v -0.421569 17.502363 1.268423</w:t>
        <w:br/>
        <w:t>v -0.543383 17.476856 0.960235</w:t>
        <w:br/>
        <w:t>v -0.556521 17.475468 0.823772</w:t>
        <w:br/>
        <w:t>v -0.502561 17.406948 0.978547</w:t>
        <w:br/>
        <w:t>v -0.473960 17.407686 1.123313</w:t>
        <w:br/>
        <w:t>v -0.567737 17.482008 0.664795</w:t>
        <w:br/>
        <w:t>v -0.516797 17.407228 0.844689</w:t>
        <w:br/>
        <w:t>v -0.550172 17.494501 0.385352</w:t>
        <w:br/>
        <w:t>v -0.567587 17.486639 0.520944</w:t>
        <w:br/>
        <w:t>v -0.608685 17.548849 0.485435</w:t>
        <w:br/>
        <w:t>v -0.591841 17.554817 0.347577</w:t>
        <w:br/>
        <w:t>v -0.528989 17.596260 0.240189</w:t>
        <w:br/>
        <w:t>v -0.623826 17.582319 0.326948</w:t>
        <w:br/>
        <w:t>v -0.440355 17.462437 0.348777</w:t>
        <w:br/>
        <w:t>v -0.508137 17.434313 0.430114</w:t>
        <w:br/>
        <w:t>v -0.478426 17.530466 0.297099</w:t>
        <w:br/>
        <w:t>v -0.523035 17.419785 0.561645</w:t>
        <w:br/>
        <w:t>v -0.527083 17.413883 0.698989</w:t>
        <w:br/>
        <w:t>v -0.353857 17.324326 0.471809</w:t>
        <w:br/>
        <w:t>v -0.383975 17.309608 0.543989</w:t>
        <w:br/>
        <w:t>v -0.461453 17.380495 0.471605</w:t>
        <w:br/>
        <w:t>v -0.405246 17.401436 0.400002</w:t>
        <w:br/>
        <w:t>v -0.297078 17.267807 0.533823</w:t>
        <w:br/>
        <w:t>v -0.314705 17.262110 0.597094</w:t>
        <w:br/>
        <w:t>v -0.473406 17.359074 0.611854</w:t>
        <w:br/>
        <w:t>v -0.400569 17.303167 0.671560</w:t>
        <w:br/>
        <w:t>v -0.313986 17.247379 0.726097</w:t>
        <w:br/>
        <w:t>v -0.178976 17.202761 0.605492</w:t>
        <w:br/>
        <w:t>v -0.185783 17.183867 0.698328</w:t>
        <w:br/>
        <w:t>v -0.250021 17.216774 0.652506</w:t>
        <w:br/>
        <w:t>v -0.234001 17.226721 0.576725</w:t>
        <w:br/>
        <w:t>v -0.465802 17.347662 0.880210</w:t>
        <w:br/>
        <w:t>v -0.449248 17.343550 1.007333</w:t>
        <w:br/>
        <w:t>v -0.400991 17.296480 0.796658</w:t>
        <w:br/>
        <w:t>v -0.473246 17.351908 0.746949</w:t>
        <w:br/>
        <w:t>v -0.390027 17.289633 0.924960</w:t>
        <w:br/>
        <w:t>v -0.311414 17.237560 0.849227</w:t>
        <w:br/>
        <w:t>v -0.240682 17.201681 0.781427</w:t>
        <w:br/>
        <w:t>v -0.232115 17.184467 0.909488</w:t>
        <w:br/>
        <w:t>v -0.305895 17.234035 0.976124</w:t>
        <w:br/>
        <w:t>v -0.178528 17.163799 0.839380</w:t>
        <w:br/>
        <w:t>v -0.218672 17.180193 1.027315</w:t>
        <w:br/>
        <w:t>v -0.053250 17.142618 0.772817</w:t>
        <w:br/>
        <w:t>v -0.053809 17.162392 0.663623</w:t>
        <w:br/>
        <w:t>v -0.000001 17.152206 0.676181</w:t>
        <w:br/>
        <w:t>v -0.000001 17.133995 0.780369</w:t>
        <w:br/>
        <w:t>v -0.118088 17.161398 0.741665</w:t>
        <w:br/>
        <w:t>v -0.106002 17.131025 0.891239</w:t>
        <w:br/>
        <w:t>v -0.166640 17.145412 0.961099</w:t>
        <w:br/>
        <w:t>v -0.000001 17.107428 0.924863</w:t>
        <w:br/>
        <w:t>v -0.049523 17.112682 0.916740</w:t>
        <w:br/>
        <w:t>v -0.095144 17.109442 1.012424</w:t>
        <w:br/>
        <w:t>v -0.150578 17.137997 1.064650</w:t>
        <w:br/>
        <w:t>v -0.084630 17.101990 1.100080</w:t>
        <w:br/>
        <w:t>v -0.041735 17.092375 1.027474</w:t>
        <w:br/>
        <w:t>v -0.000001 17.087927 1.032753</w:t>
        <w:br/>
        <w:t>v -0.036245 17.078724 1.115055</w:t>
        <w:br/>
        <w:t>v -0.141706 17.137266 1.148709</w:t>
        <w:br/>
        <w:t>v -0.083113 17.103714 1.169825</w:t>
        <w:br/>
        <w:t>v -0.211769 17.179726 1.122846</w:t>
        <w:br/>
        <w:t>v -0.296710 17.234245 1.086958</w:t>
        <w:br/>
        <w:t>v -0.379590 17.289398 1.046592</w:t>
        <w:br/>
        <w:t>v -0.202335 17.193104 1.186003</w:t>
        <w:br/>
        <w:t>v -0.284037 17.246496 1.168248</w:t>
        <w:br/>
        <w:t>v -0.361617 17.297506 1.152071</w:t>
        <w:br/>
        <w:t>v -0.424614 17.347507 1.135877</w:t>
        <w:br/>
        <w:t>v -0.425845 17.418711 1.219348</w:t>
        <w:br/>
        <w:t>v -0.378567 17.364151 1.223376</w:t>
        <w:br/>
        <w:t>v -0.325109 17.317005 1.229677</w:t>
        <w:br/>
        <w:t>v -0.383721 17.440842 1.272795</w:t>
        <w:br/>
        <w:t>v -0.258696 17.270166 1.236030</w:t>
        <w:br/>
        <w:t>v -0.349224 17.511444 1.304394</w:t>
        <w:br/>
        <w:t>v -0.290448 17.339409 1.266162</w:t>
        <w:br/>
        <w:t>v -0.340923 17.385172 1.268074</w:t>
        <w:br/>
        <w:t>v -0.308175 17.449389 1.310356</w:t>
        <w:br/>
        <w:t>v -0.346593 17.616100 1.308064</w:t>
        <w:br/>
        <w:t>v -0.330277 17.682661 1.302774</w:t>
        <w:br/>
        <w:t>v -0.298894 17.564350 1.329390</w:t>
        <w:br/>
        <w:t>v -0.296193 17.636889 1.325691</w:t>
        <w:br/>
        <w:t>v -0.272805 17.701242 1.317021</w:t>
        <w:br/>
        <w:t>v -0.235007 17.770416 1.305917</w:t>
        <w:br/>
        <w:t>v -0.241541 17.656490 1.340199</w:t>
        <w:br/>
        <w:t>v -0.209246 17.728506 1.332001</w:t>
        <w:br/>
        <w:t>v -0.174678 17.808895 1.330262</w:t>
        <w:br/>
        <w:t>v -0.151128 17.765871 1.358706</w:t>
        <w:br/>
        <w:t>v -0.180814 17.683121 1.356843</w:t>
        <w:br/>
        <w:t>v -0.251714 17.592981 1.348099</w:t>
        <w:br/>
        <w:t>v -0.199682 17.614616 1.363948</w:t>
        <w:br/>
        <w:t>v -0.274627 17.496246 1.333365</w:t>
        <w:br/>
        <w:t>v -0.235256 17.529621 1.352285</w:t>
        <w:br/>
        <w:t>v -0.195173 17.554836 1.371637</w:t>
        <w:br/>
        <w:t>v -0.213854 17.477217 1.349875</w:t>
        <w:br/>
        <w:t>v -0.184255 17.503845 1.369103</w:t>
        <w:br/>
        <w:t>v -0.233550 17.443754 1.332321</w:t>
        <w:br/>
        <w:t>v -0.276280 17.402914 1.304024</w:t>
        <w:br/>
        <w:t>v -0.152829 17.577431 1.387213</w:t>
        <w:br/>
        <w:t>v -0.230469 17.409782 1.319004</w:t>
        <w:br/>
        <w:t>v -0.148967 17.637808 1.380145</w:t>
        <w:br/>
        <w:t>v -0.131130 17.722073 1.389672</w:t>
        <w:br/>
        <w:t>v -0.111939 17.680588 1.419930</w:t>
        <w:br/>
        <w:t>v -0.113467 17.603029 1.403534</w:t>
        <w:br/>
        <w:t>v -0.103108 17.801929 1.390628</w:t>
        <w:br/>
        <w:t>v -0.121491 17.846346 1.362818</w:t>
        <w:br/>
        <w:t>v -0.089880 17.760504 1.421842</w:t>
        <w:br/>
        <w:t>v -0.074875 17.875820 1.393013</w:t>
        <w:br/>
        <w:t>v -0.064541 17.831676 1.419632</w:t>
        <w:br/>
        <w:t>v -0.055001 17.792053 1.453864</w:t>
        <w:br/>
        <w:t>v -0.083334 17.914709 1.375152</w:t>
        <w:br/>
        <w:t>v -0.038692 17.890490 1.410415</w:t>
        <w:br/>
        <w:t>v -0.032693 17.846592 1.438412</w:t>
        <w:br/>
        <w:t>v -0.043686 17.926661 1.393249</w:t>
        <w:br/>
        <w:t>v -0.000001 17.926422 1.398031</w:t>
        <w:br/>
        <w:t>v -0.027451 17.809256 1.470645</w:t>
        <w:br/>
        <w:t>v -0.000001 17.893583 1.415384</w:t>
        <w:br/>
        <w:t>v -0.000001 17.850395 1.442611</w:t>
        <w:br/>
        <w:t>v -0.000001 17.812349 1.475514</w:t>
        <w:br/>
        <w:t>v -0.022694 17.774590 1.506343</w:t>
        <w:br/>
        <w:t>v -0.000001 17.779757 1.508542</w:t>
        <w:br/>
        <w:t>v -0.047250 17.754951 1.489016</w:t>
        <w:br/>
        <w:t>v -0.075608 17.720173 1.454659</w:t>
        <w:br/>
        <w:t>v -0.039711 17.720470 1.523310</w:t>
        <w:br/>
        <w:t>v -0.017589 17.743277 1.540886</w:t>
        <w:br/>
        <w:t>v -0.061497 17.686239 1.487215</w:t>
        <w:br/>
        <w:t>v -0.088165 17.645596 1.446585</w:t>
        <w:br/>
        <w:t>v -0.073099 17.567158 1.433518</w:t>
        <w:br/>
        <w:t>v -0.056256 17.616793 1.471390</w:t>
        <w:br/>
        <w:t>v -0.041189 17.657745 1.515895</w:t>
        <w:br/>
        <w:t>v -0.084178 17.484024 1.424439</w:t>
        <w:br/>
        <w:t>v -0.078241 17.456375 1.427904</w:t>
        <w:br/>
        <w:t>v -0.052852 17.461405 1.444499</w:t>
        <w:br/>
        <w:t>v -0.056045 17.491661 1.441468</w:t>
        <w:br/>
        <w:t>v -0.033003 17.562662 1.456559</w:t>
        <w:br/>
        <w:t>v -0.029054 17.604382 1.482805</w:t>
        <w:br/>
        <w:t>v -0.027861 17.494890 1.453504</w:t>
        <w:br/>
        <w:t>v -0.026979 17.463890 1.455951</w:t>
        <w:br/>
        <w:t>v -0.103766 17.449839 1.408018</w:t>
        <w:br/>
        <w:t>v -0.112324 17.472383 1.403621</w:t>
        <w:br/>
        <w:t>v -0.021017 17.645435 1.529248</w:t>
        <w:br/>
        <w:t>v -0.027414 17.694038 1.551519</w:t>
        <w:br/>
        <w:t>v -0.014968 17.683046 1.564250</w:t>
        <w:br/>
        <w:t>v -0.011590 17.718620 1.570026</w:t>
        <w:br/>
        <w:t>v -0.000001 17.598185 1.487923</w:t>
        <w:br/>
        <w:t>v -0.000001 17.641024 1.536775</w:t>
        <w:br/>
        <w:t>v -0.000001 17.561008 1.464683</w:t>
        <w:br/>
        <w:t>v -0.009938 17.706038 1.571889</w:t>
        <w:br/>
        <w:t>v -0.000001 17.748306 1.545470</w:t>
        <w:br/>
        <w:t>v -0.000001 17.726246 1.573740</w:t>
        <w:br/>
        <w:t>v -0.000001 17.705093 1.575442</w:t>
        <w:br/>
        <w:t>v -0.000001 17.679779 1.568163</w:t>
        <w:br/>
        <w:t>v -0.000001 17.463999 1.461342</w:t>
        <w:br/>
        <w:t>v -0.000001 17.495079 1.459888</w:t>
        <w:br/>
        <w:t>v -0.029463 17.530714 1.453628</w:t>
        <w:br/>
        <w:t>v -0.000001 17.531248 1.461404</w:t>
        <w:br/>
        <w:t>v -0.062267 17.526405 1.437729</w:t>
        <w:br/>
        <w:t>v -0.155562 17.480036 1.377835</w:t>
        <w:br/>
        <w:t>v -0.000001 17.436028 1.446436</w:t>
        <w:br/>
        <w:t>v -0.025576 17.436090 1.444027</w:t>
        <w:br/>
        <w:t>v -0.049610 17.435047 1.435183</w:t>
        <w:br/>
        <w:t>v -0.024495 17.419842 1.420899</w:t>
        <w:br/>
        <w:t>v -0.000001 17.419794 1.421594</w:t>
        <w:br/>
        <w:t>v -0.046915 17.419422 1.416203</w:t>
        <w:br/>
        <w:t>v -0.019328 17.410118 1.388268</w:t>
        <w:br/>
        <w:t>v -0.000001 17.409573 1.389796</w:t>
        <w:br/>
        <w:t>v -0.038816 17.410328 1.385101</w:t>
        <w:br/>
        <w:t>v -0.072912 17.433470 1.417955</w:t>
        <w:br/>
        <w:t>v -0.068590 17.419235 1.405621</w:t>
        <w:br/>
        <w:t>v -0.088898 17.418451 1.389871</w:t>
        <w:br/>
        <w:t>v -0.079980 17.411173 1.371885</w:t>
        <w:br/>
        <w:t>v -0.060007 17.410925 1.380580</w:t>
        <w:br/>
        <w:t>v -0.109256 17.417372 1.371848</w:t>
        <w:br/>
        <w:t>v -0.101357 17.411671 1.362321</w:t>
        <w:br/>
        <w:t>v -0.123702 17.415483 1.355725</w:t>
        <w:br/>
        <w:t>v -0.119901 17.412092 1.349291</w:t>
        <w:br/>
        <w:t>v -0.117665 17.426962 1.379102</w:t>
        <w:br/>
        <w:t>v -0.095829 17.430664 1.400180</w:t>
        <w:br/>
        <w:t>v -0.126932 17.441458 1.384629</w:t>
        <w:br/>
        <w:t>v -0.138135 17.458633 1.381735</w:t>
        <w:br/>
        <w:t>v -0.155575 17.444586 1.365973</w:t>
        <w:br/>
        <w:t>v -0.201818 17.436239 1.339640</w:t>
        <w:br/>
        <w:t>v -0.180143 17.462173 1.359340</w:t>
        <w:br/>
        <w:t>v -0.173063 17.426987 1.345838</w:t>
        <w:br/>
        <w:t>v -0.205718 17.411173 1.327778</w:t>
        <w:br/>
        <w:t>v -0.158394 17.412403 1.338907</w:t>
        <w:br/>
        <w:t>v -0.148072 17.411844 1.340783</w:t>
        <w:br/>
        <w:t>v -0.148793 17.398926 1.334771</w:t>
        <w:br/>
        <w:t>v -0.134620 17.405931 1.343304</w:t>
        <w:br/>
        <w:t>v -0.177945 17.412292 1.334386</w:t>
        <w:br/>
        <w:t>v -0.164356 17.391796 1.327815</w:t>
        <w:br/>
        <w:t>v -0.204675 17.378458 1.309022</w:t>
        <w:br/>
        <w:t>v -0.184938 17.385088 1.318810</w:t>
        <w:br/>
        <w:t>v -0.143402 17.372854 1.333442</w:t>
        <w:br/>
        <w:t>v -0.130447 17.386978 1.348024</w:t>
        <w:br/>
        <w:t>v -0.239712 17.365749 1.293977</w:t>
        <w:br/>
        <w:t>v -0.233495 17.297421 1.263011</w:t>
        <w:br/>
        <w:t>v -0.199165 17.327099 1.290571</w:t>
        <w:br/>
        <w:t>v -0.175679 17.266808 1.265613</w:t>
        <w:br/>
        <w:t>v -0.151459 17.301105 1.291198</w:t>
        <w:br/>
        <w:t>v -0.188450 17.219091 1.241346</w:t>
        <w:br/>
        <w:t>v -0.138643 17.154308 1.204430</w:t>
        <w:br/>
        <w:t>v -0.133153 17.185575 1.246667</w:t>
        <w:br/>
        <w:t>v -0.079532 17.120340 1.222165</w:t>
        <w:br/>
        <w:t>v -0.029332 17.073847 1.181798</w:t>
        <w:br/>
        <w:t>v -0.075907 17.156782 1.255871</w:t>
        <w:br/>
        <w:t>v -0.028686 17.091436 1.235063</w:t>
        <w:br/>
        <w:t>v -0.118632 17.237015 1.270362</w:t>
        <w:br/>
        <w:t>v -0.070362 17.216486 1.276901</w:t>
        <w:br/>
        <w:t>v -0.104151 17.280579 1.292316</w:t>
        <w:br/>
        <w:t>v -0.066416 17.265026 1.296800</w:t>
        <w:br/>
        <w:t>v -0.028848 17.135693 1.261712</w:t>
        <w:br/>
        <w:t>v -0.025700 17.204958 1.284938</w:t>
        <w:br/>
        <w:t>v -0.094947 17.310463 1.310575</w:t>
        <w:br/>
        <w:t>v -0.131850 17.327667 1.305221</w:t>
        <w:br/>
        <w:t>v -0.062913 17.299187 1.318015</w:t>
        <w:br/>
        <w:t>v -0.103816 17.372011 1.362482</w:t>
        <w:br/>
        <w:t>v -0.112399 17.356880 1.342969</w:t>
        <w:br/>
        <w:t>v -0.083893 17.346348 1.353862</w:t>
        <w:br/>
        <w:t>v -0.079098 17.358879 1.374593</w:t>
        <w:br/>
        <w:t>v -0.056330 17.338461 1.361762</w:t>
        <w:br/>
        <w:t>v -0.053908 17.350334 1.384455</w:t>
        <w:br/>
        <w:t>v -0.122944 17.409882 1.348981</w:t>
        <w:br/>
        <w:t>v -0.120063 17.411758 1.349626</w:t>
        <w:br/>
        <w:t>v -0.106710 17.405794 1.362905</w:t>
        <w:br/>
        <w:t>v -0.117839 17.399223 1.358595</w:t>
        <w:br/>
        <w:t>v -0.094836 17.389299 1.374816</w:t>
        <w:br/>
        <w:t>v -0.086464 17.401051 1.376530</w:t>
        <w:br/>
        <w:t>v -0.101332 17.411148 1.362482</w:t>
        <w:br/>
        <w:t>v -0.079645 17.410141 1.372133</w:t>
        <w:br/>
        <w:t>v -0.072850 17.378271 1.387200</w:t>
        <w:br/>
        <w:t>v -0.066689 17.396679 1.386728</w:t>
        <w:br/>
        <w:t>v -0.060168 17.409708 1.380754</w:t>
        <w:br/>
        <w:t>v -0.046269 17.394230 1.392877</w:t>
        <w:br/>
        <w:t>v -0.038941 17.409174 1.385250</w:t>
        <w:br/>
        <w:t>v -0.050517 17.371675 1.394380</w:t>
        <w:br/>
        <w:t>v -0.021675 17.392530 1.396069</w:t>
        <w:br/>
        <w:t>v -0.018955 17.408712 1.388455</w:t>
        <w:br/>
        <w:t>v -0.023141 17.368458 1.398044</w:t>
        <w:br/>
        <w:t>v -0.000001 17.391624 1.397535</w:t>
        <w:br/>
        <w:t>v -0.000001 17.408379 1.389933</w:t>
        <w:br/>
        <w:t>v -0.157487 17.361540 1.319977</w:t>
        <w:br/>
        <w:t>v -0.172765 17.350473 1.307122</w:t>
        <w:br/>
        <w:t>v -0.121342 17.343391 1.321766</w:t>
        <w:br/>
        <w:t>v -0.023402 17.347267 1.389212</w:t>
        <w:br/>
        <w:t>v -0.059535 17.321135 1.339180</w:t>
        <w:br/>
        <w:t>v -0.025464 17.294415 1.324201</w:t>
        <w:br/>
        <w:t>v -0.024619 17.316874 1.344149</w:t>
        <w:br/>
        <w:t>v -0.089122 17.330103 1.330709</w:t>
        <w:br/>
        <w:t>v -0.024122 17.334087 1.366606</w:t>
        <w:br/>
        <w:t>v -0.000001 17.332708 1.369301</w:t>
        <w:br/>
        <w:t>v -0.000001 17.346548 1.390865</w:t>
        <w:br/>
        <w:t>v -0.025638 17.257624 1.305047</w:t>
        <w:br/>
        <w:t>v -0.000001 17.292625 1.328188</w:t>
        <w:br/>
        <w:t>v -0.000001 17.315742 1.347093</w:t>
        <w:br/>
        <w:t>v -0.000001 17.367847 1.399398</w:t>
        <w:br/>
        <w:t>v -0.000001 17.254904 1.307693</w:t>
        <w:br/>
        <w:t>v -0.000001 17.199171 1.289471</w:t>
        <w:br/>
        <w:t>v -0.000001 17.074924 1.117265</w:t>
        <w:br/>
        <w:t>v -0.000001 17.068377 1.183408</w:t>
        <w:br/>
        <w:t>v -0.000001 17.086424 1.237452</w:t>
        <w:br/>
        <w:t>v -0.000001 17.129972 1.266803</w:t>
        <w:br/>
        <w:t>v -0.123081 17.182055 0.634955</w:t>
        <w:br/>
        <w:t>v -0.577059 17.844868 1.148517</w:t>
        <w:br/>
        <w:t>v 0.730557 17.586348 0.262661</w:t>
        <w:br/>
        <w:t>v 0.623825 17.582319 0.326948</w:t>
        <w:br/>
        <w:t>v 0.742156 17.606594 0.242311</w:t>
        <w:br/>
        <w:t>v 0.806139 17.726942 0.176195</w:t>
        <w:br/>
        <w:t>v 0.809101 17.621023 0.209011</w:t>
        <w:br/>
        <w:t>v 0.871754 17.686249 0.151646</w:t>
        <w:br/>
        <w:t>v 0.814269 18.100014 0.228910</w:t>
        <w:br/>
        <w:t>v 0.978022 18.073898 0.121741</w:t>
        <w:br/>
        <w:t>v 0.899384 17.932934 0.095570</w:t>
        <w:br/>
        <w:t>v 0.752990 17.992405 0.184803</w:t>
        <w:br/>
        <w:t>v 0.942920 17.778774 0.104911</w:t>
        <w:br/>
        <w:t>v 0.997622 17.922165 0.085869</w:t>
        <w:br/>
        <w:t>v 1.029383 18.057802 0.120251</w:t>
        <w:br/>
        <w:t>v 0.962955 18.143110 0.177239</w:t>
        <w:br/>
        <w:t>v 1.016490 18.141085 0.187051</w:t>
        <w:br/>
        <w:t>v 0.977935 18.174660 0.251380</w:t>
        <w:br/>
        <w:t>v 0.933704 18.165829 0.242685</w:t>
        <w:br/>
        <w:t>v 0.932076 18.174635 0.280259</w:t>
        <w:br/>
        <w:t>v 0.834976 18.120312 0.299686</w:t>
        <w:br/>
        <w:t>v 0.623825 17.582319 0.326948</w:t>
        <w:br/>
        <w:t>v 0.730557 17.586348 0.262661</w:t>
        <w:br/>
        <w:t>v 0.750006 17.592722 0.310867</w:t>
        <w:br/>
        <w:t>v 0.639587 17.609642 0.372080</w:t>
        <w:br/>
        <w:t>v 0.706107 17.763161 0.360151</w:t>
        <w:br/>
        <w:t>v 0.674980 17.677731 0.366494</w:t>
        <w:br/>
        <w:t>v 0.778631 17.649784 0.292296</w:t>
        <w:br/>
        <w:t>v 0.800935 17.731203 0.268981</w:t>
        <w:br/>
        <w:t>v 0.837511 17.634798 0.256628</w:t>
        <w:br/>
        <w:t>v 0.809101 17.621023 0.209011</w:t>
        <w:br/>
        <w:t>v 0.837511 17.634798 0.256628</w:t>
        <w:br/>
        <w:t>v 0.889125 17.696579 0.194931</w:t>
        <w:br/>
        <w:t>v 0.843713 17.851265 0.238996</w:t>
        <w:br/>
        <w:t>v 0.761760 17.882072 0.360201</w:t>
        <w:br/>
        <w:t>v 0.889125 17.696579 0.194931</w:t>
        <w:br/>
        <w:t>v 0.871754 17.686249 0.151646</w:t>
        <w:br/>
        <w:t>v 0.951292 17.797955 0.144720</w:t>
        <w:br/>
        <w:t>v 0.942920 17.778774 0.104911</w:t>
        <w:br/>
        <w:t>v 0.951292 17.797955 0.144720</w:t>
        <w:br/>
        <w:t>v 0.997622 17.922165 0.085869</w:t>
        <w:br/>
        <w:t>v 1.007733 17.927841 0.129380</w:t>
        <w:br/>
        <w:t>v 0.935294 17.987711 0.224414</w:t>
        <w:br/>
        <w:t>v 0.888752 18.025980 0.308529</w:t>
        <w:br/>
        <w:t>v 1.029383 18.057802 0.120251</w:t>
        <w:br/>
        <w:t>v 1.041866 18.052214 0.154545</w:t>
        <w:br/>
        <w:t>v 1.041866 18.052214 0.154545</w:t>
        <w:br/>
        <w:t>v 1.016490 18.141085 0.187051</w:t>
        <w:br/>
        <w:t>v 1.020092 18.121931 0.215943</w:t>
        <w:br/>
        <w:t>v 1.020092 18.121931 0.215943</w:t>
        <w:br/>
        <w:t>v 0.977935 18.174660 0.251380</w:t>
        <w:br/>
        <w:t>v 0.988269 18.146265 0.269639</w:t>
        <w:br/>
        <w:t>v 0.932076 18.174635 0.280259</w:t>
        <w:br/>
        <w:t>v 0.960769 18.142984 0.307685</w:t>
        <w:br/>
        <w:t>v 0.988269 18.146265 0.269639</w:t>
        <w:br/>
        <w:t>v 0.960769 18.142984 0.307685</w:t>
        <w:br/>
        <w:t>v 0.831646 18.069954 0.371877</w:t>
        <w:br/>
        <w:t>v 0.924649 18.133869 0.326490</w:t>
        <w:br/>
        <w:t>v 0.834976 18.120312 0.299686</w:t>
        <w:br/>
        <w:t>v 0.831646 18.069954 0.371877</w:t>
        <w:br/>
        <w:t>v 0.911954 18.148636 0.315920</w:t>
        <w:br/>
        <w:t>v 0.924649 18.133869 0.326490</w:t>
        <w:br/>
        <w:t>v 0.932076 18.174635 0.280259</w:t>
        <w:br/>
        <w:t>v 0.651186 17.780849 0.167203</w:t>
        <w:br/>
        <w:t>v 0.577293 17.671108 0.207236</w:t>
        <w:br/>
        <w:t>v 0.639587 17.609642 0.372080</w:t>
        <w:br/>
        <w:t>v 0.750006 17.592722 0.310867</w:t>
        <w:br/>
        <w:t>v 0.528988 17.596260 0.240189</w:t>
        <w:br/>
        <w:t>v 0.129936 17.415384 1.340112</w:t>
        <w:br/>
        <w:t>v 0.134656 17.421831 1.326349</w:t>
        <w:br/>
        <w:t>v 0.132781 17.408255 1.324486</w:t>
        <w:br/>
        <w:t>v 0.129253 17.410826 1.339267</w:t>
        <w:br/>
        <w:t>v 0.063819 17.499104 1.068140</w:t>
        <w:br/>
        <w:t>v 0.062440 17.531794 1.127128</w:t>
        <w:br/>
        <w:t>v 0.113416 17.486904 1.095429</w:t>
        <w:br/>
        <w:t>v 0.112261 17.511087 1.143213</w:t>
        <w:br/>
        <w:t>v 0.134954 17.468931 1.110322</w:t>
        <w:br/>
        <w:t>v 0.144966 17.484993 1.154616</w:t>
        <w:br/>
        <w:t>v 0.121130 17.449059 1.095243</w:t>
        <w:br/>
        <w:t>v 0.140420 17.449133 1.116346</w:t>
        <w:br/>
        <w:t>v 0.153226 17.448797 1.161397</w:t>
        <w:br/>
        <w:t>v 0.115267 17.412453 1.106260</w:t>
        <w:br/>
        <w:t>v 0.134967 17.430450 1.114868</w:t>
        <w:br/>
        <w:t>v 0.145661 17.416241 1.158379</w:t>
        <w:br/>
        <w:t>v 0.118360 17.387499 1.151262</w:t>
        <w:br/>
        <w:t>v 0.066092 17.394678 1.086113</w:t>
        <w:br/>
        <w:t>v 0.063856 17.370768 1.143685</w:t>
        <w:br/>
        <w:t>v 0.013215 17.434837 1.375810</w:t>
        <w:br/>
        <w:t>v 0.019327 17.410118 1.388268</w:t>
        <w:br/>
        <w:t>v 0.026121 17.465366 1.354992</w:t>
        <w:br/>
        <w:t>v 0.038815 17.410328 1.385101</w:t>
        <w:br/>
        <w:t>v 0.032133 17.436152 1.372904</w:t>
        <w:br/>
        <w:t>v 0.052901 17.433754 1.369326</w:t>
        <w:br/>
        <w:t>v 0.060006 17.410925 1.380580</w:t>
        <w:br/>
        <w:t>v 0.042628 17.488556 1.321965</w:t>
        <w:br/>
        <w:t>v 0.119900 17.412092 1.349291</w:t>
        <w:br/>
        <w:t>v 0.104945 17.421570 1.350024</w:t>
        <w:br/>
        <w:t>v 0.129936 17.415384 1.340112</w:t>
        <w:br/>
        <w:t>v 0.126061 17.411758 1.348099</w:t>
        <w:br/>
        <w:t>v 0.056205 17.460648 1.347974</w:t>
        <w:br/>
        <w:t>v 0.055161 17.507721 1.275821</w:t>
        <w:br/>
        <w:t>v 0.057795 17.529621 1.202474</w:t>
        <w:br/>
        <w:t>v 0.075470 17.484358 1.309420</w:t>
        <w:br/>
        <w:t>v 0.092039 17.456970 1.333380</w:t>
        <w:br/>
        <w:t>v 0.108535 17.515907 1.207902</w:t>
        <w:br/>
        <w:t>v 0.097517 17.496717 1.274653</w:t>
        <w:br/>
        <w:t>v 0.147450 17.490419 1.215578</w:t>
        <w:br/>
        <w:t>v 0.122993 17.461245 1.309693</w:t>
        <w:br/>
        <w:t>v 0.105914 17.477812 1.301271</w:t>
        <w:br/>
        <w:t>v 0.132507 17.474123 1.278317</w:t>
        <w:br/>
        <w:t>v 0.156728 17.441704 1.224733</w:t>
        <w:br/>
        <w:t>v 0.143463 17.435917 1.297297</w:t>
        <w:br/>
        <w:t>v 0.150853 17.443233 1.267436</w:t>
        <w:br/>
        <w:t>v 0.112336 17.438387 1.334286</w:t>
        <w:br/>
        <w:t>v 0.150853 17.407795 1.214423</w:t>
        <w:br/>
        <w:t>v 0.145276 17.416365 1.263461</w:t>
        <w:br/>
        <w:t>v 0.118670 17.376642 1.208151</w:t>
        <w:br/>
        <w:t>v 0.104398 17.379089 1.265126</w:t>
        <w:br/>
        <w:t>v 0.060378 17.361502 1.203592</w:t>
        <w:br/>
        <w:t>v 0.053994 17.360954 1.263710</w:t>
        <w:br/>
        <w:t>v 0.036766 17.362619 1.303197</w:t>
        <w:br/>
        <w:t>v 0.071743 17.371004 1.303134</w:t>
        <w:br/>
        <w:t>v 0.073395 17.395760 1.355054</w:t>
        <w:br/>
        <w:t>v 0.089394 17.399597 1.350571</w:t>
        <w:br/>
        <w:t>v 0.089270 17.387413 1.328796</w:t>
        <w:br/>
        <w:t>v 0.079643 17.410141 1.372133</w:t>
        <w:br/>
        <w:t>v 0.101330 17.411148 1.362482</w:t>
        <w:br/>
        <w:t>v 0.017140 17.389425 1.368221</w:t>
        <w:br/>
        <w:t>v 0.018954 17.408712 1.388455</w:t>
        <w:br/>
        <w:t>v 0.038939 17.409174 1.385250</w:t>
        <w:br/>
        <w:t>v 0.035698 17.391151 1.363898</w:t>
        <w:br/>
        <w:t>v 0.060167 17.409708 1.380754</w:t>
        <w:br/>
        <w:t>v 0.056093 17.393337 1.359439</w:t>
        <w:br/>
        <w:t>v 0.066415 17.446413 1.059334</w:t>
        <w:br/>
        <w:t>v 0.079979 17.411173 1.371885</w:t>
        <w:br/>
        <w:t>v 0.072601 17.431246 1.364519</w:t>
        <w:br/>
        <w:t>v 0.090934 17.427160 1.356520</w:t>
        <w:br/>
        <w:t>v 0.101355 17.411671 1.362321</w:t>
        <w:br/>
        <w:t>v 0.134159 17.406950 1.305196</w:t>
        <w:br/>
        <w:t>v 0.064651 17.379103 1.331082</w:t>
        <w:br/>
        <w:t>v 0.028257 17.372631 1.334274</w:t>
        <w:br/>
        <w:t>v 0.120061 17.411758 1.349626</w:t>
        <w:br/>
        <w:t>v 0.103852 17.404343 1.346931</w:t>
        <w:br/>
        <w:t>v 0.097604 17.383512 1.304488</w:t>
        <w:br/>
        <w:t>v 0.109541 17.397026 1.326585</w:t>
        <w:br/>
        <w:t>v 0.126197 17.411495 1.348235</w:t>
        <w:br/>
        <w:t>v 0.126197 17.411495 1.348235</w:t>
        <w:br/>
        <w:t>v 0.129253 17.410826 1.339267</w:t>
        <w:br/>
        <w:t>v 0.125477 17.497934 1.396913</w:t>
        <w:br/>
        <w:t>v 0.149686 17.525236 1.387349</w:t>
        <w:br/>
        <w:t>v 0.114509 17.544775 1.406093</w:t>
        <w:br/>
        <w:t>v 0.093691 17.513189 1.417483</w:t>
        <w:br/>
        <w:t>v 0.144096 17.417248 1.346322</w:t>
        <w:br/>
        <w:t>v 0.157523 17.422377 1.348558</w:t>
        <w:br/>
        <w:t>v 0.143736 17.432079 1.366184</w:t>
        <w:br/>
        <w:t>v 0.132644 17.422737 1.360408</w:t>
        <w:br/>
        <w:t>v 0.126197 17.411495 1.348235</w:t>
        <w:br/>
        <w:t>v 0.135787 17.411110 1.344484</w:t>
        <w:br/>
        <w:t>v 0.133774 17.413372 1.347515</w:t>
        <w:br/>
        <w:t>v 0.126061 17.411758 1.348099</w:t>
        <w:br/>
        <w:t>v 0.103107 18.574718 1.483488</w:t>
        <w:br/>
        <w:t>v 0.110944 18.796148 1.446436</w:t>
        <w:br/>
        <w:t>v 0.096387 18.402014 1.460261</w:t>
        <w:br/>
        <w:t>v 0.090412 18.257832 1.425544</w:t>
        <w:br/>
        <w:t>v 0.083270 18.194820 1.405509</w:t>
        <w:br/>
        <w:t>v 0.177782 18.261023 1.406701</w:t>
        <w:br/>
        <w:t>v 0.190638 18.399406 1.443641</w:t>
        <w:br/>
        <w:t>v 0.164901 18.190584 1.382381</w:t>
        <w:br/>
        <w:t>v 0.073644 18.134912 1.389498</w:t>
        <w:br/>
        <w:t>v 0.201233 18.579029 1.469465</w:t>
        <w:br/>
        <w:t>v 0.064688 18.073267 1.375661</w:t>
        <w:br/>
        <w:t>v 0.055074 18.013359 1.374742</w:t>
        <w:br/>
        <w:t>v 0.048106 17.963228 1.381611</w:t>
        <w:br/>
        <w:t>v 0.098958 18.006763 1.355651</w:t>
        <w:br/>
        <w:t>v 0.112944 18.064199 1.355241</w:t>
        <w:br/>
        <w:t>v 0.138345 18.129236 1.367140</w:t>
        <w:br/>
        <w:t>v 0.090313 17.957739 1.363252</w:t>
        <w:br/>
        <w:t>v 0.195234 18.103971 1.327728</w:t>
        <w:br/>
        <w:t>v 0.161498 18.039854 1.318524</w:t>
        <w:br/>
        <w:t>v 0.153164 17.991882 1.319021</w:t>
        <w:br/>
        <w:t>v 0.270468 18.174076 1.349204</w:t>
        <w:br/>
        <w:t>v 0.146965 17.940969 1.324523</w:t>
        <w:br/>
        <w:t>v 0.241117 18.055565 1.304414</w:t>
        <w:br/>
        <w:t>v 0.204525 18.012640 1.290440</w:t>
        <w:br/>
        <w:t>v 0.280889 18.264475 1.389287</w:t>
        <w:br/>
        <w:t>v 0.290267 18.092878 1.305879</w:t>
        <w:br/>
        <w:t>v 0.203531 17.944571 1.281373</w:t>
        <w:br/>
        <w:t>v 0.290180 18.397718 1.419209</w:t>
        <w:br/>
        <w:t>v 0.222958 18.007113 1.275920</w:t>
        <w:br/>
        <w:t>v 0.255675 18.030626 1.281075</w:t>
        <w:br/>
        <w:t>v 0.296987 18.585363 1.444374</w:t>
        <w:br/>
        <w:t>v 0.298229 18.064957 1.281547</w:t>
        <w:br/>
        <w:t>v 0.208326 18.796047 1.431109</w:t>
        <w:br/>
        <w:t>v 0.109628 18.979744 1.350459</w:t>
        <w:br/>
        <w:t>v 0.112708 19.148247 1.226397</w:t>
        <w:br/>
        <w:t>v 0.230274 18.968998 1.333317</w:t>
        <w:br/>
        <w:t>v 0.233217 19.139292 1.196698</w:t>
        <w:br/>
        <w:t>v 0.370520 18.956778 1.273547</w:t>
        <w:br/>
        <w:t>v 0.369663 19.126064 1.138083</w:t>
        <w:br/>
        <w:t>v 0.302254 18.794594 1.400751</w:t>
        <w:br/>
        <w:t>v 0.491501 18.935028 1.180315</w:t>
        <w:br/>
        <w:t>v 0.477055 19.105223 1.054204</w:t>
        <w:br/>
        <w:t>v 0.399337 18.592791 1.395845</w:t>
        <w:br/>
        <w:t>v 0.396629 18.785740 1.350235</w:t>
        <w:br/>
        <w:t>v 0.498134 18.769106 1.283993</w:t>
        <w:br/>
        <w:t>v 0.580225 18.900696 1.098572</w:t>
        <w:br/>
        <w:t>v 0.568996 19.069784 0.942985</w:t>
        <w:br/>
        <w:t>v 0.588100 18.746960 1.211777</w:t>
        <w:br/>
        <w:t>v 0.488806 18.590517 1.339764</w:t>
        <w:br/>
        <w:t>v 0.572511 18.579948 1.273125</w:t>
        <w:br/>
        <w:t>v 0.669122 18.839832 0.965070</w:t>
        <w:br/>
        <w:t>v 0.657509 18.988352 0.798243</w:t>
        <w:br/>
        <w:t>v 0.667321 18.703276 1.093777</w:t>
        <w:br/>
        <w:t>v 0.751313 18.757864 0.812514</w:t>
        <w:br/>
        <w:t>v 0.742345 18.894508 0.654071</w:t>
        <w:br/>
        <w:t>v 0.740755 18.627272 0.950351</w:t>
        <w:br/>
        <w:t>v 0.818598 18.637157 0.680814</w:t>
        <w:br/>
        <w:t>v 0.820635 18.741209 0.512111</w:t>
        <w:br/>
        <w:t>v 0.801556 18.527704 0.825644</w:t>
        <w:br/>
        <w:t>v 0.868381 18.511332 0.564677</w:t>
        <w:br/>
        <w:t>v 0.884193 18.581623 0.409587</w:t>
        <w:br/>
        <w:t>v 0.843850 18.431204 0.715270</w:t>
        <w:br/>
        <w:t>v 0.890205 18.366329 0.464737</w:t>
        <w:br/>
        <w:t>v 0.910004 18.422497 0.337930</w:t>
        <w:br/>
        <w:t>v 0.818130 18.224928 0.787349</w:t>
        <w:br/>
        <w:t>v 0.857583 18.306870 0.622720</w:t>
        <w:br/>
        <w:t>v 0.805158 18.324270 0.864522</w:t>
        <w:br/>
        <w:t>v 0.880361 18.224892 0.406246</w:t>
        <w:br/>
        <w:t>v 0.886896 18.276562 0.293040</w:t>
        <w:br/>
        <w:t>v 0.850701 18.179947 0.576750</w:t>
        <w:br/>
        <w:t>v 0.814856 18.126667 0.752086</w:t>
        <w:br/>
        <w:t>v 0.834976 18.120312 0.299686</w:t>
        <w:br/>
        <w:t>v 0.814269 18.100014 0.228910</w:t>
        <w:br/>
        <w:t>v 0.769025 18.414362 0.957903</w:t>
        <w:br/>
        <w:t>v 0.817979 18.054356 0.558205</w:t>
        <w:br/>
        <w:t>v 0.792376 18.021782 0.741876</w:t>
        <w:br/>
        <w:t>v 0.715428 18.498478 1.074599</w:t>
        <w:br/>
        <w:t>v 0.796306 18.175983 0.866409</w:t>
        <w:br/>
        <w:t>v 0.759978 18.215450 0.977230</w:t>
        <w:br/>
        <w:t>v 0.721738 18.284613 1.062849</w:t>
        <w:br/>
        <w:t>v 0.646404 18.551775 1.192984</w:t>
        <w:br/>
        <w:t>v 0.673557 18.347672 1.161385</w:t>
        <w:br/>
        <w:t>v 0.611675 18.391010 1.234744</w:t>
        <w:br/>
        <w:t>v 0.546936 18.401382 1.287645</w:t>
        <w:br/>
        <w:t>v 0.472199 18.404598 1.343726</w:t>
        <w:br/>
        <w:t>v 0.376668 18.401941 1.385200</w:t>
        <w:br/>
        <w:t>v 0.582374 18.271893 1.247227</w:t>
        <w:br/>
        <w:t>v 0.528628 18.288397 1.290912</w:t>
        <w:br/>
        <w:t>v 0.461914 18.291218 1.330560</w:t>
        <w:br/>
        <w:t>v 0.633499 18.239584 1.197903</w:t>
        <w:br/>
        <w:t>v 0.681407 18.183453 1.139623</w:t>
        <w:br/>
        <w:t>v 0.366731 18.280016 1.361513</w:t>
        <w:br/>
        <w:t>v 0.443432 18.204185 1.313208</w:t>
        <w:br/>
        <w:t>v 0.505624 18.196035 1.283124</w:t>
        <w:br/>
        <w:t>v 0.353453 18.200161 1.333864</w:t>
        <w:br/>
        <w:t>v 0.353863 18.126055 1.304898</w:t>
        <w:br/>
        <w:t>v 0.431160 18.135794 1.291868</w:t>
        <w:br/>
        <w:t>v 0.485378 18.132738 1.268889</w:t>
        <w:br/>
        <w:t>v 0.553582 18.178062 1.250916</w:t>
        <w:br/>
        <w:t>v 0.535236 18.123795 1.241277</w:t>
        <w:br/>
        <w:t>v 0.603725 18.155754 1.208660</w:t>
        <w:br/>
        <w:t>v 0.578846 18.106146 1.209504</w:t>
        <w:br/>
        <w:t>v 0.476434 18.107708 1.254854</w:t>
        <w:br/>
        <w:t>v 0.526578 18.099463 1.230297</w:t>
        <w:br/>
        <w:t>v 0.647435 18.120502 1.157435</w:t>
        <w:br/>
        <w:t>v 0.568400 18.086519 1.203480</w:t>
        <w:br/>
        <w:t>v 0.426526 18.111275 1.273994</w:t>
        <w:br/>
        <w:t>v 0.358683 18.100767 1.280839</w:t>
        <w:br/>
        <w:t>v 0.259798 18.027718 1.267051</w:t>
        <w:br/>
        <w:t>v 0.305968 18.048363 1.271262</w:t>
        <w:br/>
        <w:t>v 0.229243 18.009546 1.262045</w:t>
        <w:br/>
        <w:t>v 0.221554 17.946522 1.267213</w:t>
        <w:br/>
        <w:t>v 0.234310 17.947865 1.252295</w:t>
        <w:br/>
        <w:t>v 0.246905 17.875820 1.255189</w:t>
        <w:br/>
        <w:t>v 0.259165 17.882776 1.237725</w:t>
        <w:br/>
        <w:t>v 0.228795 17.864729 1.270007</w:t>
        <w:br/>
        <w:t>v 0.286380 17.836632 1.243724</w:t>
        <w:br/>
        <w:t>v 0.296627 17.844334 1.227801</w:t>
        <w:br/>
        <w:t>v 0.275648 17.826696 1.257040</w:t>
        <w:br/>
        <w:t>v 0.348671 17.817577 1.231514</w:t>
        <w:br/>
        <w:t>v 0.357217 17.825293 1.216945</w:t>
        <w:br/>
        <w:t>v 0.403597 17.811232 1.222174</w:t>
        <w:br/>
        <w:t>v 0.407597 17.819256 1.206014</w:t>
        <w:br/>
        <w:t>v 0.447357 17.808165 1.211591</w:t>
        <w:br/>
        <w:t>v 0.449158 17.817963 1.195630</w:t>
        <w:br/>
        <w:t>v 0.394691 17.796389 1.234595</w:t>
        <w:br/>
        <w:t>v 0.336772 17.806288 1.243501</w:t>
        <w:br/>
        <w:t>v 0.444015 17.791456 1.223577</w:t>
        <w:br/>
        <w:t>v 0.493836 17.807606 1.194947</w:t>
        <w:br/>
        <w:t>v 0.491265 17.819553 1.181458</w:t>
        <w:br/>
        <w:t>v 0.540094 17.814596 1.177602</w:t>
        <w:br/>
        <w:t>v 0.536540 17.826757 1.164254</w:t>
        <w:br/>
        <w:t>v 0.493661 17.789171 1.203698</w:t>
        <w:br/>
        <w:t>v 0.584855 17.837700 1.152777</w:t>
        <w:br/>
        <w:t>v 0.577057 17.844868 1.148517</w:t>
        <w:br/>
        <w:t>v 0.542656 17.791742 1.177627</w:t>
        <w:br/>
        <w:t>v 0.596906 17.821184 1.143779</w:t>
        <w:br/>
        <w:t>v 0.624183 17.875460 1.123526</w:t>
        <w:br/>
        <w:t>v 0.634405 17.861675 1.116061</w:t>
        <w:br/>
        <w:t>v 0.662341 17.891211 1.093504</w:t>
        <w:br/>
        <w:t>v 0.646193 17.901098 1.106745</w:t>
        <w:br/>
        <w:t>v 0.678761 17.918970 1.080189</w:t>
        <w:br/>
        <w:t>v 0.660875 17.928177 1.097280</w:t>
        <w:br/>
        <w:t>v 0.684661 18.019371 1.092535</w:t>
        <w:br/>
        <w:t>v 0.683345 17.995039 1.088126</w:t>
        <w:br/>
        <w:t>v 0.700237 17.995348 1.071432</w:t>
        <w:br/>
        <w:t>v 0.698933 18.027246 1.079257</w:t>
        <w:br/>
        <w:t>v 0.691965 17.957676 1.071904</w:t>
        <w:br/>
        <w:t>v 0.674128 17.958755 1.089368</w:t>
        <w:br/>
        <w:t>v 0.663185 18.057106 1.127786</w:t>
        <w:br/>
        <w:t>v 0.649062 18.047567 1.131972</w:t>
        <w:br/>
        <w:t>v 0.707951 17.959887 1.042366</w:t>
        <w:br/>
        <w:t>v 0.718012 18.003893 1.045596</w:t>
        <w:br/>
        <w:t>v 0.694225 17.912052 1.048391</w:t>
        <w:br/>
        <w:t>v 0.677169 17.873468 1.060001</w:t>
        <w:br/>
        <w:t>v 0.608694 18.068037 1.167186</w:t>
        <w:br/>
        <w:t>v 0.621922 18.083078 1.169198</w:t>
        <w:br/>
        <w:t>v 0.684177 18.080406 1.107353</w:t>
        <w:br/>
        <w:t>v 0.719204 18.048376 1.055595</w:t>
        <w:br/>
        <w:t>v 0.714683 18.122131 1.079766</w:t>
        <w:br/>
        <w:t>v 0.754492 18.099649 0.972212</w:t>
        <w:br/>
        <w:t>v 0.785313 18.078482 0.870086</w:t>
        <w:br/>
        <w:t>v 0.753129 18.034376 0.970399</w:t>
        <w:br/>
        <w:t>v 0.739960 17.970583 0.972908</w:t>
        <w:br/>
        <w:t>v 0.718872 17.906799 0.978621</w:t>
        <w:br/>
        <w:t>v 0.768395 17.993828 0.876756</w:t>
        <w:br/>
        <w:t>v 0.749962 17.908957 0.739267</w:t>
        <w:br/>
        <w:t>v 0.756711 17.897552 0.548281</w:t>
        <w:br/>
        <w:t>v 0.735187 17.901855 0.882905</w:t>
        <w:br/>
        <w:t>v 0.698836 17.855600 0.986450</w:t>
        <w:br/>
        <w:t>v 0.635624 17.807056 1.094263</w:t>
        <w:br/>
        <w:t>v 0.711111 17.837416 0.889167</w:t>
        <w:br/>
        <w:t>v 0.675170 17.784821 1.001596</w:t>
        <w:br/>
        <w:t>v 0.714716 17.815338 0.739297</w:t>
        <w:br/>
        <w:t>v 0.719322 17.791809 0.544167</w:t>
        <w:br/>
        <w:t>v 0.677093 17.753883 0.894950</w:t>
        <w:br/>
        <w:t>v 0.599827 17.777504 1.139460</w:t>
        <w:br/>
        <w:t>v 0.550085 17.746746 1.183973</w:t>
        <w:br/>
        <w:t>v 0.486008 17.749369 1.218289</w:t>
        <w:br/>
        <w:t>v 0.598595 17.726530 1.129317</w:t>
        <w:br/>
        <w:t>v 0.638508 17.698820 1.026525</w:t>
        <w:br/>
        <w:t>v 0.432191 17.756231 1.241576</w:t>
        <w:br/>
        <w:t>v 0.570853 17.668926 1.151466</w:t>
        <w:br/>
        <w:t>v 0.534167 17.694281 1.198453</w:t>
        <w:br/>
        <w:t>v 0.465084 17.700136 1.237512</w:t>
        <w:br/>
        <w:t>v 0.380444 17.765547 1.256878</w:t>
        <w:br/>
        <w:t>v 0.411838 17.712069 1.263502</w:t>
        <w:br/>
        <w:t>v 0.319904 17.779049 1.268567</w:t>
        <w:br/>
        <w:t>v 0.359962 17.726408 1.280180</w:t>
        <w:br/>
        <w:t>v 0.496949 17.632671 1.226823</w:t>
        <w:br/>
        <w:t>v 0.436607 17.650671 1.261717</w:t>
        <w:br/>
        <w:t>v 0.382338 17.666082 1.285393</w:t>
        <w:br/>
        <w:t>v 0.543917 17.618517 1.173152</w:t>
        <w:br/>
        <w:t>v 0.299260 17.744045 1.292937</w:t>
        <w:br/>
        <w:t>v 0.600543 17.626345 1.064091</w:t>
        <w:br/>
        <w:t>v 0.255985 17.801531 1.281696</w:t>
        <w:br/>
        <w:t>v 0.642344 17.671141 0.911106</w:t>
        <w:br/>
        <w:t>v 0.679742 17.727468 0.741143</w:t>
        <w:br/>
        <w:t>v 0.681234 17.702127 0.553874</w:t>
        <w:br/>
        <w:t>v 0.201966 17.840097 1.302861</w:t>
        <w:br/>
        <w:t>v 0.135749 17.888813 1.342049</w:t>
        <w:br/>
        <w:t>v 0.646760 17.651707 0.759369</w:t>
        <w:br/>
        <w:t>v 0.649601 17.632185 0.573422</w:t>
        <w:br/>
        <w:t>v 0.582630 17.553846 0.944418</w:t>
        <w:br/>
        <w:t>v 0.594288 17.545914 0.800966</w:t>
        <w:br/>
        <w:t>v 0.603941 17.545092 0.631701</w:t>
        <w:br/>
        <w:t>v 0.505542 17.554480 1.198260</w:t>
        <w:br/>
        <w:t>v 0.559735 17.549465 1.094236</w:t>
        <w:br/>
        <w:t>v 0.463415 17.573488 1.250169</w:t>
        <w:br/>
        <w:t>v 0.401047 17.594725 1.285044</w:t>
        <w:br/>
        <w:t>v 0.466008 17.483614 1.215332</w:t>
        <w:br/>
        <w:t>v 0.519794 17.479822 1.110556</w:t>
        <w:br/>
        <w:t>v 0.421567 17.502363 1.268423</w:t>
        <w:br/>
        <w:t>v 0.543381 17.476856 0.960235</w:t>
        <w:br/>
        <w:t>v 0.556519 17.475468 0.823772</w:t>
        <w:br/>
        <w:t>v 0.502560 17.406948 0.978547</w:t>
        <w:br/>
        <w:t>v 0.473958 17.407686 1.123313</w:t>
        <w:br/>
        <w:t>v 0.567736 17.482008 0.664795</w:t>
        <w:br/>
        <w:t>v 0.516796 17.407228 0.844689</w:t>
        <w:br/>
        <w:t>v 0.608684 17.548849 0.485435</w:t>
        <w:br/>
        <w:t>v 0.567585 17.486639 0.520944</w:t>
        <w:br/>
        <w:t>v 0.550171 17.494501 0.385352</w:t>
        <w:br/>
        <w:t>v 0.591840 17.554817 0.347577</w:t>
        <w:br/>
        <w:t>v 0.623825 17.582319 0.326948</w:t>
        <w:br/>
        <w:t>v 0.528988 17.596260 0.240189</w:t>
        <w:br/>
        <w:t>v 0.508135 17.434313 0.430114</w:t>
        <w:br/>
        <w:t>v 0.440354 17.462437 0.348777</w:t>
        <w:br/>
        <w:t>v 0.478425 17.530466 0.297099</w:t>
        <w:br/>
        <w:t>v 0.527082 17.413883 0.698989</w:t>
        <w:br/>
        <w:t>v 0.523034 17.419785 0.561645</w:t>
        <w:br/>
        <w:t>v 0.461451 17.380495 0.471605</w:t>
        <w:br/>
        <w:t>v 0.383974 17.309608 0.543989</w:t>
        <w:br/>
        <w:t>v 0.353856 17.324326 0.471809</w:t>
        <w:br/>
        <w:t>v 0.405244 17.401436 0.400002</w:t>
        <w:br/>
        <w:t>v 0.297077 17.267807 0.533823</w:t>
        <w:br/>
        <w:t>v 0.314704 17.262110 0.597094</w:t>
        <w:br/>
        <w:t>v 0.473404 17.359074 0.611854</w:t>
        <w:br/>
        <w:t>v 0.400568 17.303167 0.671560</w:t>
        <w:br/>
        <w:t>v 0.313985 17.247379 0.726097</w:t>
        <w:br/>
        <w:t>v 0.250019 17.216774 0.652506</w:t>
        <w:br/>
        <w:t>v 0.185781 17.183867 0.698328</w:t>
        <w:br/>
        <w:t>v 0.178975 17.202761 0.605492</w:t>
        <w:br/>
        <w:t>v 0.234000 17.226721 0.576725</w:t>
        <w:br/>
        <w:t>v 0.465801 17.347662 0.880210</w:t>
        <w:br/>
        <w:t>v 0.449247 17.343550 1.007333</w:t>
        <w:br/>
        <w:t>v 0.473245 17.351908 0.746949</w:t>
        <w:br/>
        <w:t>v 0.400990 17.296480 0.796658</w:t>
        <w:br/>
        <w:t>v 0.390026 17.289633 0.924960</w:t>
        <w:br/>
        <w:t>v 0.240681 17.201681 0.781427</w:t>
        <w:br/>
        <w:t>v 0.311413 17.237560 0.849227</w:t>
        <w:br/>
        <w:t>v 0.232114 17.184467 0.909488</w:t>
        <w:br/>
        <w:t>v 0.305893 17.234035 0.976124</w:t>
        <w:br/>
        <w:t>v 0.178526 17.163799 0.839380</w:t>
        <w:br/>
        <w:t>v 0.218671 17.180193 1.027315</w:t>
        <w:br/>
        <w:t>v 0.053807 17.162392 0.663623</w:t>
        <w:br/>
        <w:t>v 0.053248 17.142618 0.772817</w:t>
        <w:br/>
        <w:t>v 0.118086 17.161398 0.741665</w:t>
        <w:br/>
        <w:t>v 0.106001 17.131025 0.891239</w:t>
        <w:br/>
        <w:t>v 0.166639 17.145412 0.961099</w:t>
        <w:br/>
        <w:t>v 0.049522 17.112682 0.916740</w:t>
        <w:br/>
        <w:t>v 0.095143 17.109442 1.012424</w:t>
        <w:br/>
        <w:t>v 0.150577 17.137997 1.064650</w:t>
        <w:br/>
        <w:t>v 0.084628 17.101990 1.100080</w:t>
        <w:br/>
        <w:t>v 0.041734 17.092375 1.027474</w:t>
        <w:br/>
        <w:t>v 0.036244 17.078724 1.115055</w:t>
        <w:br/>
        <w:t>v 0.141705 17.137266 1.148709</w:t>
        <w:br/>
        <w:t>v 0.083112 17.103714 1.169825</w:t>
        <w:br/>
        <w:t>v 0.296709 17.234245 1.086958</w:t>
        <w:br/>
        <w:t>v 0.211768 17.179726 1.122846</w:t>
        <w:br/>
        <w:t>v 0.379589 17.289398 1.046592</w:t>
        <w:br/>
        <w:t>v 0.284035 17.246496 1.168248</w:t>
        <w:br/>
        <w:t>v 0.202334 17.193104 1.186003</w:t>
        <w:br/>
        <w:t>v 0.361616 17.297506 1.152071</w:t>
        <w:br/>
        <w:t>v 0.424613 17.347507 1.135877</w:t>
        <w:br/>
        <w:t>v 0.425843 17.418711 1.219348</w:t>
        <w:br/>
        <w:t>v 0.378566 17.364151 1.223376</w:t>
        <w:br/>
        <w:t>v 0.325107 17.317005 1.229677</w:t>
        <w:br/>
        <w:t>v 0.383720 17.440842 1.272795</w:t>
        <w:br/>
        <w:t>v 0.258695 17.270166 1.236030</w:t>
        <w:br/>
        <w:t>v 0.349222 17.511444 1.304394</w:t>
        <w:br/>
        <w:t>v 0.340922 17.385172 1.268074</w:t>
        <w:br/>
        <w:t>v 0.290447 17.339409 1.266162</w:t>
        <w:br/>
        <w:t>v 0.308174 17.449389 1.310356</w:t>
        <w:br/>
        <w:t>v 0.346592 17.616100 1.308064</w:t>
        <w:br/>
        <w:t>v 0.330276 17.682661 1.302774</w:t>
        <w:br/>
        <w:t>v 0.298893 17.564350 1.329390</w:t>
        <w:br/>
        <w:t>v 0.296192 17.636889 1.325691</w:t>
        <w:br/>
        <w:t>v 0.272803 17.701242 1.317021</w:t>
        <w:br/>
        <w:t>v 0.235006 17.770416 1.305917</w:t>
        <w:br/>
        <w:t>v 0.241539 17.656490 1.340199</w:t>
        <w:br/>
        <w:t>v 0.209245 17.728506 1.332001</w:t>
        <w:br/>
        <w:t>v 0.174677 17.808895 1.330262</w:t>
        <w:br/>
        <w:t>v 0.151127 17.765871 1.358706</w:t>
        <w:br/>
        <w:t>v 0.180813 17.683121 1.356843</w:t>
        <w:br/>
        <w:t>v 0.251712 17.592981 1.348099</w:t>
        <w:br/>
        <w:t>v 0.199680 17.614616 1.363948</w:t>
        <w:br/>
        <w:t>v 0.235254 17.529621 1.352285</w:t>
        <w:br/>
        <w:t>v 0.274625 17.496246 1.333365</w:t>
        <w:br/>
        <w:t>v 0.195172 17.554836 1.371637</w:t>
        <w:br/>
        <w:t>v 0.213853 17.477217 1.349875</w:t>
        <w:br/>
        <w:t>v 0.184254 17.503845 1.369103</w:t>
        <w:br/>
        <w:t>v 0.233548 17.443754 1.332321</w:t>
        <w:br/>
        <w:t>v 0.276278 17.402914 1.304024</w:t>
        <w:br/>
        <w:t>v 0.152828 17.577431 1.387213</w:t>
        <w:br/>
        <w:t>v 0.230467 17.409782 1.319004</w:t>
        <w:br/>
        <w:t>v 0.148965 17.637808 1.380145</w:t>
        <w:br/>
        <w:t>v 0.131129 17.722073 1.389672</w:t>
        <w:br/>
        <w:t>v 0.111938 17.680588 1.419930</w:t>
        <w:br/>
        <w:t>v 0.113466 17.603029 1.403534</w:t>
        <w:br/>
        <w:t>v 0.121490 17.846346 1.362818</w:t>
        <w:br/>
        <w:t>v 0.103107 17.801929 1.390628</w:t>
        <w:br/>
        <w:t>v 0.089878 17.760504 1.421842</w:t>
        <w:br/>
        <w:t>v 0.074874 17.875820 1.393013</w:t>
        <w:br/>
        <w:t>v 0.064539 17.831676 1.419632</w:t>
        <w:br/>
        <w:t>v 0.055000 17.792053 1.453864</w:t>
        <w:br/>
        <w:t>v 0.083332 17.914709 1.375152</w:t>
        <w:br/>
        <w:t>v 0.038691 17.890490 1.410415</w:t>
        <w:br/>
        <w:t>v 0.032692 17.846592 1.438412</w:t>
        <w:br/>
        <w:t>v 0.043684 17.926661 1.393249</w:t>
        <w:br/>
        <w:t>v 0.027450 17.809256 1.470645</w:t>
        <w:br/>
        <w:t>v 0.022693 17.774590 1.506343</w:t>
        <w:br/>
        <w:t>v 0.047249 17.754951 1.489016</w:t>
        <w:br/>
        <w:t>v 0.075606 17.720173 1.454659</w:t>
        <w:br/>
        <w:t>v 0.017588 17.743277 1.540886</w:t>
        <w:br/>
        <w:t>v 0.039710 17.720470 1.523310</w:t>
        <w:br/>
        <w:t>v 0.061496 17.686239 1.487215</w:t>
        <w:br/>
        <w:t>v 0.088164 17.645596 1.446585</w:t>
        <w:br/>
        <w:t>v 0.073097 17.567158 1.433518</w:t>
        <w:br/>
        <w:t>v 0.041188 17.657745 1.515895</w:t>
        <w:br/>
        <w:t>v 0.056254 17.616793 1.471390</w:t>
        <w:br/>
        <w:t>v 0.052851 17.461405 1.444499</w:t>
        <w:br/>
        <w:t>v 0.078240 17.456375 1.427904</w:t>
        <w:br/>
        <w:t>v 0.084177 17.484024 1.424439</w:t>
        <w:br/>
        <w:t>v 0.056043 17.491661 1.441468</w:t>
        <w:br/>
        <w:t>v 0.029052 17.604382 1.482805</w:t>
        <w:br/>
        <w:t>v 0.033002 17.562662 1.456559</w:t>
        <w:br/>
        <w:t>v 0.027860 17.494890 1.453504</w:t>
        <w:br/>
        <w:t>v 0.026978 17.463890 1.455951</w:t>
        <w:br/>
        <w:t>v 0.103765 17.449839 1.408018</w:t>
        <w:br/>
        <w:t>v 0.112323 17.472383 1.403621</w:t>
        <w:br/>
        <w:t>v 0.021016 17.645435 1.529248</w:t>
        <w:br/>
        <w:t>v 0.027413 17.694038 1.551519</w:t>
        <w:br/>
        <w:t>v 0.014967 17.683046 1.564250</w:t>
        <w:br/>
        <w:t>v 0.011588 17.718620 1.570026</w:t>
        <w:br/>
        <w:t>v 0.009936 17.706038 1.571889</w:t>
        <w:br/>
        <w:t>v 0.029462 17.530714 1.453628</w:t>
        <w:br/>
        <w:t>v 0.062266 17.526405 1.437729</w:t>
        <w:br/>
        <w:t>v 0.155561 17.480036 1.377835</w:t>
        <w:br/>
        <w:t>v 0.025574 17.436090 1.444027</w:t>
        <w:br/>
        <w:t>v 0.049609 17.435047 1.435183</w:t>
        <w:br/>
        <w:t>v 0.024494 17.419842 1.420899</w:t>
        <w:br/>
        <w:t>v 0.046914 17.419422 1.416203</w:t>
        <w:br/>
        <w:t>v 0.019327 17.410118 1.388268</w:t>
        <w:br/>
        <w:t>v 0.038815 17.410328 1.385101</w:t>
        <w:br/>
        <w:t>v 0.068589 17.419235 1.405621</w:t>
        <w:br/>
        <w:t>v 0.072911 17.433470 1.417955</w:t>
        <w:br/>
        <w:t>v 0.060006 17.410925 1.380580</w:t>
        <w:br/>
        <w:t>v 0.079979 17.411173 1.371885</w:t>
        <w:br/>
        <w:t>v 0.088897 17.418451 1.389871</w:t>
        <w:br/>
        <w:t>v 0.101355 17.411671 1.362321</w:t>
        <w:br/>
        <w:t>v 0.109255 17.417372 1.371848</w:t>
        <w:br/>
        <w:t>v 0.123701 17.415483 1.355725</w:t>
        <w:br/>
        <w:t>v 0.119900 17.412092 1.349291</w:t>
        <w:br/>
        <w:t>v 0.117664 17.426962 1.379102</w:t>
        <w:br/>
        <w:t>v 0.095828 17.430664 1.400180</w:t>
        <w:br/>
        <w:t>v 0.126930 17.441458 1.384629</w:t>
        <w:br/>
        <w:t>v 0.138134 17.458633 1.381735</w:t>
        <w:br/>
        <w:t>v 0.155573 17.444586 1.365973</w:t>
        <w:br/>
        <w:t>v 0.180142 17.462173 1.359340</w:t>
        <w:br/>
        <w:t>v 0.201817 17.436239 1.339640</w:t>
        <w:br/>
        <w:t>v 0.173062 17.426987 1.345838</w:t>
        <w:br/>
        <w:t>v 0.205717 17.411173 1.327778</w:t>
        <w:br/>
        <w:t>v 0.148071 17.411844 1.340783</w:t>
        <w:br/>
        <w:t>v 0.158393 17.412403 1.338907</w:t>
        <w:br/>
        <w:t>v 0.134619 17.405931 1.343304</w:t>
        <w:br/>
        <w:t>v 0.148791 17.398926 1.334771</w:t>
        <w:br/>
        <w:t>v 0.164355 17.391796 1.327815</w:t>
        <w:br/>
        <w:t>v 0.177944 17.412292 1.334386</w:t>
        <w:br/>
        <w:t>v 0.184937 17.385088 1.318810</w:t>
        <w:br/>
        <w:t>v 0.204674 17.378458 1.309022</w:t>
        <w:br/>
        <w:t>v 0.143401 17.372854 1.333442</w:t>
        <w:br/>
        <w:t>v 0.130445 17.386978 1.348024</w:t>
        <w:br/>
        <w:t>v 0.239711 17.365749 1.293977</w:t>
        <w:br/>
        <w:t>v 0.199164 17.327099 1.290571</w:t>
        <w:br/>
        <w:t>v 0.233494 17.297421 1.263011</w:t>
        <w:br/>
        <w:t>v 0.175677 17.266808 1.265613</w:t>
        <w:br/>
        <w:t>v 0.151458 17.301105 1.291198</w:t>
        <w:br/>
        <w:t>v 0.188449 17.219091 1.241346</w:t>
        <w:br/>
        <w:t>v 0.138642 17.154308 1.204430</w:t>
        <w:br/>
        <w:t>v 0.133152 17.185575 1.246667</w:t>
        <w:br/>
        <w:t>v 0.079531 17.120340 1.222165</w:t>
        <w:br/>
        <w:t>v 0.029331 17.073847 1.181798</w:t>
        <w:br/>
        <w:t>v 0.075906 17.156782 1.255871</w:t>
        <w:br/>
        <w:t>v 0.028685 17.091436 1.235063</w:t>
        <w:br/>
        <w:t>v 0.118631 17.237015 1.270362</w:t>
        <w:br/>
        <w:t>v 0.070361 17.216486 1.276901</w:t>
        <w:br/>
        <w:t>v 0.104150 17.280579 1.292316</w:t>
        <w:br/>
        <w:t>v 0.066415 17.265026 1.296800</w:t>
        <w:br/>
        <w:t>v 0.025699 17.204958 1.284938</w:t>
        <w:br/>
        <w:t>v 0.028847 17.135693 1.261712</w:t>
        <w:br/>
        <w:t>v 0.131849 17.327667 1.305221</w:t>
        <w:br/>
        <w:t>v 0.094946 17.310463 1.310575</w:t>
        <w:br/>
        <w:t>v 0.062912 17.299187 1.318015</w:t>
        <w:br/>
        <w:t>v 0.083891 17.346348 1.353862</w:t>
        <w:br/>
        <w:t>v 0.112398 17.356880 1.342969</w:t>
        <w:br/>
        <w:t>v 0.103815 17.372011 1.362482</w:t>
        <w:br/>
        <w:t>v 0.079097 17.358879 1.374593</w:t>
        <w:br/>
        <w:t>v 0.056329 17.338461 1.361762</w:t>
        <w:br/>
        <w:t>v 0.053907 17.350334 1.384455</w:t>
        <w:br/>
        <w:t>v 0.120061 17.411758 1.349626</w:t>
        <w:br/>
        <w:t>v 0.122943 17.409882 1.348981</w:t>
        <w:br/>
        <w:t>v 0.094834 17.389299 1.374816</w:t>
        <w:br/>
        <w:t>v 0.117838 17.399223 1.358595</w:t>
        <w:br/>
        <w:t>v 0.106709 17.405794 1.362905</w:t>
        <w:br/>
        <w:t>v 0.086462 17.401051 1.376530</w:t>
        <w:br/>
        <w:t>v 0.101330 17.411148 1.362482</w:t>
        <w:br/>
        <w:t>v 0.079643 17.410141 1.372133</w:t>
        <w:br/>
        <w:t>v 0.066688 17.396679 1.386728</w:t>
        <w:br/>
        <w:t>v 0.072849 17.378271 1.387200</w:t>
        <w:br/>
        <w:t>v 0.060167 17.409708 1.380754</w:t>
        <w:br/>
        <w:t>v 0.046268 17.394230 1.392877</w:t>
        <w:br/>
        <w:t>v 0.038939 17.409174 1.385250</w:t>
        <w:br/>
        <w:t>v 0.050516 17.371675 1.394380</w:t>
        <w:br/>
        <w:t>v 0.021674 17.392530 1.396069</w:t>
        <w:br/>
        <w:t>v 0.018954 17.408712 1.388455</w:t>
        <w:br/>
        <w:t>v 0.023140 17.368458 1.398044</w:t>
        <w:br/>
        <w:t>v 0.172764 17.350473 1.307122</w:t>
        <w:br/>
        <w:t>v 0.157486 17.361540 1.319977</w:t>
        <w:br/>
        <w:t>v 0.121341 17.343391 1.321766</w:t>
        <w:br/>
        <w:t>v 0.023401 17.347267 1.389212</w:t>
        <w:br/>
        <w:t>v 0.025463 17.294415 1.324201</w:t>
        <w:br/>
        <w:t>v 0.059534 17.321135 1.339180</w:t>
        <w:br/>
        <w:t>v 0.024618 17.316874 1.344149</w:t>
        <w:br/>
        <w:t>v 0.089121 17.330103 1.330709</w:t>
        <w:br/>
        <w:t>v 0.024121 17.334087 1.366606</w:t>
        <w:br/>
        <w:t>v 0.025636 17.257624 1.305047</w:t>
        <w:br/>
        <w:t>v 0.123080 17.182055 0.634955</w:t>
        <w:br/>
        <w:t>v 0.577057 17.844868 1.148517</w:t>
        <w:br/>
        <w:t>v 0.021267 17.454014 1.326867</w:t>
        <w:br/>
        <w:t>v 0.021140 17.476624 1.327008</w:t>
        <w:br/>
        <w:t>v 0.041653 17.476694 1.322819</w:t>
        <w:br/>
        <w:t>v 0.041887 17.454105 1.322533</w:t>
        <w:br/>
        <w:t>v -0.000001 17.453951 1.328283</w:t>
        <w:br/>
        <w:t>v -0.000001 17.476553 1.328355</w:t>
        <w:br/>
        <w:t>v -0.000001 17.431362 1.328302</w:t>
        <w:br/>
        <w:t>v 0.021428 17.431404 1.326817</w:t>
        <w:br/>
        <w:t>v 0.042189 17.431522 1.322334</w:t>
        <w:br/>
        <w:t>v 0.061213 17.454140 1.315196</w:t>
        <w:br/>
        <w:t>v 0.060913 17.476597 1.315644</w:t>
        <w:br/>
        <w:t>v 0.077919 17.476099 1.306420</w:t>
        <w:br/>
        <w:t>v 0.078219 17.454004 1.305820</w:t>
        <w:br/>
        <w:t>v 0.061611 17.431694 1.314826</w:t>
        <w:br/>
        <w:t>v 0.078640 17.431913 1.305286</w:t>
        <w:br/>
        <w:t>v 0.091881 17.453602 1.295374</w:t>
        <w:br/>
        <w:t>v 0.091671 17.475033 1.296084</w:t>
        <w:br/>
        <w:t>v 0.101483 17.473732 1.283576</w:t>
        <w:br/>
        <w:t>v 0.101558 17.453070 1.282840</w:t>
        <w:br/>
        <w:t>v 0.092218 17.432182 1.294710</w:t>
        <w:br/>
        <w:t>v 0.101759 17.432421 1.282133</w:t>
        <w:br/>
        <w:t>v -0.000001 17.424685 1.344136</w:t>
        <w:br/>
        <w:t>v 0.027579 17.424742 1.342332</w:t>
        <w:br/>
        <w:t>v 0.027505 17.432625 1.342380</w:t>
        <w:br/>
        <w:t>v -0.000001 17.432556 1.344154</w:t>
        <w:br/>
        <w:t>v 0.054167 17.424915 1.336916</w:t>
        <w:br/>
        <w:t>v 0.054032 17.432789 1.337030</w:t>
        <w:br/>
        <w:t>v 0.052733 17.424179 1.335113</w:t>
        <w:br/>
        <w:t>v 0.054167 17.424915 1.336916</w:t>
        <w:br/>
        <w:t>v 0.027579 17.424742 1.342332</w:t>
        <w:br/>
        <w:t>v 0.026844 17.424006 1.340430</w:t>
        <w:br/>
        <w:t>v -0.000001 17.424685 1.344136</w:t>
        <w:br/>
        <w:t>v -0.000001 17.423956 1.342201</w:t>
        <w:br/>
        <w:t>v 0.078769 17.425200 1.327881</w:t>
        <w:br/>
        <w:t>v 0.078602 17.432995 1.328072</w:t>
        <w:br/>
        <w:t>v 0.099570 17.425606 1.316180</w:t>
        <w:br/>
        <w:t>v 0.099385 17.433289 1.316358</w:t>
        <w:br/>
        <w:t>v 0.097039 17.424849 1.314859</w:t>
        <w:br/>
        <w:t>v 0.099570 17.425606 1.316180</w:t>
        <w:br/>
        <w:t>v 0.078769 17.425200 1.327881</w:t>
        <w:br/>
        <w:t>v 0.076712 17.424437 1.326249</w:t>
        <w:br/>
        <w:t>v 0.114750 17.426182 1.302763</w:t>
        <w:br/>
        <w:t>v 0.114551 17.433733 1.302740</w:t>
        <w:br/>
        <w:t>v 0.124333 17.426754 1.287254</w:t>
        <w:br/>
        <w:t>v 0.124149 17.434155 1.287070</w:t>
        <w:br/>
        <w:t>v 0.121509 17.425991 1.286945</w:t>
        <w:br/>
        <w:t>v 0.124333 17.426754 1.287254</w:t>
        <w:br/>
        <w:t>v 0.114750 17.426182 1.302763</w:t>
        <w:br/>
        <w:t>v 0.111976 17.425423 1.301970</w:t>
        <w:br/>
        <w:t>v 0.027120 17.475870 1.342633</w:t>
        <w:br/>
        <w:t>v 0.027049 17.483597 1.342680</w:t>
        <w:br/>
        <w:t>v -0.000001 17.483400 1.344266</w:t>
        <w:br/>
        <w:t>v -0.000001 17.475706 1.344249</w:t>
        <w:br/>
        <w:t>v 0.026309 17.484133 1.340762</w:t>
        <w:br/>
        <w:t>v -0.000001 17.483976 1.342312</w:t>
        <w:br/>
        <w:t>v -0.000001 17.483400 1.344266</w:t>
        <w:br/>
        <w:t>v 0.027049 17.483597 1.342680</w:t>
        <w:br/>
        <w:t>v 0.051760 17.484249 1.335923</w:t>
        <w:br/>
        <w:t>v 0.053204 17.483704 1.337736</w:t>
        <w:br/>
        <w:t>v 0.053204 17.483704 1.337736</w:t>
        <w:br/>
        <w:t>v 0.053334 17.476000 1.337625</w:t>
        <w:br/>
        <w:t>v 0.027312 17.454273 1.342507</w:t>
        <w:br/>
        <w:t>v -0.000001 17.454161 1.344201</w:t>
        <w:br/>
        <w:t>v 0.053682 17.454426 1.337328</w:t>
        <w:br/>
        <w:t>v 0.077571 17.483362 1.329250</w:t>
        <w:br/>
        <w:t>v 0.077733 17.475721 1.329065</w:t>
        <w:br/>
        <w:t>v 0.075492 17.483921 1.327611</w:t>
        <w:br/>
        <w:t>v 0.077571 17.483362 1.329250</w:t>
        <w:br/>
        <w:t>v 0.095634 17.483381 1.316415</w:t>
        <w:br/>
        <w:t>v 0.098140 17.482817 1.317818</w:t>
        <w:br/>
        <w:t>v 0.098140 17.482817 1.317818</w:t>
        <w:br/>
        <w:t>v 0.098323 17.475302 1.317631</w:t>
        <w:br/>
        <w:t>v 0.078166 17.454384 1.328569</w:t>
        <w:br/>
        <w:t>v 0.098854 17.454327 1.316993</w:t>
        <w:br/>
        <w:t>v 0.112903 17.482363 1.304041</w:t>
        <w:br/>
        <w:t>v 0.113113 17.474977 1.304005</w:t>
        <w:br/>
        <w:t>v 0.110311 17.482822 1.302923</w:t>
        <w:br/>
        <w:t>v 0.112903 17.482363 1.304041</w:t>
        <w:br/>
        <w:t>v 0.119835 17.482128 1.287308</w:t>
        <w:br/>
        <w:t>v 0.122348 17.481798 1.288101</w:t>
        <w:br/>
        <w:t>v 0.122348 17.481798 1.288101</w:t>
        <w:br/>
        <w:t>v 0.122554 17.474575 1.288192</w:t>
        <w:br/>
        <w:t>v 0.113834 17.454380 1.303363</w:t>
        <w:br/>
        <w:t>v 0.123355 17.454384 1.287616</w:t>
        <w:br/>
        <w:t>v 0.106612 17.452604 1.267204</w:t>
        <w:br/>
        <w:t>v 0.106668 17.472610 1.267835</w:t>
        <w:br/>
        <w:t>v 0.109539 17.471571 1.250476</w:t>
        <w:br/>
        <w:t>v 0.109355 17.452150 1.250018</w:t>
        <w:br/>
        <w:t>v 0.106679 17.432598 1.266589</w:t>
        <w:br/>
        <w:t>v 0.109287 17.432734 1.249563</w:t>
        <w:br/>
        <w:t>v 0.128338 17.427177 1.269276</w:t>
        <w:br/>
        <w:t>v 0.125626 17.426432 1.269150</w:t>
        <w:br/>
        <w:t>v 0.127036 17.426798 1.249970</w:t>
        <w:br/>
        <w:t>v 0.129555 17.427523 1.250063</w:t>
        <w:br/>
        <w:t>v 0.128338 17.427177 1.269276</w:t>
        <w:br/>
        <w:t>v 0.128226 17.434399 1.269198</w:t>
        <w:br/>
        <w:t>v 0.129555 17.427523 1.250063</w:t>
        <w:br/>
        <w:t>v 0.129544 17.434572 1.250227</w:t>
        <w:br/>
        <w:t>v 0.129163 17.479959 1.251274</w:t>
        <w:br/>
        <w:t>v 0.126963 17.480957 1.270183</w:t>
        <w:br/>
        <w:t>v 0.127100 17.473883 1.270198</w:t>
        <w:br/>
        <w:t>v 0.129198 17.473076 1.251114</w:t>
        <w:br/>
        <w:t>v 0.124517 17.481213 1.269744</w:t>
        <w:br/>
        <w:t>v 0.126963 17.480957 1.270183</w:t>
        <w:br/>
        <w:t>v 0.126778 17.480164 1.251205</w:t>
        <w:br/>
        <w:t>v 0.129163 17.479959 1.251274</w:t>
        <w:br/>
        <w:t>v 0.129375 17.453852 1.250671</w:t>
        <w:br/>
        <w:t>v 0.127667 17.454172 1.269688</w:t>
        <w:br/>
        <w:t>v 0.006891 17.472527 0.993947</w:t>
        <w:br/>
        <w:t>v 0.007142 17.484417 0.995947</w:t>
        <w:br/>
        <w:t>v 0.018608 17.483292 0.997030</w:t>
        <w:br/>
        <w:t>v 0.018141 17.471992 0.995039</w:t>
        <w:br/>
        <w:t>v -0.000001 17.472527 0.993947</w:t>
        <w:br/>
        <w:t>v -0.000001 17.484432 0.995888</w:t>
        <w:br/>
        <w:t>v -0.000001 17.461990 1.000532</w:t>
        <w:br/>
        <w:t>v -0.000001 17.472527 0.993947</w:t>
        <w:br/>
        <w:t>v 0.006891 17.472527 0.993947</w:t>
        <w:br/>
        <w:t>v 0.007190 17.461983 1.000591</w:t>
        <w:br/>
        <w:t>v 0.018141 17.471992 0.995039</w:t>
        <w:br/>
        <w:t>v 0.019102 17.462048 1.001611</w:t>
        <w:br/>
        <w:t>v 0.038717 17.479889 1.000045</w:t>
        <w:br/>
        <w:t>v 0.038109 17.470417 0.998314</w:t>
        <w:br/>
        <w:t>v 0.038109 17.470417 0.998314</w:t>
        <w:br/>
        <w:t>v 0.040457 17.462282 1.004436</w:t>
        <w:br/>
        <w:t>v 0.058758 17.469519 1.005002</w:t>
        <w:br/>
        <w:t>v 0.056596 17.464115 1.009006</w:t>
        <w:br/>
        <w:t>v 0.054376 17.476828 1.005066</w:t>
        <w:br/>
        <w:t>v 0.058758 17.469519 1.005002</w:t>
        <w:br/>
        <w:t>v 0.040747 17.411182 1.322565</w:t>
        <w:br/>
        <w:t>v 0.042988 17.422924 1.316641</w:t>
        <w:br/>
        <w:t>v 0.027058 17.422930 1.318740</w:t>
        <w:br/>
        <w:t>v 0.026504 17.410814 1.324738</w:t>
        <w:br/>
        <w:t>v 0.056218 17.413256 1.318015</w:t>
        <w:br/>
        <w:t>v 0.055865 17.422537 1.313580</w:t>
        <w:br/>
        <w:t>v 0.055867 17.406916 1.319263</w:t>
        <w:br/>
        <w:t>v 0.056218 17.413256 1.318015</w:t>
        <w:br/>
        <w:t>v 0.040747 17.411182 1.322565</w:t>
        <w:br/>
        <w:t>v 0.042993 17.403400 1.322880</w:t>
        <w:br/>
        <w:t>v 0.027065 17.402777 1.324788</w:t>
        <w:br/>
        <w:t>v 0.026504 17.410814 1.324738</w:t>
        <w:br/>
        <w:t>v 0.013049 17.422537 1.319878</w:t>
        <w:br/>
        <w:t>v 0.013053 17.410160 1.325990</w:t>
        <w:br/>
        <w:t>v 0.013053 17.410160 1.325990</w:t>
        <w:br/>
        <w:t>v 0.013053 17.401964 1.326057</w:t>
        <w:br/>
        <w:t>v -0.000001 17.409769 1.326387</w:t>
        <w:br/>
        <w:t>v -0.000001 17.401514 1.326530</w:t>
        <w:br/>
        <w:t>v -0.000001 17.422234 1.320207</w:t>
        <w:br/>
        <w:t>v -0.000001 17.409769 1.326387</w:t>
        <w:br/>
        <w:t>v 0.042297 17.487053 1.008634</w:t>
        <w:br/>
        <w:t>v 0.020447 17.490797 1.006099</w:t>
        <w:br/>
        <w:t>v 0.023795 17.495211 1.034042</w:t>
        <w:br/>
        <w:t>v 0.048524 17.491693 1.035924</w:t>
        <w:br/>
        <w:t>v 0.062986 17.480587 1.012169</w:t>
        <w:br/>
        <w:t>v 0.072093 17.484463 1.039117</w:t>
        <w:br/>
        <w:t>v 0.007898 17.492077 1.004940</w:t>
        <w:br/>
        <w:t>v 0.009331 17.496450 1.032953</w:t>
        <w:br/>
        <w:t>v -0.000001 17.492113 1.004703</w:t>
        <w:br/>
        <w:t>v -0.000001 17.496490 1.032606</w:t>
        <w:br/>
        <w:t>v 0.072051 17.471102 1.016331</w:t>
        <w:br/>
        <w:t>v 0.083079 17.472099 1.044143</w:t>
        <w:br/>
        <w:t>v 0.072051 17.471102 1.016331</w:t>
        <w:br/>
        <w:t>v 0.067101 17.462627 1.019336</w:t>
        <w:br/>
        <w:t>v 0.083079 17.472099 1.044143</w:t>
        <w:br/>
        <w:t>v 0.078040 17.460733 1.048968</w:t>
        <w:br/>
        <w:t>v 0.053534 17.456478 1.051560</w:t>
        <w:br/>
        <w:t>v 0.045741 17.459202 1.019404</w:t>
        <w:br/>
        <w:t>v 0.021546 17.458538 1.018235</w:t>
        <w:br/>
        <w:t>v 0.025443 17.455971 1.052493</w:t>
        <w:br/>
        <w:t>v 0.009647 17.455866 1.052342</w:t>
        <w:br/>
        <w:t>v 0.008088 17.458361 1.017530</w:t>
        <w:br/>
        <w:t>v -0.000001 17.458385 1.017294</w:t>
        <w:br/>
        <w:t>v -0.000001 17.455917 1.051995</w:t>
        <w:br/>
        <w:t>v 0.013053 17.401735 1.318940</w:t>
        <w:br/>
        <w:t>v -0.000001 17.401417 1.319559</w:t>
        <w:br/>
        <w:t>v -0.000001 17.405247 1.309236</w:t>
        <w:br/>
        <w:t>v 0.013053 17.405407 1.308527</w:t>
        <w:br/>
        <w:t>v 0.013053 17.401964 1.326057</w:t>
        <w:br/>
        <w:t>v -0.000001 17.401514 1.326530</w:t>
        <w:br/>
        <w:t>v 0.027065 17.402777 1.324788</w:t>
        <w:br/>
        <w:t>v 0.028750 17.402355 1.317820</w:t>
        <w:br/>
        <w:t>v 0.030829 17.405775 1.307513</w:t>
        <w:br/>
        <w:t>v -0.000001 17.408796 1.299325</w:t>
        <w:br/>
        <w:t>v 0.013053 17.408894 1.298707</w:t>
        <w:br/>
        <w:t>v 0.032577 17.409260 1.297546</w:t>
        <w:br/>
        <w:t>v 0.013243 17.414808 1.278612</w:t>
        <w:br/>
        <w:t>v 0.034092 17.415232 1.277235</w:t>
        <w:br/>
        <w:t>v -0.000001 17.414715 1.279046</w:t>
        <w:br/>
        <w:t>v 0.049730 17.402903 1.316938</w:t>
        <w:br/>
        <w:t>v 0.058049 17.406233 1.307301</w:t>
        <w:br/>
        <w:t>v 0.042993 17.403400 1.322880</w:t>
        <w:br/>
        <w:t>v 0.055867 17.406916 1.319263</w:t>
        <w:br/>
        <w:t>v 0.067447 17.407181 1.314729</w:t>
        <w:br/>
        <w:t>v 0.081805 17.411510 1.305263</w:t>
        <w:br/>
        <w:t>v 0.065038 17.409952 1.296533</w:t>
        <w:br/>
        <w:t>v 0.093439 17.416138 1.293629</w:t>
        <w:br/>
        <w:t>v 0.070152 17.416178 1.274844</w:t>
        <w:br/>
        <w:t>v 0.101476 17.422968 1.270793</w:t>
        <w:br/>
        <w:t>v 0.073352 17.419016 1.309629</w:t>
        <w:br/>
        <w:t>v 0.067447 17.407181 1.314729</w:t>
        <w:br/>
        <w:t>v 0.081805 17.411510 1.305263</w:t>
        <w:br/>
        <w:t>v 0.089192 17.426306 1.298768</w:t>
        <w:br/>
        <w:t>v 0.073352 17.419016 1.309629</w:t>
        <w:br/>
        <w:t>v 0.067442 17.430899 1.305386</w:t>
        <w:br/>
        <w:t>v 0.089192 17.426306 1.298768</w:t>
        <w:br/>
        <w:t>v 0.080801 17.441278 1.292915</w:t>
        <w:br/>
        <w:t>v 0.093439 17.416138 1.293629</w:t>
        <w:br/>
        <w:t>v 0.100779 17.432985 1.286793</w:t>
        <w:br/>
        <w:t>v 0.100779 17.432985 1.286793</w:t>
        <w:br/>
        <w:t>v 0.089446 17.450066 1.280869</w:t>
        <w:br/>
        <w:t>v 0.108119 17.440973 1.264433</w:t>
        <w:br/>
        <w:t>v 0.094345 17.459328 1.259361</w:t>
        <w:br/>
        <w:t>v 0.101476 17.422968 1.270793</w:t>
        <w:br/>
        <w:t>v 0.108119 17.440973 1.264433</w:t>
        <w:br/>
        <w:t>v 0.057223 17.447094 1.292808</w:t>
        <w:br/>
        <w:t>v 0.049712 17.435318 1.305753</w:t>
        <w:br/>
        <w:t>v 0.028722 17.435671 1.307865</w:t>
        <w:br/>
        <w:t>v 0.030589 17.447815 1.294960</w:t>
        <w:br/>
        <w:t>v 0.061829 17.456951 1.280705</w:t>
        <w:br/>
        <w:t>v 0.031752 17.458155 1.282872</w:t>
        <w:br/>
        <w:t>v 0.032615 17.469040 1.261038</w:t>
        <w:br/>
        <w:t>v 0.064419 17.467171 1.259174</w:t>
        <w:br/>
        <w:t>v 0.013026 17.447512 1.295887</w:t>
        <w:br/>
        <w:t>v 0.013035 17.435318 1.308855</w:t>
        <w:br/>
        <w:t>v -0.000001 17.434946 1.309071</w:t>
        <w:br/>
        <w:t>v -0.000001 17.447109 1.296043</w:t>
        <w:br/>
        <w:t>v 0.013035 17.458158 1.283936</w:t>
        <w:br/>
        <w:t>v -0.000001 17.457865 1.284193</w:t>
        <w:br/>
        <w:t>v -0.000001 17.469336 1.262462</w:t>
        <w:br/>
        <w:t>v 0.013208 17.469471 1.262119</w:t>
        <w:br/>
        <w:t>v 0.013690 17.483654 1.219548</w:t>
        <w:br/>
        <w:t>v 0.033583 17.482798 1.218899</w:t>
        <w:br/>
        <w:t>v 0.032895 17.494009 1.161194</w:t>
        <w:br/>
        <w:t>v 0.013490 17.495174 1.161192</w:t>
        <w:br/>
        <w:t>v -0.000001 17.483604 1.219796</w:t>
        <w:br/>
        <w:t>v -0.000001 17.495161 1.161232</w:t>
        <w:br/>
        <w:t>v 0.028789 17.497215 1.092657</w:t>
        <w:br/>
        <w:t>v 0.011616 17.498453 1.092015</w:t>
        <w:br/>
        <w:t>v -0.000001 17.498482 1.091809</w:t>
        <w:br/>
        <w:t>v 0.057072 17.493591 1.093757</w:t>
        <w:br/>
        <w:t>v 0.064129 17.490454 1.161355</w:t>
        <w:br/>
        <w:t>v 0.083957 17.485142 1.096052</w:t>
        <w:br/>
        <w:t>v 0.093705 17.481205 1.162630</w:t>
        <w:br/>
        <w:t>v 0.065882 17.479990 1.217943</w:t>
        <w:br/>
        <w:t>v 0.096466 17.471151 1.218507</w:t>
        <w:br/>
        <w:t>v 0.096934 17.469475 1.100282</w:t>
        <w:br/>
        <w:t>v 0.108139 17.462942 1.165968</w:t>
        <w:br/>
        <w:t>v 0.096934 17.469475 1.100282</w:t>
        <w:br/>
        <w:t>v 0.091563 17.454824 1.105121</w:t>
        <w:br/>
        <w:t>v 0.108139 17.462942 1.165968</w:t>
        <w:br/>
        <w:t>v 0.102340 17.445633 1.170478</w:t>
        <w:br/>
        <w:t>v 0.111220 17.452198 1.222421</w:t>
        <w:br/>
        <w:t>v 0.111220 17.452198 1.222421</w:t>
        <w:br/>
        <w:t>v 0.105044 17.433905 1.227722</w:t>
        <w:br/>
        <w:t>v 0.108139 17.462942 1.165968</w:t>
        <w:br/>
        <w:t>v 0.111220 17.452198 1.222421</w:t>
        <w:br/>
        <w:t>v 0.063406 17.449429 1.109245</w:t>
        <w:br/>
        <w:t>v 0.071221 17.439224 1.175269</w:t>
        <w:br/>
        <w:t>v 0.030762 17.448872 1.111966</w:t>
        <w:br/>
        <w:t>v 0.034955 17.438501 1.178988</w:t>
        <w:br/>
        <w:t>v 0.105044 17.433905 1.227722</w:t>
        <w:br/>
        <w:t>v 0.072841 17.427038 1.232446</w:t>
        <w:br/>
        <w:t>v 0.035475 17.426144 1.235896</w:t>
        <w:br/>
        <w:t>v 0.011928 17.448723 1.112596</w:t>
        <w:br/>
        <w:t>v 0.013720 17.438242 1.180281</w:t>
        <w:br/>
        <w:t>v -0.000001 17.448750 1.112390</w:t>
        <w:br/>
        <w:t>v -0.000001 17.438221 1.180321</w:t>
        <w:br/>
        <w:t>v 0.013812 17.425768 1.237378</w:t>
        <w:br/>
        <w:t>v -0.000001 17.425701 1.237626</w:t>
        <w:br/>
        <w:t>v -0.041888 17.454105 1.322533</w:t>
        <w:br/>
        <w:t>v -0.021268 17.454014 1.326867</w:t>
        <w:br/>
        <w:t>v -0.021430 17.431404 1.326817</w:t>
        <w:br/>
        <w:t>v -0.042190 17.431522 1.322334</w:t>
        <w:br/>
        <w:t>v -0.021141 17.476624 1.327008</w:t>
        <w:br/>
        <w:t>v -0.041654 17.476694 1.322819</w:t>
        <w:br/>
        <w:t>v -0.078221 17.454004 1.305820</w:t>
        <w:br/>
        <w:t>v -0.061214 17.454140 1.315197</w:t>
        <w:br/>
        <w:t>v -0.061613 17.431694 1.314826</w:t>
        <w:br/>
        <w:t>v -0.078641 17.431913 1.305286</w:t>
        <w:br/>
        <w:t>v -0.060914 17.476597 1.315644</w:t>
        <w:br/>
        <w:t>v -0.077920 17.476099 1.306420</w:t>
        <w:br/>
        <w:t>v -0.101559 17.453070 1.282840</w:t>
        <w:br/>
        <w:t>v -0.091882 17.453602 1.295374</w:t>
        <w:br/>
        <w:t>v -0.092219 17.432182 1.294710</w:t>
        <w:br/>
        <w:t>v -0.101761 17.432421 1.282133</w:t>
        <w:br/>
        <w:t>v -0.091672 17.475033 1.296084</w:t>
        <w:br/>
        <w:t>v -0.101484 17.473732 1.283576</w:t>
        <w:br/>
        <w:t>v -0.027581 17.424742 1.342332</w:t>
        <w:br/>
        <w:t>v -0.026845 17.424006 1.340430</w:t>
        <w:br/>
        <w:t>v -0.054168 17.424915 1.336916</w:t>
        <w:br/>
        <w:t>v -0.052735 17.424179 1.335113</w:t>
        <w:br/>
        <w:t>v -0.054033 17.432789 1.337030</w:t>
        <w:br/>
        <w:t>v -0.054168 17.424915 1.336916</w:t>
        <w:br/>
        <w:t>v -0.027581 17.424742 1.342332</w:t>
        <w:br/>
        <w:t>v -0.027506 17.432625 1.342381</w:t>
        <w:br/>
        <w:t>v -0.078771 17.425200 1.327881</w:t>
        <w:br/>
        <w:t>v -0.076713 17.424437 1.326249</w:t>
        <w:br/>
        <w:t>v -0.099571 17.425606 1.316180</w:t>
        <w:br/>
        <w:t>v -0.097041 17.424849 1.314859</w:t>
        <w:br/>
        <w:t>v -0.099386 17.433289 1.316358</w:t>
        <w:br/>
        <w:t>v -0.099571 17.425606 1.316180</w:t>
        <w:br/>
        <w:t>v -0.078771 17.425200 1.327881</w:t>
        <w:br/>
        <w:t>v -0.078603 17.432995 1.328072</w:t>
        <w:br/>
        <w:t>v -0.114752 17.426182 1.302763</w:t>
        <w:br/>
        <w:t>v -0.111977 17.425423 1.301970</w:t>
        <w:br/>
        <w:t>v -0.124334 17.426754 1.287254</w:t>
        <w:br/>
        <w:t>v -0.121510 17.425991 1.286945</w:t>
        <w:br/>
        <w:t>v -0.114552 17.433733 1.302740</w:t>
        <w:br/>
        <w:t>v -0.124150 17.434155 1.287070</w:t>
        <w:br/>
        <w:t>v -0.124334 17.426754 1.287254</w:t>
        <w:br/>
        <w:t>v -0.114752 17.426182 1.302763</w:t>
        <w:br/>
        <w:t>v -0.027122 17.475870 1.342633</w:t>
        <w:br/>
        <w:t>v -0.027050 17.483597 1.342680</w:t>
        <w:br/>
        <w:t>v -0.053205 17.483704 1.337736</w:t>
        <w:br/>
        <w:t>v -0.053335 17.476000 1.337625</w:t>
        <w:br/>
        <w:t>v -0.027050 17.483597 1.342680</w:t>
        <w:br/>
        <w:t>v -0.026310 17.484133 1.340762</w:t>
        <w:br/>
        <w:t>v -0.051761 17.484249 1.335923</w:t>
        <w:br/>
        <w:t>v -0.053205 17.483704 1.337736</w:t>
        <w:br/>
        <w:t>v -0.027314 17.454273 1.342507</w:t>
        <w:br/>
        <w:t>v -0.053684 17.454426 1.337328</w:t>
        <w:br/>
        <w:t>v -0.077734 17.475721 1.329065</w:t>
        <w:br/>
        <w:t>v -0.077572 17.483362 1.329250</w:t>
        <w:br/>
        <w:t>v -0.098142 17.482817 1.317818</w:t>
        <w:br/>
        <w:t>v -0.098325 17.475302 1.317631</w:t>
        <w:br/>
        <w:t>v -0.077572 17.483362 1.329250</w:t>
        <w:br/>
        <w:t>v -0.075494 17.483921 1.327611</w:t>
        <w:br/>
        <w:t>v -0.095635 17.483381 1.316415</w:t>
        <w:br/>
        <w:t>v -0.098142 17.482817 1.317818</w:t>
        <w:br/>
        <w:t>v -0.078168 17.454384 1.328569</w:t>
        <w:br/>
        <w:t>v -0.098855 17.454327 1.316993</w:t>
        <w:br/>
        <w:t>v -0.113114 17.474977 1.304005</w:t>
        <w:br/>
        <w:t>v -0.112905 17.482363 1.304041</w:t>
        <w:br/>
        <w:t>v -0.122350 17.481798 1.288101</w:t>
        <w:br/>
        <w:t>v -0.122555 17.474575 1.288192</w:t>
        <w:br/>
        <w:t>v -0.112905 17.482363 1.304041</w:t>
        <w:br/>
        <w:t>v -0.110312 17.482822 1.302923</w:t>
        <w:br/>
        <w:t>v -0.119836 17.482128 1.287308</w:t>
        <w:br/>
        <w:t>v -0.122350 17.481798 1.288101</w:t>
        <w:br/>
        <w:t>v -0.113835 17.454380 1.303363</w:t>
        <w:br/>
        <w:t>v -0.123357 17.454384 1.287616</w:t>
        <w:br/>
        <w:t>v -0.109356 17.452150 1.250018</w:t>
        <w:br/>
        <w:t>v -0.106613 17.452604 1.267204</w:t>
        <w:br/>
        <w:t>v -0.106680 17.432598 1.266589</w:t>
        <w:br/>
        <w:t>v -0.109288 17.432734 1.249563</w:t>
        <w:br/>
        <w:t>v -0.106669 17.472610 1.267835</w:t>
        <w:br/>
        <w:t>v -0.109540 17.471571 1.250476</w:t>
        <w:br/>
        <w:t>v -0.129557 17.427523 1.250063</w:t>
        <w:br/>
        <w:t>v -0.128339 17.427177 1.269276</w:t>
        <w:br/>
        <w:t>v -0.128228 17.434399 1.269198</w:t>
        <w:br/>
        <w:t>v -0.129545 17.434572 1.250227</w:t>
        <w:br/>
        <w:t>v -0.125628 17.426432 1.269150</w:t>
        <w:br/>
        <w:t>v -0.128339 17.427177 1.269276</w:t>
        <w:br/>
        <w:t>v -0.127037 17.426798 1.249970</w:t>
        <w:br/>
        <w:t>v -0.129557 17.427523 1.250063</w:t>
        <w:br/>
        <w:t>v -0.126964 17.480957 1.270183</w:t>
        <w:br/>
        <w:t>v -0.124518 17.481213 1.269744</w:t>
        <w:br/>
        <w:t>v -0.126779 17.480164 1.251205</w:t>
        <w:br/>
        <w:t>v -0.129165 17.479959 1.251274</w:t>
        <w:br/>
        <w:t>v -0.126964 17.480957 1.270183</w:t>
        <w:br/>
        <w:t>v -0.127101 17.473883 1.270198</w:t>
        <w:br/>
        <w:t>v -0.129165 17.479959 1.251274</w:t>
        <w:br/>
        <w:t>v -0.129200 17.473076 1.251114</w:t>
        <w:br/>
        <w:t>v -0.127669 17.454172 1.269688</w:t>
        <w:br/>
        <w:t>v -0.129377 17.453852 1.250671</w:t>
        <w:br/>
        <w:t>v -0.018142 17.471992 0.995039</w:t>
        <w:br/>
        <w:t>v -0.006892 17.472527 0.993947</w:t>
        <w:br/>
        <w:t>v -0.007191 17.461983 1.000591</w:t>
        <w:br/>
        <w:t>v -0.019103 17.462048 1.001611</w:t>
        <w:br/>
        <w:t>v -0.006892 17.472527 0.993947</w:t>
        <w:br/>
        <w:t>v -0.007144 17.484417 0.995947</w:t>
        <w:br/>
        <w:t>v -0.018609 17.483292 0.997030</w:t>
        <w:br/>
        <w:t>v -0.018142 17.471992 0.995039</w:t>
        <w:br/>
        <w:t>v -0.038111 17.470417 0.998314</w:t>
        <w:br/>
        <w:t>v -0.058760 17.469519 1.005002</w:t>
        <w:br/>
        <w:t>v -0.054378 17.476828 1.005066</w:t>
        <w:br/>
        <w:t>v -0.038718 17.479889 1.000045</w:t>
        <w:br/>
        <w:t>v -0.040458 17.462282 1.004436</w:t>
        <w:br/>
        <w:t>v -0.056597 17.464115 1.009006</w:t>
        <w:br/>
        <w:t>v -0.058760 17.469519 1.005002</w:t>
        <w:br/>
        <w:t>v -0.038111 17.470417 0.998314</w:t>
        <w:br/>
        <w:t>v -0.040748 17.411182 1.322565</w:t>
        <w:br/>
        <w:t>v -0.042994 17.403400 1.322880</w:t>
        <w:br/>
        <w:t>v -0.027067 17.402777 1.324788</w:t>
        <w:br/>
        <w:t>v -0.026505 17.410814 1.324738</w:t>
        <w:br/>
        <w:t>v -0.056219 17.413256 1.318015</w:t>
        <w:br/>
        <w:t>v -0.055868 17.406916 1.319263</w:t>
        <w:br/>
        <w:t>v -0.042989 17.422924 1.316641</w:t>
        <w:br/>
        <w:t>v -0.055866 17.422537 1.313580</w:t>
        <w:br/>
        <w:t>v -0.056219 17.413256 1.318015</w:t>
        <w:br/>
        <w:t>v -0.040748 17.411182 1.322565</w:t>
        <w:br/>
        <w:t>v -0.027060 17.422930 1.318740</w:t>
        <w:br/>
        <w:t>v -0.026505 17.410814 1.324738</w:t>
        <w:br/>
        <w:t>v -0.013055 17.410160 1.325990</w:t>
        <w:br/>
        <w:t>v -0.013050 17.422537 1.319878</w:t>
        <w:br/>
        <w:t>v -0.013055 17.401964 1.326057</w:t>
        <w:br/>
        <w:t>v -0.013055 17.410160 1.325990</w:t>
        <w:br/>
        <w:t>v -0.048525 17.491693 1.035924</w:t>
        <w:br/>
        <w:t>v -0.042298 17.487053 1.008634</w:t>
        <w:br/>
        <w:t>v -0.062987 17.480587 1.012169</w:t>
        <w:br/>
        <w:t>v -0.072095 17.484463 1.039117</w:t>
        <w:br/>
        <w:t>v -0.020448 17.490797 1.006099</w:t>
        <w:br/>
        <w:t>v -0.023796 17.495211 1.034042</w:t>
        <w:br/>
        <w:t>v -0.007899 17.492077 1.004940</w:t>
        <w:br/>
        <w:t>v -0.009332 17.496450 1.032953</w:t>
        <w:br/>
        <w:t>v -0.083080 17.472099 1.044143</w:t>
        <w:br/>
        <w:t>v -0.072053 17.471102 1.016331</w:t>
        <w:br/>
        <w:t>v -0.067102 17.462627 1.019336</w:t>
        <w:br/>
        <w:t>v -0.078041 17.460733 1.048968</w:t>
        <w:br/>
        <w:t>v -0.072053 17.471102 1.016331</w:t>
        <w:br/>
        <w:t>v -0.083080 17.472099 1.044143</w:t>
        <w:br/>
        <w:t>v -0.045743 17.459202 1.019404</w:t>
        <w:br/>
        <w:t>v -0.021547 17.458538 1.018235</w:t>
        <w:br/>
        <w:t>v -0.025444 17.455971 1.052493</w:t>
        <w:br/>
        <w:t>v -0.053536 17.456478 1.051560</w:t>
        <w:br/>
        <w:t>v -0.008090 17.458361 1.017530</w:t>
        <w:br/>
        <w:t>v -0.009648 17.455866 1.052342</w:t>
        <w:br/>
        <w:t>v -0.013055 17.405407 1.308527</w:t>
        <w:br/>
        <w:t>v -0.013055 17.401735 1.318940</w:t>
        <w:br/>
        <w:t>v -0.028751 17.402355 1.317820</w:t>
        <w:br/>
        <w:t>v -0.030830 17.405775 1.307513</w:t>
        <w:br/>
        <w:t>v -0.013055 17.401964 1.326057</w:t>
        <w:br/>
        <w:t>v -0.027067 17.402777 1.324788</w:t>
        <w:br/>
        <w:t>v -0.013055 17.408894 1.298707</w:t>
        <w:br/>
        <w:t>v -0.013244 17.414808 1.278612</w:t>
        <w:br/>
        <w:t>v -0.032578 17.409260 1.297546</w:t>
        <w:br/>
        <w:t>v -0.034093 17.415232 1.277235</w:t>
        <w:br/>
        <w:t>v -0.058050 17.406233 1.307301</w:t>
        <w:br/>
        <w:t>v -0.049731 17.402903 1.316938</w:t>
        <w:br/>
        <w:t>v -0.067448 17.407181 1.314729</w:t>
        <w:br/>
        <w:t>v -0.081806 17.411510 1.305263</w:t>
        <w:br/>
        <w:t>v -0.055868 17.406916 1.319263</w:t>
        <w:br/>
        <w:t>v -0.042994 17.403400 1.322880</w:t>
        <w:br/>
        <w:t>v -0.065040 17.409952 1.296533</w:t>
        <w:br/>
        <w:t>v -0.070153 17.416178 1.274844</w:t>
        <w:br/>
        <w:t>v -0.093440 17.416138 1.293629</w:t>
        <w:br/>
        <w:t>v -0.101477 17.422968 1.270793</w:t>
        <w:br/>
        <w:t>v -0.089193 17.426306 1.298768</w:t>
        <w:br/>
        <w:t>v -0.073354 17.419016 1.309629</w:t>
        <w:br/>
        <w:t>v -0.067444 17.430899 1.305386</w:t>
        <w:br/>
        <w:t>v -0.080802 17.441278 1.292915</w:t>
        <w:br/>
        <w:t>v -0.067448 17.407181 1.314729</w:t>
        <w:br/>
        <w:t>v -0.073354 17.419016 1.309629</w:t>
        <w:br/>
        <w:t>v -0.081806 17.411510 1.305263</w:t>
        <w:br/>
        <w:t>v -0.089193 17.426306 1.298768</w:t>
        <w:br/>
        <w:t>v -0.100780 17.432985 1.286793</w:t>
        <w:br/>
        <w:t>v -0.108120 17.440973 1.264433</w:t>
        <w:br/>
        <w:t>v -0.101477 17.422968 1.270793</w:t>
        <w:br/>
        <w:t>v -0.093440 17.416138 1.293629</w:t>
        <w:br/>
        <w:t>v -0.089447 17.450066 1.280869</w:t>
        <w:br/>
        <w:t>v -0.094346 17.459328 1.259361</w:t>
        <w:br/>
        <w:t>v -0.108120 17.440973 1.264433</w:t>
        <w:br/>
        <w:t>v -0.100780 17.432985 1.286793</w:t>
        <w:br/>
        <w:t>v -0.049713 17.435318 1.305753</w:t>
        <w:br/>
        <w:t>v -0.028723 17.435671 1.307865</w:t>
        <w:br/>
        <w:t>v -0.030590 17.447815 1.294960</w:t>
        <w:br/>
        <w:t>v -0.057225 17.447094 1.292808</w:t>
        <w:br/>
        <w:t>v -0.061831 17.456951 1.280705</w:t>
        <w:br/>
        <w:t>v -0.064420 17.467171 1.259174</w:t>
        <w:br/>
        <w:t>v -0.031753 17.458155 1.282872</w:t>
        <w:br/>
        <w:t>v -0.032616 17.469040 1.261038</w:t>
        <w:br/>
        <w:t>v -0.013036 17.435318 1.308855</w:t>
        <w:br/>
        <w:t>v -0.013027 17.447512 1.295887</w:t>
        <w:br/>
        <w:t>v -0.013036 17.458158 1.283936</w:t>
        <w:br/>
        <w:t>v -0.013209 17.469471 1.262119</w:t>
        <w:br/>
        <w:t>v -0.013692 17.483654 1.219548</w:t>
        <w:br/>
        <w:t>v -0.013491 17.495174 1.161192</w:t>
        <w:br/>
        <w:t>v -0.033585 17.482798 1.218899</w:t>
        <w:br/>
        <w:t>v -0.032896 17.494009 1.161194</w:t>
        <w:br/>
        <w:t>v -0.011617 17.498453 1.092015</w:t>
        <w:br/>
        <w:t>v -0.028790 17.497215 1.092657</w:t>
        <w:br/>
        <w:t>v -0.064130 17.490454 1.161355</w:t>
        <w:br/>
        <w:t>v -0.057073 17.493591 1.093757</w:t>
        <w:br/>
        <w:t>v -0.083958 17.485142 1.096052</w:t>
        <w:br/>
        <w:t>v -0.093706 17.481205 1.162630</w:t>
        <w:br/>
        <w:t>v -0.065883 17.479990 1.217943</w:t>
        <w:br/>
        <w:t>v -0.096468 17.471151 1.218507</w:t>
        <w:br/>
        <w:t>v -0.108140 17.462942 1.165968</w:t>
        <w:br/>
        <w:t>v -0.096935 17.469475 1.100282</w:t>
        <w:br/>
        <w:t>v -0.091564 17.454824 1.105121</w:t>
        <w:br/>
        <w:t>v -0.102342 17.445633 1.170478</w:t>
        <w:br/>
        <w:t>v -0.096935 17.469475 1.100282</w:t>
        <w:br/>
        <w:t>v -0.108140 17.462942 1.165968</w:t>
        <w:br/>
        <w:t>v -0.111221 17.452198 1.222421</w:t>
        <w:br/>
        <w:t>v -0.105045 17.433905 1.227722</w:t>
        <w:br/>
        <w:t>v -0.111221 17.452198 1.222421</w:t>
        <w:br/>
        <w:t>v -0.071222 17.439224 1.175269</w:t>
        <w:br/>
        <w:t>v -0.063408 17.449429 1.109245</w:t>
        <w:br/>
        <w:t>v -0.030763 17.448872 1.111966</w:t>
        <w:br/>
        <w:t>v -0.034957 17.438501 1.178988</w:t>
        <w:br/>
        <w:t>v -0.072842 17.427038 1.232446</w:t>
        <w:br/>
        <w:t>v -0.105045 17.433905 1.227722</w:t>
        <w:br/>
        <w:t>v -0.035476 17.426144 1.235896</w:t>
        <w:br/>
        <w:t>v -0.011929 17.448723 1.112596</w:t>
        <w:br/>
        <w:t>v -0.013721 17.438242 1.180281</w:t>
        <w:br/>
        <w:t>v -0.013813 17.425768 1.237378</w:t>
        <w:br/>
        <w:t>v 0.021134 17.484156 1.327151</w:t>
        <w:br/>
        <w:t>v -0.000001 17.484093 1.328477</w:t>
        <w:br/>
        <w:t>v -0.000001 17.484098 1.330544</w:t>
        <w:br/>
        <w:t>v 0.021906 17.484194 1.329183</w:t>
        <w:br/>
        <w:t>v -0.000001 17.484093 1.328477</w:t>
        <w:br/>
        <w:t>v 0.021134 17.484156 1.327151</w:t>
        <w:br/>
        <w:t>v 0.041647 17.484230 1.323006</w:t>
        <w:br/>
        <w:t>v 0.041647 17.484230 1.323006</w:t>
        <w:br/>
        <w:t>v 0.043156 17.484262 1.324934</w:t>
        <w:br/>
        <w:t>v -0.000001 17.484125 1.336447</w:t>
        <w:br/>
        <w:t>v 0.024113 17.484262 1.334991</w:t>
        <w:br/>
        <w:t>v 0.047469 17.484354 1.330449</w:t>
        <w:br/>
        <w:t>v -0.021907 17.484194 1.329183</w:t>
        <w:br/>
        <w:t>v -0.024114 17.484262 1.334991</w:t>
        <w:br/>
        <w:t>v -0.047470 17.484354 1.330449</w:t>
        <w:br/>
        <w:t>v -0.043157 17.484262 1.324934</w:t>
        <w:br/>
        <w:t>v -0.021135 17.484156 1.327151</w:t>
        <w:br/>
        <w:t>v -0.041648 17.484230 1.323006</w:t>
        <w:br/>
        <w:t>v -0.041648 17.484230 1.323006</w:t>
        <w:br/>
        <w:t>v -0.021135 17.484156 1.327151</w:t>
        <w:br/>
        <w:t>v 0.060916 17.484087 1.315876</w:t>
        <w:br/>
        <w:t>v 0.063091 17.484095 1.317629</w:t>
        <w:br/>
        <w:t>v 0.060916 17.484087 1.315876</w:t>
        <w:br/>
        <w:t>v 0.077943 17.483471 1.306688</w:t>
        <w:br/>
        <w:t>v 0.077943 17.483471 1.306688</w:t>
        <w:br/>
        <w:t>v 0.080584 17.483482 1.308139</w:t>
        <w:br/>
        <w:t>v 0.069308 17.484108 1.322640</w:t>
        <w:br/>
        <w:t>v 0.088131 17.483532 1.312285</w:t>
        <w:br/>
        <w:t>v -0.063092 17.484095 1.317629</w:t>
        <w:br/>
        <w:t>v -0.069309 17.484108 1.322640</w:t>
        <w:br/>
        <w:t>v -0.088132 17.483532 1.312285</w:t>
        <w:br/>
        <w:t>v -0.080585 17.483482 1.308139</w:t>
        <w:br/>
        <w:t>v -0.060917 17.484087 1.315876</w:t>
        <w:br/>
        <w:t>v -0.077945 17.483471 1.306688</w:t>
        <w:br/>
        <w:t>v -0.077945 17.483471 1.306688</w:t>
        <w:br/>
        <w:t>v -0.060917 17.484087 1.315876</w:t>
        <w:br/>
        <w:t>v 0.091733 17.482178 1.296367</w:t>
        <w:br/>
        <w:t>v 0.094508 17.482296 1.297336</w:t>
        <w:br/>
        <w:t>v 0.091733 17.482178 1.296367</w:t>
        <w:br/>
        <w:t>v 0.101587 17.480623 1.283846</w:t>
        <w:br/>
        <w:t>v 0.101587 17.480623 1.283846</w:t>
        <w:br/>
        <w:t>v 0.104315 17.480877 1.284348</w:t>
        <w:br/>
        <w:t>v 0.102440 17.482653 1.300104</w:t>
        <w:br/>
        <w:t>v 0.112111 17.481604 1.285779</w:t>
        <w:br/>
        <w:t>v -0.094509 17.482296 1.297336</w:t>
        <w:br/>
        <w:t>v -0.102441 17.482653 1.300104</w:t>
        <w:br/>
        <w:t>v -0.112112 17.481604 1.285779</w:t>
        <w:br/>
        <w:t>v -0.104316 17.480877 1.284348</w:t>
        <w:br/>
        <w:t>v -0.091734 17.482178 1.296367</w:t>
        <w:br/>
        <w:t>v -0.101588 17.480623 1.283846</w:t>
        <w:br/>
        <w:t>v -0.101588 17.480623 1.283846</w:t>
        <w:br/>
        <w:t>v -0.091734 17.482178 1.296367</w:t>
        <w:br/>
        <w:t>v 0.106812 17.479292 1.268056</w:t>
        <w:br/>
        <w:t>v 0.109458 17.479605 1.268298</w:t>
        <w:br/>
        <w:t>v 0.106812 17.479292 1.268056</w:t>
        <w:br/>
        <w:t>v 0.109721 17.478060 1.250633</w:t>
        <w:br/>
        <w:t>v 0.109721 17.478060 1.250633</w:t>
        <w:br/>
        <w:t>v 0.112269 17.478407 1.250719</w:t>
        <w:br/>
        <w:t>v 0.117021 17.480501 1.268989</w:t>
        <w:br/>
        <w:t>v 0.119550 17.479376 1.250965</w:t>
        <w:br/>
        <w:t>v -0.109459 17.479605 1.268298</w:t>
        <w:br/>
        <w:t>v -0.117022 17.480501 1.268989</w:t>
        <w:br/>
        <w:t>v -0.119552 17.479376 1.250965</w:t>
        <w:br/>
        <w:t>v -0.112270 17.478407 1.250719</w:t>
        <w:br/>
        <w:t>v -0.106813 17.479292 1.268056</w:t>
        <w:br/>
        <w:t>v -0.109722 17.478060 1.250633</w:t>
        <w:br/>
        <w:t>v -0.109722 17.478060 1.250633</w:t>
        <w:br/>
        <w:t>v -0.106813 17.479292 1.268056</w:t>
        <w:br/>
        <w:t>v 0.022350 17.423851 1.329003</w:t>
        <w:br/>
        <w:t>v 0.021539 17.423866 1.326945</w:t>
        <w:br/>
        <w:t>v 0.042401 17.423996 1.322404</w:t>
        <w:br/>
        <w:t>v 0.043979 17.423986 1.324343</w:t>
        <w:br/>
        <w:t>v 0.021539 17.423866 1.326945</w:t>
        <w:br/>
        <w:t>v 0.042401 17.423996 1.322404</w:t>
        <w:br/>
        <w:t>v -0.000001 17.423822 1.328457</w:t>
        <w:br/>
        <w:t>v -0.000001 17.423803 1.330554</w:t>
        <w:br/>
        <w:t>v -0.000001 17.423822 1.328457</w:t>
        <w:br/>
        <w:t>v 0.024609 17.423801 1.334743</w:t>
        <w:br/>
        <w:t>v 0.048380 17.423948 1.329750</w:t>
        <w:br/>
        <w:t>v -0.000001 17.423750 1.336405</w:t>
        <w:br/>
        <w:t>v 0.064165 17.424202 1.316567</w:t>
        <w:br/>
        <w:t>v 0.070472 17.424198 1.321426</w:t>
        <w:br/>
        <w:t>v 0.089424 17.424580 1.310799</w:t>
        <w:br/>
        <w:t>v 0.081732 17.424555 1.306687</w:t>
        <w:br/>
        <w:t>v 0.061903 17.424206 1.314825</w:t>
        <w:br/>
        <w:t>v 0.078974 17.424541 1.305212</w:t>
        <w:br/>
        <w:t>v 0.078974 17.424541 1.305212</w:t>
        <w:br/>
        <w:t>v 0.061903 17.424206 1.314825</w:t>
        <w:br/>
        <w:t>v -0.021541 17.423866 1.326945</w:t>
        <w:br/>
        <w:t>v -0.022351 17.423851 1.329003</w:t>
        <w:br/>
        <w:t>v -0.021541 17.423866 1.326945</w:t>
        <w:br/>
        <w:t>v -0.042402 17.423996 1.322404</w:t>
        <w:br/>
        <w:t>v -0.042402 17.423996 1.322404</w:t>
        <w:br/>
        <w:t>v -0.043980 17.423986 1.324343</w:t>
        <w:br/>
        <w:t>v -0.024611 17.423801 1.334743</w:t>
        <w:br/>
        <w:t>v -0.048382 17.423948 1.329750</w:t>
        <w:br/>
        <w:t>v 0.095504 17.425060 1.295712</w:t>
        <w:br/>
        <w:t>v 0.103771 17.425117 1.298900</w:t>
        <w:br/>
        <w:t>v 0.113280 17.425661 1.284920</w:t>
        <w:br/>
        <w:t>v 0.105003 17.425575 1.282735</w:t>
        <w:br/>
        <w:t>v 0.092539 17.425037 1.294570</w:t>
        <w:br/>
        <w:t>v 0.102036 17.425547 1.281951</w:t>
        <w:br/>
        <w:t>v 0.102036 17.425547 1.281951</w:t>
        <w:br/>
        <w:t>v 0.092539 17.425037 1.294570</w:t>
        <w:br/>
        <w:t>v -0.061905 17.424206 1.314825</w:t>
        <w:br/>
        <w:t>v -0.064166 17.424202 1.316567</w:t>
        <w:br/>
        <w:t>v -0.061905 17.424206 1.314825</w:t>
        <w:br/>
        <w:t>v -0.078976 17.424541 1.305212</w:t>
        <w:br/>
        <w:t>v -0.078976 17.424541 1.305212</w:t>
        <w:br/>
        <w:t>v -0.081734 17.424555 1.306687</w:t>
        <w:br/>
        <w:t>v -0.070474 17.424198 1.321426</w:t>
        <w:br/>
        <w:t>v -0.089425 17.424580 1.310799</w:t>
        <w:br/>
        <w:t>v 0.109756 17.425970 1.266846</w:t>
        <w:br/>
        <w:t>v 0.117715 17.426086 1.268049</w:t>
        <w:br/>
        <w:t>v 0.119612 17.426441 1.249733</w:t>
        <w:br/>
        <w:t>v 0.112135 17.426311 1.249501</w:t>
        <w:br/>
        <w:t>v 0.106902 17.425938 1.266414</w:t>
        <w:br/>
        <w:t>v 0.109453 17.426266 1.249418</w:t>
        <w:br/>
        <w:t>v 0.109453 17.426266 1.249418</w:t>
        <w:br/>
        <w:t>v 0.106902 17.425938 1.266414</w:t>
        <w:br/>
        <w:t>v -0.092540 17.425037 1.294570</w:t>
        <w:br/>
        <w:t>v -0.095505 17.425060 1.295712</w:t>
        <w:br/>
        <w:t>v -0.092540 17.425037 1.294570</w:t>
        <w:br/>
        <w:t>v -0.102037 17.425547 1.281951</w:t>
        <w:br/>
        <w:t>v -0.102037 17.425547 1.281951</w:t>
        <w:br/>
        <w:t>v -0.105005 17.425575 1.282735</w:t>
        <w:br/>
        <w:t>v -0.103773 17.425117 1.298900</w:t>
        <w:br/>
        <w:t>v -0.113281 17.425661 1.284920</w:t>
        <w:br/>
        <w:t>v -0.106903 17.425938 1.266414</w:t>
        <w:br/>
        <w:t>v -0.109757 17.425970 1.266846</w:t>
        <w:br/>
        <w:t>v -0.106903 17.425938 1.266414</w:t>
        <w:br/>
        <w:t>v -0.109455 17.426266 1.249418</w:t>
        <w:br/>
        <w:t>v -0.109455 17.426266 1.249418</w:t>
        <w:br/>
        <w:t>v -0.112136 17.426311 1.249501</w:t>
        <w:br/>
        <w:t>v -0.117716 17.426086 1.268049</w:t>
        <w:br/>
        <w:t>v -0.119614 17.426441 1.249733</w:t>
        <w:br/>
        <w:t>v 0.041887 17.399576 1.322533</w:t>
        <w:br/>
        <w:t>v 0.021267 17.399302 1.326867</w:t>
        <w:br/>
        <w:t>v 0.021141 17.419872 1.327011</w:t>
        <w:br/>
        <w:t>v 0.041655 17.420191 1.322822</w:t>
        <w:br/>
        <w:t>v -0.000001 17.399254 1.328283</w:t>
        <w:br/>
        <w:t>v -0.000001 17.419804 1.328358</w:t>
        <w:br/>
        <w:t>v -0.000001 17.378698 1.328269</w:t>
        <w:br/>
        <w:t>v 0.021416 17.378742 1.326785</w:t>
        <w:br/>
        <w:t>v 0.042164 17.378973 1.322303</w:t>
        <w:br/>
        <w:t>v 0.078219 17.401180 1.305820</w:t>
        <w:br/>
        <w:t>v 0.061213 17.400175 1.315196</w:t>
        <w:br/>
        <w:t>v 0.060916 17.420847 1.315646</w:t>
        <w:br/>
        <w:t>v 0.077922 17.421648 1.306421</w:t>
        <w:br/>
        <w:t>v 0.061576 17.379501 1.314798</w:t>
        <w:br/>
        <w:t>v 0.078596 17.380711 1.305263</w:t>
        <w:br/>
        <w:t>v 0.101579 17.404215 1.282698</w:t>
        <w:br/>
        <w:t>v 0.091881 17.402660 1.295374</w:t>
        <w:br/>
        <w:t>v 0.091675 17.422390 1.296085</w:t>
        <w:br/>
        <w:t>v 0.101510 17.423063 1.283429</w:t>
        <w:br/>
        <w:t>v 0.092171 17.382906 1.294693</w:t>
        <w:br/>
        <w:t>v 0.101731 17.385366 1.281986</w:t>
        <w:br/>
        <w:t>v -0.000001 17.372623 1.344136</w:t>
        <w:br/>
        <w:t>v 0.027579 17.372667 1.342332</w:t>
        <w:br/>
        <w:t>v 0.027505 17.379854 1.342380</w:t>
        <w:br/>
        <w:t>v -0.000001 17.379776 1.344154</w:t>
        <w:br/>
        <w:t>v 0.054167 17.372936 1.336916</w:t>
        <w:br/>
        <w:t>v 0.054032 17.380136 1.337030</w:t>
        <w:br/>
        <w:t>v 0.052708 17.372271 1.335082</w:t>
        <w:br/>
        <w:t>v 0.054167 17.372936 1.336916</w:t>
        <w:br/>
        <w:t>v 0.027579 17.372667 1.342332</w:t>
        <w:br/>
        <w:t>v 0.026831 17.372005 1.340397</w:t>
        <w:br/>
        <w:t>v -0.000001 17.372623 1.344136</w:t>
        <w:br/>
        <w:t>v -0.000001 17.371960 1.342168</w:t>
        <w:br/>
        <w:t>v 0.078769 17.373512 1.327881</w:t>
        <w:br/>
        <w:t>v 0.078602 17.380701 1.328072</w:t>
        <w:br/>
        <w:t>v 0.099570 17.374847 1.316180</w:t>
        <w:br/>
        <w:t>v 0.099385 17.381952 1.316358</w:t>
        <w:br/>
        <w:t>v 0.096995 17.374149 1.314836</w:t>
        <w:br/>
        <w:t>v 0.099570 17.374847 1.316180</w:t>
        <w:br/>
        <w:t>v 0.078769 17.373512 1.327881</w:t>
        <w:br/>
        <w:t>v 0.076676 17.372847 1.326220</w:t>
        <w:br/>
        <w:t>v 0.114750 17.377382 1.302763</w:t>
        <w:br/>
        <w:t>v 0.114551 17.384331 1.302740</w:t>
        <w:br/>
        <w:t>v 0.124343 17.380190 1.287121</w:t>
        <w:br/>
        <w:t>v 0.124160 17.386936 1.286933</w:t>
        <w:br/>
        <w:t>v 0.121473 17.379492 1.286799</w:t>
        <w:br/>
        <w:t>v 0.124343 17.380190 1.287121</w:t>
        <w:br/>
        <w:t>v 0.114750 17.377382 1.302763</w:t>
        <w:br/>
        <w:t>v 0.111929 17.376684 1.301952</w:t>
        <w:br/>
        <w:t>v 0.027120 17.419188 1.342633</w:t>
        <w:br/>
        <w:t>v 0.027049 17.426203 1.342680</w:t>
        <w:br/>
        <w:t>v -0.000001 17.426039 1.344266</w:t>
        <w:br/>
        <w:t>v -0.000001 17.419041 1.344249</w:t>
        <w:br/>
        <w:t>v 0.026310 17.426701 1.340765</w:t>
        <w:br/>
        <w:t>v -0.000001 17.426559 1.342316</w:t>
        <w:br/>
        <w:t>v -0.000001 17.426039 1.344266</w:t>
        <w:br/>
        <w:t>v 0.027049 17.426203 1.342680</w:t>
        <w:br/>
        <w:t>v 0.051762 17.427084 1.335926</w:t>
        <w:br/>
        <w:t>v 0.053204 17.426588 1.337736</w:t>
        <w:br/>
        <w:t>v 0.053204 17.426588 1.337736</w:t>
        <w:br/>
        <w:t>v 0.053334 17.419548 1.337625</w:t>
        <w:br/>
        <w:t>v -0.000001 17.399439 1.344201</w:t>
        <w:br/>
        <w:t>v 0.027312 17.399544 1.342507</w:t>
        <w:br/>
        <w:t>v 0.053682 17.399864 1.337328</w:t>
        <w:br/>
        <w:t>v 0.077571 17.427082 1.329250</w:t>
        <w:br/>
        <w:t>v 0.077733 17.420059 1.329065</w:t>
        <w:br/>
        <w:t>v 0.075495 17.427603 1.327614</w:t>
        <w:br/>
        <w:t>v 0.077571 17.427082 1.329250</w:t>
        <w:br/>
        <w:t>v 0.095637 17.428389 1.316417</w:t>
        <w:br/>
        <w:t>v 0.098140 17.427872 1.317818</w:t>
        <w:br/>
        <w:t>v 0.098323 17.420918 1.317631</w:t>
        <w:br/>
        <w:t>v 0.098140 17.427872 1.317818</w:t>
        <w:br/>
        <w:t>v 0.078166 17.400404 1.328569</w:t>
        <w:br/>
        <w:t>v 0.098854 17.401461 1.316993</w:t>
        <w:br/>
        <w:t>v 0.113113 17.422354 1.304005</w:t>
        <w:br/>
        <w:t>v 0.112903 17.429148 1.304041</w:t>
        <w:br/>
        <w:t>v 0.110315 17.429550 1.302924</w:t>
        <w:br/>
        <w:t>v 0.112903 17.429148 1.304041</w:t>
        <w:br/>
        <w:t>v 0.119859 17.430723 1.287156</w:t>
        <w:br/>
        <w:t>v 0.122369 17.430424 1.287949</w:t>
        <w:br/>
        <w:t>v 0.122573 17.423822 1.288042</w:t>
        <w:br/>
        <w:t>v 0.122369 17.430424 1.287949</w:t>
        <w:br/>
        <w:t>v 0.113834 17.403362 1.303363</w:t>
        <w:br/>
        <w:t>v 0.123370 17.405407 1.287473</w:t>
        <w:br/>
        <w:t>v 0.109521 17.406549 1.248882</w:t>
        <w:br/>
        <w:t>v 0.106695 17.405457 1.266637</w:t>
        <w:br/>
        <w:t>v 0.106763 17.423658 1.267238</w:t>
        <w:br/>
        <w:t>v 0.109726 17.424217 1.249281</w:t>
        <w:br/>
        <w:t>v 0.106708 17.387260 1.266044</w:t>
        <w:br/>
        <w:t>v 0.109394 17.388885 1.248484</w:t>
        <w:br/>
        <w:t>v 0.128379 17.382338 1.268744</w:t>
        <w:br/>
        <w:t>v 0.125626 17.381653 1.268612</w:t>
        <w:br/>
        <w:t>v 0.127083 17.383484 1.248906</w:t>
        <w:br/>
        <w:t>v 0.129637 17.384153 1.249000</w:t>
        <w:br/>
        <w:t>v 0.128379 17.382338 1.268744</w:t>
        <w:br/>
        <w:t>v 0.128272 17.388906 1.268656</w:t>
        <w:br/>
        <w:t>v 0.129637 17.384153 1.249000</w:t>
        <w:br/>
        <w:t>v 0.129635 17.390566 1.249142</w:t>
        <w:br/>
        <w:t>v 0.127046 17.431255 1.269572</w:t>
        <w:br/>
        <w:t>v 0.127177 17.424829 1.269599</w:t>
        <w:br/>
        <w:t>v 0.129353 17.425598 1.249914</w:t>
        <w:br/>
        <w:t>v 0.129328 17.431868 1.250053</w:t>
        <w:br/>
        <w:t>v 0.124605 17.431492 1.269134</w:t>
        <w:br/>
        <w:t>v 0.127046 17.431255 1.269572</w:t>
        <w:br/>
        <w:t>v 0.126950 17.432056 1.249985</w:t>
        <w:br/>
        <w:t>v 0.129328 17.431868 1.250053</w:t>
        <w:br/>
        <w:t>v 0.127729 17.406900 1.269117</w:t>
        <w:br/>
        <w:t>v 0.129498 17.408110 1.249529</w:t>
        <w:br/>
        <w:t>v -0.021268 17.399302 1.326867</w:t>
        <w:br/>
        <w:t>v -0.021417 17.378742 1.326785</w:t>
        <w:br/>
        <w:t>v -0.042165 17.378973 1.322302</w:t>
        <w:br/>
        <w:t>v -0.041888 17.399576 1.322533</w:t>
        <w:br/>
        <w:t>v -0.021142 17.419872 1.327011</w:t>
        <w:br/>
        <w:t>v -0.041657 17.420191 1.322822</w:t>
        <w:br/>
        <w:t>v -0.061214 17.400175 1.315197</w:t>
        <w:br/>
        <w:t>v -0.061577 17.379501 1.314798</w:t>
        <w:br/>
        <w:t>v -0.078597 17.380711 1.305263</w:t>
        <w:br/>
        <w:t>v -0.078221 17.401180 1.305820</w:t>
        <w:br/>
        <w:t>v -0.060917 17.420847 1.315646</w:t>
        <w:br/>
        <w:t>v -0.077924 17.421648 1.306421</w:t>
        <w:br/>
        <w:t>v -0.091882 17.402660 1.295374</w:t>
        <w:br/>
        <w:t>v -0.092172 17.382906 1.294693</w:t>
        <w:br/>
        <w:t>v -0.101732 17.385366 1.281986</w:t>
        <w:br/>
        <w:t>v -0.101580 17.404215 1.282698</w:t>
        <w:br/>
        <w:t>v -0.091676 17.422390 1.296085</w:t>
        <w:br/>
        <w:t>v -0.101511 17.423063 1.283429</w:t>
        <w:br/>
        <w:t>v -0.027581 17.372667 1.342332</w:t>
        <w:br/>
        <w:t>v -0.026833 17.372005 1.340397</w:t>
        <w:br/>
        <w:t>v -0.054168 17.372936 1.336916</w:t>
        <w:br/>
        <w:t>v -0.052710 17.372271 1.335082</w:t>
        <w:br/>
        <w:t>v -0.054033 17.380136 1.337030</w:t>
        <w:br/>
        <w:t>v -0.054168 17.372936 1.336916</w:t>
        <w:br/>
        <w:t>v -0.027581 17.372667 1.342332</w:t>
        <w:br/>
        <w:t>v -0.027506 17.379854 1.342381</w:t>
        <w:br/>
        <w:t>v -0.078771 17.373512 1.327881</w:t>
        <w:br/>
        <w:t>v -0.076677 17.372847 1.326220</w:t>
        <w:br/>
        <w:t>v -0.099571 17.374847 1.316180</w:t>
        <w:br/>
        <w:t>v -0.096997 17.374149 1.314836</w:t>
        <w:br/>
        <w:t>v -0.078603 17.380701 1.328072</w:t>
        <w:br/>
        <w:t>v -0.099386 17.381952 1.316358</w:t>
        <w:br/>
        <w:t>v -0.099571 17.374847 1.316180</w:t>
        <w:br/>
        <w:t>v -0.078771 17.373512 1.327881</w:t>
        <w:br/>
        <w:t>v -0.114752 17.377382 1.302763</w:t>
        <w:br/>
        <w:t>v -0.111930 17.376684 1.301952</w:t>
        <w:br/>
        <w:t>v -0.124344 17.380190 1.287121</w:t>
        <w:br/>
        <w:t>v -0.121474 17.379492 1.286799</w:t>
        <w:br/>
        <w:t>v -0.114552 17.384331 1.302740</w:t>
        <w:br/>
        <w:t>v -0.124162 17.386936 1.286933</w:t>
        <w:br/>
        <w:t>v -0.124344 17.380190 1.287121</w:t>
        <w:br/>
        <w:t>v -0.114752 17.377382 1.302763</w:t>
        <w:br/>
        <w:t>v -0.027122 17.419188 1.342633</w:t>
        <w:br/>
        <w:t>v -0.027050 17.426203 1.342680</w:t>
        <w:br/>
        <w:t>v -0.053205 17.426588 1.337736</w:t>
        <w:br/>
        <w:t>v -0.053335 17.419548 1.337625</w:t>
        <w:br/>
        <w:t>v -0.027050 17.426203 1.342680</w:t>
        <w:br/>
        <w:t>v -0.026312 17.426701 1.340765</w:t>
        <w:br/>
        <w:t>v -0.051763 17.427084 1.335926</w:t>
        <w:br/>
        <w:t>v -0.053205 17.426588 1.337736</w:t>
        <w:br/>
        <w:t>v -0.027314 17.399544 1.342507</w:t>
        <w:br/>
        <w:t>v -0.053684 17.399864 1.337328</w:t>
        <w:br/>
        <w:t>v -0.077572 17.427082 1.329250</w:t>
        <w:br/>
        <w:t>v -0.098142 17.427872 1.317818</w:t>
        <w:br/>
        <w:t>v -0.098325 17.420918 1.317631</w:t>
        <w:br/>
        <w:t>v -0.077734 17.420059 1.329065</w:t>
        <w:br/>
        <w:t>v -0.077572 17.427082 1.329250</w:t>
        <w:br/>
        <w:t>v -0.075497 17.427603 1.327614</w:t>
        <w:br/>
        <w:t>v -0.095639 17.428389 1.316417</w:t>
        <w:br/>
        <w:t>v -0.098142 17.427872 1.317818</w:t>
        <w:br/>
        <w:t>v -0.078168 17.400404 1.328569</w:t>
        <w:br/>
        <w:t>v -0.098855 17.401461 1.316993</w:t>
        <w:br/>
        <w:t>v -0.112905 17.429148 1.304041</w:t>
        <w:br/>
        <w:t>v -0.122370 17.430424 1.287949</w:t>
        <w:br/>
        <w:t>v -0.122575 17.423822 1.288043</w:t>
        <w:br/>
        <w:t>v -0.113114 17.422354 1.304005</w:t>
        <w:br/>
        <w:t>v -0.112905 17.429148 1.304041</w:t>
        <w:br/>
        <w:t>v -0.110316 17.429550 1.302924</w:t>
        <w:br/>
        <w:t>v -0.119861 17.430723 1.287156</w:t>
        <w:br/>
        <w:t>v -0.122370 17.430424 1.287949</w:t>
        <w:br/>
        <w:t>v -0.113835 17.403362 1.303363</w:t>
        <w:br/>
        <w:t>v -0.123372 17.405407 1.287473</w:t>
        <w:br/>
        <w:t>v -0.106697 17.405457 1.266637</w:t>
        <w:br/>
        <w:t>v -0.106710 17.387260 1.266044</w:t>
        <w:br/>
        <w:t>v -0.109395 17.388885 1.248484</w:t>
        <w:br/>
        <w:t>v -0.109523 17.406549 1.248882</w:t>
        <w:br/>
        <w:t>v -0.106764 17.423658 1.267238</w:t>
        <w:br/>
        <w:t>v -0.109727 17.424217 1.249281</w:t>
        <w:br/>
        <w:t>v -0.129638 17.384153 1.249000</w:t>
        <w:br/>
        <w:t>v -0.128380 17.382338 1.268744</w:t>
        <w:br/>
        <w:t>v -0.128274 17.388906 1.268656</w:t>
        <w:br/>
        <w:t>v -0.129637 17.390566 1.249142</w:t>
        <w:br/>
        <w:t>v -0.125627 17.381653 1.268612</w:t>
        <w:br/>
        <w:t>v -0.128380 17.382338 1.268744</w:t>
        <w:br/>
        <w:t>v -0.127084 17.383484 1.248906</w:t>
        <w:br/>
        <w:t>v -0.129638 17.384153 1.249000</w:t>
        <w:br/>
        <w:t>v -0.127047 17.431255 1.269572</w:t>
        <w:br/>
        <w:t>v -0.124606 17.431492 1.269134</w:t>
        <w:br/>
        <w:t>v -0.126951 17.432056 1.249985</w:t>
        <w:br/>
        <w:t>v -0.129330 17.431868 1.250053</w:t>
        <w:br/>
        <w:t>v -0.127179 17.424829 1.269599</w:t>
        <w:br/>
        <w:t>v -0.127047 17.431255 1.269572</w:t>
        <w:br/>
        <w:t>v -0.129354 17.425598 1.249914</w:t>
        <w:br/>
        <w:t>v -0.129330 17.431868 1.250053</w:t>
        <w:br/>
        <w:t>v -0.129499 17.408110 1.249529</w:t>
        <w:br/>
        <w:t>v -0.127730 17.406900 1.269117</w:t>
        <w:br/>
        <w:t>v 0.022273 17.371876 1.328808</w:t>
        <w:br/>
        <w:t>v 0.024558 17.371830 1.334612</w:t>
        <w:br/>
        <w:t>v -0.000001 17.371780 1.336273</w:t>
        <w:br/>
        <w:t>v -0.000001 17.371834 1.330355</w:t>
        <w:br/>
        <w:t>v 0.048280 17.372059 1.329627</w:t>
        <w:br/>
        <w:t>v 0.043829 17.372093 1.324158</w:t>
        <w:br/>
        <w:t>v 0.021488 17.371891 1.326815</w:t>
        <w:br/>
        <w:t>v -0.000001 17.371843 1.328323</w:t>
        <w:br/>
        <w:t>v 0.042301 17.372105 1.322281</w:t>
        <w:br/>
        <w:t>v 0.042301 17.372105 1.322281</w:t>
        <w:br/>
        <w:t>v 0.021488 17.371891 1.326815</w:t>
        <w:br/>
        <w:t>v -0.000001 17.371843 1.328323</w:t>
        <w:br/>
        <w:t>v -0.021489 17.371891 1.326815</w:t>
        <w:br/>
        <w:t>v -0.022274 17.371876 1.328808</w:t>
        <w:br/>
        <w:t>v -0.021489 17.371891 1.326815</w:t>
        <w:br/>
        <w:t>v -0.042302 17.372105 1.322281</w:t>
        <w:br/>
        <w:t>v -0.042302 17.372105 1.322281</w:t>
        <w:br/>
        <w:t>v -0.043830 17.372093 1.324158</w:t>
        <w:br/>
        <w:t>v -0.024559 17.371830 1.334612</w:t>
        <w:br/>
        <w:t>v -0.048282 17.372059 1.329627</w:t>
        <w:br/>
        <w:t>v 0.063950 17.372618 1.316402</w:t>
        <w:br/>
        <w:t>v 0.070329 17.372614 1.321315</w:t>
        <w:br/>
        <w:t>v 0.089249 17.373903 1.310705</w:t>
        <w:br/>
        <w:t>v 0.081470 17.373880 1.306547</w:t>
        <w:br/>
        <w:t>v 0.061760 17.372620 1.314714</w:t>
        <w:br/>
        <w:t>v 0.078799 17.373871 1.305118</w:t>
        <w:br/>
        <w:t>v 0.078799 17.373871 1.305118</w:t>
        <w:br/>
        <w:t>v 0.061760 17.372620 1.314714</w:t>
        <w:br/>
        <w:t>v -0.061761 17.372620 1.314714</w:t>
        <w:br/>
        <w:t>v -0.063951 17.372618 1.316402</w:t>
        <w:br/>
        <w:t>v -0.061761 17.372620 1.314714</w:t>
        <w:br/>
        <w:t>v -0.078801 17.373871 1.305118</w:t>
        <w:br/>
        <w:t>v -0.078801 17.373871 1.305118</w:t>
        <w:br/>
        <w:t>v -0.081471 17.373880 1.306547</w:t>
        <w:br/>
        <w:t>v -0.070330 17.372614 1.321315</w:t>
        <w:br/>
        <w:t>v -0.089250 17.373903 1.310705</w:t>
        <w:br/>
        <w:t>v 0.095222 17.376350 1.295604</w:t>
        <w:br/>
        <w:t>v 0.103583 17.376406 1.298828</w:t>
        <w:br/>
        <w:t>v 0.113106 17.379187 1.284737</w:t>
        <w:br/>
        <w:t>v 0.104738 17.379108 1.282529</w:t>
        <w:br/>
        <w:t>v 0.092351 17.376329 1.294497</w:t>
        <w:br/>
        <w:t>v 0.101865 17.379084 1.281770</w:t>
        <w:br/>
        <w:t>v 0.101865 17.379084 1.281770</w:t>
        <w:br/>
        <w:t>v 0.092351 17.376329 1.294497</w:t>
        <w:br/>
        <w:t>v -0.092352 17.376329 1.294497</w:t>
        <w:br/>
        <w:t>v -0.095223 17.376350 1.295604</w:t>
        <w:br/>
        <w:t>v -0.092352 17.376329 1.294497</w:t>
        <w:br/>
        <w:t>v -0.101867 17.379084 1.281770</w:t>
        <w:br/>
        <w:t>v -0.101867 17.379084 1.281770</w:t>
        <w:br/>
        <w:t>v -0.104740 17.379108 1.282529</w:t>
        <w:br/>
        <w:t>v -0.103585 17.376406 1.298828</w:t>
        <w:br/>
        <w:t>v -0.113107 17.379187 1.284737</w:t>
        <w:br/>
        <w:t>v 0.109552 17.381243 1.266276</w:t>
        <w:br/>
        <w:t>v 0.117590 17.381329 1.267492</w:t>
        <w:br/>
        <w:t>v 0.119555 17.383152 1.248668</w:t>
        <w:br/>
        <w:t>v 0.112015 17.383043 1.248434</w:t>
        <w:br/>
        <w:t>v 0.106793 17.381208 1.265859</w:t>
        <w:br/>
        <w:t>v 0.109427 17.382994 1.248354</w:t>
        <w:br/>
        <w:t>v 0.109427 17.382994 1.248354</w:t>
        <w:br/>
        <w:t>v 0.106793 17.381208 1.265859</w:t>
        <w:br/>
        <w:t>v -0.106794 17.381208 1.265859</w:t>
        <w:br/>
        <w:t>v -0.109554 17.381243 1.266276</w:t>
        <w:br/>
        <w:t>v -0.106794 17.381208 1.265859</w:t>
        <w:br/>
        <w:t>v -0.109428 17.382994 1.248354</w:t>
        <w:br/>
        <w:t>v -0.109428 17.382994 1.248354</w:t>
        <w:br/>
        <w:t>v -0.112017 17.383043 1.248434</w:t>
        <w:br/>
        <w:t>v -0.117591 17.381329 1.267492</w:t>
        <w:br/>
        <w:t>v -0.119556 17.383152 1.248668</w:t>
        <w:br/>
        <w:t>v 0.021138 17.426725 1.327163</w:t>
        <w:br/>
        <w:t>v -0.000001 17.426649 1.328490</w:t>
        <w:br/>
        <w:t>v -0.000001 17.426664 1.330561</w:t>
        <w:br/>
        <w:t>v 0.021913 17.426750 1.329201</w:t>
        <w:br/>
        <w:t>v -0.000001 17.426649 1.328490</w:t>
        <w:br/>
        <w:t>v 0.021138 17.426725 1.327163</w:t>
        <w:br/>
        <w:t>v 0.041655 17.427063 1.323017</w:t>
        <w:br/>
        <w:t>v 0.041655 17.427063 1.323017</w:t>
        <w:br/>
        <w:t>v 0.043169 17.427094 1.324952</w:t>
        <w:br/>
        <w:t>v -0.000001 17.426693 1.336459</w:t>
        <w:br/>
        <w:t>v 0.024118 17.426821 1.335003</w:t>
        <w:br/>
        <w:t>v 0.047477 17.427174 1.330459</w:t>
        <w:br/>
        <w:t>v -0.021914 17.426750 1.329201</w:t>
        <w:br/>
        <w:t>v -0.024119 17.426821 1.335003</w:t>
        <w:br/>
        <w:t>v -0.047479 17.427174 1.330459</w:t>
        <w:br/>
        <w:t>v -0.043170 17.427094 1.324952</w:t>
        <w:br/>
        <w:t>v -0.021140 17.426725 1.327163</w:t>
        <w:br/>
        <w:t>v -0.041657 17.427063 1.323017</w:t>
        <w:br/>
        <w:t>v -0.041657 17.427063 1.323017</w:t>
        <w:br/>
        <w:t>v -0.021140 17.426725 1.327163</w:t>
        <w:br/>
        <w:t>v 0.060928 17.427738 1.315886</w:t>
        <w:br/>
        <w:t>v 0.063110 17.427738 1.317644</w:t>
        <w:br/>
        <w:t>v 0.060928 17.427738 1.315886</w:t>
        <w:br/>
        <w:t>v 0.077958 17.428478 1.306696</w:t>
        <w:br/>
        <w:t>v 0.077958 17.428478 1.306696</w:t>
        <w:br/>
        <w:t>v 0.080607 17.428488 1.308151</w:t>
        <w:br/>
        <w:t>v 0.069320 17.427757 1.322650</w:t>
        <w:br/>
        <w:t>v 0.088146 17.428522 1.312293</w:t>
        <w:br/>
        <w:t>v -0.063111 17.427738 1.317644</w:t>
        <w:br/>
        <w:t>v -0.069322 17.427757 1.322650</w:t>
        <w:br/>
        <w:t>v -0.088148 17.428522 1.312293</w:t>
        <w:br/>
        <w:t>v -0.080608 17.428488 1.308151</w:t>
        <w:br/>
        <w:t>v -0.060929 17.427738 1.315886</w:t>
        <w:br/>
        <w:t>v -0.077960 17.428478 1.306696</w:t>
        <w:br/>
        <w:t>v -0.077960 17.428478 1.306696</w:t>
        <w:br/>
        <w:t>v -0.060929 17.427738 1.315886</w:t>
        <w:br/>
        <w:t>v 0.091748 17.428976 1.296372</w:t>
        <w:br/>
        <w:t>v 0.094532 17.429094 1.297345</w:t>
        <w:br/>
        <w:t>v 0.091748 17.428976 1.296372</w:t>
        <w:br/>
        <w:t>v 0.101626 17.429356 1.283697</w:t>
        <w:br/>
        <w:t>v 0.101626 17.429356 1.283697</w:t>
        <w:br/>
        <w:t>v 0.104361 17.429592 1.284200</w:t>
        <w:br/>
        <w:t>v 0.102456 17.429411 1.300111</w:t>
        <w:br/>
        <w:t>v 0.112148 17.430248 1.285630</w:t>
        <w:br/>
        <w:t>v -0.094533 17.429094 1.297345</w:t>
        <w:br/>
        <w:t>v -0.102457 17.429411 1.300111</w:t>
        <w:br/>
        <w:t>v -0.112149 17.430248 1.285630</w:t>
        <w:br/>
        <w:t>v -0.104363 17.429592 1.284200</w:t>
        <w:br/>
        <w:t>v -0.091750 17.428976 1.296372</w:t>
        <w:br/>
        <w:t>v -0.101627 17.429356 1.283697</w:t>
        <w:br/>
        <w:t>v -0.101627 17.429356 1.283697</w:t>
        <w:br/>
        <w:t>v -0.091750 17.428976 1.296372</w:t>
        <w:br/>
        <w:t>v 0.106921 17.429735 1.267451</w:t>
        <w:br/>
        <w:t>v 0.109573 17.430029 1.267693</w:t>
        <w:br/>
        <w:t>v 0.106921 17.429735 1.267451</w:t>
        <w:br/>
        <w:t>v 0.109924 17.430119 1.249419</w:t>
        <w:br/>
        <w:t>v 0.109924 17.430119 1.249419</w:t>
        <w:br/>
        <w:t>v 0.112476 17.430433 1.249505</w:t>
        <w:br/>
        <w:t>v 0.117124 17.430838 1.268380</w:t>
        <w:br/>
        <w:t>v 0.119742 17.431330 1.249746</w:t>
        <w:br/>
        <w:t>v -0.109574 17.430029 1.267693</w:t>
        <w:br/>
        <w:t>v -0.117125 17.430838 1.268380</w:t>
        <w:br/>
        <w:t>v -0.119743 17.431330 1.249746</w:t>
        <w:br/>
        <w:t>v -0.112477 17.430433 1.249505</w:t>
        <w:br/>
        <w:t>v -0.106922 17.429735 1.267451</w:t>
        <w:br/>
        <w:t>v -0.109925 17.430119 1.249419</w:t>
        <w:br/>
        <w:t>v -0.109925 17.430119 1.249419</w:t>
        <w:br/>
        <w:t>v -0.106922 17.429735 1.267451</w:t>
        <w:br/>
        <w:t>v -0.669919 18.079540 0.924711</w:t>
        <w:br/>
        <w:t>v -0.622346 18.144464 0.982568</w:t>
        <w:br/>
        <w:t>v -0.658280 18.019657 1.124383</w:t>
        <w:br/>
        <w:t>v -0.646194 17.901098 1.106745</w:t>
        <w:br/>
        <w:t>v -0.624184 17.875460 1.123526</w:t>
        <w:br/>
        <w:t>v -0.646083 17.901371 0.886181</w:t>
        <w:br/>
        <w:t>v -0.305969 18.048363 1.271262</w:t>
        <w:br/>
        <w:t>v -0.247565 18.174820 1.106779</w:t>
        <w:br/>
        <w:t>v -0.214525 18.103449 1.093725</w:t>
        <w:br/>
        <w:t>v -0.360050 17.806498 0.968533</w:t>
        <w:br/>
        <w:t>v -0.407598 17.819256 1.206014</w:t>
        <w:br/>
        <w:t>v -0.357218 17.825293 1.216945</w:t>
        <w:br/>
        <w:t>v -0.493130 17.799021 0.940958</w:t>
        <w:br/>
        <w:t>v -0.449159 17.817963 1.195630</w:t>
        <w:br/>
        <w:t>v -0.296628 17.844334 1.227801</w:t>
        <w:br/>
        <w:t>v -0.264681 17.864616 0.994729</w:t>
        <w:br/>
        <w:t>v -0.536541 17.826757 1.164254</w:t>
        <w:br/>
        <w:t>v -0.491266 17.819553 1.181458</w:t>
        <w:br/>
        <w:t>v -0.259166 17.882776 1.237725</w:t>
        <w:br/>
        <w:t>v -0.216885 17.956806 1.012926</w:t>
        <w:br/>
        <w:t>v -0.234312 17.947865 1.252295</w:t>
        <w:br/>
        <w:t>v -0.369639 17.900402 0.927829</w:t>
        <w:br/>
        <w:t>v -0.500955 17.880777 0.898714</w:t>
        <w:br/>
        <w:t>v -0.493130 17.799021 0.940958</w:t>
        <w:br/>
        <w:t>v -0.360050 17.806498 0.968533</w:t>
        <w:br/>
        <w:t>v -0.264681 17.864616 0.994729</w:t>
        <w:br/>
        <w:t>v -0.269538 17.930040 0.959030</w:t>
        <w:br/>
        <w:t>v -0.229244 18.009546 1.262045</w:t>
        <w:br/>
        <w:t>v -0.184056 18.048462 1.014329</w:t>
        <w:br/>
        <w:t>v -0.184056 18.048462 1.014329</w:t>
        <w:br/>
        <w:t>v -0.246770 18.102009 0.944734</w:t>
        <w:br/>
        <w:t>v -0.229244 18.009546 1.262045</w:t>
        <w:br/>
        <w:t>v -0.259800 18.027718 1.267051</w:t>
        <w:br/>
        <w:t>v -0.595777 18.142414 0.896366</w:t>
        <w:br/>
        <w:t>v -0.669919 18.079540 0.924711</w:t>
        <w:br/>
        <w:t>v -0.600758 18.079725 0.866332</w:t>
        <w:br/>
        <w:t>v -0.359367 18.130007 0.920612</w:t>
        <w:br/>
        <w:t>v -0.365838 18.071577 1.264927</w:t>
        <w:br/>
        <w:t>v -0.292740 18.212345 1.096457</w:t>
        <w:br/>
        <w:t>v -0.292740 18.212345 1.096457</w:t>
        <w:br/>
        <w:t>v -0.220959 18.171728 0.990406</w:t>
        <w:br/>
        <w:t>v -0.247565 18.174820 1.106779</w:t>
        <w:br/>
        <w:t>v -0.348648 18.205648 0.950944</w:t>
        <w:br/>
        <w:t>v -0.220959 18.171728 0.990406</w:t>
        <w:br/>
        <w:t>v -0.425248 18.080086 1.259797</w:t>
        <w:br/>
        <w:t>v -0.368335 18.234877 1.087762</w:t>
        <w:br/>
        <w:t>v -0.368335 18.234877 1.087762</w:t>
        <w:br/>
        <w:t>v -0.554490 18.066523 1.208548</w:t>
        <w:br/>
        <w:t>v -0.586412 18.055716 1.187469</w:t>
        <w:br/>
        <w:t>v -0.549819 18.200384 1.040997</w:t>
        <w:br/>
        <w:t>v -0.457195 18.225723 1.077416</w:t>
        <w:br/>
        <w:t>v -0.480671 18.198956 0.933915</w:t>
        <w:br/>
        <w:t>v -0.488720 18.122242 0.893758</w:t>
        <w:br/>
        <w:t>v -0.549819 18.200384 1.040997</w:t>
        <w:br/>
        <w:t>v -0.468474 18.079924 1.248581</w:t>
        <w:br/>
        <w:t>v -0.457195 18.225723 1.077416</w:t>
        <w:br/>
        <w:t>v -0.512792 18.074224 1.231340</w:t>
        <w:br/>
        <w:t>v -0.622346 18.144464 0.982568</w:t>
        <w:br/>
        <w:t>v -0.681855 18.000517 1.092932</w:t>
        <w:br/>
        <w:t>v -0.699220 17.984022 0.875598</w:t>
        <w:br/>
        <w:t>v -0.660876 17.928177 1.097280</w:t>
        <w:br/>
        <w:t>v -0.699220 17.984022 0.875598</w:t>
        <w:br/>
        <w:t>v -0.599491 17.894489 0.876207</w:t>
        <w:br/>
        <w:t>v -0.646083 17.901371 0.886181</w:t>
        <w:br/>
        <w:t>v -0.587020 17.844320 0.911669</w:t>
        <w:br/>
        <w:t>v -0.577059 17.844868 1.148517</w:t>
        <w:br/>
        <w:t>v -0.536541 17.826757 1.164254</w:t>
        <w:br/>
        <w:t>v -0.184056 18.128477 1.009559</w:t>
        <w:br/>
        <w:t>v -0.184056 18.128477 1.009559</w:t>
        <w:br/>
        <w:t>v -0.625774 18.039568 1.154814</w:t>
        <w:br/>
        <w:t>v -0.679955 17.984766 1.090150</w:t>
        <w:br/>
        <w:t>v -0.674129 17.958755 1.089368</w:t>
        <w:br/>
        <w:t>v 0.658279 18.019657 1.124383</w:t>
        <w:br/>
        <w:t>v 0.622345 18.144464 0.982568</w:t>
        <w:br/>
        <w:t>v 0.669917 18.079540 0.924711</w:t>
        <w:br/>
        <w:t>v 0.646081 17.901371 0.886181</w:t>
        <w:br/>
        <w:t>v 0.624183 17.875460 1.123526</w:t>
        <w:br/>
        <w:t>v 0.646193 17.901098 1.106745</w:t>
        <w:br/>
        <w:t>v 0.214524 18.103449 1.093725</w:t>
        <w:br/>
        <w:t>v 0.247564 18.174820 1.106779</w:t>
        <w:br/>
        <w:t>v 0.305968 18.048363 1.271262</w:t>
        <w:br/>
        <w:t>v 0.357217 17.825293 1.216945</w:t>
        <w:br/>
        <w:t>v 0.407597 17.819256 1.206014</w:t>
        <w:br/>
        <w:t>v 0.360049 17.806498 0.968533</w:t>
        <w:br/>
        <w:t>v 0.449158 17.817963 1.195630</w:t>
        <w:br/>
        <w:t>v 0.493128 17.799021 0.940958</w:t>
        <w:br/>
        <w:t>v 0.264680 17.864616 0.994729</w:t>
        <w:br/>
        <w:t>v 0.296627 17.844334 1.227801</w:t>
        <w:br/>
        <w:t>v 0.491265 17.819553 1.181458</w:t>
        <w:br/>
        <w:t>v 0.536540 17.826757 1.164254</w:t>
        <w:br/>
        <w:t>v 0.259165 17.882776 1.237725</w:t>
        <w:br/>
        <w:t>v 0.216884 17.956806 1.012926</w:t>
        <w:br/>
        <w:t>v 0.234310 17.947865 1.252295</w:t>
        <w:br/>
        <w:t>v 0.493128 17.799021 0.940958</w:t>
        <w:br/>
        <w:t>v 0.500954 17.880777 0.898714</w:t>
        <w:br/>
        <w:t>v 0.369638 17.900402 0.927829</w:t>
        <w:br/>
        <w:t>v 0.360049 17.806498 0.968533</w:t>
        <w:br/>
        <w:t>v 0.264680 17.864616 0.994729</w:t>
        <w:br/>
        <w:t>v 0.269537 17.930040 0.959030</w:t>
        <w:br/>
        <w:t>v 0.229243 18.009546 1.262045</w:t>
        <w:br/>
        <w:t>v 0.184055 18.048462 1.014329</w:t>
        <w:br/>
        <w:t>v 0.246769 18.102009 0.944734</w:t>
        <w:br/>
        <w:t>v 0.184055 18.048462 1.014329</w:t>
        <w:br/>
        <w:t>v 0.259798 18.027718 1.267051</w:t>
        <w:br/>
        <w:t>v 0.229243 18.009546 1.262045</w:t>
        <w:br/>
        <w:t>v 0.600757 18.079725 0.866332</w:t>
        <w:br/>
        <w:t>v 0.669917 18.079540 0.924711</w:t>
        <w:br/>
        <w:t>v 0.595776 18.142414 0.896366</w:t>
        <w:br/>
        <w:t>v 0.359366 18.130007 0.920612</w:t>
        <w:br/>
        <w:t>v 0.292739 18.212345 1.096457</w:t>
        <w:br/>
        <w:t>v 0.365837 18.071577 1.264927</w:t>
        <w:br/>
        <w:t>v 0.247564 18.174820 1.106779</w:t>
        <w:br/>
        <w:t>v 0.220958 18.171728 0.990406</w:t>
        <w:br/>
        <w:t>v 0.292739 18.212345 1.096457</w:t>
        <w:br/>
        <w:t>v 0.348646 18.205648 0.950944</w:t>
        <w:br/>
        <w:t>v 0.220958 18.171728 0.990406</w:t>
        <w:br/>
        <w:t>v 0.368334 18.234877 1.087762</w:t>
        <w:br/>
        <w:t>v 0.425247 18.080086 1.259797</w:t>
        <w:br/>
        <w:t>v 0.368334 18.234877 1.087762</w:t>
        <w:br/>
        <w:t>v 0.586411 18.055716 1.187469</w:t>
        <w:br/>
        <w:t>v 0.554488 18.066523 1.208548</w:t>
        <w:br/>
        <w:t>v 0.549818 18.200384 1.040997</w:t>
        <w:br/>
        <w:t>v 0.457194 18.225723 1.077416</w:t>
        <w:br/>
        <w:t>v 0.480670 18.198956 0.933915</w:t>
        <w:br/>
        <w:t>v 0.488719 18.122242 0.893758</w:t>
        <w:br/>
        <w:t>v 0.549818 18.200384 1.040997</w:t>
        <w:br/>
        <w:t>v 0.457194 18.225723 1.077416</w:t>
        <w:br/>
        <w:t>v 0.468472 18.079924 1.248581</w:t>
        <w:br/>
        <w:t>v 0.512791 18.074224 1.231340</w:t>
        <w:br/>
        <w:t>v 0.622345 18.144464 0.982568</w:t>
        <w:br/>
        <w:t>v 0.681854 18.000517 1.092932</w:t>
        <w:br/>
        <w:t>v 0.699219 17.984022 0.875598</w:t>
        <w:br/>
        <w:t>v 0.699219 17.984022 0.875598</w:t>
        <w:br/>
        <w:t>v 0.660875 17.928177 1.097280</w:t>
        <w:br/>
        <w:t>v 0.599490 17.894489 0.876207</w:t>
        <w:br/>
        <w:t>v 0.646081 17.901371 0.886181</w:t>
        <w:br/>
        <w:t>v 0.587019 17.844320 0.911669</w:t>
        <w:br/>
        <w:t>v 0.577057 17.844868 1.148517</w:t>
        <w:br/>
        <w:t>v 0.536540 17.826757 1.164254</w:t>
        <w:br/>
        <w:t>v 0.184055 18.128477 1.009559</w:t>
        <w:br/>
        <w:t>v 0.184055 18.128477 1.009559</w:t>
        <w:br/>
        <w:t>v 0.625773 18.039568 1.154814</w:t>
        <w:br/>
        <w:t>v 0.679954 17.984766 1.090150</w:t>
        <w:br/>
        <w:t>v 0.674128 17.958755 1.089368</w:t>
        <w:br/>
        <w:t>v 0.486136 18.038847 1.168826</w:t>
        <w:br/>
        <w:t>v 0.450376 17.998989 1.168987</w:t>
        <w:br/>
        <w:t>v 0.493402 18.027445 1.164118</w:t>
        <w:br/>
        <w:t>v 0.431943 18.045368 1.189047</w:t>
        <w:br/>
        <w:t>v 0.444997 18.049665 1.185259</w:t>
        <w:br/>
        <w:t>v 0.429223 18.171394 1.225379</w:t>
        <w:br/>
        <w:t>v 0.382494 18.157679 1.239440</w:t>
        <w:br/>
        <w:t>v 0.406976 17.999249 1.189370</w:t>
        <w:br/>
        <w:t>v 0.408045 18.014353 1.191743</w:t>
        <w:br/>
        <w:t>v 0.410330 17.982643 1.185184</w:t>
        <w:br/>
        <w:t>v 0.459120 18.050461 1.180452</w:t>
        <w:br/>
        <w:t>v 0.481192 18.177071 1.208387</w:t>
        <w:br/>
        <w:t>v 0.296491 18.043543 1.249327</w:t>
        <w:br/>
        <w:t>v 0.412852 18.026949 1.192376</w:t>
        <w:br/>
        <w:t>v 0.313595 18.089090 1.251339</w:t>
        <w:br/>
        <w:t>v 0.617911 18.048386 1.137599</w:t>
        <w:br/>
        <w:t>v 0.606248 18.098072 1.150554</w:t>
        <w:br/>
        <w:t>v 0.496657 18.014030 1.160504</w:t>
        <w:br/>
        <w:t>v 0.430204 17.960234 1.174092</w:t>
        <w:br/>
        <w:t>v 0.418491 17.969475 1.179905</w:t>
        <w:br/>
        <w:t>v 0.334996 17.881510 1.207244</w:t>
        <w:br/>
        <w:t>v 0.377153 17.848011 1.186613</w:t>
        <w:br/>
        <w:t>v 0.496594 18.000677 1.158106</w:t>
        <w:br/>
        <w:t>v 0.492881 17.986692 1.156877</w:t>
        <w:br/>
        <w:t>v 0.541559 17.856171 1.130544</w:t>
        <w:br/>
        <w:t>v 0.475789 17.964012 1.158789</w:t>
        <w:br/>
        <w:t>v 0.462747 17.957066 1.162106</w:t>
        <w:br/>
        <w:t>v 0.493887 17.834894 1.143375</w:t>
        <w:br/>
        <w:t>v 0.445544 17.955713 1.167869</w:t>
        <w:br/>
        <w:t>v 0.432477 17.832321 1.164317</w:t>
        <w:br/>
        <w:t>v 0.603142 17.940609 1.123439</w:t>
        <w:br/>
        <w:t>v 0.486074 17.974134 1.157013</w:t>
        <w:br/>
        <w:t>v 0.577990 17.892639 1.123874</w:t>
        <w:br/>
        <w:t>v 0.580983 18.140488 1.167435</w:t>
        <w:br/>
        <w:t>v 0.535957 18.164536 1.187519</w:t>
        <w:br/>
        <w:t>v 0.473777 18.046562 1.174614</w:t>
        <w:br/>
        <w:t>v 0.421161 18.037256 1.191333</w:t>
        <w:br/>
        <w:t>v 0.580983 18.140488 1.167435</w:t>
        <w:br/>
        <w:t>v 0.576735 18.145742 1.147201</w:t>
        <w:br/>
        <w:t>v 0.530467 18.170038 1.167658</w:t>
        <w:br/>
        <w:t>v 0.535957 18.164536 1.187519</w:t>
        <w:br/>
        <w:t>v 0.617911 18.048386 1.137599</w:t>
        <w:br/>
        <w:t>v 0.614110 18.051641 1.116769</w:t>
        <w:br/>
        <w:t>v 0.602273 18.102407 1.129997</w:t>
        <w:br/>
        <w:t>v 0.606248 18.098072 1.150554</w:t>
        <w:br/>
        <w:t>v 0.425322 17.831553 1.144158</w:t>
        <w:br/>
        <w:t>v 0.487924 17.834908 1.122855</w:t>
        <w:br/>
        <w:t>v 0.493887 17.834894 1.143375</w:t>
        <w:br/>
        <w:t>v 0.432477 17.832321 1.164317</w:t>
        <w:br/>
        <w:t>v 0.313595 18.089090 1.251339</w:t>
        <w:br/>
        <w:t>v 0.344213 18.130726 1.248221</w:t>
        <w:br/>
        <w:t>v 0.335381 18.136305 1.229652</w:t>
        <w:br/>
        <w:t>v 0.304155 18.093748 1.232807</w:t>
        <w:br/>
        <w:t>v 0.536416 17.856855 1.109751</w:t>
        <w:br/>
        <w:t>v 0.541559 17.856171 1.130544</w:t>
        <w:br/>
        <w:t>v 0.292939 17.988951 1.240955</w:t>
        <w:br/>
        <w:t>v 0.296491 18.043543 1.249327</w:t>
        <w:br/>
        <w:t>v 0.286728 18.047319 1.230745</w:t>
        <w:br/>
        <w:t>v 0.283101 17.991659 1.222211</w:t>
        <w:br/>
        <w:t>v 0.429223 18.171394 1.225379</w:t>
        <w:br/>
        <w:t>v 0.422018 18.177553 1.206337</w:t>
        <w:br/>
        <w:t>v 0.374595 18.164698 1.220845</w:t>
        <w:br/>
        <w:t>v 0.382494 18.157679 1.239440</w:t>
        <w:br/>
        <w:t>v 0.305260 17.928835 1.226062</w:t>
        <w:br/>
        <w:t>v 0.295634 17.930412 1.207033</w:t>
        <w:br/>
        <w:t>v 0.573878 17.893482 1.102857</w:t>
        <w:br/>
        <w:t>v 0.577990 17.892639 1.123874</w:t>
        <w:br/>
        <w:t>v 0.334996 17.881510 1.207244</w:t>
        <w:br/>
        <w:t>v 0.325879 17.882057 1.187917</w:t>
        <w:br/>
        <w:t>v 0.599068 17.942371 1.102410</w:t>
        <w:br/>
        <w:t>v 0.603142 17.940609 1.123439</w:t>
        <w:br/>
        <w:t>v 0.377153 17.848011 1.186613</w:t>
        <w:br/>
        <w:t>v 0.368943 17.847998 1.166876</w:t>
        <w:br/>
        <w:t>v 0.481192 18.177071 1.208387</w:t>
        <w:br/>
        <w:t>v 0.474758 18.182957 1.188935</w:t>
        <w:br/>
        <w:t>v 0.613464 17.999510 1.107217</w:t>
        <w:br/>
        <w:t>v 0.617377 17.997099 1.128209</w:t>
        <w:br/>
        <w:t>v 0.344213 18.130726 1.248221</w:t>
        <w:br/>
        <w:t>v 0.617377 17.997099 1.128209</w:t>
        <w:br/>
        <w:t>v 0.305260 17.928835 1.226062</w:t>
        <w:br/>
        <w:t>v 0.292939 17.988951 1.240955</w:t>
        <w:br/>
        <w:t>v -0.486136 18.038847 1.168826</w:t>
        <w:br/>
        <w:t>v -0.493402 18.027445 1.164118</w:t>
        <w:br/>
        <w:t>v -0.450376 17.998989 1.168987</w:t>
        <w:br/>
        <w:t>v -0.429223 18.171394 1.225379</w:t>
        <w:br/>
        <w:t>v -0.444997 18.049665 1.185259</w:t>
        <w:br/>
        <w:t>v -0.431943 18.045368 1.189047</w:t>
        <w:br/>
        <w:t>v -0.382494 18.157679 1.239440</w:t>
        <w:br/>
        <w:t>v -0.406976 17.999249 1.189370</w:t>
        <w:br/>
        <w:t>v -0.408045 18.014353 1.191743</w:t>
        <w:br/>
        <w:t>v -0.410330 17.982643 1.185184</w:t>
        <w:br/>
        <w:t>v -0.481192 18.177071 1.208387</w:t>
        <w:br/>
        <w:t>v -0.459120 18.050461 1.180452</w:t>
        <w:br/>
        <w:t>v -0.296491 18.043543 1.249327</w:t>
        <w:br/>
        <w:t>v -0.313595 18.089090 1.251339</w:t>
        <w:br/>
        <w:t>v -0.412852 18.026949 1.192376</w:t>
        <w:br/>
        <w:t>v -0.617911 18.048386 1.137599</w:t>
        <w:br/>
        <w:t>v -0.496657 18.014030 1.160504</w:t>
        <w:br/>
        <w:t>v -0.606248 18.098072 1.150554</w:t>
        <w:br/>
        <w:t>v -0.430204 17.960234 1.174092</w:t>
        <w:br/>
        <w:t>v -0.377153 17.848011 1.186613</w:t>
        <w:br/>
        <w:t>v -0.334996 17.881510 1.207244</w:t>
        <w:br/>
        <w:t>v -0.418491 17.969475 1.179905</w:t>
        <w:br/>
        <w:t>v -0.496594 18.000677 1.158106</w:t>
        <w:br/>
        <w:t>v -0.492881 17.986692 1.156877</w:t>
        <w:br/>
        <w:t>v -0.541559 17.856171 1.130544</w:t>
        <w:br/>
        <w:t>v -0.493887 17.834894 1.143375</w:t>
        <w:br/>
        <w:t>v -0.462747 17.957066 1.162106</w:t>
        <w:br/>
        <w:t>v -0.475789 17.964012 1.158789</w:t>
        <w:br/>
        <w:t>v -0.432477 17.832321 1.164317</w:t>
        <w:br/>
        <w:t>v -0.445544 17.955713 1.167869</w:t>
        <w:br/>
        <w:t>v -0.603142 17.940609 1.123439</w:t>
        <w:br/>
        <w:t>v -0.577990 17.892639 1.123874</w:t>
        <w:br/>
        <w:t>v -0.486074 17.974134 1.157013</w:t>
        <w:br/>
        <w:t>v -0.535957 18.164536 1.187519</w:t>
        <w:br/>
        <w:t>v -0.580983 18.140488 1.167435</w:t>
        <w:br/>
        <w:t>v -0.473777 18.046562 1.174614</w:t>
        <w:br/>
        <w:t>v -0.421161 18.037256 1.191333</w:t>
        <w:br/>
        <w:t>v -0.530467 18.170038 1.167658</w:t>
        <w:br/>
        <w:t>v -0.576735 18.145742 1.147201</w:t>
        <w:br/>
        <w:t>v -0.580983 18.140488 1.167435</w:t>
        <w:br/>
        <w:t>v -0.535957 18.164536 1.187519</w:t>
        <w:br/>
        <w:t>v -0.602273 18.102407 1.129997</w:t>
        <w:br/>
        <w:t>v -0.614110 18.051641 1.116769</w:t>
        <w:br/>
        <w:t>v -0.617911 18.048386 1.137599</w:t>
        <w:br/>
        <w:t>v -0.606248 18.098072 1.150554</w:t>
        <w:br/>
        <w:t>v -0.493887 17.834894 1.143375</w:t>
        <w:br/>
        <w:t>v -0.487924 17.834908 1.122855</w:t>
        <w:br/>
        <w:t>v -0.425322 17.831553 1.144158</w:t>
        <w:br/>
        <w:t>v -0.432477 17.832321 1.164317</w:t>
        <w:br/>
        <w:t>v -0.335381 18.136305 1.229652</w:t>
        <w:br/>
        <w:t>v -0.344213 18.130726 1.248221</w:t>
        <w:br/>
        <w:t>v -0.313595 18.089090 1.251339</w:t>
        <w:br/>
        <w:t>v -0.304155 18.093748 1.232807</w:t>
        <w:br/>
        <w:t>v -0.541559 17.856171 1.130544</w:t>
        <w:br/>
        <w:t>v -0.536416 17.856855 1.109751</w:t>
        <w:br/>
        <w:t>v -0.292939 17.988951 1.240955</w:t>
        <w:br/>
        <w:t>v -0.283101 17.991659 1.222211</w:t>
        <w:br/>
        <w:t>v -0.286728 18.047319 1.230745</w:t>
        <w:br/>
        <w:t>v -0.296491 18.043543 1.249327</w:t>
        <w:br/>
        <w:t>v -0.429223 18.171394 1.225379</w:t>
        <w:br/>
        <w:t>v -0.382494 18.157679 1.239440</w:t>
        <w:br/>
        <w:t>v -0.374595 18.164698 1.220845</w:t>
        <w:br/>
        <w:t>v -0.422018 18.177553 1.206337</w:t>
        <w:br/>
        <w:t>v -0.305260 17.928835 1.226062</w:t>
        <w:br/>
        <w:t>v -0.295634 17.930412 1.207033</w:t>
        <w:br/>
        <w:t>v -0.573878 17.893482 1.102857</w:t>
        <w:br/>
        <w:t>v -0.577990 17.892639 1.123874</w:t>
        <w:br/>
        <w:t>v -0.334996 17.881510 1.207244</w:t>
        <w:br/>
        <w:t>v -0.325879 17.882057 1.187917</w:t>
        <w:br/>
        <w:t>v -0.603142 17.940609 1.123439</w:t>
        <w:br/>
        <w:t>v -0.599068 17.942371 1.102410</w:t>
        <w:br/>
        <w:t>v -0.377153 17.848011 1.186613</w:t>
        <w:br/>
        <w:t>v -0.368943 17.847998 1.166876</w:t>
        <w:br/>
        <w:t>v -0.481192 18.177071 1.208387</w:t>
        <w:br/>
        <w:t>v -0.474758 18.182957 1.188935</w:t>
        <w:br/>
        <w:t>v -0.613464 17.999510 1.107217</w:t>
        <w:br/>
        <w:t>v -0.617377 17.997099 1.128209</w:t>
        <w:br/>
        <w:t>v -0.344213 18.130726 1.248221</w:t>
        <w:br/>
        <w:t>v -0.617377 17.997099 1.128209</w:t>
        <w:br/>
        <w:t>v -0.305260 17.928835 1.226062</w:t>
        <w:br/>
        <w:t>v -0.292939 17.988951 1.240955</w:t>
        <w:br/>
        <w:t>v -0.494036 18.032152 1.197208</w:t>
        <w:br/>
        <w:t>v -0.493141 18.039780 1.197643</w:t>
        <w:br/>
        <w:t>v -0.520319 18.039780 1.186215</w:t>
        <w:br/>
        <w:t>v -0.496743 18.025034 1.196040</w:t>
        <w:br/>
        <w:t>v -0.501041 18.018923 1.194177</w:t>
        <w:br/>
        <w:t>v -0.506668 18.014254 1.191792</w:t>
        <w:br/>
        <w:t>v -0.513214 18.011297 1.189010</w:t>
        <w:br/>
        <w:t>v -0.520257 18.010290 1.186054</w:t>
        <w:br/>
        <w:t>v -0.527274 18.011297 1.183098</w:t>
        <w:br/>
        <w:t>v -0.533845 18.014254 1.180365</w:t>
        <w:br/>
        <w:t>v -0.539484 18.018923 1.178005</w:t>
        <w:br/>
        <w:t>v -0.543819 18.025034 1.176229</w:t>
        <w:br/>
        <w:t>v -0.546540 18.032152 1.175111</w:t>
        <w:br/>
        <w:t>v -0.547496 18.039780 1.174775</w:t>
        <w:br/>
        <w:t>v -0.546577 18.047419 1.175210</w:t>
        <w:br/>
        <w:t>v -0.543881 18.054523 1.176378</w:t>
        <w:br/>
        <w:t>v -0.539584 18.060635 1.178241</w:t>
        <w:br/>
        <w:t>v -0.533969 18.065317 1.180626</w:t>
        <w:br/>
        <w:t>v -0.527424 18.068260 1.183408</w:t>
        <w:br/>
        <w:t>v -0.520381 18.069267 1.186364</w:t>
        <w:br/>
        <w:t>v -0.513350 18.068260 1.189320</w:t>
        <w:br/>
        <w:t>v -0.506792 18.065317 1.192078</w:t>
        <w:br/>
        <w:t>v -0.501140 18.060635 1.194413</w:t>
        <w:br/>
        <w:t>v -0.496806 18.054523 1.196189</w:t>
        <w:br/>
        <w:t>v -0.494085 18.047419 1.197307</w:t>
        <w:br/>
        <w:t>v 0.354237 18.037481 1.241191</w:t>
        <w:br/>
        <w:t>v 0.380519 18.045107 1.230186</w:t>
        <w:br/>
        <w:t>v 0.353342 18.045107 1.241626</w:t>
        <w:br/>
        <w:t>v 0.356944 18.030363 1.240011</w:t>
        <w:br/>
        <w:t>v 0.361242 18.024240 1.238160</w:t>
        <w:br/>
        <w:t>v 0.366869 18.019569 1.235775</w:t>
        <w:br/>
        <w:t>v 0.373415 18.016613 1.232981</w:t>
        <w:br/>
        <w:t>v 0.380445 18.015606 1.230024</w:t>
        <w:br/>
        <w:t>v 0.387475 18.016613 1.227068</w:t>
        <w:br/>
        <w:t>v 0.394046 18.019569 1.224336</w:t>
        <w:br/>
        <w:t>v 0.399685 18.024240 1.221988</w:t>
        <w:br/>
        <w:t>v 0.404020 18.030363 1.220199</w:t>
        <w:br/>
        <w:t>v 0.406740 18.037481 1.219094</w:t>
        <w:br/>
        <w:t>v 0.407684 18.045107 1.218746</w:t>
        <w:br/>
        <w:t>v 0.406778 18.052734 1.219181</w:t>
        <w:br/>
        <w:t>v 0.404082 18.059839 1.220361</w:t>
        <w:br/>
        <w:t>v 0.399785 18.065950 1.222211</w:t>
        <w:br/>
        <w:t>v 0.394158 18.070644 1.224596</w:t>
        <w:br/>
        <w:t>v 0.387612 18.073576 1.227379</w:t>
        <w:br/>
        <w:t>v 0.380582 18.074594 1.230335</w:t>
        <w:br/>
        <w:t>v 0.373551 18.073576 1.233291</w:t>
        <w:br/>
        <w:t>v 0.366993 18.070644 1.236048</w:t>
        <w:br/>
        <w:t>v 0.361341 18.065950 1.238384</w:t>
        <w:br/>
        <w:t>v 0.357006 18.059839 1.240160</w:t>
        <w:br/>
        <w:t>v 0.354286 18.052734 1.241278</w:t>
        <w:br/>
        <w:t>v -0.731464 17.914389 1.325207</w:t>
        <w:br/>
        <w:t>v -0.479888 17.682161 1.300278</w:t>
        <w:br/>
        <w:t>v -0.453692 18.077837 1.399063</w:t>
        <w:br/>
        <w:t>v -0.776764 18.082756 1.360557</w:t>
        <w:br/>
        <w:t>v -0.399188 17.681431 1.309879</w:t>
        <w:br/>
        <w:t>v -0.319756 18.172422 1.438934</w:t>
        <w:br/>
        <w:t>v -0.128831 18.089674 1.443456</w:t>
        <w:br/>
        <w:t>v -0.210326 18.166595 1.451579</w:t>
        <w:br/>
        <w:t>v -0.580064 18.185156 1.407919</w:t>
        <w:br/>
        <w:t>v -0.687382 18.176657 1.392902</w:t>
        <w:br/>
        <w:t>v -0.159822 17.894329 1.392020</w:t>
        <w:br/>
        <w:t>v 0.731464 17.914389 1.325205</w:t>
        <w:br/>
        <w:t>v 0.776764 18.082756 1.360556</w:t>
        <w:br/>
        <w:t>v 0.453692 18.077837 1.399061</w:t>
        <w:br/>
        <w:t>v 0.479888 17.682161 1.300276</w:t>
        <w:br/>
        <w:t>v 0.399188 17.681431 1.309878</w:t>
        <w:br/>
        <w:t>v 0.319756 18.172422 1.438933</w:t>
        <w:br/>
        <w:t>v 0.210326 18.166595 1.451578</w:t>
        <w:br/>
        <w:t>v 0.128831 18.089674 1.443454</w:t>
        <w:br/>
        <w:t>v 0.687382 18.176657 1.392900</w:t>
        <w:br/>
        <w:t>v 0.580064 18.185156 1.407917</w:t>
        <w:br/>
        <w:t>v 0.159822 17.894329 1.392018</w:t>
        <w:br/>
        <w:t>vt 0.020800 0.936700</w:t>
        <w:br/>
        <w:t>vt 0.033800 0.934400</w:t>
        <w:br/>
        <w:t>vt 0.034300 0.938500</w:t>
        <w:br/>
        <w:t>vt 0.021700 0.940700</w:t>
        <w:br/>
        <w:t>vt 0.016600 0.942700</w:t>
        <w:br/>
        <w:t>vt 0.024200 0.950700</w:t>
        <w:br/>
        <w:t>vt 0.019900 0.951800</w:t>
        <w:br/>
        <w:t>vt 0.016700 0.939100</w:t>
        <w:br/>
        <w:t>vt 0.037400 0.935100</w:t>
        <w:br/>
        <w:t>vt 0.038600 0.938600</w:t>
        <w:br/>
        <w:t>vt 0.039100 0.949600</w:t>
        <w:br/>
        <w:t>vt 0.035000 0.949400</w:t>
        <w:br/>
        <w:t>vt 0.038200 0.953000</w:t>
        <w:br/>
        <w:t>vt 0.035100 0.953600</w:t>
        <w:br/>
        <w:t>vt 0.025300 0.954700</w:t>
        <w:br/>
        <w:t>vt 0.021800 0.954900</w:t>
        <w:br/>
        <w:t>vt 0.040100 0.978900</w:t>
        <w:br/>
        <w:t>vt 0.040200 0.983900</w:t>
        <w:br/>
        <w:t>vt 0.023500 0.983900</w:t>
        <w:br/>
        <w:t>vt 0.023400 0.979200</w:t>
        <w:br/>
        <w:t>vt 0.017800 0.982000</w:t>
        <w:br/>
        <w:t>vt 0.016300 0.977900</w:t>
        <w:br/>
        <w:t>vt 0.017900 0.966500</w:t>
        <w:br/>
        <w:t>vt 0.023900 0.967800</w:t>
        <w:br/>
        <w:t>vt 0.044500 0.982000</w:t>
        <w:br/>
        <w:t>vt 0.045500 0.977500</w:t>
        <w:br/>
        <w:t>vt 0.039100 0.966300</w:t>
        <w:br/>
        <w:t>vt 0.044000 0.964000</w:t>
        <w:br/>
        <w:t>vt 0.037900 0.961900</w:t>
        <w:br/>
        <w:t>vt 0.024700 0.963700</w:t>
        <w:br/>
        <w:t>vt 0.042600 0.959100</w:t>
        <w:br/>
        <w:t>vt 0.019100 0.962100</w:t>
        <w:br/>
        <w:t>vt 0.007000 0.942300</w:t>
        <w:br/>
        <w:t>vt 0.012100 0.943000</w:t>
        <w:br/>
        <w:t>vt 0.015600 0.954500</w:t>
        <w:br/>
        <w:t>vt 0.012500 0.957900</w:t>
        <w:br/>
        <w:t>vt 0.013400 0.938100</w:t>
        <w:br/>
        <w:t>vt 0.010000 0.935600</w:t>
        <w:br/>
        <w:t>vt 0.018400 0.932000</w:t>
        <w:br/>
        <w:t>vt 0.015900 0.928000</w:t>
        <w:br/>
        <w:t>vt 0.036000 0.924800</w:t>
        <w:br/>
        <w:t>vt 0.034500 0.929900</w:t>
        <w:br/>
        <w:t>vt 0.043400 0.937200</w:t>
        <w:br/>
        <w:t>vt 0.039700 0.932600</w:t>
        <w:br/>
        <w:t>vt 0.042200 0.929500</w:t>
        <w:br/>
        <w:t>vt 0.047400 0.935000</w:t>
        <w:br/>
        <w:t>vt 0.043400 0.951000</w:t>
        <w:br/>
        <w:t>vt 0.048100 0.953100</w:t>
        <w:br/>
        <w:t>vt 0.040200 0.955600</w:t>
        <w:br/>
        <w:t>vt 0.036400 0.957800</w:t>
        <w:br/>
        <w:t>vt 0.025200 0.959500</w:t>
        <w:br/>
        <w:t>vt 0.020300 0.958100</w:t>
        <w:br/>
        <w:t>vt 0.577006 0.955435</w:t>
        <w:br/>
        <w:t>vt 0.565007 0.955435</w:t>
        <w:br/>
        <w:t>vt 0.565007 0.934866</w:t>
        <w:br/>
        <w:t>vt 0.577006 0.934866</w:t>
        <w:br/>
        <w:t>vt 0.469595 0.934866</w:t>
        <w:br/>
        <w:t>vt 0.469595 0.955435</w:t>
        <w:br/>
        <w:t>vt 0.449770 0.955435</w:t>
        <w:br/>
        <w:t>vt 0.449770 0.934866</w:t>
        <w:br/>
        <w:t>vt 0.519648 0.934866</w:t>
        <w:br/>
        <w:t>vt 0.536288 0.934866</w:t>
        <w:br/>
        <w:t>vt 0.536288 0.955435</w:t>
        <w:br/>
        <w:t>vt 0.519648 0.955435</w:t>
        <w:br/>
        <w:t>vt 0.489711 0.955435</w:t>
        <w:br/>
        <w:t>vt 0.489711 0.934866</w:t>
        <w:br/>
        <w:t>vt 0.504662 0.934866</w:t>
        <w:br/>
        <w:t>vt 0.504662 0.955435</w:t>
        <w:br/>
        <w:t>vt 0.428332 0.955435</w:t>
        <w:br/>
        <w:t>vt 0.428332 0.934866</w:t>
        <w:br/>
        <w:t>vt 0.586935 0.969828</w:t>
        <w:br/>
        <w:t>vt 0.595236 0.969828</w:t>
        <w:br/>
        <w:t>vt 0.595236 0.990022</w:t>
        <w:br/>
        <w:t>vt 0.586935 0.990022</w:t>
        <w:br/>
        <w:t>vt 0.603575 0.969828</w:t>
        <w:br/>
        <w:t>vt 0.619324 0.969828</w:t>
        <w:br/>
        <w:t>vt 0.619324 0.990022</w:t>
        <w:br/>
        <w:t>vt 0.603575 0.990022</w:t>
        <w:br/>
        <w:t>vt 0.715093 0.969828</w:t>
        <w:br/>
        <w:t>vt 0.715093 0.990023</w:t>
        <w:br/>
        <w:t>vt 0.703857 0.990023</w:t>
        <w:br/>
        <w:t>vt 0.703857 0.969828</w:t>
        <w:br/>
        <w:t>vt 0.607646 0.934866</w:t>
        <w:br/>
        <w:t>vt 0.619400 0.934866</w:t>
        <w:br/>
        <w:t>vt 0.619400 0.955435</w:t>
        <w:br/>
        <w:t>vt 0.607646 0.955435</w:t>
        <w:br/>
        <w:t>vt 0.592267 0.934866</w:t>
        <w:br/>
        <w:t>vt 0.592267 0.955435</w:t>
        <w:br/>
        <w:t>vt 0.692393 0.969828</w:t>
        <w:br/>
        <w:t>vt 0.692393 0.990023</w:t>
        <w:br/>
        <w:t>vt 0.680358 0.990023</w:t>
        <w:br/>
        <w:t>vt 0.680358 0.969828</w:t>
        <w:br/>
        <w:t>vt 0.738401 0.990023</w:t>
        <w:br/>
        <w:t>vt 0.728353 0.990023</w:t>
        <w:br/>
        <w:t>vt 0.728352 0.969828</w:t>
        <w:br/>
        <w:t>vt 0.738401 0.969828</w:t>
        <w:br/>
        <w:t>vt 0.514637 0.969828</w:t>
        <w:br/>
        <w:t>vt 0.532753 0.969828</w:t>
        <w:br/>
        <w:t>vt 0.532753 0.990022</w:t>
        <w:br/>
        <w:t>vt 0.514637 0.990022</w:t>
        <w:br/>
        <w:t>vt 0.496265 0.969828</w:t>
        <w:br/>
        <w:t>vt 0.505439 0.969828</w:t>
        <w:br/>
        <w:t>vt 0.505439 0.990022</w:t>
        <w:br/>
        <w:t>vt 0.496265 0.990022</w:t>
        <w:br/>
        <w:t>vt 0.577006 0.932886</w:t>
        <w:br/>
        <w:t>vt 0.577006 0.934866</w:t>
        <w:br/>
        <w:t>vt 0.565007 0.934866</w:t>
        <w:br/>
        <w:t>vt 0.565007 0.932886</w:t>
        <w:br/>
        <w:t>vt 0.565007 0.957335</w:t>
        <w:br/>
        <w:t>vt 0.553010 0.957335</w:t>
        <w:br/>
        <w:t>vt 0.553010 0.955435</w:t>
        <w:br/>
        <w:t>vt 0.565007 0.955435</w:t>
        <w:br/>
        <w:t>vt 0.489711 0.934866</w:t>
        <w:br/>
        <w:t>vt 0.469595 0.934866</w:t>
        <w:br/>
        <w:t>vt 0.469595 0.932886</w:t>
        <w:br/>
        <w:t>vt 0.489711 0.932886</w:t>
        <w:br/>
        <w:t>vt 0.469595 0.957335</w:t>
        <w:br/>
        <w:t>vt 0.449770 0.957335</w:t>
        <w:br/>
        <w:t>vt 0.449770 0.955435</w:t>
        <w:br/>
        <w:t>vt 0.469595 0.955435</w:t>
        <w:br/>
        <w:t>vt 0.320107 0.967926</w:t>
        <w:br/>
        <w:t>vt 0.338191 0.967926</w:t>
        <w:br/>
        <w:t>vt 0.338693 0.969828</w:t>
        <w:br/>
        <w:t>vt 0.321501 0.969828</w:t>
        <w:br/>
        <w:t>vt 0.321501 0.990022</w:t>
        <w:br/>
        <w:t>vt 0.338693 0.990022</w:t>
        <w:br/>
        <w:t>vt 0.338838 0.991947</w:t>
        <w:br/>
        <w:t>vt 0.320107 0.991947</w:t>
        <w:br/>
        <w:t>vt 0.536288 0.957335</w:t>
        <w:br/>
        <w:t>vt 0.536288 0.955435</w:t>
        <w:br/>
        <w:t>vt 0.519648 0.932886</w:t>
        <w:br/>
        <w:t>vt 0.536288 0.932886</w:t>
        <w:br/>
        <w:t>vt 0.536288 0.934866</w:t>
        <w:br/>
        <w:t>vt 0.519648 0.934866</w:t>
        <w:br/>
        <w:t>vt 0.489711 0.957335</w:t>
        <w:br/>
        <w:t>vt 0.489711 0.955435</w:t>
        <w:br/>
        <w:t>vt 0.504662 0.955435</w:t>
        <w:br/>
        <w:t>vt 0.504662 0.957335</w:t>
        <w:br/>
        <w:t>vt 0.504662 0.934866</w:t>
        <w:br/>
        <w:t>vt 0.504662 0.932886</w:t>
        <w:br/>
        <w:t>vt 0.426711 0.957335</w:t>
        <w:br/>
        <w:t>vt 0.428332 0.955435</w:t>
        <w:br/>
        <w:t>vt 0.428332 0.934866</w:t>
        <w:br/>
        <w:t>vt 0.428332 0.955435</w:t>
        <w:br/>
        <w:t>vt 0.426711 0.957335</w:t>
        <w:br/>
        <w:t>vt 0.426711 0.932886</w:t>
        <w:br/>
        <w:t>vt 0.449770 0.932886</w:t>
        <w:br/>
        <w:t>vt 0.449770 0.934866</w:t>
        <w:br/>
        <w:t>vt 0.428332 0.934866</w:t>
        <w:br/>
        <w:t>vt 0.426711 0.932886</w:t>
        <w:br/>
        <w:t>vt 0.585780 0.991947</w:t>
        <w:br/>
        <w:t>vt 0.567509 0.991947</w:t>
        <w:br/>
        <w:t>vt 0.568883 0.990022</w:t>
        <w:br/>
        <w:t>vt 0.586935 0.990022</w:t>
        <w:br/>
        <w:t>vt 0.586935 0.969828</w:t>
        <w:br/>
        <w:t>vt 0.587821 0.967926</w:t>
        <w:br/>
        <w:t>vt 0.595994 0.967926</w:t>
        <w:br/>
        <w:t>vt 0.595236 0.969828</w:t>
        <w:br/>
        <w:t>vt 0.403012 0.991947</w:t>
        <w:br/>
        <w:t>vt 0.378776 0.991947</w:t>
        <w:br/>
        <w:t>vt 0.380290 0.990022</w:t>
        <w:br/>
        <w:t>vt 0.404203 0.990022</w:t>
        <w:br/>
        <w:t>vt 0.380290 0.969828</w:t>
        <w:br/>
        <w:t>vt 0.381648 0.967926</w:t>
        <w:br/>
        <w:t>vt 0.405131 0.967926</w:t>
        <w:br/>
        <w:t>vt 0.404203 0.969828</w:t>
        <w:br/>
        <w:t>vt 0.360142 0.990022</w:t>
        <w:br/>
        <w:t>vt 0.359827 0.991947</w:t>
        <w:br/>
        <w:t>vt 0.360142 0.969828</w:t>
        <w:br/>
        <w:t>vt 0.360602 0.967926</w:t>
        <w:br/>
        <w:t>vt 0.449724 0.967926</w:t>
        <w:br/>
        <w:t>vt 0.448358 0.969828</w:t>
        <w:br/>
        <w:t>vt 0.425006 0.969828</w:t>
        <w:br/>
        <w:t>vt 0.425872 0.967926</w:t>
        <w:br/>
        <w:t>vt 0.447002 0.991947</w:t>
        <w:br/>
        <w:t>vt 0.448358 0.990022</w:t>
        <w:br/>
        <w:t>vt 0.471668 0.990022</w:t>
        <w:br/>
        <w:t>vt 0.469907 0.991947</w:t>
        <w:br/>
        <w:t>vt 0.635146 0.990022</w:t>
        <w:br/>
        <w:t>vt 0.651810 0.990023</w:t>
        <w:br/>
        <w:t>vt 0.652264 0.991947</w:t>
        <w:br/>
        <w:t>vt 0.634689 0.991947</w:t>
        <w:br/>
        <w:t>vt 0.666246 0.967926</w:t>
        <w:br/>
        <w:t>vt 0.668449 0.969828</w:t>
        <w:br/>
        <w:t>vt 0.651810 0.969828</w:t>
        <w:br/>
        <w:t>vt 0.650786 0.967926</w:t>
        <w:br/>
        <w:t>vt 0.618685 0.991947</w:t>
        <w:br/>
        <w:t>vt 0.619324 0.990022</w:t>
        <w:br/>
        <w:t>vt 0.635280 0.967926</w:t>
        <w:br/>
        <w:t>vt 0.635146 0.969828</w:t>
        <w:br/>
        <w:t>vt 0.619324 0.969828</w:t>
        <w:br/>
        <w:t>vt 0.619791 0.967926</w:t>
        <w:br/>
        <w:t>vt 0.484898 0.967926</w:t>
        <w:br/>
        <w:t>vt 0.496596 0.967926</w:t>
        <w:br/>
        <w:t>vt 0.496265 0.969828</w:t>
        <w:br/>
        <w:t>vt 0.483957 0.969828</w:t>
        <w:br/>
        <w:t>vt 0.482781 0.991947</w:t>
        <w:br/>
        <w:t>vt 0.483957 0.990022</w:t>
        <w:br/>
        <w:t>vt 0.415480 0.967926</w:t>
        <w:br/>
        <w:t>vt 0.414582 0.969828</w:t>
        <w:br/>
        <w:t>vt 0.413605 0.991947</w:t>
        <w:br/>
        <w:t>vt 0.414582 0.990022</w:t>
        <w:br/>
        <w:t>vt 0.714134 0.991947</w:t>
        <w:br/>
        <w:t>vt 0.703339 0.991947</w:t>
        <w:br/>
        <w:t>vt 0.703857 0.990023</w:t>
        <w:br/>
        <w:t>vt 0.715093 0.990023</w:t>
        <w:br/>
        <w:t>vt 0.715615 0.967926</w:t>
        <w:br/>
        <w:t>vt 0.715093 0.969828</w:t>
        <w:br/>
        <w:t>vt 0.703857 0.969828</w:t>
        <w:br/>
        <w:t>vt 0.703608 0.967926</w:t>
        <w:br/>
        <w:t>vt 0.607646 0.934866</w:t>
        <w:br/>
        <w:t>vt 0.607646 0.932886</w:t>
        <w:br/>
        <w:t>vt 0.619400 0.932886</w:t>
        <w:br/>
        <w:t>vt 0.619400 0.934866</w:t>
        <w:br/>
        <w:t>vt 0.631298 0.955435</w:t>
        <w:br/>
        <w:t>vt 0.631298 0.957335</w:t>
        <w:br/>
        <w:t>vt 0.619400 0.957335</w:t>
        <w:br/>
        <w:t>vt 0.619400 0.955435</w:t>
        <w:br/>
        <w:t>vt 0.577006 0.955435</w:t>
        <w:br/>
        <w:t>vt 0.592267 0.955435</w:t>
        <w:br/>
        <w:t>vt 0.592267 0.957335</w:t>
        <w:br/>
        <w:t>vt 0.577006 0.957335</w:t>
        <w:br/>
        <w:t>vt 0.592267 0.934866</w:t>
        <w:br/>
        <w:t>vt 0.592267 0.932886</w:t>
        <w:br/>
        <w:t>vt 0.691399 0.967926</w:t>
        <w:br/>
        <w:t>vt 0.692393 0.969828</w:t>
        <w:br/>
        <w:t>vt 0.680358 0.969828</w:t>
        <w:br/>
        <w:t>vt 0.678707 0.967926</w:t>
        <w:br/>
        <w:t>vt 0.668449 0.990023</w:t>
        <w:br/>
        <w:t>vt 0.680358 0.990023</w:t>
        <w:br/>
        <w:t>vt 0.680948 0.991947</w:t>
        <w:br/>
        <w:t>vt 0.669780 0.991947</w:t>
        <w:br/>
        <w:t>vt 0.728353 0.990023</w:t>
        <w:br/>
        <w:t>vt 0.727135 0.991947</w:t>
        <w:br/>
        <w:t>vt 0.531678 0.991947</w:t>
        <w:br/>
        <w:t>vt 0.514136 0.991947</w:t>
        <w:br/>
        <w:t>vt 0.514637 0.990022</w:t>
        <w:br/>
        <w:t>vt 0.532753 0.990022</w:t>
        <w:br/>
        <w:t>vt 0.551857 0.967926</w:t>
        <w:br/>
        <w:t>vt 0.550866 0.969828</w:t>
        <w:br/>
        <w:t>vt 0.532753 0.969828</w:t>
        <w:br/>
        <w:t>vt 0.533465 0.967926</w:t>
        <w:br/>
        <w:t>vt 0.515092 0.967926</w:t>
        <w:br/>
        <w:t>vt 0.514637 0.969828</w:t>
        <w:br/>
        <w:t>vt 0.505439 0.969828</w:t>
        <w:br/>
        <w:t>vt 0.505839 0.967926</w:t>
        <w:br/>
        <w:t>vt 0.504837 0.991947</w:t>
        <w:br/>
        <w:t>vt 0.505439 0.990022</w:t>
        <w:br/>
        <w:t>vt 0.646599 0.955435</w:t>
        <w:br/>
        <w:t>vt 0.648199 0.957335</w:t>
        <w:br/>
        <w:t>vt 0.550866 0.969828</w:t>
        <w:br/>
        <w:t>vt 0.568883 0.969828</w:t>
        <w:br/>
        <w:t>vt 0.568883 0.990022</w:t>
        <w:br/>
        <w:t>vt 0.550866 0.990022</w:t>
        <w:br/>
        <w:t>vt 0.602802 0.991947</w:t>
        <w:br/>
        <w:t>vt 0.594291 0.991947</w:t>
        <w:br/>
        <w:t>vt 0.595236 0.990022</w:t>
        <w:br/>
        <w:t>vt 0.603575 0.990022</w:t>
        <w:br/>
        <w:t>vt 0.568883 0.969828</w:t>
        <w:br/>
        <w:t>vt 0.569859 0.967926</w:t>
        <w:br/>
        <w:t>vt 0.338693 0.969828</w:t>
        <w:br/>
        <w:t>vt 0.338693 0.990022</w:t>
        <w:br/>
        <w:t>vt 0.321501 0.990022</w:t>
        <w:br/>
        <w:t>vt 0.321501 0.969828</w:t>
        <w:br/>
        <w:t>vt 0.380290 0.969828</w:t>
        <w:br/>
        <w:t>vt 0.404203 0.969828</w:t>
        <w:br/>
        <w:t>vt 0.404203 0.990022</w:t>
        <w:br/>
        <w:t>vt 0.380290 0.990022</w:t>
        <w:br/>
        <w:t>vt 0.360142 0.969828</w:t>
        <w:br/>
        <w:t>vt 0.360142 0.990022</w:t>
        <w:br/>
        <w:t>vt 0.471668 0.990022</w:t>
        <w:br/>
        <w:t>vt 0.448358 0.990022</w:t>
        <w:br/>
        <w:t>vt 0.448358 0.969828</w:t>
        <w:br/>
        <w:t>vt 0.471668 0.969828</w:t>
        <w:br/>
        <w:t>vt 0.668449 0.969828</w:t>
        <w:br/>
        <w:t>vt 0.668449 0.990023</w:t>
        <w:br/>
        <w:t>vt 0.651810 0.990023</w:t>
        <w:br/>
        <w:t>vt 0.651810 0.969828</w:t>
        <w:br/>
        <w:t>vt 0.483957 0.969828</w:t>
        <w:br/>
        <w:t>vt 0.483957 0.990022</w:t>
        <w:br/>
        <w:t>vt 0.425006 0.990022</w:t>
        <w:br/>
        <w:t>vt 0.414582 0.990022</w:t>
        <w:br/>
        <w:t>vt 0.414582 0.969828</w:t>
        <w:br/>
        <w:t>vt 0.425006 0.969828</w:t>
        <w:br/>
        <w:t>vt 0.320107 0.967926</w:t>
        <w:br/>
        <w:t>vt 0.321501 0.969828</w:t>
        <w:br/>
        <w:t>vt 0.321501 0.990022</w:t>
        <w:br/>
        <w:t>vt 0.320107 0.991947</w:t>
        <w:br/>
        <w:t>vt 0.728352 0.969828</w:t>
        <w:br/>
        <w:t>vt 0.730142 0.967926</w:t>
        <w:br/>
        <w:t>vt 0.740071 0.967926</w:t>
        <w:br/>
        <w:t>vt 0.738401 0.969828</w:t>
        <w:br/>
        <w:t>vt 0.646599 0.934866</w:t>
        <w:br/>
        <w:t>vt 0.631298 0.934866</w:t>
        <w:br/>
        <w:t>vt 0.631298 0.932886</w:t>
        <w:br/>
        <w:t>vt 0.648199 0.932886</w:t>
        <w:br/>
        <w:t>vt 0.631298 0.955435</w:t>
        <w:br/>
        <w:t>vt 0.631298 0.934866</w:t>
        <w:br/>
        <w:t>vt 0.646599 0.934866</w:t>
        <w:br/>
        <w:t>vt 0.646599 0.955435</w:t>
        <w:br/>
        <w:t>vt 0.648199 0.932886</w:t>
        <w:br/>
        <w:t>vt 0.648199 0.957335</w:t>
        <w:br/>
        <w:t>vt 0.646599 0.955435</w:t>
        <w:br/>
        <w:t>vt 0.646599 0.934866</w:t>
        <w:br/>
        <w:t>vt 0.738401 0.969828</w:t>
        <w:br/>
        <w:t>vt 0.740071 0.967926</w:t>
        <w:br/>
        <w:t>vt 0.740071 0.991947</w:t>
        <w:br/>
        <w:t>vt 0.738401 0.990023</w:t>
        <w:br/>
        <w:t>vt 0.692393 0.990023</w:t>
        <w:br/>
        <w:t>vt 0.692265 0.991947</w:t>
        <w:br/>
        <w:t>vt 0.738401 0.990023</w:t>
        <w:br/>
        <w:t>vt 0.740071 0.991947</w:t>
        <w:br/>
        <w:t>vt 0.635146 0.969828</w:t>
        <w:br/>
        <w:t>vt 0.635146 0.990022</w:t>
        <w:br/>
        <w:t>vt 0.603575 0.969828</w:t>
        <w:br/>
        <w:t>vt 0.604274 0.967926</w:t>
        <w:br/>
        <w:t>vt 0.549295 0.991947</w:t>
        <w:br/>
        <w:t>vt 0.550866 0.990022</w:t>
        <w:br/>
        <w:t>vt 0.495556 0.991947</w:t>
        <w:br/>
        <w:t>vt 0.496265 0.990022</w:t>
        <w:br/>
        <w:t>vt 0.471668 0.969828</w:t>
        <w:br/>
        <w:t>vt 0.473334 0.967926</w:t>
        <w:br/>
        <w:t>vt 0.425006 0.990022</w:t>
        <w:br/>
        <w:t>vt 0.424105 0.991947</w:t>
        <w:br/>
        <w:t>vt 0.607646 0.957335</w:t>
        <w:br/>
        <w:t>vt 0.607646 0.955435</w:t>
        <w:br/>
        <w:t>vt 0.553010 0.955435</w:t>
        <w:br/>
        <w:t>vt 0.553010 0.934866</w:t>
        <w:br/>
        <w:t>vt 0.553010 0.934866</w:t>
        <w:br/>
        <w:t>vt 0.553010 0.932886</w:t>
        <w:br/>
        <w:t>vt 0.519648 0.957335</w:t>
        <w:br/>
        <w:t>vt 0.519648 0.955435</w:t>
        <w:br/>
        <w:t>vt 0.271536 0.136878</w:t>
        <w:br/>
        <w:t>vt 0.261104 0.125267</w:t>
        <w:br/>
        <w:t>vt 0.290682 0.105294</w:t>
        <w:br/>
        <w:t>vt 0.277139 0.139621</w:t>
        <w:br/>
        <w:t>vt 0.284487 0.139936</w:t>
        <w:br/>
        <w:t>vt 0.305841 0.134514</w:t>
        <w:br/>
        <w:t>vt 0.322536 0.127562</w:t>
        <w:br/>
        <w:t>vt 0.326813 0.112243</w:t>
        <w:br/>
        <w:t>vt 0.291793 0.043557</w:t>
        <w:br/>
        <w:t>vt 0.326813 0.041531</w:t>
        <w:br/>
        <w:t>vt 0.322434 0.026868</w:t>
        <w:br/>
        <w:t>vt 0.311225 0.021999</w:t>
        <w:br/>
        <w:t>vt 0.284811 0.013951</w:t>
        <w:br/>
        <w:t>vt 0.278679 0.014160</w:t>
        <w:br/>
        <w:t>vt 0.272919 0.015988</w:t>
        <w:br/>
        <w:t>vt 0.260943 0.028419</w:t>
        <w:br/>
        <w:t>vt 0.257530 0.047707</w:t>
        <w:br/>
        <w:t>vt 0.257628 0.110207</w:t>
        <w:br/>
        <w:t>vt 0.381279 0.021229</w:t>
        <w:br/>
        <w:t>vt 0.381279 0.024995</w:t>
        <w:br/>
        <w:t>vt 0.378540 0.024995</w:t>
        <w:br/>
        <w:t>vt 0.378540 0.021229</w:t>
        <w:br/>
        <w:t>vt 0.375271 0.021229</w:t>
        <w:br/>
        <w:t>vt 0.375271 0.024995</w:t>
        <w:br/>
        <w:t>vt 0.365462 0.021229</w:t>
        <w:br/>
        <w:t>vt 0.365462 0.024995</w:t>
        <w:br/>
        <w:t>vt 0.357857 0.021229</w:t>
        <w:br/>
        <w:t>vt 0.357857 0.024995</w:t>
        <w:br/>
        <w:t>vt 0.350252 0.021229</w:t>
        <w:br/>
        <w:t>vt 0.350252 0.024995</w:t>
        <w:br/>
        <w:t>vt 0.498487 0.021229</w:t>
        <w:br/>
        <w:t>vt 0.498487 0.024995</w:t>
        <w:br/>
        <w:t>vt 0.468156 0.024995</w:t>
        <w:br/>
        <w:t>vt 0.468156 0.021229</w:t>
        <w:br/>
        <w:t>vt 0.461343 0.024995</w:t>
        <w:br/>
        <w:t>vt 0.461343 0.021229</w:t>
        <w:br/>
        <w:t>vt 0.455532 0.021229</w:t>
        <w:br/>
        <w:t>vt 0.461343 0.024995</w:t>
        <w:br/>
        <w:t>vt 0.455532 0.024995</w:t>
        <w:br/>
        <w:t>vt 0.444106 0.024995</w:t>
        <w:br/>
        <w:t>vt 0.444106 0.021229</w:t>
        <w:br/>
        <w:t>vt 0.441266 0.024995</w:t>
        <w:br/>
        <w:t>vt 0.441266 0.021229</w:t>
        <w:br/>
        <w:t>vt 0.389096 0.024995</w:t>
        <w:br/>
        <w:t>vt 0.389096 0.021229</w:t>
        <w:br/>
        <w:t>vt 0.438744 0.024995</w:t>
        <w:br/>
        <w:t>vt 0.430590 0.024995</w:t>
        <w:br/>
        <w:t>vt 0.430590 0.021229</w:t>
        <w:br/>
        <w:t>vt 0.438744 0.021229</w:t>
        <w:br/>
        <w:t>vt 0.422369 0.024995</w:t>
        <w:br/>
        <w:t>vt 0.422369 0.021229</w:t>
        <w:br/>
        <w:t>vt 0.395774 0.024995</w:t>
        <w:br/>
        <w:t>vt 0.395774 0.021229</w:t>
        <w:br/>
        <w:t>vt 0.389096 0.024995</w:t>
        <w:br/>
        <w:t>vt 0.378540 0.015671</w:t>
        <w:br/>
        <w:t>vt 0.381279 0.015671</w:t>
        <w:br/>
        <w:t>vt 0.389096 0.019774</w:t>
        <w:br/>
        <w:t>vt 0.395774 0.019774</w:t>
        <w:br/>
        <w:t>vt 0.422369 0.019774</w:t>
        <w:br/>
        <w:t>vt 0.430590 0.019774</w:t>
        <w:br/>
        <w:t>vt 0.438744 0.019774</w:t>
        <w:br/>
        <w:t>vt 0.395774 0.015671</w:t>
        <w:br/>
        <w:t>vt 0.422369 0.015671</w:t>
        <w:br/>
        <w:t>vt 0.372606 0.334266</w:t>
        <w:br/>
        <w:t>vt 0.330229 0.331767</w:t>
        <w:br/>
        <w:t>vt 0.370308 0.324960</w:t>
        <w:br/>
        <w:t>vt 0.430591 0.015671</w:t>
        <w:br/>
        <w:t>vt 0.441266 0.015671</w:t>
        <w:br/>
        <w:t>vt 0.444106 0.015671</w:t>
        <w:br/>
        <w:t>vt 0.441266 0.015671</w:t>
        <w:br/>
        <w:t>vt 0.438744 0.019774</w:t>
        <w:br/>
        <w:t>vt 0.455532 0.015671</w:t>
        <w:br/>
        <w:t>vt 0.461343 0.015671</w:t>
        <w:br/>
        <w:t>vt 0.468156 0.015671</w:t>
        <w:br/>
        <w:t>vt 0.332785 0.323728</w:t>
        <w:br/>
        <w:t>vt 0.341913 0.321282</w:t>
        <w:br/>
        <w:t>vt 0.355622 0.316300</w:t>
        <w:br/>
        <w:t>vt 0.359811 0.316130</w:t>
        <w:br/>
        <w:t>vt 0.498487 0.015671</w:t>
        <w:br/>
        <w:t>vt 0.372474 0.366137</w:t>
        <w:br/>
        <w:t>vt 0.330229 0.368091</w:t>
        <w:br/>
        <w:t>vt 0.371263 0.373071</w:t>
        <w:br/>
        <w:t>vt 0.389096 0.015671</w:t>
        <w:br/>
        <w:t>vt 0.386716 0.015671</w:t>
        <w:br/>
        <w:t>vt 0.365462 0.015671</w:t>
        <w:br/>
        <w:t>vt 0.357857 0.015671</w:t>
        <w:br/>
        <w:t>vt 0.361413 0.384324</w:t>
        <w:br/>
        <w:t>vt 0.356744 0.384364</w:t>
        <w:br/>
        <w:t>vt 0.355569 0.378020</w:t>
        <w:br/>
        <w:t>vt 0.364676 0.382700</w:t>
        <w:br/>
        <w:t>vt 0.375271 0.015671</w:t>
        <w:br/>
        <w:t>vt 0.343195 0.381045</w:t>
        <w:br/>
        <w:t>vt 0.333794 0.377654</w:t>
        <w:br/>
        <w:t>vt 0.350252 0.015671</w:t>
        <w:br/>
        <w:t>vt 0.369098 0.377500</w:t>
        <w:br/>
        <w:t>vt 0.135635 0.462354</w:t>
        <w:br/>
        <w:t>vt 0.154542 0.462354</w:t>
        <w:br/>
        <w:t>vt 0.154542 0.474236</w:t>
        <w:br/>
        <w:t>vt 0.135635 0.474236</w:t>
        <w:br/>
        <w:t>vt 0.081851 0.462354</w:t>
        <w:br/>
        <w:t>vt 0.100744 0.462354</w:t>
        <w:br/>
        <w:t>vt 0.100744 0.474236</w:t>
        <w:br/>
        <w:t>vt 0.081851 0.474236</w:t>
        <w:br/>
        <w:t>vt 0.156058 0.462354</w:t>
        <w:br/>
        <w:t>vt 0.188858 0.462354</w:t>
        <w:br/>
        <w:t>vt 0.188858 0.474236</w:t>
        <w:br/>
        <w:t>vt 0.156058 0.474236</w:t>
        <w:br/>
        <w:t>vt 0.194008 0.494685</w:t>
        <w:br/>
        <w:t>vt 0.194008 0.461069</w:t>
        <w:br/>
        <w:t>vt 0.213053 0.461069</w:t>
        <w:br/>
        <w:t>vt 0.213053 0.494685</w:t>
        <w:br/>
        <w:t>vt 0.103018 0.474236</w:t>
        <w:br/>
        <w:t>vt 0.103018 0.462354</w:t>
        <w:br/>
        <w:t>vt 0.134877 0.462354</w:t>
        <w:br/>
        <w:t>vt 0.134877 0.474236</w:t>
        <w:br/>
        <w:t>vt 0.085596 0.396049</w:t>
        <w:br/>
        <w:t>vt 0.104273 0.391320</w:t>
        <w:br/>
        <w:t>vt 0.102754 0.411569</w:t>
        <w:br/>
        <w:t>vt 0.065977 0.367811</w:t>
        <w:br/>
        <w:t>vt 0.074501 0.345596</w:t>
        <w:br/>
        <w:t>vt 0.087066 0.369876</w:t>
        <w:br/>
        <w:t>vt 0.074672 0.382567</w:t>
        <w:br/>
        <w:t>vt 0.051168 0.335519</w:t>
        <w:br/>
        <w:t>vt 0.044447 0.315759</w:t>
        <w:br/>
        <w:t>vt 0.063190 0.312659</w:t>
        <w:br/>
        <w:t>vt 0.041007 0.295111</w:t>
        <w:br/>
        <w:t>vt 0.039235 0.257592</w:t>
        <w:br/>
        <w:t>vt 0.058245 0.278413</w:t>
        <w:br/>
        <w:t>vt 0.040824 0.244934</w:t>
        <w:br/>
        <w:t>vt 0.060125 0.257582</w:t>
        <w:br/>
        <w:t>vt 0.044468 0.232586</w:t>
        <w:br/>
        <w:t>vt 0.052726 0.213070</w:t>
        <w:br/>
        <w:t>vt 0.072775 0.220607</w:t>
        <w:br/>
        <w:t>vt 0.064619 0.238715</w:t>
        <w:br/>
        <w:t>vt 0.063112 0.194031</w:t>
        <w:br/>
        <w:t>vt 0.083374 0.203176</w:t>
        <w:br/>
        <w:t>vt 0.075630 0.178325</w:t>
        <w:br/>
        <w:t>vt 0.094489 0.187698</w:t>
        <w:br/>
        <w:t>vt 0.129638 0.405251</w:t>
        <w:br/>
        <w:t>vt 0.119135 0.421802</w:t>
        <w:br/>
        <w:t>vt 0.174860 0.433078</w:t>
        <w:br/>
        <w:t>vt 0.137189 0.427930</w:t>
        <w:br/>
        <w:t>vt 0.157295 0.413803</w:t>
        <w:br/>
        <w:t>vt 0.199112 0.413337</w:t>
        <w:br/>
        <w:t>vt 0.205459 0.429382</w:t>
        <w:br/>
        <w:t>vt 0.190063 0.432869</w:t>
        <w:br/>
        <w:t>vt 0.179072 0.416186</w:t>
        <w:br/>
        <w:t>vt 0.230279 0.414348</w:t>
        <w:br/>
        <w:t>vt 0.218884 0.422919</w:t>
        <w:br/>
        <w:t>vt 0.216990 0.402939</w:t>
        <w:br/>
        <w:t>vt 0.233303 0.387114</w:t>
        <w:br/>
        <w:t>vt 0.260189 0.383089</w:t>
        <w:br/>
        <w:t>vt 0.274137 0.350983</w:t>
        <w:br/>
        <w:t>vt 0.268640 0.367807</w:t>
        <w:br/>
        <w:t>vt 0.249368 0.360458</w:t>
        <w:br/>
        <w:t>vt 0.260536 0.331525</w:t>
        <w:br/>
        <w:t>vt 0.281864 0.321293</w:t>
        <w:br/>
        <w:t>vt 0.279286 0.247449</w:t>
        <w:br/>
        <w:t>vt 0.283186 0.279117</w:t>
        <w:br/>
        <w:t>vt 0.260217 0.266857</w:t>
        <w:br/>
        <w:t>vt 0.251284 0.228518</w:t>
        <w:br/>
        <w:t>vt 0.272230 0.221011</w:t>
        <w:br/>
        <w:t>vt 0.225344 0.185850</w:t>
        <w:br/>
        <w:t>vt 0.244268 0.175894</w:t>
        <w:br/>
        <w:t>vt 0.260482 0.198860</w:t>
        <w:br/>
        <w:t>vt 0.240166 0.209465</w:t>
        <w:br/>
        <w:t>vt 0.215043 0.172228</w:t>
        <w:br/>
        <w:t>vt 0.236467 0.161069</w:t>
        <w:br/>
        <w:t>vt 0.284112 0.299930</w:t>
        <w:br/>
        <w:t>vt 0.263132 0.298899</w:t>
        <w:br/>
        <w:t>vt 0.107150 0.170854</w:t>
        <w:br/>
        <w:t>vt 0.087298 0.160728</w:t>
        <w:br/>
        <w:t>vt 0.117916 0.175123</w:t>
        <w:br/>
        <w:t>vt 0.104653 0.193086</w:t>
        <w:br/>
        <w:t>vt 0.115358 0.198330</w:t>
        <w:br/>
        <w:t>vt 0.105430 0.214850</w:t>
        <w:br/>
        <w:t>vt 0.094255 0.209110</w:t>
        <w:br/>
        <w:t>vt 0.096346 0.229529</w:t>
        <w:br/>
        <w:t>vt 0.084527 0.225059</w:t>
        <w:br/>
        <w:t>vt 0.088458 0.247960</w:t>
        <w:br/>
        <w:t>vt 0.076612 0.243017</w:t>
        <w:br/>
        <w:t>vt 0.083260 0.264152</w:t>
        <w:br/>
        <w:t>vt 0.071601 0.260945</w:t>
        <w:br/>
        <w:t>vt 0.080654 0.280754</w:t>
        <w:br/>
        <w:t>vt 0.082117 0.309698</w:t>
        <w:br/>
        <w:t>vt 0.072402 0.311157</w:t>
        <w:br/>
        <w:t>vt 0.069768 0.279430</w:t>
        <w:br/>
        <w:t>vt 0.093122 0.365146</w:t>
        <w:br/>
        <w:t>vt 0.082595 0.341722</w:t>
        <w:br/>
        <w:t>vt 0.134828 0.395090</w:t>
        <w:br/>
        <w:t>vt 0.131815 0.400870</w:t>
        <w:br/>
        <w:t>vt 0.109445 0.385056</w:t>
        <w:br/>
        <w:t>vt 0.114611 0.379005</w:t>
        <w:br/>
        <w:t>vt 0.194356 0.398253</w:t>
        <w:br/>
        <w:t>vt 0.210748 0.389716</w:t>
        <w:br/>
        <w:t>vt 0.214370 0.396676</w:t>
        <w:br/>
        <w:t>vt 0.196707 0.406042</w:t>
        <w:br/>
        <w:t>vt 0.247057 0.326559</w:t>
        <w:br/>
        <w:t>vt 0.246616 0.290219</w:t>
        <w:br/>
        <w:t>vt 0.255084 0.294882</w:t>
        <w:br/>
        <w:t>vt 0.253666 0.328882</w:t>
        <w:br/>
        <w:t>vt 0.249514 0.259458</w:t>
        <w:br/>
        <w:t>vt 0.238583 0.252573</w:t>
        <w:br/>
        <w:t>vt 0.225057 0.216736</w:t>
        <w:br/>
        <w:t>vt 0.210393 0.195241</w:t>
        <w:br/>
        <w:t>vt 0.197259 0.180274</w:t>
        <w:br/>
        <w:t>vt 0.158264 0.408112</w:t>
        <w:br/>
        <w:t>vt 0.177750 0.409602</w:t>
        <w:br/>
        <w:t>vt 0.223673 0.376020</w:t>
        <w:br/>
        <w:t>vt 0.239033 0.352601</w:t>
        <w:br/>
        <w:t>vt 0.244751 0.356704</w:t>
        <w:br/>
        <w:t>vt 0.228331 0.381552</w:t>
        <w:br/>
        <w:t>vt 0.136184 0.202991</w:t>
        <w:br/>
        <w:t>vt 0.125433 0.201810</w:t>
        <w:br/>
        <w:t>vt 0.136588 0.182182</w:t>
        <w:br/>
        <w:t>vt 0.145455 0.183926</w:t>
        <w:br/>
        <w:t>vt 0.124982 0.220805</w:t>
        <w:br/>
        <w:t>vt 0.115080 0.217973</w:t>
        <w:br/>
        <w:t>vt 0.114520 0.236265</w:t>
        <w:br/>
        <w:t>vt 0.105594 0.232601</w:t>
        <w:br/>
        <w:t>vt 0.105250 0.256031</w:t>
        <w:br/>
        <w:t>vt 0.096883 0.251822</w:t>
        <w:br/>
        <w:t>vt 0.100153 0.269764</w:t>
        <w:br/>
        <w:t>vt 0.091700 0.266798</w:t>
        <w:br/>
        <w:t>vt 0.097668 0.283856</w:t>
        <w:br/>
        <w:t>vt 0.100270 0.307028</w:t>
        <w:br/>
        <w:t>vt 0.091150 0.308316</w:t>
        <w:br/>
        <w:t>vt 0.089129 0.282146</w:t>
        <w:br/>
        <w:t>vt 0.131790 0.359999</w:t>
        <w:br/>
        <w:t>vt 0.123030 0.369470</w:t>
        <w:br/>
        <w:t>vt 0.109407 0.352900</w:t>
        <w:br/>
        <w:t>vt 0.118981 0.345633</w:t>
        <w:br/>
        <w:t>vt 0.145201 0.372214</w:t>
        <w:br/>
        <w:t>vt 0.139972 0.383834</w:t>
        <w:br/>
        <w:t>vt 0.188059 0.379285</w:t>
        <w:br/>
        <w:t>vt 0.201972 0.372413</w:t>
        <w:br/>
        <w:t>vt 0.206490 0.381216</w:t>
        <w:br/>
        <w:t>vt 0.191303 0.388957</w:t>
        <w:br/>
        <w:t>vt 0.212548 0.360493</w:t>
        <w:br/>
        <w:t>vt 0.222850 0.341487</w:t>
        <w:br/>
        <w:t>vt 0.230965 0.347162</w:t>
        <w:br/>
        <w:t>vt 0.218222 0.368405</w:t>
        <w:br/>
        <w:t>vt 0.214619 0.222707</w:t>
        <w:br/>
        <w:t>vt 0.201369 0.200234</w:t>
        <w:br/>
        <w:t>vt 0.188480 0.183514</w:t>
        <w:br/>
        <w:t>vt 0.192193 0.205726</w:t>
        <w:br/>
        <w:t>vt 0.180001 0.185647</w:t>
        <w:br/>
        <w:t>vt 0.175742 0.392378</w:t>
        <w:br/>
        <w:t>vt 0.176901 0.402766</w:t>
        <w:br/>
        <w:t>vt 0.159040 0.402571</w:t>
        <w:br/>
        <w:t>vt 0.160115 0.391379</w:t>
        <w:br/>
        <w:t>vt 0.221182 0.263961</w:t>
        <w:br/>
        <w:t>vt 0.229741 0.258481</w:t>
        <w:br/>
        <w:t>vt 0.237726 0.290753</w:t>
        <w:br/>
        <w:t>vt 0.227778 0.291916</w:t>
        <w:br/>
        <w:t>vt 0.161188 0.199623</w:t>
        <w:br/>
        <w:t>vt 0.162153 0.185031</w:t>
        <w:br/>
        <w:t>vt 0.160910 0.379502</w:t>
        <w:br/>
        <w:t>vt 0.161462 0.355376</w:t>
        <w:br/>
        <w:t>vt 0.170496 0.356115</w:t>
        <w:br/>
        <w:t>vt 0.174412 0.381459</w:t>
        <w:br/>
        <w:t>vt 0.208754 0.312307</w:t>
        <w:br/>
        <w:t>vt 0.209365 0.291519</w:t>
        <w:br/>
        <w:t>vt 0.227656 0.320608</w:t>
        <w:br/>
        <w:t>vt 0.142555 0.346632</w:t>
        <w:br/>
        <w:t>vt 0.151434 0.352563</w:t>
        <w:br/>
        <w:t>vt 0.161292 0.336394</w:t>
        <w:br/>
        <w:t>vt 0.167045 0.336682</w:t>
        <w:br/>
        <w:t>vt 0.131701 0.335263</w:t>
        <w:br/>
        <w:t>vt 0.109250 0.329161</w:t>
        <w:br/>
        <w:t>vt 0.123655 0.321630</w:t>
        <w:br/>
        <w:t>vt 0.148488 0.332405</w:t>
        <w:br/>
        <w:t>vt 0.154352 0.335466</w:t>
        <w:br/>
        <w:t>vt 0.113439 0.287247</w:t>
        <w:br/>
        <w:t>vt 0.116309 0.304844</w:t>
        <w:br/>
        <w:t>vt 0.135645 0.314030</w:t>
        <w:br/>
        <w:t>vt 0.140872 0.324245</w:t>
        <w:br/>
        <w:t>vt 0.161183 0.229642</w:t>
        <w:br/>
        <w:t>vt 0.160097 0.241891</w:t>
        <w:br/>
        <w:t>vt 0.150729 0.234711</w:t>
        <w:br/>
        <w:t>vt 0.146973 0.257399</w:t>
        <w:br/>
        <w:t>vt 0.138360 0.252711</w:t>
        <w:br/>
        <w:t>vt 0.159919 0.255136</w:t>
        <w:br/>
        <w:t>vt 0.159802 0.261411</w:t>
        <w:br/>
        <w:t>vt 0.153312 0.260436</w:t>
        <w:br/>
        <w:t>vt 0.169805 0.312474</w:t>
        <w:br/>
        <w:t>vt 0.167949 0.318588</w:t>
        <w:br/>
        <w:t>vt 0.161073 0.318070</w:t>
        <w:br/>
        <w:t>vt 0.160885 0.310709</w:t>
        <w:br/>
        <w:t>vt 0.167676 0.324910</w:t>
        <w:br/>
        <w:t>vt 0.173593 0.320818</w:t>
        <w:br/>
        <w:t>vt 0.179800 0.331940</w:t>
        <w:br/>
        <w:t>vt 0.172450 0.335853</w:t>
        <w:br/>
        <w:t>vt 0.177755 0.316409</w:t>
        <w:br/>
        <w:t>vt 0.181005 0.308397</w:t>
        <w:br/>
        <w:t>vt 0.190191 0.314838</w:t>
        <w:br/>
        <w:t>vt 0.185301 0.325289</w:t>
        <w:br/>
        <w:t>vt 0.150012 0.322759</w:t>
        <w:br/>
        <w:t>vt 0.145661 0.316421</w:t>
        <w:br/>
        <w:t>vt 0.154146 0.316969</w:t>
        <w:br/>
        <w:t>vt 0.155672 0.324775</w:t>
        <w:br/>
        <w:t>vt 0.171002 0.298851</w:t>
        <w:br/>
        <w:t>vt 0.170970 0.305901</w:t>
        <w:br/>
        <w:t>vt 0.160456 0.305118</w:t>
        <w:br/>
        <w:t>vt 0.159953 0.298970</w:t>
        <w:br/>
        <w:t>vt 0.142713 0.310511</w:t>
        <w:br/>
        <w:t>vt 0.141074 0.302487</w:t>
        <w:br/>
        <w:t>vt 0.150768 0.303398</w:t>
        <w:br/>
        <w:t>vt 0.151862 0.309417</w:t>
        <w:br/>
        <w:t>vt 0.140985 0.294368</w:t>
        <w:br/>
        <w:t>vt 0.131759 0.302837</w:t>
        <w:br/>
        <w:t>vt 0.130246 0.291451</w:t>
        <w:br/>
        <w:t>vt 0.142473 0.276300</w:t>
        <w:br/>
        <w:t>vt 0.132883 0.271223</w:t>
        <w:br/>
        <w:t>vt 0.141280 0.285431</w:t>
        <w:br/>
        <w:t>vt 0.130786 0.281413</w:t>
        <w:br/>
        <w:t>vt 0.168729 0.258601</w:t>
        <w:br/>
        <w:t>vt 0.182163 0.299661</w:t>
        <w:br/>
        <w:t>vt 0.183049 0.290051</w:t>
        <w:br/>
        <w:t>vt 0.192976 0.290423</w:t>
        <w:br/>
        <w:t>vt 0.192390 0.303552</w:t>
        <w:br/>
        <w:t>vt 0.170624 0.233891</w:t>
        <w:br/>
        <w:t>vt 0.159186 0.283940</w:t>
        <w:br/>
        <w:t>vt 0.170810 0.283461</w:t>
        <w:br/>
        <w:t>vt 0.170996 0.291054</w:t>
        <w:br/>
        <w:t>vt 0.159375 0.291371</w:t>
        <w:br/>
        <w:t>vt 0.151165 0.280933</w:t>
        <w:br/>
        <w:t>vt 0.182705 0.280281</w:t>
        <w:br/>
        <w:t>vt 0.176840 0.253408</w:t>
        <w:br/>
        <w:t>vt 0.150456 0.289165</w:t>
        <w:br/>
        <w:t>vt 0.150385 0.297323</w:t>
        <w:br/>
        <w:t>vt 0.206196 0.270629</w:t>
        <w:br/>
        <w:t>vt 0.191731 0.277033</w:t>
        <w:br/>
        <w:t>vt 0.185603 0.246723</w:t>
        <w:br/>
        <w:t>vt 0.196639 0.236511</w:t>
        <w:br/>
        <w:t>vt 0.205068 0.229553</w:t>
        <w:br/>
        <w:t>vt 0.088694 0.140351</w:t>
        <w:br/>
        <w:t>vt 0.096017 0.144348</w:t>
        <w:br/>
        <w:t>vt 0.092996 0.148400</w:t>
        <w:br/>
        <w:t>vt 0.084665 0.144322</w:t>
        <w:br/>
        <w:t>vt 0.092996 0.148400</w:t>
        <w:br/>
        <w:t>vt 0.103854 0.153548</w:t>
        <w:br/>
        <w:t>vt 0.106644 0.149190</w:t>
        <w:br/>
        <w:t>vt 0.103854 0.153548</w:t>
        <w:br/>
        <w:t>vt 0.112537 0.157031</w:t>
        <w:br/>
        <w:t>vt 0.116048 0.150492</w:t>
        <w:br/>
        <w:t>vt 0.112537 0.157031</w:t>
        <w:br/>
        <w:t>vt 0.121579 0.160311</w:t>
        <w:br/>
        <w:t>vt 0.121579 0.160311</w:t>
        <w:br/>
        <w:t>vt 0.123744 0.155523</w:t>
        <w:br/>
        <w:t>vt 0.136759 0.158844</w:t>
        <w:br/>
        <w:t>vt 0.135625 0.164027</w:t>
        <w:br/>
        <w:t>vt 0.128221 0.162308</w:t>
        <w:br/>
        <w:t>vt 0.129891 0.157390</w:t>
        <w:br/>
        <w:t>vt 0.135625 0.164027</w:t>
        <w:br/>
        <w:t>vt 0.143818 0.165643</w:t>
        <w:br/>
        <w:t>vt 0.128183 0.179416</w:t>
        <w:br/>
        <w:t>vt 0.152968 0.162041</w:t>
        <w:br/>
        <w:t>vt 0.152567 0.166978</w:t>
        <w:br/>
        <w:t>vt 0.143818 0.165643</w:t>
        <w:br/>
        <w:t>vt 0.144655 0.160617</w:t>
        <w:br/>
        <w:t>vt 0.152567 0.166978</w:t>
        <w:br/>
        <w:t>vt 0.162226 0.168086</w:t>
        <w:br/>
        <w:t>vt 0.162517 0.162747</w:t>
        <w:br/>
        <w:t>vt 0.162226 0.168086</w:t>
        <w:br/>
        <w:t>vt 0.171084 0.168029</w:t>
        <w:br/>
        <w:t>vt 0.170315 0.162730</w:t>
        <w:br/>
        <w:t>vt 0.171084 0.168029</w:t>
        <w:br/>
        <w:t>vt 0.186064 0.167249</w:t>
        <w:br/>
        <w:t>vt 0.178972 0.167822</w:t>
        <w:br/>
        <w:t>vt 0.185326 0.162113</w:t>
        <w:br/>
        <w:t>vt 0.186064 0.167249</w:t>
        <w:br/>
        <w:t>vt 0.178972 0.167822</w:t>
        <w:br/>
        <w:t>vt 0.178096 0.162620</w:t>
        <w:br/>
        <w:t>vt 0.197226 0.165501</w:t>
        <w:br/>
        <w:t>vt 0.195616 0.160495</w:t>
        <w:br/>
        <w:t>vt 0.197226 0.165501</w:t>
        <w:br/>
        <w:t>vt 0.207095 0.163248</w:t>
        <w:br/>
        <w:t>vt 0.203695 0.158752</w:t>
        <w:br/>
        <w:t>vt 0.207095 0.163248</w:t>
        <w:br/>
        <w:t>vt 0.214849 0.160781</w:t>
        <w:br/>
        <w:t>vt 0.211251 0.156315</w:t>
        <w:br/>
        <w:t>vt 0.214849 0.160781</w:t>
        <w:br/>
        <w:t>vt 0.223924 0.157196</w:t>
        <w:br/>
        <w:t>vt 0.220431 0.152922</w:t>
        <w:br/>
        <w:t>vt 0.223924 0.157196</w:t>
        <w:br/>
        <w:t>vt 0.232605 0.153007</w:t>
        <w:br/>
        <w:t>vt 0.228849 0.148995</w:t>
        <w:br/>
        <w:t>vt 0.232605 0.153007</w:t>
        <w:br/>
        <w:t>vt 0.245356 0.142483</w:t>
        <w:br/>
        <w:t>vt 0.244922 0.146499</w:t>
        <w:br/>
        <w:t>vt 0.248799 0.151207</w:t>
        <w:br/>
        <w:t>vt 0.244922 0.146499</w:t>
        <w:br/>
        <w:t>vt 0.252866 0.148124</w:t>
        <w:br/>
        <w:t>vt 0.248799 0.151207</w:t>
        <w:br/>
        <w:t>vt 0.244922 0.146499</w:t>
        <w:br/>
        <w:t>vt 0.245356 0.142483</w:t>
        <w:br/>
        <w:t>vt 0.259476 0.165421</w:t>
        <w:br/>
        <w:t>vt 0.264884 0.162655</w:t>
        <w:br/>
        <w:t>vt 0.259476 0.165421</w:t>
        <w:br/>
        <w:t>vt 0.277542 0.187352</w:t>
        <w:br/>
        <w:t>vt 0.282586 0.185439</w:t>
        <w:br/>
        <w:t>vt 0.277542 0.187352</w:t>
        <w:br/>
        <w:t>vt 0.292510 0.214969</w:t>
        <w:br/>
        <w:t>vt 0.297996 0.215943</w:t>
        <w:br/>
        <w:t>vt 0.292510 0.214969</w:t>
        <w:br/>
        <w:t>vt 0.301286 0.243389</w:t>
        <w:br/>
        <w:t>vt 0.305722 0.243837</w:t>
        <w:br/>
        <w:t>vt 0.301286 0.243389</w:t>
        <w:br/>
        <w:t>vt 0.304808 0.276184</w:t>
        <w:br/>
        <w:t>vt 0.311209 0.278327</w:t>
        <w:br/>
        <w:t>vt 0.304808 0.276184</w:t>
        <w:br/>
        <w:t>vt 0.302583 0.323048</w:t>
        <w:br/>
        <w:t>vt 0.305194 0.299363</w:t>
        <w:br/>
        <w:t>vt 0.311635 0.302027</w:t>
        <w:br/>
        <w:t>vt 0.305194 0.299363</w:t>
        <w:br/>
        <w:t>vt 0.293915 0.357352</w:t>
        <w:br/>
        <w:t>vt 0.308676 0.325905</w:t>
        <w:br/>
        <w:t>vt 0.299745 0.359843</w:t>
        <w:br/>
        <w:t>vt 0.293915 0.357352</w:t>
        <w:br/>
        <w:t>vt 0.302583 0.323048</w:t>
        <w:br/>
        <w:t>vt 0.285884 0.376807</w:t>
        <w:br/>
        <w:t>vt 0.274570 0.394000</w:t>
        <w:br/>
        <w:t>vt 0.280232 0.398750</w:t>
        <w:br/>
        <w:t>vt 0.274570 0.394000</w:t>
        <w:br/>
        <w:t>vt 0.285884 0.376807</w:t>
        <w:br/>
        <w:t>vt 0.291879 0.379918</w:t>
        <w:br/>
        <w:t>vt 0.240597 0.426774</w:t>
        <w:br/>
        <w:t>vt 0.247497 0.432327</w:t>
        <w:br/>
        <w:t>vt 0.240597 0.426774</w:t>
        <w:br/>
        <w:t>vt 0.225847 0.436624</w:t>
        <w:br/>
        <w:t>vt 0.209413 0.444072</w:t>
        <w:br/>
        <w:t>vt 0.225847 0.436624</w:t>
        <w:br/>
        <w:t>vt 0.229695 0.444133</w:t>
        <w:br/>
        <w:t>vt 0.212263 0.452622</w:t>
        <w:br/>
        <w:t>vt 0.209413 0.444072</w:t>
        <w:br/>
        <w:t>vt 0.191602 0.448117</w:t>
        <w:br/>
        <w:t>vt 0.191602 0.448117</w:t>
        <w:br/>
        <w:t>vt 0.193045 0.455670</w:t>
        <w:br/>
        <w:t>vt 0.174426 0.457357</w:t>
        <w:br/>
        <w:t>vt 0.173712 0.448200</w:t>
        <w:br/>
        <w:t>vt 0.173712 0.448200</w:t>
        <w:br/>
        <w:t>vt 0.134045 0.442381</w:t>
        <w:br/>
        <w:t>vt 0.130870 0.450602</w:t>
        <w:br/>
        <w:t>vt 0.134045 0.442381</w:t>
        <w:br/>
        <w:t>vt 0.093407 0.424362</w:t>
        <w:br/>
        <w:t>vt 0.113124 0.435277</w:t>
        <w:br/>
        <w:t>vt 0.108351 0.442511</w:t>
        <w:br/>
        <w:t>vt 0.113124 0.435277</w:t>
        <w:br/>
        <w:t>vt 0.073729 0.409297</w:t>
        <w:br/>
        <w:t>vt 0.085997 0.430336</w:t>
        <w:br/>
        <w:t>vt 0.068421 0.415718</w:t>
        <w:br/>
        <w:t>vt 0.073729 0.409297</w:t>
        <w:br/>
        <w:t>vt 0.093407 0.424362</w:t>
        <w:br/>
        <w:t>vt 0.059334 0.393730</w:t>
        <w:br/>
        <w:t>vt 0.047314 0.376122</w:t>
        <w:br/>
        <w:t>vt 0.059334 0.393730</w:t>
        <w:br/>
        <w:t>vt 0.053255 0.398146</w:t>
        <w:br/>
        <w:t>vt 0.040674 0.379017</w:t>
        <w:br/>
        <w:t>vt 0.047314 0.376122</w:t>
        <w:br/>
        <w:t>vt 0.030860 0.341197</w:t>
        <w:br/>
        <w:t>vt 0.023243 0.344582</w:t>
        <w:br/>
        <w:t>vt 0.030860 0.341197</w:t>
        <w:br/>
        <w:t>vt 0.023951 0.319096</w:t>
        <w:br/>
        <w:t>vt 0.011395 0.298131</w:t>
        <w:br/>
        <w:t>vt 0.020061 0.296435</w:t>
        <w:br/>
        <w:t>vt 0.023951 0.319096</w:t>
        <w:br/>
        <w:t>vt 0.015651 0.321628</w:t>
        <w:br/>
        <w:t>vt 0.020061 0.296435</w:t>
        <w:br/>
        <w:t>vt 0.017718 0.255323</w:t>
        <w:br/>
        <w:t>vt 0.009468 0.255943</w:t>
        <w:br/>
        <w:t>vt 0.017718 0.255323</w:t>
        <w:br/>
        <w:t>vt 0.018656 0.241069</w:t>
        <w:br/>
        <w:t>vt 0.011113 0.239880</w:t>
        <w:br/>
        <w:t>vt 0.018656 0.241069</w:t>
        <w:br/>
        <w:t>vt 0.028156 0.207775</w:t>
        <w:br/>
        <w:t>vt 0.021433 0.226968</w:t>
        <w:br/>
        <w:t>vt 0.014463 0.224723</w:t>
        <w:br/>
        <w:t>vt 0.020294 0.204696</w:t>
        <w:br/>
        <w:t>vt 0.028156 0.207775</w:t>
        <w:br/>
        <w:t>vt 0.021433 0.226968</w:t>
        <w:br/>
        <w:t>vt 0.038294 0.183527</w:t>
        <w:br/>
        <w:t>vt 0.030396 0.180729</w:t>
        <w:br/>
        <w:t>vt 0.038294 0.183527</w:t>
        <w:br/>
        <w:t>vt 0.050852 0.167189</w:t>
        <w:br/>
        <w:t>vt 0.039922 0.163369</w:t>
        <w:br/>
        <w:t>vt 0.050852 0.167189</w:t>
        <w:br/>
        <w:t>vt 0.064131 0.150317</w:t>
        <w:br/>
        <w:t>vt 0.055891 0.144479</w:t>
        <w:br/>
        <w:t>vt 0.064131 0.150317</w:t>
        <w:br/>
        <w:t>vt 0.084665 0.144322</w:t>
        <w:br/>
        <w:t>vt 0.072955 0.137027</w:t>
        <w:br/>
        <w:t>vt 0.072300 0.133538</w:t>
        <w:br/>
        <w:t>vt 0.072955 0.137027</w:t>
        <w:br/>
        <w:t>vt 0.072300 0.133538</w:t>
        <w:br/>
        <w:t>vt 0.072955 0.137027</w:t>
        <w:br/>
        <w:t>vt 0.161818 0.210506</w:t>
        <w:br/>
        <w:t>vt 0.184470 0.219815</w:t>
        <w:br/>
        <w:t>vt 0.137077 0.226351</w:t>
        <w:br/>
        <w:t>vt 0.171425 0.233316</w:t>
        <w:br/>
        <w:t>vt 0.126176 0.244025</w:t>
        <w:br/>
        <w:t>vt 0.118638 0.263049</w:t>
        <w:br/>
        <w:t>vt 0.114911 0.275076</w:t>
        <w:br/>
        <w:t>vt 0.189208 0.350381</w:t>
        <w:br/>
        <w:t>vt 0.196863 0.342555</w:t>
        <w:br/>
        <w:t>vt 0.204904 0.328249</w:t>
        <w:br/>
        <w:t>vt 0.160725 0.325881</w:t>
        <w:br/>
        <w:t>vt 0.163811 0.325552</w:t>
        <w:br/>
        <w:t>vt 0.090536 0.337959</w:t>
        <w:br/>
        <w:t>vt 0.099866 0.333660</w:t>
        <w:br/>
        <w:t>vt 0.099971 0.360016</w:t>
        <w:br/>
        <w:t>vt 0.237305 0.323786</w:t>
        <w:br/>
        <w:t>vt 0.128221 0.162308</w:t>
        <w:br/>
        <w:t>vt 0.179410 0.354765</w:t>
        <w:br/>
        <w:t>vt 0.199900 0.791700</w:t>
        <w:br/>
        <w:t>vt 0.182000 0.797900</w:t>
        <w:br/>
        <w:t>vt 0.174900 0.761900</w:t>
        <w:br/>
        <w:t>vt 0.185700 0.757300</w:t>
        <w:br/>
        <w:t>vt 0.020600 0.731100</w:t>
        <w:br/>
        <w:t>vt 0.039100 0.724200</w:t>
        <w:br/>
        <w:t>vt 0.042400 0.757300</w:t>
        <w:br/>
        <w:t>vt 0.026600 0.760600</w:t>
        <w:br/>
        <w:t>vt 0.030400 0.843700</w:t>
        <w:br/>
        <w:t>vt 0.020500 0.841100</w:t>
        <w:br/>
        <w:t>vt 0.025100 0.814300</w:t>
        <w:br/>
        <w:t>vt 0.037200 0.814300</w:t>
        <w:br/>
        <w:t>vt 0.041100 0.784500</w:t>
        <w:br/>
        <w:t>vt 0.027300 0.787600</w:t>
        <w:br/>
        <w:t>vt 0.014500 0.866000</w:t>
        <w:br/>
        <w:t>vt 0.021700 0.869000</w:t>
        <w:br/>
        <w:t>vt 0.014300 0.813500</w:t>
        <w:br/>
        <w:t>vt 0.025100 0.814300</w:t>
        <w:br/>
        <w:t>vt 0.020500 0.841100</w:t>
        <w:br/>
        <w:t>vt 0.011800 0.839900</w:t>
        <w:br/>
        <w:t>vt 0.014300 0.787200</w:t>
        <w:br/>
        <w:t>vt 0.010700 0.761200</w:t>
        <w:br/>
        <w:t>vt 0.026600 0.760600</w:t>
        <w:br/>
        <w:t>vt 0.027300 0.787600</w:t>
        <w:br/>
        <w:t>vt 0.020600 0.731100</w:t>
        <w:br/>
        <w:t>vt 0.001800 0.737600</w:t>
        <w:br/>
        <w:t>vt 0.160300 0.767100</w:t>
        <w:br/>
        <w:t>vt 0.166400 0.796400</w:t>
        <w:br/>
        <w:t>vt 0.141100 0.773500</w:t>
        <w:br/>
        <w:t>vt 0.014500 0.866000</w:t>
        <w:br/>
        <w:t>vt 0.008000 0.864800</w:t>
        <w:br/>
        <w:t>vt 0.001200 0.908500</w:t>
        <w:br/>
        <w:t>vt 0.007300 0.890900</w:t>
        <w:br/>
        <w:t>vt 0.010600 0.893000</w:t>
        <w:br/>
        <w:t>vt 0.004000 0.889300</w:t>
        <w:br/>
        <w:t>vt 0.007300 0.890900</w:t>
        <w:br/>
        <w:t>vt 0.001200 0.908500</w:t>
        <w:br/>
        <w:t>vt 0.985000 0.932900</w:t>
        <w:br/>
        <w:t>vt 0.967700 0.930800</w:t>
        <w:br/>
        <w:t>vt 0.969500 0.910400</w:t>
        <w:br/>
        <w:t>vt 0.985800 0.912100</w:t>
        <w:br/>
        <w:t>vt 0.986100 0.894200</w:t>
        <w:br/>
        <w:t>vt 0.971600 0.892100</w:t>
        <w:br/>
        <w:t>vt 0.986500 0.873900</w:t>
        <w:br/>
        <w:t>vt 0.973600 0.872600</w:t>
        <w:br/>
        <w:t>vt 0.985700 0.854500</w:t>
        <w:br/>
        <w:t>vt 0.975400 0.853700</w:t>
        <w:br/>
        <w:t>vt 0.977100 0.836800</w:t>
        <w:br/>
        <w:t>vt 0.985000 0.837800</w:t>
        <w:br/>
        <w:t>vt 0.978900 0.820100</w:t>
        <w:br/>
        <w:t>vt 0.983000 0.820000</w:t>
        <w:br/>
        <w:t>vt 0.980600 0.807000</w:t>
        <w:br/>
        <w:t>vt 0.154200 0.804600</w:t>
        <w:br/>
        <w:t>vt 0.826800 0.983300</w:t>
        <w:br/>
        <w:t>vt 0.829000 0.975800</w:t>
        <w:br/>
        <w:t>vt 0.837000 0.979500</w:t>
        <w:br/>
        <w:t>vt 0.831500 0.985900</w:t>
        <w:br/>
        <w:t>vt 0.830100 0.970600</w:t>
        <w:br/>
        <w:t>vt 0.829000 0.975800</w:t>
        <w:br/>
        <w:t>vt 0.817600 0.979800</w:t>
        <w:br/>
        <w:t>vt 0.813000 0.973600</w:t>
        <w:br/>
        <w:t>vt 0.843600 0.973300</w:t>
        <w:br/>
        <w:t>vt 0.826800 0.983300</w:t>
        <w:br/>
        <w:t>vt 0.820800 0.986400</w:t>
        <w:br/>
        <w:t>vt 0.886100 0.915100</w:t>
        <w:br/>
        <w:t>vt 0.885100 0.924300</w:t>
        <w:br/>
        <w:t>vt 0.872800 0.924900</w:t>
        <w:br/>
        <w:t>vt 0.868600 0.919600</w:t>
        <w:br/>
        <w:t>vt 0.887500 0.937100</w:t>
        <w:br/>
        <w:t>vt 0.820900 0.997000</w:t>
        <w:br/>
        <w:t>vt 0.820900 0.997000</w:t>
        <w:br/>
        <w:t>vt 0.792300 0.973000</w:t>
        <w:br/>
        <w:t>vt 0.802600 0.969500</w:t>
        <w:br/>
        <w:t>vt 0.800100 0.978600</w:t>
        <w:br/>
        <w:t>vt 0.793500 0.981500</w:t>
        <w:br/>
        <w:t>vt 0.791300 0.962900</w:t>
        <w:br/>
        <w:t>vt 0.805000 0.960000</w:t>
        <w:br/>
        <w:t>vt 0.856800 0.963700</w:t>
        <w:br/>
        <w:t>vt 0.858600 0.969800</w:t>
        <w:br/>
        <w:t>vt 0.844500 0.965200</w:t>
        <w:br/>
        <w:t>vt 0.867500 0.976000</w:t>
        <w:br/>
        <w:t>vt 0.863400 0.985600</w:t>
        <w:br/>
        <w:t>vt 0.860000 0.984100</w:t>
        <w:br/>
        <w:t>vt 0.859800 0.975000</w:t>
        <w:br/>
        <w:t>vt 0.851600 0.978300</w:t>
        <w:br/>
        <w:t>vt 0.891200 0.958900</w:t>
        <w:br/>
        <w:t>vt 0.892000 0.963600</w:t>
        <w:br/>
        <w:t>vt 0.870300 0.969400</w:t>
        <w:br/>
        <w:t>vt 0.867800 0.963700</w:t>
        <w:br/>
        <w:t>vt 0.913200 0.964100</w:t>
        <w:br/>
        <w:t>vt 0.912800 0.970900</w:t>
        <w:br/>
        <w:t>vt 0.833000 0.957300</w:t>
        <w:br/>
        <w:t>vt 0.831200 0.965300</w:t>
        <w:br/>
        <w:t>vt 0.815900 0.964100</w:t>
        <w:br/>
        <w:t>vt 0.818300 0.954600</w:t>
        <w:br/>
        <w:t>vt 0.864600 0.956400</w:t>
        <w:br/>
        <w:t>vt 0.883100 0.954400</w:t>
        <w:br/>
        <w:t>vt 0.897300 0.952300</w:t>
        <w:br/>
        <w:t>vt 0.913200 0.953800</w:t>
        <w:br/>
        <w:t>vt 0.932800 0.943700</w:t>
        <w:br/>
        <w:t>vt 0.936800 0.935900</w:t>
        <w:br/>
        <w:t>vt 0.947400 0.947800</w:t>
        <w:br/>
        <w:t>vt 0.943200 0.959100</w:t>
        <w:br/>
        <w:t>vt 0.957100 0.954700</w:t>
        <w:br/>
        <w:t>vt 0.957600 0.947600</w:t>
        <w:br/>
        <w:t>vt 0.935100 0.971400</w:t>
        <w:br/>
        <w:t>vt 0.931100 0.979700</w:t>
        <w:br/>
        <w:t>vt 0.925400 0.978700</w:t>
        <w:br/>
        <w:t>vt 0.924400 0.970100</w:t>
        <w:br/>
        <w:t>vt 0.789300 0.951800</w:t>
        <w:br/>
        <w:t>vt 0.776800 0.947800</w:t>
        <w:br/>
        <w:t>vt 0.780400 0.934700</w:t>
        <w:br/>
        <w:t>vt 0.798400 0.937700</w:t>
        <w:br/>
        <w:t>vt 0.779800 0.959600</w:t>
        <w:br/>
        <w:t>vt 0.771600 0.955800</w:t>
        <w:br/>
        <w:t>vt 0.977300 0.947100</w:t>
        <w:br/>
        <w:t>vt 0.965800 0.947200</w:t>
        <w:br/>
        <w:t>vt 0.967000 0.942300</w:t>
        <w:br/>
        <w:t>vt 0.926000 0.952200</w:t>
        <w:br/>
        <w:t>vt 0.926700 0.960100</w:t>
        <w:br/>
        <w:t>vt 0.944400 0.931200</w:t>
        <w:br/>
        <w:t>vt 0.952000 0.938900</w:t>
        <w:br/>
        <w:t>vt 0.959800 0.939300</w:t>
        <w:br/>
        <w:t>vt 0.804600 0.981300</w:t>
        <w:br/>
        <w:t>vt 0.798000 0.955500</w:t>
        <w:br/>
        <w:t>vt 0.779200 0.967100</w:t>
        <w:br/>
        <w:t>vt 0.966500 0.951500</w:t>
        <w:br/>
        <w:t>vt 0.920000 0.981300</w:t>
        <w:br/>
        <w:t>vt 0.855900 0.985500</w:t>
        <w:br/>
        <w:t>vt 0.783100 0.920700</w:t>
        <w:br/>
        <w:t>vt 0.808400 0.925100</w:t>
        <w:br/>
        <w:t>vt 0.929400 0.921100</w:t>
        <w:br/>
        <w:t>vt 0.934300 0.918800</w:t>
        <w:br/>
        <w:t>vt 0.779200 0.967100</w:t>
        <w:br/>
        <w:t>vt 0.791300 0.962900</w:t>
        <w:br/>
        <w:t>vt 0.779200 0.982800</w:t>
        <w:br/>
        <w:t>vt 0.772100 0.981500</w:t>
        <w:br/>
        <w:t>vt 0.813000 0.973600</w:t>
        <w:br/>
        <w:t>vt 0.807700 0.991000</w:t>
        <w:br/>
        <w:t>vt 0.803800 0.992900</w:t>
        <w:br/>
        <w:t>vt 0.861000 0.918200</w:t>
        <w:br/>
        <w:t>vt 0.843400 0.911400</w:t>
        <w:br/>
        <w:t>vt 0.844100 0.905900</w:t>
        <w:br/>
        <w:t>vt 0.866200 0.910400</w:t>
        <w:br/>
        <w:t>vt 0.931100 0.979700</w:t>
        <w:br/>
        <w:t>vt 0.935100 0.971400</w:t>
        <w:br/>
        <w:t>vt 0.941100 0.985200</w:t>
        <w:br/>
        <w:t>vt 0.936500 0.989000</w:t>
        <w:br/>
        <w:t>vt 0.796900 0.888300</w:t>
        <w:br/>
        <w:t>vt 0.797200 0.876600</w:t>
        <w:br/>
        <w:t>vt 0.807800 0.878100</w:t>
        <w:br/>
        <w:t>vt 0.805500 0.890900</w:t>
        <w:br/>
        <w:t>vt 0.855000 0.924400</w:t>
        <w:br/>
        <w:t>vt 0.843600 0.920200</w:t>
        <w:br/>
        <w:t>vt 0.795900 0.899400</w:t>
        <w:br/>
        <w:t>vt 0.800800 0.901500</w:t>
        <w:br/>
        <w:t>vt 0.794100 0.912100</w:t>
        <w:br/>
        <w:t>vt 0.943200 0.959100</w:t>
        <w:br/>
        <w:t>vt 0.966100 0.983600</w:t>
        <w:br/>
        <w:t>vt 0.950100 0.982100</w:t>
        <w:br/>
        <w:t>vt 0.808400 0.864500</w:t>
        <w:br/>
        <w:t>vt 0.795200 0.864400</w:t>
        <w:br/>
        <w:t>vt 0.900000 0.865700</w:t>
        <w:br/>
        <w:t>vt 0.901700 0.885300</w:t>
        <w:br/>
        <w:t>vt 0.886400 0.886400</w:t>
        <w:br/>
        <w:t>vt 0.884700 0.866700</w:t>
        <w:br/>
        <w:t>vt 0.863500 0.866700</w:t>
        <w:br/>
        <w:t>vt 0.864100 0.886800</w:t>
        <w:br/>
        <w:t>vt 0.844800 0.885600</w:t>
        <w:br/>
        <w:t>vt 0.845200 0.866100</w:t>
        <w:br/>
        <w:t>vt 0.827700 0.884700</w:t>
        <w:br/>
        <w:t>vt 0.827100 0.865500</w:t>
        <w:br/>
        <w:t>vt 0.808500 0.850200</w:t>
        <w:br/>
        <w:t>vt 0.792700 0.848400</w:t>
        <w:br/>
        <w:t>vt 0.826500 0.848900</w:t>
        <w:br/>
        <w:t>vt 0.845800 0.848300</w:t>
        <w:br/>
        <w:t>vt 0.863100 0.848600</w:t>
        <w:br/>
        <w:t>vt 0.884400 0.850700</w:t>
        <w:br/>
        <w:t>vt 0.899900 0.850700</w:t>
        <w:br/>
        <w:t>vt 0.912200 0.864000</w:t>
        <w:br/>
        <w:t>vt 0.914700 0.848300</w:t>
        <w:br/>
        <w:t>vt 0.904200 0.914000</w:t>
        <w:br/>
        <w:t>vt 0.902300 0.922900</w:t>
        <w:br/>
        <w:t>vt 0.897800 0.916100</w:t>
        <w:br/>
        <w:t>vt 0.794600 0.998500</w:t>
        <w:br/>
        <w:t>vt 0.797700 0.986800</w:t>
        <w:br/>
        <w:t>vt 0.799800 0.988900</w:t>
        <w:br/>
        <w:t>vt 0.793800 0.988900</w:t>
        <w:br/>
        <w:t>vt 0.800200 0.995000</w:t>
        <w:br/>
        <w:t>vt 0.908900 0.907000</w:t>
        <w:br/>
        <w:t>vt 0.914600 0.903600</w:t>
        <w:br/>
        <w:t>vt 0.914900 0.921800</w:t>
        <w:br/>
        <w:t>vt 0.767800 0.967300</w:t>
        <w:br/>
        <w:t>vt 0.767500 0.971100</w:t>
        <w:br/>
        <w:t>vt 0.754100 0.976900</w:t>
        <w:br/>
        <w:t>vt 0.764600 0.964000</w:t>
        <w:br/>
        <w:t>vt 0.848100 0.932700</w:t>
        <w:br/>
        <w:t>vt 0.857800 0.997200</w:t>
        <w:br/>
        <w:t>vt 0.816000 0.923800</w:t>
        <w:br/>
        <w:t>vt 0.811500 0.907100</w:t>
        <w:br/>
        <w:t>vt 0.822000 0.909900</w:t>
        <w:br/>
        <w:t>vt 0.926300 0.998100</w:t>
        <w:br/>
        <w:t>vt 0.912600 0.881900</w:t>
        <w:br/>
        <w:t>vt 0.927300 0.877200</w:t>
        <w:br/>
        <w:t>vt 0.926100 0.890000</w:t>
        <w:br/>
        <w:t>vt 0.913800 0.894400</w:t>
        <w:br/>
        <w:t>vt 0.785100 0.887800</w:t>
        <w:br/>
        <w:t>vt 0.782300 0.876800</w:t>
        <w:br/>
        <w:t>vt 0.966500 0.951500</w:t>
        <w:br/>
        <w:t>vt 0.977300 0.947100</w:t>
        <w:br/>
        <w:t>vt 0.977000 0.956800</w:t>
        <w:br/>
        <w:t>vt 0.788400 0.898300</w:t>
        <w:br/>
        <w:t>vt 0.927400 0.860800</w:t>
        <w:br/>
        <w:t>vt 0.782300 0.876800</w:t>
        <w:br/>
        <w:t>vt 0.778000 0.863100</w:t>
        <w:br/>
        <w:t>vt 0.773400 0.846000</w:t>
        <w:br/>
        <w:t>vt 0.931000 0.844300</w:t>
        <w:br/>
        <w:t>vt 0.923200 0.904400</w:t>
        <w:br/>
        <w:t>vt 0.914900 0.921800</w:t>
        <w:br/>
        <w:t>vt 0.914600 0.903600</w:t>
        <w:br/>
        <w:t>vt 0.754100 0.976900</w:t>
        <w:br/>
        <w:t>vt 0.767500 0.971100</w:t>
        <w:br/>
        <w:t>vt 0.765700 0.980900</w:t>
        <w:br/>
        <w:t>vt 0.973600 0.965000</w:t>
        <w:br/>
        <w:t>vt 0.957100 0.954700</w:t>
        <w:br/>
        <w:t>vt 0.887900 0.906700</w:t>
        <w:br/>
        <w:t>vt 0.846400 0.957200</w:t>
        <w:br/>
        <w:t>vt 0.808700 0.948400</w:t>
        <w:br/>
        <w:t>vt 0.926600 0.905900</w:t>
        <w:br/>
        <w:t>vt 0.933700 0.903300</w:t>
        <w:br/>
        <w:t>vt 0.770800 0.831100</w:t>
        <w:br/>
        <w:t>vt 0.787800 0.831500</w:t>
        <w:br/>
        <w:t>vt 0.782000 0.907700</w:t>
        <w:br/>
        <w:t>vt 0.918000 0.832400</w:t>
        <w:br/>
        <w:t>vt 0.932900 0.829300</w:t>
        <w:br/>
        <w:t>vt 0.863400 0.985600</w:t>
        <w:br/>
        <w:t>vt 0.867500 0.976000</w:t>
        <w:br/>
        <w:t>vt 0.873000 0.994900</w:t>
        <w:br/>
        <w:t>vt 0.867000 0.996100</w:t>
        <w:br/>
        <w:t>vt 0.870300 0.969400</w:t>
        <w:br/>
        <w:t>vt 0.877000 0.995100</w:t>
        <w:br/>
        <w:t>vt 0.794600 0.998500</w:t>
        <w:br/>
        <w:t>vt 0.857800 0.997200</w:t>
        <w:br/>
        <w:t>vt 0.811700 0.883600</w:t>
        <w:br/>
        <w:t>vt 0.811700 0.898300</w:t>
        <w:br/>
        <w:t>vt 0.827400 0.903700</w:t>
        <w:br/>
        <w:t>vt 0.926300 0.998100</w:t>
        <w:br/>
        <w:t>vt 0.905300 0.897300</w:t>
        <w:br/>
        <w:t>vt 0.913800 0.894400</w:t>
        <w:br/>
        <w:t>vt 0.926100 0.890000</w:t>
        <w:br/>
        <w:t>vt 0.967800 0.972900</w:t>
        <w:br/>
        <w:t>vt 0.966100 0.983600</w:t>
        <w:br/>
        <w:t>vt 0.943200 0.959100</w:t>
        <w:br/>
        <w:t>vt 0.912600 0.881900</w:t>
        <w:br/>
        <w:t>vt 0.888500 0.980200</w:t>
        <w:br/>
        <w:t>vt 0.879700 0.974900</w:t>
        <w:br/>
        <w:t>vt 0.893500 0.969000</w:t>
        <w:br/>
        <w:t>vt 0.895400 0.976800</w:t>
        <w:br/>
        <w:t>vt 0.907300 0.974600</w:t>
        <w:br/>
        <w:t>vt 0.901300 0.980800</w:t>
        <w:br/>
        <w:t>vt 0.895400 0.976800</w:t>
        <w:br/>
        <w:t>vt 0.893500 0.969000</w:t>
        <w:br/>
        <w:t>vt 0.889000 0.989500</w:t>
        <w:br/>
        <w:t>vt 0.881700 0.991800</w:t>
        <w:br/>
        <w:t>vt 0.826200 0.909800</w:t>
        <w:br/>
        <w:t>vt 0.840000 0.912200</w:t>
        <w:br/>
        <w:t>vt 0.833200 0.921000</w:t>
        <w:br/>
        <w:t>vt 0.825500 0.918900</w:t>
        <w:br/>
        <w:t>vt 0.897300 0.988300</w:t>
        <w:br/>
        <w:t>vt 0.897300 0.988300</w:t>
        <w:br/>
        <w:t>vt 0.877000 0.995100</w:t>
        <w:br/>
        <w:t>vt 0.870300 0.969400</w:t>
        <w:br/>
        <w:t>vt 0.824900 0.930600</w:t>
        <w:br/>
        <w:t>vt 0.808200 0.942100</w:t>
        <w:br/>
        <w:t>vt 0.902900 0.986700</w:t>
        <w:br/>
        <w:t>vt 0.907700 0.988800</w:t>
        <w:br/>
        <w:t>vt 0.912800 0.970900</w:t>
        <w:br/>
        <w:t>vt 0.910500 0.992900</w:t>
        <w:br/>
        <w:t>vt 0.907700 0.988800</w:t>
        <w:br/>
        <w:t>vt 0.910500 0.992900</w:t>
        <w:br/>
        <w:t>vt 0.912800 0.970900</w:t>
        <w:br/>
        <w:t>vt 0.920000 0.981300</w:t>
        <w:br/>
        <w:t>vt 0.916000 0.993200</w:t>
        <w:br/>
        <w:t>vt 0.926300 0.998100</w:t>
        <w:br/>
        <w:t>vt 0.843700 0.992200</w:t>
        <w:br/>
        <w:t>vt 0.849400 0.988800</w:t>
        <w:br/>
        <w:t>vt 0.852800 0.992400</w:t>
        <w:br/>
        <w:t>vt 0.833500 0.993000</w:t>
        <w:br/>
        <w:t>vt 0.837700 0.992400</w:t>
        <w:br/>
        <w:t>vt 0.843600 0.973300</w:t>
        <w:br/>
        <w:t>vt 0.843700 0.992200</w:t>
        <w:br/>
        <w:t>vt 0.807700 0.991000</w:t>
        <w:br/>
        <w:t>vt 0.812500 0.991000</w:t>
        <w:br/>
        <w:t>vt 0.817200 0.990400</w:t>
        <w:br/>
        <w:t>vt 0.902900 0.897100</w:t>
        <w:br/>
        <w:t>vt 0.903500 0.905200</w:t>
        <w:br/>
        <w:t>vt 0.893300 0.911500</w:t>
        <w:br/>
        <w:t>vt 0.779200 0.982800</w:t>
        <w:br/>
        <w:t>vt 0.791300 0.962900</w:t>
        <w:br/>
        <w:t>vt 0.784900 0.985200</w:t>
        <w:br/>
        <w:t>vt 0.793500 0.981500</w:t>
        <w:br/>
        <w:t>vt 0.786800 0.989500</w:t>
        <w:br/>
        <w:t>vt 0.793800 0.988900</w:t>
        <w:br/>
        <w:t>vt 0.790200 0.994400</w:t>
        <w:br/>
        <w:t>vt 0.794600 0.998500</w:t>
        <w:br/>
        <w:t>vt 0.979500 0.528100</w:t>
        <w:br/>
        <w:t>vt 0.985500 0.556600</w:t>
        <w:br/>
        <w:t>vt 0.979400 0.556900</w:t>
        <w:br/>
        <w:t>vt 0.940900 0.729800</w:t>
        <w:br/>
        <w:t>vt 0.960100 0.731800</w:t>
        <w:br/>
        <w:t>vt 0.943300 0.767400</w:t>
        <w:br/>
        <w:t>vt 0.922500 0.766800</w:t>
        <w:br/>
        <w:t>vt 0.959000 0.772700</w:t>
        <w:br/>
        <w:t>vt 0.943300 0.767400</w:t>
        <w:br/>
        <w:t>vt 0.960100 0.731800</w:t>
        <w:br/>
        <w:t>vt 0.974100 0.736100</w:t>
        <w:br/>
        <w:t>vt 0.983700 0.658800</w:t>
        <w:br/>
        <w:t>vt 0.972400 0.656300</w:t>
        <w:br/>
        <w:t>vt 0.975300 0.639800</w:t>
        <w:br/>
        <w:t>vt 0.986100 0.641900</w:t>
        <w:br/>
        <w:t>vt 0.960200 0.692400</w:t>
        <w:br/>
        <w:t>vt 0.974300 0.695200</w:t>
        <w:br/>
        <w:t>vt 0.974300 0.695200</w:t>
        <w:br/>
        <w:t>vt 0.986000 0.698800</w:t>
        <w:br/>
        <w:t>vt 0.983700 0.658800</w:t>
        <w:br/>
        <w:t>vt 0.993800 0.661900</w:t>
        <w:br/>
        <w:t>vt 0.986100 0.641900</w:t>
        <w:br/>
        <w:t>vt 0.988500 0.624900</w:t>
        <w:br/>
        <w:t>vt 0.997900 0.626500</w:t>
        <w:br/>
        <w:t>vt 0.995900 0.644200</w:t>
        <w:br/>
        <w:t>vt 0.978100 0.623200</w:t>
        <w:br/>
        <w:t>vt 0.979600 0.605900</w:t>
        <w:br/>
        <w:t>vt 0.988800 0.607500</w:t>
        <w:br/>
        <w:t>vt 0.988500 0.624900</w:t>
        <w:br/>
        <w:t>vt 0.989100 0.590000</w:t>
        <w:br/>
        <w:t>vt 0.996800 0.589000</w:t>
        <w:br/>
        <w:t>vt 0.997400 0.607800</w:t>
        <w:br/>
        <w:t>vt 0.988800 0.607500</w:t>
        <w:br/>
        <w:t>vt 0.987300 0.573300</w:t>
        <w:br/>
        <w:t>vt 0.989100 0.590000</w:t>
        <w:br/>
        <w:t>vt 0.981200 0.588600</w:t>
        <w:br/>
        <w:t>vt 0.980300 0.572700</w:t>
        <w:br/>
        <w:t>vt 0.987300 0.573300</w:t>
        <w:br/>
        <w:t>vt 0.994100 0.572300</w:t>
        <w:br/>
        <w:t>vt 0.985500 0.556600</w:t>
        <w:br/>
        <w:t>vt 0.979500 0.528100</w:t>
        <w:br/>
        <w:t>vt 0.991400 0.555600</w:t>
        <w:br/>
        <w:t>vt 0.962000 0.253200</w:t>
        <w:br/>
        <w:t>vt 0.943600 0.256400</w:t>
        <w:br/>
        <w:t>vt 0.939500 0.229200</w:t>
        <w:br/>
        <w:t>vt 0.960200 0.222900</w:t>
        <w:br/>
        <w:t>vt 0.980800 0.249800</w:t>
        <w:br/>
        <w:t>vt 0.979000 0.216900</w:t>
        <w:br/>
        <w:t>vt 0.669500 0.750100</w:t>
        <w:br/>
        <w:t>vt 0.671600 0.752100</w:t>
        <w:br/>
        <w:t>vt 0.664300 0.757100</w:t>
        <w:br/>
        <w:t>vt 0.663100 0.755300</w:t>
        <w:br/>
        <w:t>vt 0.680900 0.737600</w:t>
        <w:br/>
        <w:t>vt 0.685000 0.739700</w:t>
        <w:br/>
        <w:t>vt 0.678900 0.747200</w:t>
        <w:br/>
        <w:t>vt 0.675900 0.744900</w:t>
        <w:br/>
        <w:t>vt 0.691100 0.732100</w:t>
        <w:br/>
        <w:t>vt 0.686000 0.730200</w:t>
        <w:br/>
        <w:t>vt 0.689100 0.722000</w:t>
        <w:br/>
        <w:t>vt 0.695000 0.723700</w:t>
        <w:br/>
        <w:t>vt 0.703900 0.696200</w:t>
        <w:br/>
        <w:t>vt 0.698900 0.715300</w:t>
        <w:br/>
        <w:t>vt 0.692100 0.713800</w:t>
        <w:br/>
        <w:t>vt 0.695100 0.694200</w:t>
        <w:br/>
        <w:t>vt 0.693800 0.672400</w:t>
        <w:br/>
        <w:t>vt 0.705200 0.675800</w:t>
        <w:br/>
        <w:t>vt 0.690200 0.651300</w:t>
        <w:br/>
        <w:t>vt 0.704300 0.655200</w:t>
        <w:br/>
        <w:t>vt 0.649300 0.761300</w:t>
        <w:br/>
        <w:t>vt 0.928300 0.797900</w:t>
        <w:br/>
        <w:t>vt 0.908000 0.794300</w:t>
        <w:br/>
        <w:t>vt 0.945800 0.802500</w:t>
        <w:br/>
        <w:t>vt 0.928300 0.797900</w:t>
        <w:br/>
        <w:t>vt 0.703300 0.638200</w:t>
        <w:br/>
        <w:t>vt 0.686500 0.635300</w:t>
        <w:br/>
        <w:t>vt 0.020900 0.160500</w:t>
        <w:br/>
        <w:t>vt 0.013400 0.160800</w:t>
        <w:br/>
        <w:t>vt 0.014000 0.140700</w:t>
        <w:br/>
        <w:t>vt 0.025300 0.140400</w:t>
        <w:br/>
        <w:t>vt 0.016700 0.179600</w:t>
        <w:br/>
        <w:t>vt 0.011800 0.180600</w:t>
        <w:br/>
        <w:t>vt 0.009200 0.199600</w:t>
        <w:br/>
        <w:t>vt 0.015200 0.113100</w:t>
        <w:br/>
        <w:t>vt 0.030300 0.112600</w:t>
        <w:br/>
        <w:t>vt 0.991700 0.758500</w:t>
        <w:br/>
        <w:t>vt 0.992300 0.774900</w:t>
        <w:br/>
        <w:t>vt 0.980200 0.772800</w:t>
        <w:br/>
        <w:t>vt 0.983100 0.757200</w:t>
        <w:br/>
        <w:t>vt 0.991000 0.742900</w:t>
        <w:br/>
        <w:t>vt 0.985500 0.742000</w:t>
        <w:br/>
        <w:t>vt 0.987700 0.726200</w:t>
        <w:br/>
        <w:t>vt 0.005800 0.140400</w:t>
        <w:br/>
        <w:t>vt 0.005600 0.112000</w:t>
        <w:br/>
        <w:t>vt 0.015200 0.113100</w:t>
        <w:br/>
        <w:t>vt 0.014000 0.140700</w:t>
        <w:br/>
        <w:t>vt 0.006800 0.160400</w:t>
        <w:br/>
        <w:t>vt 0.013400 0.160800</w:t>
        <w:br/>
        <w:t>vt 0.011800 0.180600</w:t>
        <w:br/>
        <w:t>vt 0.007600 0.179700</w:t>
        <w:br/>
        <w:t>vt 0.009200 0.199600</w:t>
        <w:br/>
        <w:t>vt 0.689700 0.531300</w:t>
        <w:br/>
        <w:t>vt 0.673800 0.548400</w:t>
        <w:br/>
        <w:t>vt 0.687500 0.527000</w:t>
        <w:br/>
        <w:t>vt 0.771000 0.367900</w:t>
        <w:br/>
        <w:t>vt 0.739900 0.371200</w:t>
        <w:br/>
        <w:t>vt 0.740600 0.358800</w:t>
        <w:br/>
        <w:t>vt 0.773400 0.353900</w:t>
        <w:br/>
        <w:t>vt 0.723500 0.289700</w:t>
        <w:br/>
        <w:t>vt 0.729600 0.277700</w:t>
        <w:br/>
        <w:t>vt 0.743100 0.290700</w:t>
        <w:br/>
        <w:t>vt 0.739600 0.310300</w:t>
        <w:br/>
        <w:t>vt 0.693200 0.246900</w:t>
        <w:br/>
        <w:t>vt 0.695900 0.239900</w:t>
        <w:br/>
        <w:t>vt 0.714300 0.261500</w:t>
        <w:br/>
        <w:t>vt 0.709500 0.270400</w:t>
        <w:br/>
        <w:t>vt 0.739600 0.310300</w:t>
        <w:br/>
        <w:t>vt 0.728600 0.317400</w:t>
        <w:br/>
        <w:t>vt 0.715100 0.297500</w:t>
        <w:br/>
        <w:t>vt 0.723500 0.289700</w:t>
        <w:br/>
        <w:t>vt 0.688600 0.251700</w:t>
        <w:br/>
        <w:t>vt 0.693200 0.246900</w:t>
        <w:br/>
        <w:t>vt 0.709500 0.270400</w:t>
        <w:br/>
        <w:t>vt 0.702500 0.276200</w:t>
        <w:br/>
        <w:t>vt 0.659800 0.194900</w:t>
        <w:br/>
        <w:t>vt 0.667900 0.207800</w:t>
        <w:br/>
        <w:t>vt 0.666300 0.209100</w:t>
        <w:br/>
        <w:t>vt 0.677400 0.216500</w:t>
        <w:br/>
        <w:t>vt 0.675900 0.220800</w:t>
        <w:br/>
        <w:t>vt 0.667900 0.207800</w:t>
        <w:br/>
        <w:t>vt 0.668600 0.205700</w:t>
        <w:br/>
        <w:t>vt 0.723400 0.768600</w:t>
        <w:br/>
        <w:t>vt 0.742300 0.784800</w:t>
        <w:br/>
        <w:t>vt 0.724100 0.784700</w:t>
        <w:br/>
        <w:t>vt 0.687700 0.773600</w:t>
        <w:br/>
        <w:t>vt 0.694600 0.777400</w:t>
        <w:br/>
        <w:t>vt 0.674000 0.785100</w:t>
        <w:br/>
        <w:t>vt 0.669900 0.784000</w:t>
        <w:br/>
        <w:t>vt 0.761500 0.662300</w:t>
        <w:br/>
        <w:t>vt 0.778800 0.677900</w:t>
        <w:br/>
        <w:t>vt 0.762500 0.694800</w:t>
        <w:br/>
        <w:t>vt 0.746800 0.683900</w:t>
        <w:br/>
        <w:t>vt 0.772100 0.728600</w:t>
        <w:br/>
        <w:t>vt 0.796900 0.747900</w:t>
        <w:br/>
        <w:t>vt 0.777700 0.760800</w:t>
        <w:br/>
        <w:t>vt 0.758000 0.742900</w:t>
        <w:br/>
        <w:t>vt 0.788000 0.711600</w:t>
        <w:br/>
        <w:t>vt 0.804700 0.693400</w:t>
        <w:br/>
        <w:t>vt 0.703300 0.759700</w:t>
        <w:br/>
        <w:t>vt 0.709900 0.772900</w:t>
        <w:br/>
        <w:t>vt 0.792600 0.194600</w:t>
        <w:br/>
        <w:t>vt 0.775300 0.173900</w:t>
        <w:br/>
        <w:t>vt 0.814000 0.151300</w:t>
        <w:br/>
        <w:t>vt 0.830200 0.175900</w:t>
        <w:br/>
        <w:t>vt 0.715500 0.100200</w:t>
        <w:br/>
        <w:t>vt 0.701100 0.089300</w:t>
        <w:br/>
        <w:t>vt 0.716400 0.070100</w:t>
        <w:br/>
        <w:t>vt 0.737400 0.078800</w:t>
        <w:br/>
        <w:t>vt 0.652800 0.059000</w:t>
        <w:br/>
        <w:t>vt 0.679000 0.061400</w:t>
        <w:br/>
        <w:t>vt 0.674000 0.069600</w:t>
        <w:br/>
        <w:t>vt 0.687000 0.079200</w:t>
        <w:br/>
        <w:t>vt 0.696600 0.064700</w:t>
        <w:br/>
        <w:t>vt 0.738800 0.135100</w:t>
        <w:br/>
        <w:t>vt 0.722700 0.120500</w:t>
        <w:br/>
        <w:t>vt 0.753000 0.091100</w:t>
        <w:br/>
        <w:t>vt 0.770400 0.107400</w:t>
        <w:br/>
        <w:t>vt 0.738800 0.135100</w:t>
        <w:br/>
        <w:t>vt 0.756900 0.153600</w:t>
        <w:br/>
        <w:t>vt 0.744200 0.162600</w:t>
        <w:br/>
        <w:t>vt 0.728200 0.143900</w:t>
        <w:br/>
        <w:t>vt 0.756900 0.153600</w:t>
        <w:br/>
        <w:t>vt 0.795100 0.127800</w:t>
        <w:br/>
        <w:t>vt 0.776400 0.208500</w:t>
        <w:br/>
        <w:t>vt 0.760800 0.184100</w:t>
        <w:br/>
        <w:t>vt 0.775300 0.173900</w:t>
        <w:br/>
        <w:t>vt 0.792600 0.194600</w:t>
        <w:br/>
        <w:t>vt 0.794200 0.086800</w:t>
        <w:br/>
        <w:t>vt 0.809500 0.079500</w:t>
        <w:br/>
        <w:t>vt 0.828500 0.101100</w:t>
        <w:br/>
        <w:t>vt 0.848300 0.130600</w:t>
        <w:br/>
        <w:t>vt 0.873300 0.153600</w:t>
        <w:br/>
        <w:t>vt 0.864400 0.124500</w:t>
        <w:br/>
        <w:t>vt 0.871300 0.115800</w:t>
        <w:br/>
        <w:t>vt 0.882100 0.150300</w:t>
        <w:br/>
        <w:t>vt 0.873300 0.153600</w:t>
        <w:br/>
        <w:t>vt 0.876700 0.485700</w:t>
        <w:br/>
        <w:t>vt 0.879600 0.469300</w:t>
        <w:br/>
        <w:t>vt 0.890400 0.474600</w:t>
        <w:br/>
        <w:t>vt 0.890900 0.496000</w:t>
        <w:br/>
        <w:t>vt 0.878600 0.410000</w:t>
        <w:br/>
        <w:t>vt 0.887700 0.410100</w:t>
        <w:br/>
        <w:t>vt 0.884500 0.426200</w:t>
        <w:br/>
        <w:t>vt 0.874600 0.424900</w:t>
        <w:br/>
        <w:t>vt 0.892500 0.372200</w:t>
        <w:br/>
        <w:t>vt 0.879900 0.374900</w:t>
        <w:br/>
        <w:t>vt 0.875600 0.351000</w:t>
        <w:br/>
        <w:t>vt 0.891100 0.344400</w:t>
        <w:br/>
        <w:t>vt 0.890800 0.392700</w:t>
        <w:br/>
        <w:t>vt 0.879300 0.393900</w:t>
        <w:br/>
        <w:t>vt 0.884300 0.439100</w:t>
        <w:br/>
        <w:t>vt 0.887400 0.455700</w:t>
        <w:br/>
        <w:t>vt 0.878900 0.454800</w:t>
        <w:br/>
        <w:t>vt 0.876600 0.438100</w:t>
        <w:br/>
        <w:t>vt 0.867000 0.438200</w:t>
        <w:br/>
        <w:t>vt 0.864500 0.423700</w:t>
        <w:br/>
        <w:t>vt 0.863400 0.408300</w:t>
        <w:br/>
        <w:t>vt 0.887000 0.531000</w:t>
        <w:br/>
        <w:t>vt 0.906200 0.505000</w:t>
        <w:br/>
        <w:t>vt 0.906500 0.540300</w:t>
        <w:br/>
        <w:t>vt 0.869700 0.516100</w:t>
        <w:br/>
        <w:t>vt 0.867400 0.324700</w:t>
        <w:br/>
        <w:t>vt 0.885800 0.313400</w:t>
        <w:br/>
        <w:t>vt 0.903400 0.576800</w:t>
        <w:br/>
        <w:t>vt 0.880000 0.566000</w:t>
        <w:br/>
        <w:t>vt 0.860100 0.547800</w:t>
        <w:br/>
        <w:t>vt 0.821700 0.393000</w:t>
        <w:br/>
        <w:t>vt 0.798800 0.387000</w:t>
        <w:br/>
        <w:t>vt 0.803300 0.366900</w:t>
        <w:br/>
        <w:t>vt 0.827000 0.376500</w:t>
        <w:br/>
        <w:t>vt 0.849300 0.338700</w:t>
        <w:br/>
        <w:t>vt 0.837100 0.311200</w:t>
        <w:br/>
        <w:t>vt 0.856200 0.294100</w:t>
        <w:br/>
        <w:t>vt 0.877700 0.277900</w:t>
        <w:br/>
        <w:t>vt 0.900100 0.268800</w:t>
        <w:br/>
        <w:t>vt 0.905800 0.305100</w:t>
        <w:br/>
        <w:t>vt 0.906900 0.269100</w:t>
        <w:br/>
        <w:t>vt 0.912500 0.304800</w:t>
        <w:br/>
        <w:t>vt 0.808300 0.257000</w:t>
        <w:br/>
        <w:t>vt 0.792800 0.233000</w:t>
        <w:br/>
        <w:t>vt 0.810100 0.216900</w:t>
        <w:br/>
        <w:t>vt 0.828600 0.242300</w:t>
        <w:br/>
        <w:t>vt 0.842900 0.199600</w:t>
        <w:br/>
        <w:t>vt 0.881100 0.182400</w:t>
        <w:br/>
        <w:t>vt 0.887600 0.209600</w:t>
        <w:br/>
        <w:t>vt 0.856500 0.224200</w:t>
        <w:br/>
        <w:t>vt 0.881100 0.182400</w:t>
        <w:br/>
        <w:t>vt 0.890300 0.180100</w:t>
        <w:br/>
        <w:t>vt 0.896500 0.208700</w:t>
        <w:br/>
        <w:t>vt 0.887600 0.209600</w:t>
        <w:br/>
        <w:t>vt 0.699300 0.510000</w:t>
        <w:br/>
        <w:t>vt 0.701800 0.519900</w:t>
        <w:br/>
        <w:t>vt 0.662700 0.448500</w:t>
        <w:br/>
        <w:t>vt 0.680300 0.429800</w:t>
        <w:br/>
        <w:t>vt 0.688800 0.463700</w:t>
        <w:br/>
        <w:t>vt 0.671000 0.475100</w:t>
        <w:br/>
        <w:t>vt 0.710400 0.491700</w:t>
        <w:br/>
        <w:t>vt 0.728400 0.482200</w:t>
        <w:br/>
        <w:t>vt 0.731600 0.507000</w:t>
        <w:br/>
        <w:t>vt 0.715200 0.510500</w:t>
        <w:br/>
        <w:t>vt 0.706100 0.453900</w:t>
        <w:br/>
        <w:t>vt 0.725400 0.441200</w:t>
        <w:br/>
        <w:t>vt 0.701000 0.413400</w:t>
        <w:br/>
        <w:t>vt 0.721300 0.401200</w:t>
        <w:br/>
        <w:t>vt 0.698500 0.365900</w:t>
        <w:br/>
        <w:t>vt 0.721500 0.362000</w:t>
        <w:br/>
        <w:t>vt 0.721800 0.372400</w:t>
        <w:br/>
        <w:t>vt 0.698800 0.373900</w:t>
        <w:br/>
        <w:t>vt 0.666700 0.379800</w:t>
        <w:br/>
        <w:t>vt 0.651300 0.379300</w:t>
        <w:br/>
        <w:t>vt 0.652500 0.376700</w:t>
        <w:br/>
        <w:t>vt 0.667900 0.375800</w:t>
        <w:br/>
        <w:t>vt 0.652600 0.374500</w:t>
        <w:br/>
        <w:t>vt 0.668000 0.372100</w:t>
        <w:br/>
        <w:t>vt 0.822200 0.284400</w:t>
        <w:br/>
        <w:t>vt 0.845000 0.269500</w:t>
        <w:br/>
        <w:t>vt 0.869500 0.253200</w:t>
        <w:br/>
        <w:t>vt 0.895100 0.241500</w:t>
        <w:br/>
        <w:t>vt 0.895100 0.241500</w:t>
        <w:br/>
        <w:t>vt 0.902000 0.240700</w:t>
        <w:br/>
        <w:t>vt 0.778600 0.595900</w:t>
        <w:br/>
        <w:t>vt 0.790700 0.565800</w:t>
        <w:br/>
        <w:t>vt 0.812500 0.587600</w:t>
        <w:br/>
        <w:t>vt 0.795300 0.613200</w:t>
        <w:br/>
        <w:t>vt 0.853900 0.623800</w:t>
        <w:br/>
        <w:t>vt 0.837600 0.647300</w:t>
        <w:br/>
        <w:t>vt 0.816700 0.630800</w:t>
        <w:br/>
        <w:t>vt 0.834100 0.604600</w:t>
        <w:br/>
        <w:t>vt 0.842100 0.527600</w:t>
        <w:br/>
        <w:t>vt 0.827500 0.559200</w:t>
        <w:br/>
        <w:t>vt 0.806100 0.538000</w:t>
        <w:br/>
        <w:t>vt 0.825600 0.506400</w:t>
        <w:br/>
        <w:t>vt 0.847800 0.577800</w:t>
        <w:br/>
        <w:t>vt 0.868400 0.595400</w:t>
        <w:br/>
        <w:t>vt 0.896700 0.613100</w:t>
        <w:br/>
        <w:t>vt 0.790600 0.515100</w:t>
        <w:br/>
        <w:t>vt 0.770000 0.538100</w:t>
        <w:br/>
        <w:t>vt 0.751900 0.504900</w:t>
        <w:br/>
        <w:t>vt 0.777800 0.486100</w:t>
        <w:br/>
        <w:t>vt 0.746300 0.473900</w:t>
        <w:br/>
        <w:t>vt 0.742800 0.432000</w:t>
        <w:br/>
        <w:t>vt 0.863700 0.698800</w:t>
        <w:br/>
        <w:t>vt 0.850500 0.719200</w:t>
        <w:br/>
        <w:t>vt 0.832800 0.712700</w:t>
        <w:br/>
        <w:t>vt 0.846400 0.687100</w:t>
        <w:br/>
        <w:t>vt 0.799800 0.653200</w:t>
        <w:br/>
        <w:t>vt 0.822000 0.669500</w:t>
        <w:br/>
        <w:t>vt 0.778500 0.636900</w:t>
        <w:br/>
        <w:t>vt 0.769300 0.628200</w:t>
        <w:br/>
        <w:t>vt 0.858500 0.663000</w:t>
        <w:br/>
        <w:t>vt 0.875100 0.673700</w:t>
        <w:br/>
        <w:t>vt 0.652300 0.791000</w:t>
        <w:br/>
        <w:t>vt 0.739100 0.337000</w:t>
        <w:br/>
        <w:t>vt 0.753300 0.327300</w:t>
        <w:br/>
        <w:t>vt 0.763200 0.309100</w:t>
        <w:br/>
        <w:t>vt 0.743100 0.290700</w:t>
        <w:br/>
        <w:t>vt 0.750200 0.277500</w:t>
        <w:br/>
        <w:t>vt 0.786000 0.331900</w:t>
        <w:br/>
        <w:t>vt 0.803700 0.306100</w:t>
        <w:br/>
        <w:t>vt 0.822700 0.330500</w:t>
        <w:br/>
        <w:t>vt 0.812700 0.347200</w:t>
        <w:br/>
        <w:t>vt 0.775200 0.256800</w:t>
        <w:br/>
        <w:t>vt 0.762900 0.276600</w:t>
        <w:br/>
        <w:t>vt 0.765900 0.244400</w:t>
        <w:br/>
        <w:t>vt 0.918100 0.369300</w:t>
        <w:br/>
        <w:t>vt 0.910000 0.370500</w:t>
        <w:br/>
        <w:t>vt 0.909600 0.337600</w:t>
        <w:br/>
        <w:t>vt 0.917400 0.336000</w:t>
        <w:br/>
        <w:t>vt 0.855700 0.500600</w:t>
        <w:br/>
        <w:t>vt 0.864300 0.475400</w:t>
        <w:br/>
        <w:t>vt 0.867700 0.453900</w:t>
        <w:br/>
        <w:t>vt 0.862200 0.451400</w:t>
        <w:br/>
        <w:t>vt 0.863600 0.438100</w:t>
        <w:br/>
        <w:t>vt 0.858400 0.444200</w:t>
        <w:br/>
        <w:t>vt 0.851200 0.495400</w:t>
        <w:br/>
        <w:t>vt 0.858000 0.471000</w:t>
        <w:br/>
        <w:t>vt 0.776400 0.208500</w:t>
        <w:br/>
        <w:t>vt 0.763200 0.309100</w:t>
        <w:br/>
        <w:t>vt 0.785300 0.280100</w:t>
        <w:br/>
        <w:t>vt 0.760800 0.618600</w:t>
        <w:br/>
        <w:t>vt 0.815600 0.732500</w:t>
        <w:br/>
        <w:t>vt 0.871000 0.637500</w:t>
        <w:br/>
        <w:t>vt 0.866100 0.390700</w:t>
        <w:br/>
        <w:t>vt 0.864800 0.374100</w:t>
        <w:br/>
        <w:t>vt 0.860100 0.358400</w:t>
        <w:br/>
        <w:t>vt 0.854900 0.360600</w:t>
        <w:br/>
        <w:t>vt 0.861000 0.391300</w:t>
        <w:br/>
        <w:t>vt 0.858900 0.376600</w:t>
        <w:br/>
        <w:t>vt 0.643600 0.895300</w:t>
        <w:br/>
        <w:t>vt 0.636800 0.895300</w:t>
        <w:br/>
        <w:t>vt 0.637100 0.890200</w:t>
        <w:br/>
        <w:t>vt 0.639900 0.887300</w:t>
        <w:br/>
        <w:t>vt 0.644100 0.900700</w:t>
        <w:br/>
        <w:t>vt 0.636400 0.901500</w:t>
        <w:br/>
        <w:t>vt 0.644500 0.908000</w:t>
        <w:br/>
        <w:t>vt 0.638500 0.909400</w:t>
        <w:br/>
        <w:t>vt 0.657200 0.877600</w:t>
        <w:br/>
        <w:t>vt 0.658600 0.880100</w:t>
        <w:br/>
        <w:t>vt 0.656700 0.882400</w:t>
        <w:br/>
        <w:t>vt 0.652900 0.879100</w:t>
        <w:br/>
        <w:t>vt 0.654700 0.886400</w:t>
        <w:br/>
        <w:t>vt 0.646100 0.886200</w:t>
        <w:br/>
        <w:t>vt 0.649600 0.882200</w:t>
        <w:br/>
        <w:t>vt 0.655000 0.885100</w:t>
        <w:br/>
        <w:t>vt 0.649900 0.895800</w:t>
        <w:br/>
        <w:t>vt 0.654700 0.895500</w:t>
        <w:br/>
        <w:t>vt 0.654800 0.899800</w:t>
        <w:br/>
        <w:t>vt 0.649400 0.900300</w:t>
        <w:br/>
        <w:t>vt 0.672100 0.911600</w:t>
        <w:br/>
        <w:t>vt 0.674000 0.914600</w:t>
        <w:br/>
        <w:t>vt 0.670100 0.915300</w:t>
        <w:br/>
        <w:t>vt 0.667900 0.911800</w:t>
        <w:br/>
        <w:t>vt 0.658500 0.889700</w:t>
        <w:br/>
        <w:t>vt 0.660600 0.891900</w:t>
        <w:br/>
        <w:t>vt 0.660100 0.891900</w:t>
        <w:br/>
        <w:t>vt 0.666800 0.904000</w:t>
        <w:br/>
        <w:t>vt 0.664800 0.899000</w:t>
        <w:br/>
        <w:t>vt 0.667000 0.899300</w:t>
        <w:br/>
        <w:t>vt 0.669500 0.904500</w:t>
        <w:br/>
        <w:t>vt 0.671000 0.908600</w:t>
        <w:br/>
        <w:t>vt 0.667600 0.907400</w:t>
        <w:br/>
        <w:t>vt 0.662400 0.910500</w:t>
        <w:br/>
        <w:t>vt 0.657500 0.914500</w:t>
        <w:br/>
        <w:t>vt 0.656500 0.909900</w:t>
        <w:br/>
        <w:t>vt 0.679400 0.909900</w:t>
        <w:br/>
        <w:t>vt 0.673900 0.910300</w:t>
        <w:br/>
        <w:t>vt 0.674600 0.906100</w:t>
        <w:br/>
        <w:t>vt 0.679600 0.906300</w:t>
        <w:br/>
        <w:t>vt 0.678800 0.897500</w:t>
        <w:br/>
        <w:t>vt 0.680300 0.897600</w:t>
        <w:br/>
        <w:t>vt 0.679900 0.899900</w:t>
        <w:br/>
        <w:t>vt 0.677300 0.899800</w:t>
        <w:br/>
        <w:t>vt 0.685700 0.909800</w:t>
        <w:br/>
        <w:t>vt 0.686500 0.906800</w:t>
        <w:br/>
        <w:t>vt 0.687200 0.898000</w:t>
        <w:br/>
        <w:t>vt 0.693000 0.900000</w:t>
        <w:br/>
        <w:t>vt 0.689800 0.902900</w:t>
        <w:br/>
        <w:t>vt 0.683000 0.901700</w:t>
        <w:br/>
        <w:t>vt 0.698400 0.901100</w:t>
        <w:br/>
        <w:t>vt 0.696500 0.904200</w:t>
        <w:br/>
        <w:t>vt 0.700500 0.901300</w:t>
        <w:br/>
        <w:t>vt 0.702100 0.902300</w:t>
        <w:br/>
        <w:t>vt 0.700500 0.905000</w:t>
        <w:br/>
        <w:t>vt 0.704800 0.899100</w:t>
        <w:br/>
        <w:t>vt 0.649800 0.906600</w:t>
        <w:br/>
        <w:t>vt 0.655100 0.905300</w:t>
        <w:br/>
        <w:t>vt 0.646900 0.913900</w:t>
        <w:br/>
        <w:t>vt 0.641500 0.915900</w:t>
        <w:br/>
        <w:t>vt 0.651800 0.912000</w:t>
        <w:br/>
        <w:t>vt 0.653700 0.916900</w:t>
        <w:br/>
        <w:t>vt 0.659900 0.920800</w:t>
        <w:br/>
        <w:t>vt 0.655000 0.922700</w:t>
        <w:br/>
        <w:t>vt 0.649900 0.919300</w:t>
        <w:br/>
        <w:t>vt 0.649100 0.925300</w:t>
        <w:br/>
        <w:t>vt 0.645700 0.921900</w:t>
        <w:br/>
        <w:t>vt 0.662500 0.923400</w:t>
        <w:br/>
        <w:t>vt 0.657900 0.925400</w:t>
        <w:br/>
        <w:t>vt 0.652300 0.928300</w:t>
        <w:br/>
        <w:t>vt 0.672600 0.918700</w:t>
        <w:br/>
        <w:t>vt 0.674600 0.922400</w:t>
        <w:br/>
        <w:t>vt 0.665600 0.925700</w:t>
        <w:br/>
        <w:t>vt 0.674800 0.918400</w:t>
        <w:br/>
        <w:t>vt 0.677400 0.922600</w:t>
        <w:br/>
        <w:t>vt 0.693400 0.907200</w:t>
        <w:br/>
        <w:t>vt 0.699500 0.907700</w:t>
        <w:br/>
        <w:t>vt 0.698700 0.910500</w:t>
        <w:br/>
        <w:t>vt 0.692100 0.909800</w:t>
        <w:br/>
        <w:t>vt 0.685200 0.913200</w:t>
        <w:br/>
        <w:t>vt 0.679500 0.913200</w:t>
        <w:br/>
        <w:t>vt 0.695900 0.914300</w:t>
        <w:br/>
        <w:t>vt 0.691000 0.913100</w:t>
        <w:br/>
        <w:t>vt 0.679300 0.918500</w:t>
        <w:br/>
        <w:t>vt 0.681800 0.922700</w:t>
        <w:br/>
        <w:t>vt 0.689900 0.918600</w:t>
        <w:br/>
        <w:t>vt 0.690700 0.922800</w:t>
        <w:br/>
        <w:t>vt 0.685700 0.922600</w:t>
        <w:br/>
        <w:t>vt 0.684600 0.918600</w:t>
        <w:br/>
        <w:t>vt 0.695000 0.918500</w:t>
        <w:br/>
        <w:t>vt 0.694900 0.922900</w:t>
        <w:br/>
        <w:t>vt 0.763900 0.579100</w:t>
        <w:br/>
        <w:t>vt 0.772800 0.542200</w:t>
        <w:br/>
        <w:t>vt 0.707200 0.911900</w:t>
        <w:br/>
        <w:t>vt 0.714200 0.914400</w:t>
        <w:br/>
        <w:t>vt 0.711200 0.918200</w:t>
        <w:br/>
        <w:t>vt 0.703300 0.915700</w:t>
        <w:br/>
        <w:t>vt 0.713100 0.907900</w:t>
        <w:br/>
        <w:t>vt 0.717400 0.911100</w:t>
        <w:br/>
        <w:t>vt 0.718900 0.905800</w:t>
        <w:br/>
        <w:t>vt 0.729500 0.908400</w:t>
        <w:br/>
        <w:t>vt 0.720500 0.901300</w:t>
        <w:br/>
        <w:t>vt 0.731000 0.902800</w:t>
        <w:br/>
        <w:t>vt 0.699800 0.919700</w:t>
        <w:br/>
        <w:t>vt 0.707600 0.922900</w:t>
        <w:br/>
        <w:t>vt 0.717500 0.927100</w:t>
        <w:br/>
        <w:t>vt 0.704500 0.934100</w:t>
        <w:br/>
        <w:t>vt 0.704100 0.926700</w:t>
        <w:br/>
        <w:t>vt 0.696700 0.923800</w:t>
        <w:br/>
        <w:t>vt 0.662700 0.933800</w:t>
        <w:br/>
        <w:t>vt 0.661100 0.927600</w:t>
        <w:br/>
        <w:t>vt 0.672200 0.933600</w:t>
        <w:br/>
        <w:t>vt 0.678700 0.933400</w:t>
        <w:br/>
        <w:t>vt 0.686100 0.933800</w:t>
        <w:br/>
        <w:t>vt 0.692200 0.934000</w:t>
        <w:br/>
        <w:t>vt 0.851200 0.495400</w:t>
        <w:br/>
        <w:t>vt 0.839000 0.473800</w:t>
        <w:br/>
        <w:t>vt 0.906000 0.411800</w:t>
        <w:br/>
        <w:t>vt 0.897700 0.427500</w:t>
        <w:br/>
        <w:t>vt 0.894200 0.427200</w:t>
        <w:br/>
        <w:t>vt 0.899500 0.410200</w:t>
        <w:br/>
        <w:t>vt 0.901100 0.440900</w:t>
        <w:br/>
        <w:t>vt 0.896000 0.440500</w:t>
        <w:br/>
        <w:t>vt 0.905700 0.390800</w:t>
        <w:br/>
        <w:t>vt 0.914600 0.391500</w:t>
        <w:br/>
        <w:t>vt 0.861000 0.391300</w:t>
        <w:br/>
        <w:t>vt 0.854200 0.392500</w:t>
        <w:br/>
        <w:t>vt 0.858900 0.376600</w:t>
        <w:br/>
        <w:t>vt 0.794200 0.057200</w:t>
        <w:br/>
        <w:t>vt 0.782300 0.060600</w:t>
        <w:br/>
        <w:t>vt 0.824200 0.064800</w:t>
        <w:br/>
        <w:t>vt 0.807400 0.048200</w:t>
        <w:br/>
        <w:t>vt 0.818500 0.039500</w:t>
        <w:br/>
        <w:t>vt 0.836000 0.051000</w:t>
        <w:br/>
        <w:t>vt 0.683700 0.083500</w:t>
        <w:br/>
        <w:t>vt 0.672300 0.073200</w:t>
        <w:br/>
        <w:t>vt 0.717700 0.052500</w:t>
        <w:br/>
        <w:t>vt 0.698000 0.054800</w:t>
        <w:br/>
        <w:t>vt 0.719700 0.043500</w:t>
        <w:br/>
        <w:t>vt 0.702100 0.097500</w:t>
        <w:br/>
        <w:t>vt 0.696500 0.094500</w:t>
        <w:br/>
        <w:t>vt 0.701100 0.089300</w:t>
        <w:br/>
        <w:t>vt 0.715500 0.100200</w:t>
        <w:br/>
        <w:t>vt 0.739900 0.037500</w:t>
        <w:br/>
        <w:t>vt 0.754500 0.035400</w:t>
        <w:br/>
        <w:t>vt 0.754500 0.052900</w:t>
        <w:br/>
        <w:t>vt 0.738300 0.051200</w:t>
        <w:br/>
        <w:t>vt 0.668600 0.205700</w:t>
        <w:br/>
        <w:t>vt 0.670100 0.204300</w:t>
        <w:br/>
        <w:t>vt 0.680300 0.213700</w:t>
        <w:br/>
        <w:t>vt 0.677400 0.216500</w:t>
        <w:br/>
        <w:t>vt 0.720500 0.252200</w:t>
        <w:br/>
        <w:t>vt 0.714300 0.261500</w:t>
        <w:br/>
        <w:t>vt 0.695900 0.239900</w:t>
        <w:br/>
        <w:t>vt 0.700600 0.234500</w:t>
        <w:br/>
        <w:t>vt 0.735200 0.265000</w:t>
        <w:br/>
        <w:t>vt 0.729600 0.277700</w:t>
        <w:br/>
        <w:t>vt 0.756400 0.244000</w:t>
        <w:br/>
        <w:t>vt 0.765900 0.244400</w:t>
        <w:br/>
        <w:t>vt 0.762900 0.276600</w:t>
        <w:br/>
        <w:t>vt 0.750200 0.277500</w:t>
        <w:br/>
        <w:t>vt 0.776400 0.208500</w:t>
        <w:br/>
        <w:t>vt 0.716200 0.343900</w:t>
        <w:br/>
        <w:t>vt 0.695500 0.351100</w:t>
        <w:br/>
        <w:t>vt 0.663300 0.385800</w:t>
        <w:br/>
        <w:t>vt 0.649700 0.381800</w:t>
        <w:br/>
        <w:t>vt 0.665100 0.362900</w:t>
        <w:br/>
        <w:t>vt 0.650700 0.369200</w:t>
        <w:br/>
        <w:t>vt 0.691800 0.504200</w:t>
        <w:br/>
        <w:t>vt 0.699300 0.510000</w:t>
        <w:br/>
        <w:t>vt 0.687500 0.527000</w:t>
        <w:br/>
        <w:t>vt 0.681700 0.525900</w:t>
        <w:br/>
        <w:t>vt 0.704300 0.530500</w:t>
        <w:br/>
        <w:t>vt 0.691300 0.537300</w:t>
        <w:br/>
        <w:t>vt 0.673800 0.548400</w:t>
        <w:br/>
        <w:t>vt 0.698700 0.784600</w:t>
        <w:br/>
        <w:t>vt 0.676800 0.788500</w:t>
        <w:br/>
        <w:t>vt 0.674000 0.785100</w:t>
        <w:br/>
        <w:t>vt 0.664200 0.778100</w:t>
        <w:br/>
        <w:t>vt 0.677700 0.764100</w:t>
        <w:br/>
        <w:t>vt 0.692300 0.749200</w:t>
        <w:br/>
        <w:t>vt 0.712200 0.877300</w:t>
        <w:br/>
        <w:t>vt 0.717100 0.878700</w:t>
        <w:br/>
        <w:t>vt 0.714600 0.879900</w:t>
        <w:br/>
        <w:t>vt 0.863700 0.698800</w:t>
        <w:br/>
        <w:t>vt 0.871400 0.702300</w:t>
        <w:br/>
        <w:t>vt 0.857200 0.730600</w:t>
        <w:br/>
        <w:t>vt 0.850500 0.719200</w:t>
        <w:br/>
        <w:t>vt 0.730500 0.527600</w:t>
        <w:br/>
        <w:t>vt 0.716900 0.526000</w:t>
        <w:br/>
        <w:t>vt 0.739100 0.337000</w:t>
        <w:br/>
        <w:t>vt 0.673800 0.416700</w:t>
        <w:br/>
        <w:t>vt 0.694100 0.394500</w:t>
        <w:br/>
        <w:t>vt 0.721100 0.897400</w:t>
        <w:br/>
        <w:t>vt 0.731200 0.898100</w:t>
        <w:br/>
        <w:t>vt 0.729800 0.893700</w:t>
        <w:br/>
        <w:t>vt 0.720800 0.893900</w:t>
        <w:br/>
        <w:t>vt 0.718700 0.886300</w:t>
        <w:br/>
        <w:t>vt 0.716700 0.883000</w:t>
        <w:br/>
        <w:t>vt 0.721500 0.881500</w:t>
        <w:br/>
        <w:t>vt 0.725800 0.885300</w:t>
        <w:br/>
        <w:t>vt 0.737200 0.898500</w:t>
        <w:br/>
        <w:t>vt 0.738100 0.904100</w:t>
        <w:br/>
        <w:t>vt 0.735600 0.893400</w:t>
        <w:br/>
        <w:t>vt 0.652300 0.791000</w:t>
        <w:br/>
        <w:t>vt 0.631200 0.379200</w:t>
        <w:br/>
        <w:t>vt 0.631200 0.379200</w:t>
        <w:br/>
        <w:t>vt 0.681600 0.894100</w:t>
        <w:br/>
        <w:t>vt 0.899700 0.456900</w:t>
        <w:br/>
        <w:t>vt 0.906300 0.458400</w:t>
        <w:br/>
        <w:t>vt 0.909400 0.476800</w:t>
        <w:br/>
        <w:t>vt 0.904100 0.476100</w:t>
        <w:br/>
        <w:t>vt 0.875100 0.673700</w:t>
        <w:br/>
        <w:t>vt 0.882000 0.675800</w:t>
        <w:br/>
        <w:t>vt 0.892800 0.648500</w:t>
        <w:br/>
        <w:t>vt 0.885300 0.646900</w:t>
        <w:br/>
        <w:t>vt 0.904400 0.614900</w:t>
        <w:br/>
        <w:t>vt 0.912400 0.507600</w:t>
        <w:br/>
        <w:t>vt 0.913500 0.543300</w:t>
        <w:br/>
        <w:t>vt 0.911000 0.579900</w:t>
        <w:br/>
        <w:t>vt 0.773400 0.353900</w:t>
        <w:br/>
        <w:t>vt 0.753300 0.327300</w:t>
        <w:br/>
        <w:t>vt 0.763200 0.309100</w:t>
        <w:br/>
        <w:t>vt 0.768200 0.384700</w:t>
        <w:br/>
        <w:t>vt 0.739700 0.388400</w:t>
        <w:br/>
        <w:t>vt 0.767500 0.424400</w:t>
        <w:br/>
        <w:t>vt 0.720700 0.382800</w:t>
        <w:br/>
        <w:t>vt 0.697900 0.381600</w:t>
        <w:br/>
        <w:t>vt 0.822000 0.418100</w:t>
        <w:br/>
        <w:t>vt 0.798300 0.418300</w:t>
        <w:br/>
        <w:t>vt 0.710400 0.491700</w:t>
        <w:br/>
        <w:t>vt 0.690800 0.494600</w:t>
        <w:br/>
        <w:t>vt 0.710400 0.491700</w:t>
        <w:br/>
        <w:t>vt 0.691800 0.504200</w:t>
        <w:br/>
        <w:t>vt 0.675000 0.505700</w:t>
        <w:br/>
        <w:t>vt 0.673200 0.500400</w:t>
        <w:br/>
        <w:t>vt 0.771200 0.462800</w:t>
        <w:br/>
        <w:t>vt 0.817800 0.490500</w:t>
        <w:br/>
        <w:t>vt 0.716800 0.391000</w:t>
        <w:br/>
        <w:t>vt 0.739700 0.388400</w:t>
        <w:br/>
        <w:t>vt 0.716800 0.391000</w:t>
        <w:br/>
        <w:t>vt 0.720700 0.382800</w:t>
        <w:br/>
        <w:t>vt 0.694100 0.394500</w:t>
        <w:br/>
        <w:t>vt 0.697900 0.381600</w:t>
        <w:br/>
        <w:t>vt 0.721800 0.921900</w:t>
        <w:br/>
        <w:t>vt 0.725400 0.917800</w:t>
        <w:br/>
        <w:t>vt 0.727700 0.913700</w:t>
        <w:br/>
        <w:t>vt 0.751500 0.609100</w:t>
        <w:br/>
        <w:t>vt 0.755500 0.580900</w:t>
        <w:br/>
        <w:t>vt 0.760600 0.560900</w:t>
        <w:br/>
        <w:t>vt 0.834500 0.360000</w:t>
        <w:br/>
        <w:t>vt 0.850200 0.457500</w:t>
        <w:br/>
        <w:t>vt 0.858000 0.471000</w:t>
        <w:br/>
        <w:t>vt 0.828800 0.446800</w:t>
        <w:br/>
        <w:t>vt 0.842400 0.439700</w:t>
        <w:br/>
        <w:t>vt 0.810800 0.472800</w:t>
        <w:br/>
        <w:t>vt 0.805300 0.452300</w:t>
        <w:br/>
        <w:t>vt 0.853500 0.433600</w:t>
        <w:br/>
        <w:t>vt 0.837800 0.417700</w:t>
        <w:br/>
        <w:t>vt 0.690800 0.494600</w:t>
        <w:br/>
        <w:t>vt 0.673200 0.500400</w:t>
        <w:br/>
        <w:t>vt 0.657300 0.440500</w:t>
        <w:br/>
        <w:t>vt 0.672800 0.223300</w:t>
        <w:br/>
        <w:t>vt 0.675900 0.220800</w:t>
        <w:br/>
        <w:t>vt 0.661700 0.894100</w:t>
        <w:br/>
        <w:t>vt 0.662800 0.894000</w:t>
        <w:br/>
        <w:t>vt 0.851800 0.404300</w:t>
        <w:br/>
        <w:t>vt 0.863400 0.408300</w:t>
        <w:br/>
        <w:t>vt 0.841300 0.387200</w:t>
        <w:br/>
        <w:t>vt 0.845900 0.373900</w:t>
        <w:br/>
        <w:t>vt 0.851100 0.420100</w:t>
        <w:br/>
        <w:t>vt 0.839000 0.399900</w:t>
        <w:br/>
        <w:t>vt 0.854900 0.360600</w:t>
        <w:br/>
        <w:t>vt 0.031300 0.463700</w:t>
        <w:br/>
        <w:t>vt 0.009000 0.474700</w:t>
        <w:br/>
        <w:t>vt 0.001100 0.437400</w:t>
        <w:br/>
        <w:t>vt 0.017500 0.432900</w:t>
        <w:br/>
        <w:t>vt 0.003300 0.400900</w:t>
        <w:br/>
        <w:t>vt 0.011900 0.400900</w:t>
        <w:br/>
        <w:t>vt 0.013600 0.373300</w:t>
        <w:br/>
        <w:t>vt 0.033200 0.425600</w:t>
        <w:br/>
        <w:t>vt 0.019700 0.398200</w:t>
        <w:br/>
        <w:t>vt 0.053100 0.450400</w:t>
        <w:br/>
        <w:t>vt 0.675500 0.116400</w:t>
        <w:br/>
        <w:t>vt 0.697000 0.127900</w:t>
        <w:br/>
        <w:t>vt 0.685700 0.137000</w:t>
        <w:br/>
        <w:t>vt 0.671500 0.121800</w:t>
        <w:br/>
        <w:t>vt 0.700400 0.156800</w:t>
        <w:br/>
        <w:t>vt 0.715500 0.145700</w:t>
        <w:br/>
        <w:t>vt 0.656200 0.112600</w:t>
        <w:br/>
        <w:t>vt 0.668500 0.124600</w:t>
        <w:br/>
        <w:t>vt 0.685800 0.162300</w:t>
        <w:br/>
        <w:t>vt 0.678700 0.142200</w:t>
        <w:br/>
        <w:t>vt 0.058200 0.508000</w:t>
        <w:br/>
        <w:t>vt 0.030400 0.523600</w:t>
        <w:br/>
        <w:t>vt 0.736500 0.175400</w:t>
        <w:br/>
        <w:t>vt 0.695200 0.198200</w:t>
        <w:br/>
        <w:t>vt 0.091600 0.489000</w:t>
        <w:br/>
        <w:t>vt 0.548400 0.506900</w:t>
        <w:br/>
        <w:t>vt 0.571900 0.526100</w:t>
        <w:br/>
        <w:t>vt 0.556200 0.541500</w:t>
        <w:br/>
        <w:t>vt 0.528700 0.523200</w:t>
        <w:br/>
        <w:t>vt 0.653400 0.146300</w:t>
        <w:br/>
        <w:t>vt 0.655100 0.160600</w:t>
        <w:br/>
        <w:t>vt 0.652400 0.160200</w:t>
        <w:br/>
        <w:t>vt 0.598400 0.541200</w:t>
        <w:br/>
        <w:t>vt 0.587300 0.559100</w:t>
        <w:br/>
        <w:t>vt 0.623600 0.549500</w:t>
        <w:br/>
        <w:t>vt 0.617500 0.562700</w:t>
        <w:br/>
        <w:t>vt 0.671200 0.558800</w:t>
        <w:br/>
        <w:t>vt 0.693300 0.564400</w:t>
        <w:br/>
        <w:t>vt 0.692000 0.567600</w:t>
        <w:br/>
        <w:t>vt 0.669100 0.564500</w:t>
        <w:br/>
        <w:t>vt 0.646000 0.562600</w:t>
        <w:br/>
        <w:t>vt 0.647100 0.553700</w:t>
        <w:br/>
        <w:t>vt 0.580900 0.514200</w:t>
        <w:br/>
        <w:t>vt 0.571900 0.526100</w:t>
        <w:br/>
        <w:t>vt 0.548400 0.506900</w:t>
        <w:br/>
        <w:t>vt 0.558500 0.495500</w:t>
        <w:br/>
        <w:t>vt 0.598400 0.541200</w:t>
        <w:br/>
        <w:t>vt 0.605500 0.528400</w:t>
        <w:br/>
        <w:t>vt 0.623600 0.549500</w:t>
        <w:br/>
        <w:t>vt 0.629200 0.538100</w:t>
        <w:br/>
        <w:t>vt 0.650600 0.545200</w:t>
        <w:br/>
        <w:t>vt 0.647100 0.553700</w:t>
        <w:br/>
        <w:t>vt 0.674300 0.553000</w:t>
        <w:br/>
        <w:t>vt 0.671200 0.558800</w:t>
        <w:br/>
        <w:t>vt 0.695100 0.561500</w:t>
        <w:br/>
        <w:t>vt 0.693300 0.564400</w:t>
        <w:br/>
        <w:t>vt 0.719200 0.572700</w:t>
        <w:br/>
        <w:t>vt 0.669200 0.571400</w:t>
        <w:br/>
        <w:t>vt 0.669100 0.564500</w:t>
        <w:br/>
        <w:t>vt 0.692000 0.567600</w:t>
        <w:br/>
        <w:t>vt 0.692400 0.571600</w:t>
        <w:br/>
        <w:t>vt 0.647300 0.571100</w:t>
        <w:br/>
        <w:t>vt 0.646000 0.562600</w:t>
        <w:br/>
        <w:t>vt 0.719200 0.572700</w:t>
        <w:br/>
        <w:t>vt 0.656600 0.213000</w:t>
        <w:br/>
        <w:t>vt 0.657000 0.229100</w:t>
        <w:br/>
        <w:t>vt 0.650200 0.227900</w:t>
        <w:br/>
        <w:t>vt 0.650400 0.213300</w:t>
        <w:br/>
        <w:t>vt 0.649700 0.197500</w:t>
        <w:br/>
        <w:t>vt 0.656200 0.198200</w:t>
        <w:br/>
        <w:t>vt 0.656400 0.185200</w:t>
        <w:br/>
        <w:t>vt 0.656200 0.198200</w:t>
        <w:br/>
        <w:t>vt 0.649800 0.182800</w:t>
        <w:br/>
        <w:t>vt 0.651700 0.172700</w:t>
        <w:br/>
        <w:t>vt 0.656100 0.172600</w:t>
        <w:br/>
        <w:t>vt 0.719200 0.572700</w:t>
        <w:br/>
        <w:t>vt 0.323700 0.898200</w:t>
        <w:br/>
        <w:t>vt 0.307500 0.907700</w:t>
        <w:br/>
        <w:t>vt 0.290800 0.877500</w:t>
        <w:br/>
        <w:t>vt 0.313500 0.866400</w:t>
        <w:br/>
        <w:t>vt 0.408500 0.896000</w:t>
        <w:br/>
        <w:t>vt 0.412400 0.916300</w:t>
        <w:br/>
        <w:t>vt 0.408200 0.917500</w:t>
        <w:br/>
        <w:t>vt 0.398700 0.895800</w:t>
        <w:br/>
        <w:t>vt 0.406900 0.796300</w:t>
        <w:br/>
        <w:t>vt 0.446300 0.817600</w:t>
        <w:br/>
        <w:t>vt 0.439000 0.858700</w:t>
        <w:br/>
        <w:t>vt 0.515200 0.752100</w:t>
        <w:br/>
        <w:t>vt 0.496800 0.764900</w:t>
        <w:br/>
        <w:t>vt 0.480100 0.736600</w:t>
        <w:br/>
        <w:t>vt 0.501700 0.720600</w:t>
        <w:br/>
        <w:t>vt 0.677400 0.705300</w:t>
        <w:br/>
        <w:t>vt 0.649000 0.687800</w:t>
        <w:br/>
        <w:t>vt 0.653400 0.682500</w:t>
        <w:br/>
        <w:t>vt 0.456400 0.708600</w:t>
        <w:br/>
        <w:t>vt 0.479300 0.688800</w:t>
        <w:br/>
        <w:t>vt 0.406900 0.796300</w:t>
        <w:br/>
        <w:t>vt 0.386900 0.762300</w:t>
        <w:br/>
        <w:t>vt 0.423600 0.735200</w:t>
        <w:br/>
        <w:t>vt 0.445000 0.762800</w:t>
        <w:br/>
        <w:t>vt 0.297600 0.796300</w:t>
        <w:br/>
        <w:t>vt 0.328700 0.786600</w:t>
        <w:br/>
        <w:t>vt 0.336100 0.822300</w:t>
        <w:br/>
        <w:t>vt 0.306600 0.830200</w:t>
        <w:br/>
        <w:t>vt 0.275300 0.988600</w:t>
        <w:br/>
        <w:t>vt 0.271700 0.966600</w:t>
        <w:br/>
        <w:t>vt 0.277400 0.967000</w:t>
        <w:br/>
        <w:t>vt 0.715900 0.621200</w:t>
        <w:br/>
        <w:t>vt 0.692400 0.614800</w:t>
        <w:br/>
        <w:t>vt 0.698800 0.606100</w:t>
        <w:br/>
        <w:t>vt 0.621200 0.625900</w:t>
        <w:br/>
        <w:t>vt 0.582300 0.623300</w:t>
        <w:br/>
        <w:t>vt 0.592100 0.601700</w:t>
        <w:br/>
        <w:t>vt 0.623700 0.610000</w:t>
        <w:br/>
        <w:t>vt 0.564800 0.591600</w:t>
        <w:br/>
        <w:t>vt 0.549200 0.614600</w:t>
        <w:br/>
        <w:t>vt 0.197000 0.928200</w:t>
        <w:br/>
        <w:t>vt 0.184600 0.928600</w:t>
        <w:br/>
        <w:t>vt 0.185400 0.903600</w:t>
        <w:br/>
        <w:t>vt 0.200500 0.902700</w:t>
        <w:br/>
        <w:t>vt 0.184000 0.996700</w:t>
        <w:br/>
        <w:t>vt 0.184000 0.969200</w:t>
        <w:br/>
        <w:t>vt 0.189900 0.970600</w:t>
        <w:br/>
        <w:t>vt 0.530700 0.064700</w:t>
        <w:br/>
        <w:t>vt 0.535600 0.061700</w:t>
        <w:br/>
        <w:t>vt 0.539300 0.071000</w:t>
        <w:br/>
        <w:t>vt 0.534900 0.073600</w:t>
        <w:br/>
        <w:t>vt 0.555700 0.053400</w:t>
        <w:br/>
        <w:t>vt 0.565700 0.050800</w:t>
        <w:br/>
        <w:t>vt 0.566400 0.061800</w:t>
        <w:br/>
        <w:t>vt 0.556700 0.064100</w:t>
        <w:br/>
        <w:t>vt 0.576300 0.060800</w:t>
        <w:br/>
        <w:t>vt 0.576200 0.049400</w:t>
        <w:br/>
        <w:t>vt 0.651600 0.069100</w:t>
        <w:br/>
        <w:t>vt 0.647200 0.080100</w:t>
        <w:br/>
        <w:t>vt 0.640000 0.075000</w:t>
        <w:br/>
        <w:t>vt 0.643700 0.064200</w:t>
        <w:br/>
        <w:t>vt 0.619400 0.054200</w:t>
        <w:br/>
        <w:t>vt 0.617900 0.065800</w:t>
        <w:br/>
        <w:t>vt 0.607100 0.063400</w:t>
        <w:br/>
        <w:t>vt 0.607800 0.051500</w:t>
        <w:br/>
        <w:t>vt 0.538900 0.081500</w:t>
        <w:br/>
        <w:t>vt 0.542700 0.079800</w:t>
        <w:br/>
        <w:t>vt 0.567600 0.108700</w:t>
        <w:br/>
        <w:t>vt 0.567400 0.096300</w:t>
        <w:br/>
        <w:t>vt 0.576300 0.097300</w:t>
        <w:br/>
        <w:t>vt 0.576500 0.109900</w:t>
        <w:br/>
        <w:t>vt 0.641800 0.091500</w:t>
        <w:br/>
        <w:t>vt 0.634900 0.086400</w:t>
        <w:br/>
        <w:t>vt 0.547300 0.094200</w:t>
        <w:br/>
        <w:t>vt 0.543200 0.089000</w:t>
        <w:br/>
        <w:t>vt 0.545800 0.087800</w:t>
        <w:br/>
        <w:t>vt 0.602900 0.112100</w:t>
        <w:br/>
        <w:t>vt 0.603200 0.099700</w:t>
        <w:br/>
        <w:t>vt 0.611200 0.101100</w:t>
        <w:br/>
        <w:t>vt 0.611500 0.112100</w:t>
        <w:br/>
        <w:t>vt 0.613400 0.089700</w:t>
        <w:br/>
        <w:t>vt 0.604400 0.087300</w:t>
        <w:br/>
        <w:t>vt 0.576200 0.084300</w:t>
        <w:br/>
        <w:t>vt 0.567200 0.083900</w:t>
        <w:br/>
        <w:t>vt 0.615800 0.077800</w:t>
        <w:br/>
        <w:t>vt 0.605800 0.074900</w:t>
        <w:br/>
        <w:t>vt 0.576300 0.071400</w:t>
        <w:br/>
        <w:t>vt 0.567000 0.071900</w:t>
        <w:br/>
        <w:t>vt 0.635100 0.101400</w:t>
        <w:br/>
        <w:t>vt 0.628800 0.108900</w:t>
        <w:br/>
        <w:t>vt 0.625000 0.104100</w:t>
        <w:br/>
        <w:t>vt 0.629600 0.096800</w:t>
        <w:br/>
        <w:t>vt 0.559100 0.106900</w:t>
        <w:br/>
        <w:t>vt 0.559200 0.095700</w:t>
        <w:br/>
        <w:t>vt 0.558800 0.084600</w:t>
        <w:br/>
        <w:t>vt 0.558000 0.073900</w:t>
        <w:br/>
        <w:t>vt 0.629000 0.057300</w:t>
        <w:br/>
        <w:t>vt 0.626500 0.068500</w:t>
        <w:br/>
        <w:t>vt 0.278600 0.838200</w:t>
        <w:br/>
        <w:t>vt 0.552200 0.095000</w:t>
        <w:br/>
        <w:t>vt 0.551700 0.104300</w:t>
        <w:br/>
        <w:t>vt 0.545300 0.099900</w:t>
        <w:br/>
        <w:t>vt 0.551200 0.086100</w:t>
        <w:br/>
        <w:t>vt 0.549700 0.076300</w:t>
        <w:br/>
        <w:t>vt 0.547600 0.067000</w:t>
        <w:br/>
        <w:t>vt 0.545900 0.056700</w:t>
        <w:br/>
        <w:t>vt 0.577300 0.631000</w:t>
        <w:br/>
        <w:t>vt 0.556600 0.653300</w:t>
        <w:br/>
        <w:t>vt 0.526600 0.638100</w:t>
        <w:br/>
        <w:t>vt 0.587500 0.663500</w:t>
        <w:br/>
        <w:t>vt 0.602600 0.648600</w:t>
        <w:br/>
        <w:t>vt 0.594600 0.098700</w:t>
        <w:br/>
        <w:t>vt 0.594400 0.111500</w:t>
        <w:br/>
        <w:t>vt 0.585500 0.110900</w:t>
        <w:br/>
        <w:t>vt 0.585500 0.098000</w:t>
        <w:br/>
        <w:t>vt 0.595200 0.085700</w:t>
        <w:br/>
        <w:t>vt 0.585700 0.084800</w:t>
        <w:br/>
        <w:t>vt 0.596500 0.061500</w:t>
        <w:br/>
        <w:t>vt 0.595700 0.072500</w:t>
        <w:br/>
        <w:t>vt 0.585900 0.071300</w:t>
        <w:br/>
        <w:t>vt 0.586300 0.060600</w:t>
        <w:br/>
        <w:t>vt 0.597000 0.049900</w:t>
        <w:br/>
        <w:t>vt 0.371500 0.809800</w:t>
        <w:br/>
        <w:t>vt 0.355100 0.776700</w:t>
        <w:br/>
        <w:t>vt 0.402500 0.842200</w:t>
        <w:br/>
        <w:t>vt 0.382100 0.845400</w:t>
        <w:br/>
        <w:t>vt 0.390100 0.872900</w:t>
        <w:br/>
        <w:t>vt 0.404300 0.870900</w:t>
        <w:br/>
        <w:t>vt 0.262100 0.915800</w:t>
        <w:br/>
        <w:t>vt 0.249100 0.924300</w:t>
        <w:br/>
        <w:t>vt 0.241700 0.895400</w:t>
        <w:br/>
        <w:t>vt 0.257500 0.887100</w:t>
        <w:br/>
        <w:t>vt 0.623300 0.080400</w:t>
        <w:br/>
        <w:t>vt 0.619600 0.091900</w:t>
        <w:br/>
        <w:t>vt 0.616500 0.101700</w:t>
        <w:br/>
        <w:t>vt 0.620300 0.111000</w:t>
        <w:br/>
        <w:t>vt 0.621800 0.103100</w:t>
        <w:br/>
        <w:t>vt 0.275300 0.988600</w:t>
        <w:br/>
        <w:t>vt 0.265300 0.973700</w:t>
        <w:br/>
        <w:t>vt 0.271700 0.966600</w:t>
        <w:br/>
        <w:t>vt 0.403500 0.922900</w:t>
        <w:br/>
        <w:t>vt 0.390400 0.904200</w:t>
        <w:br/>
        <w:t>vt 0.648300 0.696400</w:t>
        <w:br/>
        <w:t>vt 0.622300 0.151700</w:t>
        <w:br/>
        <w:t>vt 0.617200 0.151500</w:t>
        <w:br/>
        <w:t>vt 0.618400 0.136800</w:t>
        <w:br/>
        <w:t>vt 0.649700 0.134100</w:t>
        <w:br/>
        <w:t>vt 0.646800 0.147800</w:t>
        <w:br/>
        <w:t>vt 0.640500 0.147000</w:t>
        <w:br/>
        <w:t>vt 0.597700 0.303000</w:t>
        <w:br/>
        <w:t>vt 0.609500 0.301000</w:t>
        <w:br/>
        <w:t>vt 0.606100 0.306100</w:t>
        <w:br/>
        <w:t>vt 0.588900 0.413300</w:t>
        <w:br/>
        <w:t>vt 0.568600 0.410900</w:t>
        <w:br/>
        <w:t>vt 0.577100 0.393700</w:t>
        <w:br/>
        <w:t>vt 0.592700 0.399200</w:t>
        <w:br/>
        <w:t>vt 0.638800 0.251700</w:t>
        <w:br/>
        <w:t>vt 0.624900 0.255300</w:t>
        <w:br/>
        <w:t>vt 0.623800 0.238900</w:t>
        <w:br/>
        <w:t>vt 0.637900 0.238800</w:t>
        <w:br/>
        <w:t>vt 0.172100 0.973300</w:t>
        <w:br/>
        <w:t>vt 0.177200 0.970400</w:t>
        <w:br/>
        <w:t>vt 0.184000 0.996700</w:t>
        <w:br/>
        <w:t>vt 0.629800 0.297400</w:t>
        <w:br/>
        <w:t>vt 0.641500 0.294100</w:t>
        <w:br/>
        <w:t>vt 0.640000 0.306500</w:t>
        <w:br/>
        <w:t>vt 0.628400 0.306800</w:t>
        <w:br/>
        <w:t>vt 0.604400 0.196900</w:t>
        <w:br/>
        <w:t>vt 0.617600 0.185100</w:t>
        <w:br/>
        <w:t>vt 0.621500 0.200300</w:t>
        <w:br/>
        <w:t>vt 0.613600 0.240800</w:t>
        <w:br/>
        <w:t>vt 0.613300 0.252700</w:t>
        <w:br/>
        <w:t>vt 0.604300 0.249400</w:t>
        <w:br/>
        <w:t>vt 0.606000 0.242500</w:t>
        <w:br/>
        <w:t>vt 0.170000 0.931600</w:t>
        <w:br/>
        <w:t>vt 0.158600 0.936400</w:t>
        <w:br/>
        <w:t>vt 0.151600 0.914300</w:t>
        <w:br/>
        <w:t>vt 0.165900 0.908100</w:t>
        <w:br/>
        <w:t>vt 0.604100 0.124100</w:t>
        <w:br/>
        <w:t>vt 0.613000 0.122800</w:t>
        <w:br/>
        <w:t>vt 0.586200 0.124300</w:t>
        <w:br/>
        <w:t>vt 0.595100 0.124400</w:t>
        <w:br/>
        <w:t>vt 0.533700 0.101000</w:t>
        <w:br/>
        <w:t>vt 0.538500 0.093400</w:t>
        <w:br/>
        <w:t>vt 0.541900 0.109600</w:t>
        <w:br/>
        <w:t>vt 0.521300 0.083100</w:t>
        <w:br/>
        <w:t>vt 0.528000 0.077800</w:t>
        <w:br/>
        <w:t>vt 0.533200 0.086100</w:t>
        <w:br/>
        <w:t>vt 0.527000 0.091700</w:t>
        <w:br/>
        <w:t>vt 0.516200 0.073900</w:t>
        <w:br/>
        <w:t>vt 0.523300 0.069300</w:t>
        <w:br/>
        <w:t>vt 0.170000 0.931600</w:t>
        <w:br/>
        <w:t>vt 0.165900 0.908100</w:t>
        <w:br/>
        <w:t>vt 0.143600 0.847600</w:t>
        <w:br/>
        <w:t>vt 0.175600 0.836800</w:t>
        <w:br/>
        <w:t>vt 0.184200 0.868000</w:t>
        <w:br/>
        <w:t>vt 0.157500 0.875900</w:t>
        <w:br/>
        <w:t>vt 0.130900 0.814200</w:t>
        <w:br/>
        <w:t>vt 0.094800 0.690600</w:t>
        <w:br/>
        <w:t>vt 0.112400 0.716500</w:t>
        <w:br/>
        <w:t>vt 0.081300 0.727200</w:t>
        <w:br/>
        <w:t>vt 0.065200 0.703300</w:t>
        <w:br/>
        <w:t>vt 0.613900 0.133900</w:t>
        <w:br/>
        <w:t>vt 0.604900 0.135800</w:t>
        <w:br/>
        <w:t>vt 0.596100 0.137000</w:t>
        <w:br/>
        <w:t>vt 0.587500 0.137300</w:t>
        <w:br/>
        <w:t>vt 0.569000 0.134600</w:t>
        <w:br/>
        <w:t>vt 0.567700 0.121500</w:t>
        <w:br/>
        <w:t>vt 0.577100 0.123200</w:t>
        <w:br/>
        <w:t>vt 0.578500 0.136400</w:t>
        <w:br/>
        <w:t>vt 0.559500 0.131800</w:t>
        <w:br/>
        <w:t>vt 0.558700 0.118900</w:t>
        <w:br/>
        <w:t>vt 0.514300 0.089400</w:t>
        <w:br/>
        <w:t>vt 0.520600 0.098900</w:t>
        <w:br/>
        <w:t>vt 0.508700 0.079200</w:t>
        <w:br/>
        <w:t>vt 0.604100 0.583600</w:t>
        <w:br/>
        <w:t>vt 0.577400 0.574500</w:t>
        <w:br/>
        <w:t>vt 0.616800 0.566600</w:t>
        <w:br/>
        <w:t>vt 0.177200 0.970400</w:t>
        <w:br/>
        <w:t>vt 0.629600 0.181400</w:t>
        <w:br/>
        <w:t>vt 0.614900 0.171100</w:t>
        <w:br/>
        <w:t>vt 0.626200 0.168700</w:t>
        <w:br/>
        <w:t>vt 0.072100 0.971400</w:t>
        <w:br/>
        <w:t>vt 0.082700 0.943400</w:t>
        <w:br/>
        <w:t>vt 0.093200 0.943700</w:t>
        <w:br/>
        <w:t>vt 0.122800 0.816500</w:t>
        <w:br/>
        <w:t>vt 0.113700 0.780000</w:t>
        <w:br/>
        <w:t>vt 0.096100 0.751600</w:t>
        <w:br/>
        <w:t>vt 0.093200 0.783600</w:t>
        <w:br/>
        <w:t>vt 0.067200 0.759900</w:t>
        <w:br/>
        <w:t>vt 0.082800 0.818600</w:t>
        <w:br/>
        <w:t>vt 0.070600 0.785200</w:t>
        <w:br/>
        <w:t>vt 0.102600 0.818300</w:t>
        <w:br/>
        <w:t>vt 0.098800 0.873700</w:t>
        <w:br/>
        <w:t>vt 0.075400 0.871800</w:t>
        <w:br/>
        <w:t>vt 0.082800 0.848600</w:t>
        <w:br/>
        <w:t>vt 0.104900 0.850600</w:t>
        <w:br/>
        <w:t>vt 0.056100 0.788600</w:t>
        <w:br/>
        <w:t>vt 0.055300 0.764100</w:t>
        <w:br/>
        <w:t>vt 0.067200 0.759900</w:t>
        <w:br/>
        <w:t>vt 0.068500 0.817400</w:t>
        <w:br/>
        <w:t>vt 0.078400 0.847100</w:t>
        <w:br/>
        <w:t>vt 0.062000 0.842700</w:t>
        <w:br/>
        <w:t>vt 0.587600 0.021700</w:t>
        <w:br/>
        <w:t>vt 0.587100 0.037500</w:t>
        <w:br/>
        <w:t>vt 0.574700 0.037800</w:t>
        <w:br/>
        <w:t>vt 0.572900 0.022100</w:t>
        <w:br/>
        <w:t>vt 0.564500 0.039600</w:t>
        <w:br/>
        <w:t>vt 0.553800 0.042400</w:t>
        <w:br/>
        <w:t>vt 0.550600 0.027300</w:t>
        <w:br/>
        <w:t>vt 0.561300 0.023900</w:t>
        <w:br/>
        <w:t>vt 0.621500 0.042900</w:t>
        <w:br/>
        <w:t>vt 0.625400 0.028600</w:t>
        <w:br/>
        <w:t>vt 0.635100 0.032600</w:t>
        <w:br/>
        <w:t>vt 0.631600 0.046300</w:t>
        <w:br/>
        <w:t>vt 0.127000 0.739900</w:t>
        <w:br/>
        <w:t>vt 0.149400 0.729800</w:t>
        <w:br/>
        <w:t>vt 0.640800 0.107900</w:t>
        <w:br/>
        <w:t>vt 0.631800 0.115600</w:t>
        <w:br/>
        <w:t>vt 0.648900 0.098300</w:t>
        <w:br/>
        <w:t>vt 0.059400 0.735000</w:t>
        <w:br/>
        <w:t>vt 0.044500 0.710800</w:t>
        <w:br/>
        <w:t>vt 0.069400 0.868800</w:t>
        <w:br/>
        <w:t>vt 0.053900 0.861400</w:t>
        <w:br/>
        <w:t>vt 0.051300 0.883700</w:t>
        <w:br/>
        <w:t>vt 0.040600 0.877200</w:t>
        <w:br/>
        <w:t>vt 0.623600 0.130500</w:t>
        <w:br/>
        <w:t>vt 0.622000 0.120200</w:t>
        <w:br/>
        <w:t>vt 0.633500 0.199600</w:t>
        <w:br/>
        <w:t>vt 0.602900 0.173100</w:t>
        <w:br/>
        <w:t>vt 0.611800 0.151100</w:t>
        <w:br/>
        <w:t>vt 0.662300 0.320500</w:t>
        <w:br/>
        <w:t>vt 0.667700 0.329500</w:t>
        <w:br/>
        <w:t>vt 0.658100 0.336300</w:t>
        <w:br/>
        <w:t>vt 0.652300 0.328900</w:t>
        <w:br/>
        <w:t>vt 0.675800 0.320100</w:t>
        <w:br/>
        <w:t>vt 0.692100 0.328200</w:t>
        <w:br/>
        <w:t>vt 0.681700 0.332700</w:t>
        <w:br/>
        <w:t>vt 0.672300 0.337900</w:t>
        <w:br/>
        <w:t>vt 0.101600 0.948700</w:t>
        <w:br/>
        <w:t>vt 0.072100 0.971400</w:t>
        <w:br/>
        <w:t>vt 0.093200 0.943700</w:t>
        <w:br/>
        <w:t>vt 0.050500 0.739600</w:t>
        <w:br/>
        <w:t>vt 0.036300 0.712900</w:t>
        <w:br/>
        <w:t>vt 0.528600 0.575500</w:t>
        <w:br/>
        <w:t>vt 0.512400 0.592800</w:t>
        <w:br/>
        <w:t>vt 0.541600 0.560900</w:t>
        <w:br/>
        <w:t>vt 0.493900 0.555300</w:t>
        <w:br/>
        <w:t>vt 0.479100 0.570500</w:t>
        <w:br/>
        <w:t>vt 0.509300 0.541000</w:t>
        <w:br/>
        <w:t>vt 0.495100 0.614400</w:t>
        <w:br/>
        <w:t>vt 0.525100 0.039800</w:t>
        <w:br/>
        <w:t>vt 0.526200 0.022800</w:t>
        <w:br/>
        <w:t>vt 0.532000 0.035600</w:t>
        <w:br/>
        <w:t>vt 0.366800 0.727000</w:t>
        <w:br/>
        <w:t>vt 0.402000 0.703600</w:t>
        <w:br/>
        <w:t>vt 0.431800 0.681500</w:t>
        <w:br/>
        <w:t>vt 0.451600 0.663600</w:t>
        <w:br/>
        <w:t>vt 0.286800 0.759800</w:t>
        <w:br/>
        <w:t>vt 0.312600 0.749700</w:t>
        <w:br/>
        <w:t>vt 0.619100 0.012400</w:t>
        <w:br/>
        <w:t>vt 0.616700 0.026000</w:t>
        <w:br/>
        <w:t>vt 0.608300 0.023800</w:t>
        <w:br/>
        <w:t>vt 0.609500 0.009800</w:t>
        <w:br/>
        <w:t>vt 0.597800 0.022300</w:t>
        <w:br/>
        <w:t>vt 0.599400 0.007700</w:t>
        <w:br/>
        <w:t>vt 0.571700 0.007400</w:t>
        <w:br/>
        <w:t>vt 0.587800 0.006400</w:t>
        <w:br/>
        <w:t>vt 0.548100 0.012300</w:t>
        <w:br/>
        <w:t>vt 0.557800 0.009500</w:t>
        <w:br/>
        <w:t>vt 0.173400 0.951000</w:t>
        <w:br/>
        <w:t>vt 0.164900 0.955000</w:t>
        <w:br/>
        <w:t>vt 0.184300 0.948900</w:t>
        <w:br/>
        <w:t>vt 0.173400 0.951000</w:t>
        <w:br/>
        <w:t>vt 0.193800 0.949700</w:t>
        <w:br/>
        <w:t>vt 0.616500 0.306800</w:t>
        <w:br/>
        <w:t>vt 0.617500 0.299900</w:t>
        <w:br/>
        <w:t>vt 0.293200 0.929300</w:t>
        <w:br/>
        <w:t>vt 0.285500 0.947400</w:t>
        <w:br/>
        <w:t>vt 0.276900 0.941800</w:t>
        <w:br/>
        <w:t>vt 0.276800 0.912900</w:t>
        <w:br/>
        <w:t>vt 0.267500 0.943800</w:t>
        <w:br/>
        <w:t>vt 0.256600 0.952700</w:t>
        <w:br/>
        <w:t>vt 0.417000 0.935900</w:t>
        <w:br/>
        <w:t>vt 0.596900 0.245700</w:t>
        <w:br/>
        <w:t>vt 0.378800 0.878000</w:t>
        <w:br/>
        <w:t>vt 0.488400 0.812700</w:t>
        <w:br/>
        <w:t>vt 0.506500 0.835000</w:t>
        <w:br/>
        <w:t>vt 0.489500 0.848400</w:t>
        <w:br/>
        <w:t>vt 0.471600 0.833400</w:t>
        <w:br/>
        <w:t>vt 0.582300 0.383800</w:t>
        <w:br/>
        <w:t>vt 0.596000 0.384500</w:t>
        <w:br/>
        <w:t>vt 0.666500 0.628000</w:t>
        <w:br/>
        <w:t>vt 0.667900 0.618800</w:t>
        <w:br/>
        <w:t>vt 0.688600 0.621000</w:t>
        <w:br/>
        <w:t>vt 0.687700 0.627400</w:t>
        <w:br/>
        <w:t>vt 0.674400 0.608700</w:t>
        <w:br/>
        <w:t>vt 0.683600 0.595200</w:t>
        <w:br/>
        <w:t>vt 0.647300 0.571100</w:t>
        <w:br/>
        <w:t>vt 0.667500 0.584500</w:t>
        <w:br/>
        <w:t>vt 0.656000 0.601700</w:t>
        <w:br/>
        <w:t>vt 0.633800 0.592900</w:t>
        <w:br/>
        <w:t>vt 0.645100 0.626500</w:t>
        <w:br/>
        <w:t>vt 0.646500 0.614800</w:t>
        <w:br/>
        <w:t>vt 0.640900 0.672900</w:t>
        <w:br/>
        <w:t>vt 0.634100 0.680800</w:t>
        <w:br/>
        <w:t>vt 0.629500 0.691200</w:t>
        <w:br/>
        <w:t>vt 0.616200 0.161000</w:t>
        <w:br/>
        <w:t>vt 0.607900 0.161600</w:t>
        <w:br/>
        <w:t>vt 0.624000 0.160000</w:t>
        <w:br/>
        <w:t>vt 0.589400 0.195800</w:t>
        <w:br/>
        <w:t>vt 0.588900 0.175200</w:t>
        <w:br/>
        <w:t>vt 0.504800 0.082400</w:t>
        <w:br/>
        <w:t>vt 0.511300 0.092600</w:t>
        <w:br/>
        <w:t>vt 0.519100 0.101400</w:t>
        <w:br/>
        <w:t>vt 0.525800 0.481700</w:t>
        <w:br/>
        <w:t>vt 0.537100 0.470400</w:t>
        <w:br/>
        <w:t>vt 0.504800 0.496200</w:t>
        <w:br/>
        <w:t>vt 0.544100 0.045200</w:t>
        <w:br/>
        <w:t>vt 0.530700 0.050600</w:t>
        <w:br/>
        <w:t>vt 0.606800 0.296700</w:t>
        <w:br/>
        <w:t>vt 0.617000 0.291000</w:t>
        <w:br/>
        <w:t>vt 0.627100 0.287300</w:t>
        <w:br/>
        <w:t>vt 0.550600 0.115400</w:t>
        <w:br/>
        <w:t>vt 0.529100 0.109200</w:t>
        <w:br/>
        <w:t>vt 0.519100 0.101400</w:t>
        <w:br/>
        <w:t>vt 0.528000 0.111800</w:t>
        <w:br/>
        <w:t>vt 0.586700 0.049200</w:t>
        <w:br/>
        <w:t>vt 0.607800 0.039600</w:t>
        <w:br/>
        <w:t>vt 0.597200 0.037900</w:t>
        <w:br/>
        <w:t>vt 0.541700 0.030400</w:t>
        <w:br/>
        <w:t>vt 0.049200 0.819600</w:t>
        <w:br/>
        <w:t>vt 0.345800 0.818800</w:t>
        <w:br/>
        <w:t>vt 0.365400 0.851900</w:t>
        <w:br/>
        <w:t>vt 0.341400 0.860100</w:t>
        <w:br/>
        <w:t>vt 0.467800 0.788300</w:t>
        <w:br/>
        <w:t>vt 0.227100 0.861000</w:t>
        <w:br/>
        <w:t>vt 0.248100 0.849100</w:t>
        <w:br/>
        <w:t>vt 0.157500 0.875900</w:t>
        <w:br/>
        <w:t>vt 0.137500 0.886800</w:t>
        <w:br/>
        <w:t>vt 0.639100 0.215300</w:t>
        <w:br/>
        <w:t>vt 0.591900 0.706500</w:t>
        <w:br/>
        <w:t>vt 0.576500 0.720400</w:t>
        <w:br/>
        <w:t>vt 0.554000 0.701800</w:t>
        <w:br/>
        <w:t>vt 0.572000 0.678500</w:t>
        <w:br/>
        <w:t>vt 0.523600 0.788600</w:t>
        <w:br/>
        <w:t>vt 0.535500 0.781300</w:t>
        <w:br/>
        <w:t>vt 0.515400 0.794000</w:t>
        <w:br/>
        <w:t>vt 0.465800 0.849800</w:t>
        <w:br/>
        <w:t>vt 0.347000 0.891500</w:t>
        <w:br/>
        <w:t>vt 0.624000 0.402000</w:t>
        <w:br/>
        <w:t>vt 0.621200 0.423100</w:t>
        <w:br/>
        <w:t>vt 0.608000 0.417500</w:t>
        <w:br/>
        <w:t>vt 0.611300 0.401400</w:t>
        <w:br/>
        <w:t>vt 0.640100 0.285700</w:t>
        <w:br/>
        <w:t>vt 0.627800 0.270300</w:t>
        <w:br/>
        <w:t>vt 0.643300 0.266600</w:t>
        <w:br/>
        <w:t>vt 0.333800 0.921700</w:t>
        <w:br/>
        <w:t>vt 0.323100 0.929500</w:t>
        <w:br/>
        <w:t>vt 0.352800 0.916500</w:t>
        <w:br/>
        <w:t>vt 0.615400 0.283500</w:t>
        <w:br/>
        <w:t>vt 0.615900 0.272000</w:t>
        <w:br/>
        <w:t>vt 0.616100 0.260900</w:t>
        <w:br/>
        <w:t>vt 0.554000 0.802500</w:t>
        <w:br/>
        <w:t>vt 0.566800 0.819000</w:t>
        <w:br/>
        <w:t>vt 0.563400 0.821000</w:t>
        <w:br/>
        <w:t>vt 0.547300 0.806700</w:t>
        <w:br/>
        <w:t>vt 0.616200 0.375600</w:t>
        <w:br/>
        <w:t>vt 0.621900 0.375000</w:t>
        <w:br/>
        <w:t>vt 0.623100 0.386700</w:t>
        <w:br/>
        <w:t>vt 0.614300 0.385800</w:t>
        <w:br/>
        <w:t>vt 0.581800 0.838600</w:t>
        <w:br/>
        <w:t>vt 0.530800 0.825200</w:t>
        <w:br/>
        <w:t>vt 0.618000 0.362700</w:t>
        <w:br/>
        <w:t>vt 0.586100 0.746400</w:t>
        <w:br/>
        <w:t>vt 0.591400 0.734600</w:t>
        <w:br/>
        <w:t>vt 0.609600 0.750400</w:t>
        <w:br/>
        <w:t>vt 0.606500 0.758600</w:t>
        <w:br/>
        <w:t>vt 0.585800 0.164600</w:t>
        <w:br/>
        <w:t>vt 0.582900 0.153200</w:t>
        <w:br/>
        <w:t>vt 0.589400 0.152300</w:t>
        <w:br/>
        <w:t>vt 0.597200 0.163000</w:t>
        <w:br/>
        <w:t>vt 0.616700 0.743400</w:t>
        <w:br/>
        <w:t>vt 0.604300 0.723100</w:t>
        <w:br/>
        <w:t>vt 0.575200 0.142000</w:t>
        <w:br/>
        <w:t>vt 0.574600 0.153500</w:t>
        <w:br/>
        <w:t>vt 0.624500 0.770000</w:t>
        <w:br/>
        <w:t>vt 0.526200 0.055000</w:t>
        <w:br/>
        <w:t>vt 0.518800 0.043400</w:t>
        <w:br/>
        <w:t>vt 0.688900 0.630200</w:t>
        <w:br/>
        <w:t>vt 0.715900 0.621200</w:t>
        <w:br/>
        <w:t>vt 0.667100 0.633800</w:t>
        <w:br/>
        <w:t>vt 0.645000 0.635900</w:t>
        <w:br/>
        <w:t>vt 0.620800 0.640800</w:t>
        <w:br/>
        <w:t>vt 0.653400 0.682500</w:t>
        <w:br/>
        <w:t>vt 0.640900 0.672900</w:t>
        <w:br/>
        <w:t>vt 0.648900 0.668300</w:t>
        <w:br/>
        <w:t>vt 0.659500 0.680700</w:t>
        <w:br/>
        <w:t>vt 0.677400 0.705300</w:t>
        <w:br/>
        <w:t>vt 0.651400 0.705900</w:t>
        <w:br/>
        <w:t>vt 0.631300 0.705300</w:t>
        <w:br/>
        <w:t>vt 0.606400 0.764500</w:t>
        <w:br/>
        <w:t>vt 0.624500 0.770000</w:t>
        <w:br/>
        <w:t>vt 0.586800 0.756500</w:t>
        <w:br/>
        <w:t>vt 0.563100 0.799100</w:t>
        <w:br/>
        <w:t>vt 0.573500 0.817700</w:t>
        <w:br/>
        <w:t>vt 0.566800 0.819000</w:t>
        <w:br/>
        <w:t>vt 0.581800 0.838600</w:t>
        <w:br/>
        <w:t>vt 0.483400 0.857100</w:t>
        <w:br/>
        <w:t>vt 0.426400 0.880400</w:t>
        <w:br/>
        <w:t>vt 0.421100 0.901400</w:t>
        <w:br/>
        <w:t>vt 0.408500 0.896000</w:t>
        <w:br/>
        <w:t>vt 0.404300 0.870900</w:t>
        <w:br/>
        <w:t>vt 0.418500 0.918400</w:t>
        <w:br/>
        <w:t>vt 0.412400 0.916300</w:t>
        <w:br/>
        <w:t>vt 0.417000 0.935900</w:t>
        <w:br/>
        <w:t>vt 0.399900 0.927400</w:t>
        <w:br/>
        <w:t>vt 0.383500 0.913100</w:t>
        <w:br/>
        <w:t>vt 0.280700 0.968600</w:t>
        <w:br/>
        <w:t>vt 0.263500 0.975700</w:t>
        <w:br/>
        <w:t>vt 0.250200 0.959200</w:t>
        <w:br/>
        <w:t>vt 0.236100 0.939100</w:t>
        <w:br/>
        <w:t>vt 0.207000 0.956900</w:t>
        <w:br/>
        <w:t>vt 0.198100 0.975700</w:t>
        <w:br/>
        <w:t>vt 0.189900 0.970600</w:t>
        <w:br/>
        <w:t>vt 0.193800 0.949700</w:t>
        <w:br/>
        <w:t>vt 0.184000 0.996700</w:t>
        <w:br/>
        <w:t>vt 0.609800 0.686600</w:t>
        <w:br/>
        <w:t>vt 0.617900 0.673900</w:t>
        <w:br/>
        <w:t>vt 0.627300 0.663000</w:t>
        <w:br/>
        <w:t>vt 0.627300 0.663000</w:t>
        <w:br/>
        <w:t>vt 0.637100 0.656400</w:t>
        <w:br/>
        <w:t>vt 0.608900 0.703100</w:t>
        <w:br/>
        <w:t>vt 0.284800 0.881100</w:t>
        <w:br/>
        <w:t>vt 0.279300 0.881600</w:t>
        <w:br/>
        <w:t>vt 0.217000 0.745200</w:t>
        <w:br/>
        <w:t>vt 0.246000 0.732800</w:t>
        <w:br/>
        <w:t>vt 0.260800 0.770400</w:t>
        <w:br/>
        <w:t>vt 0.228800 0.782500</w:t>
        <w:br/>
        <w:t>vt 0.338900 0.740200</w:t>
        <w:br/>
        <w:t>vt 0.529400 0.684800</w:t>
        <w:br/>
        <w:t>vt 0.502500 0.663200</w:t>
        <w:br/>
        <w:t>vt 0.473200 0.637100</w:t>
        <w:br/>
        <w:t>vt 0.536500 0.018000</w:t>
        <w:br/>
        <w:t>vt 0.631500 0.168800</w:t>
        <w:br/>
        <w:t>vt 0.647300 0.168700</w:t>
        <w:br/>
        <w:t>vt 0.634900 0.157600</w:t>
        <w:br/>
        <w:t>vt 0.646300 0.158100</w:t>
        <w:br/>
        <w:t>vt 0.633000 0.343600</w:t>
        <w:br/>
        <w:t>vt 0.639300 0.331500</w:t>
        <w:br/>
        <w:t>vt 0.644900 0.338400</w:t>
        <w:br/>
        <w:t>vt 0.636400 0.348400</w:t>
        <w:br/>
        <w:t>vt 0.647700 0.323900</w:t>
        <w:br/>
        <w:t>vt 0.653600 0.316000</w:t>
        <w:br/>
        <w:t>vt 0.672600 0.303800</w:t>
        <w:br/>
        <w:t>vt 0.658100 0.303000</w:t>
        <w:br/>
        <w:t>vt 0.624000 0.360900</w:t>
        <w:br/>
        <w:t>vt 0.663800 0.344400</w:t>
        <w:br/>
        <w:t>vt 0.037900 0.907900</w:t>
        <w:br/>
        <w:t>vt 0.032700 0.898100</w:t>
        <w:br/>
        <w:t>vt 0.051300 0.883700</w:t>
        <w:br/>
        <w:t>vt 0.059900 0.898300</w:t>
        <w:br/>
        <w:t>vt 0.072900 0.943700</w:t>
        <w:br/>
        <w:t>vt 0.072100 0.971400</w:t>
        <w:br/>
        <w:t>vt 0.062900 0.942800</w:t>
        <w:br/>
        <w:t>vt 0.021500 0.915500</w:t>
        <w:br/>
        <w:t>vt 0.017500 0.906600</w:t>
        <w:br/>
        <w:t>vt 0.005700 0.911400</w:t>
        <w:br/>
        <w:t>vt 0.017500 0.906600</w:t>
        <w:br/>
        <w:t>vt 0.005700 0.911400</w:t>
        <w:br/>
        <w:t>vt 0.014800 0.903700</w:t>
        <w:br/>
        <w:t>vt 0.032700 0.898100</w:t>
        <w:br/>
        <w:t>vt 0.026200 0.892100</w:t>
        <w:br/>
        <w:t>vt 0.655300 0.350600</w:t>
        <w:br/>
        <w:t>vt 0.648600 0.356500</w:t>
        <w:br/>
        <w:t>vt 0.645600 0.353600</w:t>
        <w:br/>
        <w:t>vt 0.650400 0.346100</w:t>
        <w:br/>
        <w:t>vt 0.005700 0.911400</w:t>
        <w:br/>
        <w:t>vt 0.011400 0.898600</w:t>
        <w:br/>
        <w:t>vt 0.014800 0.903700</w:t>
        <w:br/>
        <w:t>vt 0.648800 0.346300</w:t>
        <w:br/>
        <w:t>vt 0.638000 0.353900</w:t>
        <w:br/>
        <w:t>vt 0.046600 0.838600</w:t>
        <w:br/>
        <w:t>vt 0.039200 0.854500</w:t>
        <w:br/>
        <w:t>vt 0.029400 0.869400</w:t>
        <w:br/>
        <w:t>vt 0.019800 0.884800</w:t>
        <w:br/>
        <w:t>vt 0.026200 0.892100</w:t>
        <w:br/>
        <w:t>vt 0.643500 0.361600</w:t>
        <w:br/>
        <w:t>vt 0.618300 0.310100</w:t>
        <w:br/>
        <w:t>vt 0.619100 0.318600</w:t>
        <w:br/>
        <w:t>vt 0.609400 0.318000</w:t>
        <w:br/>
        <w:t>vt 0.608600 0.313000</w:t>
        <w:br/>
        <w:t>vt 0.619100 0.318600</w:t>
        <w:br/>
        <w:t>vt 0.628300 0.307600</w:t>
        <w:br/>
        <w:t>vt 0.628500 0.318800</w:t>
        <w:br/>
        <w:t>vt 0.639500 0.318500</w:t>
        <w:br/>
        <w:t>vt 0.653600 0.316000</w:t>
        <w:br/>
        <w:t>vt 0.596200 0.316600</w:t>
        <w:br/>
        <w:t>vt 0.130800 0.851500</w:t>
        <w:br/>
        <w:t>vt 0.120800 0.877200</w:t>
        <w:br/>
        <w:t>vt 0.113400 0.899700</w:t>
        <w:br/>
        <w:t>vt 0.092800 0.896700</w:t>
        <w:br/>
        <w:t>vt 0.105500 0.922000</w:t>
        <w:br/>
        <w:t>vt 0.088200 0.921100</w:t>
        <w:br/>
        <w:t>vt 0.113400 0.899700</w:t>
        <w:br/>
        <w:t>vt 0.120800 0.877200</w:t>
        <w:br/>
        <w:t>vt 0.137500 0.886800</w:t>
        <w:br/>
        <w:t>vt 0.131400 0.909400</w:t>
        <w:br/>
        <w:t>vt 0.105500 0.922000</w:t>
        <w:br/>
        <w:t>vt 0.118200 0.928000</w:t>
        <w:br/>
        <w:t>vt 0.130800 0.851500</w:t>
        <w:br/>
        <w:t>vt 0.271000 0.805400</w:t>
        <w:br/>
        <w:t>vt 0.239700 0.817100</w:t>
        <w:br/>
        <w:t>vt 0.214000 0.826700</w:t>
        <w:br/>
        <w:t>vt 0.075400 0.871800</w:t>
        <w:br/>
        <w:t>vt 0.069400 0.868800</w:t>
        <w:br/>
        <w:t>vt 0.060600 0.920000</w:t>
        <w:br/>
        <w:t>vt 0.059900 0.898300</w:t>
        <w:br/>
        <w:t>vt 0.076100 0.897200</w:t>
        <w:br/>
        <w:t>vt 0.074500 0.920800</w:t>
        <w:br/>
        <w:t>vt 0.616200 0.720700</w:t>
        <w:br/>
        <w:t>vt 0.623300 0.742400</w:t>
        <w:br/>
        <w:t>vt 0.602600 0.648600</w:t>
        <w:br/>
        <w:t>vt 0.620800 0.640800</w:t>
        <w:br/>
        <w:t>vt 0.579700 0.627100</w:t>
        <w:br/>
        <w:t>vt 0.579700 0.627100</w:t>
        <w:br/>
        <w:t>vt 0.510600 0.711100</w:t>
        <w:br/>
        <w:t>vt 0.541900 0.723600</w:t>
        <w:br/>
        <w:t>vt 0.568500 0.736000</w:t>
        <w:br/>
        <w:t>vt 0.569300 0.750700</w:t>
        <w:br/>
        <w:t>vt 0.537900 0.744900</w:t>
        <w:br/>
        <w:t>vt 0.537900 0.744900</w:t>
        <w:br/>
        <w:t>vt 0.505700 0.717800</w:t>
        <w:br/>
        <w:t>vt 0.505700 0.717800</w:t>
        <w:br/>
        <w:t>vt 0.537900 0.744900</w:t>
        <w:br/>
        <w:t>vt 0.548300 0.776600</w:t>
        <w:br/>
        <w:t>vt 0.572000 0.678500</w:t>
        <w:br/>
        <w:t>vt 0.608900 0.703100</w:t>
        <w:br/>
        <w:t>vt 0.563400 0.821000</w:t>
        <w:br/>
        <w:t>vt 0.561400 0.828500</w:t>
        <w:br/>
        <w:t>vt 0.545100 0.819400</w:t>
        <w:br/>
        <w:t>vt 0.547300 0.806700</w:t>
        <w:br/>
        <w:t>vt 0.521700 0.792000</w:t>
        <w:br/>
        <w:t>vt 0.523600 0.788600</w:t>
        <w:br/>
        <w:t>vt 0.496800 0.764900</w:t>
        <w:br/>
        <w:t>vt 0.521700 0.792000</w:t>
        <w:br/>
        <w:t>vt 0.545100 0.819400</w:t>
        <w:br/>
        <w:t>vt 0.574600 0.177200</w:t>
        <w:br/>
        <w:t>vt 0.573600 0.196800</w:t>
        <w:br/>
        <w:t>vt 0.574000 0.166300</w:t>
        <w:br/>
        <w:t>vt 0.446300 0.817600</w:t>
        <w:br/>
        <w:t>vt 0.402500 0.842200</w:t>
        <w:br/>
        <w:t>vt 0.406900 0.796300</w:t>
        <w:br/>
        <w:t>vt 0.439000 0.858700</w:t>
        <w:br/>
        <w:t>vt 0.365400 0.896600</w:t>
        <w:br/>
        <w:t>vt 0.353600 0.860900</w:t>
        <w:br/>
        <w:t>vt 0.341300 0.821200</w:t>
        <w:br/>
        <w:t>vt 0.341300 0.821200</w:t>
        <w:br/>
        <w:t>vt 0.353600 0.860900</w:t>
        <w:br/>
        <w:t>vt 0.365400 0.896600</w:t>
        <w:br/>
        <w:t>vt 0.366500 0.917900</w:t>
        <w:br/>
        <w:t>vt 0.293200 0.929300</w:t>
        <w:br/>
        <w:t>vt 0.313600 0.944300</w:t>
        <w:br/>
        <w:t>vt 0.284800 0.881100</w:t>
        <w:br/>
        <w:t>vt 0.224000 0.917700</w:t>
        <w:br/>
        <w:t>vt 0.218800 0.866000</w:t>
        <w:br/>
        <w:t>vt 0.210900 0.829200</w:t>
        <w:br/>
        <w:t>vt 0.075400 0.871800</w:t>
        <w:br/>
        <w:t>vt 0.643400 0.502200</w:t>
        <w:br/>
        <w:t>vt 0.655000 0.488900</w:t>
        <w:br/>
        <w:t>vt 0.656300 0.507400</w:t>
        <w:br/>
        <w:t>vt 0.644200 0.513200</w:t>
        <w:br/>
        <w:t>vt 0.641300 0.485700</w:t>
        <w:br/>
        <w:t>vt 0.648200 0.469700</w:t>
        <w:br/>
        <w:t>vt 0.645300 0.514900</w:t>
        <w:br/>
        <w:t>vt 0.644200 0.513200</w:t>
        <w:br/>
        <w:t>vt 0.656300 0.507400</w:t>
        <w:br/>
        <w:t>vt 0.658100 0.510600</w:t>
        <w:br/>
        <w:t>vt 0.638900 0.481900</w:t>
        <w:br/>
        <w:t>vt 0.644400 0.465100</w:t>
        <w:br/>
        <w:t>vt 0.696000 0.897000</w:t>
        <w:br/>
        <w:t>vt 0.692100 0.895300</w:t>
        <w:br/>
        <w:t>vt 0.695400 0.894300</w:t>
        <w:br/>
        <w:t>vt 0.697400 0.894800</w:t>
        <w:br/>
        <w:t>vt 0.701500 0.895600</w:t>
        <w:br/>
        <w:t>vt 0.700000 0.897900</w:t>
        <w:br/>
        <w:t>vt 0.632000 0.520300</w:t>
        <w:br/>
        <w:t>vt 0.703300 0.893300</w:t>
        <w:br/>
        <w:t>vt 0.632000 0.520300</w:t>
        <w:br/>
        <w:t>vt 0.706700 0.114900</w:t>
        <w:br/>
        <w:t>vt 0.653200 0.891200</w:t>
        <w:br/>
        <w:t>vt 0.644800 0.891200</w:t>
        <w:br/>
        <w:t>vt 0.765400 0.037200</w:t>
        <w:br/>
        <w:t>vt 0.782300 0.060600</w:t>
        <w:br/>
        <w:t>vt 0.722700 0.120500</w:t>
        <w:br/>
        <w:t>vt 0.715300 0.129100</w:t>
        <w:br/>
        <w:t>vt 0.655700 0.892000</w:t>
        <w:br/>
        <w:t>vt 0.716400 0.070100</w:t>
        <w:br/>
        <w:t>vt 0.717400 0.060400</w:t>
        <w:br/>
        <w:t>vt 0.739900 0.071200</w:t>
        <w:br/>
        <w:t>vt 0.737400 0.078800</w:t>
        <w:br/>
        <w:t>vt 0.758400 0.086200</w:t>
        <w:br/>
        <w:t>vt 0.641100 0.884700</w:t>
        <w:br/>
        <w:t>vt 0.647700 0.880400</w:t>
        <w:br/>
        <w:t>vt 0.643500 0.882300</w:t>
        <w:br/>
        <w:t>vt 0.662400 0.877000</w:t>
        <w:br/>
        <w:t>vt 0.679000 0.061400</w:t>
        <w:br/>
        <w:t>vt 0.677600 0.054400</w:t>
        <w:br/>
        <w:t>vt 0.696600 0.064700</w:t>
        <w:br/>
        <w:t>vt 0.652800 0.059000</w:t>
        <w:br/>
        <w:t>vt 0.703100 0.120100</w:t>
        <w:br/>
        <w:t>vt 0.656800 0.889200</w:t>
        <w:br/>
        <w:t>vt 0.692100 0.328200</w:t>
        <w:br/>
        <w:t>vt 0.859400 0.769900</w:t>
        <w:br/>
        <w:t>vt 0.886700 0.784600</w:t>
        <w:br/>
        <w:t>vt 0.871400 0.795900</w:t>
        <w:br/>
        <w:t>vt 0.856900 0.790900</w:t>
        <w:br/>
        <w:t>vt 0.889900 0.746700</w:t>
        <w:br/>
        <w:t>vt 0.898200 0.717000</w:t>
        <w:br/>
        <w:t>vt 0.929200 0.732000</w:t>
        <w:br/>
        <w:t>vt 0.916200 0.759100</w:t>
        <w:br/>
        <w:t>vt 0.947900 0.088400</w:t>
        <w:br/>
        <w:t>vt 0.933100 0.075100</w:t>
        <w:br/>
        <w:t>vt 0.936200 0.040100</w:t>
        <w:br/>
        <w:t>vt 0.642800 0.228800</w:t>
        <w:br/>
        <w:t>vt 0.649100 0.248000</w:t>
        <w:br/>
        <w:t>vt 0.657500 0.244900</w:t>
        <w:br/>
        <w:t>vt 0.656800 0.263200</w:t>
        <w:br/>
        <w:t>vt 0.652600 0.263800</w:t>
        <w:br/>
        <w:t>vt 0.881400 0.044900</w:t>
        <w:br/>
        <w:t>vt 0.870200 0.050100</w:t>
        <w:br/>
        <w:t>vt 0.865500 0.028100</w:t>
        <w:br/>
        <w:t>vt 0.549100 0.126800</w:t>
        <w:br/>
        <w:t>vt 0.656400 0.276100</w:t>
        <w:br/>
        <w:t>vt 0.504000 0.069100</w:t>
        <w:br/>
        <w:t>vt 0.511600 0.064500</w:t>
        <w:br/>
        <w:t>vt 0.518700 0.060100</w:t>
        <w:br/>
        <w:t>vt 0.906500 0.652300</w:t>
        <w:br/>
        <w:t>vt 0.920500 0.656900</w:t>
        <w:br/>
        <w:t>vt 0.909600 0.687600</w:t>
        <w:br/>
        <w:t>vt 0.897200 0.677500</w:t>
        <w:br/>
        <w:t>vt 0.926700 0.623100</w:t>
        <w:br/>
        <w:t>vt 0.931800 0.588500</w:t>
        <w:br/>
        <w:t>vt 0.936700 0.553600</w:t>
        <w:br/>
        <w:t>vt 0.941100 0.515200</w:t>
        <w:br/>
        <w:t>vt 0.944100 0.486800</w:t>
        <w:br/>
        <w:t>vt 0.945100 0.464200</w:t>
        <w:br/>
        <w:t>vt 0.901100 0.440900</w:t>
        <w:br/>
        <w:t>vt 0.945000 0.444300</w:t>
        <w:br/>
        <w:t>vt 0.946100 0.426000</w:t>
        <w:br/>
        <w:t>vt 0.897700 0.427500</w:t>
        <w:br/>
        <w:t>vt 0.906000 0.411800</w:t>
        <w:br/>
        <w:t>vt 0.949700 0.406600</w:t>
        <w:br/>
        <w:t>vt 0.914600 0.391500</w:t>
        <w:br/>
        <w:t>vt 0.952500 0.385100</w:t>
        <w:br/>
        <w:t>vt 0.918100 0.369300</w:t>
        <w:br/>
        <w:t>vt 0.952800 0.360700</w:t>
        <w:br/>
        <w:t>vt 0.951500 0.328000</w:t>
        <w:br/>
        <w:t>vt 0.948900 0.294500</w:t>
        <w:br/>
        <w:t>vt 0.906900 0.269100</w:t>
        <w:br/>
        <w:t>vt 0.925100 0.262400</w:t>
        <w:br/>
        <w:t>vt 0.902000 0.240700</w:t>
        <w:br/>
        <w:t>vt 0.920800 0.234900</w:t>
        <w:br/>
        <w:t>vt 0.896500 0.208700</w:t>
        <w:br/>
        <w:t>vt 0.915000 0.202100</w:t>
        <w:br/>
        <w:t>vt 0.970300 0.183800</w:t>
        <w:br/>
        <w:t>vt 0.938600 0.194800</w:t>
        <w:br/>
        <w:t>vt 0.936400 0.165400</w:t>
        <w:br/>
        <w:t>vt 0.959800 0.156100</w:t>
        <w:br/>
        <w:t>vt 0.991600 0.314000</w:t>
        <w:br/>
        <w:t>vt 0.995700 0.344500</w:t>
        <w:br/>
        <w:t>vt 0.998600 0.371600</w:t>
        <w:br/>
        <w:t>vt 0.998900 0.398900</w:t>
        <w:br/>
        <w:t>vt 0.996500 0.424300</w:t>
        <w:br/>
        <w:t>vt 0.993800 0.448900</w:t>
        <w:br/>
        <w:t>vt 0.989200 0.474000</w:t>
        <w:br/>
        <w:t>vt 0.982800 0.500700</w:t>
        <w:br/>
        <w:t>vt 0.975000 0.530300</w:t>
        <w:br/>
        <w:t>vt 0.946900 0.666600</w:t>
        <w:br/>
        <w:t>vt 0.938100 0.703100</w:t>
        <w:br/>
        <w:t>vt 0.933800 0.133600</w:t>
        <w:br/>
        <w:t>vt 0.958100 0.125200</w:t>
        <w:br/>
        <w:t>vt 0.537800 0.120200</w:t>
        <w:br/>
        <w:t>vt 0.538600 0.118500</w:t>
        <w:br/>
        <w:t>vt 0.021000 0.690800</w:t>
        <w:br/>
        <w:t>vt 0.027700 0.688700</w:t>
        <w:br/>
        <w:t>vt 0.009800 0.668100</w:t>
        <w:br/>
        <w:t>vt 0.004000 0.670600</w:t>
        <w:br/>
        <w:t>vt 0.644700 0.116600</w:t>
        <w:br/>
        <w:t>vt 0.634200 0.124600</w:t>
        <w:br/>
        <w:t>vt 0.633800 0.123000</w:t>
        <w:br/>
        <w:t>vt 0.644000 0.114400</w:t>
        <w:br/>
        <w:t>vt 0.047300 0.680400</w:t>
        <w:br/>
        <w:t>vt 0.986100 0.281200</w:t>
        <w:br/>
        <w:t>vt 0.970200 0.565200</w:t>
        <w:br/>
        <w:t>vt 0.962300 0.600000</w:t>
        <w:br/>
        <w:t>vt 0.954300 0.633200</w:t>
        <w:br/>
        <w:t>vt 0.843500 0.086500</w:t>
        <w:br/>
        <w:t>vt 0.809500 0.079500</w:t>
        <w:br/>
        <w:t>vt 0.794200 0.057200</w:t>
        <w:br/>
        <w:t>vt 0.770800 0.831100</w:t>
        <w:br/>
        <w:t>vt 0.771400 0.826000</w:t>
        <w:br/>
        <w:t>vt 0.785200 0.826900</w:t>
        <w:br/>
        <w:t>vt 0.787800 0.831500</w:t>
        <w:br/>
        <w:t>vt 0.861200 0.048000</w:t>
        <w:br/>
        <w:t>vt 0.783800 0.811000</w:t>
        <w:br/>
        <w:t>vt 0.778900 0.811700</w:t>
        <w:br/>
        <w:t>vt 0.783700 0.802500</w:t>
        <w:br/>
        <w:t>vt 0.854700 0.066000</w:t>
        <w:br/>
        <w:t>vt 0.871300 0.115800</w:t>
        <w:br/>
        <w:t>vt 0.854700 0.066000</w:t>
        <w:br/>
        <w:t>vt 0.874700 0.072600</w:t>
        <w:br/>
        <w:t>vt 0.774000 0.819600</w:t>
        <w:br/>
        <w:t>vt 0.784100 0.819500</w:t>
        <w:br/>
        <w:t>vt 0.897200 0.058100</w:t>
        <w:br/>
        <w:t>vt 0.977300 0.794700</w:t>
        <w:br/>
        <w:t>vt 0.993000 0.796900</w:t>
        <w:br/>
        <w:t>vt 0.841000 0.775700</w:t>
        <w:br/>
        <w:t>vt 0.827900 0.748100</w:t>
        <w:br/>
        <w:t>vt 0.816400 0.782500</w:t>
        <w:br/>
        <w:t>vt 0.805700 0.760700</w:t>
        <w:br/>
        <w:t>vt 0.793200 0.789300</w:t>
        <w:br/>
        <w:t>vt 0.785700 0.771200</w:t>
        <w:br/>
        <w:t>vt 0.917400 0.799300</w:t>
        <w:br/>
        <w:t>vt 0.924300 0.810900</w:t>
        <w:br/>
        <w:t>vt 0.920400 0.811200</w:t>
        <w:br/>
        <w:t>vt 0.856900 0.790900</w:t>
        <w:br/>
        <w:t>vt 0.846900 0.794200</w:t>
        <w:br/>
        <w:t>vt 0.841000 0.775700</w:t>
        <w:br/>
        <w:t>vt 0.859400 0.769900</w:t>
        <w:br/>
        <w:t>vt 0.918200 0.825900</w:t>
        <w:br/>
        <w:t>vt 0.931600 0.822800</w:t>
        <w:br/>
        <w:t>vt 0.857200 0.730600</w:t>
        <w:br/>
        <w:t>vt 0.922000 0.819200</w:t>
        <w:br/>
        <w:t>vt 0.929200 0.818200</w:t>
        <w:br/>
        <w:t>vt 0.929200 0.818200</w:t>
        <w:br/>
        <w:t>vt 0.931600 0.822800</w:t>
        <w:br/>
        <w:t>vt 0.918200 0.825900</w:t>
        <w:br/>
        <w:t>vt 0.897600 0.785800</w:t>
        <w:br/>
        <w:t>vt 0.851100 0.815600</w:t>
        <w:br/>
        <w:t>vt 0.902500 0.798200</w:t>
        <w:br/>
        <w:t>vt 0.155300 0.011200</w:t>
        <w:br/>
        <w:t>vt 0.163700 0.031500</w:t>
        <w:br/>
        <w:t>vt 0.138500 0.035000</w:t>
        <w:br/>
        <w:t>vt 0.132300 0.014800</w:t>
        <w:br/>
        <w:t>vt 0.111100 0.039700</w:t>
        <w:br/>
        <w:t>vt 0.105500 0.020700</w:t>
        <w:br/>
        <w:t>vt 0.206000 0.008300</w:t>
        <w:br/>
        <w:t>vt 0.224400 0.008900</w:t>
        <w:br/>
        <w:t>vt 0.208200 0.014400</w:t>
        <w:br/>
        <w:t>vt 0.704700 0.213900</w:t>
        <w:br/>
        <w:t>vt 0.714900 0.217800</w:t>
        <w:br/>
        <w:t>vt 0.710100 0.219300</w:t>
        <w:br/>
        <w:t>vt 0.154200 0.001400</w:t>
        <w:br/>
        <w:t>vt 0.155300 0.011200</w:t>
        <w:br/>
        <w:t>vt 0.132300 0.014800</w:t>
        <w:br/>
        <w:t>vt 0.127900 0.003400</w:t>
        <w:br/>
        <w:t>vt 0.105500 0.020700</w:t>
        <w:br/>
        <w:t>vt 0.102000 0.007300</w:t>
        <w:br/>
        <w:t>vt 0.224400 0.008900</w:t>
        <w:br/>
        <w:t>vt 0.206000 0.008300</w:t>
        <w:br/>
        <w:t>vt 0.201200 0.002700</w:t>
        <w:br/>
        <w:t>vt 0.736600 0.909800</w:t>
        <w:br/>
        <w:t>vt 0.645500 0.781600</w:t>
        <w:br/>
        <w:t>vt 0.644700 0.783900</w:t>
        <w:br/>
        <w:t>vt 0.637900 0.780500</w:t>
        <w:br/>
        <w:t>vt 0.641500 0.777400</w:t>
        <w:br/>
        <w:t>vt 0.633200 0.769800</w:t>
        <w:br/>
        <w:t>vt 0.639300 0.767600</w:t>
        <w:br/>
        <w:t>vt 0.632900 0.756600</w:t>
        <w:br/>
        <w:t>vt 0.640200 0.757000</w:t>
        <w:br/>
        <w:t>vt 0.635500 0.741400</w:t>
        <w:br/>
        <w:t>vt 0.644800 0.742200</w:t>
        <w:br/>
        <w:t>vt 0.641800 0.726400</w:t>
        <w:br/>
        <w:t>vt 0.652700 0.729100</w:t>
        <w:br/>
        <w:t>vt 0.650800 0.782800</w:t>
        <w:br/>
        <w:t>vt 0.070500 0.997700</w:t>
        <w:br/>
        <w:t>vt 0.059400 0.995000</w:t>
        <w:br/>
        <w:t>vt 0.060900 0.991700</w:t>
        <w:br/>
        <w:t>vt 0.070700 0.992200</w:t>
        <w:br/>
        <w:t>vt 0.060900 0.991700</w:t>
        <w:br/>
        <w:t>vt 0.060400 0.988000</w:t>
        <w:br/>
        <w:t>vt 0.069100 0.986500</w:t>
        <w:br/>
        <w:t>vt 0.070700 0.992200</w:t>
        <w:br/>
        <w:t>vt 0.085000 0.987300</w:t>
        <w:br/>
        <w:t>vt 0.087500 0.993900</w:t>
        <w:br/>
        <w:t>vt 0.085000 0.987300</w:t>
        <w:br/>
        <w:t>vt 0.082800 0.980300</w:t>
        <w:br/>
        <w:t>vt 0.099100 0.978700</w:t>
        <w:br/>
        <w:t>vt 0.104400 0.984200</w:t>
        <w:br/>
        <w:t>vt 0.095800 0.971300</w:t>
        <w:br/>
        <w:t>vt 0.099100 0.978700</w:t>
        <w:br/>
        <w:t>vt 0.116500 0.963200</w:t>
        <w:br/>
        <w:t>vt 0.121500 0.969900</w:t>
        <w:br/>
        <w:t>vt 0.112000 0.955700</w:t>
        <w:br/>
        <w:t>vt 0.116500 0.963200</w:t>
        <w:br/>
        <w:t>vt 0.138500 0.953700</w:t>
        <w:br/>
        <w:t>vt 0.131700 0.946800</w:t>
        <w:br/>
        <w:t>vt 0.126200 0.938700</w:t>
        <w:br/>
        <w:t>vt 0.131700 0.946800</w:t>
        <w:br/>
        <w:t>vt 0.052600 0.989000</w:t>
        <w:br/>
        <w:t>vt 0.052600 0.989000</w:t>
        <w:br/>
        <w:t>vt 0.647000 0.711400</w:t>
        <w:br/>
        <w:t>vt 0.661000 0.716100</w:t>
        <w:br/>
        <w:t>vt 0.147000 0.929200</w:t>
        <w:br/>
        <w:t>vt 0.155400 0.938300</w:t>
        <w:br/>
        <w:t>vt 0.139500 0.920900</w:t>
        <w:br/>
        <w:t>vt 0.658100 0.303000</w:t>
        <w:br/>
        <w:t>vt 0.662300 0.320500</w:t>
        <w:br/>
        <w:t>vt 0.653600 0.316000</w:t>
        <w:br/>
        <w:t>vt 0.658300 0.287600</w:t>
        <w:br/>
        <w:t>vt 0.651600 0.280400</w:t>
        <w:br/>
        <w:t>vt 0.890300 0.180100</w:t>
        <w:br/>
        <w:t>vt 0.910200 0.172900</w:t>
        <w:br/>
        <w:t>vt 0.888000 0.148100</w:t>
        <w:br/>
        <w:t>vt 0.882100 0.150300</w:t>
        <w:br/>
        <w:t>vt 0.907900 0.142400</w:t>
        <w:br/>
        <w:t>vt 0.871300 0.115800</w:t>
        <w:br/>
        <w:t>vt 0.893000 0.113300</w:t>
        <w:br/>
        <w:t>vt 0.910100 0.115900</w:t>
        <w:br/>
        <w:t>vt 0.931700 0.107800</w:t>
        <w:br/>
        <w:t>vt 0.915100 0.089700</w:t>
        <w:br/>
        <w:t>vt 0.905100 0.073800</w:t>
        <w:br/>
        <w:t>vt 0.919600 0.063800</w:t>
        <w:br/>
        <w:t>vt 0.625700 0.094700</w:t>
        <w:br/>
        <w:t>vt 0.630700 0.083800</w:t>
        <w:br/>
        <w:t>vt 0.635300 0.072400</w:t>
        <w:br/>
        <w:t>vt 0.638800 0.061600</w:t>
        <w:br/>
        <w:t>vt 0.641600 0.051500</w:t>
        <w:br/>
        <w:t>vt 0.647500 0.054800</w:t>
        <w:br/>
        <w:t>vt 0.168300 0.722600</w:t>
        <w:br/>
        <w:t>vt 0.204900 0.830400</w:t>
        <w:br/>
        <w:t>vt 0.175600 0.836800</w:t>
        <w:br/>
        <w:t>vt 0.208200 0.863900</w:t>
        <w:br/>
        <w:t>vt 0.213700 0.937400</w:t>
        <w:br/>
        <w:t>vt 0.197000 0.928200</w:t>
        <w:br/>
        <w:t>vt 0.199900 0.791700</w:t>
        <w:br/>
        <w:t>vt 0.210900 0.829200</w:t>
        <w:br/>
        <w:t>vt 0.208200 0.863900</w:t>
        <w:br/>
        <w:t>vt 0.218800 0.866000</w:t>
        <w:br/>
        <w:t>vt 0.224000 0.917700</w:t>
        <w:br/>
        <w:t>vt 0.200500 0.902700</w:t>
        <w:br/>
        <w:t>vt 0.957400 0.198200</w:t>
        <w:br/>
        <w:t>vt 0.968700 0.188600</w:t>
        <w:br/>
        <w:t>vt 0.968700 0.188600</w:t>
        <w:br/>
        <w:t>vt 0.970300 0.183800</w:t>
        <w:br/>
        <w:t>vt 0.979000 0.216900</w:t>
        <w:br/>
        <w:t>vt 0.938600 0.194800</w:t>
        <w:br/>
        <w:t>vt 0.970300 0.183800</w:t>
        <w:br/>
        <w:t>vt 0.968700 0.188600</w:t>
        <w:br/>
        <w:t>vt 0.883700 0.096200</w:t>
        <w:br/>
        <w:t>vt 0.897200 0.058100</w:t>
        <w:br/>
        <w:t>vt 0.912200 0.056800</w:t>
        <w:br/>
        <w:t>vt 0.920900 0.047900</w:t>
        <w:br/>
        <w:t>vt 0.738300 0.051200</w:t>
        <w:br/>
        <w:t>vt 0.711300 0.781900</w:t>
        <w:br/>
        <w:t>vt 0.724100 0.881900</w:t>
        <w:br/>
        <w:t>vt 0.710200 0.787900</w:t>
        <w:br/>
        <w:t>vt 0.741500 0.795400</w:t>
        <w:br/>
        <w:t>vt 0.723500 0.791300</w:t>
        <w:br/>
        <w:t>vt 0.726800 0.882800</w:t>
        <w:br/>
        <w:t>vt 0.719000 0.220700</w:t>
        <w:br/>
        <w:t>vt 0.724500 0.225100</w:t>
        <w:br/>
        <w:t>vt 0.718400 0.230400</w:t>
        <w:br/>
        <w:t>vt 0.714400 0.224100</w:t>
        <w:br/>
        <w:t>vt 0.178000 0.024200</w:t>
        <w:br/>
        <w:t>vt 0.174900 0.009200</w:t>
        <w:br/>
        <w:t>vt 0.191100 0.008200</w:t>
        <w:br/>
        <w:t>vt 0.194000 0.018300</w:t>
        <w:br/>
        <w:t>vt 0.190000 0.001300</w:t>
        <w:br/>
        <w:t>vt 0.191100 0.008200</w:t>
        <w:br/>
        <w:t>vt 0.174900 0.009200</w:t>
        <w:br/>
        <w:t>vt 0.174200 0.000700</w:t>
        <w:br/>
        <w:t>vt 0.731000 0.231200</w:t>
        <w:br/>
        <w:t>vt 0.721100 0.237000</w:t>
        <w:br/>
        <w:t>vt 0.783400 0.039100</w:t>
        <w:br/>
        <w:t>vt 0.767800 0.033000</w:t>
        <w:br/>
        <w:t>vt 0.774000 0.022000</w:t>
        <w:br/>
        <w:t>vt 0.782900 0.024500</w:t>
        <w:br/>
        <w:t>vt 0.786800 0.025300</w:t>
        <w:br/>
        <w:t>vt 0.789700 0.038500</w:t>
        <w:br/>
        <w:t>vt 0.783400 0.039100</w:t>
        <w:br/>
        <w:t>vt 0.782900 0.024500</w:t>
        <w:br/>
        <w:t>vt 0.789700 0.038500</w:t>
        <w:br/>
        <w:t>vt 0.786800 0.025300</w:t>
        <w:br/>
        <w:t>vt 0.791900 0.022600</w:t>
        <w:br/>
        <w:t>vt 0.797900 0.033100</w:t>
        <w:br/>
        <w:t>vt 0.796200 0.019200</w:t>
        <w:br/>
        <w:t>vt 0.805400 0.027800</w:t>
        <w:br/>
        <w:t>vt 0.638800 0.883400</w:t>
        <w:br/>
        <w:t>vt 0.639900 0.883200</w:t>
        <w:br/>
        <w:t>vt 0.639900 0.886100</w:t>
        <w:br/>
        <w:t>vt 0.638200 0.886100</w:t>
        <w:br/>
        <w:t>vt 0.638200 0.886100</w:t>
        <w:br/>
        <w:t>vt 0.640100 0.879900</w:t>
        <w:br/>
        <w:t>vt 0.782200 0.007900</w:t>
        <w:br/>
        <w:t>vt 0.782200 0.007900</w:t>
        <w:br/>
        <w:t>vt 0.782300 0.060600</w:t>
        <w:br/>
        <w:t>vt 0.765400 0.037200</w:t>
        <w:br/>
        <w:t>vt 0.782200 0.007900</w:t>
        <w:br/>
        <w:t>vt 0.729800 0.884700</w:t>
        <w:br/>
        <w:t>vt 0.738400 0.240300</w:t>
        <w:br/>
        <w:t>vt 0.744900 0.250200</w:t>
        <w:br/>
        <w:t>vt 0.686000 0.106700</w:t>
        <w:br/>
        <w:t>vt 0.695500 0.106100</w:t>
        <w:br/>
        <w:t>vt 0.694400 0.112500</w:t>
        <w:br/>
        <w:t>vt 0.685400 0.110900</w:t>
        <w:br/>
        <w:t>vt 0.685400 0.110900</w:t>
        <w:br/>
        <w:t>vt 0.694400 0.112500</w:t>
        <w:br/>
        <w:t>vt 0.692600 0.116400</w:t>
        <w:br/>
        <w:t>vt 0.684100 0.113400</w:t>
        <w:br/>
        <w:t>vt 0.658100 0.887400</w:t>
        <w:br/>
        <w:t>vt 0.655800 0.885700</w:t>
        <w:br/>
        <w:t>vt 0.657800 0.885000</w:t>
        <w:br/>
        <w:t>vt 0.659400 0.886300</w:t>
        <w:br/>
        <w:t>vt 0.688600 0.100400</w:t>
        <w:br/>
        <w:t>vt 0.697000 0.097700</w:t>
        <w:br/>
        <w:t>vt 0.667900 0.108200</w:t>
        <w:br/>
        <w:t>vt 0.667900 0.108200</w:t>
        <w:br/>
        <w:t>vt 0.662500 0.884500</w:t>
        <w:br/>
        <w:t>vt 0.702100 0.097500</w:t>
        <w:br/>
        <w:t>vt 0.758600 0.771500</w:t>
        <w:br/>
        <w:t>vt 0.741300 0.755800</w:t>
        <w:br/>
        <w:t>vt 0.722000 0.714300</w:t>
        <w:br/>
        <w:t>vt 0.735900 0.726500</w:t>
        <w:br/>
        <w:t>vt 0.719800 0.742500</w:t>
        <w:br/>
        <w:t>vt 0.707200 0.732100</w:t>
        <w:br/>
        <w:t>vt 0.764200 0.779800</w:t>
        <w:br/>
        <w:t>vt 0.720100 0.890000</w:t>
        <w:br/>
        <w:t>vt 0.728000 0.889500</w:t>
        <w:br/>
        <w:t>vt 0.733100 0.888600</w:t>
        <w:br/>
        <w:t>vt 0.767900 0.795000</w:t>
        <w:br/>
        <w:t>vt 0.516800 0.873800</w:t>
        <w:br/>
        <w:t>vt 0.515100 0.877600</w:t>
        <w:br/>
        <w:t>vt 0.497900 0.866900</w:t>
        <w:br/>
        <w:t>vt 0.502500 0.860600</w:t>
        <w:br/>
        <w:t>vt 0.515500 0.850300</w:t>
        <w:br/>
        <w:t>vt 0.523200 0.866800</w:t>
        <w:br/>
        <w:t>vt 0.535000 0.861200</w:t>
        <w:br/>
        <w:t>vt 0.534500 0.842600</w:t>
        <w:br/>
        <w:t>vt 0.602200 0.364800</w:t>
        <w:br/>
        <w:t>vt 0.609000 0.374300</w:t>
        <w:br/>
        <w:t>vt 0.597000 0.374700</w:t>
        <w:br/>
        <w:t>vt 0.595300 0.364000</w:t>
        <w:br/>
        <w:t>vt 0.585800 0.375000</w:t>
        <w:br/>
        <w:t>vt 0.589000 0.364500</w:t>
        <w:br/>
        <w:t>vt 0.546100 0.842200</w:t>
        <w:br/>
        <w:t>vt 0.541700 0.862900</w:t>
        <w:br/>
        <w:t>vt 0.530700 0.886800</w:t>
        <w:br/>
        <w:t>vt 0.591300 0.354700</w:t>
        <w:br/>
        <w:t>vt 0.530700 0.886800</w:t>
        <w:br/>
        <w:t>vt 0.530700 0.886800</w:t>
        <w:br/>
        <w:t>vt 0.346500 0.946000</w:t>
        <w:br/>
        <w:t>vt 0.346200 0.951600</w:t>
        <w:br/>
        <w:t>vt 0.327800 0.948800</w:t>
        <w:br/>
        <w:t>vt 0.333500 0.938300</w:t>
        <w:br/>
        <w:t>vt 0.610500 0.271300</w:t>
        <w:br/>
        <w:t>vt 0.609800 0.279400</w:t>
        <w:br/>
        <w:t>vt 0.603900 0.273400</w:t>
        <w:br/>
        <w:t>vt 0.602800 0.271200</w:t>
        <w:br/>
        <w:t>vt 0.603200 0.265600</w:t>
        <w:br/>
        <w:t>vt 0.610900 0.263300</w:t>
        <w:br/>
        <w:t>vt 0.343100 0.932800</w:t>
        <w:br/>
        <w:t>vt 0.354400 0.943700</w:t>
        <w:br/>
        <w:t>vt 0.356000 0.928600</w:t>
        <w:br/>
        <w:t>vt 0.361300 0.943300</w:t>
        <w:br/>
        <w:t>vt 0.366100 0.929200</w:t>
        <w:br/>
        <w:t>vt 0.365800 0.944400</w:t>
        <w:br/>
        <w:t>vt 0.366100 0.952800</w:t>
        <w:br/>
        <w:t>vt 0.598600 0.266100</w:t>
        <w:br/>
        <w:t>vt 0.366100 0.952800</w:t>
        <w:br/>
        <w:t>vt 0.715700 0.697100</w:t>
        <w:br/>
        <w:t>vt 0.717900 0.690200</w:t>
        <w:br/>
        <w:t>vt 0.719200 0.690800</w:t>
        <w:br/>
        <w:t>vt 0.715700 0.697100</w:t>
        <w:br/>
        <w:t>vt 0.719200 0.690800</w:t>
        <w:br/>
        <w:t>vt 0.720400 0.691200</w:t>
        <w:br/>
        <w:t>vt 0.715700 0.697100</w:t>
        <w:br/>
        <w:t>vt 0.716700 0.690000</w:t>
        <w:br/>
        <w:t>vt 0.717900 0.690200</w:t>
        <w:br/>
        <w:t>vt 0.715800 0.888500</w:t>
        <w:br/>
        <w:t>vt 0.715900 0.890000</w:t>
        <w:br/>
        <w:t>vt 0.715400 0.889900</w:t>
        <w:br/>
        <w:t>vt 0.730000 0.645300</w:t>
        <w:br/>
        <w:t>vt 0.733600 0.618800</w:t>
        <w:br/>
        <w:t>vt 0.747400 0.628000</w:t>
        <w:br/>
        <w:t>vt 0.739900 0.650600</w:t>
        <w:br/>
        <w:t>vt 0.753800 0.636000</w:t>
        <w:br/>
        <w:t>vt 0.746100 0.655400</w:t>
        <w:br/>
        <w:t>vt 0.739900 0.650600</w:t>
        <w:br/>
        <w:t>vt 0.747400 0.628000</w:t>
        <w:br/>
        <w:t>vt 0.726800 0.623200</w:t>
        <w:br/>
        <w:t>vt 0.724700 0.646200</w:t>
        <w:br/>
        <w:t>vt 0.712600 0.898800</w:t>
        <w:br/>
        <w:t>vt 0.715900 0.899200</w:t>
        <w:br/>
        <w:t>vt 0.714800 0.903600</w:t>
        <w:br/>
        <w:t>vt 0.710500 0.903000</w:t>
        <w:br/>
        <w:t>vt 0.735500 0.589100</w:t>
        <w:br/>
        <w:t>vt 0.751500 0.609100</w:t>
        <w:br/>
        <w:t>vt 0.706700 0.905900</w:t>
        <w:br/>
        <w:t>vt 0.728000 0.590000</w:t>
        <w:br/>
        <w:t>vt 0.724700 0.669800</w:t>
        <w:br/>
        <w:t>vt 0.729800 0.672100</w:t>
        <w:br/>
        <w:t>vt 0.729800 0.672100</w:t>
        <w:br/>
        <w:t>vt 0.734300 0.673500</w:t>
        <w:br/>
        <w:t>vt 0.724700 0.669800</w:t>
        <w:br/>
        <w:t>vt 0.719900 0.668900</w:t>
        <w:br/>
        <w:t>vt 0.716000 0.894700</w:t>
        <w:br/>
        <w:t>vt 0.714100 0.894100</w:t>
        <w:br/>
        <w:t>vt 0.736900 0.558300</w:t>
        <w:br/>
        <w:t>vt 0.728300 0.558000</w:t>
        <w:br/>
        <w:t>vt 0.730500 0.527600</w:t>
        <w:br/>
        <w:t>vt 0.742100 0.531000</w:t>
        <w:br/>
        <w:t>vt 0.736900 0.558300</w:t>
        <w:br/>
        <w:t>vt 0.742100 0.531000</w:t>
        <w:br/>
        <w:t>vt 0.760600 0.560900</w:t>
        <w:br/>
        <w:t>vt 0.755500 0.580900</w:t>
        <w:br/>
        <w:t>vt 0.702200 0.907900</w:t>
        <w:br/>
        <w:t>vt 0.751900 0.504900</w:t>
        <w:br/>
        <w:t>vt 0.749300 0.711100</w:t>
        <w:br/>
        <w:t>vt 0.734400 0.699800</w:t>
        <w:br/>
        <w:t>vt 0.688600 0.621000</w:t>
        <w:br/>
        <w:t>vt 0.667900 0.618800</w:t>
        <w:br/>
        <w:t>vt 0.674400 0.608700</w:t>
        <w:br/>
        <w:t>vt 0.692400 0.614800</w:t>
        <w:br/>
        <w:t>vt 0.646500 0.614800</w:t>
        <w:br/>
        <w:t>vt 0.656000 0.601700</w:t>
        <w:br/>
        <w:t>vt 0.623700 0.610000</w:t>
        <w:br/>
        <w:t>vt 0.633800 0.592900</w:t>
        <w:br/>
        <w:t>vt 0.592100 0.601700</w:t>
        <w:br/>
        <w:t>vt 0.512700 0.047100</w:t>
        <w:br/>
        <w:t>vt 0.616800 0.566600</w:t>
        <w:br/>
        <w:t>vt 0.617500 0.562700</w:t>
        <w:br/>
        <w:t>vt 0.715900 0.621200</w:t>
        <w:br/>
        <w:t>vt 0.864400 0.124500</w:t>
        <w:br/>
        <w:t>vt 0.524500 0.451700</w:t>
        <w:br/>
        <w:t>vt 0.682200 0.380100</w:t>
        <w:br/>
        <w:t>vt 0.683200 0.374700</w:t>
        <w:br/>
        <w:t>vt 0.677800 0.389900</w:t>
        <w:br/>
        <w:t>vt 0.675700 0.903000</w:t>
        <w:br/>
        <w:t>vt 0.679700 0.903100</w:t>
        <w:br/>
        <w:t>vt 0.679800 0.356800</w:t>
        <w:br/>
        <w:t>vt 0.683100 0.369300</w:t>
        <w:br/>
        <w:t>vt 0.722700 0.684600</w:t>
        <w:br/>
        <w:t>vt 0.720200 0.683400</w:t>
        <w:br/>
        <w:t>vt 0.722400 0.676600</w:t>
        <w:br/>
        <w:t>vt 0.726300 0.678300</w:t>
        <w:br/>
        <w:t>vt 0.726300 0.678300</w:t>
        <w:br/>
        <w:t>vt 0.729700 0.679400</w:t>
        <w:br/>
        <w:t>vt 0.725000 0.685300</w:t>
        <w:br/>
        <w:t>vt 0.722700 0.684600</w:t>
        <w:br/>
        <w:t>vt 0.720200 0.683400</w:t>
        <w:br/>
        <w:t>vt 0.717800 0.683000</w:t>
        <w:br/>
        <w:t>vt 0.718800 0.675900</w:t>
        <w:br/>
        <w:t>vt 0.722400 0.676600</w:t>
        <w:br/>
        <w:t>vt 0.715900 0.891600</w:t>
        <w:br/>
        <w:t>vt 0.716000 0.893200</w:t>
        <w:br/>
        <w:t>vt 0.714500 0.892700</w:t>
        <w:br/>
        <w:t>vt 0.714900 0.891300</w:t>
        <w:br/>
        <w:t>vt 0.659800 0.194900</w:t>
        <w:br/>
        <w:t>vt 0.659800 0.194900</w:t>
        <w:br/>
        <w:t>vt 0.018131 0.601727</w:t>
        <w:br/>
        <w:t>vt 0.026319 0.601727</w:t>
        <w:br/>
        <w:t>vt 0.026319 0.606824</w:t>
        <w:br/>
        <w:t>vt 0.018131 0.606824</w:t>
        <w:br/>
        <w:t>vt 0.018131 0.622461</w:t>
        <w:br/>
        <w:t>vt 0.018131 0.618346</w:t>
        <w:br/>
        <w:t>vt 0.026319 0.618346</w:t>
        <w:br/>
        <w:t>vt 0.026319 0.622461</w:t>
        <w:br/>
        <w:t>vt 0.036601 0.622461</w:t>
        <w:br/>
        <w:t>vt 0.036601 0.618346</w:t>
        <w:br/>
        <w:t>vt 0.038654 0.618346</w:t>
        <w:br/>
        <w:t>vt 0.038654 0.622461</w:t>
        <w:br/>
        <w:t>vt 0.038654 0.606824</w:t>
        <w:br/>
        <w:t>vt 0.038654 0.612597</w:t>
        <w:br/>
        <w:t>vt 0.036601 0.612597</w:t>
        <w:br/>
        <w:t>vt 0.036601 0.606824</w:t>
        <w:br/>
        <w:t>vt 0.038654 0.618346</w:t>
        <w:br/>
        <w:t>vt 0.036601 0.618346</w:t>
        <w:br/>
        <w:t>vt 0.026319 0.612597</w:t>
        <w:br/>
        <w:t>vt 0.018131 0.612597</w:t>
        <w:br/>
        <w:t>vt 0.018131 0.612597</w:t>
        <w:br/>
        <w:t>vt 0.026319 0.612597</w:t>
        <w:br/>
        <w:t>vt 0.026319 0.618346</w:t>
        <w:br/>
        <w:t>vt 0.018131 0.618346</w:t>
        <w:br/>
        <w:t>vt 0.036601 0.601727</w:t>
        <w:br/>
        <w:t>vt 0.038654 0.601727</w:t>
        <w:br/>
        <w:t>vt 0.036601 0.622461</w:t>
        <w:br/>
        <w:t>vt 0.038654 0.622461</w:t>
        <w:br/>
        <w:t>vt 0.038654 0.627455</w:t>
        <w:br/>
        <w:t>vt 0.036601 0.627455</w:t>
        <w:br/>
        <w:t>vt 0.038654 0.601727</w:t>
        <w:br/>
        <w:t>vt 0.036601 0.601727</w:t>
        <w:br/>
        <w:t>vt 0.036601 0.596640</w:t>
        <w:br/>
        <w:t>vt 0.038654 0.596640</w:t>
        <w:br/>
        <w:t>vt 0.018131 0.627455</w:t>
        <w:br/>
        <w:t>vt 0.018131 0.622461</w:t>
        <w:br/>
        <w:t>vt 0.026319 0.622461</w:t>
        <w:br/>
        <w:t>vt 0.026319 0.627455</w:t>
        <w:br/>
        <w:t>vt 0.026319 0.596640</w:t>
        <w:br/>
        <w:t>vt 0.026319 0.601727</w:t>
        <w:br/>
        <w:t>vt 0.018131 0.601727</w:t>
        <w:br/>
        <w:t>vt 0.018131 0.596640</w:t>
        <w:br/>
        <w:t>vt 0.063423 0.649351</w:t>
        <w:br/>
        <w:t>vt 0.059084 0.651957</w:t>
        <w:br/>
        <w:t>vt 0.060131 0.641927</w:t>
        <w:br/>
        <w:t>vt 0.054853 0.645604</w:t>
        <w:br/>
        <w:t>vt 0.063813 0.658908</w:t>
        <w:br/>
        <w:t>vt 0.053091 0.655790</w:t>
        <w:br/>
        <w:t>vt 0.058438 0.661796</w:t>
        <w:br/>
        <w:t>vt 0.033167 0.622461</w:t>
        <w:br/>
        <w:t>vt 0.033167 0.618346</w:t>
        <w:br/>
        <w:t>vt 0.033167 0.618346</w:t>
        <w:br/>
        <w:t>vt 0.033167 0.612597</w:t>
        <w:br/>
        <w:t>vt 0.033167 0.606824</w:t>
        <w:br/>
        <w:t>vt 0.033167 0.601727</w:t>
        <w:br/>
        <w:t>vt 0.033167 0.596640</w:t>
        <w:br/>
        <w:t>vt 0.033167 0.601727</w:t>
        <w:br/>
        <w:t>vt 0.033167 0.622461</w:t>
        <w:br/>
        <w:t>vt 0.033167 0.627455</w:t>
        <w:br/>
        <w:t>vt 0.055883 0.595759</w:t>
        <w:br/>
        <w:t>vt 0.055700 0.591640</w:t>
        <w:br/>
        <w:t>vt 0.057431 0.596771</w:t>
        <w:br/>
        <w:t>vt 0.064016 0.600377</w:t>
        <w:br/>
        <w:t>vt 0.061114 0.602671</w:t>
        <w:br/>
        <w:t>vt 0.054325 0.597065</w:t>
        <w:br/>
        <w:t>vt 0.055700 0.591640</w:t>
        <w:br/>
        <w:t>vt 0.051132 0.603040</w:t>
        <w:br/>
        <w:t>vt 0.048069 0.601032</w:t>
        <w:br/>
        <w:t>vt 0.047249 0.607734</w:t>
        <w:br/>
        <w:t>vt 0.050548 0.608066</w:t>
        <w:br/>
        <w:t>vt 0.047963 0.614222</w:t>
        <w:br/>
        <w:t>vt 0.051161 0.612985</w:t>
        <w:br/>
        <w:t>vt 0.054496 0.619854</w:t>
        <w:br/>
        <w:t>vt 0.052871 0.623490</w:t>
        <w:br/>
        <w:t>vt 0.065026 0.613632</w:t>
        <w:br/>
        <w:t>vt 0.060637 0.622951</w:t>
        <w:br/>
        <w:t>vt 0.058839 0.619437</w:t>
        <w:br/>
        <w:t>vt 0.061911 0.612572</w:t>
        <w:br/>
        <w:t>vt 0.065388 0.607386</w:t>
        <w:br/>
        <w:t>vt 0.062084 0.607912</w:t>
        <w:br/>
        <w:t>vt 0.056603 0.621837</w:t>
        <w:br/>
        <w:t>vt 0.056701 0.626145</w:t>
        <w:br/>
        <w:t>vt 0.056603 0.621837</w:t>
        <w:br/>
        <w:t>vt 0.056701 0.626145</w:t>
        <w:br/>
        <w:t>vt 0.051132 0.603040</w:t>
        <w:br/>
        <w:t>vt 0.056200 0.608355</w:t>
        <w:br/>
        <w:t>vt 0.054325 0.597065</w:t>
        <w:br/>
        <w:t>vt 0.055883 0.595759</w:t>
        <w:br/>
        <w:t>vt 0.057431 0.596771</w:t>
        <w:br/>
        <w:t>vt 0.061114 0.602671</w:t>
        <w:br/>
        <w:t>vt 0.265198 0.490637</w:t>
        <w:br/>
        <w:t>vt 0.265198 0.469070</w:t>
        <w:br/>
        <w:t>vt 0.269466 0.469070</w:t>
        <w:br/>
        <w:t>vt 0.269466 0.490637</w:t>
        <w:br/>
        <w:t>vt 0.265198 0.520821</w:t>
        <w:br/>
        <w:t>vt 0.269466 0.520821</w:t>
        <w:br/>
        <w:t>vt 0.265198 0.542650</w:t>
        <w:br/>
        <w:t>vt 0.269466 0.542650</w:t>
        <w:br/>
        <w:t>vt 0.239532 0.492812</w:t>
        <w:br/>
        <w:t>vt 0.243807 0.492812</w:t>
        <w:br/>
        <w:t>vt 0.243807 0.527308</w:t>
        <w:br/>
        <w:t>vt 0.239532 0.527308</w:t>
        <w:br/>
        <w:t>vt 0.239532 0.474736</w:t>
        <w:br/>
        <w:t>vt 0.243807 0.474736</w:t>
        <w:br/>
        <w:t>vt 0.269466 0.469070</w:t>
        <w:br/>
        <w:t>vt 0.272736 0.469070</w:t>
        <w:br/>
        <w:t>vt 0.272736 0.490637</w:t>
        <w:br/>
        <w:t>vt 0.269466 0.490637</w:t>
        <w:br/>
        <w:t>vt 0.262219 0.490637</w:t>
        <w:br/>
        <w:t>vt 0.262219 0.469070</w:t>
        <w:br/>
        <w:t>vt 0.265198 0.469070</w:t>
        <w:br/>
        <w:t>vt 0.265198 0.490637</w:t>
        <w:br/>
        <w:t>vt 0.265198 0.466398</w:t>
        <w:br/>
        <w:t>vt 0.269466 0.466398</w:t>
        <w:br/>
        <w:t>vt 0.272736 0.520821</w:t>
        <w:br/>
        <w:t>vt 0.269466 0.520821</w:t>
        <w:br/>
        <w:t>vt 0.265198 0.520821</w:t>
        <w:br/>
        <w:t>vt 0.262219 0.520821</w:t>
        <w:br/>
        <w:t>vt 0.265198 0.542650</w:t>
        <w:br/>
        <w:t>vt 0.262219 0.542650</w:t>
        <w:br/>
        <w:t>vt 0.239532 0.527308</w:t>
        <w:br/>
        <w:t>vt 0.236403 0.527308</w:t>
        <w:br/>
        <w:t>vt 0.236403 0.492812</w:t>
        <w:br/>
        <w:t>vt 0.239532 0.492812</w:t>
        <w:br/>
        <w:t>vt 0.246602 0.492812</w:t>
        <w:br/>
        <w:t>vt 0.246602 0.527308</w:t>
        <w:br/>
        <w:t>vt 0.243807 0.527308</w:t>
        <w:br/>
        <w:t>vt 0.243807 0.492812</w:t>
        <w:br/>
        <w:t>vt 0.236403 0.474736</w:t>
        <w:br/>
        <w:t>vt 0.239532 0.474736</w:t>
        <w:br/>
        <w:t>vt 0.239532 0.471910</w:t>
        <w:br/>
        <w:t>vt 0.243807 0.471910</w:t>
        <w:br/>
        <w:t>vt 0.243807 0.474736</w:t>
        <w:br/>
        <w:t>vt 0.246602 0.474736</w:t>
        <w:br/>
        <w:t>vt 0.239532 0.540752</w:t>
        <w:br/>
        <w:t>vt 0.236403 0.540752</w:t>
        <w:br/>
        <w:t>vt 0.243807 0.540752</w:t>
        <w:br/>
        <w:t>vt 0.239532 0.540752</w:t>
        <w:br/>
        <w:t>vt 0.246602 0.540752</w:t>
        <w:br/>
        <w:t>vt 0.243807 0.540752</w:t>
        <w:br/>
        <w:t>vt 0.269466 0.542650</w:t>
        <w:br/>
        <w:t>vt 0.272736 0.542650</w:t>
        <w:br/>
        <w:t>vt 0.243807 0.543350</w:t>
        <w:br/>
        <w:t>vt 0.239532 0.543350</w:t>
        <w:br/>
        <w:t>vt 0.265198 0.542650</w:t>
        <w:br/>
        <w:t>vt 0.269466 0.542650</w:t>
        <w:br/>
        <w:t>vt 0.269466 0.546024</w:t>
        <w:br/>
        <w:t>vt 0.265198 0.546024</w:t>
        <w:br/>
        <w:t>vt 0.257954 0.490637</w:t>
        <w:br/>
        <w:t>vt 0.257954 0.469070</w:t>
        <w:br/>
        <w:t>vt 0.262219 0.469070</w:t>
        <w:br/>
        <w:t>vt 0.262219 0.490637</w:t>
        <w:br/>
        <w:t>vt 0.246602 0.527308</w:t>
        <w:br/>
        <w:t>vt 0.246602 0.492812</w:t>
        <w:br/>
        <w:t>vt 0.250894 0.492812</w:t>
        <w:br/>
        <w:t>vt 0.250894 0.527308</w:t>
        <w:br/>
        <w:t>vt 0.246602 0.474736</w:t>
        <w:br/>
        <w:t>vt 0.250894 0.474736</w:t>
        <w:br/>
        <w:t>vt 0.250894 0.540752</w:t>
        <w:br/>
        <w:t>vt 0.246602 0.540752</w:t>
        <w:br/>
        <w:t>vt 0.262219 0.542650</w:t>
        <w:br/>
        <w:t>vt 0.257954 0.542650</w:t>
        <w:br/>
        <w:t>vt 0.257954 0.520821</w:t>
        <w:br/>
        <w:t>vt 0.262219 0.520821</w:t>
        <w:br/>
        <w:t>vt 0.079146 0.046311</w:t>
        <w:br/>
        <w:t>vt 0.079146 0.042211</w:t>
        <w:br/>
        <w:t>vt 0.084362 0.042211</w:t>
        <w:br/>
        <w:t>vt 0.084362 0.046311</w:t>
        <w:br/>
        <w:t>vt 0.084362 0.035980</w:t>
        <w:br/>
        <w:t>vt 0.079146 0.035980</w:t>
        <w:br/>
        <w:t>vt 0.074296 0.046311</w:t>
        <w:br/>
        <w:t>vt 0.074296 0.042211</w:t>
        <w:br/>
        <w:t>vt 0.079146 0.042211</w:t>
        <w:br/>
        <w:t>vt 0.079146 0.046311</w:t>
        <w:br/>
        <w:t>vt 0.074296 0.035980</w:t>
        <w:br/>
        <w:t>vt 0.079146 0.035980</w:t>
        <w:br/>
        <w:t>vt 0.094825 0.046311</w:t>
        <w:br/>
        <w:t>vt 0.090171 0.046311</w:t>
        <w:br/>
        <w:t>vt 0.090171 0.042211</w:t>
        <w:br/>
        <w:t>vt 0.094825 0.042211</w:t>
        <w:br/>
        <w:t>vt 0.090171 0.035980</w:t>
        <w:br/>
        <w:t>vt 0.094825 0.035980</w:t>
        <w:br/>
        <w:t>vt 0.084362 0.042211</w:t>
        <w:br/>
        <w:t>vt 0.090171 0.042211</w:t>
        <w:br/>
        <w:t>vt 0.090171 0.046311</w:t>
        <w:br/>
        <w:t>vt 0.084362 0.046311</w:t>
        <w:br/>
        <w:t>vt 0.084362 0.035980</w:t>
        <w:br/>
        <w:t>vt 0.090171 0.035980</w:t>
        <w:br/>
        <w:t>vt 0.094825 0.048193</w:t>
        <w:br/>
        <w:t>vt 0.090171 0.048193</w:t>
        <w:br/>
        <w:t>vt 0.094825 0.049214</w:t>
        <w:br/>
        <w:t>vt 0.090171 0.049214</w:t>
        <w:br/>
        <w:t>vt 0.074296 0.048193</w:t>
        <w:br/>
        <w:t>vt 0.079146 0.048193</w:t>
        <w:br/>
        <w:t>vt 0.074296 0.049214</w:t>
        <w:br/>
        <w:t>vt 0.079146 0.049214</w:t>
        <w:br/>
        <w:t>vt 0.079146 0.048193</w:t>
        <w:br/>
        <w:t>vt 0.084362 0.048193</w:t>
        <w:br/>
        <w:t>vt 0.084362 0.049214</w:t>
        <w:br/>
        <w:t>vt 0.079146 0.049214</w:t>
        <w:br/>
        <w:t>vt 0.090171 0.048193</w:t>
        <w:br/>
        <w:t>vt 0.084362 0.048193</w:t>
        <w:br/>
        <w:t>vt 0.090171 0.049214</w:t>
        <w:br/>
        <w:t>vt 0.084362 0.049214</w:t>
        <w:br/>
        <w:t>vt 0.090171 0.067590</w:t>
        <w:br/>
        <w:t>vt 0.090171 0.058277</w:t>
        <w:br/>
        <w:t>vt 0.094825 0.058277</w:t>
        <w:br/>
        <w:t>vt 0.094825 0.067590</w:t>
        <w:br/>
        <w:t>vt 0.090171 0.077667</w:t>
        <w:br/>
        <w:t>vt 0.094825 0.077667</w:t>
        <w:br/>
        <w:t>vt 0.079146 0.077667</w:t>
        <w:br/>
        <w:t>vt 0.074296 0.077667</w:t>
        <w:br/>
        <w:t>vt 0.074296 0.067590</w:t>
        <w:br/>
        <w:t>vt 0.079146 0.067590</w:t>
        <w:br/>
        <w:t>vt 0.074296 0.058277</w:t>
        <w:br/>
        <w:t>vt 0.079146 0.058277</w:t>
        <w:br/>
        <w:t>vt 0.079146 0.067590</w:t>
        <w:br/>
        <w:t>vt 0.084362 0.067590</w:t>
        <w:br/>
        <w:t>vt 0.084362 0.077667</w:t>
        <w:br/>
        <w:t>vt 0.079146 0.077667</w:t>
        <w:br/>
        <w:t>vt 0.079146 0.058277</w:t>
        <w:br/>
        <w:t>vt 0.084362 0.058277</w:t>
        <w:br/>
        <w:t>vt 0.084362 0.067590</w:t>
        <w:br/>
        <w:t>vt 0.084362 0.058277</w:t>
        <w:br/>
        <w:t>vt 0.090171 0.058277</w:t>
        <w:br/>
        <w:t>vt 0.090171 0.067590</w:t>
        <w:br/>
        <w:t>vt 0.090171 0.077667</w:t>
        <w:br/>
        <w:t>vt 0.084362 0.077667</w:t>
        <w:br/>
        <w:t>vt 0.079146 0.051875</w:t>
        <w:br/>
        <w:t>vt 0.084362 0.051875</w:t>
        <w:br/>
        <w:t>vt 0.090171 0.051875</w:t>
        <w:br/>
        <w:t>vt 0.084362 0.051875</w:t>
        <w:br/>
        <w:t>vt 0.094825 0.051875</w:t>
        <w:br/>
        <w:t>vt 0.090171 0.051875</w:t>
        <w:br/>
        <w:t>vt 0.079146 0.051875</w:t>
        <w:br/>
        <w:t>vt 0.074296 0.051875</w:t>
        <w:br/>
        <w:t>vt 0.502815 0.898965</w:t>
        <w:br/>
        <w:t>vt 0.523410 0.898791</w:t>
        <w:br/>
        <w:t>vt 0.523410 0.901950</w:t>
        <w:br/>
        <w:t>vt 0.502815 0.901950</w:t>
        <w:br/>
        <w:t>vt 0.577753 0.898791</w:t>
        <w:br/>
        <w:t>vt 0.586577 0.898791</w:t>
        <w:br/>
        <w:t>vt 0.586577 0.901950</w:t>
        <w:br/>
        <w:t>vt 0.577753 0.901950</w:t>
        <w:br/>
        <w:t>vt 0.604546 0.899065</w:t>
        <w:br/>
        <w:t>vt 0.604547 0.901950</w:t>
        <w:br/>
        <w:t>vt 0.598968 0.901950</w:t>
        <w:br/>
        <w:t>vt 0.598968 0.898791</w:t>
        <w:br/>
        <w:t>vt 0.592975 0.901950</w:t>
        <w:br/>
        <w:t>vt 0.592975 0.898791</w:t>
        <w:br/>
        <w:t>vt 0.523410 0.903897</w:t>
        <w:br/>
        <w:t>vt 0.502815 0.903897</w:t>
        <w:br/>
        <w:t>vt 0.502815 0.901950</w:t>
        <w:br/>
        <w:t>vt 0.523410 0.901950</w:t>
        <w:br/>
        <w:t>vt 0.577753 0.901950</w:t>
        <w:br/>
        <w:t>vt 0.586577 0.901950</w:t>
        <w:br/>
        <w:t>vt 0.586577 0.903897</w:t>
        <w:br/>
        <w:t>vt 0.577753 0.903897</w:t>
        <w:br/>
        <w:t>vt 0.592975 0.901950</w:t>
        <w:br/>
        <w:t>vt 0.592975 0.903897</w:t>
        <w:br/>
        <w:t>vt 0.598968 0.901950</w:t>
        <w:br/>
        <w:t>vt 0.598968 0.903897</w:t>
        <w:br/>
        <w:t>vt 0.604547 0.901950</w:t>
        <w:br/>
        <w:t>vt 0.604547 0.903897</w:t>
        <w:br/>
        <w:t>vt 0.556388 0.903897</w:t>
        <w:br/>
        <w:t>vt 0.556388 0.901950</w:t>
        <w:br/>
        <w:t>vt 0.556388 0.901950</w:t>
        <w:br/>
        <w:t>vt 0.556388 0.898791</w:t>
        <w:br/>
        <w:t>vt 0.598968 0.895998</w:t>
        <w:br/>
        <w:t>vt 0.604548 0.895724</w:t>
        <w:br/>
        <w:t>vt 0.604546 0.899065</w:t>
        <w:br/>
        <w:t>vt 0.598968 0.898791</w:t>
        <w:br/>
        <w:t>vt 0.592975 0.898791</w:t>
        <w:br/>
        <w:t>vt 0.592975 0.895998</w:t>
        <w:br/>
        <w:t>vt 0.586577 0.898791</w:t>
        <w:br/>
        <w:t>vt 0.586577 0.895998</w:t>
        <w:br/>
        <w:t>vt 0.577753 0.898791</w:t>
        <w:br/>
        <w:t>vt 0.577753 0.895998</w:t>
        <w:br/>
        <w:t>vt 0.556388 0.898791</w:t>
        <w:br/>
        <w:t>vt 0.556388 0.895998</w:t>
        <w:br/>
        <w:t>vt 0.523410 0.898791</w:t>
        <w:br/>
        <w:t>vt 0.523410 0.895998</w:t>
        <w:br/>
        <w:t>vt 0.502815 0.898965</w:t>
        <w:br/>
        <w:t>vt 0.502815 0.895824</w:t>
        <w:br/>
        <w:t>vt 0.502815 0.898965</w:t>
        <w:br/>
        <w:t>vt 0.501901 0.897362</w:t>
        <w:br/>
        <w:t>vt 0.502815 0.895824</w:t>
        <w:br/>
        <w:t>vt 0.605577 0.897528</w:t>
        <w:br/>
        <w:t>vt 0.604546 0.899065</w:t>
        <w:br/>
        <w:t>vt 0.604548 0.895724</w:t>
        <w:br/>
        <w:t>vt 0.319696 0.523998</w:t>
        <w:br/>
        <w:t>vt 0.313348 0.523998</w:t>
        <w:br/>
        <w:t>vt 0.313348 0.514036</w:t>
        <w:br/>
        <w:t>vt 0.319696 0.514036</w:t>
        <w:br/>
        <w:t>vt 0.342140 0.523998</w:t>
        <w:br/>
        <w:t>vt 0.319696 0.523998</w:t>
        <w:br/>
        <w:t>vt 0.319696 0.514036</w:t>
        <w:br/>
        <w:t>vt 0.342140 0.514036</w:t>
        <w:br/>
        <w:t>vt 0.291409 0.523998</w:t>
        <w:br/>
        <w:t>vt 0.291409 0.514036</w:t>
        <w:br/>
        <w:t>vt 0.313348 0.514036</w:t>
        <w:br/>
        <w:t>vt 0.313348 0.523998</w:t>
        <w:br/>
        <w:t>vt 0.337662 0.481839</w:t>
        <w:br/>
        <w:t>vt 0.337662 0.490405</w:t>
        <w:br/>
        <w:t>vt 0.314984 0.490405</w:t>
        <w:br/>
        <w:t>vt 0.314984 0.481839</w:t>
        <w:br/>
        <w:t>vt 0.308288 0.481839</w:t>
        <w:br/>
        <w:t>vt 0.308288 0.490405</w:t>
        <w:br/>
        <w:t>vt 0.285968 0.490405</w:t>
        <w:br/>
        <w:t>vt 0.285968 0.481839</w:t>
        <w:br/>
        <w:t>vt 0.314984 0.490405</w:t>
        <w:br/>
        <w:t>vt 0.308288 0.490405</w:t>
        <w:br/>
        <w:t>vt 0.308288 0.481839</w:t>
        <w:br/>
        <w:t>vt 0.314984 0.481839</w:t>
        <w:br/>
        <w:t>vt 0.641011 0.821557</w:t>
        <w:br/>
        <w:t>vt 0.641200 0.848596</w:t>
        <w:br/>
        <w:t>vt 0.635342 0.852582</w:t>
        <w:br/>
        <w:t>vt 0.635576 0.817217</w:t>
        <w:br/>
        <w:t>vt 0.627773 0.814352</w:t>
        <w:br/>
        <w:t>vt 0.627095 0.856608</w:t>
        <w:br/>
        <w:t>vt 0.618974 0.850326</w:t>
        <w:br/>
        <w:t>vt 0.619391 0.819098</w:t>
        <w:br/>
        <w:t>vt 0.618557 0.814551</w:t>
        <w:br/>
        <w:t>vt 0.613476 0.821372</w:t>
        <w:br/>
        <w:t>vt 0.608467 0.819591</w:t>
        <w:br/>
        <w:t>vt 0.611352 0.848716</w:t>
        <w:br/>
        <w:t>vt 0.606282 0.852368</w:t>
        <w:br/>
        <w:t>vt 0.626929 0.870080</w:t>
        <w:br/>
        <w:t>vt 0.596480 0.861821</w:t>
        <w:br/>
        <w:t>vt 0.628376 0.863144</w:t>
        <w:br/>
        <w:t>vt 0.696877 0.853355</w:t>
        <w:br/>
        <w:t>vt 0.692376 0.858302</w:t>
        <w:br/>
        <w:t>vt 0.686545 0.855588</w:t>
        <w:br/>
        <w:t>vt 0.689715 0.817351</w:t>
        <w:br/>
        <w:t>vt 0.697591 0.820609</w:t>
        <w:br/>
        <w:t>vt 0.695534 0.816312</w:t>
        <w:br/>
        <w:t>vt 0.706556 0.822388</w:t>
        <w:br/>
        <w:t>vt 0.711144 0.819584</w:t>
        <w:br/>
        <w:t>vt 0.691390 0.802702</w:t>
        <w:br/>
        <w:t>vt 0.721349 0.813096</w:t>
        <w:br/>
        <w:t>vt 0.691233 0.809850</w:t>
        <w:br/>
        <w:t>vt 0.628426 0.807087</w:t>
        <w:br/>
        <w:t>vt 0.627773 0.814352</w:t>
        <w:br/>
        <w:t>vt 0.618557 0.814551</w:t>
        <w:br/>
        <w:t>vt 0.613444 0.801341</w:t>
        <w:br/>
        <w:t>vt 0.628672 0.799872</w:t>
        <w:br/>
        <w:t>vt 0.683704 0.802275</w:t>
        <w:br/>
        <w:t>vt 0.683548 0.809423</w:t>
        <w:br/>
        <w:t>vt 0.641662 0.807514</w:t>
        <w:br/>
        <w:t>vt 0.641908 0.800298</w:t>
        <w:br/>
        <w:t>vt 0.645919 0.816008</w:t>
        <w:br/>
        <w:t>vt 0.651055 0.824445</w:t>
        <w:br/>
        <w:t>vt 0.645015 0.827588</w:t>
        <w:br/>
        <w:t>vt 0.641011 0.821557</w:t>
        <w:br/>
        <w:t>vt 0.748346 0.827355</w:t>
        <w:br/>
        <w:t>vt 0.743210 0.818918</w:t>
        <w:br/>
        <w:t>vt 0.757485 0.820234</w:t>
        <w:br/>
        <w:t>vt 0.752483 0.827701</w:t>
        <w:br/>
        <w:t>vt 0.684518 0.823135</w:t>
        <w:br/>
        <w:t>vt 0.680738 0.828680</w:t>
        <w:br/>
        <w:t>vt 0.676113 0.825644</w:t>
        <w:br/>
        <w:t>vt 0.681114 0.818178</w:t>
        <w:br/>
        <w:t>vt 0.638416 0.810393</w:t>
        <w:br/>
        <w:t>vt 0.635576 0.817217</w:t>
        <w:br/>
        <w:t>vt 0.686854 0.812516</w:t>
        <w:br/>
        <w:t>vt 0.689715 0.817351</w:t>
        <w:br/>
        <w:t>vt 0.695534 0.816312</w:t>
        <w:br/>
        <w:t>vt 0.652548 0.834046</w:t>
        <w:br/>
        <w:t>vt 0.646310 0.834928</w:t>
        <w:br/>
        <w:t>vt 0.678783 0.835798</w:t>
        <w:br/>
        <w:t>vt 0.674401 0.834853</w:t>
        <w:br/>
        <w:t>vt 0.649826 0.846390</w:t>
        <w:br/>
        <w:t>vt 0.644640 0.843934</w:t>
        <w:br/>
        <w:t>vt 0.749839 0.836957</w:t>
        <w:br/>
        <w:t>vt 0.750772 0.836910</w:t>
        <w:br/>
        <w:t>vt 0.751668 0.848924</w:t>
        <w:br/>
        <w:t>vt 0.747117 0.849301</w:t>
        <w:br/>
        <w:t>vt 0.679842 0.845786</w:t>
        <w:br/>
        <w:t>vt 0.675297 0.846868</w:t>
        <w:br/>
        <w:t>vt 0.641200 0.848596</w:t>
        <w:br/>
        <w:t>vt 0.645410 0.853271</w:t>
        <w:br/>
        <w:t>vt 0.637909 0.859123</w:t>
        <w:br/>
        <w:t>vt 0.635342 0.852582</w:t>
        <w:br/>
        <w:t>vt 0.682983 0.851115</w:t>
        <w:br/>
        <w:t>vt 0.678527 0.853963</w:t>
        <w:br/>
        <w:t>vt 0.627095 0.856608</w:t>
        <w:br/>
        <w:t>vt 0.686545 0.855588</w:t>
        <w:br/>
        <w:t>vt 0.682280 0.859234</w:t>
        <w:br/>
        <w:t>vt 0.704765 0.851760</w:t>
        <w:br/>
        <w:t>vt 0.709118 0.856103</w:t>
        <w:br/>
        <w:t>vt 0.681172 0.870330</w:t>
        <w:br/>
        <w:t>vt 0.640164 0.870507</w:t>
        <w:br/>
        <w:t>vt 0.641611 0.863571</w:t>
        <w:br/>
        <w:t>vt 0.681390 0.864127</w:t>
        <w:br/>
        <w:t>vt 0.692376 0.858302</w:t>
        <w:br/>
        <w:t>vt 0.689075 0.864554</w:t>
        <w:br/>
        <w:t>vt 0.709118 0.856103</w:t>
        <w:br/>
        <w:t>vt 0.719705 0.863963</w:t>
        <w:br/>
        <w:t>vt 0.711144 0.819584</w:t>
        <w:br/>
        <w:t>vt 0.709118 0.856103</w:t>
        <w:br/>
        <w:t>vt 0.711144 0.819584</w:t>
        <w:br/>
        <w:t>vt 0.721349 0.813096</w:t>
        <w:br/>
        <w:t>vt 0.719705 0.863963</w:t>
        <w:br/>
        <w:t>vt 0.688857 0.870757</w:t>
        <w:br/>
        <w:t>vt 0.606282 0.852368</w:t>
        <w:br/>
        <w:t>vt 0.596480 0.861821</w:t>
        <w:br/>
        <w:t>vt 0.594900 0.810113</w:t>
        <w:br/>
        <w:t>vt 0.608467 0.819591</w:t>
        <w:br/>
        <w:t>vt 0.606282 0.852368</w:t>
        <w:br/>
        <w:t>vt 0.608467 0.819591</w:t>
        <w:br/>
        <w:t>vt 0.594900 0.810113</w:t>
        <w:br/>
        <w:t>vt 0.291409 0.514036</w:t>
        <w:br/>
        <w:t>vt 0.291409 0.523998</w:t>
        <w:br/>
        <w:t>vt 0.285101 0.523998</w:t>
        <w:br/>
        <w:t>vt 0.285101 0.514036</w:t>
        <w:br/>
        <w:t>vt 0.337662 0.481839</w:t>
        <w:br/>
        <w:t>vt 0.344050 0.481839</w:t>
        <w:br/>
        <w:t>vt 0.344050 0.490405</w:t>
        <w:br/>
        <w:t>vt 0.337662 0.490405</w:t>
        <w:br/>
        <w:t>vt 0.754897 0.856019</w:t>
        <w:br/>
        <w:t>vt 0.742701 0.856181</w:t>
        <w:br/>
        <w:t>vt 0.758650 0.861290</w:t>
        <w:br/>
        <w:t>vt 0.735200 0.862034</w:t>
        <w:br/>
        <w:t>vt 0.765446 0.866610</w:t>
        <w:br/>
        <w:t>vt 0.725667 0.866055</w:t>
        <w:br/>
        <w:t>vt 0.763224 0.814573</w:t>
        <w:br/>
        <w:t>vt 0.735707 0.813303</w:t>
        <w:br/>
        <w:t>vt 0.725717 0.809997</w:t>
        <w:br/>
        <w:t>vt 0.767603 0.811906</w:t>
        <w:br/>
        <w:t>vt 0.763224 0.814573</w:t>
        <w:br/>
        <w:t>vt 0.682983 0.851115</w:t>
        <w:br/>
        <w:t>vt 0.684518 0.823135</w:t>
        <w:br/>
        <w:t>vt 0.680738 0.828680</w:t>
        <w:br/>
        <w:t>vt 0.678783 0.835798</w:t>
        <w:br/>
        <w:t>vt 0.679842 0.845786</w:t>
        <w:br/>
        <w:t>vt 0.645015 0.827588</w:t>
        <w:br/>
        <w:t>vt 0.646310 0.834928</w:t>
        <w:br/>
        <w:t>vt 0.644640 0.843934</w:t>
        <w:br/>
        <w:t>vt 0.026319 0.606824</w:t>
        <w:br/>
        <w:t>vt 0.026319 0.601727</w:t>
        <w:br/>
        <w:t>vt 0.026319 0.622461</w:t>
        <w:br/>
        <w:t>vt 0.026319 0.618346</w:t>
        <w:br/>
        <w:t>vt 0.036601 0.622461</w:t>
        <w:br/>
        <w:t>vt 0.038654 0.622461</w:t>
        <w:br/>
        <w:t>vt 0.038654 0.618346</w:t>
        <w:br/>
        <w:t>vt 0.036601 0.618346</w:t>
        <w:br/>
        <w:t>vt 0.038654 0.606824</w:t>
        <w:br/>
        <w:t>vt 0.036601 0.606824</w:t>
        <w:br/>
        <w:t>vt 0.036601 0.612597</w:t>
        <w:br/>
        <w:t>vt 0.038654 0.612597</w:t>
        <w:br/>
        <w:t>vt 0.036601 0.618346</w:t>
        <w:br/>
        <w:t>vt 0.038654 0.618346</w:t>
        <w:br/>
        <w:t>vt 0.026319 0.612597</w:t>
        <w:br/>
        <w:t>vt 0.026319 0.618346</w:t>
        <w:br/>
        <w:t>vt 0.026319 0.612597</w:t>
        <w:br/>
        <w:t>vt 0.036601 0.601727</w:t>
        <w:br/>
        <w:t>vt 0.038654 0.601727</w:t>
        <w:br/>
        <w:t>vt 0.036601 0.622461</w:t>
        <w:br/>
        <w:t>vt 0.036601 0.627455</w:t>
        <w:br/>
        <w:t>vt 0.038654 0.627455</w:t>
        <w:br/>
        <w:t>vt 0.038654 0.622461</w:t>
        <w:br/>
        <w:t>vt 0.038654 0.601727</w:t>
        <w:br/>
        <w:t>vt 0.038654 0.596640</w:t>
        <w:br/>
        <w:t>vt 0.036601 0.596640</w:t>
        <w:br/>
        <w:t>vt 0.036601 0.601727</w:t>
        <w:br/>
        <w:t>vt 0.026319 0.627455</w:t>
        <w:br/>
        <w:t>vt 0.026319 0.622461</w:t>
        <w:br/>
        <w:t>vt 0.026319 0.596640</w:t>
        <w:br/>
        <w:t>vt 0.026319 0.601727</w:t>
        <w:br/>
        <w:t>vt 0.063423 0.649351</w:t>
        <w:br/>
        <w:t>vt 0.060131 0.641927</w:t>
        <w:br/>
        <w:t>vt 0.059084 0.651957</w:t>
        <w:br/>
        <w:t>vt 0.054853 0.645604</w:t>
        <w:br/>
        <w:t>vt 0.063813 0.658908</w:t>
        <w:br/>
        <w:t>vt 0.053091 0.655790</w:t>
        <w:br/>
        <w:t>vt 0.058438 0.661796</w:t>
        <w:br/>
        <w:t>vt 0.033167 0.618346</w:t>
        <w:br/>
        <w:t>vt 0.033167 0.622461</w:t>
        <w:br/>
        <w:t>vt 0.033167 0.618346</w:t>
        <w:br/>
        <w:t>vt 0.033167 0.612597</w:t>
        <w:br/>
        <w:t>vt 0.033167 0.606824</w:t>
        <w:br/>
        <w:t>vt 0.033167 0.601727</w:t>
        <w:br/>
        <w:t>vt 0.033167 0.596640</w:t>
        <w:br/>
        <w:t>vt 0.033167 0.601727</w:t>
        <w:br/>
        <w:t>vt 0.033167 0.622461</w:t>
        <w:br/>
        <w:t>vt 0.033167 0.627455</w:t>
        <w:br/>
        <w:t>vt 0.055883 0.595759</w:t>
        <w:br/>
        <w:t>vt 0.057431 0.596771</w:t>
        <w:br/>
        <w:t>vt 0.055700 0.591640</w:t>
        <w:br/>
        <w:t>vt 0.064016 0.600377</w:t>
        <w:br/>
        <w:t>vt 0.061114 0.602671</w:t>
        <w:br/>
        <w:t>vt 0.055700 0.591640</w:t>
        <w:br/>
        <w:t>vt 0.054325 0.597065</w:t>
        <w:br/>
        <w:t>vt 0.048069 0.601032</w:t>
        <w:br/>
        <w:t>vt 0.051132 0.603040</w:t>
        <w:br/>
        <w:t>vt 0.047249 0.607734</w:t>
        <w:br/>
        <w:t>vt 0.050548 0.608066</w:t>
        <w:br/>
        <w:t>vt 0.047963 0.614222</w:t>
        <w:br/>
        <w:t>vt 0.051161 0.612985</w:t>
        <w:br/>
        <w:t>vt 0.054496 0.619854</w:t>
        <w:br/>
        <w:t>vt 0.052871 0.623490</w:t>
        <w:br/>
        <w:t>vt 0.065026 0.613632</w:t>
        <w:br/>
        <w:t>vt 0.061911 0.612572</w:t>
        <w:br/>
        <w:t>vt 0.058839 0.619437</w:t>
        <w:br/>
        <w:t>vt 0.060637 0.622951</w:t>
        <w:br/>
        <w:t>vt 0.065388 0.607386</w:t>
        <w:br/>
        <w:t>vt 0.062084 0.607912</w:t>
        <w:br/>
        <w:t>vt 0.056701 0.626145</w:t>
        <w:br/>
        <w:t>vt 0.056603 0.621837</w:t>
        <w:br/>
        <w:t>vt 0.056603 0.621837</w:t>
        <w:br/>
        <w:t>vt 0.056701 0.626145</w:t>
        <w:br/>
        <w:t>vt 0.051132 0.603040</w:t>
        <w:br/>
        <w:t>vt 0.056200 0.608355</w:t>
        <w:br/>
        <w:t>vt 0.054325 0.597065</w:t>
        <w:br/>
        <w:t>vt 0.055883 0.595759</w:t>
        <w:br/>
        <w:t>vt 0.057431 0.596771</w:t>
        <w:br/>
        <w:t>vt 0.061114 0.602671</w:t>
        <w:br/>
        <w:t>vt 0.265198 0.490637</w:t>
        <w:br/>
        <w:t>vt 0.269466 0.490637</w:t>
        <w:br/>
        <w:t>vt 0.269466 0.469070</w:t>
        <w:br/>
        <w:t>vt 0.265198 0.469070</w:t>
        <w:br/>
        <w:t>vt 0.265198 0.520821</w:t>
        <w:br/>
        <w:t>vt 0.269466 0.520821</w:t>
        <w:br/>
        <w:t>vt 0.265198 0.542650</w:t>
        <w:br/>
        <w:t>vt 0.269466 0.542650</w:t>
        <w:br/>
        <w:t>vt 0.239532 0.492812</w:t>
        <w:br/>
        <w:t>vt 0.239532 0.527308</w:t>
        <w:br/>
        <w:t>vt 0.243807 0.527308</w:t>
        <w:br/>
        <w:t>vt 0.243807 0.492812</w:t>
        <w:br/>
        <w:t>vt 0.243807 0.474736</w:t>
        <w:br/>
        <w:t>vt 0.239532 0.474736</w:t>
        <w:br/>
        <w:t>vt 0.269466 0.469070</w:t>
        <w:br/>
        <w:t>vt 0.269466 0.490637</w:t>
        <w:br/>
        <w:t>vt 0.272736 0.490637</w:t>
        <w:br/>
        <w:t>vt 0.272736 0.469070</w:t>
        <w:br/>
        <w:t>vt 0.262219 0.490637</w:t>
        <w:br/>
        <w:t>vt 0.265198 0.490637</w:t>
        <w:br/>
        <w:t>vt 0.265198 0.469070</w:t>
        <w:br/>
        <w:t>vt 0.262219 0.469070</w:t>
        <w:br/>
        <w:t>vt 0.265198 0.466398</w:t>
        <w:br/>
        <w:t>vt 0.269466 0.466398</w:t>
        <w:br/>
        <w:t>vt 0.269466 0.520821</w:t>
        <w:br/>
        <w:t>vt 0.272736 0.520821</w:t>
        <w:br/>
        <w:t>vt 0.262219 0.520821</w:t>
        <w:br/>
        <w:t>vt 0.265198 0.520821</w:t>
        <w:br/>
        <w:t>vt 0.262219 0.542650</w:t>
        <w:br/>
        <w:t>vt 0.265198 0.542650</w:t>
        <w:br/>
        <w:t>vt 0.239532 0.527308</w:t>
        <w:br/>
        <w:t>vt 0.239532 0.492812</w:t>
        <w:br/>
        <w:t>vt 0.236403 0.492812</w:t>
        <w:br/>
        <w:t>vt 0.236403 0.527308</w:t>
        <w:br/>
        <w:t>vt 0.246602 0.492812</w:t>
        <w:br/>
        <w:t>vt 0.243807 0.492812</w:t>
        <w:br/>
        <w:t>vt 0.243807 0.527308</w:t>
        <w:br/>
        <w:t>vt 0.246602 0.527308</w:t>
        <w:br/>
        <w:t>vt 0.239532 0.474736</w:t>
        <w:br/>
        <w:t>vt 0.236403 0.474736</w:t>
        <w:br/>
        <w:t>vt 0.243807 0.471910</w:t>
        <w:br/>
        <w:t>vt 0.239532 0.471910</w:t>
        <w:br/>
        <w:t>vt 0.246602 0.474736</w:t>
        <w:br/>
        <w:t>vt 0.243807 0.474736</w:t>
        <w:br/>
        <w:t>vt 0.239532 0.540752</w:t>
        <w:br/>
        <w:t>vt 0.236403 0.540752</w:t>
        <w:br/>
        <w:t>vt 0.239532 0.540752</w:t>
        <w:br/>
        <w:t>vt 0.243807 0.540752</w:t>
        <w:br/>
        <w:t>vt 0.243807 0.540752</w:t>
        <w:br/>
        <w:t>vt 0.246602 0.540752</w:t>
        <w:br/>
        <w:t>vt 0.269466 0.542650</w:t>
        <w:br/>
        <w:t>vt 0.272736 0.542650</w:t>
        <w:br/>
        <w:t>vt 0.239532 0.543350</w:t>
        <w:br/>
        <w:t>vt 0.243807 0.543350</w:t>
        <w:br/>
        <w:t>vt 0.265198 0.542650</w:t>
        <w:br/>
        <w:t>vt 0.265198 0.546024</w:t>
        <w:br/>
        <w:t>vt 0.269466 0.546024</w:t>
        <w:br/>
        <w:t>vt 0.269466 0.542650</w:t>
        <w:br/>
        <w:t>vt 0.262219 0.469070</w:t>
        <w:br/>
        <w:t>vt 0.257954 0.469070</w:t>
        <w:br/>
        <w:t>vt 0.257954 0.490637</w:t>
        <w:br/>
        <w:t>vt 0.262219 0.490637</w:t>
        <w:br/>
        <w:t>vt 0.250894 0.492812</w:t>
        <w:br/>
        <w:t>vt 0.246602 0.492812</w:t>
        <w:br/>
        <w:t>vt 0.246602 0.527308</w:t>
        <w:br/>
        <w:t>vt 0.250894 0.527308</w:t>
        <w:br/>
        <w:t>vt 0.250894 0.474736</w:t>
        <w:br/>
        <w:t>vt 0.246602 0.474736</w:t>
        <w:br/>
        <w:t>vt 0.246602 0.540752</w:t>
        <w:br/>
        <w:t>vt 0.250894 0.540752</w:t>
        <w:br/>
        <w:t>vt 0.257954 0.520821</w:t>
        <w:br/>
        <w:t>vt 0.257954 0.542650</w:t>
        <w:br/>
        <w:t>vt 0.262219 0.542650</w:t>
        <w:br/>
        <w:t>vt 0.262219 0.520821</w:t>
        <w:br/>
        <w:t>vt 0.079146 0.046311</w:t>
        <w:br/>
        <w:t>vt 0.084362 0.046311</w:t>
        <w:br/>
        <w:t>vt 0.084362 0.042211</w:t>
        <w:br/>
        <w:t>vt 0.079146 0.042211</w:t>
        <w:br/>
        <w:t>vt 0.084362 0.035980</w:t>
        <w:br/>
        <w:t>vt 0.079146 0.035980</w:t>
        <w:br/>
        <w:t>vt 0.074296 0.046311</w:t>
        <w:br/>
        <w:t>vt 0.079146 0.046311</w:t>
        <w:br/>
        <w:t>vt 0.079146 0.042211</w:t>
        <w:br/>
        <w:t>vt 0.074296 0.042211</w:t>
        <w:br/>
        <w:t>vt 0.079146 0.035980</w:t>
        <w:br/>
        <w:t>vt 0.074296 0.035980</w:t>
        <w:br/>
        <w:t>vt 0.094825 0.046311</w:t>
        <w:br/>
        <w:t>vt 0.094825 0.042211</w:t>
        <w:br/>
        <w:t>vt 0.090171 0.042211</w:t>
        <w:br/>
        <w:t>vt 0.090171 0.046311</w:t>
        <w:br/>
        <w:t>vt 0.090171 0.035980</w:t>
        <w:br/>
        <w:t>vt 0.094825 0.035980</w:t>
        <w:br/>
        <w:t>vt 0.084362 0.042211</w:t>
        <w:br/>
        <w:t>vt 0.084362 0.046311</w:t>
        <w:br/>
        <w:t>vt 0.090171 0.046311</w:t>
        <w:br/>
        <w:t>vt 0.090171 0.042211</w:t>
        <w:br/>
        <w:t>vt 0.090171 0.035980</w:t>
        <w:br/>
        <w:t>vt 0.084362 0.035980</w:t>
        <w:br/>
        <w:t>vt 0.090171 0.048193</w:t>
        <w:br/>
        <w:t>vt 0.094825 0.048193</w:t>
        <w:br/>
        <w:t>vt 0.090171 0.049214</w:t>
        <w:br/>
        <w:t>vt 0.094825 0.049214</w:t>
        <w:br/>
        <w:t>vt 0.074296 0.048193</w:t>
        <w:br/>
        <w:t>vt 0.079146 0.048193</w:t>
        <w:br/>
        <w:t>vt 0.074296 0.049214</w:t>
        <w:br/>
        <w:t>vt 0.079146 0.049214</w:t>
        <w:br/>
        <w:t>vt 0.079146 0.048193</w:t>
        <w:br/>
        <w:t>vt 0.084362 0.048193</w:t>
        <w:br/>
        <w:t>vt 0.079146 0.049214</w:t>
        <w:br/>
        <w:t>vt 0.084362 0.049214</w:t>
        <w:br/>
        <w:t>vt 0.084362 0.048193</w:t>
        <w:br/>
        <w:t>vt 0.090171 0.048193</w:t>
        <w:br/>
        <w:t>vt 0.090171 0.049214</w:t>
        <w:br/>
        <w:t>vt 0.084362 0.049214</w:t>
        <w:br/>
        <w:t>vt 0.090171 0.067590</w:t>
        <w:br/>
        <w:t>vt 0.094825 0.067590</w:t>
        <w:br/>
        <w:t>vt 0.094825 0.058277</w:t>
        <w:br/>
        <w:t>vt 0.090171 0.058277</w:t>
        <w:br/>
        <w:t>vt 0.090171 0.077667</w:t>
        <w:br/>
        <w:t>vt 0.094825 0.077667</w:t>
        <w:br/>
        <w:t>vt 0.079146 0.077667</w:t>
        <w:br/>
        <w:t>vt 0.079146 0.067590</w:t>
        <w:br/>
        <w:t>vt 0.074296 0.067590</w:t>
        <w:br/>
        <w:t>vt 0.074296 0.077667</w:t>
        <w:br/>
        <w:t>vt 0.079146 0.058277</w:t>
        <w:br/>
        <w:t>vt 0.074296 0.058277</w:t>
        <w:br/>
        <w:t>vt 0.079146 0.067590</w:t>
        <w:br/>
        <w:t>vt 0.079146 0.077667</w:t>
        <w:br/>
        <w:t>vt 0.084362 0.077667</w:t>
        <w:br/>
        <w:t>vt 0.084362 0.067590</w:t>
        <w:br/>
        <w:t>vt 0.079146 0.058277</w:t>
        <w:br/>
        <w:t>vt 0.084362 0.058277</w:t>
        <w:br/>
        <w:t>vt 0.084362 0.067590</w:t>
        <w:br/>
        <w:t>vt 0.090171 0.067590</w:t>
        <w:br/>
        <w:t>vt 0.090171 0.058277</w:t>
        <w:br/>
        <w:t>vt 0.084362 0.058277</w:t>
        <w:br/>
        <w:t>vt 0.084362 0.077667</w:t>
        <w:br/>
        <w:t>vt 0.090171 0.077667</w:t>
        <w:br/>
        <w:t>vt 0.079146 0.051875</w:t>
        <w:br/>
        <w:t>vt 0.084362 0.051875</w:t>
        <w:br/>
        <w:t>vt 0.090171 0.051875</w:t>
        <w:br/>
        <w:t>vt 0.084362 0.051875</w:t>
        <w:br/>
        <w:t>vt 0.090171 0.051875</w:t>
        <w:br/>
        <w:t>vt 0.094825 0.051875</w:t>
        <w:br/>
        <w:t>vt 0.074296 0.051875</w:t>
        <w:br/>
        <w:t>vt 0.079146 0.051875</w:t>
        <w:br/>
        <w:t>vt 0.502815 0.898965</w:t>
        <w:br/>
        <w:t>vt 0.502815 0.901950</w:t>
        <w:br/>
        <w:t>vt 0.523410 0.901950</w:t>
        <w:br/>
        <w:t>vt 0.523410 0.898791</w:t>
        <w:br/>
        <w:t>vt 0.577753 0.898791</w:t>
        <w:br/>
        <w:t>vt 0.577753 0.901950</w:t>
        <w:br/>
        <w:t>vt 0.586577 0.901950</w:t>
        <w:br/>
        <w:t>vt 0.586577 0.898791</w:t>
        <w:br/>
        <w:t>vt 0.604546 0.899065</w:t>
        <w:br/>
        <w:t>vt 0.598968 0.898791</w:t>
        <w:br/>
        <w:t>vt 0.598968 0.901950</w:t>
        <w:br/>
        <w:t>vt 0.604547 0.901950</w:t>
        <w:br/>
        <w:t>vt 0.592975 0.901950</w:t>
        <w:br/>
        <w:t>vt 0.592975 0.898791</w:t>
        <w:br/>
        <w:t>vt 0.523410 0.903897</w:t>
        <w:br/>
        <w:t>vt 0.523410 0.901950</w:t>
        <w:br/>
        <w:t>vt 0.502815 0.901950</w:t>
        <w:br/>
        <w:t>vt 0.502815 0.903897</w:t>
        <w:br/>
        <w:t>vt 0.577753 0.901950</w:t>
        <w:br/>
        <w:t>vt 0.577753 0.903897</w:t>
        <w:br/>
        <w:t>vt 0.586577 0.903897</w:t>
        <w:br/>
        <w:t>vt 0.586577 0.901950</w:t>
        <w:br/>
        <w:t>vt 0.592975 0.903897</w:t>
        <w:br/>
        <w:t>vt 0.592975 0.901950</w:t>
        <w:br/>
        <w:t>vt 0.598968 0.903897</w:t>
        <w:br/>
        <w:t>vt 0.598968 0.901950</w:t>
        <w:br/>
        <w:t>vt 0.604547 0.903897</w:t>
        <w:br/>
        <w:t>vt 0.604547 0.901950</w:t>
        <w:br/>
        <w:t>vt 0.556388 0.901950</w:t>
        <w:br/>
        <w:t>vt 0.556388 0.903897</w:t>
        <w:br/>
        <w:t>vt 0.556388 0.898791</w:t>
        <w:br/>
        <w:t>vt 0.556388 0.901950</w:t>
        <w:br/>
        <w:t>vt 0.598968 0.895998</w:t>
        <w:br/>
        <w:t>vt 0.598968 0.898791</w:t>
        <w:br/>
        <w:t>vt 0.604546 0.899065</w:t>
        <w:br/>
        <w:t>vt 0.604548 0.895724</w:t>
        <w:br/>
        <w:t>vt 0.592975 0.895998</w:t>
        <w:br/>
        <w:t>vt 0.592975 0.898791</w:t>
        <w:br/>
        <w:t>vt 0.586577 0.898791</w:t>
        <w:br/>
        <w:t>vt 0.586577 0.895998</w:t>
        <w:br/>
        <w:t>vt 0.577753 0.898791</w:t>
        <w:br/>
        <w:t>vt 0.577753 0.895998</w:t>
        <w:br/>
        <w:t>vt 0.556388 0.895998</w:t>
        <w:br/>
        <w:t>vt 0.556388 0.898791</w:t>
        <w:br/>
        <w:t>vt 0.523410 0.898791</w:t>
        <w:br/>
        <w:t>vt 0.523410 0.895998</w:t>
        <w:br/>
        <w:t>vt 0.502815 0.898965</w:t>
        <w:br/>
        <w:t>vt 0.502815 0.895824</w:t>
        <w:br/>
        <w:t>vt 0.502815 0.898965</w:t>
        <w:br/>
        <w:t>vt 0.502815 0.895824</w:t>
        <w:br/>
        <w:t>vt 0.501901 0.897362</w:t>
        <w:br/>
        <w:t>vt 0.605577 0.897528</w:t>
        <w:br/>
        <w:t>vt 0.604548 0.895724</w:t>
        <w:br/>
        <w:t>vt 0.604546 0.899065</w:t>
        <w:br/>
        <w:t>vt 0.037228 0.051999</w:t>
        <w:br/>
        <w:t>vt 0.037228 0.009774</w:t>
        <w:br/>
        <w:t>vt 0.066000 0.009774</w:t>
        <w:br/>
        <w:t>vt 0.066000 0.051999</w:t>
        <w:br/>
        <w:t>vt 0.037228 0.096025</w:t>
        <w:br/>
        <w:t>vt 0.066000 0.096025</w:t>
        <w:br/>
        <w:t>vt 0.318712 0.267395</w:t>
        <w:br/>
        <w:t>vt 0.324735 0.267395</w:t>
        <w:br/>
        <w:t>vt 0.324735 0.295228</w:t>
        <w:br/>
        <w:t>vt 0.318712 0.295228</w:t>
        <w:br/>
        <w:t>vt 0.324735 0.151482</w:t>
        <w:br/>
        <w:t>vt 0.324735 0.181060</w:t>
        <w:br/>
        <w:t>vt 0.318712 0.181060</w:t>
        <w:br/>
        <w:t>vt 0.318712 0.151482</w:t>
        <w:br/>
        <w:t>vt 0.324735 0.225973</w:t>
        <w:br/>
        <w:t>vt 0.324735 0.267395</w:t>
        <w:br/>
        <w:t>vt 0.318712 0.267395</w:t>
        <w:br/>
        <w:t>vt 0.318712 0.225973</w:t>
        <w:br/>
        <w:t>vt 0.318712 0.379088</w:t>
        <w:br/>
        <w:t>vt 0.318712 0.337810</w:t>
        <w:br/>
        <w:t>vt 0.324735 0.337810</w:t>
        <w:br/>
        <w:t>vt 0.324735 0.379088</w:t>
        <w:br/>
        <w:t>vt 0.318712 0.181060</w:t>
        <w:br/>
        <w:t>vt 0.324735 0.181060</w:t>
        <w:br/>
        <w:t>vt 0.318712 0.295228</w:t>
        <w:br/>
        <w:t>vt 0.324735 0.295228</w:t>
        <w:br/>
        <w:t>vt 0.014908 0.069444</w:t>
        <w:br/>
        <w:t>vt 0.014908 0.058261</w:t>
        <w:br/>
        <w:t>vt 0.028344 0.058261</w:t>
        <w:br/>
        <w:t>vt 0.028344 0.069444</w:t>
        <w:br/>
        <w:t>vt 0.197879 0.556625</w:t>
        <w:br/>
        <w:t>vt 0.198020 0.520438</w:t>
        <w:br/>
        <w:t>vt 0.209132 0.520438</w:t>
        <w:br/>
        <w:t>vt 0.209027 0.556625</w:t>
        <w:br/>
        <w:t>vt 0.015565 0.107772</w:t>
        <w:br/>
        <w:t>vt 0.015565 0.071414</w:t>
        <w:br/>
        <w:t>vt 0.029001 0.071414</w:t>
        <w:br/>
        <w:t>vt 0.029001 0.107772</w:t>
        <w:br/>
        <w:t>vt 0.014908 0.019930</w:t>
        <w:br/>
        <w:t>vt 0.028344 0.019930</w:t>
        <w:br/>
        <w:t>vt 0.028344 0.056291</w:t>
        <w:br/>
        <w:t>vt 0.014908 0.056291</w:t>
        <w:br/>
        <w:t>vt 0.014908 0.006426</w:t>
        <w:br/>
        <w:t>vt 0.028344 0.006426</w:t>
        <w:br/>
        <w:t>vt 0.028344 0.017631</w:t>
        <w:br/>
        <w:t>vt 0.014908 0.017631</w:t>
        <w:br/>
        <w:t>vt 0.312913 0.416548</w:t>
        <w:br/>
        <w:t>vt 0.299573 0.403371</w:t>
        <w:br/>
        <w:t>vt 0.323782 0.406169</w:t>
        <w:br/>
        <w:t>vt 0.340621 0.408133</w:t>
        <w:br/>
        <w:t>vt 0.321315 0.425459</w:t>
        <w:br/>
        <w:t>vt 0.357305 0.417029</w:t>
        <w:br/>
        <w:t>vt 0.327808 0.432095</w:t>
        <w:br/>
        <w:t>vt 0.372739 0.426213</w:t>
        <w:br/>
        <w:t>vt 0.335636 0.440680</w:t>
        <w:br/>
        <w:t>vt 0.388571 0.437136</w:t>
        <w:br/>
        <w:t>vt 0.343300 0.449660</w:t>
        <w:br/>
        <w:t>vt 0.404798 0.449987</w:t>
        <w:br/>
        <w:t>vt 0.351347 0.460063</w:t>
        <w:br/>
        <w:t>vt 0.423063 0.466052</w:t>
        <w:br/>
        <w:t>vt 0.357160 0.468215</w:t>
        <w:br/>
        <w:t>vt 0.438204 0.482036</w:t>
        <w:br/>
        <w:t>vt 0.364758 0.480866</w:t>
        <w:br/>
        <w:t>vt 0.371385 0.493131</w:t>
        <w:br/>
        <w:t>vt 0.452359 0.501483</w:t>
        <w:br/>
        <w:t>vt 0.375819 0.504691</w:t>
        <w:br/>
        <w:t>vt 0.460279 0.518944</w:t>
        <w:br/>
        <w:t>vt 0.380646 0.518733</w:t>
        <w:br/>
        <w:t>vt 0.464107 0.536049</w:t>
        <w:br/>
        <w:t>vt 0.465004 0.554910</w:t>
        <w:br/>
        <w:t>vt 0.386499 0.535485</w:t>
        <w:br/>
        <w:t>vt 0.461153 0.574453</w:t>
        <w:br/>
        <w:t>vt 0.390410 0.550874</w:t>
        <w:br/>
        <w:t>vt 0.454222 0.591844</w:t>
        <w:br/>
        <w:t>vt 0.390568 0.567257</w:t>
        <w:br/>
        <w:t>vt 0.442305 0.609545</w:t>
        <w:br/>
        <w:t>vt 0.389039 0.580057</w:t>
        <w:br/>
        <w:t>vt 0.426964 0.626025</w:t>
        <w:br/>
        <w:t>vt 0.381636 0.593546</w:t>
        <w:br/>
        <w:t>vt 0.410831 0.639598</w:t>
        <w:br/>
        <w:t>vt 0.370941 0.604396</w:t>
        <w:br/>
        <w:t>vt 0.390358 0.649835</w:t>
        <w:br/>
        <w:t>vt 0.355538 0.617605</w:t>
        <w:br/>
        <w:t>vt 0.367921 0.656461</w:t>
        <w:br/>
        <w:t>vt 0.341459 0.628161</w:t>
        <w:br/>
        <w:t>vt 0.340233 0.661415</w:t>
        <w:br/>
        <w:t>vt 0.326717 0.635617</w:t>
        <w:br/>
        <w:t>vt 0.303242 0.666149</w:t>
        <w:br/>
        <w:t>vt 0.294627 0.647713</w:t>
        <w:br/>
        <w:t>vt 0.272968 0.669433</w:t>
        <w:br/>
        <w:t>vt 0.271841 0.655912</w:t>
        <w:br/>
        <w:t>vt 0.247983 0.672776</w:t>
        <w:br/>
        <w:t>vt 0.251600 0.665157</w:t>
        <w:br/>
        <w:t>vt 0.272458 0.676569</w:t>
        <w:br/>
        <w:t>vt 0.246934 0.677287</w:t>
        <w:br/>
        <w:t>vt 0.246677 0.674646</w:t>
        <w:br/>
        <w:t>vt 0.272852 0.672069</w:t>
        <w:br/>
        <w:t>vt 0.244300 0.667177</w:t>
        <w:br/>
        <w:t>vt 0.246677 0.674646</w:t>
        <w:br/>
        <w:t>vt 0.243662 0.673972</w:t>
        <w:br/>
        <w:t>vt 0.247983 0.672776</w:t>
        <w:br/>
        <w:t>vt 0.251600 0.665157</w:t>
        <w:br/>
        <w:t>vt 0.357397 0.255567</w:t>
        <w:br/>
        <w:t>vt 0.366263 0.250524</w:t>
        <w:br/>
        <w:t>vt 0.369716 0.275188</w:t>
        <w:br/>
        <w:t>vt 0.364821 0.279974</w:t>
        <w:br/>
        <w:t>vt 0.303203 0.672956</w:t>
        <w:br/>
        <w:t>vt 0.303687 0.668579</w:t>
        <w:br/>
        <w:t>vt 0.349364 0.225745</w:t>
        <w:br/>
        <w:t>vt 0.362881 0.226588</w:t>
        <w:br/>
        <w:t>vt 0.341137 0.668580</w:t>
        <w:br/>
        <w:t>vt 0.340971 0.663699</w:t>
        <w:br/>
        <w:t>vt 0.340272 0.188801</w:t>
        <w:br/>
        <w:t>vt 0.360159 0.202910</w:t>
        <w:br/>
        <w:t>vt 0.369060 0.664380</w:t>
        <w:br/>
        <w:t>vt 0.368923 0.658492</w:t>
        <w:br/>
        <w:t>vt 0.340272 0.188801</w:t>
        <w:br/>
        <w:t>vt 0.335540 0.161427</w:t>
        <w:br/>
        <w:t>vt 0.358849 0.178635</w:t>
        <w:br/>
        <w:t>vt 0.392154 0.657724</w:t>
        <w:br/>
        <w:t>vt 0.391433 0.651702</w:t>
        <w:br/>
        <w:t>vt 0.334118 0.138194</w:t>
        <w:br/>
        <w:t>vt 0.362948 0.163154</w:t>
        <w:br/>
        <w:t>vt 0.413690 0.646370</w:t>
        <w:br/>
        <w:t>vt 0.412059 0.641410</w:t>
        <w:br/>
        <w:t>vt 0.336847 0.114906</w:t>
        <w:br/>
        <w:t>vt 0.373767 0.149232</w:t>
        <w:br/>
        <w:t>vt 0.431715 0.631609</w:t>
        <w:br/>
        <w:t>vt 0.428697 0.627620</w:t>
        <w:br/>
        <w:t>vt 0.344642 0.093910</w:t>
        <w:br/>
        <w:t>vt 0.382736 0.142261</w:t>
        <w:br/>
        <w:t>vt 0.448491 0.613940</w:t>
        <w:br/>
        <w:t>vt 0.444320 0.610697</w:t>
        <w:br/>
        <w:t>vt 0.357141 0.074177</w:t>
        <w:br/>
        <w:t>vt 0.391323 0.138328</w:t>
        <w:br/>
        <w:t>vt 0.456401 0.592336</w:t>
        <w:br/>
        <w:t>vt 0.461731 0.593926</w:t>
        <w:br/>
        <w:t>vt 0.373305 0.058363</w:t>
        <w:br/>
        <w:t>vt 0.404897 0.133270</w:t>
        <w:br/>
        <w:t>vt 0.462867 0.575298</w:t>
        <w:br/>
        <w:t>vt 0.468926 0.578452</w:t>
        <w:br/>
        <w:t>vt 0.386717 0.051257</w:t>
        <w:br/>
        <w:t>vt 0.415045 0.131579</w:t>
        <w:br/>
        <w:t>vt 0.473216 0.557020</w:t>
        <w:br/>
        <w:t>vt 0.466764 0.555560</w:t>
        <w:br/>
        <w:t>vt 0.405552 0.045140</w:t>
        <w:br/>
        <w:t>vt 0.428046 0.131615</w:t>
        <w:br/>
        <w:t>vt 0.472395 0.535811</w:t>
        <w:br/>
        <w:t>vt 0.466284 0.536408</w:t>
        <w:br/>
        <w:t>vt 0.424943 0.043840</w:t>
        <w:br/>
        <w:t>vt 0.443638 0.133323</w:t>
        <w:br/>
        <w:t>vt 0.462630 0.519043</w:t>
        <w:br/>
        <w:t>vt 0.467823 0.517458</w:t>
        <w:br/>
        <w:t>vt 0.442259 0.046810</w:t>
        <w:br/>
        <w:t>vt 0.456898 0.136056</w:t>
        <w:br/>
        <w:t>vt 0.454743 0.501201</w:t>
        <w:br/>
        <w:t>vt 0.459118 0.498528</w:t>
        <w:br/>
        <w:t>vt 0.460589 0.054272</w:t>
        <w:br/>
        <w:t>vt 0.469280 0.140388</w:t>
        <w:br/>
        <w:t>vt 0.440716 0.481450</w:t>
        <w:br/>
        <w:t>vt 0.444595 0.478453</w:t>
        <w:br/>
        <w:t>vt 0.480021 0.068435</w:t>
        <w:br/>
        <w:t>vt 0.480802 0.147437</w:t>
        <w:br/>
        <w:t>vt 0.429212 0.462011</w:t>
        <w:br/>
        <w:t>vt 0.425569 0.465284</w:t>
        <w:br/>
        <w:t>vt 0.495571 0.084086</w:t>
        <w:br/>
        <w:t>vt 0.494263 0.155839</w:t>
        <w:br/>
        <w:t>vt 0.410887 0.445414</w:t>
        <w:br/>
        <w:t>vt 0.407256 0.448949</w:t>
        <w:br/>
        <w:t>vt 0.510769 0.103193</w:t>
        <w:br/>
        <w:t>vt 0.503323 0.162741</w:t>
        <w:br/>
        <w:t>vt 0.393614 0.432871</w:t>
        <w:br/>
        <w:t>vt 0.390961 0.435861</w:t>
        <w:br/>
        <w:t>vt 0.522470 0.120816</w:t>
        <w:br/>
        <w:t>vt 0.511184 0.170581</w:t>
        <w:br/>
        <w:t>vt 0.377482 0.422150</w:t>
        <w:br/>
        <w:t>vt 0.375110 0.424777</w:t>
        <w:br/>
        <w:t>vt 0.531979 0.137578</w:t>
        <w:br/>
        <w:t>vt 0.519508 0.177550</w:t>
        <w:br/>
        <w:t>vt 0.361802 0.413173</w:t>
        <w:br/>
        <w:t>vt 0.359519 0.415614</w:t>
        <w:br/>
        <w:t>vt 0.539569 0.153931</w:t>
        <w:br/>
        <w:t>vt 0.525714 0.185409</w:t>
        <w:br/>
        <w:t>vt 0.343488 0.404465</w:t>
        <w:br/>
        <w:t>vt 0.342439 0.406222</w:t>
        <w:br/>
        <w:t>vt 0.546873 0.172687</w:t>
        <w:br/>
        <w:t>vt 0.532300 0.194231</w:t>
        <w:br/>
        <w:t>vt 0.325997 0.400490</w:t>
        <w:br/>
        <w:t>vt 0.325296 0.403730</w:t>
        <w:br/>
        <w:t>vt 0.549920 0.190193</w:t>
        <w:br/>
        <w:t>vt 0.539950 0.204520</w:t>
        <w:br/>
        <w:t>vt 0.298182 0.400812</w:t>
        <w:br/>
        <w:t>vt 0.297004 0.392556</w:t>
        <w:br/>
        <w:t>vt 0.551870 0.220232</w:t>
        <w:br/>
        <w:t>vt 0.165500 0.709700</w:t>
        <w:br/>
        <w:t>vt 0.159600 0.704800</w:t>
        <w:br/>
        <w:t>vt 0.165500 0.689400</w:t>
        <w:br/>
        <w:t>vt 0.179300 0.690600</w:t>
        <w:br/>
        <w:t>vt 0.152500 0.690300</w:t>
        <w:br/>
        <w:t>vt 0.692300 0.877000</w:t>
        <w:br/>
        <w:t>vt 0.696900 0.879300</w:t>
        <w:br/>
        <w:t>vt 0.691600 0.885300</w:t>
        <w:br/>
        <w:t>vt 0.686400 0.884000</w:t>
        <w:br/>
        <w:t>vt 0.671600 0.884400</w:t>
        <w:br/>
        <w:t>vt 0.667800 0.883400</w:t>
        <w:br/>
        <w:t>vt 0.668400 0.882200</w:t>
        <w:br/>
        <w:t>vt 0.673200 0.880500</w:t>
        <w:br/>
        <w:t>vt 0.681900 0.883600</w:t>
        <w:br/>
        <w:t>vt 0.678800 0.883600</w:t>
        <w:br/>
        <w:t>vt 0.682000 0.877100</w:t>
        <w:br/>
        <w:t>vt 0.686900 0.876400</w:t>
        <w:br/>
        <w:t>vt 0.701200 0.885600</w:t>
        <w:br/>
        <w:t>vt 0.696100 0.885900</w:t>
        <w:br/>
        <w:t>vt 0.699700 0.880800</w:t>
        <w:br/>
        <w:t>vt 0.703100 0.882700</w:t>
        <w:br/>
        <w:t>vt 0.677600 0.878500</w:t>
        <w:br/>
        <w:t>vt 0.675600 0.884300</w:t>
        <w:br/>
        <w:t>vt 0.666100 0.882600</w:t>
        <w:br/>
        <w:t>vt 0.705500 0.884900</w:t>
        <w:br/>
        <w:t>vt 0.705600 0.886200</w:t>
        <w:br/>
        <w:t>vt 0.700700 0.888800</w:t>
        <w:br/>
        <w:t>vt 0.160200 0.717800</w:t>
        <w:br/>
        <w:t>vt 0.160200 0.717800</w:t>
        <w:br/>
        <w:t>vt 0.154000 0.709200</w:t>
        <w:br/>
        <w:t>vt 0.175700 0.543900</w:t>
        <w:br/>
        <w:t>vt 0.175700 0.558100</w:t>
        <w:br/>
        <w:t>vt 0.162300 0.559700</w:t>
        <w:br/>
        <w:t>vt 0.169200 0.540200</w:t>
        <w:br/>
        <w:t>vt 0.154400 0.557900</w:t>
        <w:br/>
        <w:t>vt 0.695200 0.891500</w:t>
        <w:br/>
        <w:t>vt 0.690700 0.892500</w:t>
        <w:br/>
        <w:t>vt 0.685600 0.892600</w:t>
        <w:br/>
        <w:t>vt 0.686400 0.884000</w:t>
        <w:br/>
        <w:t>vt 0.681300 0.892400</w:t>
        <w:br/>
        <w:t>vt 0.681900 0.883600</w:t>
        <w:br/>
        <w:t>vt 0.678800 0.883600</w:t>
        <w:br/>
        <w:t>vt 0.677700 0.891600</w:t>
        <w:br/>
        <w:t>vt 0.675600 0.884300</w:t>
        <w:br/>
        <w:t>vt 0.674000 0.890000</w:t>
        <w:br/>
        <w:t>vt 0.670600 0.887900</w:t>
        <w:br/>
        <w:t>vt 0.671600 0.884400</w:t>
        <w:br/>
        <w:t>vt 0.667400 0.884800</w:t>
        <w:br/>
        <w:t>vt 0.667800 0.883400</w:t>
        <w:br/>
        <w:t>vt 0.666100 0.882600</w:t>
        <w:br/>
        <w:t>vt 0.705400 0.883600</w:t>
        <w:br/>
        <w:t>vt 0.154400 0.615000</w:t>
        <w:br/>
        <w:t>vt 0.175700 0.611400</w:t>
        <w:br/>
        <w:t>vt 0.174500 0.632800</w:t>
        <w:br/>
        <w:t>vt 0.154200 0.637300</w:t>
        <w:br/>
        <w:t>vt 0.156000 0.598000</w:t>
        <w:br/>
        <w:t>vt 0.175400 0.592600</w:t>
        <w:br/>
        <w:t>vt 0.158500 0.580200</w:t>
        <w:br/>
        <w:t>vt 0.175900 0.575900</w:t>
        <w:br/>
        <w:t>vt 0.170100 0.670900</w:t>
        <w:br/>
        <w:t>vt 0.152000 0.672900</w:t>
        <w:br/>
        <w:t>vt 0.153600 0.655500</w:t>
        <w:br/>
        <w:t>vt 0.172200 0.652700</w:t>
        <w:br/>
        <w:t>vt 0.192100 0.584200</w:t>
        <w:br/>
        <w:t>vt 0.198200 0.605900</w:t>
        <w:br/>
        <w:t>vt 0.198400 0.629600</w:t>
        <w:br/>
        <w:t>vt 0.195700 0.651400</w:t>
        <w:br/>
        <w:t>vt 0.186700 0.571200</w:t>
        <w:br/>
        <w:t>vt 0.183000 0.555400</w:t>
        <w:br/>
        <w:t>vt 0.188600 0.670800</w:t>
        <w:br/>
        <w:t>vt 0.144400 0.691500</w:t>
        <w:br/>
        <w:t>vt 0.138800 0.674500</w:t>
        <w:br/>
        <w:t>vt 0.135500 0.656700</w:t>
        <w:br/>
        <w:t>vt 0.132200 0.640700</w:t>
        <w:br/>
        <w:t>vt 0.134300 0.599300</w:t>
        <w:br/>
        <w:t>vt 0.131200 0.621600</w:t>
        <w:br/>
        <w:t>vt 0.138900 0.579700</w:t>
        <w:br/>
        <w:t>vt 0.182900 0.545300</w:t>
        <w:br/>
        <w:t>vt 0.116900 0.687800</w:t>
        <w:br/>
        <w:t>vt 0.110600 0.689000</w:t>
        <w:br/>
        <w:t>vt 0.106100 0.671900</w:t>
        <w:br/>
        <w:t>vt 0.115900 0.669800</w:t>
        <w:br/>
        <w:t>vt 0.111300 0.648000</w:t>
        <w:br/>
        <w:t>vt 0.098000 0.649600</w:t>
        <w:br/>
        <w:t>vt 0.102400 0.614000</w:t>
        <w:br/>
        <w:t>vt 0.106400 0.632200</w:t>
        <w:br/>
        <w:t>vt 0.090000 0.633600</w:t>
        <w:br/>
        <w:t>vt 0.079700 0.616300</w:t>
        <w:br/>
        <w:t>vt 0.107500 0.577700</w:t>
        <w:br/>
        <w:t>vt 0.084200 0.579200</w:t>
        <w:br/>
        <w:t>vt 0.098800 0.555800</w:t>
        <w:br/>
        <w:t>vt 0.116200 0.557300</w:t>
        <w:br/>
        <w:t>vt 0.115800 0.533800</w:t>
        <w:br/>
        <w:t>vt 0.133600 0.513400</w:t>
        <w:br/>
        <w:t>vt 0.137700 0.522100</w:t>
        <w:br/>
        <w:t>vt 0.126700 0.538200</w:t>
        <w:br/>
        <w:t>vt 0.746400 0.233400</w:t>
        <w:br/>
        <w:t>vt 0.742700 0.227300</w:t>
        <w:br/>
        <w:t>vt 0.748600 0.225900</w:t>
        <w:br/>
        <w:t>vt 0.749600 0.232000</w:t>
        <w:br/>
        <w:t>vt 0.739400 0.220300</w:t>
        <w:br/>
        <w:t>vt 0.748300 0.217400</w:t>
        <w:br/>
        <w:t>vt 0.737400 0.208000</w:t>
        <w:br/>
        <w:t>vt 0.750100 0.203800</w:t>
        <w:br/>
        <w:t>vt 0.749000 0.211000</w:t>
        <w:br/>
        <w:t>vt 0.738300 0.214700</w:t>
        <w:br/>
        <w:t>vt 0.728100 0.198000</w:t>
        <w:br/>
        <w:t>vt 0.724300 0.192900</w:t>
        <w:br/>
        <w:t>vt 0.735000 0.186600</w:t>
        <w:br/>
        <w:t>vt 0.743200 0.192100</w:t>
        <w:br/>
        <w:t>vt 0.717400 0.183500</w:t>
        <w:br/>
        <w:t>vt 0.717100 0.178800</w:t>
        <w:br/>
        <w:t>vt 0.726100 0.182200</w:t>
        <w:br/>
        <w:t>vt 0.720600 0.187700</w:t>
        <w:br/>
        <w:t>vt 0.749700 0.197800</w:t>
        <w:br/>
        <w:t>vt 0.732500 0.203500</w:t>
        <w:br/>
        <w:t>vt 0.101100 0.598000</w:t>
        <w:br/>
        <w:t>vt 0.073900 0.600600</w:t>
        <w:br/>
        <w:t>vt 0.131000 0.577100</w:t>
        <w:br/>
        <w:t>vt 0.135100 0.559800</w:t>
        <w:br/>
        <w:t>vt 0.126700 0.538200</w:t>
        <w:br/>
        <w:t>vt 0.137700 0.522100</w:t>
        <w:br/>
        <w:t>vt 0.141200 0.527600</w:t>
        <w:br/>
        <w:t>vt 0.138700 0.542200</w:t>
        <w:br/>
        <w:t>vt 0.123900 0.688900</w:t>
        <w:br/>
        <w:t>vt 0.116900 0.687800</w:t>
        <w:br/>
        <w:t>vt 0.115900 0.669800</w:t>
        <w:br/>
        <w:t>vt 0.126400 0.668500</w:t>
        <w:br/>
        <w:t>vt 0.111300 0.648000</w:t>
        <w:br/>
        <w:t>vt 0.127000 0.647100</w:t>
        <w:br/>
        <w:t>vt 0.119200 0.613200</w:t>
        <w:br/>
        <w:t>vt 0.123800 0.631300</w:t>
        <w:br/>
        <w:t>vt 0.125900 0.595900</w:t>
        <w:br/>
        <w:t>vt 0.750700 0.236800</w:t>
        <w:br/>
        <w:t>vt 0.115600 0.702400</w:t>
        <w:br/>
        <w:t>vt 0.115600 0.702400</w:t>
        <w:br/>
        <w:t>vt 0.353000 0.563200</w:t>
        <w:br/>
        <w:t>vt 0.353200 0.556600</w:t>
        <w:br/>
        <w:t>vt 0.376300 0.563000</w:t>
        <w:br/>
        <w:t>vt 0.283700 0.584100</w:t>
        <w:br/>
        <w:t>vt 0.299300 0.597800</w:t>
        <w:br/>
        <w:t>vt 0.285000 0.605000</w:t>
        <w:br/>
        <w:t>vt 0.266700 0.590100</w:t>
        <w:br/>
        <w:t>vt 0.255100 0.612500</w:t>
        <w:br/>
        <w:t>vt 0.235500 0.600400</w:t>
        <w:br/>
        <w:t>vt 0.250500 0.595800</w:t>
        <w:br/>
        <w:t>vt 0.270100 0.609900</w:t>
        <w:br/>
        <w:t>vt 0.216300 0.610900</w:t>
        <w:br/>
        <w:t>vt 0.217700 0.603100</w:t>
        <w:br/>
        <w:t>vt 0.316700 0.570800</w:t>
        <w:br/>
        <w:t>vt 0.325700 0.579900</w:t>
        <w:br/>
        <w:t>vt 0.313100 0.589000</w:t>
        <w:br/>
        <w:t>vt 0.301000 0.577500</w:t>
        <w:br/>
        <w:t>vt 0.947400 0.824100</w:t>
        <w:br/>
        <w:t>vt 0.946900 0.813000</w:t>
        <w:br/>
        <w:t>vt 0.953400 0.824700</w:t>
        <w:br/>
        <w:t>vt 0.938300 0.868100</w:t>
        <w:br/>
        <w:t>vt 0.940500 0.859400</w:t>
        <w:br/>
        <w:t>vt 0.958900 0.871800</w:t>
        <w:br/>
        <w:t>vt 0.958700 0.883700</w:t>
        <w:br/>
        <w:t>vt 0.957400 0.894600</w:t>
        <w:br/>
        <w:t>vt 0.955300 0.903900</w:t>
        <w:br/>
        <w:t>vt 0.937800 0.885600</w:t>
        <w:br/>
        <w:t>vt 0.937400 0.877000</w:t>
        <w:br/>
        <w:t>vt 0.944300 0.906700</w:t>
        <w:br/>
        <w:t>vt 0.952600 0.912300</w:t>
        <w:br/>
        <w:t>vt 0.943800 0.850700</w:t>
        <w:br/>
        <w:t>vt 0.947500 0.842700</w:t>
        <w:br/>
        <w:t>vt 0.958300 0.848100</w:t>
        <w:br/>
        <w:t>vt 0.958500 0.859400</w:t>
        <w:br/>
        <w:t>vt 0.216700 0.588700</w:t>
        <w:br/>
        <w:t>vt 0.203100 0.596400</w:t>
        <w:br/>
        <w:t>vt 0.231700 0.581400</w:t>
        <w:br/>
        <w:t>vt 0.249800 0.574900</w:t>
        <w:br/>
        <w:t>vt 0.270200 0.570000</w:t>
        <w:br/>
        <w:t>vt 0.291700 0.565700</w:t>
        <w:br/>
        <w:t>vt 0.311000 0.561200</w:t>
        <w:br/>
        <w:t>vt 0.353000 0.563200</w:t>
        <w:br/>
        <w:t>vt 0.376300 0.563000</w:t>
        <w:br/>
        <w:t>vt 0.358100 0.570600</w:t>
        <w:br/>
        <w:t>vt 0.339000 0.572600</w:t>
        <w:br/>
        <w:t>vt 0.333200 0.565500</w:t>
        <w:br/>
        <w:t>vt 0.333200 0.565500</w:t>
        <w:br/>
        <w:t>vt 0.330600 0.556900</w:t>
        <w:br/>
        <w:t>vt 0.957700 0.836700</w:t>
        <w:br/>
        <w:t>vt 0.950100 0.834400</w:t>
        <w:br/>
        <w:t>vt 0.519087 0.360972</w:t>
        <w:br/>
        <w:t>vt 0.504869 0.363076</w:t>
        <w:br/>
        <w:t>vt 0.507355 0.379513</w:t>
        <w:br/>
        <w:t>vt 0.520103 0.378430</w:t>
        <w:br/>
        <w:t>vt 0.512899 0.324586</w:t>
        <w:br/>
        <w:t>vt 0.497713 0.327978</w:t>
        <w:br/>
        <w:t>vt 0.501706 0.346389</w:t>
        <w:br/>
        <w:t>vt 0.516657 0.343400</w:t>
        <w:br/>
        <w:t>vt 0.502663 0.285942</w:t>
        <w:br/>
        <w:t>vt 0.488243 0.289654</w:t>
        <w:br/>
        <w:t>vt 0.493202 0.309262</w:t>
        <w:br/>
        <w:t>vt 0.508167 0.305744</w:t>
        <w:br/>
        <w:t>vt 0.482597 0.270165</w:t>
        <w:br/>
        <w:t>vt 0.496223 0.266524</w:t>
        <w:br/>
        <w:t>vt 0.489044 0.247516</w:t>
        <w:br/>
        <w:t>vt 0.476469 0.250933</w:t>
        <w:br/>
        <w:t>vt 0.443844 0.405061</w:t>
        <w:br/>
        <w:t>vt 0.432597 0.386986</w:t>
        <w:br/>
        <w:t>vt 0.420538 0.396469</w:t>
        <w:br/>
        <w:t>vt 0.434673 0.414317</w:t>
        <w:br/>
        <w:t>vt 0.422677 0.368379</w:t>
        <w:br/>
        <w:t>vt 0.413864 0.348482</w:t>
        <w:br/>
        <w:t>vt 0.396717 0.356944</w:t>
        <w:br/>
        <w:t>vt 0.408081 0.377526</w:t>
        <w:br/>
        <w:t>vt 0.406704 0.328107</w:t>
        <w:br/>
        <w:t>vt 0.401480 0.306157</w:t>
        <w:br/>
        <w:t>vt 0.380722 0.310978</w:t>
        <w:br/>
        <w:t>vt 0.387436 0.335088</w:t>
        <w:br/>
        <w:t>vt 0.400867 0.240301</w:t>
        <w:br/>
        <w:t>vt 0.384551 0.237324</w:t>
        <w:br/>
        <w:t>vt 0.379354 0.261599</w:t>
        <w:br/>
        <w:t>vt 0.398798 0.262408</w:t>
        <w:br/>
        <w:t>vt 0.483871 0.349718</w:t>
        <w:br/>
        <w:t>vt 0.466525 0.353055</w:t>
        <w:br/>
        <w:t>vt 0.471520 0.369519</w:t>
        <w:br/>
        <w:t>vt 0.487751 0.366003</w:t>
        <w:br/>
        <w:t>vt 0.491946 0.381904</w:t>
        <w:br/>
        <w:t>vt 0.475465 0.312934</w:t>
        <w:br/>
        <w:t>vt 0.457615 0.316880</w:t>
        <w:br/>
        <w:t>vt 0.461826 0.335150</w:t>
        <w:br/>
        <w:t>vt 0.479672 0.331540</w:t>
        <w:br/>
        <w:t>vt 0.465917 0.273871</w:t>
        <w:br/>
        <w:t>vt 0.448546 0.277396</w:t>
        <w:br/>
        <w:t>vt 0.453028 0.297267</w:t>
        <w:br/>
        <w:t>vt 0.470837 0.293516</w:t>
        <w:br/>
        <w:t>vt 0.440896 0.238150</w:t>
        <w:br/>
        <w:t>vt 0.444433 0.257863</w:t>
        <w:br/>
        <w:t>vt 0.460827 0.254424</w:t>
        <w:br/>
        <w:t>vt 0.455823 0.235037</w:t>
        <w:br/>
        <w:t>vt 0.466988 0.389829</w:t>
        <w:br/>
        <w:t>vt 0.477655 0.385460</w:t>
        <w:br/>
        <w:t>vt 0.459218 0.373727</w:t>
        <w:br/>
        <w:t>vt 0.442074 0.381472</w:t>
        <w:br/>
        <w:t>vt 0.434489 0.363422</w:t>
        <w:br/>
        <w:t>vt 0.451863 0.378307</w:t>
        <w:br/>
        <w:t>vt 0.460004 0.394449</w:t>
        <w:br/>
        <w:t>vt 0.451742 0.398669</w:t>
        <w:br/>
        <w:t>vt 0.460004 0.394449</w:t>
        <w:br/>
        <w:t>vt 0.451863 0.378307</w:t>
        <w:br/>
        <w:t>vt 0.453007 0.356938</w:t>
        <w:br/>
        <w:t>vt 0.447408 0.338665</w:t>
        <w:br/>
        <w:t>vt 0.427678 0.343814</w:t>
        <w:br/>
        <w:t>vt 0.422280 0.324364</w:t>
        <w:br/>
        <w:t>vt 0.442785 0.320206</w:t>
        <w:br/>
        <w:t>vt 0.432919 0.322835</w:t>
        <w:br/>
        <w:t>vt 0.438412 0.341828</w:t>
        <w:br/>
        <w:t>vt 0.444832 0.361497</w:t>
        <w:br/>
        <w:t>vt 0.438412 0.341828</w:t>
        <w:br/>
        <w:t>vt 0.438133 0.300127</w:t>
        <w:br/>
        <w:t>vt 0.418649 0.303214</w:t>
        <w:br/>
        <w:t>vt 0.415990 0.282599</w:t>
        <w:br/>
        <w:t>vt 0.398931 0.284272</w:t>
        <w:br/>
        <w:t>vt 0.422176 0.283171</w:t>
        <w:br/>
        <w:t>vt 0.426768 0.303242</w:t>
        <w:br/>
        <w:t>vt 0.433812 0.279759</w:t>
        <w:br/>
        <w:t>vt 0.432919 0.322835</w:t>
        <w:br/>
        <w:t>vt 0.426768 0.303242</w:t>
        <w:br/>
        <w:t>vt 0.414282 0.241595</w:t>
        <w:br/>
        <w:t>vt 0.414481 0.262499</w:t>
        <w:br/>
        <w:t>vt 0.415990 0.282599</w:t>
        <w:br/>
        <w:t>vt 0.421246 0.262676</w:t>
        <w:br/>
        <w:t>vt 0.414481 0.262499</w:t>
        <w:br/>
        <w:t>vt 0.563767 0.337379</w:t>
        <w:br/>
        <w:t>vt 0.563414 0.314454</w:t>
        <w:br/>
        <w:t>vt 0.544409 0.317070</w:t>
        <w:br/>
        <w:t>vt 0.546499 0.338390</w:t>
        <w:br/>
        <w:t>vt 0.529058 0.320639</w:t>
        <w:br/>
        <w:t>vt 0.525060 0.300907</w:t>
        <w:br/>
        <w:t>vt 0.561406 0.291624</w:t>
        <w:br/>
        <w:t>vt 0.557038 0.267918</w:t>
        <w:br/>
        <w:t>vt 0.536286 0.274722</w:t>
        <w:br/>
        <w:t>vt 0.541255 0.296312</w:t>
        <w:br/>
        <w:t>vt 0.519572 0.280353</w:t>
        <w:br/>
        <w:t>vt 0.512806 0.260700</w:t>
        <w:br/>
        <w:t>vt 0.526771 0.279219</w:t>
        <w:br/>
        <w:t>vt 0.531736 0.300406</w:t>
        <w:br/>
        <w:t>vt 0.549714 0.245124</w:t>
        <w:br/>
        <w:t>vt 0.538981 0.223365</w:t>
        <w:br/>
        <w:t>vt 0.521175 0.233806</w:t>
        <w:br/>
        <w:t>vt 0.529640 0.253989</w:t>
        <w:br/>
        <w:t>vt 0.495796 0.223868</w:t>
        <w:br/>
        <w:t>vt 0.481018 0.229094</w:t>
        <w:br/>
        <w:t>vt 0.504853 0.241922</w:t>
        <w:br/>
        <w:t>vt 0.520312 0.258902</w:t>
        <w:br/>
        <w:t>vt 0.512855 0.240621</w:t>
        <w:br/>
        <w:t>vt 0.504853 0.241922</w:t>
        <w:br/>
        <w:t>vt 0.421873 0.241419</w:t>
        <w:br/>
        <w:t>vt 0.430497 0.259622</w:t>
        <w:br/>
        <w:t>vt 0.426758 0.239044</w:t>
        <w:br/>
        <w:t>vt 0.415821 0.222418</w:t>
        <w:br/>
        <w:t>vt 0.404184 0.219750</w:t>
        <w:br/>
        <w:t>vt 0.391980 0.215649</w:t>
        <w:br/>
        <w:t>vt 0.469907 0.232006</w:t>
        <w:br/>
        <w:t>vt 0.471761 0.209942</w:t>
        <w:br/>
        <w:t>vt 0.462915 0.212091</w:t>
        <w:br/>
        <w:t>vt 0.451329 0.214486</w:t>
        <w:br/>
        <w:t>vt 0.486096 0.206209</w:t>
        <w:br/>
        <w:t>vt 0.510850 0.214398</w:t>
        <w:br/>
        <w:t>vt 0.524993 0.203223</w:t>
        <w:br/>
        <w:t>vt 0.508800 0.186248</w:t>
        <w:br/>
        <w:t>vt 0.499469 0.197470</w:t>
        <w:br/>
        <w:t>vt 0.492972 0.204948</w:t>
        <w:br/>
        <w:t>vt 0.504023 0.223196</w:t>
        <w:br/>
        <w:t>vt 0.478221 0.190066</w:t>
        <w:br/>
        <w:t>vt 0.422393 0.220951</w:t>
        <w:br/>
        <w:t>vt 0.438483 0.217323</w:t>
        <w:br/>
        <w:t>vt 0.449166 0.196140</w:t>
        <w:br/>
        <w:t>vt 0.437657 0.198610</w:t>
        <w:br/>
        <w:t>vt 0.458517 0.193936</w:t>
        <w:br/>
        <w:t>vt 0.464617 0.192371</w:t>
        <w:br/>
        <w:t>vt 0.424888 0.201589</w:t>
        <w:br/>
        <w:t>vt 0.453681 0.181433</w:t>
        <w:br/>
        <w:t>vt 0.446746 0.184386</w:t>
        <w:br/>
        <w:t>vt 0.439732 0.186051</w:t>
        <w:br/>
        <w:t>vt 0.441588 0.175133</w:t>
        <w:br/>
        <w:t>vt 0.417992 0.200670</w:t>
        <w:br/>
        <w:t>vt 0.430215 0.185822</w:t>
        <w:br/>
        <w:t>vt 0.434263 0.175820</w:t>
        <w:br/>
        <w:t>vt 0.437290 0.171457</w:t>
        <w:br/>
        <w:t>vt 0.439871 0.167737</w:t>
        <w:br/>
        <w:t>vt 0.446385 0.169895</w:t>
        <w:br/>
        <w:t>vt 0.461766 0.178353</w:t>
        <w:br/>
        <w:t>vt 0.478221 0.190066</w:t>
        <w:br/>
        <w:t>vt 0.481969 0.182861</w:t>
        <w:br/>
        <w:t>vt 0.486315 0.172281</w:t>
        <w:br/>
        <w:t>vt 0.461766 0.178353</w:t>
        <w:br/>
        <w:t>vt 0.462047 0.175168</w:t>
        <w:br/>
        <w:t>vt 0.448870 0.167912</w:t>
        <w:br/>
        <w:t>vt 0.446385 0.169895</w:t>
        <w:br/>
        <w:t>vt 0.439913 0.165836</w:t>
        <w:br/>
        <w:t>vt 0.439871 0.167737</w:t>
        <w:br/>
        <w:t>vt 0.436201 0.170384</w:t>
        <w:br/>
        <w:t>vt 0.437290 0.171457</w:t>
        <w:br/>
        <w:t>vt 0.434263 0.175820</w:t>
        <w:br/>
        <w:t>vt 0.437290 0.171457</w:t>
        <w:br/>
        <w:t>vt 0.436201 0.170384</w:t>
        <w:br/>
        <w:t>vt 0.430771 0.173678</w:t>
        <w:br/>
        <w:t>vt 0.452299 0.164039</w:t>
        <w:br/>
        <w:t>vt 0.446680 0.160280</w:t>
        <w:br/>
        <w:t>vt 0.429092 0.169020</w:t>
        <w:br/>
        <w:t>vt 0.430771 0.173678</w:t>
        <w:br/>
        <w:t>vt 0.430215 0.185822</w:t>
        <w:br/>
        <w:t>vt 0.425133 0.184363</w:t>
        <w:br/>
        <w:t>vt 0.410990 0.197370</w:t>
        <w:br/>
        <w:t>vt 0.401463 0.192788</w:t>
        <w:br/>
        <w:t>vt 0.410808 0.176422</w:t>
        <w:br/>
        <w:t>vt 0.420243 0.180817</w:t>
        <w:br/>
        <w:t>vt 0.467522 0.168076</w:t>
        <w:br/>
        <w:t>vt 0.423523 0.167822</w:t>
        <w:br/>
        <w:t>vt 0.496332 0.396995</w:t>
        <w:br/>
        <w:t>vt 0.508647 0.395050</w:t>
        <w:br/>
        <w:t>vt 0.518899 0.394848</w:t>
        <w:br/>
        <w:t>vt 0.559725 0.382295</w:t>
        <w:br/>
        <w:t>vt 0.562771 0.359781</w:t>
        <w:br/>
        <w:t>vt 0.547181 0.359101</w:t>
        <w:br/>
        <w:t>vt 0.546154 0.379933</w:t>
        <w:br/>
        <w:t>vt 0.526497 0.412928</w:t>
        <w:br/>
        <w:t>vt 0.529361 0.415710</w:t>
        <w:br/>
        <w:t>vt 0.533615 0.397390</w:t>
        <w:br/>
        <w:t>vt 0.530961 0.396175</w:t>
        <w:br/>
        <w:t>vt 0.536287 0.419026</w:t>
        <w:br/>
        <w:t>vt 0.544129 0.400395</w:t>
        <w:br/>
        <w:t>vt 0.533697 0.378668</w:t>
        <w:br/>
        <w:t>vt 0.533678 0.359773</w:t>
        <w:br/>
        <w:t>vt 0.531914 0.340723</w:t>
        <w:br/>
        <w:t>vt 0.536551 0.378495</w:t>
        <w:br/>
        <w:t>vt 0.537238 0.359498</w:t>
        <w:br/>
        <w:t>vt 0.533678 0.359773</w:t>
        <w:br/>
        <w:t>vt 0.533697 0.378668</w:t>
        <w:br/>
        <w:t>vt 0.535007 0.320078</w:t>
        <w:br/>
        <w:t>vt 0.536862 0.340243</w:t>
        <w:br/>
        <w:t>vt 0.554596 0.404361</w:t>
        <w:br/>
        <w:t>vt 0.451336 0.429536</w:t>
        <w:br/>
        <w:t>vt 0.456451 0.421907</w:t>
        <w:br/>
        <w:t>vt 0.463305 0.413064</w:t>
        <w:br/>
        <w:t>vt 0.469106 0.408746</w:t>
        <w:br/>
        <w:t>vt 0.469106 0.408746</w:t>
        <w:br/>
        <w:t>vt 0.475998 0.403975</w:t>
        <w:br/>
        <w:t>vt 0.484655 0.400240</w:t>
        <w:br/>
        <w:t>vt 0.492860 0.414157</w:t>
        <w:br/>
        <w:t>vt 0.501019 0.411868</w:t>
        <w:br/>
        <w:t>vt 0.509723 0.410470</w:t>
        <w:br/>
        <w:t>vt 0.504895 0.423808</w:t>
        <w:br/>
        <w:t>vt 0.510905 0.423300</w:t>
        <w:br/>
        <w:t>vt 0.517231 0.410913</w:t>
        <w:br/>
        <w:t>vt 0.516551 0.423846</w:t>
        <w:br/>
        <w:t>vt 0.522824 0.424865</w:t>
        <w:br/>
        <w:t>vt 0.525636 0.428373</w:t>
        <w:br/>
        <w:t>vt 0.532579 0.434053</w:t>
        <w:br/>
        <w:t>vt 0.543920 0.424166</w:t>
        <w:br/>
        <w:t>vt 0.469789 0.443213</w:t>
        <w:br/>
        <w:t>vt 0.483620 0.451639</w:t>
        <w:br/>
        <w:t>vt 0.485217 0.442149</w:t>
        <w:br/>
        <w:t>vt 0.472190 0.436236</w:t>
        <w:br/>
        <w:t>vt 0.486781 0.434286</w:t>
        <w:br/>
        <w:t>vt 0.476408 0.425899</w:t>
        <w:br/>
        <w:t>vt 0.487607 0.430889</w:t>
        <w:br/>
        <w:t>vt 0.479541 0.421978</w:t>
        <w:br/>
        <w:t>vt 0.479541 0.421978</w:t>
        <w:br/>
        <w:t>vt 0.487607 0.430889</w:t>
        <w:br/>
        <w:t>vt 0.495116 0.425254</w:t>
        <w:br/>
        <w:t>vt 0.486469 0.416706</w:t>
        <w:br/>
        <w:t>vt 0.500041 0.424241</w:t>
        <w:br/>
        <w:t>vt 0.495711 0.438154</w:t>
        <w:br/>
        <w:t>vt 0.498380 0.433845</w:t>
        <w:br/>
        <w:t>vt 0.503183 0.432453</w:t>
        <w:br/>
        <w:t>vt 0.506920 0.433012</w:t>
        <w:br/>
        <w:t>vt 0.510199 0.432360</w:t>
        <w:br/>
        <w:t>vt 0.518609 0.433617</w:t>
        <w:br/>
        <w:t>vt 0.514825 0.432760</w:t>
        <w:br/>
        <w:t>vt 0.521019 0.435110</w:t>
        <w:br/>
        <w:t>vt 0.515982 0.437540</w:t>
        <w:br/>
        <w:t>vt 0.512782 0.441295</w:t>
        <w:br/>
        <w:t>vt 0.509544 0.445187</w:t>
        <w:br/>
        <w:t>vt 0.504811 0.444308</w:t>
        <w:br/>
        <w:t>vt 0.501328 0.442708</w:t>
        <w:br/>
        <w:t>vt 0.495711 0.438154</w:t>
        <w:br/>
        <w:t>vt 0.494814 0.439955</w:t>
        <w:br/>
        <w:t>vt 0.493440 0.445787</w:t>
        <w:br/>
        <w:t>vt 0.500031 0.443738</w:t>
        <w:br/>
        <w:t>vt 0.501328 0.442708</w:t>
        <w:br/>
        <w:t>vt 0.512782 0.441295</w:t>
        <w:br/>
        <w:t>vt 0.515978 0.442411</w:t>
        <w:br/>
        <w:t>vt 0.518052 0.439799</w:t>
        <w:br/>
        <w:t>vt 0.523366 0.440107</w:t>
        <w:br/>
        <w:t>vt 0.521019 0.435110</w:t>
        <w:br/>
        <w:t>vt 0.512734 0.446978</w:t>
        <w:br/>
        <w:t>vt 0.509544 0.445187</w:t>
        <w:br/>
        <w:t>vt 0.494162 0.454632</w:t>
        <w:br/>
        <w:t>vt 0.504469 0.447810</w:t>
        <w:br/>
        <w:t>vt 0.502481 0.445593</w:t>
        <w:br/>
        <w:t>vt 0.504811 0.444308</w:t>
        <w:br/>
        <w:t>vt 0.444832 0.361497</w:t>
        <w:br/>
        <w:t>vt 0.378352 0.286438</w:t>
        <w:br/>
        <w:t>vt 0.520103 0.378430</w:t>
        <w:br/>
        <w:t>vt 0.507355 0.379513</w:t>
        <w:br/>
        <w:t>vt 0.504869 0.363076</w:t>
        <w:br/>
        <w:t>vt 0.519087 0.360972</w:t>
        <w:br/>
        <w:t>vt 0.516657 0.343400</w:t>
        <w:br/>
        <w:t>vt 0.501706 0.346389</w:t>
        <w:br/>
        <w:t>vt 0.497713 0.327978</w:t>
        <w:br/>
        <w:t>vt 0.512899 0.324586</w:t>
        <w:br/>
        <w:t>vt 0.508167 0.305744</w:t>
        <w:br/>
        <w:t>vt 0.493202 0.309262</w:t>
        <w:br/>
        <w:t>vt 0.488243 0.289654</w:t>
        <w:br/>
        <w:t>vt 0.502663 0.285942</w:t>
        <w:br/>
        <w:t>vt 0.482597 0.270165</w:t>
        <w:br/>
        <w:t>vt 0.476469 0.250933</w:t>
        <w:br/>
        <w:t>vt 0.489044 0.247516</w:t>
        <w:br/>
        <w:t>vt 0.496223 0.266524</w:t>
        <w:br/>
        <w:t>vt 0.443844 0.405061</w:t>
        <w:br/>
        <w:t>vt 0.434673 0.414317</w:t>
        <w:br/>
        <w:t>vt 0.420538 0.396469</w:t>
        <w:br/>
        <w:t>vt 0.432597 0.386986</w:t>
        <w:br/>
        <w:t>vt 0.422677 0.368379</w:t>
        <w:br/>
        <w:t>vt 0.408081 0.377526</w:t>
        <w:br/>
        <w:t>vt 0.396717 0.356944</w:t>
        <w:br/>
        <w:t>vt 0.413864 0.348482</w:t>
        <w:br/>
        <w:t>vt 0.406704 0.328107</w:t>
        <w:br/>
        <w:t>vt 0.387436 0.335088</w:t>
        <w:br/>
        <w:t>vt 0.380722 0.310978</w:t>
        <w:br/>
        <w:t>vt 0.401480 0.306157</w:t>
        <w:br/>
        <w:t>vt 0.400867 0.240301</w:t>
        <w:br/>
        <w:t>vt 0.398798 0.262408</w:t>
        <w:br/>
        <w:t>vt 0.379354 0.261599</w:t>
        <w:br/>
        <w:t>vt 0.384551 0.237324</w:t>
        <w:br/>
        <w:t>vt 0.483871 0.349718</w:t>
        <w:br/>
        <w:t>vt 0.487751 0.366003</w:t>
        <w:br/>
        <w:t>vt 0.471520 0.369519</w:t>
        <w:br/>
        <w:t>vt 0.466525 0.353055</w:t>
        <w:br/>
        <w:t>vt 0.491946 0.381904</w:t>
        <w:br/>
        <w:t>vt 0.475465 0.312934</w:t>
        <w:br/>
        <w:t>vt 0.479672 0.331540</w:t>
        <w:br/>
        <w:t>vt 0.461826 0.335150</w:t>
        <w:br/>
        <w:t>vt 0.457615 0.316880</w:t>
        <w:br/>
        <w:t>vt 0.465917 0.273871</w:t>
        <w:br/>
        <w:t>vt 0.470837 0.293516</w:t>
        <w:br/>
        <w:t>vt 0.453028 0.297267</w:t>
        <w:br/>
        <w:t>vt 0.448546 0.277396</w:t>
        <w:br/>
        <w:t>vt 0.440896 0.238150</w:t>
        <w:br/>
        <w:t>vt 0.455823 0.235037</w:t>
        <w:br/>
        <w:t>vt 0.460827 0.254424</w:t>
        <w:br/>
        <w:t>vt 0.444433 0.257863</w:t>
        <w:br/>
        <w:t>vt 0.466988 0.389829</w:t>
        <w:br/>
        <w:t>vt 0.459218 0.373727</w:t>
        <w:br/>
        <w:t>vt 0.477655 0.385460</w:t>
        <w:br/>
        <w:t>vt 0.434489 0.363422</w:t>
        <w:br/>
        <w:t>vt 0.442074 0.381472</w:t>
        <w:br/>
        <w:t>vt 0.460004 0.394449</w:t>
        <w:br/>
        <w:t>vt 0.451863 0.378307</w:t>
        <w:br/>
        <w:t>vt 0.451742 0.398669</w:t>
        <w:br/>
        <w:t>vt 0.451863 0.378307</w:t>
        <w:br/>
        <w:t>vt 0.460004 0.394449</w:t>
        <w:br/>
        <w:t>vt 0.453007 0.356938</w:t>
        <w:br/>
        <w:t>vt 0.447408 0.338665</w:t>
        <w:br/>
        <w:t>vt 0.422280 0.324364</w:t>
        <w:br/>
        <w:t>vt 0.427678 0.343814</w:t>
        <w:br/>
        <w:t>vt 0.442785 0.320206</w:t>
        <w:br/>
        <w:t>vt 0.438412 0.341828</w:t>
        <w:br/>
        <w:t>vt 0.432919 0.322835</w:t>
        <w:br/>
        <w:t>vt 0.438412 0.341828</w:t>
        <w:br/>
        <w:t>vt 0.444832 0.361497</w:t>
        <w:br/>
        <w:t>vt 0.438133 0.300127</w:t>
        <w:br/>
        <w:t>vt 0.398931 0.284272</w:t>
        <w:br/>
        <w:t>vt 0.415990 0.282599</w:t>
        <w:br/>
        <w:t>vt 0.418649 0.303214</w:t>
        <w:br/>
        <w:t>vt 0.426768 0.303242</w:t>
        <w:br/>
        <w:t>vt 0.422176 0.283171</w:t>
        <w:br/>
        <w:t>vt 0.433812 0.279759</w:t>
        <w:br/>
        <w:t>vt 0.426768 0.303242</w:t>
        <w:br/>
        <w:t>vt 0.432919 0.322835</w:t>
        <w:br/>
        <w:t>vt 0.414282 0.241595</w:t>
        <w:br/>
        <w:t>vt 0.414481 0.262499</w:t>
        <w:br/>
        <w:t>vt 0.415990 0.282599</w:t>
        <w:br/>
        <w:t>vt 0.421246 0.262676</w:t>
        <w:br/>
        <w:t>vt 0.563767 0.337379</w:t>
        <w:br/>
        <w:t>vt 0.546499 0.338390</w:t>
        <w:br/>
        <w:t>vt 0.544409 0.317070</w:t>
        <w:br/>
        <w:t>vt 0.563414 0.314454</w:t>
        <w:br/>
        <w:t>vt 0.525060 0.300907</w:t>
        <w:br/>
        <w:t>vt 0.529058 0.320639</w:t>
        <w:br/>
        <w:t>vt 0.561406 0.291624</w:t>
        <w:br/>
        <w:t>vt 0.541255 0.296312</w:t>
        <w:br/>
        <w:t>vt 0.536286 0.274722</w:t>
        <w:br/>
        <w:t>vt 0.557038 0.267918</w:t>
        <w:br/>
        <w:t>vt 0.512806 0.260700</w:t>
        <w:br/>
        <w:t>vt 0.519572 0.280353</w:t>
        <w:br/>
        <w:t>vt 0.531736 0.300406</w:t>
        <w:br/>
        <w:t>vt 0.526771 0.279219</w:t>
        <w:br/>
        <w:t>vt 0.549714 0.245124</w:t>
        <w:br/>
        <w:t>vt 0.529640 0.253989</w:t>
        <w:br/>
        <w:t>vt 0.521175 0.233806</w:t>
        <w:br/>
        <w:t>vt 0.538981 0.223365</w:t>
        <w:br/>
        <w:t>vt 0.495796 0.223868</w:t>
        <w:br/>
        <w:t>vt 0.504853 0.241922</w:t>
        <w:br/>
        <w:t>vt 0.481018 0.229094</w:t>
        <w:br/>
        <w:t>vt 0.504853 0.241922</w:t>
        <w:br/>
        <w:t>vt 0.512855 0.240621</w:t>
        <w:br/>
        <w:t>vt 0.520312 0.258902</w:t>
        <w:br/>
        <w:t>vt 0.421873 0.241419</w:t>
        <w:br/>
        <w:t>vt 0.426758 0.239044</w:t>
        <w:br/>
        <w:t>vt 0.430497 0.259622</w:t>
        <w:br/>
        <w:t>vt 0.404184 0.219750</w:t>
        <w:br/>
        <w:t>vt 0.415821 0.222418</w:t>
        <w:br/>
        <w:t>vt 0.391980 0.215649</w:t>
        <w:br/>
        <w:t>vt 0.469907 0.232006</w:t>
        <w:br/>
        <w:t>vt 0.462915 0.212091</w:t>
        <w:br/>
        <w:t>vt 0.471761 0.209942</w:t>
        <w:br/>
        <w:t>vt 0.451329 0.214486</w:t>
        <w:br/>
        <w:t>vt 0.486096 0.206209</w:t>
        <w:br/>
        <w:t>vt 0.499469 0.197470</w:t>
        <w:br/>
        <w:t>vt 0.508800 0.186248</w:t>
        <w:br/>
        <w:t>vt 0.524993 0.203223</w:t>
        <w:br/>
        <w:t>vt 0.510850 0.214398</w:t>
        <w:br/>
        <w:t>vt 0.492972 0.204948</w:t>
        <w:br/>
        <w:t>vt 0.504023 0.223196</w:t>
        <w:br/>
        <w:t>vt 0.478221 0.190066</w:t>
        <w:br/>
        <w:t>vt 0.492972 0.204948</w:t>
        <w:br/>
        <w:t>vt 0.504023 0.223196</w:t>
        <w:br/>
        <w:t>vt 0.422393 0.220951</w:t>
        <w:br/>
        <w:t>vt 0.438483 0.217323</w:t>
        <w:br/>
        <w:t>vt 0.437657 0.198610</w:t>
        <w:br/>
        <w:t>vt 0.449166 0.196140</w:t>
        <w:br/>
        <w:t>vt 0.458517 0.193936</w:t>
        <w:br/>
        <w:t>vt 0.464617 0.192371</w:t>
        <w:br/>
        <w:t>vt 0.424888 0.201589</w:t>
        <w:br/>
        <w:t>vt 0.446746 0.184386</w:t>
        <w:br/>
        <w:t>vt 0.453681 0.181433</w:t>
        <w:br/>
        <w:t>vt 0.439732 0.186051</w:t>
        <w:br/>
        <w:t>vt 0.441588 0.175133</w:t>
        <w:br/>
        <w:t>vt 0.417992 0.200670</w:t>
        <w:br/>
        <w:t>vt 0.430215 0.185822</w:t>
        <w:br/>
        <w:t>vt 0.434263 0.175820</w:t>
        <w:br/>
        <w:t>vt 0.437290 0.171457</w:t>
        <w:br/>
        <w:t>vt 0.439871 0.167737</w:t>
        <w:br/>
        <w:t>vt 0.446385 0.169895</w:t>
        <w:br/>
        <w:t>vt 0.461766 0.178353</w:t>
        <w:br/>
        <w:t>vt 0.478221 0.190066</w:t>
        <w:br/>
        <w:t>vt 0.481969 0.182861</w:t>
        <w:br/>
        <w:t>vt 0.486315 0.172281</w:t>
        <w:br/>
        <w:t>vt 0.461766 0.178353</w:t>
        <w:br/>
        <w:t>vt 0.462047 0.175168</w:t>
        <w:br/>
        <w:t>vt 0.448870 0.167912</w:t>
        <w:br/>
        <w:t>vt 0.446385 0.169895</w:t>
        <w:br/>
        <w:t>vt 0.439913 0.165836</w:t>
        <w:br/>
        <w:t>vt 0.439871 0.167737</w:t>
        <w:br/>
        <w:t>vt 0.436201 0.170384</w:t>
        <w:br/>
        <w:t>vt 0.437290 0.171457</w:t>
        <w:br/>
        <w:t>vt 0.434263 0.175820</w:t>
        <w:br/>
        <w:t>vt 0.430771 0.173678</w:t>
        <w:br/>
        <w:t>vt 0.436201 0.170384</w:t>
        <w:br/>
        <w:t>vt 0.437290 0.171457</w:t>
        <w:br/>
        <w:t>vt 0.446680 0.160280</w:t>
        <w:br/>
        <w:t>vt 0.452299 0.164039</w:t>
        <w:br/>
        <w:t>vt 0.430771 0.173678</w:t>
        <w:br/>
        <w:t>vt 0.429092 0.169020</w:t>
        <w:br/>
        <w:t>vt 0.430215 0.185822</w:t>
        <w:br/>
        <w:t>vt 0.425133 0.184363</w:t>
        <w:br/>
        <w:t>vt 0.410990 0.197370</w:t>
        <w:br/>
        <w:t>vt 0.401463 0.192788</w:t>
        <w:br/>
        <w:t>vt 0.410808 0.176422</w:t>
        <w:br/>
        <w:t>vt 0.420243 0.180817</w:t>
        <w:br/>
        <w:t>vt 0.467522 0.168076</w:t>
        <w:br/>
        <w:t>vt 0.423523 0.167822</w:t>
        <w:br/>
        <w:t>vt 0.508647 0.395050</w:t>
        <w:br/>
        <w:t>vt 0.496332 0.396995</w:t>
        <w:br/>
        <w:t>vt 0.518899 0.394848</w:t>
        <w:br/>
        <w:t>vt 0.559725 0.382295</w:t>
        <w:br/>
        <w:t>vt 0.546154 0.379933</w:t>
        <w:br/>
        <w:t>vt 0.547181 0.359101</w:t>
        <w:br/>
        <w:t>vt 0.562771 0.359781</w:t>
        <w:br/>
        <w:t>vt 0.526497 0.412928</w:t>
        <w:br/>
        <w:t>vt 0.530961 0.396175</w:t>
        <w:br/>
        <w:t>vt 0.533615 0.397390</w:t>
        <w:br/>
        <w:t>vt 0.529361 0.415710</w:t>
        <w:br/>
        <w:t>vt 0.544129 0.400395</w:t>
        <w:br/>
        <w:t>vt 0.536287 0.419026</w:t>
        <w:br/>
        <w:t>vt 0.533697 0.378668</w:t>
        <w:br/>
        <w:t>vt 0.531914 0.340723</w:t>
        <w:br/>
        <w:t>vt 0.533678 0.359773</w:t>
        <w:br/>
        <w:t>vt 0.536551 0.378495</w:t>
        <w:br/>
        <w:t>vt 0.533697 0.378668</w:t>
        <w:br/>
        <w:t>vt 0.533678 0.359773</w:t>
        <w:br/>
        <w:t>vt 0.537238 0.359498</w:t>
        <w:br/>
        <w:t>vt 0.536862 0.340243</w:t>
        <w:br/>
        <w:t>vt 0.535007 0.320078</w:t>
        <w:br/>
        <w:t>vt 0.554596 0.404361</w:t>
        <w:br/>
        <w:t>vt 0.456451 0.421907</w:t>
        <w:br/>
        <w:t>vt 0.451336 0.429536</w:t>
        <w:br/>
        <w:t>vt 0.463305 0.413064</w:t>
        <w:br/>
        <w:t>vt 0.469106 0.408746</w:t>
        <w:br/>
        <w:t>vt 0.469106 0.408746</w:t>
        <w:br/>
        <w:t>vt 0.475998 0.403975</w:t>
        <w:br/>
        <w:t>vt 0.484655 0.400240</w:t>
        <w:br/>
        <w:t>vt 0.492860 0.414157</w:t>
        <w:br/>
        <w:t>vt 0.501019 0.411868</w:t>
        <w:br/>
        <w:t>vt 0.509723 0.410470</w:t>
        <w:br/>
        <w:t>vt 0.510905 0.423300</w:t>
        <w:br/>
        <w:t>vt 0.504895 0.423808</w:t>
        <w:br/>
        <w:t>vt 0.517231 0.410913</w:t>
        <w:br/>
        <w:t>vt 0.516551 0.423846</w:t>
        <w:br/>
        <w:t>vt 0.522824 0.424865</w:t>
        <w:br/>
        <w:t>vt 0.525636 0.428373</w:t>
        <w:br/>
        <w:t>vt 0.525636 0.428373</w:t>
        <w:br/>
        <w:t>vt 0.543920 0.424166</w:t>
        <w:br/>
        <w:t>vt 0.532579 0.434053</w:t>
        <w:br/>
        <w:t>vt 0.469789 0.443213</w:t>
        <w:br/>
        <w:t>vt 0.472190 0.436236</w:t>
        <w:br/>
        <w:t>vt 0.485217 0.442149</w:t>
        <w:br/>
        <w:t>vt 0.483620 0.451639</w:t>
        <w:br/>
        <w:t>vt 0.476408 0.425899</w:t>
        <w:br/>
        <w:t>vt 0.486781 0.434286</w:t>
        <w:br/>
        <w:t>vt 0.479541 0.421978</w:t>
        <w:br/>
        <w:t>vt 0.487607 0.430889</w:t>
        <w:br/>
        <w:t>vt 0.486469 0.416706</w:t>
        <w:br/>
        <w:t>vt 0.495116 0.425254</w:t>
        <w:br/>
        <w:t>vt 0.487607 0.430889</w:t>
        <w:br/>
        <w:t>vt 0.479541 0.421978</w:t>
        <w:br/>
        <w:t>vt 0.500041 0.424241</w:t>
        <w:br/>
        <w:t>vt 0.498380 0.433845</w:t>
        <w:br/>
        <w:t>vt 0.495711 0.438154</w:t>
        <w:br/>
        <w:t>vt 0.503183 0.432453</w:t>
        <w:br/>
        <w:t>vt 0.506920 0.433012</w:t>
        <w:br/>
        <w:t>vt 0.510199 0.432360</w:t>
        <w:br/>
        <w:t>vt 0.518609 0.433617</w:t>
        <w:br/>
        <w:t>vt 0.514825 0.432760</w:t>
        <w:br/>
        <w:t>vt 0.521019 0.435110</w:t>
        <w:br/>
        <w:t>vt 0.515982 0.437540</w:t>
        <w:br/>
        <w:t>vt 0.512782 0.441295</w:t>
        <w:br/>
        <w:t>vt 0.509544 0.445187</w:t>
        <w:br/>
        <w:t>vt 0.504811 0.444308</w:t>
        <w:br/>
        <w:t>vt 0.501328 0.442708</w:t>
        <w:br/>
        <w:t>vt 0.495711 0.438154</w:t>
        <w:br/>
        <w:t>vt 0.494814 0.439955</w:t>
        <w:br/>
        <w:t>vt 0.493440 0.445787</w:t>
        <w:br/>
        <w:t>vt 0.500031 0.443738</w:t>
        <w:br/>
        <w:t>vt 0.501328 0.442708</w:t>
        <w:br/>
        <w:t>vt 0.518052 0.439799</w:t>
        <w:br/>
        <w:t>vt 0.515978 0.442411</w:t>
        <w:br/>
        <w:t>vt 0.512782 0.441295</w:t>
        <w:br/>
        <w:t>vt 0.521019 0.435110</w:t>
        <w:br/>
        <w:t>vt 0.523366 0.440107</w:t>
        <w:br/>
        <w:t>vt 0.512734 0.446978</w:t>
        <w:br/>
        <w:t>vt 0.509544 0.445187</w:t>
        <w:br/>
        <w:t>vt 0.494162 0.454632</w:t>
        <w:br/>
        <w:t>vt 0.502481 0.445593</w:t>
        <w:br/>
        <w:t>vt 0.504469 0.447810</w:t>
        <w:br/>
        <w:t>vt 0.504811 0.444308</w:t>
        <w:br/>
        <w:t>vt 0.444832 0.361497</w:t>
        <w:br/>
        <w:t>vt 0.378352 0.286438</w:t>
        <w:br/>
        <w:t>vt 0.154551 0.040375</w:t>
        <w:br/>
        <w:t>vt 0.171984 0.039999</w:t>
        <w:br/>
        <w:t>vt 0.170355 0.044299</w:t>
        <w:br/>
        <w:t>vt 0.156374 0.044568</w:t>
        <w:br/>
        <w:t>vt 0.137432 0.141860</w:t>
        <w:br/>
        <w:t>vt 0.163365 0.122590</w:t>
        <w:br/>
        <w:t>vt 0.163586 0.127115</w:t>
        <w:br/>
        <w:t>vt 0.138234 0.146180</w:t>
        <w:br/>
        <w:t>vt 0.163365 0.122590</w:t>
        <w:br/>
        <w:t>vt 0.191892 0.138938</w:t>
        <w:br/>
        <w:t>vt 0.191230 0.143391</w:t>
        <w:br/>
        <w:t>vt 0.163586 0.127115</w:t>
        <w:br/>
        <w:t>vt 0.221893 0.082045</w:t>
        <w:br/>
        <w:t>vt 0.217865 0.084431</w:t>
        <w:br/>
        <w:t>vt 0.214117 0.140128</w:t>
        <w:br/>
        <w:t>vt 0.212029 0.136143</w:t>
        <w:br/>
        <w:t>vt 0.105508 0.086703</w:t>
        <w:br/>
        <w:t>vt 0.109501 0.089094</w:t>
        <w:br/>
        <w:t>vt 0.115454 0.142888</w:t>
        <w:br/>
        <w:t>vt 0.117666 0.138905</w:t>
        <w:br/>
        <w:t>vt 0.097086 0.121858</w:t>
        <w:br/>
        <w:t>vt 0.101134 0.120838</w:t>
        <w:br/>
        <w:t>vt 0.226070 0.121336</w:t>
        <w:br/>
        <w:t>vt 0.230095 0.122443</w:t>
        <w:br/>
        <w:t>vt 0.154551 0.040375</w:t>
        <w:br/>
        <w:t>vt 0.156374 0.044568</w:t>
        <w:br/>
        <w:t>vt 0.170355 0.044299</w:t>
        <w:br/>
        <w:t>vt 0.171984 0.039999</w:t>
        <w:br/>
        <w:t>vt 0.137432 0.141860</w:t>
        <w:br/>
        <w:t>vt 0.138234 0.146180</w:t>
        <w:br/>
        <w:t>vt 0.163586 0.127115</w:t>
        <w:br/>
        <w:t>vt 0.163365 0.122590</w:t>
        <w:br/>
        <w:t>vt 0.163365 0.122590</w:t>
        <w:br/>
        <w:t>vt 0.163586 0.127115</w:t>
        <w:br/>
        <w:t>vt 0.191230 0.143391</w:t>
        <w:br/>
        <w:t>vt 0.191892 0.138938</w:t>
        <w:br/>
        <w:t>vt 0.217865 0.084431</w:t>
        <w:br/>
        <w:t>vt 0.221893 0.082045</w:t>
        <w:br/>
        <w:t>vt 0.214117 0.140128</w:t>
        <w:br/>
        <w:t>vt 0.212029 0.136143</w:t>
        <w:br/>
        <w:t>vt 0.105508 0.086703</w:t>
        <w:br/>
        <w:t>vt 0.109501 0.089094</w:t>
        <w:br/>
        <w:t>vt 0.117666 0.138905</w:t>
        <w:br/>
        <w:t>vt 0.115454 0.142888</w:t>
        <w:br/>
        <w:t>vt 0.097086 0.121858</w:t>
        <w:br/>
        <w:t>vt 0.101134 0.120838</w:t>
        <w:br/>
        <w:t>vt 0.230095 0.122443</w:t>
        <w:br/>
        <w:t>vt 0.226070 0.121336</w:t>
        <w:br/>
        <w:t>vt 0.043995 0.388788</w:t>
        <w:br/>
        <w:t>vt 0.042544 0.388866</w:t>
        <w:br/>
        <w:t>vt 0.042448 0.388610</w:t>
        <w:br/>
        <w:t>vt 0.044171 0.388588</w:t>
        <w:br/>
        <w:t>vt 0.042448 0.380166</w:t>
        <w:br/>
        <w:t>vt 0.044171 0.380165</w:t>
        <w:br/>
        <w:t>vt 0.043861 0.379799</w:t>
        <w:br/>
        <w:t>vt 0.042253 0.379706</w:t>
        <w:br/>
        <w:t>vt 0.033773 0.398376</w:t>
        <w:br/>
        <w:t>vt 0.033773 0.396756</w:t>
        <w:br/>
        <w:t>vt 0.040788 0.396756</w:t>
        <w:br/>
        <w:t>vt 0.040788 0.398376</w:t>
        <w:br/>
        <w:t>vt 0.030619 0.388899</w:t>
        <w:br/>
        <w:t>vt 0.030340 0.388605</w:t>
        <w:br/>
        <w:t>vt 0.032055 0.388637</w:t>
        <w:br/>
        <w:t>vt 0.032051 0.389012</w:t>
        <w:br/>
        <w:t>vt 0.030392 0.380185</w:t>
        <w:br/>
        <w:t>vt 0.032032 0.380155</w:t>
        <w:br/>
        <w:t>vt 0.030662 0.379922</w:t>
        <w:br/>
        <w:t>vt 0.032046 0.379846</w:t>
        <w:br/>
        <w:t>vt 0.033773 0.376739</w:t>
        <w:br/>
        <w:t>vt 0.040788 0.376739</w:t>
        <w:br/>
        <w:t>vt 0.040788 0.377875</w:t>
        <w:br/>
        <w:t>vt 0.033773 0.377875</w:t>
        <w:br/>
        <w:t>vt 0.033773 0.369273</w:t>
        <w:br/>
        <w:t>vt 0.040788 0.369273</w:t>
        <w:br/>
        <w:t>vt 0.033773 0.361837</w:t>
        <w:br/>
        <w:t>vt 0.040788 0.361837</w:t>
        <w:br/>
        <w:t>vt 0.033773 0.361244</w:t>
        <w:br/>
        <w:t>vt 0.040788 0.361244</w:t>
        <w:br/>
        <w:t>vt 0.033773 0.395671</w:t>
        <w:br/>
        <w:t>vt 0.033773 0.388448</w:t>
        <w:br/>
        <w:t>vt 0.040788 0.388431</w:t>
        <w:br/>
        <w:t>vt 0.040788 0.395671</w:t>
        <w:br/>
        <w:t>vt 0.033773 0.380370</w:t>
        <w:br/>
        <w:t>vt 0.040788 0.380387</w:t>
        <w:br/>
        <w:t>vt 0.033773 0.379558</w:t>
        <w:br/>
        <w:t>vt 0.040788 0.379558</w:t>
        <w:br/>
        <w:t>vt 0.040788 0.380387</w:t>
        <w:br/>
        <w:t>vt 0.040788 0.388431</w:t>
        <w:br/>
        <w:t>vt 0.040949 0.379833</w:t>
        <w:br/>
        <w:t>vt 0.033442 0.379894</w:t>
        <w:br/>
        <w:t>vt 0.033773 0.380370</w:t>
        <w:br/>
        <w:t>vt 0.033773 0.388448</w:t>
        <w:br/>
        <w:t>vt 0.033647 0.388915</w:t>
        <w:br/>
        <w:t>vt 0.033773 0.395671</w:t>
        <w:br/>
        <w:t>vt 0.040788 0.395671</w:t>
        <w:br/>
        <w:t>vt 0.041083 0.388807</w:t>
        <w:br/>
        <w:t>vt 0.032990 0.441092</w:t>
        <w:br/>
        <w:t>vt 0.040615 0.441053</w:t>
        <w:br/>
        <w:t>vt 0.040615 0.441954</w:t>
        <w:br/>
        <w:t>vt 0.032990 0.441954</w:t>
        <w:br/>
        <w:t>vt 0.032990 0.443140</w:t>
        <w:br/>
        <w:t>vt 0.040615 0.443140</w:t>
        <w:br/>
        <w:t>vt 0.040615 0.444272</w:t>
        <w:br/>
        <w:t>vt 0.032990 0.444272</w:t>
        <w:br/>
        <w:t>vt 0.032990 0.410583</w:t>
        <w:br/>
        <w:t>vt 0.040615 0.410583</w:t>
        <w:br/>
        <w:t>vt 0.040615 0.414745</w:t>
        <w:br/>
        <w:t>vt 0.032990 0.414745</w:t>
        <w:br/>
        <w:t>vt 0.032990 0.429546</w:t>
        <w:br/>
        <w:t>vt 0.040615 0.429586</w:t>
        <w:br/>
        <w:t>vt 0.032990 0.423389</w:t>
        <w:br/>
        <w:t>vt 0.040615 0.423389</w:t>
        <w:br/>
        <w:t>vt 0.032990 0.422559</w:t>
        <w:br/>
        <w:t>vt 0.032990 0.421414</w:t>
        <w:br/>
        <w:t>vt 0.040615 0.421414</w:t>
        <w:br/>
        <w:t>vt 0.040615 0.422559</w:t>
        <w:br/>
        <w:t>vt 0.032990 0.420578</w:t>
        <w:br/>
        <w:t>vt 0.040615 0.420578</w:t>
        <w:br/>
        <w:t>vt 0.043820 0.441187</w:t>
        <w:br/>
        <w:t>vt 0.042486 0.441234</w:t>
        <w:br/>
        <w:t>vt 0.042417 0.440968</w:t>
        <w:br/>
        <w:t>vt 0.044172 0.441008</w:t>
        <w:br/>
        <w:t>vt 0.044172 0.429838</w:t>
        <w:br/>
        <w:t>vt 0.042417 0.429746</w:t>
        <w:br/>
        <w:t>vt 0.043729 0.429409</w:t>
        <w:br/>
        <w:t>vt 0.042411 0.429361</w:t>
        <w:br/>
        <w:t>vt 0.031185 0.441069</w:t>
        <w:br/>
        <w:t>vt 0.031191 0.441384</w:t>
        <w:br/>
        <w:t>vt 0.029931 0.441350</w:t>
        <w:br/>
        <w:t>vt 0.029608 0.441139</w:t>
        <w:br/>
        <w:t>vt 0.029608 0.429650</w:t>
        <w:br/>
        <w:t>vt 0.031185 0.429649</w:t>
        <w:br/>
        <w:t>vt 0.029907 0.429519</w:t>
        <w:br/>
        <w:t>vt 0.031089 0.429439</w:t>
        <w:br/>
        <w:t>vt 0.040966 0.441198</w:t>
        <w:br/>
        <w:t>vt 0.040615 0.441053</w:t>
        <w:br/>
        <w:t>vt 0.040615 0.429586</w:t>
        <w:br/>
        <w:t>vt 0.040964 0.429422</w:t>
        <w:br/>
        <w:t>vt 0.032449 0.429440</w:t>
        <w:br/>
        <w:t>vt 0.032990 0.429546</w:t>
        <w:br/>
        <w:t>vt 0.032990 0.441092</w:t>
        <w:br/>
        <w:t>vt 0.032626 0.441307</w:t>
        <w:br/>
        <w:t>vt 0.553067 0.787151</w:t>
        <w:br/>
        <w:t>vt 0.549674 0.785124</w:t>
        <w:br/>
        <w:t>vt 0.550000 0.775373</w:t>
        <w:br/>
        <w:t>vt 0.553551 0.773656</w:t>
        <w:br/>
        <w:t>vt 0.558924 0.787718</w:t>
        <w:br/>
        <w:t>vt 0.553067 0.787151</w:t>
        <w:br/>
        <w:t>vt 0.553551 0.773656</w:t>
        <w:br/>
        <w:t>vt 0.559979 0.773156</w:t>
        <w:br/>
        <w:t>vt 0.043554 0.156424</w:t>
        <w:br/>
        <w:t>vt 0.036468 0.156424</w:t>
        <w:br/>
        <w:t>vt 0.036468 0.154764</w:t>
        <w:br/>
        <w:t>vt 0.043554 0.154764</w:t>
        <w:br/>
        <w:t>vt 0.043554 0.140725</w:t>
        <w:br/>
        <w:t>vt 0.043554 0.144602</w:t>
        <w:br/>
        <w:t>vt 0.036468 0.144602</w:t>
        <w:br/>
        <w:t>vt 0.036468 0.140725</w:t>
        <w:br/>
        <w:t>vt 0.036468 0.149123</w:t>
        <w:br/>
        <w:t>vt 0.036468 0.147382</w:t>
        <w:br/>
        <w:t>vt 0.043554 0.147382</w:t>
        <w:br/>
        <w:t>vt 0.043554 0.149123</w:t>
        <w:br/>
        <w:t>vt 0.043554 0.151931</w:t>
        <w:br/>
        <w:t>vt 0.036468 0.151931</w:t>
        <w:br/>
        <w:t>vt 0.538408 0.767585</w:t>
        <w:br/>
        <w:t>vt 0.550377 0.771730</w:t>
        <w:br/>
        <w:t>vt 0.542666 0.776313</w:t>
        <w:br/>
        <w:t>vt 0.542305 0.784098</w:t>
        <w:br/>
        <w:t>vt 0.549475 0.789125</w:t>
        <w:br/>
        <w:t>vt 0.536705 0.792143</w:t>
        <w:br/>
        <w:t>vt 0.542159 0.780229</w:t>
        <w:br/>
        <w:t>vt 0.536691 0.780396</w:t>
        <w:br/>
        <w:t>vt 0.531733 0.772736</w:t>
        <w:br/>
        <w:t>vt 0.529054 0.780632</w:t>
        <w:br/>
        <w:t>vt 0.529497 0.772845</w:t>
        <w:br/>
        <w:t>vt 0.531105 0.787455</w:t>
        <w:br/>
        <w:t>vt 0.528923 0.787081</w:t>
        <w:br/>
        <w:t>vt 0.527159 0.772446</w:t>
        <w:br/>
        <w:t>vt 0.522403 0.780449</w:t>
        <w:br/>
        <w:t>vt 0.521730 0.767549</w:t>
        <w:br/>
        <w:t>vt 0.520659 0.780709</w:t>
        <w:br/>
        <w:t>vt 0.520556 0.767870</w:t>
        <w:br/>
        <w:t>vt 0.521061 0.792204</w:t>
        <w:br/>
        <w:t>vt 0.519695 0.791069</w:t>
        <w:br/>
        <w:t>vt 0.519386 0.780513</w:t>
        <w:br/>
        <w:t>vt 0.520009 0.767605</w:t>
        <w:br/>
        <w:t>vt 0.520556 0.767870</w:t>
        <w:br/>
        <w:t>vt 0.520659 0.780709</w:t>
        <w:br/>
        <w:t>vt 0.519695 0.791069</w:t>
        <w:br/>
        <w:t>vt 0.518393 0.792128</w:t>
        <w:br/>
        <w:t>vt 0.519386 0.780513</w:t>
        <w:br/>
        <w:t>vt 0.518393 0.792128</w:t>
        <w:br/>
        <w:t>vt 0.513494 0.788347</w:t>
        <w:br/>
        <w:t>vt 0.514576 0.780232</w:t>
        <w:br/>
        <w:t>vt 0.514653 0.771277</w:t>
        <w:br/>
        <w:t>vt 0.520009 0.767605</w:t>
        <w:br/>
        <w:t>vt 0.511519 0.767516</w:t>
        <w:br/>
        <w:t>vt 0.511293 0.770818</w:t>
        <w:br/>
        <w:t>vt 0.508476 0.770893</w:t>
        <w:br/>
        <w:t>vt 0.504250 0.767317</w:t>
        <w:br/>
        <w:t>vt 0.507750 0.784393</w:t>
        <w:br/>
        <w:t>vt 0.504175 0.786156</w:t>
        <w:br/>
        <w:t>vt 0.505133 0.774086</w:t>
        <w:br/>
        <w:t>vt 0.508430 0.775948</w:t>
        <w:br/>
        <w:t>vt 0.509698 0.792613</w:t>
        <w:br/>
        <w:t>vt 0.502691 0.792401</w:t>
        <w:br/>
        <w:t>vt 0.507324 0.788382</w:t>
        <w:br/>
        <w:t>vt 0.510013 0.788594</w:t>
        <w:br/>
        <w:t>vt 0.504175 0.786156</w:t>
        <w:br/>
        <w:t>vt 0.498114 0.786844</w:t>
        <w:br/>
        <w:t>vt 0.499130 0.774497</w:t>
        <w:br/>
        <w:t>vt 0.505133 0.774086</w:t>
        <w:br/>
        <w:t>vt 0.502691 0.792401</w:t>
        <w:br/>
        <w:t>vt 0.497162 0.793115</w:t>
        <w:br/>
        <w:t>vt 0.498725 0.766548</w:t>
        <w:br/>
        <w:t>vt 0.504250 0.767317</w:t>
        <w:br/>
        <w:t>vt 0.511242 0.761332</w:t>
        <w:br/>
        <w:t>vt 0.511519 0.767516</w:t>
        <w:br/>
        <w:t>vt 0.504250 0.767317</w:t>
        <w:br/>
        <w:t>vt 0.503752 0.761778</w:t>
        <w:br/>
        <w:t>vt 0.520586 0.762163</w:t>
        <w:br/>
        <w:t>vt 0.519635 0.761455</w:t>
        <w:br/>
        <w:t>vt 0.521730 0.767549</w:t>
        <w:br/>
        <w:t>vt 0.520556 0.767870</w:t>
        <w:br/>
        <w:t>vt 0.520586 0.762163</w:t>
        <w:br/>
        <w:t>vt 0.521721 0.761523</w:t>
        <w:br/>
        <w:t>vt 0.554827 0.768353</w:t>
        <w:br/>
        <w:t>vt 0.538408 0.767585</w:t>
        <w:br/>
        <w:t>vt 0.539227 0.761468</w:t>
        <w:br/>
        <w:t>vt 0.555868 0.762503</w:t>
        <w:br/>
        <w:t>vt 0.042337 0.183004</w:t>
        <w:br/>
        <w:t>vt 0.042337 0.184741</w:t>
        <w:br/>
        <w:t>vt 0.036403 0.184741</w:t>
        <w:br/>
        <w:t>vt 0.036403 0.183004</w:t>
        <w:br/>
        <w:t>vt 0.042337 0.187101</w:t>
        <w:br/>
        <w:t>vt 0.036403 0.187101</w:t>
        <w:br/>
        <w:t>vt 0.036403 0.184741</w:t>
        <w:br/>
        <w:t>vt 0.042337 0.184741</w:t>
        <w:br/>
        <w:t>vt 0.042337 0.190751</w:t>
        <w:br/>
        <w:t>vt 0.036403 0.190751</w:t>
        <w:br/>
        <w:t>vt 0.036403 0.194010</w:t>
        <w:br/>
        <w:t>vt 0.042337 0.194010</w:t>
        <w:br/>
        <w:t>vt 0.042337 0.169445</w:t>
        <w:br/>
        <w:t>vt 0.036403 0.169445</w:t>
        <w:br/>
        <w:t>vt 0.036403 0.167750</w:t>
        <w:br/>
        <w:t>vt 0.042337 0.167750</w:t>
        <w:br/>
        <w:t>vt 0.042337 0.174667</w:t>
        <w:br/>
        <w:t>vt 0.036403 0.174667</w:t>
        <w:br/>
        <w:t>vt 0.036403 0.171284</w:t>
        <w:br/>
        <w:t>vt 0.042337 0.171284</w:t>
        <w:br/>
        <w:t>vt 0.042337 0.179586</w:t>
        <w:br/>
        <w:t>vt 0.036403 0.179586</w:t>
        <w:br/>
        <w:t>vt 0.526794 0.787441</w:t>
        <w:br/>
        <w:t>vt 0.508710 0.798129</w:t>
        <w:br/>
        <w:t>vt 0.501570 0.797786</w:t>
        <w:br/>
        <w:t>vt 0.502691 0.792401</w:t>
        <w:br/>
        <w:t>vt 0.518949 0.796801</w:t>
        <w:br/>
        <w:t>vt 0.517713 0.797760</w:t>
        <w:br/>
        <w:t>vt 0.519799 0.798040</w:t>
        <w:br/>
        <w:t>vt 0.518949 0.796801</w:t>
        <w:br/>
        <w:t>vt 0.553397 0.792725</w:t>
        <w:br/>
        <w:t>vt 0.553865 0.798661</w:t>
        <w:br/>
        <w:t>vt 0.537488 0.798545</w:t>
        <w:br/>
        <w:t>vt 0.536705 0.792143</w:t>
        <w:br/>
        <w:t>vt 0.036468 0.151931</w:t>
        <w:br/>
        <w:t>vt 0.043554 0.151931</w:t>
        <w:br/>
        <w:t>vt 0.554827 0.768353</w:t>
        <w:br/>
        <w:t>vt 0.561023 0.767584</w:t>
        <w:br/>
        <w:t>vt 0.559372 0.793835</w:t>
        <w:br/>
        <w:t>vt 0.553397 0.792725</w:t>
        <w:br/>
        <w:t>vt 0.043554 0.159034</w:t>
        <w:br/>
        <w:t>vt 0.036468 0.159034</w:t>
        <w:br/>
        <w:t>vt 0.519635 0.761455</w:t>
        <w:br/>
        <w:t>vt 0.520009 0.767605</w:t>
        <w:br/>
        <w:t>vt 0.042337 0.179586</w:t>
        <w:br/>
        <w:t>vt 0.036403 0.179586</w:t>
        <w:br/>
        <w:t>vt 0.042337 0.171284</w:t>
        <w:br/>
        <w:t>vt 0.036403 0.171284</w:t>
        <w:br/>
        <w:t>vt 0.517713 0.797760</w:t>
        <w:br/>
        <w:t>vt 0.518393 0.792128</w:t>
        <w:br/>
        <w:t>vt 0.528937 0.788764</w:t>
        <w:br/>
        <w:t>vt 0.527011 0.788995</w:t>
        <w:br/>
        <w:t>vt 0.526794 0.787441</w:t>
        <w:br/>
        <w:t>vt 0.528923 0.787081</w:t>
        <w:br/>
        <w:t>vt 0.531105 0.787455</w:t>
        <w:br/>
        <w:t>vt 0.530643 0.789129</w:t>
        <w:br/>
        <w:t>vt 0.523275 0.792624</w:t>
        <w:br/>
        <w:t>vt 0.521061 0.792204</w:t>
        <w:br/>
        <w:t>vt 0.523087 0.798289</w:t>
        <w:br/>
        <w:t>vt 0.519799 0.798040</w:t>
        <w:br/>
        <w:t>vt 0.522994 0.794849</w:t>
        <w:br/>
        <w:t>vt 0.525292 0.797171</w:t>
        <w:br/>
        <w:t>vt 0.528394 0.799555</w:t>
        <w:br/>
        <w:t>vt 0.528417 0.798801</w:t>
        <w:br/>
        <w:t>vt 0.534122 0.792966</w:t>
        <w:br/>
        <w:t>vt 0.531419 0.797467</w:t>
        <w:br/>
        <w:t>vt 0.532171 0.798651</w:t>
        <w:br/>
        <w:t>vt 0.528937 0.788764</w:t>
        <w:br/>
        <w:t>vt 0.530643 0.789129</w:t>
        <w:br/>
        <w:t>vt 0.528543 0.793156</w:t>
        <w:br/>
        <w:t>vt 0.528573 0.794529</w:t>
        <w:br/>
        <w:t>vt 0.528543 0.793156</w:t>
        <w:br/>
        <w:t>vt 0.534056 0.795360</w:t>
        <w:br/>
        <w:t>vt 0.522994 0.794849</w:t>
        <w:br/>
        <w:t>vt 0.528573 0.794529</w:t>
        <w:br/>
        <w:t>vt 0.525292 0.797171</w:t>
        <w:br/>
        <w:t>vt 0.531419 0.797467</w:t>
        <w:br/>
        <w:t>vt 0.528417 0.798801</w:t>
        <w:br/>
        <w:t>vt 0.523275 0.792624</w:t>
        <w:br/>
        <w:t>vt 0.527011 0.788995</w:t>
        <w:br/>
        <w:t>vt 0.529497 0.772845</w:t>
        <w:br/>
        <w:t>vt 0.527159 0.772446</w:t>
        <w:br/>
        <w:t>vt 0.527743 0.770654</w:t>
        <w:br/>
        <w:t>vt 0.529649 0.770917</w:t>
        <w:br/>
        <w:t>vt 0.531733 0.772736</w:t>
        <w:br/>
        <w:t>vt 0.531467 0.770864</w:t>
        <w:br/>
        <w:t>vt 0.521730 0.767549</w:t>
        <w:br/>
        <w:t>vt 0.524714 0.767227</w:t>
        <w:br/>
        <w:t>vt 0.534709 0.767923</w:t>
        <w:br/>
        <w:t>vt 0.534940 0.765216</w:t>
        <w:br/>
        <w:t>vt 0.533126 0.762938</w:t>
        <w:br/>
        <w:t>vt 0.530058 0.761469</w:t>
        <w:br/>
        <w:t>vt 0.530058 0.761035</w:t>
        <w:br/>
        <w:t>vt 0.533666 0.761928</w:t>
        <w:br/>
        <w:t>vt 0.526694 0.762819</w:t>
        <w:br/>
        <w:t>vt 0.525075 0.761951</w:t>
        <w:br/>
        <w:t>vt 0.524884 0.764686</w:t>
        <w:br/>
        <w:t>vt 0.521721 0.761523</w:t>
        <w:br/>
        <w:t>vt 0.531467 0.770864</w:t>
        <w:br/>
        <w:t>vt 0.529649 0.770917</w:t>
        <w:br/>
        <w:t>vt 0.529907 0.766899</w:t>
        <w:br/>
        <w:t>vt 0.527743 0.770654</w:t>
        <w:br/>
        <w:t>vt 0.524714 0.767227</w:t>
        <w:br/>
        <w:t>vt 0.529829 0.765323</w:t>
        <w:br/>
        <w:t>vt 0.529907 0.766899</w:t>
        <w:br/>
        <w:t>vt 0.533126 0.762938</w:t>
        <w:br/>
        <w:t>vt 0.529829 0.765323</w:t>
        <w:br/>
        <w:t>vt 0.530058 0.761469</w:t>
        <w:br/>
        <w:t>vt 0.524884 0.764686</w:t>
        <w:br/>
        <w:t>vt 0.526694 0.762819</w:t>
        <w:br/>
        <w:t>vt 0.534122 0.792966</w:t>
        <w:br/>
        <w:t>vt 0.534940 0.765216</w:t>
        <w:br/>
        <w:t>vt 0.534709 0.767923</w:t>
        <w:br/>
        <w:t>vt 0.534056 0.795360</w:t>
        <w:br/>
        <w:t>vt 0.554827 0.768353</w:t>
        <w:br/>
        <w:t>vt 0.422832 0.330847</w:t>
        <w:br/>
        <w:t>vt 0.417258 0.330847</w:t>
        <w:br/>
        <w:t>vt 0.417258 0.324725</w:t>
        <w:br/>
        <w:t>vt 0.422832 0.324017</w:t>
        <w:br/>
        <w:t>vt 0.417258 0.319650</w:t>
        <w:br/>
        <w:t>vt 0.415955 0.337559</w:t>
        <w:br/>
        <w:t>vt 0.415955 0.330847</w:t>
        <w:br/>
        <w:t>vt 0.417258 0.330847</w:t>
        <w:br/>
        <w:t>vt 0.417258 0.337559</w:t>
        <w:br/>
        <w:t>vt 0.415955 0.324725</w:t>
        <w:br/>
        <w:t>vt 0.417258 0.324725</w:t>
        <w:br/>
        <w:t>vt 0.415955 0.316051</w:t>
        <w:br/>
        <w:t>vt 0.417258 0.319650</w:t>
        <w:br/>
        <w:t>vt 0.422832 0.337559</w:t>
        <w:br/>
        <w:t>vt 0.417258 0.337559</w:t>
        <w:br/>
        <w:t>vt 0.422832 0.330847</w:t>
        <w:br/>
        <w:t>vt 0.422832 0.324017</w:t>
        <w:br/>
        <w:t>vt 0.417258 0.324725</w:t>
        <w:br/>
        <w:t>vt 0.417258 0.330847</w:t>
        <w:br/>
        <w:t>vt 0.417258 0.319650</w:t>
        <w:br/>
        <w:t>vt 0.417258 0.330847</w:t>
        <w:br/>
        <w:t>vt 0.415955 0.330847</w:t>
        <w:br/>
        <w:t>vt 0.417258 0.324725</w:t>
        <w:br/>
        <w:t>vt 0.415955 0.324725</w:t>
        <w:br/>
        <w:t>vt 0.417258 0.319650</w:t>
        <w:br/>
        <w:t>vt 0.415955 0.316051</w:t>
        <w:br/>
        <w:t>vt 0.504184 0.105473</w:t>
        <w:br/>
        <w:t>vt 0.501579 0.106658</w:t>
        <w:br/>
        <w:t>vt 0.500900 0.102398</w:t>
        <w:br/>
        <w:t>vt 0.501571 0.101047</w:t>
        <w:br/>
        <w:t>vt 0.409726 0.169757</w:t>
        <w:br/>
        <w:t>vt 0.412717 0.204486</w:t>
        <w:br/>
        <w:t>vt 0.408375 0.204177</w:t>
        <w:br/>
        <w:t>vt 0.406051 0.171060</w:t>
        <w:br/>
        <w:t>vt 0.405856 0.170333</w:t>
        <w:br/>
        <w:t>vt 0.408999 0.168053</w:t>
        <w:br/>
        <w:t>vt 0.407944 0.167050</w:t>
        <w:br/>
        <w:t>vt 0.405432 0.170098</w:t>
        <w:br/>
        <w:t>vt 0.406144 0.166134</w:t>
        <w:br/>
        <w:t>vt 0.404738 0.169958</w:t>
        <w:br/>
        <w:t>vt 0.383863 0.156350</w:t>
        <w:br/>
        <w:t>vt 0.383480 0.161377</w:t>
        <w:br/>
        <w:t>vt 0.379326 0.160083</w:t>
        <w:br/>
        <w:t>vt 0.379693 0.156687</w:t>
        <w:br/>
        <w:t>vt 0.390873 0.150014</w:t>
        <w:br/>
        <w:t>vt 0.418647 0.151906</w:t>
        <w:br/>
        <w:t>vt 0.418218 0.156102</w:t>
        <w:br/>
        <w:t>vt 0.388347 0.153311</w:t>
        <w:br/>
        <w:t>vt 0.386462 0.157279</w:t>
        <w:br/>
        <w:t>vt 0.386045 0.160957</w:t>
        <w:br/>
        <w:t>vt 0.385305 0.168770</w:t>
        <w:br/>
        <w:t>vt 0.384207 0.164708</w:t>
        <w:br/>
        <w:t>vt 0.421130 0.152303</w:t>
        <w:br/>
        <w:t>vt 0.420537 0.156265</w:t>
        <w:br/>
        <w:t>vt 0.422781 0.152572</w:t>
        <w:br/>
        <w:t>vt 0.422193 0.156234</w:t>
        <w:br/>
        <w:t>vt 0.501579 0.106658</w:t>
        <w:br/>
        <w:t>vt 0.484034 0.106996</w:t>
        <w:br/>
        <w:t>vt 0.484309 0.103059</w:t>
        <w:br/>
        <w:t>vt 0.500900 0.102398</w:t>
        <w:br/>
        <w:t>vt 0.556790 0.209441</w:t>
        <w:br/>
        <w:t>vt 0.556561 0.198751</w:t>
        <w:br/>
        <w:t>vt 0.558241 0.200347</w:t>
        <w:br/>
        <w:t>vt 0.559908 0.200654</w:t>
        <w:br/>
        <w:t>vt 0.596390 0.211854</w:t>
        <w:br/>
        <w:t>vt 0.594226 0.210914</w:t>
        <w:br/>
        <w:t>vt 0.596469 0.200793</w:t>
        <w:br/>
        <w:t>vt 0.588030 0.210182</w:t>
        <w:br/>
        <w:t>vt 0.602832 0.200477</w:t>
        <w:br/>
        <w:t>vt 0.603008 0.214782</w:t>
        <w:br/>
        <w:t>vt 0.598413 0.214933</w:t>
        <w:br/>
        <w:t>vt 0.599041 0.200186</w:t>
        <w:br/>
        <w:t>vt 0.599041 0.200186</w:t>
        <w:br/>
        <w:t>vt 0.598413 0.214933</w:t>
        <w:br/>
        <w:t>vt 0.597569 0.212997</w:t>
        <w:br/>
        <w:t>vt 0.415526 0.204233</w:t>
        <w:br/>
        <w:t>vt 0.416022 0.202040</w:t>
        <w:br/>
        <w:t>vt 0.420923 0.201068</w:t>
        <w:br/>
        <w:t>vt 0.422476 0.203038</w:t>
        <w:br/>
        <w:t>vt 0.422464 0.162383</w:t>
        <w:br/>
        <w:t>vt 0.424836 0.160583</w:t>
        <w:br/>
        <w:t>vt 0.425215 0.163104</w:t>
        <w:br/>
        <w:t>vt 0.421982 0.199964</w:t>
        <w:br/>
        <w:t>vt 0.424272 0.201604</w:t>
        <w:br/>
        <w:t>vt 0.421982 0.199964</w:t>
        <w:br/>
        <w:t>vt 0.420923 0.201068</w:t>
        <w:br/>
        <w:t>vt 0.416022 0.202040</w:t>
        <w:br/>
        <w:t>vt 0.422546 0.198585</w:t>
        <w:br/>
        <w:t>vt 0.424131 0.198187</w:t>
        <w:br/>
        <w:t>vt 0.426610 0.198165</w:t>
        <w:br/>
        <w:t>vt 0.426568 0.199778</w:t>
        <w:br/>
        <w:t>vt 0.423872 0.199719</w:t>
        <w:br/>
        <w:t>vt 0.411692 0.167927</w:t>
        <w:br/>
        <w:t>vt 0.414676 0.203236</w:t>
        <w:br/>
        <w:t>vt 0.413037 0.166731</w:t>
        <w:br/>
        <w:t>vt 0.419688 0.162839</w:t>
        <w:br/>
        <w:t>vt 0.410728 0.166332</w:t>
        <w:br/>
        <w:t>vt 0.412073 0.165136</w:t>
        <w:br/>
        <w:t>vt 0.418641 0.161038</w:t>
        <w:br/>
        <w:t>vt 0.420324 0.158551</w:t>
        <w:br/>
        <w:t>vt 0.422179 0.159278</w:t>
        <w:br/>
        <w:t>vt 0.417926 0.158215</w:t>
        <w:br/>
        <w:t>vt 0.387936 0.155972</w:t>
        <w:br/>
        <w:t>vt 0.409219 0.165123</w:t>
        <w:br/>
        <w:t>vt 0.410565 0.163927</w:t>
        <w:br/>
        <w:t>vt 0.416410 0.160080</w:t>
        <w:br/>
        <w:t>vt 0.408557 0.163083</w:t>
        <w:br/>
        <w:t>vt 0.386462 0.157279</w:t>
        <w:br/>
        <w:t>vt 0.386045 0.160957</w:t>
        <w:br/>
        <w:t>vt 0.407212 0.164279</w:t>
        <w:br/>
        <w:t>vt 0.384699 0.162153</w:t>
        <w:br/>
        <w:t>vt 0.457004 0.146219</w:t>
        <w:br/>
        <w:t>vt 0.446901 0.145508</w:t>
        <w:br/>
        <w:t>vt 0.447416 0.140481</w:t>
        <w:br/>
        <w:t>vt 0.457485 0.141127</w:t>
        <w:br/>
        <w:t>vt 0.444213 0.145297</w:t>
        <w:br/>
        <w:t>vt 0.445275 0.140286</w:t>
        <w:br/>
        <w:t>vt 0.436575 0.140135</w:t>
        <w:br/>
        <w:t>vt 0.436162 0.138307</w:t>
        <w:br/>
        <w:t>vt 0.441216 0.137370</w:t>
        <w:br/>
        <w:t>vt 0.441637 0.139341</w:t>
        <w:br/>
        <w:t>vt 0.435904 0.135820</w:t>
        <w:br/>
        <w:t>vt 0.440996 0.135289</w:t>
        <w:br/>
        <w:t>vt 0.435743 0.127369</w:t>
        <w:br/>
        <w:t>vt 0.440835 0.126976</w:t>
        <w:br/>
        <w:t>vt 0.435886 0.114545</w:t>
        <w:br/>
        <w:t>vt 0.440922 0.113931</w:t>
        <w:br/>
        <w:t>vt 0.436146 0.104270</w:t>
        <w:br/>
        <w:t>vt 0.441231 0.103651</w:t>
        <w:br/>
        <w:t>vt 0.436359 0.101454</w:t>
        <w:br/>
        <w:t>vt 0.441474 0.101090</w:t>
        <w:br/>
        <w:t>vt 0.443128 0.092563</w:t>
        <w:br/>
        <w:t>vt 0.444110 0.097414</w:t>
        <w:br/>
        <w:t>vt 0.442191 0.097714</w:t>
        <w:br/>
        <w:t>vt 0.440108 0.093029</w:t>
        <w:br/>
        <w:t>vt 0.447121 0.092287</w:t>
        <w:br/>
        <w:t>vt 0.447017 0.097279</w:t>
        <w:br/>
        <w:t>vt 0.478225 0.103778</w:t>
        <w:br/>
        <w:t>vt 0.469249 0.104230</w:t>
        <w:br/>
        <w:t>vt 0.468652 0.103225</w:t>
        <w:br/>
        <w:t>vt 0.460019 0.097158</w:t>
        <w:br/>
        <w:t>vt 0.460269 0.092118</w:t>
        <w:br/>
        <w:t>vt 0.497480 0.097090</w:t>
        <w:br/>
        <w:t>vt 0.497751 0.092420</w:t>
        <w:br/>
        <w:t>vt 0.483640 0.102573</w:t>
        <w:br/>
        <w:t>vt 0.460291 0.099392</w:t>
        <w:br/>
        <w:t>vt 0.497934 0.097943</w:t>
        <w:br/>
        <w:t>vt 0.500900 0.102398</w:t>
        <w:br/>
        <w:t>vt 0.501571 0.101047</w:t>
        <w:br/>
        <w:t>vt 0.501409 0.097466</w:t>
        <w:br/>
        <w:t>vt 0.502319 0.092899</w:t>
        <w:br/>
        <w:t>vt 0.468862 0.130950</w:t>
        <w:br/>
        <w:t>vt 0.468652 0.103225</w:t>
        <w:br/>
        <w:t>vt 0.469249 0.104230</w:t>
        <w:br/>
        <w:t>vt 0.469885 0.130961</w:t>
        <w:br/>
        <w:t>vt 0.469278 0.136339</w:t>
        <w:br/>
        <w:t>vt 0.468260 0.136004</w:t>
        <w:br/>
        <w:t>vt 0.468516 0.138315</w:t>
        <w:br/>
        <w:t>vt 0.467800 0.137528</w:t>
        <w:br/>
        <w:t>vt 0.467512 0.139468</w:t>
        <w:br/>
        <w:t>vt 0.466992 0.138611</w:t>
        <w:br/>
        <w:t>vt 0.462847 0.141419</w:t>
        <w:br/>
        <w:t>vt 0.464591 0.146394</w:t>
        <w:br/>
        <w:t>vt 0.464551 0.142453</w:t>
        <w:br/>
        <w:t>vt 0.464711 0.141413</w:t>
        <w:br/>
        <w:t>vt 0.465885 0.140403</w:t>
        <w:br/>
        <w:t>vt 0.465564 0.139366</w:t>
        <w:br/>
        <w:t>vt 0.458344 0.140180</w:t>
        <w:br/>
        <w:t>vt 0.448253 0.139995</w:t>
        <w:br/>
        <w:t>vt 0.452328 0.135534</w:t>
        <w:br/>
        <w:t>vt 0.456367 0.135906</w:t>
        <w:br/>
        <w:t>vt 0.450865 0.134792</w:t>
        <w:br/>
        <w:t>vt 0.446159 0.139500</w:t>
        <w:br/>
        <w:t>vt 0.450027 0.133782</w:t>
        <w:br/>
        <w:t>vt 0.444484 0.138377</w:t>
        <w:br/>
        <w:t>vt 0.443515 0.136501</w:t>
        <w:br/>
        <w:t>vt 0.449632 0.132682</w:t>
        <w:br/>
        <w:t>vt 0.442232 0.128270</w:t>
        <w:br/>
        <w:t>vt 0.448706 0.127497</w:t>
        <w:br/>
        <w:t>vt 0.448094 0.115781</w:t>
        <w:br/>
        <w:t>vt 0.441732 0.115233</w:t>
        <w:br/>
        <w:t>vt 0.448878 0.107673</w:t>
        <w:br/>
        <w:t>vt 0.442376 0.104961</w:t>
        <w:br/>
        <w:t>vt 0.449466 0.105770</w:t>
        <w:br/>
        <w:t>vt 0.443205 0.102514</w:t>
        <w:br/>
        <w:t>vt 0.444547 0.101096</w:t>
        <w:br/>
        <w:t>vt 0.450467 0.104841</w:t>
        <w:br/>
        <w:t>vt 0.447323 0.100197</w:t>
        <w:br/>
        <w:t>vt 0.451812 0.104203</w:t>
        <w:br/>
        <w:t>vt 0.463399 0.103719</w:t>
        <w:br/>
        <w:t>vt 0.464739 0.104710</w:t>
        <w:br/>
        <w:t>vt 0.468862 0.130950</w:t>
        <w:br/>
        <w:t>vt 0.465260 0.130520</w:t>
        <w:br/>
        <w:t>vt 0.468260 0.136004</w:t>
        <w:br/>
        <w:t>vt 0.464747 0.134184</w:t>
        <w:br/>
        <w:t>vt 0.467800 0.137528</w:t>
        <w:br/>
        <w:t>vt 0.464232 0.135057</w:t>
        <w:br/>
        <w:t>vt 0.466992 0.138611</w:t>
        <w:br/>
        <w:t>vt 0.463546 0.135403</w:t>
        <w:br/>
        <w:t>vt 0.465564 0.139366</w:t>
        <w:br/>
        <w:t>vt 0.462321 0.135719</w:t>
        <w:br/>
        <w:t>vt 0.463708 0.139741</w:t>
        <w:br/>
        <w:t>vt 0.049036 0.009722</w:t>
        <w:br/>
        <w:t>vt 0.049036 0.009049</w:t>
        <w:br/>
        <w:t>vt 0.049890 0.009049</w:t>
        <w:br/>
        <w:t>vt 0.049890 0.009722</w:t>
        <w:br/>
        <w:t>vt 0.047417 0.009722</w:t>
        <w:br/>
        <w:t>vt 0.047417 0.009049</w:t>
        <w:br/>
        <w:t>vt 0.049036 0.008319</w:t>
        <w:br/>
        <w:t>vt 0.049890 0.008319</w:t>
        <w:br/>
        <w:t>vt 0.047417 0.008319</w:t>
        <w:br/>
        <w:t>vt 0.049890 0.007603</w:t>
        <w:br/>
        <w:t>vt 0.049036 0.007603</w:t>
        <w:br/>
        <w:t>vt 0.047417 0.007603</w:t>
        <w:br/>
        <w:t>vt 0.049890 0.058386</w:t>
        <w:br/>
        <w:t>vt 0.049890 0.061240</w:t>
        <w:br/>
        <w:t>vt 0.049036 0.061240</w:t>
        <w:br/>
        <w:t>vt 0.049036 0.058386</w:t>
        <w:br/>
        <w:t>vt 0.047417 0.058386</w:t>
        <w:br/>
        <w:t>vt 0.047417 0.061240</w:t>
        <w:br/>
        <w:t>vt 0.049890 0.015560</w:t>
        <w:br/>
        <w:t>vt 0.049036 0.015560</w:t>
        <w:br/>
        <w:t>vt 0.047417 0.015560</w:t>
        <w:br/>
        <w:t>vt 0.049890 0.055260</w:t>
        <w:br/>
        <w:t>vt 0.049036 0.055260</w:t>
        <w:br/>
        <w:t>vt 0.047417 0.055260</w:t>
        <w:br/>
        <w:t>vt 0.049890 0.052210</w:t>
        <w:br/>
        <w:t>vt 0.049036 0.052210</w:t>
        <w:br/>
        <w:t>vt 0.047417 0.052210</w:t>
        <w:br/>
        <w:t>vt 0.049890 0.051818</w:t>
        <w:br/>
        <w:t>vt 0.049036 0.051818</w:t>
        <w:br/>
        <w:t>vt 0.047417 0.051818</w:t>
        <w:br/>
        <w:t>vt 0.049890 0.051396</w:t>
        <w:br/>
        <w:t>vt 0.049036 0.051396</w:t>
        <w:br/>
        <w:t>vt 0.047417 0.051396</w:t>
        <w:br/>
        <w:t>vt 0.049890 0.050224</w:t>
        <w:br/>
        <w:t>vt 0.049036 0.050224</w:t>
        <w:br/>
        <w:t>vt 0.047417 0.050224</w:t>
        <w:br/>
        <w:t>vt 0.049036 0.039765</w:t>
        <w:br/>
        <w:t>vt 0.049890 0.039765</w:t>
        <w:br/>
        <w:t>vt 0.047417 0.039765</w:t>
        <w:br/>
        <w:t>vt 0.049036 0.030259</w:t>
        <w:br/>
        <w:t>vt 0.049890 0.030259</w:t>
        <w:br/>
        <w:t>vt 0.047417 0.030259</w:t>
        <w:br/>
        <w:t>vt 0.049036 0.029867</w:t>
        <w:br/>
        <w:t>vt 0.049890 0.029867</w:t>
        <w:br/>
        <w:t>vt 0.049890 0.030259</w:t>
        <w:br/>
        <w:t>vt 0.047417 0.029867</w:t>
        <w:br/>
        <w:t>vt 0.049890 0.022329</w:t>
        <w:br/>
        <w:t>vt 0.049036 0.022329</w:t>
        <w:br/>
        <w:t>vt 0.047417 0.022329</w:t>
        <w:br/>
        <w:t>vt 0.049036 0.025554</w:t>
        <w:br/>
        <w:t>vt 0.049890 0.025554</w:t>
        <w:br/>
        <w:t>vt 0.047417 0.025554</w:t>
        <w:br/>
        <w:t>vt 0.049036 0.026559</w:t>
        <w:br/>
        <w:t>vt 0.049890 0.026559</w:t>
        <w:br/>
        <w:t>vt 0.047417 0.026559</w:t>
        <w:br/>
        <w:t>vt 0.049890 0.027277</w:t>
        <w:br/>
        <w:t>vt 0.049036 0.027277</w:t>
        <w:br/>
        <w:t>vt 0.047417 0.027277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0.661295 0.659646</w:t>
        <w:br/>
        <w:t>vt 0.672053 0.655351</w:t>
        <w:br/>
        <w:t>vt 0.672279 0.658594</w:t>
        <w:br/>
        <w:t>vt 0.661745 0.664560</w:t>
        <w:br/>
        <w:t>vt 0.670140 0.637831</w:t>
        <w:br/>
        <w:t>vt 0.669185 0.640915</w:t>
        <w:br/>
        <w:t>vt 0.663228 0.638718</w:t>
        <w:br/>
        <w:t>vt 0.664766 0.634057</w:t>
        <w:br/>
        <w:t>vt 0.671237 0.653821</w:t>
        <w:br/>
        <w:t>vt 0.662412 0.640350</w:t>
        <w:br/>
        <w:t>vt 0.668369 0.642547</w:t>
        <w:br/>
        <w:t>vt 0.659417 0.657660</w:t>
        <w:br/>
        <w:t>vt 0.654517 0.658252</w:t>
        <w:br/>
        <w:t>vt 0.656479 0.640491</w:t>
        <w:br/>
        <w:t>vt 0.661351 0.639895</w:t>
        <w:br/>
        <w:t>vt 0.672979 0.641899</w:t>
        <w:br/>
        <w:t>vt 0.675869 0.653175</w:t>
        <w:br/>
        <w:t>vt 0.672665 0.653719</w:t>
        <w:br/>
        <w:t>vt 0.669797 0.642445</w:t>
        <w:br/>
        <w:t>vt 0.660479 0.658116</w:t>
        <w:br/>
        <w:t>vt 0.672279 0.658594</w:t>
        <w:br/>
        <w:t>vt 0.672053 0.655351</w:t>
        <w:br/>
        <w:t>vt 0.661295 0.659646</w:t>
        <w:br/>
        <w:t>vt 0.661745 0.664560</w:t>
        <w:br/>
        <w:t>vt 0.663228 0.638718</w:t>
        <w:br/>
        <w:t>vt 0.669185 0.640915</w:t>
        <w:br/>
        <w:t>vt 0.670140 0.637831</w:t>
        <w:br/>
        <w:t>vt 0.664766 0.634057</w:t>
        <w:br/>
        <w:t>vt 0.671237 0.653821</w:t>
        <w:br/>
        <w:t>vt 0.668369 0.642547</w:t>
        <w:br/>
        <w:t>vt 0.662412 0.640350</w:t>
        <w:br/>
        <w:t>vt 0.659417 0.657660</w:t>
        <w:br/>
        <w:t>vt 0.661351 0.639895</w:t>
        <w:br/>
        <w:t>vt 0.656479 0.640491</w:t>
        <w:br/>
        <w:t>vt 0.654517 0.658252</w:t>
        <w:br/>
        <w:t>vt 0.672979 0.641899</w:t>
        <w:br/>
        <w:t>vt 0.669797 0.642445</w:t>
        <w:br/>
        <w:t>vt 0.672665 0.653719</w:t>
        <w:br/>
        <w:t>vt 0.675869 0.653175</w:t>
        <w:br/>
        <w:t>vt 0.660479 0.658116</w:t>
        <w:br/>
        <w:t>vt 0.033393 0.465584</w:t>
        <w:br/>
        <w:t>vt 0.031795 0.465405</w:t>
        <w:br/>
        <w:t>vt 0.030834 0.474878</w:t>
        <w:br/>
        <w:t>vt 0.032453 0.475049</w:t>
        <w:br/>
        <w:t>vt 0.017209 0.784732</w:t>
        <w:br/>
        <w:t>vt 0.010385 0.781802</w:t>
        <w:br/>
        <w:t>vt 0.010574 0.796829</w:t>
        <w:br/>
        <w:t>vt 0.016951 0.794664</w:t>
        <w:br/>
        <w:t>vt 0.010574 0.796829</w:t>
        <w:br/>
        <w:t>vt 0.010385 0.781802</w:t>
        <w:br/>
        <w:t>vt 0.009142 0.781243</w:t>
        <w:br/>
        <w:t>vt 0.009286 0.797453</w:t>
        <w:br/>
        <w:t>vt 0.032378 0.476734</w:t>
        <w:br/>
        <w:t>vt 0.030755 0.476577</w:t>
        <w:br/>
        <w:t>vt 0.030803 0.486585</w:t>
        <w:br/>
        <w:t>vt 0.032448 0.486707</w:t>
        <w:br/>
        <w:t>vt 0.017902 0.795704</w:t>
        <w:br/>
        <w:t>vt 0.012215 0.798436</w:t>
        <w:br/>
        <w:t>vt 0.031203 0.798363</w:t>
        <w:br/>
        <w:t>vt 0.028200 0.795659</w:t>
        <w:br/>
        <w:t>vt 0.031203 0.798363</w:t>
        <w:br/>
        <w:t>vt 0.012215 0.798436</w:t>
        <w:br/>
        <w:t>vt 0.011723 0.799797</w:t>
        <w:br/>
        <w:t>vt 0.031833 0.799688</w:t>
        <w:br/>
        <w:t>vt 0.032578 0.488281</w:t>
        <w:br/>
        <w:t>vt 0.030941 0.488145</w:t>
        <w:br/>
        <w:t>vt 0.031737 0.497608</w:t>
        <w:br/>
        <w:t>vt 0.033273 0.497724</w:t>
        <w:br/>
        <w:t>vt 0.032781 0.797180</w:t>
        <w:br/>
        <w:t>vt 0.032949 0.782223</w:t>
        <w:br/>
        <w:t>vt 0.029653 0.784812</w:t>
        <w:br/>
        <w:t>vt 0.029337 0.794623</w:t>
        <w:br/>
        <w:t>vt 0.032949 0.782223</w:t>
        <w:br/>
        <w:t>vt 0.032781 0.797180</w:t>
        <w:br/>
        <w:t>vt 0.034182 0.797514</w:t>
        <w:br/>
        <w:t>vt 0.033995 0.781535</w:t>
        <w:br/>
        <w:t>vt 0.031786 0.499303</w:t>
        <w:br/>
        <w:t>vt 0.030997 0.509256</w:t>
        <w:br/>
        <w:t>vt 0.032588 0.509283</w:t>
        <w:br/>
        <w:t>vt 0.033311 0.499391</w:t>
        <w:br/>
        <w:t>vt 0.031181 0.780603</w:t>
        <w:br/>
        <w:t>vt 0.011926 0.780535</w:t>
        <w:br/>
        <w:t>vt 0.018343 0.783598</w:t>
        <w:br/>
        <w:t>vt 0.028647 0.783744</w:t>
        <w:br/>
        <w:t>vt 0.011527 0.779155</w:t>
        <w:br/>
        <w:t>vt 0.011926 0.780535</w:t>
        <w:br/>
        <w:t>vt 0.031181 0.780603</w:t>
        <w:br/>
        <w:t>vt 0.031618 0.779380</w:t>
        <w:br/>
        <w:t>vt 0.030891 0.510812</w:t>
        <w:br/>
        <w:t>vt 0.032498 0.510848</w:t>
        <w:br/>
        <w:t>vt 0.033393 0.465584</w:t>
        <w:br/>
        <w:t>vt 0.032453 0.475049</w:t>
        <w:br/>
        <w:t>vt 0.030834 0.474878</w:t>
        <w:br/>
        <w:t>vt 0.031795 0.465405</w:t>
        <w:br/>
        <w:t>vt 0.010574 0.796829</w:t>
        <w:br/>
        <w:t>vt 0.010385 0.781802</w:t>
        <w:br/>
        <w:t>vt 0.017209 0.784732</w:t>
        <w:br/>
        <w:t>vt 0.016951 0.794664</w:t>
        <w:br/>
        <w:t>vt 0.009142 0.781243</w:t>
        <w:br/>
        <w:t>vt 0.010385 0.781802</w:t>
        <w:br/>
        <w:t>vt 0.010574 0.796829</w:t>
        <w:br/>
        <w:t>vt 0.009286 0.797453</w:t>
        <w:br/>
        <w:t>vt 0.030803 0.486585</w:t>
        <w:br/>
        <w:t>vt 0.030755 0.476577</w:t>
        <w:br/>
        <w:t>vt 0.032378 0.476734</w:t>
        <w:br/>
        <w:t>vt 0.032448 0.486707</w:t>
        <w:br/>
        <w:t>vt 0.031203 0.798363</w:t>
        <w:br/>
        <w:t>vt 0.012215 0.798436</w:t>
        <w:br/>
        <w:t>vt 0.017902 0.795704</w:t>
        <w:br/>
        <w:t>vt 0.028200 0.795659</w:t>
        <w:br/>
        <w:t>vt 0.031203 0.798363</w:t>
        <w:br/>
        <w:t>vt 0.031833 0.799688</w:t>
        <w:br/>
        <w:t>vt 0.011723 0.799797</w:t>
        <w:br/>
        <w:t>vt 0.012215 0.798436</w:t>
        <w:br/>
        <w:t>vt 0.032578 0.488281</w:t>
        <w:br/>
        <w:t>vt 0.033273 0.497724</w:t>
        <w:br/>
        <w:t>vt 0.031737 0.497608</w:t>
        <w:br/>
        <w:t>vt 0.030941 0.488145</w:t>
        <w:br/>
        <w:t>vt 0.032781 0.797180</w:t>
        <w:br/>
        <w:t>vt 0.029337 0.794623</w:t>
        <w:br/>
        <w:t>vt 0.029653 0.784812</w:t>
        <w:br/>
        <w:t>vt 0.032949 0.782223</w:t>
        <w:br/>
        <w:t>vt 0.034182 0.797514</w:t>
        <w:br/>
        <w:t>vt 0.032781 0.797180</w:t>
        <w:br/>
        <w:t>vt 0.032949 0.782223</w:t>
        <w:br/>
        <w:t>vt 0.033995 0.781535</w:t>
        <w:br/>
        <w:t>vt 0.031786 0.499303</w:t>
        <w:br/>
        <w:t>vt 0.033311 0.499391</w:t>
        <w:br/>
        <w:t>vt 0.032588 0.509283</w:t>
        <w:br/>
        <w:t>vt 0.030997 0.509256</w:t>
        <w:br/>
        <w:t>vt 0.031181 0.780603</w:t>
        <w:br/>
        <w:t>vt 0.028647 0.783744</w:t>
        <w:br/>
        <w:t>vt 0.018343 0.783598</w:t>
        <w:br/>
        <w:t>vt 0.011926 0.780535</w:t>
        <w:br/>
        <w:t>vt 0.031181 0.780603</w:t>
        <w:br/>
        <w:t>vt 0.011926 0.780535</w:t>
        <w:br/>
        <w:t>vt 0.011527 0.779155</w:t>
        <w:br/>
        <w:t>vt 0.031618 0.779380</w:t>
        <w:br/>
        <w:t>vt 0.032498 0.510848</w:t>
        <w:br/>
        <w:t>vt 0.030891 0.510812</w:t>
        <w:br/>
        <w:t>vt 0.672279 0.658594</w:t>
        <w:br/>
        <w:t>vt 0.672053 0.655351</w:t>
        <w:br/>
        <w:t>vt 0.661295 0.659646</w:t>
        <w:br/>
        <w:t>vt 0.661745 0.664560</w:t>
        <w:br/>
        <w:t>vt 0.663228 0.638718</w:t>
        <w:br/>
        <w:t>vt 0.669185 0.640915</w:t>
        <w:br/>
        <w:t>vt 0.670140 0.637831</w:t>
        <w:br/>
        <w:t>vt 0.664766 0.634057</w:t>
        <w:br/>
        <w:t>vt 0.671237 0.653821</w:t>
        <w:br/>
        <w:t>vt 0.668369 0.642547</w:t>
        <w:br/>
        <w:t>vt 0.662412 0.640350</w:t>
        <w:br/>
        <w:t>vt 0.659417 0.657660</w:t>
        <w:br/>
        <w:t>vt 0.661351 0.639895</w:t>
        <w:br/>
        <w:t>vt 0.656479 0.640491</w:t>
        <w:br/>
        <w:t>vt 0.654517 0.658252</w:t>
        <w:br/>
        <w:t>vt 0.672979 0.641899</w:t>
        <w:br/>
        <w:t>vt 0.669797 0.642445</w:t>
        <w:br/>
        <w:t>vt 0.672665 0.653719</w:t>
        <w:br/>
        <w:t>vt 0.675869 0.653175</w:t>
        <w:br/>
        <w:t>vt 0.660479 0.658116</w:t>
        <w:br/>
        <w:t>vt 0.661295 0.659646</w:t>
        <w:br/>
        <w:t>vt 0.672053 0.655351</w:t>
        <w:br/>
        <w:t>vt 0.672279 0.658594</w:t>
        <w:br/>
        <w:t>vt 0.661745 0.664560</w:t>
        <w:br/>
        <w:t>vt 0.670140 0.637831</w:t>
        <w:br/>
        <w:t>vt 0.669185 0.640915</w:t>
        <w:br/>
        <w:t>vt 0.663228 0.638718</w:t>
        <w:br/>
        <w:t>vt 0.664766 0.634057</w:t>
        <w:br/>
        <w:t>vt 0.671237 0.653821</w:t>
        <w:br/>
        <w:t>vt 0.662412 0.640350</w:t>
        <w:br/>
        <w:t>vt 0.668369 0.642547</w:t>
        <w:br/>
        <w:t>vt 0.659417 0.657660</w:t>
        <w:br/>
        <w:t>vt 0.654517 0.658252</w:t>
        <w:br/>
        <w:t>vt 0.656479 0.640491</w:t>
        <w:br/>
        <w:t>vt 0.661351 0.639895</w:t>
        <w:br/>
        <w:t>vt 0.672979 0.641899</w:t>
        <w:br/>
        <w:t>vt 0.675869 0.653175</w:t>
        <w:br/>
        <w:t>vt 0.672665 0.653719</w:t>
        <w:br/>
        <w:t>vt 0.669797 0.642445</w:t>
        <w:br/>
        <w:t>vt 0.660479 0.658116</w:t>
        <w:br/>
        <w:t>vt 0.033393 0.465584</w:t>
        <w:br/>
        <w:t>vt 0.032453 0.475049</w:t>
        <w:br/>
        <w:t>vt 0.030834 0.474878</w:t>
        <w:br/>
        <w:t>vt 0.031795 0.465405</w:t>
        <w:br/>
        <w:t>vt 0.010574 0.796829</w:t>
        <w:br/>
        <w:t>vt 0.010385 0.781802</w:t>
        <w:br/>
        <w:t>vt 0.017209 0.784732</w:t>
        <w:br/>
        <w:t>vt 0.016951 0.794664</w:t>
        <w:br/>
        <w:t>vt 0.009142 0.781243</w:t>
        <w:br/>
        <w:t>vt 0.010385 0.781802</w:t>
        <w:br/>
        <w:t>vt 0.010574 0.796829</w:t>
        <w:br/>
        <w:t>vt 0.009286 0.797453</w:t>
        <w:br/>
        <w:t>vt 0.030803 0.486585</w:t>
        <w:br/>
        <w:t>vt 0.030755 0.476577</w:t>
        <w:br/>
        <w:t>vt 0.032378 0.476734</w:t>
        <w:br/>
        <w:t>vt 0.032448 0.486707</w:t>
        <w:br/>
        <w:t>vt 0.031203 0.798363</w:t>
        <w:br/>
        <w:t>vt 0.012215 0.798436</w:t>
        <w:br/>
        <w:t>vt 0.017902 0.795704</w:t>
        <w:br/>
        <w:t>vt 0.028200 0.795659</w:t>
        <w:br/>
        <w:t>vt 0.031203 0.798363</w:t>
        <w:br/>
        <w:t>vt 0.031833 0.799688</w:t>
        <w:br/>
        <w:t>vt 0.011723 0.799797</w:t>
        <w:br/>
        <w:t>vt 0.012215 0.798436</w:t>
        <w:br/>
        <w:t>vt 0.032578 0.488281</w:t>
        <w:br/>
        <w:t>vt 0.033273 0.497724</w:t>
        <w:br/>
        <w:t>vt 0.031737 0.497608</w:t>
        <w:br/>
        <w:t>vt 0.030941 0.488145</w:t>
        <w:br/>
        <w:t>vt 0.032781 0.797180</w:t>
        <w:br/>
        <w:t>vt 0.029337 0.794623</w:t>
        <w:br/>
        <w:t>vt 0.029653 0.784812</w:t>
        <w:br/>
        <w:t>vt 0.032949 0.782223</w:t>
        <w:br/>
        <w:t>vt 0.034182 0.797514</w:t>
        <w:br/>
        <w:t>vt 0.032781 0.797180</w:t>
        <w:br/>
        <w:t>vt 0.032949 0.782223</w:t>
        <w:br/>
        <w:t>vt 0.033995 0.781535</w:t>
        <w:br/>
        <w:t>vt 0.031786 0.499303</w:t>
        <w:br/>
        <w:t>vt 0.033311 0.499391</w:t>
        <w:br/>
        <w:t>vt 0.032588 0.509283</w:t>
        <w:br/>
        <w:t>vt 0.030997 0.509256</w:t>
        <w:br/>
        <w:t>vt 0.031181 0.780603</w:t>
        <w:br/>
        <w:t>vt 0.028647 0.783744</w:t>
        <w:br/>
        <w:t>vt 0.018343 0.783598</w:t>
        <w:br/>
        <w:t>vt 0.011926 0.780535</w:t>
        <w:br/>
        <w:t>vt 0.031181 0.780603</w:t>
        <w:br/>
        <w:t>vt 0.011926 0.780535</w:t>
        <w:br/>
        <w:t>vt 0.011527 0.779155</w:t>
        <w:br/>
        <w:t>vt 0.031618 0.779380</w:t>
        <w:br/>
        <w:t>vt 0.032498 0.510848</w:t>
        <w:br/>
        <w:t>vt 0.030891 0.510812</w:t>
        <w:br/>
        <w:t>vt 0.033393 0.465584</w:t>
        <w:br/>
        <w:t>vt 0.031795 0.465405</w:t>
        <w:br/>
        <w:t>vt 0.030834 0.474878</w:t>
        <w:br/>
        <w:t>vt 0.032453 0.475049</w:t>
        <w:br/>
        <w:t>vt 0.017209 0.784732</w:t>
        <w:br/>
        <w:t>vt 0.010385 0.781802</w:t>
        <w:br/>
        <w:t>vt 0.010574 0.796829</w:t>
        <w:br/>
        <w:t>vt 0.016951 0.794664</w:t>
        <w:br/>
        <w:t>vt 0.010574 0.796829</w:t>
        <w:br/>
        <w:t>vt 0.010385 0.781802</w:t>
        <w:br/>
        <w:t>vt 0.009142 0.781243</w:t>
        <w:br/>
        <w:t>vt 0.009286 0.797453</w:t>
        <w:br/>
        <w:t>vt 0.032378 0.476734</w:t>
        <w:br/>
        <w:t>vt 0.030755 0.476577</w:t>
        <w:br/>
        <w:t>vt 0.030803 0.486585</w:t>
        <w:br/>
        <w:t>vt 0.032448 0.486707</w:t>
        <w:br/>
        <w:t>vt 0.017902 0.795704</w:t>
        <w:br/>
        <w:t>vt 0.012215 0.798436</w:t>
        <w:br/>
        <w:t>vt 0.031203 0.798363</w:t>
        <w:br/>
        <w:t>vt 0.028200 0.795659</w:t>
        <w:br/>
        <w:t>vt 0.031203 0.798363</w:t>
        <w:br/>
        <w:t>vt 0.012215 0.798436</w:t>
        <w:br/>
        <w:t>vt 0.011723 0.799797</w:t>
        <w:br/>
        <w:t>vt 0.031833 0.799688</w:t>
        <w:br/>
        <w:t>vt 0.032578 0.488281</w:t>
        <w:br/>
        <w:t>vt 0.030941 0.488145</w:t>
        <w:br/>
        <w:t>vt 0.031737 0.497608</w:t>
        <w:br/>
        <w:t>vt 0.033273 0.497724</w:t>
        <w:br/>
        <w:t>vt 0.032781 0.797180</w:t>
        <w:br/>
        <w:t>vt 0.032949 0.782223</w:t>
        <w:br/>
        <w:t>vt 0.029653 0.784812</w:t>
        <w:br/>
        <w:t>vt 0.029337 0.794623</w:t>
        <w:br/>
        <w:t>vt 0.032949 0.782223</w:t>
        <w:br/>
        <w:t>vt 0.032781 0.797180</w:t>
        <w:br/>
        <w:t>vt 0.034182 0.797514</w:t>
        <w:br/>
        <w:t>vt 0.033995 0.781535</w:t>
        <w:br/>
        <w:t>vt 0.031786 0.499303</w:t>
        <w:br/>
        <w:t>vt 0.030997 0.509256</w:t>
        <w:br/>
        <w:t>vt 0.032588 0.509283</w:t>
        <w:br/>
        <w:t>vt 0.033311 0.499391</w:t>
        <w:br/>
        <w:t>vt 0.031181 0.780603</w:t>
        <w:br/>
        <w:t>vt 0.011926 0.780535</w:t>
        <w:br/>
        <w:t>vt 0.018343 0.783598</w:t>
        <w:br/>
        <w:t>vt 0.028647 0.783744</w:t>
        <w:br/>
        <w:t>vt 0.011527 0.779155</w:t>
        <w:br/>
        <w:t>vt 0.011926 0.780535</w:t>
        <w:br/>
        <w:t>vt 0.031181 0.780603</w:t>
        <w:br/>
        <w:t>vt 0.031618 0.779380</w:t>
        <w:br/>
        <w:t>vt 0.030891 0.510812</w:t>
        <w:br/>
        <w:t>vt 0.032498 0.510848</w:t>
        <w:br/>
        <w:t>vt 0.499700 0.815300</w:t>
        <w:br/>
        <w:t>vt 0.498600 0.811500</w:t>
        <w:br/>
        <w:t>vt 0.505000 0.811400</w:t>
        <w:br/>
        <w:t>vt 0.511600 0.817100</w:t>
        <w:br/>
        <w:t>vt 0.498600 0.808900</w:t>
        <w:br/>
        <w:t>vt 0.517700 0.827600</w:t>
        <w:br/>
        <w:t>vt 0.512900 0.832400</w:t>
        <w:br/>
        <w:t>vt 0.511200 0.827100</w:t>
        <w:br/>
        <w:t>vt 0.518300 0.824500</w:t>
        <w:br/>
        <w:t>vt 0.500800 0.821100</w:t>
        <w:br/>
        <w:t>vt 0.510800 0.822300</w:t>
        <w:br/>
        <w:t>vt 0.491500 0.821400</w:t>
        <w:br/>
        <w:t>vt 0.491700 0.815400</w:t>
        <w:br/>
        <w:t>vt 0.505300 0.809600</w:t>
        <w:br/>
        <w:t>vt 0.498300 0.808100</w:t>
        <w:br/>
        <w:t>vt 0.512900 0.816200</w:t>
        <w:br/>
        <w:t>vt 0.517200 0.821400</w:t>
        <w:br/>
        <w:t>vt 0.518900 0.821000</w:t>
        <w:br/>
        <w:t>vt 0.519200 0.824500</w:t>
        <w:br/>
        <w:t>vt 0.514100 0.833300</w:t>
        <w:br/>
        <w:t>vt 0.519500 0.828000</w:t>
        <w:br/>
        <w:t>vt 0.507600 0.840600</w:t>
        <w:br/>
        <w:t>vt 0.506500 0.839700</w:t>
        <w:br/>
        <w:t>vt 0.500400 0.843200</w:t>
        <w:br/>
        <w:t>vt 0.500300 0.843800</w:t>
        <w:br/>
        <w:t>vt 0.505800 0.807200</w:t>
        <w:br/>
        <w:t>vt 0.505600 0.808400</w:t>
        <w:br/>
        <w:t>vt 0.498100 0.807300</w:t>
        <w:br/>
        <w:t>vt 0.498200 0.806000</w:t>
        <w:br/>
        <w:t>vt 0.521600 0.829800</w:t>
        <w:br/>
        <w:t>vt 0.520200 0.828600</w:t>
        <w:br/>
        <w:t>vt 0.520100 0.824400</w:t>
        <w:br/>
        <w:t>vt 0.522400 0.824100</w:t>
        <w:br/>
        <w:t>vt 0.508000 0.841800</w:t>
        <w:br/>
        <w:t>vt 0.514600 0.834400</w:t>
        <w:br/>
        <w:t>vt 0.516800 0.838200</w:t>
        <w:br/>
        <w:t>vt 0.508400 0.843100</w:t>
        <w:br/>
        <w:t>vt 0.501200 0.836200</w:t>
        <w:br/>
        <w:t>vt 0.501400 0.829900</w:t>
        <w:br/>
        <w:t>vt 0.510900 0.824700</w:t>
        <w:br/>
        <w:t>vt 0.500800 0.825600</w:t>
        <w:br/>
        <w:t>vt 0.491900 0.830700</w:t>
        <w:br/>
        <w:t>vt 0.490850 0.825800</w:t>
        <w:br/>
        <w:t>vt 0.483000 0.824600</w:t>
        <w:br/>
        <w:t>vt 0.513200 0.815000</w:t>
        <w:br/>
        <w:t>vt 0.519500 0.820300</w:t>
        <w:br/>
        <w:t>vt 0.520100 0.824400</w:t>
        <w:br/>
        <w:t>vt 0.520200 0.828600</w:t>
        <w:br/>
        <w:t>vt 0.500200 0.844400</w:t>
        <w:br/>
        <w:t>vt 0.494500 0.836600</w:t>
        <w:br/>
        <w:t>vt 0.484100 0.831000</w:t>
        <w:br/>
        <w:t>vt 0.500000 0.846500</w:t>
        <w:br/>
        <w:t>vt 0.514000 0.810600</w:t>
        <w:br/>
        <w:t>vt 0.518000 0.814100</w:t>
        <w:br/>
        <w:t>vt 0.519500 0.820300</w:t>
        <w:br/>
        <w:t>vt 0.520900 0.818700</w:t>
        <w:br/>
        <w:t>vt 0.500400 0.840400</w:t>
        <w:br/>
        <w:t>vt 0.518400 0.832500</w:t>
        <w:br/>
        <w:t>vt 0.519700 0.835600</w:t>
        <w:br/>
        <w:t>vt 0.518700 0.816300</w:t>
        <w:br/>
        <w:t>vt 0.500200 0.839300</w:t>
        <w:br/>
        <w:t>vt 0.484100 0.831000</w:t>
        <w:br/>
        <w:t>vt 0.505000 0.811400</w:t>
        <w:br/>
        <w:t>vt 0.498600 0.811500</w:t>
        <w:br/>
        <w:t>vt 0.499700 0.815300</w:t>
        <w:br/>
        <w:t>vt 0.511600 0.817100</w:t>
        <w:br/>
        <w:t>vt 0.498600 0.808900</w:t>
        <w:br/>
        <w:t>vt 0.517700 0.827600</w:t>
        <w:br/>
        <w:t>vt 0.518300 0.824500</w:t>
        <w:br/>
        <w:t>vt 0.511200 0.827100</w:t>
        <w:br/>
        <w:t>vt 0.512900 0.832400</w:t>
        <w:br/>
        <w:t>vt 0.500800 0.821100</w:t>
        <w:br/>
        <w:t>vt 0.510800 0.822300</w:t>
        <w:br/>
        <w:t>vt 0.491700 0.815400</w:t>
        <w:br/>
        <w:t>vt 0.491500 0.821400</w:t>
        <w:br/>
        <w:t>vt 0.505300 0.809600</w:t>
        <w:br/>
        <w:t>vt 0.498300 0.808100</w:t>
        <w:br/>
        <w:t>vt 0.512900 0.816200</w:t>
        <w:br/>
        <w:t>vt 0.517200 0.821400</w:t>
        <w:br/>
        <w:t>vt 0.518900 0.821000</w:t>
        <w:br/>
        <w:t>vt 0.519200 0.824500</w:t>
        <w:br/>
        <w:t>vt 0.514100 0.833300</w:t>
        <w:br/>
        <w:t>vt 0.519500 0.828000</w:t>
        <w:br/>
        <w:t>vt 0.507600 0.840600</w:t>
        <w:br/>
        <w:t>vt 0.506500 0.839700</w:t>
        <w:br/>
        <w:t>vt 0.500400 0.843200</w:t>
        <w:br/>
        <w:t>vt 0.500300 0.843800</w:t>
        <w:br/>
        <w:t>vt 0.505800 0.807200</w:t>
        <w:br/>
        <w:t>vt 0.498200 0.806000</w:t>
        <w:br/>
        <w:t>vt 0.498100 0.807300</w:t>
        <w:br/>
        <w:t>vt 0.505600 0.808400</w:t>
        <w:br/>
        <w:t>vt 0.521600 0.829800</w:t>
        <w:br/>
        <w:t>vt 0.522400 0.824100</w:t>
        <w:br/>
        <w:t>vt 0.520100 0.824400</w:t>
        <w:br/>
        <w:t>vt 0.520200 0.828600</w:t>
        <w:br/>
        <w:t>vt 0.516800 0.838200</w:t>
        <w:br/>
        <w:t>vt 0.514600 0.834400</w:t>
        <w:br/>
        <w:t>vt 0.508000 0.841800</w:t>
        <w:br/>
        <w:t>vt 0.508400 0.843100</w:t>
        <w:br/>
        <w:t>vt 0.501400 0.829900</w:t>
        <w:br/>
        <w:t>vt 0.501200 0.836200</w:t>
        <w:br/>
        <w:t>vt 0.510900 0.824700</w:t>
        <w:br/>
        <w:t>vt 0.500800 0.825600</w:t>
        <w:br/>
        <w:t>vt 0.490850 0.825800</w:t>
        <w:br/>
        <w:t>vt 0.491900 0.830700</w:t>
        <w:br/>
        <w:t>vt 0.483000 0.824600</w:t>
        <w:br/>
        <w:t>vt 0.513200 0.815000</w:t>
        <w:br/>
        <w:t>vt 0.519500 0.820300</w:t>
        <w:br/>
        <w:t>vt 0.520100 0.824400</w:t>
        <w:br/>
        <w:t>vt 0.520200 0.828600</w:t>
        <w:br/>
        <w:t>vt 0.500200 0.844400</w:t>
        <w:br/>
        <w:t>vt 0.484100 0.831000</w:t>
        <w:br/>
        <w:t>vt 0.494500 0.836600</w:t>
        <w:br/>
        <w:t>vt 0.500000 0.846500</w:t>
        <w:br/>
        <w:t>vt 0.514000 0.810600</w:t>
        <w:br/>
        <w:t>vt 0.518000 0.814100</w:t>
        <w:br/>
        <w:t>vt 0.520900 0.818700</w:t>
        <w:br/>
        <w:t>vt 0.519500 0.820300</w:t>
        <w:br/>
        <w:t>vt 0.500400 0.840400</w:t>
        <w:br/>
        <w:t>vt 0.518400 0.832500</w:t>
        <w:br/>
        <w:t>vt 0.519700 0.835600</w:t>
        <w:br/>
        <w:t>vt 0.518700 0.816300</w:t>
        <w:br/>
        <w:t>vt 0.500200 0.839300</w:t>
        <w:br/>
        <w:t>vt 0.484100 0.831000</w:t>
        <w:br/>
        <w:t>vt 0.212750 0.283309</w:t>
        <w:br/>
        <w:t>vt 0.212916 0.291997</w:t>
        <w:br/>
        <w:t>vt 0.191503 0.291588</w:t>
        <w:br/>
        <w:t>vt 0.192082 0.279711</w:t>
        <w:br/>
        <w:t>vt 0.195065 0.264214</w:t>
        <w:br/>
        <w:t>vt 0.212942 0.270520</w:t>
        <w:br/>
        <w:t>vt 0.216179 0.257588</w:t>
        <w:br/>
        <w:t>vt 0.197762 0.244199</w:t>
        <w:br/>
        <w:t>vt 0.219837 0.246515</w:t>
        <w:br/>
        <w:t>vt 0.203559 0.230019</w:t>
        <w:br/>
        <w:t>vt 0.223541 0.233666</w:t>
        <w:br/>
        <w:t>vt 0.221801 0.240873</w:t>
        <w:br/>
        <w:t>vt 0.235914 0.158809</w:t>
        <w:br/>
        <w:t>vt 0.232294 0.171881</w:t>
        <w:br/>
        <w:t>vt 0.224570 0.170817</w:t>
        <w:br/>
        <w:t>vt 0.229614 0.157442</w:t>
        <w:br/>
        <w:t>vt 0.239365 0.146495</w:t>
        <w:br/>
        <w:t>vt 0.234331 0.144586</w:t>
        <w:br/>
        <w:t>vt 0.243213 0.134299</w:t>
        <w:br/>
        <w:t>vt 0.239303 0.132372</w:t>
        <w:br/>
        <w:t>vt 0.246904 0.123264</w:t>
        <w:br/>
        <w:t>vt 0.243368 0.122126</w:t>
        <w:br/>
        <w:t>vt 0.214070 0.301166</w:t>
        <w:br/>
        <w:t>vt 0.192700 0.302654</w:t>
        <w:br/>
        <w:t>vt 0.215531 0.310982</w:t>
        <w:br/>
        <w:t>vt 0.195998 0.313981</w:t>
        <w:br/>
        <w:t>vt 0.217696 0.322796</w:t>
        <w:br/>
        <w:t>vt 0.199892 0.326232</w:t>
        <w:br/>
        <w:t>vt 0.221408 0.334968</w:t>
        <w:br/>
        <w:t>vt 0.204002 0.338168</w:t>
        <w:br/>
        <w:t>vt 0.225250 0.346304</w:t>
        <w:br/>
        <w:t>vt 0.208157 0.349176</w:t>
        <w:br/>
        <w:t>vt 0.227448 0.355426</w:t>
        <w:br/>
        <w:t>vt 0.210932 0.359285</w:t>
        <w:br/>
        <w:t>vt 0.229929 0.363299</w:t>
        <w:br/>
        <w:t>vt 0.215226 0.369037</w:t>
        <w:br/>
        <w:t>vt 0.231395 0.372338</w:t>
        <w:br/>
        <w:t>vt 0.217420 0.376923</w:t>
        <w:br/>
        <w:t>vt 0.233273 0.380667</w:t>
        <w:br/>
        <w:t>vt 0.220119 0.383183</w:t>
        <w:br/>
        <w:t>vt 0.243665 0.442650</w:t>
        <w:br/>
        <w:t>vt 0.239421 0.430364</w:t>
        <w:br/>
        <w:t>vt 0.244882 0.429870</w:t>
        <w:br/>
        <w:t>vt 0.248520 0.441959</w:t>
        <w:br/>
        <w:t>vt 0.246964 0.451591</w:t>
        <w:br/>
        <w:t>vt 0.251233 0.451802</w:t>
        <w:br/>
        <w:t>vt 0.220119 0.383183</w:t>
        <w:br/>
        <w:t>vt 0.206547 0.386009</w:t>
        <w:br/>
        <w:t>vt 0.205571 0.379043</w:t>
        <w:br/>
        <w:t>vt 0.217420 0.376923</w:t>
        <w:br/>
        <w:t>vt 0.202867 0.369831</w:t>
        <w:br/>
        <w:t>vt 0.198385 0.362433</w:t>
        <w:br/>
        <w:t>vt 0.193605 0.351400</w:t>
        <w:br/>
        <w:t>vt 0.187869 0.339475</w:t>
        <w:br/>
        <w:t>vt 0.184104 0.330547</w:t>
        <w:br/>
        <w:t>vt 0.177884 0.317860</w:t>
        <w:br/>
        <w:t>vt 0.173514 0.306140</w:t>
        <w:br/>
        <w:t>vt 0.171606 0.292650</w:t>
        <w:br/>
        <w:t>vt 0.172484 0.279636</w:t>
        <w:br/>
        <w:t>vt 0.176965 0.262965</w:t>
        <w:br/>
        <w:t>vt 0.183578 0.245321</w:t>
        <w:br/>
        <w:t>vt 0.190376 0.226049</w:t>
        <w:br/>
        <w:t>vt 0.224950 0.140096</w:t>
        <w:br/>
        <w:t>vt 0.234331 0.144586</w:t>
        <w:br/>
        <w:t>vt 0.229614 0.157442</w:t>
        <w:br/>
        <w:t>vt 0.216789 0.152743</w:t>
        <w:br/>
        <w:t>vt 0.231491 0.130117</w:t>
        <w:br/>
        <w:t>vt 0.239303 0.132372</w:t>
        <w:br/>
        <w:t>vt 0.248859 0.136020</w:t>
        <w:br/>
        <w:t>vt 0.247273 0.148613</w:t>
        <w:br/>
        <w:t>vt 0.243213 0.134299</w:t>
        <w:br/>
        <w:t>vt 0.245345 0.161205</w:t>
        <w:br/>
        <w:t>vt 0.243578 0.173152</w:t>
        <w:br/>
        <w:t>vt 0.235521 0.225552</w:t>
        <w:br/>
        <w:t>vt 0.223541 0.233666</w:t>
        <w:br/>
        <w:t>vt 0.223775 0.224136</w:t>
        <w:br/>
        <w:t>vt 0.229496 0.241718</w:t>
        <w:br/>
        <w:t>vt 0.221801 0.240873</w:t>
        <w:br/>
        <w:t>vt 0.227578 0.249256</w:t>
        <w:br/>
        <w:t>vt 0.219837 0.246515</w:t>
        <w:br/>
        <w:t>vt 0.224756 0.259863</w:t>
        <w:br/>
        <w:t>vt 0.216179 0.257588</w:t>
        <w:br/>
        <w:t>vt 0.222727 0.271034</w:t>
        <w:br/>
        <w:t>vt 0.221709 0.283896</w:t>
        <w:br/>
        <w:t>vt 0.212750 0.283309</w:t>
        <w:br/>
        <w:t>vt 0.221975 0.293401</w:t>
        <w:br/>
        <w:t>vt 0.212916 0.291997</w:t>
        <w:br/>
        <w:t>vt 0.214070 0.301166</w:t>
        <w:br/>
        <w:t>vt 0.222920 0.302558</w:t>
        <w:br/>
        <w:t>vt 0.215531 0.310982</w:t>
        <w:br/>
        <w:t>vt 0.224949 0.312425</w:t>
        <w:br/>
        <w:t>vt 0.217696 0.322796</w:t>
        <w:br/>
        <w:t>vt 0.227130 0.323153</w:t>
        <w:br/>
        <w:t>vt 0.221408 0.334968</w:t>
        <w:br/>
        <w:t>vt 0.229888 0.334477</w:t>
        <w:br/>
        <w:t>vt 0.225250 0.346304</w:t>
        <w:br/>
        <w:t>vt 0.232339 0.345961</w:t>
        <w:br/>
        <w:t>vt 0.234148 0.356239</w:t>
        <w:br/>
        <w:t>vt 0.227448 0.355426</w:t>
        <w:br/>
        <w:t>vt 0.229929 0.363299</w:t>
        <w:br/>
        <w:t>vt 0.235267 0.365159</w:t>
        <w:br/>
        <w:t>vt 0.231395 0.372338</w:t>
        <w:br/>
        <w:t>vt 0.236391 0.373470</w:t>
        <w:br/>
        <w:t>vt 0.233273 0.380667</w:t>
        <w:br/>
        <w:t>vt 0.238813 0.382689</w:t>
        <w:br/>
        <w:t>vt 0.235474 0.391162</w:t>
        <w:br/>
        <w:t>vt 0.241318 0.392300</w:t>
        <w:br/>
        <w:t>vt 0.244882 0.429870</w:t>
        <w:br/>
        <w:t>vt 0.242044 0.417274</w:t>
        <w:br/>
        <w:t>vt 0.249257 0.417267</w:t>
        <w:br/>
        <w:t>vt 0.251701 0.429969</w:t>
        <w:br/>
        <w:t>vt 0.248520 0.441959</w:t>
        <w:br/>
        <w:t>vt 0.253464 0.441558</w:t>
        <w:br/>
        <w:t>vt 0.251233 0.451802</w:t>
        <w:br/>
        <w:t>vt 0.254798 0.452261</w:t>
        <w:br/>
        <w:t>vt 0.255140 0.463840</w:t>
        <w:br/>
        <w:t>vt 0.235521 0.225552</w:t>
        <w:br/>
        <w:t>vt 0.244870 0.226129</w:t>
        <w:br/>
        <w:t>vt 0.243252 0.235469</w:t>
        <w:br/>
        <w:t>vt 0.231919 0.234217</w:t>
        <w:br/>
        <w:t>vt 0.241411 0.243144</w:t>
        <w:br/>
        <w:t>vt 0.229496 0.241718</w:t>
        <w:br/>
        <w:t>vt 0.238079 0.250698</w:t>
        <w:br/>
        <w:t>vt 0.227578 0.249256</w:t>
        <w:br/>
        <w:t>vt 0.233217 0.260857</w:t>
        <w:br/>
        <w:t>vt 0.224756 0.259863</w:t>
        <w:br/>
        <w:t>vt 0.249699 0.227895</w:t>
        <w:br/>
        <w:t>vt 0.247631 0.236348</w:t>
        <w:br/>
        <w:t>vt 0.243252 0.235469</w:t>
        <w:br/>
        <w:t>vt 0.244870 0.226129</w:t>
        <w:br/>
        <w:t>vt 0.245189 0.244248</w:t>
        <w:br/>
        <w:t>vt 0.241411 0.243144</w:t>
        <w:br/>
        <w:t>vt 0.241476 0.252076</w:t>
        <w:br/>
        <w:t>vt 0.235497 0.261443</w:t>
        <w:br/>
        <w:t>vt 0.229850 0.273085</w:t>
        <w:br/>
        <w:t>vt 0.222727 0.271034</w:t>
        <w:br/>
        <w:t>vt 0.228198 0.285016</w:t>
        <w:br/>
        <w:t>vt 0.221709 0.283896</w:t>
        <w:br/>
        <w:t>vt 0.230122 0.294130</w:t>
        <w:br/>
        <w:t>vt 0.231819 0.303345</w:t>
        <w:br/>
        <w:t>vt 0.233766 0.313035</w:t>
        <w:br/>
        <w:t>vt 0.237428 0.323915</w:t>
        <w:br/>
        <w:t>vt 0.240112 0.335211</w:t>
        <w:br/>
        <w:t>vt 0.240919 0.347279</w:t>
        <w:br/>
        <w:t>vt 0.242110 0.357974</w:t>
        <w:br/>
        <w:t>vt 0.242840 0.366587</w:t>
        <w:br/>
        <w:t>vt 0.243169 0.373705</w:t>
        <w:br/>
        <w:t>vt 0.245656 0.384368</w:t>
        <w:br/>
        <w:t>vt 0.249247 0.391462</w:t>
        <w:br/>
        <w:t>vt 0.248365 0.383757</w:t>
        <w:br/>
        <w:t>vt 0.246439 0.373160</w:t>
        <w:br/>
        <w:t>vt 0.246388 0.367085</w:t>
        <w:br/>
        <w:t>vt 0.246345 0.357737</w:t>
        <w:br/>
        <w:t>vt 0.246686 0.347711</w:t>
        <w:br/>
        <w:t>vt 0.246506 0.335652</w:t>
        <w:br/>
        <w:t>vt 0.254190 0.228502</w:t>
        <w:br/>
        <w:t>vt 0.252631 0.236768</w:t>
        <w:br/>
        <w:t>vt 0.250224 0.245362</w:t>
        <w:br/>
        <w:t>vt 0.247650 0.253755</w:t>
        <w:br/>
        <w:t>vt 0.244139 0.262915</w:t>
        <w:br/>
        <w:t>vt 0.241107 0.273384</w:t>
        <w:br/>
        <w:t>vt 0.239744 0.284281</w:t>
        <w:br/>
        <w:t>vt 0.240131 0.294022</w:t>
        <w:br/>
        <w:t>vt 0.241092 0.302951</w:t>
        <w:br/>
        <w:t>vt 0.243199 0.312625</w:t>
        <w:br/>
        <w:t>vt 0.245711 0.323237</w:t>
        <w:br/>
        <w:t>vt 0.249311 0.335783</w:t>
        <w:br/>
        <w:t>vt 0.251641 0.348294</w:t>
        <w:br/>
        <w:t>vt 0.251751 0.358434</w:t>
        <w:br/>
        <w:t>vt 0.251961 0.367054</w:t>
        <w:br/>
        <w:t>vt 0.252326 0.372644</w:t>
        <w:br/>
        <w:t>vt 0.254655 0.381658</w:t>
        <w:br/>
        <w:t>vt 0.261431 0.373879</w:t>
        <w:br/>
        <w:t>vt 0.261446 0.381326</w:t>
        <w:br/>
        <w:t>vt 0.261969 0.367293</w:t>
        <w:br/>
        <w:t>vt 0.261265 0.359207</w:t>
        <w:br/>
        <w:t>vt 0.259593 0.348673</w:t>
        <w:br/>
        <w:t>vt 0.256714 0.335669</w:t>
        <w:br/>
        <w:t>vt 0.254398 0.322178</w:t>
        <w:br/>
        <w:t>vt 0.252841 0.312030</w:t>
        <w:br/>
        <w:t>vt 0.251278 0.302654</w:t>
        <w:br/>
        <w:t>vt 0.250787 0.294925</w:t>
        <w:br/>
        <w:t>vt 0.251299 0.285039</w:t>
        <w:br/>
        <w:t>vt 0.252430 0.273485</w:t>
        <w:br/>
        <w:t>vt 0.253271 0.262949</w:t>
        <w:br/>
        <w:t>vt 0.254605 0.255117</w:t>
        <w:br/>
        <w:t>vt 0.256313 0.246727</w:t>
        <w:br/>
        <w:t>vt 0.257987 0.238633</w:t>
        <w:br/>
        <w:t>vt 0.259501 0.229780</w:t>
        <w:br/>
        <w:t>vt 0.260955 0.221619</w:t>
        <w:br/>
        <w:t>vt 0.256781 0.220582</w:t>
        <w:br/>
        <w:t>vt 0.251539 0.125240</w:t>
        <w:br/>
        <w:t>vt 0.246904 0.123264</w:t>
        <w:br/>
        <w:t>vt 0.254176 0.151891</w:t>
        <w:br/>
        <w:t>vt 0.254178 0.163861</w:t>
        <w:br/>
        <w:t>vt 0.250468 0.113779</w:t>
        <w:br/>
        <w:t>vt 0.246937 0.114493</w:t>
        <w:br/>
        <w:t>vt 0.250468 0.113779</w:t>
        <w:br/>
        <w:t>vt 0.249333 0.112973</w:t>
        <w:br/>
        <w:t>vt 0.252617 0.136001</w:t>
        <w:br/>
        <w:t>vt 0.237443 0.120528</w:t>
        <w:br/>
        <w:t>vt 0.243368 0.122126</w:t>
        <w:br/>
        <w:t>vt 0.256683 0.125883</w:t>
        <w:br/>
        <w:t>vt 0.261045 0.135907</w:t>
        <w:br/>
        <w:t>vt 0.257558 0.138468</w:t>
        <w:br/>
        <w:t>vt 0.246937 0.114493</w:t>
        <w:br/>
        <w:t>vt 0.254178 0.124882</w:t>
        <w:br/>
        <w:t>vt 0.251821 0.113449</w:t>
        <w:br/>
        <w:t>vt 0.254089 0.115136</w:t>
        <w:br/>
        <w:t>vt 0.255354 0.137244</w:t>
        <w:br/>
        <w:t>vt 0.251539 0.125240</w:t>
        <w:br/>
        <w:t>vt 0.250468 0.113779</w:t>
        <w:br/>
        <w:t>vt 0.252617 0.136001</w:t>
        <w:br/>
        <w:t>vt 0.263995 0.146630</w:t>
        <w:br/>
        <w:t>vt 0.258253 0.149862</w:t>
        <w:br/>
        <w:t>vt 0.256031 0.150903</w:t>
        <w:br/>
        <w:t>vt 0.254176 0.151891</w:t>
        <w:br/>
        <w:t>vt 0.266187 0.159655</w:t>
        <w:br/>
        <w:t>vt 0.259494 0.163768</w:t>
        <w:br/>
        <w:t>vt 0.256757 0.163579</w:t>
        <w:br/>
        <w:t>vt 0.254178 0.163861</w:t>
        <w:br/>
        <w:t>vt 0.258729 0.180342</w:t>
        <w:br/>
        <w:t>vt 0.261288 0.180558</w:t>
        <w:br/>
        <w:t>vt 0.224570 0.170817</w:t>
        <w:br/>
        <w:t>vt 0.209292 0.170319</w:t>
        <w:br/>
        <w:t>vt 0.272144 0.175039</w:t>
        <w:br/>
        <w:t>vt 0.262300 0.184435</w:t>
        <w:br/>
        <w:t>vt 0.259744 0.185811</w:t>
        <w:br/>
        <w:t>vt 0.241813 0.181416</w:t>
        <w:br/>
        <w:t>vt 0.230506 0.178749</w:t>
        <w:br/>
        <w:t>vt 0.230506 0.178749</w:t>
        <w:br/>
        <w:t>vt 0.222594 0.176747</w:t>
        <w:br/>
        <w:t>vt 0.227379 0.188367</w:t>
        <w:br/>
        <w:t>vt 0.219374 0.188375</w:t>
        <w:br/>
        <w:t>vt 0.241060 0.189418</w:t>
        <w:br/>
        <w:t>vt 0.227379 0.188367</w:t>
        <w:br/>
        <w:t>vt 0.222594 0.176747</w:t>
        <w:br/>
        <w:t>vt 0.207320 0.174747</w:t>
        <w:br/>
        <w:t>vt 0.273608 0.178927</w:t>
        <w:br/>
        <w:t>vt 0.261150 0.192501</w:t>
        <w:br/>
        <w:t>vt 0.258571 0.192793</w:t>
        <w:br/>
        <w:t>vt 0.257882 0.186356</w:t>
        <w:br/>
        <w:t>vt 0.256052 0.178340</w:t>
        <w:br/>
        <w:t>vt 0.256052 0.178340</w:t>
        <w:br/>
        <w:t>vt 0.252683 0.184483</w:t>
        <w:br/>
        <w:t>vt 0.255361 0.186126</w:t>
        <w:br/>
        <w:t>vt 0.249440 0.190956</w:t>
        <w:br/>
        <w:t>vt 0.253900 0.192204</w:t>
        <w:br/>
        <w:t>vt 0.258571 0.192793</w:t>
        <w:br/>
        <w:t>vt 0.263065 0.229526</w:t>
        <w:br/>
        <w:t>vt 0.261397 0.239620</w:t>
        <w:br/>
        <w:t>vt 0.259711 0.247367</w:t>
        <w:br/>
        <w:t>vt 0.257870 0.254906</w:t>
        <w:br/>
        <w:t>vt 0.254605 0.255117</w:t>
        <w:br/>
        <w:t>vt 0.256969 0.262387</w:t>
        <w:br/>
        <w:t>vt 0.253271 0.262949</w:t>
        <w:br/>
        <w:t>vt 0.255677 0.273167</w:t>
        <w:br/>
        <w:t>vt 0.252430 0.273485</w:t>
        <w:br/>
        <w:t>vt 0.255644 0.285155</w:t>
        <w:br/>
        <w:t>vt 0.251299 0.285039</w:t>
        <w:br/>
        <w:t>vt 0.255799 0.295197</w:t>
        <w:br/>
        <w:t>vt 0.250787 0.294925</w:t>
        <w:br/>
        <w:t>vt 0.255491 0.302934</w:t>
        <w:br/>
        <w:t>vt 0.251278 0.302654</w:t>
        <w:br/>
        <w:t>vt 0.256454 0.312861</w:t>
        <w:br/>
        <w:t>vt 0.252841 0.312030</w:t>
        <w:br/>
        <w:t>vt 0.257997 0.323287</w:t>
        <w:br/>
        <w:t>vt 0.260188 0.335673</w:t>
        <w:br/>
        <w:t>vt 0.262040 0.348300</w:t>
        <w:br/>
        <w:t>vt 0.263981 0.358954</w:t>
        <w:br/>
        <w:t>vt 0.264637 0.374183</w:t>
        <w:br/>
        <w:t>vt 0.263887 0.380912</w:t>
        <w:br/>
        <w:t>vt 0.266189 0.368020</w:t>
        <w:br/>
        <w:t>vt 0.267573 0.360126</w:t>
        <w:br/>
        <w:t>vt 0.268601 0.349214</w:t>
        <w:br/>
        <w:t>vt 0.267660 0.336207</w:t>
        <w:br/>
        <w:t>vt 0.257997 0.323287</w:t>
        <w:br/>
        <w:t>vt 0.266101 0.323905</w:t>
        <w:br/>
        <w:t>vt 0.256454 0.312861</w:t>
        <w:br/>
        <w:t>vt 0.265970 0.314346</w:t>
        <w:br/>
        <w:t>vt 0.264838 0.304620</w:t>
        <w:br/>
        <w:t>vt 0.255491 0.302934</w:t>
        <w:br/>
        <w:t>vt 0.264308 0.294865</w:t>
        <w:br/>
        <w:t>vt 0.255799 0.295197</w:t>
        <w:br/>
        <w:t>vt 0.255644 0.285155</w:t>
        <w:br/>
        <w:t>vt 0.263800 0.284187</w:t>
        <w:br/>
        <w:t>vt 0.262766 0.273785</w:t>
        <w:br/>
        <w:t>vt 0.255677 0.273167</w:t>
        <w:br/>
        <w:t>vt 0.264343 0.262521</w:t>
        <w:br/>
        <w:t>vt 0.256969 0.262387</w:t>
        <w:br/>
        <w:t>vt 0.265022 0.255696</w:t>
        <w:br/>
        <w:t>vt 0.257870 0.254906</w:t>
        <w:br/>
        <w:t>vt 0.266619 0.248621</w:t>
        <w:br/>
        <w:t>vt 0.259711 0.247367</w:t>
        <w:br/>
        <w:t>vt 0.268312 0.240846</w:t>
        <w:br/>
        <w:t>vt 0.261397 0.239620</w:t>
        <w:br/>
        <w:t>vt 0.263816 0.222541</w:t>
        <w:br/>
        <w:t>vt 0.268268 0.229604</w:t>
        <w:br/>
        <w:t>vt 0.263065 0.229526</w:t>
        <w:br/>
        <w:t>vt 0.266614 0.223393</w:t>
        <w:br/>
        <w:t>vt 0.263816 0.222541</w:t>
        <w:br/>
        <w:t>vt 0.271788 0.223439</w:t>
        <w:br/>
        <w:t>vt 0.274828 0.229115</w:t>
        <w:br/>
        <w:t>vt 0.277791 0.226019</w:t>
        <w:br/>
        <w:t>vt 0.273948 0.241645</w:t>
        <w:br/>
        <w:t>vt 0.279323 0.237296</w:t>
        <w:br/>
        <w:t>vt 0.274276 0.248235</w:t>
        <w:br/>
        <w:t>vt 0.273820 0.255320</w:t>
        <w:br/>
        <w:t>vt 0.273735 0.263511</w:t>
        <w:br/>
        <w:t>vt 0.273393 0.273454</w:t>
        <w:br/>
        <w:t>vt 0.273678 0.283650</w:t>
        <w:br/>
        <w:t>vt 0.274023 0.294282</w:t>
        <w:br/>
        <w:t>vt 0.274880 0.305013</w:t>
        <w:br/>
        <w:t>vt 0.275618 0.315603</w:t>
        <w:br/>
        <w:t>vt 0.276083 0.325761</w:t>
        <w:br/>
        <w:t>vt 0.276670 0.335986</w:t>
        <w:br/>
        <w:t>vt 0.275003 0.349577</w:t>
        <w:br/>
        <w:t>vt 0.272733 0.361111</w:t>
        <w:br/>
        <w:t>vt 0.271218 0.368492</w:t>
        <w:br/>
        <w:t>vt 0.269629 0.374373</w:t>
        <w:br/>
        <w:t>vt 0.268776 0.380065</w:t>
        <w:br/>
        <w:t>vt 0.263887 0.380912</w:t>
        <w:br/>
        <w:t>vt 0.265207 0.388337</w:t>
        <w:br/>
        <w:t>vt 0.265207 0.388337</w:t>
        <w:br/>
        <w:t>vt 0.283124 0.233252</w:t>
        <w:br/>
        <w:t>vt 0.297152 0.223272</w:t>
        <w:br/>
        <w:t>vt 0.306063 0.239286</w:t>
        <w:br/>
        <w:t>vt 0.290635 0.247123</w:t>
        <w:br/>
        <w:t>vt 0.313654 0.256063</w:t>
        <w:br/>
        <w:t>vt 0.296451 0.261871</w:t>
        <w:br/>
        <w:t>vt 0.319833 0.273647</w:t>
        <w:br/>
        <w:t>vt 0.300787 0.278095</w:t>
        <w:br/>
        <w:t>vt 0.322274 0.288857</w:t>
        <w:br/>
        <w:t>vt 0.301776 0.290349</w:t>
        <w:br/>
        <w:t>vt 0.320942 0.304892</w:t>
        <w:br/>
        <w:t>vt 0.300823 0.304496</w:t>
        <w:br/>
        <w:t>vt 0.319780 0.318798</w:t>
        <w:br/>
        <w:t>vt 0.298239 0.316837</w:t>
        <w:br/>
        <w:t>vt 0.315945 0.332877</w:t>
        <w:br/>
        <w:t>vt 0.295109 0.328149</w:t>
        <w:br/>
        <w:t>vt 0.311382 0.341033</w:t>
        <w:br/>
        <w:t>vt 0.291895 0.338143</w:t>
        <w:br/>
        <w:t>vt 0.305368 0.351393</w:t>
        <w:br/>
        <w:t>vt 0.288184 0.347587</w:t>
        <w:br/>
        <w:t>vt 0.299899 0.360084</w:t>
        <w:br/>
        <w:t>vt 0.283675 0.355487</w:t>
        <w:br/>
        <w:t>vt 0.284833 0.386569</w:t>
        <w:br/>
        <w:t>vt 0.272104 0.394253</w:t>
        <w:br/>
        <w:t>vt 0.276173 0.383257</w:t>
        <w:br/>
        <w:t>vt 0.269498 0.390639</w:t>
        <w:br/>
        <w:t>vt 0.272558 0.381668</w:t>
        <w:br/>
        <w:t>vt 0.289769 0.378834</w:t>
        <w:br/>
        <w:t>vt 0.277741 0.375641</w:t>
        <w:br/>
        <w:t>vt 0.273679 0.375568</w:t>
        <w:br/>
        <w:t>vt 0.278009 0.370328</w:t>
        <w:br/>
        <w:t>vt 0.293657 0.373635</w:t>
        <w:br/>
        <w:t>vt 0.274549 0.368771</w:t>
        <w:br/>
        <w:t>vt 0.279195 0.363370</w:t>
        <w:br/>
        <w:t>vt 0.297940 0.366902</w:t>
        <w:br/>
        <w:t>vt 0.276547 0.361191</w:t>
        <w:br/>
        <w:t>vt 0.278790 0.350049</w:t>
        <w:br/>
        <w:t>vt 0.281227 0.355303</w:t>
        <w:br/>
        <w:t>vt 0.282776 0.349072</w:t>
        <w:br/>
        <w:t>vt 0.281669 0.336129</w:t>
        <w:br/>
        <w:t>vt 0.288017 0.338179</w:t>
        <w:br/>
        <w:t>vt 0.283793 0.326969</w:t>
        <w:br/>
        <w:t>vt 0.290200 0.329215</w:t>
        <w:br/>
        <w:t>vt 0.285191 0.316122</w:t>
        <w:br/>
        <w:t>vt 0.294257 0.316333</w:t>
        <w:br/>
        <w:t>vt 0.285539 0.304785</w:t>
        <w:br/>
        <w:t>vt 0.296243 0.304275</w:t>
        <w:br/>
        <w:t>vt 0.300823 0.304496</w:t>
        <w:br/>
        <w:t>vt 0.284868 0.293268</w:t>
        <w:br/>
        <w:t>vt 0.297117 0.291286</w:t>
        <w:br/>
        <w:t>vt 0.301776 0.290349</w:t>
        <w:br/>
        <w:t>vt 0.283832 0.281661</w:t>
        <w:br/>
        <w:t>vt 0.283210 0.273533</w:t>
        <w:br/>
        <w:t>vt 0.292395 0.276660</w:t>
        <w:br/>
        <w:t>vt 0.300787 0.278095</w:t>
        <w:br/>
        <w:t>vt 0.283135 0.263013</w:t>
        <w:br/>
        <w:t>vt 0.291440 0.261295</w:t>
        <w:br/>
        <w:t>vt 0.296451 0.261871</w:t>
        <w:br/>
        <w:t>vt 0.281642 0.253959</w:t>
        <w:br/>
        <w:t>vt 0.286080 0.246402</w:t>
        <w:br/>
        <w:t>vt 0.281806 0.246469</w:t>
        <w:br/>
        <w:t>vt 0.219374 0.188375</w:t>
        <w:br/>
        <w:t>vt 0.203564 0.183028</w:t>
        <w:br/>
        <w:t>vt 0.263713 0.191296</w:t>
        <w:br/>
        <w:t>vt 0.276540 0.186414</w:t>
        <w:br/>
        <w:t>vt 0.223699 0.203254</w:t>
        <w:br/>
        <w:t>vt 0.213774 0.205292</w:t>
        <w:br/>
        <w:t>vt 0.216121 0.197043</w:t>
        <w:br/>
        <w:t>vt 0.225038 0.196423</w:t>
        <w:br/>
        <w:t>vt 0.262972 0.198941</w:t>
        <w:br/>
        <w:t>vt 0.260897 0.199579</w:t>
        <w:br/>
        <w:t>vt 0.239727 0.197897</w:t>
        <w:br/>
        <w:t>vt 0.225038 0.196423</w:t>
        <w:br/>
        <w:t>vt 0.239302 0.205012</w:t>
        <w:br/>
        <w:t>vt 0.223699 0.203254</w:t>
        <w:br/>
        <w:t>vt 0.246914 0.198180</w:t>
        <w:br/>
        <w:t>vt 0.245853 0.204695</w:t>
        <w:br/>
        <w:t>vt 0.201652 0.191424</w:t>
        <w:br/>
        <w:t>vt 0.216121 0.197043</w:t>
        <w:br/>
        <w:t>vt 0.281208 0.193449</w:t>
        <w:br/>
        <w:t>vt 0.264808 0.197115</w:t>
        <w:br/>
        <w:t>vt 0.253264 0.199635</w:t>
        <w:br/>
        <w:t>vt 0.253712 0.205913</w:t>
        <w:br/>
        <w:t>vt 0.258646 0.200115</w:t>
        <w:br/>
        <w:t>vt 0.258847 0.206121</w:t>
        <w:br/>
        <w:t>vt 0.262262 0.205457</w:t>
        <w:br/>
        <w:t>vt 0.263773 0.204415</w:t>
        <w:br/>
        <w:t>vt 0.291243 0.215649</w:t>
        <w:br/>
        <w:t>vt 0.267967 0.212355</w:t>
        <w:br/>
        <w:t>vt 0.237955 0.215877</w:t>
        <w:br/>
        <w:t>vt 0.223572 0.214345</w:t>
        <w:br/>
        <w:t>vt 0.192015 0.216050</w:t>
        <w:br/>
        <w:t>vt 0.206744 0.220266</w:t>
        <w:br/>
        <w:t>vt 0.206744 0.220266</w:t>
        <w:br/>
        <w:t>vt 0.223572 0.214345</w:t>
        <w:br/>
        <w:t>vt 0.223775 0.224136</w:t>
        <w:br/>
        <w:t>vt 0.199564 0.198806</w:t>
        <w:br/>
        <w:t>vt 0.213774 0.205292</w:t>
        <w:br/>
        <w:t>vt 0.265193 0.201955</w:t>
        <w:br/>
        <w:t>vt 0.284538 0.199836</w:t>
        <w:br/>
        <w:t>vt 0.237955 0.215877</w:t>
        <w:br/>
        <w:t>vt 0.245342 0.216363</w:t>
        <w:br/>
        <w:t>vt 0.251656 0.216760</w:t>
        <w:br/>
        <w:t>vt 0.245342 0.216363</w:t>
        <w:br/>
        <w:t>vt 0.258305 0.213675</w:t>
        <w:br/>
        <w:t>vt 0.263462 0.213328</w:t>
        <w:br/>
        <w:t>vt 0.265988 0.212769</w:t>
        <w:br/>
        <w:t>vt 0.265988 0.212769</w:t>
        <w:br/>
        <w:t>vt 0.210260 0.212279</w:t>
        <w:br/>
        <w:t>vt 0.223328 0.208589</w:t>
        <w:br/>
        <w:t>vt 0.265258 0.208335</w:t>
        <w:br/>
        <w:t>vt 0.263279 0.209224</w:t>
        <w:br/>
        <w:t>vt 0.238425 0.210261</w:t>
        <w:br/>
        <w:t>vt 0.223328 0.208589</w:t>
        <w:br/>
        <w:t>vt 0.245316 0.210195</w:t>
        <w:br/>
        <w:t>vt 0.196415 0.207197</w:t>
        <w:br/>
        <w:t>vt 0.210260 0.212279</w:t>
        <w:br/>
        <w:t>vt 0.266970 0.206859</w:t>
        <w:br/>
        <w:t>vt 0.287823 0.207263</w:t>
        <w:br/>
        <w:t>vt 0.252081 0.210990</w:t>
        <w:br/>
        <w:t>vt 0.258556 0.209741</w:t>
        <w:br/>
        <w:t>vt 0.234450 0.417746</w:t>
        <w:br/>
        <w:t>vt 0.242044 0.417274</w:t>
        <w:br/>
        <w:t>vt 0.259912 0.403037</w:t>
        <w:br/>
        <w:t>vt 0.260821 0.417728</w:t>
        <w:br/>
        <w:t>vt 0.254824 0.403947</w:t>
        <w:br/>
        <w:t>vt 0.257843 0.391712</w:t>
        <w:br/>
        <w:t>vt 0.267230 0.395812</w:t>
        <w:br/>
        <w:t>vt 0.264840 0.394164</w:t>
        <w:br/>
        <w:t>vt 0.243178 0.397155</w:t>
        <w:br/>
        <w:t>vt 0.251501 0.396588</w:t>
        <w:br/>
        <w:t>vt 0.245848 0.404035</w:t>
        <w:br/>
        <w:t>vt 0.232101 0.411468</w:t>
        <w:br/>
        <w:t>vt 0.234450 0.417746</w:t>
        <w:br/>
        <w:t>vt 0.211039 0.417859</w:t>
        <w:br/>
        <w:t>vt 0.207399 0.411329</w:t>
        <w:br/>
        <w:t>vt 0.269340 0.399096</w:t>
        <w:br/>
        <w:t>vt 0.266069 0.405756</w:t>
        <w:br/>
        <w:t>vt 0.263021 0.402897</w:t>
        <w:br/>
        <w:t>vt 0.258729 0.396283</w:t>
        <w:br/>
        <w:t>vt 0.263021 0.402897</w:t>
        <w:br/>
        <w:t>vt 0.237975 0.402477</w:t>
        <w:br/>
        <w:t>vt 0.232101 0.411468</w:t>
        <w:br/>
        <w:t>vt 0.237975 0.402477</w:t>
        <w:br/>
        <w:t>vt 0.229502 0.404936</w:t>
        <w:br/>
        <w:t>vt 0.229502 0.404936</w:t>
        <w:br/>
        <w:t>vt 0.204310 0.406966</w:t>
        <w:br/>
        <w:t>vt 0.235474 0.391162</w:t>
        <w:br/>
        <w:t>vt 0.224099 0.393822</w:t>
        <w:br/>
        <w:t>vt 0.224099 0.393822</w:t>
        <w:br/>
        <w:t>vt 0.207553 0.395126</w:t>
        <w:br/>
        <w:t>vt 0.236437 0.395876</w:t>
        <w:br/>
        <w:t>vt 0.236437 0.395876</w:t>
        <w:br/>
        <w:t>vt 0.252101 0.464694</w:t>
        <w:br/>
        <w:t>vt 0.255140 0.463840</w:t>
        <w:br/>
        <w:t>vt 0.259312 0.464759</w:t>
        <w:br/>
        <w:t>vt 0.255140 0.463840</w:t>
        <w:br/>
        <w:t>vt 0.257737 0.460562</w:t>
        <w:br/>
        <w:t>vt 0.240711 0.458663</w:t>
        <w:br/>
        <w:t>vt 0.246964 0.451591</w:t>
        <w:br/>
        <w:t>vt 0.252101 0.464694</w:t>
        <w:br/>
        <w:t>vt 0.259690 0.451459</w:t>
        <w:br/>
        <w:t>vt 0.262997 0.452546</w:t>
        <w:br/>
        <w:t>vt 0.257737 0.460562</w:t>
        <w:br/>
        <w:t>vt 0.259690 0.451459</w:t>
        <w:br/>
        <w:t>vt 0.243665 0.442650</w:t>
        <w:br/>
        <w:t>vt 0.231283 0.446867</w:t>
        <w:br/>
        <w:t>vt 0.260434 0.441288</w:t>
        <w:br/>
        <w:t>vt 0.264456 0.438101</w:t>
        <w:br/>
        <w:t>vt 0.260434 0.441288</w:t>
        <w:br/>
        <w:t>vt 0.239421 0.430364</w:t>
        <w:br/>
        <w:t>vt 0.221629 0.433803</w:t>
        <w:br/>
        <w:t>vt 0.260467 0.430201</w:t>
        <w:br/>
        <w:t>vt 0.260821 0.417728</w:t>
        <w:br/>
        <w:t>vt 0.264279 0.422948</w:t>
        <w:br/>
        <w:t>vt 0.260467 0.430201</w:t>
        <w:br/>
        <w:t>vt 0.231919 0.234217</w:t>
        <w:br/>
        <w:t>vt 0.491239 0.550652</w:t>
        <w:br/>
        <w:t>vt 0.492851 0.566074</w:t>
        <w:br/>
        <w:t>vt 0.478299 0.567368</w:t>
        <w:br/>
        <w:t>vt 0.474672 0.552851</w:t>
        <w:br/>
        <w:t>vt 0.507409 0.565085</w:t>
        <w:br/>
        <w:t>vt 0.506604 0.549359</w:t>
        <w:br/>
        <w:t>vt 0.525084 0.564382</w:t>
        <w:br/>
        <w:t>vt 0.523848 0.548378</w:t>
        <w:br/>
        <w:t>vt 0.542021 0.547960</w:t>
        <w:br/>
        <w:t>vt 0.542829 0.563831</w:t>
        <w:br/>
        <w:t>vt 0.562273 0.562722</w:t>
        <w:br/>
        <w:t>vt 0.563619 0.575009</w:t>
        <w:br/>
        <w:t>vt 0.543841 0.575696</w:t>
        <w:br/>
        <w:t>vt 0.574680 0.562125</w:t>
        <w:br/>
        <w:t>vt 0.560923 0.547040</w:t>
        <w:br/>
        <w:t>vt 0.574182 0.546404</w:t>
        <w:br/>
        <w:t>vt 0.587842 0.561531</w:t>
        <w:br/>
        <w:t>vt 0.588128 0.546078</w:t>
        <w:br/>
        <w:t>vt 0.601328 0.560955</w:t>
        <w:br/>
        <w:t>vt 0.600262 0.545885</w:t>
        <w:br/>
        <w:t>vt 0.612628 0.545662</w:t>
        <w:br/>
        <w:t>vt 0.613799 0.560887</w:t>
        <w:br/>
        <w:t>vt 0.626641 0.560145</w:t>
        <w:br/>
        <w:t>vt 0.625414 0.545311</w:t>
        <w:br/>
        <w:t>vt 0.640125 0.558782</w:t>
        <w:br/>
        <w:t>vt 0.636903 0.543675</w:t>
        <w:br/>
        <w:t>vt 0.656708 0.569299</w:t>
        <w:br/>
        <w:t>vt 0.648343 0.570664</w:t>
        <w:br/>
        <w:t>vt 0.647924 0.557749</w:t>
        <w:br/>
        <w:t>vt 0.656012 0.556774</w:t>
        <w:br/>
        <w:t>vt 0.652074 0.540788</w:t>
        <w:br/>
        <w:t>vt 0.672994 0.538916</w:t>
        <w:br/>
        <w:t>vt 0.675555 0.555570</w:t>
        <w:br/>
        <w:t>vt 0.385630 0.566443</w:t>
        <w:br/>
        <w:t>vt 0.407818 0.560773</w:t>
        <w:br/>
        <w:t>vt 0.410152 0.578631</w:t>
        <w:br/>
        <w:t>vt 0.388255 0.584531</w:t>
        <w:br/>
        <w:t>vt 0.429883 0.555735</w:t>
        <w:br/>
        <w:t>vt 0.429935 0.573708</w:t>
        <w:br/>
        <w:t>vt 0.438393 0.554587</w:t>
        <w:br/>
        <w:t>vt 0.446695 0.553963</w:t>
        <w:br/>
        <w:t>vt 0.446231 0.571081</w:t>
        <w:br/>
        <w:t>vt 0.438201 0.572194</w:t>
        <w:br/>
        <w:t>vt 0.460494 0.552836</w:t>
        <w:br/>
        <w:t>vt 0.462585 0.568781</w:t>
        <w:br/>
        <w:t>vt 0.646486 0.529644</w:t>
        <w:br/>
        <w:t>vt 0.670601 0.529510</w:t>
        <w:br/>
        <w:t>vt 0.648850 0.514437</w:t>
        <w:br/>
        <w:t>vt 0.671753 0.517690</w:t>
        <w:br/>
        <w:t>vt 0.384254 0.555602</w:t>
        <w:br/>
        <w:t>vt 0.406218 0.548428</w:t>
        <w:br/>
        <w:t>vt 0.434901 0.535018</w:t>
        <w:br/>
        <w:t>vt 0.443006 0.536473</w:t>
        <w:br/>
        <w:t>vt 0.487090 0.521183</w:t>
        <w:br/>
        <w:t>vt 0.463899 0.522680</w:t>
        <w:br/>
        <w:t>vt 0.486337 0.516040</w:t>
        <w:br/>
        <w:t>vt 0.506229 0.519257</w:t>
        <w:br/>
        <w:t>vt 0.506097 0.511563</w:t>
        <w:br/>
        <w:t>vt 0.524799 0.517456</w:t>
        <w:br/>
        <w:t>vt 0.525684 0.506173</w:t>
        <w:br/>
        <w:t>vt 0.542224 0.516614</w:t>
        <w:br/>
        <w:t>vt 0.541142 0.504438</w:t>
        <w:br/>
        <w:t>vt 0.560101 0.515162</w:t>
        <w:br/>
        <w:t>vt 0.561180 0.503729</w:t>
        <w:br/>
        <w:t>vt 0.576949 0.514087</w:t>
        <w:br/>
        <w:t>vt 0.577213 0.504486</w:t>
        <w:br/>
        <w:t>vt 0.594437 0.514809</w:t>
        <w:br/>
        <w:t>vt 0.595446 0.504146</w:t>
        <w:br/>
        <w:t>vt 0.629271 0.522009</w:t>
        <w:br/>
        <w:t>vt 0.632929 0.510672</w:t>
        <w:br/>
        <w:t>vt 0.633505 0.536197</w:t>
        <w:br/>
        <w:t>vt 0.640001 0.532937</w:t>
        <w:br/>
        <w:t>vt 0.644380 0.542198</w:t>
        <w:br/>
        <w:t>vt 0.624540 0.534087</w:t>
        <w:br/>
        <w:t>vt 0.611666 0.532075</w:t>
        <w:br/>
        <w:t>vt 0.626424 0.528183</w:t>
        <w:br/>
        <w:t>vt 0.613912 0.517003</w:t>
        <w:br/>
        <w:t>vt 0.618170 0.507525</w:t>
        <w:br/>
        <w:t>vt 0.612090 0.524566</w:t>
        <w:br/>
        <w:t>vt 0.603880 0.515284</w:t>
        <w:br/>
        <w:t>vt 0.605339 0.504946</w:t>
        <w:br/>
        <w:t>vt 0.602108 0.531563</w:t>
        <w:br/>
        <w:t>vt 0.602962 0.523441</w:t>
        <w:br/>
        <w:t>vt 0.489054 0.536312</w:t>
        <w:br/>
        <w:t>vt 0.467674 0.538455</w:t>
        <w:br/>
        <w:t>vt 0.506402 0.534679</w:t>
        <w:br/>
        <w:t>vt 0.506316 0.527042</w:t>
        <w:br/>
        <w:t>vt 0.488044 0.528989</w:t>
        <w:br/>
        <w:t>vt 0.523482 0.534258</w:t>
        <w:br/>
        <w:t>vt 0.524013 0.525853</w:t>
        <w:br/>
        <w:t>vt 0.541848 0.534482</w:t>
        <w:br/>
        <w:t>vt 0.542121 0.525571</w:t>
        <w:br/>
        <w:t>vt 0.559931 0.532608</w:t>
        <w:br/>
        <w:t>vt 0.559749 0.523826</w:t>
        <w:br/>
        <w:t>vt 0.575159 0.531328</w:t>
        <w:br/>
        <w:t>vt 0.576119 0.522842</w:t>
        <w:br/>
        <w:t>vt 0.590910 0.531741</w:t>
        <w:br/>
        <w:t>vt 0.593008 0.523495</w:t>
        <w:br/>
        <w:t>vt 0.449393 0.540083</w:t>
        <w:br/>
        <w:t>vt 0.463875 0.531290</w:t>
        <w:br/>
        <w:t>vt 0.675988 0.568095</w:t>
        <w:br/>
        <w:t>vt 0.674183 0.585471</w:t>
        <w:br/>
        <w:t>vt 0.656219 0.586533</w:t>
        <w:br/>
        <w:t>vt 0.647005 0.588238</w:t>
        <w:br/>
        <w:t>vt 0.640382 0.571732</w:t>
        <w:br/>
        <w:t>vt 0.639524 0.590787</w:t>
        <w:br/>
        <w:t>vt 0.626604 0.582928</w:t>
        <w:br/>
        <w:t>vt 0.626920 0.571692</w:t>
        <w:br/>
        <w:t>vt 0.627602 0.605618</w:t>
        <w:br/>
        <w:t>vt 0.626246 0.593414</w:t>
        <w:br/>
        <w:t>vt 0.614316 0.584542</w:t>
        <w:br/>
        <w:t>vt 0.614304 0.573226</w:t>
        <w:br/>
        <w:t>vt 0.603897 0.585718</w:t>
        <w:br/>
        <w:t>vt 0.601546 0.573868</w:t>
        <w:br/>
        <w:t>vt 0.493835 0.579093</w:t>
        <w:br/>
        <w:t>vt 0.495253 0.591374</w:t>
        <w:br/>
        <w:t>vt 0.481083 0.592928</w:t>
        <w:br/>
        <w:t>vt 0.479284 0.580633</w:t>
        <w:br/>
        <w:t>vt 0.466385 0.596072</w:t>
        <w:br/>
        <w:t>vt 0.464234 0.583439</w:t>
        <w:br/>
        <w:t>vt 0.450697 0.599785</w:t>
        <w:br/>
        <w:t>vt 0.448087 0.586650</w:t>
        <w:br/>
        <w:t>vt 0.443311 0.601432</w:t>
        <w:br/>
        <w:t>vt 0.440490 0.587938</w:t>
        <w:br/>
        <w:t>vt 0.417320 0.607982</w:t>
        <w:br/>
        <w:t>vt 0.413253 0.594242</w:t>
        <w:br/>
        <w:t>vt 0.432389 0.589489</w:t>
        <w:br/>
        <w:t>vt 0.435419 0.603204</w:t>
        <w:br/>
        <w:t>vt 0.456289 0.637039</w:t>
        <w:br/>
        <w:t>vt 0.448976 0.619088</w:t>
        <w:br/>
        <w:t>vt 0.456167 0.617437</w:t>
        <w:br/>
        <w:t>vt 0.463518 0.635975</w:t>
        <w:br/>
        <w:t>vt 0.470853 0.613985</w:t>
        <w:br/>
        <w:t>vt 0.484587 0.611612</w:t>
        <w:br/>
        <w:t>vt 0.498446 0.610266</w:t>
        <w:br/>
        <w:t>vt 0.509740 0.590733</w:t>
        <w:br/>
        <w:t>vt 0.512842 0.609804</w:t>
        <w:br/>
        <w:t>vt 0.527871 0.589380</w:t>
        <w:br/>
        <w:t>vt 0.529794 0.609081</w:t>
        <w:br/>
        <w:t>vt 0.545607 0.587743</w:t>
        <w:br/>
        <w:t>vt 0.549200 0.606227</w:t>
        <w:br/>
        <w:t>vt 0.565450 0.586485</w:t>
        <w:br/>
        <w:t>vt 0.568561 0.603032</w:t>
        <w:br/>
        <w:t>vt 0.582730 0.619440</w:t>
        <w:br/>
        <w:t>vt 0.575656 0.621522</w:t>
        <w:br/>
        <w:t>vt 0.580753 0.601201</w:t>
        <w:br/>
        <w:t>vt 0.592387 0.599294</w:t>
        <w:br/>
        <w:t>vt 0.597371 0.616549</w:t>
        <w:br/>
        <w:t>vt 0.603288 0.597813</w:t>
        <w:br/>
        <w:t>vt 0.590762 0.585754</w:t>
        <w:br/>
        <w:t>vt 0.613656 0.611438</w:t>
        <w:br/>
        <w:t>vt 0.609396 0.613994</w:t>
        <w:br/>
        <w:t>vt 0.613336 0.596792</w:t>
        <w:br/>
        <w:t>vt 0.491910 0.631712</w:t>
        <w:br/>
        <w:t>vt 0.500301 0.631140</w:t>
        <w:br/>
        <w:t>vt 0.499615 0.647497</w:t>
        <w:br/>
        <w:t>vt 0.516548 0.630623</w:t>
        <w:br/>
        <w:t>vt 0.518873 0.649109</w:t>
        <w:br/>
        <w:t>vt 0.447224 0.657422</w:t>
        <w:br/>
        <w:t>vt 0.435849 0.642042</w:t>
        <w:br/>
        <w:t>vt 0.449186 0.638327</w:t>
        <w:br/>
        <w:t>vt 0.457749 0.655529</w:t>
        <w:br/>
        <w:t>vt 0.464229 0.654815</w:t>
        <w:br/>
        <w:t>vt 0.470772 0.653993</w:t>
        <w:br/>
        <w:t>vt 0.477490 0.633574</w:t>
        <w:br/>
        <w:t>vt 0.484100 0.651290</w:t>
        <w:br/>
        <w:t>vt 0.461866 0.671008</w:t>
        <w:br/>
        <w:t>vt 0.450813 0.671093</w:t>
        <w:br/>
        <w:t>vt 0.468564 0.670903</w:t>
        <w:br/>
        <w:t>vt 0.475359 0.670434</w:t>
        <w:br/>
        <w:t>vt 0.488077 0.668244</w:t>
        <w:br/>
        <w:t>vt 0.462885 0.687888</w:t>
        <w:br/>
        <w:t>vt 0.450244 0.685939</w:t>
        <w:br/>
        <w:t>vt 0.682540 0.748827</w:t>
        <w:br/>
        <w:t>vt 0.686751 0.756739</w:t>
        <w:br/>
        <w:t>vt 0.678599 0.760023</w:t>
        <w:br/>
        <w:t>vt 0.675053 0.751654</w:t>
        <w:br/>
        <w:t>vt 0.676873 0.740702</w:t>
        <w:br/>
        <w:t>vt 0.670484 0.742724</w:t>
        <w:br/>
        <w:t>vt 0.671450 0.732710</w:t>
        <w:br/>
        <w:t>vt 0.665074 0.735043</w:t>
        <w:br/>
        <w:t>vt 0.666252 0.722920</w:t>
        <w:br/>
        <w:t>vt 0.659155 0.726549</w:t>
        <w:br/>
        <w:t>vt 0.661197 0.714657</w:t>
        <w:br/>
        <w:t>vt 0.653959 0.717896</w:t>
        <w:br/>
        <w:t>vt 0.657137 0.706823</w:t>
        <w:br/>
        <w:t>vt 0.649735 0.709379</w:t>
        <w:br/>
        <w:t>vt 0.652095 0.698042</w:t>
        <w:br/>
        <w:t>vt 0.644657 0.701051</w:t>
        <w:br/>
        <w:t>vt 0.645513 0.686146</w:t>
        <w:br/>
        <w:t>vt 0.635826 0.689048</w:t>
        <w:br/>
        <w:t>vt 0.639761 0.673683</w:t>
        <w:br/>
        <w:t>vt 0.626772 0.678562</w:t>
        <w:br/>
        <w:t>vt 0.622054 0.670072</w:t>
        <w:br/>
        <w:t>vt 0.637030 0.662820</w:t>
        <w:br/>
        <w:t>vt 0.616644 0.659997</w:t>
        <w:br/>
        <w:t>vt 0.634542 0.652571</w:t>
        <w:br/>
        <w:t>vt 0.601262 0.655374</w:t>
        <w:br/>
        <w:t>vt 0.599794 0.668923</w:t>
        <w:br/>
        <w:t>vt 0.588665 0.662258</w:t>
        <w:br/>
        <w:t>vt 0.605632 0.677905</w:t>
        <w:br/>
        <w:t>vt 0.632397 0.640325</w:t>
        <w:br/>
        <w:t>vt 0.606781 0.650482</w:t>
        <w:br/>
        <w:t>vt 0.649924 0.603568</w:t>
        <w:br/>
        <w:t>vt 0.641101 0.607487</w:t>
        <w:br/>
        <w:t>vt 0.650419 0.604474</w:t>
        <w:br/>
        <w:t>vt 0.641940 0.608546</w:t>
        <w:br/>
        <w:t>vt 0.628619 0.613990</w:t>
        <w:br/>
        <w:t>vt 0.628935 0.615322</w:t>
        <w:br/>
        <w:t>vt 0.620868 0.624834</w:t>
        <w:br/>
        <w:t>vt 0.631978 0.622116</w:t>
        <w:br/>
        <w:t>vt 0.613920 0.620915</w:t>
        <w:br/>
        <w:t>vt 0.614301 0.622425</w:t>
        <w:br/>
        <w:t>vt 0.613920 0.620915</w:t>
        <w:br/>
        <w:t>vt 0.609246 0.628768</w:t>
        <w:br/>
        <w:t>vt 0.620868 0.624834</w:t>
        <w:br/>
        <w:t>vt 0.600811 0.626324</w:t>
        <w:br/>
        <w:t>vt 0.597967 0.630514</w:t>
        <w:br/>
        <w:t>vt 0.600811 0.626324</w:t>
        <w:br/>
        <w:t>vt 0.597024 0.635559</w:t>
        <w:br/>
        <w:t>vt 0.582526 0.633667</w:t>
        <w:br/>
        <w:t>vt 0.582722 0.635383</w:t>
        <w:br/>
        <w:t>vt 0.582526 0.633667</w:t>
        <w:br/>
        <w:t>vt 0.587507 0.642708</w:t>
        <w:br/>
        <w:t>vt 0.563858 0.641473</w:t>
        <w:br/>
        <w:t>vt 0.556454 0.625495</w:t>
        <w:br/>
        <w:t>vt 0.563869 0.643191</w:t>
        <w:br/>
        <w:t>vt 0.563858 0.641473</w:t>
        <w:br/>
        <w:t>vt 0.574897 0.653169</w:t>
        <w:br/>
        <w:t>vt 0.671820 0.598114</w:t>
        <w:br/>
        <w:t>vt 0.658652 0.601155</w:t>
        <w:br/>
        <w:t>vt 0.658685 0.600335</w:t>
        <w:br/>
        <w:t>vt 0.671965 0.597164</w:t>
        <w:br/>
        <w:t>vt 0.685544 0.747607</w:t>
        <w:br/>
        <w:t>vt 0.689825 0.755364</w:t>
        <w:br/>
        <w:t>vt 0.689098 0.745837</w:t>
        <w:br/>
        <w:t>vt 0.693444 0.753624</w:t>
        <w:br/>
        <w:t>vt 0.692165 0.754259</w:t>
        <w:br/>
        <w:t>vt 0.687788 0.746599</w:t>
        <w:br/>
        <w:t>vt 0.680105 0.739318</w:t>
        <w:br/>
        <w:t>vt 0.683973 0.737450</w:t>
        <w:br/>
        <w:t>vt 0.682725 0.738081</w:t>
        <w:br/>
        <w:t>vt 0.674703 0.730223</w:t>
        <w:br/>
        <w:t>vt 0.678671 0.727906</w:t>
        <w:br/>
        <w:t>vt 0.677224 0.728297</w:t>
        <w:br/>
        <w:t>vt 0.669274 0.721316</w:t>
        <w:br/>
        <w:t>vt 0.673370 0.719506</w:t>
        <w:br/>
        <w:t>vt 0.671877 0.720081</w:t>
        <w:br/>
        <w:t>vt 0.664564 0.712929</w:t>
        <w:br/>
        <w:t>vt 0.667244 0.711670</w:t>
        <w:br/>
        <w:t>vt 0.668780 0.711091</w:t>
        <w:br/>
        <w:t>vt 0.660560 0.705438</w:t>
        <w:br/>
        <w:t>vt 0.663198 0.704277</w:t>
        <w:br/>
        <w:t>vt 0.664499 0.703550</w:t>
        <w:br/>
        <w:t>vt 0.656088 0.696640</w:t>
        <w:br/>
        <w:t>vt 0.658826 0.695434</w:t>
        <w:br/>
        <w:t>vt 0.659640 0.694702</w:t>
        <w:br/>
        <w:t>vt 0.648978 0.684471</w:t>
        <w:br/>
        <w:t>vt 0.651825 0.683229</w:t>
        <w:br/>
        <w:t>vt 0.653417 0.682881</w:t>
        <w:br/>
        <w:t>vt 0.643528 0.672157</w:t>
        <w:br/>
        <w:t>vt 0.646545 0.670937</w:t>
        <w:br/>
        <w:t>vt 0.648295 0.670306</w:t>
        <w:br/>
        <w:t>vt 0.641254 0.661031</w:t>
        <w:br/>
        <w:t>vt 0.644793 0.660094</w:t>
        <w:br/>
        <w:t>vt 0.646361 0.660189</w:t>
        <w:br/>
        <w:t>vt 0.641412 0.649442</w:t>
        <w:br/>
        <w:t>vt 0.647296 0.647701</w:t>
        <w:br/>
        <w:t>vt 0.648929 0.648136</w:t>
        <w:br/>
        <w:t>vt 0.643958 0.637722</w:t>
        <w:br/>
        <w:t>vt 0.646627 0.620260</w:t>
        <w:br/>
        <w:t>vt 0.655009 0.634193</w:t>
        <w:br/>
        <w:t>vt 0.639107 0.620910</w:t>
        <w:br/>
        <w:t>vt 0.659113 0.620528</w:t>
        <w:br/>
        <w:t>vt 0.656573 0.634892</w:t>
        <w:br/>
        <w:t>vt 0.425389 0.625449</w:t>
        <w:br/>
        <w:t>vt 0.441567 0.620869</w:t>
        <w:br/>
        <w:t>vt 0.416437 0.758025</w:t>
        <w:br/>
        <w:t>vt 0.406215 0.752004</w:t>
        <w:br/>
        <w:t>vt 0.413486 0.739286</w:t>
        <w:br/>
        <w:t>vt 0.423279 0.744594</w:t>
        <w:br/>
        <w:t>vt 0.419293 0.728842</w:t>
        <w:br/>
        <w:t>vt 0.429237 0.733522</w:t>
        <w:br/>
        <w:t>vt 0.419293 0.728842</w:t>
        <w:br/>
        <w:t>vt 0.413486 0.739286</w:t>
        <w:br/>
        <w:t>vt 0.411876 0.738841</w:t>
        <w:br/>
        <w:t>vt 0.417770 0.728093</w:t>
        <w:br/>
        <w:t>vt 0.424346 0.719592</w:t>
        <w:br/>
        <w:t>vt 0.434788 0.723261</w:t>
        <w:br/>
        <w:t>vt 0.424346 0.719592</w:t>
        <w:br/>
        <w:t>vt 0.422656 0.718823</w:t>
        <w:br/>
        <w:t>vt 0.431115 0.706614</w:t>
        <w:br/>
        <w:t>vt 0.441025 0.712090</w:t>
        <w:br/>
        <w:t>vt 0.429224 0.706556</w:t>
        <w:br/>
        <w:t>vt 0.447097 0.700046</w:t>
        <w:br/>
        <w:t>vt 0.436572 0.695016</w:t>
        <w:br/>
        <w:t>vt 0.434502 0.694858</w:t>
        <w:br/>
        <w:t>vt 0.439017 0.684819</w:t>
        <w:br/>
        <w:t>vt 0.437401 0.684416</w:t>
        <w:br/>
        <w:t>vt 0.441713 0.670363</w:t>
        <w:br/>
        <w:t>vt 0.440022 0.670578</w:t>
        <w:br/>
        <w:t>vt 0.439437 0.659616</w:t>
        <w:br/>
        <w:t>vt 0.437873 0.660067</w:t>
        <w:br/>
        <w:t>vt 0.426943 0.644184</w:t>
        <w:br/>
        <w:t>vt 0.425834 0.645309</w:t>
        <w:br/>
        <w:t>vt 0.417149 0.636768</w:t>
        <w:br/>
        <w:t>vt 0.415986 0.638138</w:t>
        <w:br/>
        <w:t>vt 0.410476 0.633170</w:t>
        <w:br/>
        <w:t>vt 0.405182 0.626128</w:t>
        <w:br/>
        <w:t>vt 0.410174 0.634801</w:t>
        <w:br/>
        <w:t>vt 0.410531 0.770178</w:t>
        <w:br/>
        <w:t>vt 0.399424 0.763685</w:t>
        <w:br/>
        <w:t>vt 0.406215 0.752004</w:t>
        <w:br/>
        <w:t>vt 0.404617 0.751207</w:t>
        <w:br/>
        <w:t>vt 0.399424 0.763685</w:t>
        <w:br/>
        <w:t>vt 0.398478 0.762257</w:t>
        <w:br/>
        <w:t>vt 0.431827 0.750342</w:t>
        <w:br/>
        <w:t>vt 0.425247 0.764660</w:t>
        <w:br/>
        <w:t>vt 0.420756 0.776227</w:t>
        <w:br/>
        <w:t>vt 0.420756 0.776227</w:t>
        <w:br/>
        <w:t>vt 0.425247 0.764660</w:t>
        <w:br/>
        <w:t>vt 0.426723 0.764890</w:t>
        <w:br/>
        <w:t>vt 0.422604 0.776544</w:t>
        <w:br/>
        <w:t>vt 0.670028 0.761907</w:t>
        <w:br/>
        <w:t>vt 0.666751 0.753445</w:t>
        <w:br/>
        <w:t>vt 0.665550 0.754159</w:t>
        <w:br/>
        <w:t>vt 0.668633 0.762133</w:t>
        <w:br/>
        <w:t>vt 0.662594 0.744931</w:t>
        <w:br/>
        <w:t>vt 0.662594 0.744931</w:t>
        <w:br/>
        <w:t>vt 0.660918 0.745168</w:t>
        <w:br/>
        <w:t>vt 0.658737 0.737628</w:t>
        <w:br/>
        <w:t>vt 0.658737 0.737628</w:t>
        <w:br/>
        <w:t>vt 0.657127 0.737994</w:t>
        <w:br/>
        <w:t>vt 0.653489 0.728884</w:t>
        <w:br/>
        <w:t>vt 0.653489 0.728884</w:t>
        <w:br/>
        <w:t>vt 0.652315 0.729820</w:t>
        <w:br/>
        <w:t>vt 0.647372 0.720050</w:t>
        <w:br/>
        <w:t>vt 0.646224 0.721221</w:t>
        <w:br/>
        <w:t>vt 0.640550 0.711998</w:t>
        <w:br/>
        <w:t>vt 0.639301 0.713389</w:t>
        <w:br/>
        <w:t>vt 0.640550 0.711998</w:t>
        <w:br/>
        <w:t>vt 0.633644 0.705288</w:t>
        <w:br/>
        <w:t>vt 0.632119 0.706322</w:t>
        <w:br/>
        <w:t>vt 0.633644 0.705288</w:t>
        <w:br/>
        <w:t>vt 0.620909 0.695001</w:t>
        <w:br/>
        <w:t>vt 0.619243 0.696089</w:t>
        <w:br/>
        <w:t>vt 0.620909 0.695001</w:t>
        <w:br/>
        <w:t>vt 0.609086 0.686276</w:t>
        <w:br/>
        <w:t>vt 0.607404 0.687073</w:t>
        <w:br/>
        <w:t>vt 0.609086 0.686276</w:t>
        <w:br/>
        <w:t>vt 0.600718 0.680210</w:t>
        <w:br/>
        <w:t>vt 0.599352 0.681404</w:t>
        <w:br/>
        <w:t>vt 0.600718 0.680210</w:t>
        <w:br/>
        <w:t>vt 0.590689 0.673674</w:t>
        <w:br/>
        <w:t>vt 0.589693 0.674956</w:t>
        <w:br/>
        <w:t>vt 0.590689 0.673674</w:t>
        <w:br/>
        <w:t>vt 0.577515 0.670245</w:t>
        <w:br/>
        <w:t>vt 0.578229 0.668703</w:t>
        <w:br/>
        <w:t>vt 0.578229 0.668703</w:t>
        <w:br/>
        <w:t>vt 0.563359 0.665766</w:t>
        <w:br/>
        <w:t>vt 0.562588 0.667984</w:t>
        <w:br/>
        <w:t>vt 0.563359 0.665766</w:t>
        <w:br/>
        <w:t>vt 0.545324 0.652426</w:t>
        <w:br/>
        <w:t>vt 0.544504 0.650905</w:t>
        <w:br/>
        <w:t>vt 0.544504 0.650905</w:t>
        <w:br/>
        <w:t>vt 0.535307 0.630120</w:t>
        <w:br/>
        <w:t>vt 0.519642 0.662096</w:t>
        <w:br/>
        <w:t>vt 0.520882 0.663363</w:t>
        <w:br/>
        <w:t>vt 0.519642 0.662096</w:t>
        <w:br/>
        <w:t>vt 0.502672 0.670779</w:t>
        <w:br/>
        <w:t>vt 0.504667 0.671973</w:t>
        <w:br/>
        <w:t>vt 0.502672 0.670779</w:t>
        <w:br/>
        <w:t>vt 0.490261 0.680194</w:t>
        <w:br/>
        <w:t>vt 0.491725 0.680900</w:t>
        <w:br/>
        <w:t>vt 0.490261 0.680194</w:t>
        <w:br/>
        <w:t>vt 0.479683 0.688272</w:t>
        <w:br/>
        <w:t>vt 0.469350 0.688343</w:t>
        <w:br/>
        <w:t>vt 0.480887 0.689931</w:t>
        <w:br/>
        <w:t>vt 0.479683 0.688272</w:t>
        <w:br/>
        <w:t>vt 0.459797 0.706937</w:t>
        <w:br/>
        <w:t>vt 0.461188 0.708153</w:t>
        <w:br/>
        <w:t>vt 0.459797 0.706937</w:t>
        <w:br/>
        <w:t>vt 0.451025 0.719051</w:t>
        <w:br/>
        <w:t>vt 0.452414 0.719599</w:t>
        <w:br/>
        <w:t>vt 0.451025 0.719051</w:t>
        <w:br/>
        <w:t>vt 0.444596 0.728303</w:t>
        <w:br/>
        <w:t>vt 0.445984 0.728733</w:t>
        <w:br/>
        <w:t>vt 0.444596 0.728303</w:t>
        <w:br/>
        <w:t>vt 0.439341 0.737007</w:t>
        <w:br/>
        <w:t>vt 0.440737 0.737808</w:t>
        <w:br/>
        <w:t>vt 0.439341 0.737007</w:t>
        <w:br/>
        <w:t>vt 0.431827 0.750342</w:t>
        <w:br/>
        <w:t>vt 0.433337 0.750958</w:t>
        <w:br/>
        <w:t>vt 0.588824 0.574431</w:t>
        <w:br/>
        <w:t>vt 0.577706 0.585797</w:t>
        <w:br/>
        <w:t>vt 0.575947 0.574688</w:t>
        <w:br/>
        <w:t>vt 0.526179 0.576973</w:t>
        <w:br/>
        <w:t>vt 0.508290 0.578394</w:t>
        <w:br/>
        <w:t>vt 0.397699 0.613373</w:t>
        <w:br/>
        <w:t>vt 0.392014 0.599896</w:t>
        <w:br/>
        <w:t>vt 0.687788 0.746599</w:t>
        <w:br/>
        <w:t>vt 0.692165 0.754259</w:t>
        <w:br/>
        <w:t>vt 0.682725 0.738081</w:t>
        <w:br/>
        <w:t>vt 0.671877 0.720081</w:t>
        <w:br/>
        <w:t>vt 0.667244 0.711670</w:t>
        <w:br/>
        <w:t>vt 0.663198 0.704277</w:t>
        <w:br/>
        <w:t>vt 0.658826 0.695434</w:t>
        <w:br/>
        <w:t>vt 0.651825 0.683229</w:t>
        <w:br/>
        <w:t>vt 0.646545 0.670937</w:t>
        <w:br/>
        <w:t>vt 0.644793 0.660094</w:t>
        <w:br/>
        <w:t>vt 0.639107 0.620910</w:t>
        <w:br/>
        <w:t>vt 0.545983 0.654916</w:t>
        <w:br/>
        <w:t>vt 0.300244 0.764529</w:t>
        <w:br/>
        <w:t>vt 0.302289 0.764585</w:t>
        <w:br/>
        <w:t>vt 0.302284 0.775471</w:t>
        <w:br/>
        <w:t>vt 0.300177 0.775519</w:t>
        <w:br/>
        <w:t>vt 0.306690 0.764445</w:t>
        <w:br/>
        <w:t>vt 0.306851 0.775538</w:t>
        <w:br/>
        <w:t>vt 0.304409 0.775512</w:t>
        <w:br/>
        <w:t>vt 0.304317 0.764522</w:t>
        <w:br/>
        <w:t>vt 0.309070 0.764384</w:t>
        <w:br/>
        <w:t>vt 0.311290 0.764277</w:t>
        <w:br/>
        <w:t>vt 0.311626 0.775510</w:t>
        <w:br/>
        <w:t>vt 0.309316 0.775516</w:t>
        <w:br/>
        <w:t>vt 0.295508 0.764385</w:t>
        <w:br/>
        <w:t>vt 0.297887 0.764451</w:t>
        <w:br/>
        <w:t>vt 0.297718 0.775544</w:t>
        <w:br/>
        <w:t>vt 0.295252 0.775517</w:t>
        <w:br/>
        <w:t>vt 0.302284 0.775471</w:t>
        <w:br/>
        <w:t>vt 0.302289 0.764585</w:t>
        <w:br/>
        <w:t>vt 0.292943 0.775510</w:t>
        <w:br/>
        <w:t>vt 0.293288 0.764277</w:t>
        <w:br/>
        <w:t>vt 0.302005 0.780627</w:t>
        <w:br/>
        <w:t>vt 0.303563 0.780627</w:t>
        <w:br/>
        <w:t>vt 0.303563 0.791775</w:t>
        <w:br/>
        <w:t>vt 0.302005 0.791775</w:t>
        <w:br/>
        <w:t>vt 0.298311 0.780627</w:t>
        <w:br/>
        <w:t>vt 0.300447 0.780627</w:t>
        <w:br/>
        <w:t>vt 0.300446 0.791775</w:t>
        <w:br/>
        <w:t>vt 0.298311 0.791775</w:t>
        <w:br/>
        <w:t>vt 0.296175 0.780627</w:t>
        <w:br/>
        <w:t>vt 0.296175 0.791775</w:t>
        <w:br/>
        <w:t>vt 0.294617 0.791775</w:t>
        <w:br/>
        <w:t>vt 0.294617 0.780627</w:t>
        <w:br/>
        <w:t>vt 0.307835 0.780627</w:t>
        <w:br/>
        <w:t>vt 0.307834 0.791775</w:t>
        <w:br/>
        <w:t>vt 0.305699 0.791775</w:t>
        <w:br/>
        <w:t>vt 0.305699 0.780627</w:t>
        <w:br/>
        <w:t>vt 0.302005 0.780627</w:t>
        <w:br/>
        <w:t>vt 0.302005 0.791775</w:t>
        <w:br/>
        <w:t>vt 0.309393 0.780627</w:t>
        <w:br/>
        <w:t>vt 0.309393 0.791776</w:t>
        <w:br/>
        <w:t>vt 0.302301 0.764170</w:t>
        <w:br/>
        <w:t>vt 0.302289 0.764585</w:t>
        <w:br/>
        <w:t>vt 0.300244 0.764529</w:t>
        <w:br/>
        <w:t>vt 0.300329 0.763875</w:t>
        <w:br/>
        <w:t>vt 0.306690 0.764445</w:t>
        <w:br/>
        <w:t>vt 0.304317 0.764522</w:t>
        <w:br/>
        <w:t>vt 0.304280 0.763813</w:t>
        <w:br/>
        <w:t>vt 0.306681 0.763761</w:t>
        <w:br/>
        <w:t>vt 0.309070 0.764384</w:t>
        <w:br/>
        <w:t>vt 0.309045 0.763728</w:t>
        <w:br/>
        <w:t>vt 0.310700 0.763893</w:t>
        <w:br/>
        <w:t>vt 0.311290 0.764277</w:t>
        <w:br/>
        <w:t>vt 0.295551 0.763727</w:t>
        <w:br/>
        <w:t>vt 0.297918 0.763769</w:t>
        <w:br/>
        <w:t>vt 0.297887 0.764451</w:t>
        <w:br/>
        <w:t>vt 0.295508 0.764385</w:t>
        <w:br/>
        <w:t>vt 0.293859 0.763861</w:t>
        <w:br/>
        <w:t>vt 0.293288 0.764277</w:t>
        <w:br/>
        <w:t>vt 0.302271 0.775899</w:t>
        <w:br/>
        <w:t>vt 0.300206 0.776255</w:t>
        <w:br/>
        <w:t>vt 0.300177 0.775519</w:t>
        <w:br/>
        <w:t>vt 0.302284 0.775471</w:t>
        <w:br/>
        <w:t>vt 0.306851 0.775538</w:t>
        <w:br/>
        <w:t>vt 0.306840 0.776246</w:t>
        <w:br/>
        <w:t>vt 0.304330 0.776191</w:t>
        <w:br/>
        <w:t>vt 0.304409 0.775512</w:t>
        <w:br/>
        <w:t>vt 0.309316 0.775516</w:t>
        <w:br/>
        <w:t>vt 0.311626 0.775510</w:t>
        <w:br/>
        <w:t>vt 0.311054 0.775974</w:t>
        <w:br/>
        <w:t>vt 0.309301 0.776200</w:t>
        <w:br/>
        <w:t>vt 0.295249 0.776198</w:t>
        <w:br/>
        <w:t>vt 0.295252 0.775517</w:t>
        <w:br/>
        <w:t>vt 0.297718 0.775544</w:t>
        <w:br/>
        <w:t>vt 0.297707 0.776253</w:t>
        <w:br/>
        <w:t>vt 0.293537 0.775939</w:t>
        <w:br/>
        <w:t>vt 0.292943 0.775510</w:t>
        <w:br/>
        <w:t>vt 0.671381 0.462207</w:t>
        <w:br/>
        <w:t>vt 0.670744 0.456182</w:t>
        <w:br/>
        <w:t>vt 0.674971 0.456163</w:t>
        <w:br/>
        <w:t>vt 0.678132 0.457272</w:t>
        <w:br/>
        <w:t>vt 0.679654 0.460391</w:t>
        <w:br/>
        <w:t>vt 0.680925 0.467267</w:t>
        <w:br/>
        <w:t>vt 0.672040 0.468179</w:t>
        <w:br/>
        <w:t>vt 0.673057 0.475471</w:t>
        <w:br/>
        <w:t>vt 0.681789 0.474687</w:t>
        <w:br/>
        <w:t>vt 0.673695 0.482275</w:t>
        <w:br/>
        <w:t>vt 0.682440 0.481420</w:t>
        <w:br/>
        <w:t>vt 0.674219 0.488058</w:t>
        <w:br/>
        <w:t>vt 0.682743 0.487924</w:t>
        <w:br/>
        <w:t>vt 0.681347 0.489986</w:t>
        <w:br/>
        <w:t>vt 0.678652 0.491242</w:t>
        <w:br/>
        <w:t>vt 0.675150 0.492092</w:t>
        <w:br/>
        <w:t>vt 0.676018 0.495277</w:t>
        <w:br/>
        <w:t>vt 0.679678 0.493993</w:t>
        <w:br/>
        <w:t>vt 0.682305 0.493071</w:t>
        <w:br/>
        <w:t>vt 0.685295 0.491021</w:t>
        <w:br/>
        <w:t>vt 0.685903 0.487890</w:t>
        <w:br/>
        <w:t>vt 0.685638 0.481101</w:t>
        <w:br/>
        <w:t>vt 0.684916 0.474120</w:t>
        <w:br/>
        <w:t>vt 0.684068 0.466606</w:t>
        <w:br/>
        <w:t>vt 0.682601 0.459647</w:t>
        <w:br/>
        <w:t>vt 0.680880 0.454746</w:t>
        <w:br/>
        <w:t>vt 0.676532 0.452127</w:t>
        <w:br/>
        <w:t>vt 0.662306 0.498188</w:t>
        <w:br/>
        <w:t>vt 0.663117 0.498113</w:t>
        <w:br/>
        <w:t>vt 0.663716 0.500138</w:t>
        <w:br/>
        <w:t>vt 0.662804 0.497379</w:t>
        <w:br/>
        <w:t>vt 0.657922 0.458866</w:t>
        <w:br/>
        <w:t>vt 0.658283 0.456581</w:t>
        <w:br/>
        <w:t>vt 0.657640 0.457403</w:t>
        <w:br/>
        <w:t>vt 0.658095 0.462989</w:t>
        <w:br/>
        <w:t>vt 0.662155 0.494174</w:t>
        <w:br/>
        <w:t>vt 0.661395 0.490690</w:t>
        <w:br/>
        <w:t>vt 0.658997 0.451075</w:t>
        <w:br/>
        <w:t>vt 0.655985 0.456517</w:t>
        <w:br/>
        <w:t>vt 0.627864 0.499361</w:t>
        <w:br/>
        <w:t>vt 0.630680 0.500212</w:t>
        <w:br/>
        <w:t>vt 0.626034 0.500160</w:t>
        <w:br/>
        <w:t>vt 0.624576 0.496450</w:t>
        <w:br/>
        <w:t>vt 0.627468 0.496817</w:t>
        <w:br/>
        <w:t>vt 0.623337 0.489168</w:t>
        <w:br/>
        <w:t>vt 0.627069 0.489099</w:t>
        <w:br/>
        <w:t>vt 0.622563 0.483047</w:t>
        <w:br/>
        <w:t>vt 0.626388 0.482407</w:t>
        <w:br/>
        <w:t>vt 0.621856 0.476380</w:t>
        <w:br/>
        <w:t>vt 0.625475 0.475365</w:t>
        <w:br/>
        <w:t>vt 0.620961 0.468558</w:t>
        <w:br/>
        <w:t>vt 0.624681 0.467623</w:t>
        <w:br/>
        <w:t>vt 0.620437 0.461853</w:t>
        <w:br/>
        <w:t>vt 0.624330 0.461379</w:t>
        <w:br/>
        <w:t>vt 0.620816 0.455976</w:t>
        <w:br/>
        <w:t>vt 0.625238 0.457349</w:t>
        <w:br/>
        <w:t>vt 0.622588 0.452569</w:t>
        <w:br/>
        <w:t>vt 0.642221 0.451237</w:t>
        <w:br/>
        <w:t>vt 0.641845 0.456352</w:t>
        <w:br/>
        <w:t>vt 0.207856 0.107915</w:t>
        <w:br/>
        <w:t>vt 0.219541 0.107915</w:t>
        <w:br/>
        <w:t>vt 0.219541 0.114439</w:t>
        <w:br/>
        <w:t>vt 0.207856 0.114439</w:t>
        <w:br/>
        <w:t>vt 0.207856 0.107049</w:t>
        <w:br/>
        <w:t>vt 0.219541 0.107049</w:t>
        <w:br/>
        <w:t>vt 0.219541 0.107915</w:t>
        <w:br/>
        <w:t>vt 0.207856 0.107915</w:t>
        <w:br/>
        <w:t>vt 0.207856 0.105088</w:t>
        <w:br/>
        <w:t>vt 0.219541 0.105088</w:t>
        <w:br/>
        <w:t>vt 0.207856 0.101699</w:t>
        <w:br/>
        <w:t>vt 0.219541 0.101699</w:t>
        <w:br/>
        <w:t>vt 0.207856 0.096493</w:t>
        <w:br/>
        <w:t>vt 0.219541 0.096493</w:t>
        <w:br/>
        <w:t>vt 0.207856 0.090554</w:t>
        <w:br/>
        <w:t>vt 0.219541 0.090554</w:t>
        <w:br/>
        <w:t>vt 0.207856 0.083913</w:t>
        <w:br/>
        <w:t>vt 0.219541 0.083913</w:t>
        <w:br/>
        <w:t>vt 0.207856 0.077952</w:t>
        <w:br/>
        <w:t>vt 0.219541 0.077952</w:t>
        <w:br/>
        <w:t>vt 0.207856 0.073896</w:t>
        <w:br/>
        <w:t>vt 0.219541 0.073896</w:t>
        <w:br/>
        <w:t>vt 0.207856 0.072190</w:t>
        <w:br/>
        <w:t>vt 0.219541 0.072190</w:t>
        <w:br/>
        <w:t>vt 0.207856 0.070710</w:t>
        <w:br/>
        <w:t>vt 0.219541 0.070710</w:t>
        <w:br/>
        <w:t>vt 0.219541 0.072190</w:t>
        <w:br/>
        <w:t>vt 0.207856 0.063852</w:t>
        <w:br/>
        <w:t>vt 0.219541 0.063852</w:t>
        <w:br/>
        <w:t>vt 0.207856 0.049918</w:t>
        <w:br/>
        <w:t>vt 0.219541 0.049918</w:t>
        <w:br/>
        <w:t>vt 0.207856 0.041190</w:t>
        <w:br/>
        <w:t>vt 0.219541 0.041190</w:t>
        <w:br/>
        <w:t>vt 0.207856 0.036962</w:t>
        <w:br/>
        <w:t>vt 0.219541 0.036962</w:t>
        <w:br/>
        <w:t>vt 0.207856 0.031527</w:t>
        <w:br/>
        <w:t>vt 0.219541 0.031527</w:t>
        <w:br/>
        <w:t>vt 0.207856 0.024882</w:t>
        <w:br/>
        <w:t>vt 0.219541 0.024882</w:t>
        <w:br/>
        <w:t>vt 0.207856 0.018211</w:t>
        <w:br/>
        <w:t>vt 0.219541 0.018211</w:t>
        <w:br/>
        <w:t>vt 0.207856 0.010072</w:t>
        <w:br/>
        <w:t>vt 0.219541 0.010072</w:t>
        <w:br/>
        <w:t>vt 0.207856 0.005754</w:t>
        <w:br/>
        <w:t>vt 0.219541 0.005754</w:t>
        <w:br/>
        <w:t>vt 0.207856 0.002745</w:t>
        <w:br/>
        <w:t>vt 0.219541 0.002745</w:t>
        <w:br/>
        <w:t>vt 0.219541 0.128496</w:t>
        <w:br/>
        <w:t>vt 0.207856 0.128496</w:t>
        <w:br/>
        <w:t>vt 0.219541 0.143757</w:t>
        <w:br/>
        <w:t>vt 0.207856 0.143757</w:t>
        <w:br/>
        <w:t>vt 0.530513 0.093603</w:t>
        <w:br/>
        <w:t>vt 0.529129 0.093541</w:t>
        <w:br/>
        <w:t>vt 0.527313 0.092440</w:t>
        <w:br/>
        <w:t>vt 0.535258 0.092101</w:t>
        <w:br/>
        <w:t>vt 0.535536 0.093459</w:t>
        <w:br/>
        <w:t>vt 0.542714 0.091974</w:t>
        <w:br/>
        <w:t>vt 0.542861 0.093369</w:t>
        <w:br/>
        <w:t>vt 0.550863 0.091883</w:t>
        <w:br/>
        <w:t>vt 0.550641 0.093194</w:t>
        <w:br/>
        <w:t>vt 0.559449 0.091699</w:t>
        <w:br/>
        <w:t>vt 0.559476 0.092999</w:t>
        <w:br/>
        <w:t>vt 0.569191 0.091379</w:t>
        <w:br/>
        <w:t>vt 0.569074 0.092627</w:t>
        <w:br/>
        <w:t>vt 0.575470 0.091315</w:t>
        <w:br/>
        <w:t>vt 0.575281 0.092594</w:t>
        <w:br/>
        <w:t>vt 0.580806 0.090605</w:t>
        <w:br/>
        <w:t>vt 0.578155 0.092507</w:t>
        <w:br/>
        <w:t>vt 0.579772 0.092019</w:t>
        <w:br/>
        <w:t>vt 0.542668 0.075345</w:t>
        <w:br/>
        <w:t>vt 0.550765 0.074988</w:t>
        <w:br/>
        <w:t>vt 0.541396 0.048825</w:t>
        <w:br/>
        <w:t>vt 0.554383 0.048641</w:t>
        <w:br/>
        <w:t>vt 0.564502 0.048598</w:t>
        <w:br/>
        <w:t>vt 0.558899 0.074687</w:t>
        <w:br/>
        <w:t>vt 0.574349 0.048908</w:t>
        <w:br/>
        <w:t>vt 0.568427 0.073995</w:t>
        <w:br/>
        <w:t>vt 0.579128 0.050391</w:t>
        <w:br/>
        <w:t>vt 0.575022 0.073750</w:t>
        <w:br/>
        <w:t>vt 0.580806 0.073100</w:t>
        <w:br/>
        <w:t>vt 0.580806 0.054508</w:t>
        <w:br/>
        <w:t>vt 0.534665 0.075285</w:t>
        <w:br/>
        <w:t>vt 0.527313 0.075482</w:t>
        <w:br/>
        <w:t>vt 0.527313 0.054261</w:t>
        <w:br/>
        <w:t>vt 0.529092 0.050497</w:t>
        <w:br/>
        <w:t>vt 0.533002 0.049114</w:t>
        <w:br/>
        <w:t>vt 0.672249 0.451492</w:t>
        <w:br/>
        <w:t>vt 0.673058 0.449223</w:t>
        <w:br/>
        <w:t>vt 0.677117 0.450148</w:t>
        <w:br/>
        <w:t>vt 0.682303 0.451990</w:t>
        <w:br/>
        <w:t>vt 0.678171 0.446997</w:t>
        <w:br/>
        <w:t>vt 0.677117 0.450148</w:t>
        <w:br/>
        <w:t>vt 0.673058 0.449223</w:t>
        <w:br/>
        <w:t>vt 0.673319 0.445615</w:t>
        <w:br/>
        <w:t>vt 0.659584 0.448517</w:t>
        <w:br/>
        <w:t>vt 0.642494 0.448525</w:t>
        <w:br/>
        <w:t>vt 0.642494 0.448525</w:t>
        <w:br/>
        <w:t>vt 0.642753 0.445457</w:t>
        <w:br/>
        <w:t>vt 0.659210 0.445560</w:t>
        <w:br/>
        <w:t>vt 0.659584 0.448517</w:t>
        <w:br/>
        <w:t>vt 0.621645 0.449390</w:t>
        <w:br/>
        <w:t>vt 0.621645 0.449390</w:t>
        <w:br/>
        <w:t>vt 0.623004 0.446927</w:t>
        <w:br/>
        <w:t>vt 0.617998 0.452324</w:t>
        <w:br/>
        <w:t>vt 0.619453 0.450179</w:t>
        <w:br/>
        <w:t>vt 0.619453 0.450179</w:t>
        <w:br/>
        <w:t>vt 0.617998 0.452324</w:t>
        <w:br/>
        <w:t>vt 0.615177 0.450983</w:t>
        <w:br/>
        <w:t>vt 0.616925 0.448017</w:t>
        <w:br/>
        <w:t>vt 0.617067 0.456711</w:t>
        <w:br/>
        <w:t>vt 0.617067 0.456711</w:t>
        <w:br/>
        <w:t>vt 0.613379 0.455519</w:t>
        <w:br/>
        <w:t>vt 0.616979 0.462410</w:t>
        <w:br/>
        <w:t>vt 0.616979 0.462410</w:t>
        <w:br/>
        <w:t>vt 0.612218 0.461618</w:t>
        <w:br/>
        <w:t>vt 0.617223 0.469074</w:t>
        <w:br/>
        <w:t>vt 0.617223 0.469074</w:t>
        <w:br/>
        <w:t>vt 0.612253 0.468840</w:t>
        <w:br/>
        <w:t>vt 0.618135 0.476836</w:t>
        <w:br/>
        <w:t>vt 0.618135 0.476836</w:t>
        <w:br/>
        <w:t>vt 0.612932 0.476891</w:t>
        <w:br/>
        <w:t>vt 0.619017 0.483555</w:t>
        <w:br/>
        <w:t>vt 0.619017 0.483555</w:t>
        <w:br/>
        <w:t>vt 0.613876 0.484109</w:t>
        <w:br/>
        <w:t>vt 0.619943 0.489842</w:t>
        <w:br/>
        <w:t>vt 0.619943 0.489842</w:t>
        <w:br/>
        <w:t>vt 0.615130 0.491161</w:t>
        <w:br/>
        <w:t>vt 0.621758 0.496979</w:t>
        <w:br/>
        <w:t>vt 0.621758 0.496979</w:t>
        <w:br/>
        <w:t>vt 0.617813 0.498566</w:t>
        <w:br/>
        <w:t>vt 0.623147 0.501574</w:t>
        <w:br/>
        <w:t>vt 0.623147 0.501574</w:t>
        <w:br/>
        <w:t>vt 0.618938 0.502350</w:t>
        <w:br/>
        <w:t>vt 0.629694 0.502798</w:t>
        <w:br/>
        <w:t>vt 0.631241 0.505619</w:t>
        <w:br/>
        <w:t>vt 0.628618 0.506332</w:t>
        <w:br/>
        <w:t>vt 0.625876 0.503167</w:t>
        <w:br/>
        <w:t>vt 0.629694 0.502798</w:t>
        <w:br/>
        <w:t>vt 0.625876 0.503167</w:t>
        <w:br/>
        <w:t>vt 0.648019 0.499602</w:t>
        <w:br/>
        <w:t>vt 0.648139 0.501702</w:t>
        <w:br/>
        <w:t>vt 0.648139 0.501702</w:t>
        <w:br/>
        <w:t>vt 0.648287 0.504592</w:t>
        <w:br/>
        <w:t>vt 0.663716 0.500138</w:t>
        <w:br/>
        <w:t>vt 0.664063 0.503035</w:t>
        <w:br/>
        <w:t>vt 0.676458 0.497279</w:t>
        <w:br/>
        <w:t>vt 0.676458 0.497279</w:t>
        <w:br/>
        <w:t>vt 0.677214 0.499780</w:t>
        <w:br/>
        <w:t>vt 0.679678 0.493993</w:t>
        <w:br/>
        <w:t>vt 0.680945 0.495948</w:t>
        <w:br/>
        <w:t>vt 0.680945 0.495948</w:t>
        <w:br/>
        <w:t>vt 0.682212 0.498011</w:t>
        <w:br/>
        <w:t>vt 0.683896 0.494584</w:t>
        <w:br/>
        <w:t>vt 0.683896 0.494584</w:t>
        <w:br/>
        <w:t>vt 0.684298 0.497067</w:t>
        <w:br/>
        <w:t>vt 0.686674 0.493384</w:t>
        <w:br/>
        <w:t>vt 0.686674 0.493384</w:t>
        <w:br/>
        <w:t>vt 0.686814 0.496385</w:t>
        <w:br/>
        <w:t>vt 0.687901 0.487251</w:t>
        <w:br/>
        <w:t>vt 0.688130 0.490392</w:t>
        <w:br/>
        <w:t>vt 0.691010 0.489406</w:t>
        <w:br/>
        <w:t>vt 0.688130 0.490392</w:t>
        <w:br/>
        <w:t>vt 0.687901 0.487251</w:t>
        <w:br/>
        <w:t>vt 0.690784 0.486740</w:t>
        <w:br/>
        <w:t>vt 0.687797 0.480334</w:t>
        <w:br/>
        <w:t>vt 0.687797 0.480334</w:t>
        <w:br/>
        <w:t>vt 0.690984 0.479735</w:t>
        <w:br/>
        <w:t>vt 0.687197 0.474105</w:t>
        <w:br/>
        <w:t>vt 0.687197 0.474105</w:t>
        <w:br/>
        <w:t>vt 0.690427 0.474098</w:t>
        <w:br/>
        <w:t>vt 0.686142 0.466699</w:t>
        <w:br/>
        <w:t>vt 0.686142 0.466699</w:t>
        <w:br/>
        <w:t>vt 0.689224 0.466314</w:t>
        <w:br/>
        <w:t>vt 0.684886 0.460426</w:t>
        <w:br/>
        <w:t>vt 0.684886 0.460426</w:t>
        <w:br/>
        <w:t>vt 0.687967 0.460284</w:t>
        <w:br/>
        <w:t>vt 0.682303 0.451990</w:t>
        <w:br/>
        <w:t>vt 0.682307 0.448582</w:t>
        <w:br/>
        <w:t>vt 0.683467 0.454317</w:t>
        <w:br/>
        <w:t>vt 0.683467 0.454317</w:t>
        <w:br/>
        <w:t>vt 0.686557 0.454712</w:t>
        <w:br/>
        <w:t>vt 0.383171 0.208186</w:t>
        <w:br/>
        <w:t>vt 0.383824 0.186517</w:t>
        <w:br/>
        <w:t>vt 0.388710 0.188257</w:t>
        <w:br/>
        <w:t>vt 0.393758 0.192852</w:t>
        <w:br/>
        <w:t>vt 0.397743 0.199802</w:t>
        <w:br/>
        <w:t>vt 0.399370 0.207823</w:t>
        <w:br/>
        <w:t>vt 0.398202 0.215709</w:t>
        <w:br/>
        <w:t>vt 0.394542 0.222276</w:t>
        <w:br/>
        <w:t>vt 0.389311 0.226534</w:t>
        <w:br/>
        <w:t>vt 0.383597 0.228067</w:t>
        <w:br/>
        <w:t>vt 0.377857 0.226908</w:t>
        <w:br/>
        <w:t>vt 0.372482 0.223120</w:t>
        <w:br/>
        <w:t>vt 0.368544 0.216958</w:t>
        <w:br/>
        <w:t>vt 0.367115 0.209122</w:t>
        <w:br/>
        <w:t>vt 0.368750 0.200723</w:t>
        <w:br/>
        <w:t>vt 0.373034 0.193181</w:t>
        <w:br/>
        <w:t>vt 0.378504 0.188041</w:t>
        <w:br/>
        <w:t>vt 0.388760 0.186474</w:t>
        <w:br/>
        <w:t>vt 0.383463 0.184805</w:t>
        <w:br/>
        <w:t>vt 0.394747 0.190880</w:t>
        <w:br/>
        <w:t>vt 0.399499 0.198463</w:t>
        <w:br/>
        <w:t>vt 0.401249 0.207415</w:t>
        <w:br/>
        <w:t>vt 0.399826 0.216126</w:t>
        <w:br/>
        <w:t>vt 0.395776 0.223332</w:t>
        <w:br/>
        <w:t>vt 0.390098 0.227978</w:t>
        <w:br/>
        <w:t>vt 0.384026 0.229648</w:t>
        <w:br/>
        <w:t>vt 0.377911 0.228642</w:t>
        <w:br/>
        <w:t>vt 0.371933 0.224805</w:t>
        <w:br/>
        <w:t>vt 0.367390 0.218212</w:t>
        <w:br/>
        <w:t>vt 0.365509 0.209653</w:t>
        <w:br/>
        <w:t>vt 0.366995 0.200298</w:t>
        <w:br/>
        <w:t>vt 0.371650 0.191776</w:t>
        <w:br/>
        <w:t>vt 0.377771 0.186065</w:t>
        <w:br/>
        <w:t>vt 0.388760 0.186474</w:t>
        <w:br/>
        <w:t>vt 0.383463 0.184805</w:t>
        <w:br/>
        <w:t>vt 0.382557 0.183334</w:t>
        <w:br/>
        <w:t>vt 0.389272 0.184347</w:t>
        <w:br/>
        <w:t>vt 0.394747 0.190880</w:t>
        <w:br/>
        <w:t>vt 0.396327 0.189078</w:t>
        <w:br/>
        <w:t>vt 0.399499 0.198463</w:t>
        <w:br/>
        <w:t>vt 0.401433 0.197244</w:t>
        <w:br/>
        <w:t>vt 0.403157 0.206715</w:t>
        <w:br/>
        <w:t>vt 0.401249 0.207415</w:t>
        <w:br/>
        <w:t>vt 0.401696 0.215817</w:t>
        <w:br/>
        <w:t>vt 0.399826 0.216126</w:t>
        <w:br/>
        <w:t>vt 0.397656 0.223478</w:t>
        <w:br/>
        <w:t>vt 0.395776 0.223332</w:t>
        <w:br/>
        <w:t>vt 0.391771 0.228781</w:t>
        <w:br/>
        <w:t>vt 0.390098 0.227978</w:t>
        <w:br/>
        <w:t>vt 0.384960 0.231132</w:t>
        <w:br/>
        <w:t>vt 0.384026 0.229648</w:t>
        <w:br/>
        <w:t>vt 0.377821 0.230425</w:t>
        <w:br/>
        <w:t>vt 0.377911 0.228642</w:t>
        <w:br/>
        <w:t>vt 0.371029 0.226397</w:t>
        <w:br/>
        <w:t>vt 0.371933 0.224805</w:t>
        <w:br/>
        <w:t>vt 0.366000 0.219384</w:t>
        <w:br/>
        <w:t>vt 0.367390 0.218212</w:t>
        <w:br/>
        <w:t>vt 0.365509 0.209653</w:t>
        <w:br/>
        <w:t>vt 0.363794 0.210431</w:t>
        <w:br/>
        <w:t>vt 0.364920 0.200726</w:t>
        <w:br/>
        <w:t>vt 0.366995 0.200298</w:t>
        <w:br/>
        <w:t>vt 0.369304 0.191814</w:t>
        <w:br/>
        <w:t>vt 0.371650 0.191776</w:t>
        <w:br/>
        <w:t>vt 0.375719 0.185673</w:t>
        <w:br/>
        <w:t>vt 0.377771 0.186065</w:t>
        <w:br/>
        <w:t>vt 0.380654 0.380211</w:t>
        <w:br/>
        <w:t>vt 0.384321 0.362745</w:t>
        <w:br/>
        <w:t>vt 0.389242 0.363776</w:t>
        <w:br/>
        <w:t>vt 0.384863 0.379849</w:t>
        <w:br/>
        <w:t>vt 0.422619 0.354316</w:t>
        <w:br/>
        <w:t>vt 0.411104 0.341558</w:t>
        <w:br/>
        <w:t>vt 0.412945 0.337666</w:t>
        <w:br/>
        <w:t>vt 0.426101 0.350518</w:t>
        <w:br/>
        <w:t>vt 0.413772 0.389257</w:t>
        <w:br/>
        <w:t>vt 0.429306 0.386012</w:t>
        <w:br/>
        <w:t>vt 0.431859 0.389510</w:t>
        <w:br/>
        <w:t>vt 0.415286 0.394135</w:t>
        <w:br/>
        <w:t>vt 0.395744 0.352838</w:t>
        <w:br/>
        <w:t>vt 0.407514 0.341479</w:t>
        <w:br/>
        <w:t>vt 0.407574 0.345533</w:t>
        <w:br/>
        <w:t>vt 0.399688 0.355591</w:t>
        <w:br/>
        <w:t>vt 0.428178 0.380787</w:t>
        <w:br/>
        <w:t>vt 0.423888 0.367751</w:t>
        <w:br/>
        <w:t>vt 0.428310 0.365823</w:t>
        <w:br/>
        <w:t>vt 0.431481 0.382874</w:t>
        <w:br/>
        <w:t>vt 0.401980 0.388547</w:t>
        <w:br/>
        <w:t>vt 0.386802 0.383436</w:t>
        <w:br/>
        <w:t>vt 0.390084 0.381413</w:t>
        <w:br/>
        <w:t>vt 0.402511 0.383846</w:t>
        <w:br/>
        <w:t>vt 0.406095 0.337419</w:t>
        <w:br/>
        <w:t>vt 0.407514 0.341479</w:t>
        <w:br/>
        <w:t>vt 0.384863 0.379849</w:t>
        <w:br/>
        <w:t>vt 0.388340 0.378163</w:t>
        <w:br/>
        <w:t>vt 0.431481 0.382874</w:t>
        <w:br/>
        <w:t>vt 0.435749 0.383606</w:t>
        <w:br/>
        <w:t>vt 0.411104 0.341558</w:t>
        <w:br/>
        <w:t>vt 0.410817 0.345606</w:t>
        <w:br/>
        <w:t>vt 0.386802 0.383436</w:t>
        <w:br/>
        <w:t>vt 0.384042 0.386633</w:t>
        <w:br/>
        <w:t>vt 0.429306 0.386012</w:t>
        <w:br/>
        <w:t>vt 0.426219 0.383634</w:t>
        <w:br/>
        <w:t>vt 0.413757 0.384515</w:t>
        <w:br/>
        <w:t>vt 0.418460 0.356741</w:t>
        <w:br/>
        <w:t>vt 0.393496 0.366043</w:t>
        <w:br/>
        <w:t>vt 0.395744 0.352838</w:t>
        <w:br/>
        <w:t>vt 0.392687 0.348824</w:t>
        <w:br/>
        <w:t>vt 0.428310 0.365823</w:t>
        <w:br/>
        <w:t>vt 0.433415 0.365203</w:t>
        <w:br/>
        <w:t>vt 0.401980 0.388547</w:t>
        <w:br/>
        <w:t>vt 0.400026 0.393239</w:t>
        <w:br/>
        <w:t>vt 0.389242 0.363776</w:t>
        <w:br/>
        <w:t>vt 0.422619 0.354316</w:t>
        <w:br/>
        <w:t>vt 0.413772 0.389257</w:t>
        <w:br/>
        <w:t>vt 0.408762 0.369031</w:t>
        <w:br/>
        <w:t>vt 0.401430 0.282518</w:t>
        <w:br/>
        <w:t>vt 0.408306 0.289393</w:t>
        <w:br/>
        <w:t>vt 0.399336 0.295297</w:t>
        <w:br/>
        <w:t>vt 0.395401 0.291407</w:t>
        <w:br/>
        <w:t>vt 0.412028 0.298377</w:t>
        <w:br/>
        <w:t>vt 0.401480 0.300398</w:t>
        <w:br/>
        <w:t>vt 0.412028 0.308100</w:t>
        <w:br/>
        <w:t>vt 0.401509 0.305932</w:t>
        <w:br/>
        <w:t>vt 0.408307 0.317082</w:t>
        <w:br/>
        <w:t>vt 0.399421 0.311055</w:t>
        <w:br/>
        <w:t>vt 0.401433 0.323959</w:t>
        <w:br/>
        <w:t>vt 0.395529 0.314988</w:t>
        <w:br/>
        <w:t>vt 0.392449 0.327680</w:t>
        <w:br/>
        <w:t>vt 0.390429 0.317133</w:t>
        <w:br/>
        <w:t>vt 0.384894 0.317164</w:t>
        <w:br/>
        <w:t>vt 0.382727 0.327682</w:t>
        <w:br/>
        <w:t>vt 0.379771 0.315074</w:t>
        <w:br/>
        <w:t>vt 0.373743 0.323962</w:t>
        <w:br/>
        <w:t>vt 0.375837 0.311183</w:t>
        <w:br/>
        <w:t>vt 0.366868 0.317086</w:t>
        <w:br/>
        <w:t>vt 0.363146 0.308104</w:t>
        <w:br/>
        <w:t>vt 0.373692 0.306081</w:t>
        <w:br/>
        <w:t>vt 0.373661 0.300548</w:t>
        <w:br/>
        <w:t>vt 0.363145 0.298380</w:t>
        <w:br/>
        <w:t>vt 0.375751 0.295422</w:t>
        <w:br/>
        <w:t>vt 0.366864 0.289396</w:t>
        <w:br/>
        <w:t>vt 0.373738 0.282519</w:t>
        <w:br/>
        <w:t>vt 0.379644 0.291489</w:t>
        <w:br/>
        <w:t>vt 0.382722 0.278798</w:t>
        <w:br/>
        <w:t>vt 0.384745 0.289344</w:t>
        <w:br/>
        <w:t>vt 0.392446 0.278797</w:t>
        <w:br/>
        <w:t>vt 0.390281 0.289315</w:t>
        <w:br/>
        <w:t>vt 0.441355 0.430332</w:t>
        <w:br/>
        <w:t>vt 0.437864 0.433822</w:t>
        <w:br/>
        <w:t>vt 0.430836 0.423303</w:t>
        <w:br/>
        <w:t>vt 0.443244 0.420835</w:t>
        <w:br/>
        <w:t>vt 0.443244 0.425771</w:t>
        <w:br/>
        <w:t>vt 0.437865 0.412784</w:t>
        <w:br/>
        <w:t>vt 0.441355 0.416274</w:t>
        <w:br/>
        <w:t>vt 0.428368 0.410894</w:t>
        <w:br/>
        <w:t>vt 0.433304 0.410895</w:t>
        <w:br/>
        <w:t>vt 0.420317 0.416274</w:t>
        <w:br/>
        <w:t>vt 0.423808 0.412784</w:t>
        <w:br/>
        <w:t>vt 0.418427 0.425770</w:t>
        <w:br/>
        <w:t>vt 0.418427 0.420834</w:t>
        <w:br/>
        <w:t>vt 0.423806 0.433821</w:t>
        <w:br/>
        <w:t>vt 0.420317 0.430332</w:t>
        <w:br/>
        <w:t>vt 0.433303 0.435711</w:t>
        <w:br/>
        <w:t>vt 0.428367 0.435711</w:t>
        <w:br/>
        <w:t>vt 0.387256 0.303080</w:t>
        <w:br/>
        <w:t>vt 0.398169 0.705057</w:t>
        <w:br/>
        <w:t>vt 0.385737 0.705057</w:t>
        <w:br/>
        <w:t>vt 0.385737 0.679688</w:t>
        <w:br/>
        <w:t>vt 0.398169 0.679688</w:t>
        <w:br/>
        <w:t>vt 0.405108 0.679168</w:t>
        <w:br/>
        <w:t>vt 0.405020 0.677392</w:t>
        <w:br/>
        <w:t>vt 0.417382 0.677392</w:t>
        <w:br/>
        <w:t>vt 0.417712 0.679168</w:t>
        <w:br/>
        <w:t>vt 0.417712 0.679168</w:t>
        <w:br/>
        <w:t>vt 0.419646 0.679029</w:t>
        <w:br/>
        <w:t>vt 0.419646 0.704411</w:t>
        <w:br/>
        <w:t>vt 0.417712 0.704608</w:t>
        <w:br/>
        <w:t>vt 0.405108 0.704608</w:t>
        <w:br/>
        <w:t>vt 0.417712 0.704608</w:t>
        <w:br/>
        <w:t>vt 0.417778 0.706497</w:t>
        <w:br/>
        <w:t>vt 0.405259 0.706497</w:t>
        <w:br/>
        <w:t>vt 0.405108 0.679168</w:t>
        <w:br/>
        <w:t>vt 0.405108 0.704608</w:t>
        <w:br/>
        <w:t>vt 0.403360 0.704551</w:t>
        <w:br/>
        <w:t>vt 0.403360 0.679145</w:t>
        <w:br/>
        <w:t>vt 0.405108 0.704608</w:t>
        <w:br/>
        <w:t>vt 0.405108 0.679168</w:t>
        <w:br/>
        <w:t>vt 0.417712 0.679168</w:t>
        <w:br/>
        <w:t>vt 0.417712 0.704608</w:t>
        <w:br/>
        <w:t>vt 0.398963 0.647397</w:t>
        <w:br/>
        <w:t>vt 0.398820 0.647720</w:t>
        <w:br/>
        <w:t>vt 0.393894 0.647395</w:t>
        <w:br/>
        <w:t>vt 0.393682 0.646980</w:t>
        <w:br/>
        <w:t>vt 0.407310 0.651871</w:t>
        <w:br/>
        <w:t>vt 0.407102 0.651539</w:t>
        <w:br/>
        <w:t>vt 0.388284 0.655214</w:t>
        <w:br/>
        <w:t>vt 0.396520 0.657610</w:t>
        <w:br/>
        <w:t>vt 0.396520 0.666968</w:t>
        <w:br/>
        <w:t>vt 0.388284 0.671385</w:t>
        <w:br/>
        <w:t>vt 0.401871 0.657100</w:t>
        <w:br/>
        <w:t>vt 0.401871 0.666330</w:t>
        <w:br/>
        <w:t>vt 0.398963 0.637786</w:t>
        <w:br/>
        <w:t>vt 0.393682 0.637571</w:t>
        <w:br/>
        <w:t>vt 0.393518 0.637128</w:t>
        <w:br/>
        <w:t>vt 0.399010 0.637503</w:t>
        <w:br/>
        <w:t>vt 0.406695 0.634694</w:t>
        <w:br/>
        <w:t>vt 0.407102 0.635104</w:t>
        <w:br/>
        <w:t>vt 0.407102 0.635104</w:t>
        <w:br/>
        <w:t>vt 0.407102 0.651539</w:t>
        <w:br/>
        <w:t>vt 0.398963 0.647397</w:t>
        <w:br/>
        <w:t>vt 0.398963 0.637786</w:t>
        <w:br/>
        <w:t>vt 0.398963 0.637786</w:t>
        <w:br/>
        <w:t>vt 0.398963 0.647397</w:t>
        <w:br/>
        <w:t>vt 0.393682 0.646980</w:t>
        <w:br/>
        <w:t>vt 0.393682 0.637571</w:t>
        <w:br/>
        <w:t>vt 0.388486 0.646964</w:t>
        <w:br/>
        <w:t>vt 0.388486 0.637809</w:t>
        <w:br/>
        <w:t>vt 0.388486 0.637809</w:t>
        <w:br/>
        <w:t>vt 0.388057 0.637336</w:t>
        <w:br/>
        <w:t>vt 0.407167 0.657117</w:t>
        <w:br/>
        <w:t>vt 0.407167 0.666121</w:t>
        <w:br/>
        <w:t>vt 0.388796 0.647375</w:t>
        <w:br/>
        <w:t>vt 0.388486 0.646964</w:t>
        <w:br/>
        <w:t>vt 0.675312 0.236461</w:t>
        <w:br/>
        <w:t>vt 0.664057 0.237921</w:t>
        <w:br/>
        <w:t>vt 0.663463 0.229060</w:t>
        <w:br/>
        <w:t>vt 0.676312 0.227826</w:t>
        <w:br/>
        <w:t>vt 0.648746 0.239549</w:t>
        <w:br/>
        <w:t>vt 0.648353 0.230159</w:t>
        <w:br/>
        <w:t>vt 0.634538 0.239040</w:t>
        <w:br/>
        <w:t>vt 0.631405 0.230955</w:t>
        <w:br/>
        <w:t>vt 0.605880 0.237986</w:t>
        <w:br/>
        <w:t>vt 0.605913 0.230327</w:t>
        <w:br/>
        <w:t>vt 0.578461 0.237254</w:t>
        <w:br/>
        <w:t>vt 0.580858 0.228886</w:t>
        <w:br/>
        <w:t>vt 0.550617 0.236783</w:t>
        <w:br/>
        <w:t>vt 0.549355 0.227250</w:t>
        <w:br/>
        <w:t>vt 0.564130 0.227487</w:t>
        <w:br/>
        <w:t>vt 0.560596 0.235861</w:t>
        <w:br/>
        <w:t>vt 0.569551 0.245762</w:t>
        <w:br/>
        <w:t>vt 0.571867 0.246259</w:t>
        <w:br/>
        <w:t>vt 0.559716 0.245292</w:t>
        <w:br/>
        <w:t>vt 0.549557 0.245468</w:t>
        <w:br/>
        <w:t>vt 0.618315 0.245900</w:t>
        <w:br/>
        <w:t>vt 0.605714 0.246709</w:t>
        <w:br/>
        <w:t>vt 0.676134 0.244066</w:t>
        <w:br/>
        <w:t>vt 0.664799 0.245110</w:t>
        <w:br/>
        <w:t>vt 0.649682 0.247156</w:t>
        <w:br/>
        <w:t>vt 0.634893 0.247137</w:t>
        <w:br/>
        <w:t>vt 0.677229 0.257872</w:t>
        <w:br/>
        <w:t>vt 0.665820 0.259923</w:t>
        <w:br/>
        <w:t>vt 0.650296 0.262710</w:t>
        <w:br/>
        <w:t>vt 0.635362 0.264351</w:t>
        <w:br/>
        <w:t>vt 0.559060 0.262905</w:t>
        <w:br/>
        <w:t>vt 0.548472 0.260838</w:t>
        <w:br/>
        <w:t>vt 0.678958 0.272161</w:t>
        <w:br/>
        <w:t>vt 0.666618 0.275022</w:t>
        <w:br/>
        <w:t>vt 0.558469 0.278121</w:t>
        <w:br/>
        <w:t>vt 0.547619 0.274586</w:t>
        <w:br/>
        <w:t>vt 0.650126 0.277717</w:t>
        <w:br/>
        <w:t>vt 0.633483 0.279540</w:t>
        <w:br/>
        <w:t>vt 0.568653 0.248442</w:t>
        <w:br/>
        <w:t>vt 0.568653 0.277158</w:t>
        <w:br/>
        <w:t>vt 0.567730 0.279625</w:t>
        <w:br/>
        <w:t>vt 0.617802 0.246709</w:t>
        <w:br/>
        <w:t>vt 0.619338 0.249823</w:t>
        <w:br/>
        <w:t>vt 0.570170 0.246388</w:t>
        <w:br/>
        <w:t>vt 0.568653 0.263683</w:t>
        <w:br/>
        <w:t>vt 0.568437 0.279080</w:t>
        <w:br/>
        <w:t>vt 0.570144 0.281126</w:t>
        <w:br/>
        <w:t>vt 0.618112 0.281126</w:t>
        <w:br/>
        <w:t>vt 0.618904 0.281980</w:t>
        <w:br/>
        <w:t>vt 0.605442 0.281126</w:t>
        <w:br/>
        <w:t>vt 0.619383 0.279154</w:t>
        <w:br/>
        <w:t>vt 0.619338 0.265021</w:t>
        <w:br/>
        <w:t>vt 0.617489 0.247912</w:t>
        <w:br/>
        <w:t>vt 0.617802 0.246709</w:t>
        <w:br/>
        <w:t>vt 0.619338 0.249823</w:t>
        <w:br/>
        <w:t>vt 0.618427 0.249373</w:t>
        <w:br/>
        <w:t>vt 0.605681 0.247912</w:t>
        <w:br/>
        <w:t>vt 0.617489 0.247912</w:t>
        <w:br/>
        <w:t>vt 0.571949 0.247912</w:t>
        <w:br/>
        <w:t>vt 0.570878 0.247307</w:t>
        <w:br/>
        <w:t>vt 0.570170 0.246388</w:t>
        <w:br/>
        <w:t>vt 0.571867 0.246259</w:t>
        <w:br/>
        <w:t>vt 0.569459 0.248782</w:t>
        <w:br/>
        <w:t>vt 0.568653 0.248442</w:t>
        <w:br/>
        <w:t>vt 0.568653 0.277158</w:t>
        <w:br/>
        <w:t>vt 0.568653 0.263683</w:t>
        <w:br/>
        <w:t>vt 0.569459 0.263850</w:t>
        <w:br/>
        <w:t>vt 0.569459 0.277185</w:t>
        <w:br/>
        <w:t>vt 0.569146 0.278551</w:t>
        <w:br/>
        <w:t>vt 0.568437 0.279080</w:t>
        <w:br/>
        <w:t>vt 0.570304 0.280300</w:t>
        <w:br/>
        <w:t>vt 0.570144 0.281126</w:t>
        <w:br/>
        <w:t>vt 0.569146 0.278551</w:t>
        <w:br/>
        <w:t>vt 0.569459 0.277185</w:t>
        <w:br/>
        <w:t>vt 0.570909 0.278906</w:t>
        <w:br/>
        <w:t>vt 0.570304 0.280300</w:t>
        <w:br/>
        <w:t>vt 0.605511 0.280300</w:t>
        <w:br/>
        <w:t>vt 0.605442 0.281126</w:t>
        <w:br/>
        <w:t>vt 0.618427 0.278906</w:t>
        <w:br/>
        <w:t>vt 0.619383 0.279154</w:t>
        <w:br/>
        <w:t>vt 0.618112 0.281126</w:t>
        <w:br/>
        <w:t>vt 0.617721 0.280300</w:t>
        <w:br/>
        <w:t>vt 0.618427 0.264964</w:t>
        <w:br/>
        <w:t>vt 0.619338 0.265021</w:t>
        <w:br/>
        <w:t>vt 0.606358 0.249373</w:t>
        <w:br/>
        <w:t>vt 0.605681 0.247912</w:t>
        <w:br/>
        <w:t>vt 0.617489 0.247912</w:t>
        <w:br/>
        <w:t>vt 0.618427 0.249373</w:t>
        <w:br/>
        <w:t>vt 0.570909 0.249373</w:t>
        <w:br/>
        <w:t>vt 0.571949 0.247912</w:t>
        <w:br/>
        <w:t>vt 0.617721 0.280300</w:t>
        <w:br/>
        <w:t>vt 0.605511 0.280300</w:t>
        <w:br/>
        <w:t>vt 0.606045 0.278906</w:t>
        <w:br/>
        <w:t>vt 0.618427 0.278906</w:t>
        <w:br/>
        <w:t>vt 0.606324 0.265069</w:t>
        <w:br/>
        <w:t>vt 0.618427 0.264964</w:t>
        <w:br/>
        <w:t>vt 0.570878 0.247307</w:t>
        <w:br/>
        <w:t>vt 0.569459 0.248782</w:t>
        <w:br/>
        <w:t>vt 0.570909 0.263971</w:t>
        <w:br/>
        <w:t>vt 0.569459 0.263850</w:t>
        <w:br/>
        <w:t>vt 0.549594 0.217176</w:t>
        <w:br/>
        <w:t>vt 0.565947 0.218100</w:t>
        <w:br/>
        <w:t>vt 0.582862 0.219099</w:t>
        <w:br/>
        <w:t>vt 0.606364 0.219578</w:t>
        <w:br/>
        <w:t>vt 0.630925 0.219565</w:t>
        <w:br/>
        <w:t>vt 0.647458 0.218707</w:t>
        <w:br/>
        <w:t>vt 0.664010 0.217309</w:t>
        <w:br/>
        <w:t>vt 0.679516 0.215821</w:t>
        <w:br/>
        <w:t>vt 0.192145 0.032791</w:t>
        <w:br/>
        <w:t>vt 0.192145 0.016962</w:t>
        <w:br/>
        <w:t>vt 0.201613 0.016962</w:t>
        <w:br/>
        <w:t>vt 0.201613 0.032791</w:t>
        <w:br/>
        <w:t>vt 0.192145 0.048536</w:t>
        <w:br/>
        <w:t>vt 0.201613 0.048536</w:t>
        <w:br/>
        <w:t>vt 0.192145 0.068813</w:t>
        <w:br/>
        <w:t>vt 0.201613 0.068813</w:t>
        <w:br/>
        <w:t>vt 0.192145 0.092218</w:t>
        <w:br/>
        <w:t>vt 0.201613 0.092218</w:t>
        <w:br/>
        <w:t>vt 0.201613 0.111598</w:t>
        <w:br/>
        <w:t>vt 0.192145 0.111598</w:t>
        <w:br/>
        <w:t>vt 0.201613 0.127133</w:t>
        <w:br/>
        <w:t>vt 0.192145 0.127133</w:t>
        <w:br/>
        <w:t>vt 0.201613 0.143550</w:t>
        <w:br/>
        <w:t>vt 0.192145 0.143550</w:t>
        <w:br/>
        <w:t>vt 0.496276 0.016552</w:t>
        <w:br/>
        <w:t>vt 0.496115 0.009769</w:t>
        <w:br/>
        <w:t>vt 0.513850 0.009769</w:t>
        <w:br/>
        <w:t>vt 0.514599 0.016552</w:t>
        <w:br/>
        <w:t>vt 0.477336 0.009769</w:t>
        <w:br/>
        <w:t>vt 0.478044 0.016552</w:t>
        <w:br/>
        <w:t>vt 0.466170 0.016552</w:t>
        <w:br/>
        <w:t>vt 0.465674 0.009769</w:t>
        <w:br/>
        <w:t>vt 0.452909 0.016552</w:t>
        <w:br/>
        <w:t>vt 0.452443 0.009769</w:t>
        <w:br/>
        <w:t>vt 0.441305 0.016552</w:t>
        <w:br/>
        <w:t>vt 0.440611 0.009769</w:t>
        <w:br/>
        <w:t>vt 0.429640 0.016552</w:t>
        <w:br/>
        <w:t>vt 0.427956 0.009769</w:t>
        <w:br/>
        <w:t>vt 0.418278 0.016552</w:t>
        <w:br/>
        <w:t>vt 0.415627 0.009769</w:t>
        <w:br/>
        <w:t>vt 0.497173 0.033725</w:t>
        <w:br/>
        <w:t>vt 0.514308 0.032550</w:t>
        <w:br/>
        <w:t>vt 0.478990 0.034585</w:t>
        <w:br/>
        <w:t>vt 0.467353 0.034782</w:t>
        <w:br/>
        <w:t>vt 0.454272 0.034882</w:t>
        <w:br/>
        <w:t>vt 0.441734 0.034542</w:t>
        <w:br/>
        <w:t>vt 0.429586 0.033670</w:t>
        <w:br/>
        <w:t>vt 0.419469 0.032714</w:t>
        <w:br/>
        <w:t>vt 0.540576 0.236551</w:t>
        <w:br/>
        <w:t>vt 0.539722 0.229953</w:t>
        <w:br/>
        <w:t>vt 0.620085 0.355642</w:t>
        <w:br/>
        <w:t>vt 0.618959 0.363055</w:t>
        <w:br/>
        <w:t>vt 0.617471 0.353163</w:t>
        <w:br/>
        <w:t>vt 0.526542 0.009769</w:t>
        <w:br/>
        <w:t>vt 0.525910 0.016552</w:t>
        <w:br/>
        <w:t>vt 0.524239 0.030997</w:t>
        <w:br/>
        <w:t>vt 0.538076 0.224264</w:t>
        <w:br/>
        <w:t>vt 0.201613 0.159296</w:t>
        <w:br/>
        <w:t>vt 0.192145 0.159296</w:t>
        <w:br/>
        <w:t>vt 0.539722 0.229953</w:t>
        <w:br/>
        <w:t>vt 0.537695 0.231256</w:t>
        <w:br/>
        <w:t>vt 0.536535 0.225148</w:t>
        <w:br/>
        <w:t>vt 0.538076 0.224264</w:t>
        <w:br/>
        <w:t>vt 0.620074 0.333983</w:t>
        <w:br/>
        <w:t>vt 0.617086 0.339640</w:t>
        <w:br/>
        <w:t>vt 0.618461 0.331724</w:t>
        <w:br/>
        <w:t>vt 0.620074 0.333983</w:t>
        <w:br/>
        <w:t>vt 0.521073 0.039128</w:t>
        <w:br/>
        <w:t>vt 0.513539 0.039458</w:t>
        <w:br/>
        <w:t>vt 0.514308 0.032550</w:t>
        <w:br/>
        <w:t>vt 0.522656 0.035063</w:t>
        <w:br/>
        <w:t>vt 0.497173 0.033725</w:t>
        <w:br/>
        <w:t>vt 0.497542 0.040844</w:t>
        <w:br/>
        <w:t>vt 0.479112 0.042196</w:t>
        <w:br/>
        <w:t>vt 0.478990 0.034585</w:t>
        <w:br/>
        <w:t>vt 0.466656 0.042566</w:t>
        <w:br/>
        <w:t>vt 0.467353 0.034782</w:t>
        <w:br/>
        <w:t>vt 0.452773 0.041837</w:t>
        <w:br/>
        <w:t>vt 0.454272 0.034882</w:t>
        <w:br/>
        <w:t>vt 0.441789 0.040863</w:t>
        <w:br/>
        <w:t>vt 0.441734 0.034542</w:t>
        <w:br/>
        <w:t>vt 0.429088 0.039215</w:t>
        <w:br/>
        <w:t>vt 0.429586 0.033670</w:t>
        <w:br/>
        <w:t>vt 0.421195 0.038628</w:t>
        <w:br/>
        <w:t>vt 0.419469 0.032714</w:t>
        <w:br/>
        <w:t>vt 0.684959 0.235473</w:t>
        <w:br/>
        <w:t>vt 0.686306 0.227540</w:t>
        <w:br/>
        <w:t>vt 0.691632 0.215792</w:t>
        <w:br/>
        <w:t>vt 0.192145 0.003730</w:t>
        <w:br/>
        <w:t>vt 0.201613 0.003730</w:t>
        <w:br/>
        <w:t>vt 0.632743 0.338466</w:t>
        <w:br/>
        <w:t>vt 0.629059 0.332783</w:t>
        <w:br/>
        <w:t>vt 0.631905 0.330515</w:t>
        <w:br/>
        <w:t>vt 0.414133 0.038646</w:t>
        <w:br/>
        <w:t>vt 0.411482 0.031264</w:t>
        <w:br/>
        <w:t>vt 0.692245 0.219366</w:t>
        <w:br/>
        <w:t>vt 0.688728 0.228722</w:t>
        <w:br/>
        <w:t>vt 0.691632 0.215792</w:t>
        <w:br/>
        <w:t>vt 0.629620 0.354522</w:t>
        <w:br/>
        <w:t>vt 0.632874 0.350845</w:t>
        <w:br/>
        <w:t>vt 0.631768 0.362002</w:t>
        <w:br/>
        <w:t>vt 0.410237 0.016552</w:t>
        <w:br/>
        <w:t>vt 0.409149 0.009769</w:t>
        <w:br/>
        <w:t>vt 0.411482 0.031264</w:t>
        <w:br/>
        <w:t>vt 0.684959 0.235473</w:t>
        <w:br/>
        <w:t>vt 0.686306 0.227540</w:t>
        <w:br/>
        <w:t>vt 0.687382 0.236235</w:t>
        <w:br/>
        <w:t>vt 0.540576 0.236551</w:t>
        <w:br/>
        <w:t>vt 0.538260 0.237522</w:t>
        <w:br/>
        <w:t>vt 0.520941 0.043788</w:t>
        <w:br/>
        <w:t>vt 0.512960 0.043486</w:t>
        <w:br/>
        <w:t>vt 0.498250 0.044780</w:t>
        <w:br/>
        <w:t>vt 0.480426 0.045730</w:t>
        <w:br/>
        <w:t>vt 0.467243 0.047035</w:t>
        <w:br/>
        <w:t>vt 0.452816 0.046443</w:t>
        <w:br/>
        <w:t>vt 0.441288 0.045493</w:t>
        <w:br/>
        <w:t>vt 0.428719 0.043519</w:t>
        <w:br/>
        <w:t>vt 0.415006 0.044378</w:t>
        <w:br/>
        <w:t>vt 0.421227 0.043628</w:t>
        <w:br/>
        <w:t>vt 0.684565 0.244050</w:t>
        <w:br/>
        <w:t>vt 0.684565 0.244050</w:t>
        <w:br/>
        <w:t>vt 0.687206 0.244218</w:t>
        <w:br/>
        <w:t>vt 0.540841 0.245396</w:t>
        <w:br/>
        <w:t>vt 0.540841 0.245396</w:t>
        <w:br/>
        <w:t>vt 0.538249 0.245309</w:t>
        <w:br/>
        <w:t>vt 0.512605 0.048245</w:t>
        <w:br/>
        <w:t>vt 0.521108 0.049491</w:t>
        <w:br/>
        <w:t>vt 0.539232 0.258910</w:t>
        <w:br/>
        <w:t>vt 0.498728 0.048449</w:t>
        <w:br/>
        <w:t>vt 0.480718 0.049112</w:t>
        <w:br/>
        <w:t>vt 0.467240 0.050975</w:t>
        <w:br/>
        <w:t>vt 0.452599 0.050782</w:t>
        <w:br/>
        <w:t>vt 0.440822 0.049707</w:t>
        <w:br/>
        <w:t>vt 0.428306 0.048681</w:t>
        <w:br/>
        <w:t>vt 0.420483 0.049443</w:t>
        <w:br/>
        <w:t>vt 0.414693 0.050359</w:t>
        <w:br/>
        <w:t>vt 0.686584 0.257001</w:t>
        <w:br/>
        <w:t>vt 0.687014 0.269096</w:t>
        <w:br/>
        <w:t>vt 0.538560 0.271341</w:t>
        <w:br/>
        <w:t>vt 0.536797 0.272295</w:t>
        <w:br/>
        <w:t>vt 0.536291 0.259651</w:t>
        <w:br/>
        <w:t>vt 0.539232 0.258910</w:t>
        <w:br/>
        <w:t>vt 0.665800 0.293316</w:t>
        <w:br/>
        <w:t>vt 0.663436 0.294500</w:t>
        <w:br/>
        <w:t>vt 0.661447 0.294973</w:t>
        <w:br/>
        <w:t>vt 0.649932 0.296183</w:t>
        <w:br/>
        <w:t>vt 0.631692 0.297973</w:t>
        <w:br/>
        <w:t>vt 0.617379 0.298267</w:t>
        <w:br/>
        <w:t>vt 0.595862 0.298157</w:t>
        <w:br/>
        <w:t>vt 0.578162 0.297291</w:t>
        <w:br/>
        <w:t>vt 0.566413 0.295274</w:t>
        <w:br/>
        <w:t>vt 0.549852 0.282547</w:t>
        <w:br/>
        <w:t>vt 0.538560 0.271341</w:t>
        <w:br/>
        <w:t>vt 0.679575 0.278421</w:t>
        <w:br/>
        <w:t>vt 0.667459 0.291776</w:t>
        <w:br/>
        <w:t>vt 0.515347 0.066226</w:t>
        <w:br/>
        <w:t>vt 0.514306 0.058232</w:t>
        <w:br/>
        <w:t>vt 0.523965 0.059967</w:t>
        <w:br/>
        <w:t>vt 0.524616 0.068922</w:t>
        <w:br/>
        <w:t>vt 0.517197 0.075931</w:t>
        <w:br/>
        <w:t>vt 0.564559 0.297028</w:t>
        <w:br/>
        <w:t>vt 0.546006 0.283044</w:t>
        <w:br/>
        <w:t>vt 0.549852 0.282547</w:t>
        <w:br/>
        <w:t>vt 0.566413 0.295274</w:t>
        <w:br/>
        <w:t>vt 0.481248 0.065475</w:t>
        <w:br/>
        <w:t>vt 0.480955 0.056439</w:t>
        <w:br/>
        <w:t>vt 0.499439 0.056402</w:t>
        <w:br/>
        <w:t>vt 0.500165 0.065510</w:t>
        <w:br/>
        <w:t>vt 0.577580 0.300107</w:t>
        <w:br/>
        <w:t>vt 0.578162 0.297291</w:t>
        <w:br/>
        <w:t>vt 0.495379 0.089232</w:t>
        <w:br/>
        <w:t>vt 0.504294 0.087356</w:t>
        <w:br/>
        <w:t>vt 0.481516 0.089846</w:t>
        <w:br/>
        <w:t>vt 0.595846 0.300790</w:t>
        <w:br/>
        <w:t>vt 0.595862 0.298157</w:t>
        <w:br/>
        <w:t>vt 0.467434 0.066074</w:t>
        <w:br/>
        <w:t>vt 0.467331 0.058600</w:t>
        <w:br/>
        <w:t>vt 0.464722 0.090408</w:t>
        <w:br/>
        <w:t>vt 0.617379 0.298267</w:t>
        <w:br/>
        <w:t>vt 0.617751 0.300895</w:t>
        <w:br/>
        <w:t>vt 0.451225 0.065299</w:t>
        <w:br/>
        <w:t>vt 0.451936 0.057645</w:t>
        <w:br/>
        <w:t>vt 0.454158 0.089968</w:t>
        <w:br/>
        <w:t>vt 0.631692 0.297973</w:t>
        <w:br/>
        <w:t>vt 0.631903 0.300594</w:t>
        <w:br/>
        <w:t>vt 0.649932 0.296183</w:t>
        <w:br/>
        <w:t>vt 0.650383 0.299193</w:t>
        <w:br/>
        <w:t>vt 0.661447 0.294973</w:t>
        <w:br/>
        <w:t>vt 0.662336 0.297470</w:t>
        <w:br/>
        <w:t>vt 0.438562 0.065555</w:t>
        <w:br/>
        <w:t>vt 0.439493 0.058770</w:t>
        <w:br/>
        <w:t>vt 0.440136 0.088737</w:t>
        <w:br/>
        <w:t>vt 0.431295 0.087946</w:t>
        <w:br/>
        <w:t>vt 0.430022 0.087834</w:t>
        <w:br/>
        <w:t>vt 0.663436 0.294500</w:t>
        <w:br/>
        <w:t>vt 0.664955 0.296458</w:t>
        <w:br/>
        <w:t>vt 0.426444 0.066103</w:t>
        <w:br/>
        <w:t>vt 0.417052 0.066832</w:t>
        <w:br/>
        <w:t>vt 0.418327 0.059432</w:t>
        <w:br/>
        <w:t>vt 0.427082 0.059158</w:t>
        <w:br/>
        <w:t>vt 0.665800 0.293316</w:t>
        <w:br/>
        <w:t>vt 0.668289 0.294840</w:t>
        <w:br/>
        <w:t>vt 0.679575 0.278421</w:t>
        <w:br/>
        <w:t>vt 0.687014 0.269096</w:t>
        <w:br/>
        <w:t>vt 0.689000 0.270134</w:t>
        <w:br/>
        <w:t>vt 0.412063 0.068992</w:t>
        <w:br/>
        <w:t>vt 0.412733 0.059709</w:t>
        <w:br/>
        <w:t>vt 0.428612 0.086947</w:t>
        <w:br/>
        <w:t>vt 0.428612 0.086947</w:t>
        <w:br/>
        <w:t>vt 0.667459 0.291776</w:t>
        <w:br/>
        <w:t>vt 0.686584 0.257001</w:t>
        <w:br/>
        <w:t>vt 0.689206 0.256714</w:t>
        <w:br/>
        <w:t>vt 0.533663 0.220318</w:t>
        <w:br/>
        <w:t>vt 0.534990 0.217979</w:t>
        <w:br/>
        <w:t>vt 0.534990 0.217979</w:t>
        <w:br/>
        <w:t>vt 0.524239 0.030997</w:t>
        <w:br/>
        <w:t>vt 0.478044 0.016552</w:t>
        <w:br/>
        <w:t>vt 0.496276 0.016552</w:t>
        <w:br/>
        <w:t>vt 0.408884 0.143135</w:t>
        <w:br/>
        <w:t>vt 0.408004 0.131475</w:t>
        <w:br/>
        <w:t>vt 0.409350 0.132746</w:t>
        <w:br/>
        <w:t>vt 0.409964 0.142107</w:t>
        <w:br/>
        <w:t>vt 0.415295 0.131236</w:t>
        <w:br/>
        <w:t>vt 0.415341 0.132446</w:t>
        <w:br/>
        <w:t>vt 0.338762 0.140041</w:t>
        <w:br/>
        <w:t>vt 0.338762 0.146169</w:t>
        <w:br/>
        <w:t>vt 0.331271 0.146169</w:t>
        <w:br/>
        <w:t>vt 0.331271 0.140041</w:t>
        <w:br/>
        <w:t>vt 0.339827 0.131719</w:t>
        <w:br/>
        <w:t>vt 0.329752 0.131719</w:t>
        <w:br/>
        <w:t>vt 0.329752 0.125880</w:t>
        <w:br/>
        <w:t>vt 0.339827 0.125880</w:t>
        <w:br/>
        <w:t>vt 0.418246 0.128322</w:t>
        <w:br/>
        <w:t>vt 0.412390 0.128784</w:t>
        <w:br/>
        <w:t>vt 0.412300 0.127616</w:t>
        <w:br/>
        <w:t>vt 0.419488 0.126923</w:t>
        <w:br/>
        <w:t>vt 0.320576 0.125880</w:t>
        <w:br/>
        <w:t>vt 0.329752 0.125880</w:t>
        <w:br/>
        <w:t>vt 0.329752 0.131719</w:t>
        <w:br/>
        <w:t>vt 0.320576 0.131719</w:t>
        <w:br/>
        <w:t>vt 0.331271 0.140041</w:t>
        <w:br/>
        <w:t>vt 0.331271 0.146169</w:t>
        <w:br/>
        <w:t>vt 0.323647 0.146169</w:t>
        <w:br/>
        <w:t>vt 0.323647 0.140041</w:t>
        <w:br/>
        <w:t>vt 0.419781 0.138570</w:t>
        <w:br/>
        <w:t>vt 0.418519 0.137804</w:t>
        <w:br/>
        <w:t>vt 0.317986 0.131719</w:t>
        <w:br/>
        <w:t>vt 0.317986 0.125880</w:t>
        <w:br/>
        <w:t>vt 0.320576 0.125880</w:t>
        <w:br/>
        <w:t>vt 0.320576 0.131719</w:t>
        <w:br/>
        <w:t>vt 0.413808 0.141940</w:t>
        <w:br/>
        <w:t>vt 0.413817 0.142842</w:t>
        <w:br/>
        <w:t>vt 0.320232 0.140041</w:t>
        <w:br/>
        <w:t>vt 0.323647 0.140041</w:t>
        <w:br/>
        <w:t>vt 0.323647 0.146169</w:t>
        <w:br/>
        <w:t>vt 0.320232 0.146169</w:t>
        <w:br/>
        <w:t>vt 0.414698 0.138893</w:t>
        <w:br/>
        <w:t>vt 0.414670 0.138056</w:t>
        <w:br/>
        <w:t>vt 0.034036 0.008812</w:t>
        <w:br/>
        <w:t>vt 0.039843 0.008812</w:t>
        <w:br/>
        <w:t>vt 0.039843 0.021844</w:t>
        <w:br/>
        <w:t>vt 0.034036 0.021844</w:t>
        <w:br/>
        <w:t>vt 0.034036 0.038532</w:t>
        <w:br/>
        <w:t>vt 0.039843 0.038532</w:t>
        <w:br/>
        <w:t>vt 0.039843 0.041887</w:t>
        <w:br/>
        <w:t>vt 0.034036 0.041887</w:t>
        <w:br/>
        <w:t>vt 0.034036 0.035919</w:t>
        <w:br/>
        <w:t>vt 0.039843 0.035919</w:t>
        <w:br/>
        <w:t>vt 0.242166 0.491563</w:t>
        <w:br/>
        <w:t>vt 0.238057 0.493093</w:t>
        <w:br/>
        <w:t>vt 0.237369 0.489703</w:t>
        <w:br/>
        <w:t>vt 0.034036 0.052936</w:t>
        <w:br/>
        <w:t>vt 0.039843 0.052936</w:t>
        <w:br/>
        <w:t>vt 0.039843 0.056158</w:t>
        <w:br/>
        <w:t>vt 0.034036 0.056158</w:t>
        <w:br/>
        <w:t>vt 0.039843 0.059625</w:t>
        <w:br/>
        <w:t>vt 0.034036 0.059625</w:t>
        <w:br/>
        <w:t>vt 0.034036 0.027160</w:t>
        <w:br/>
        <w:t>vt 0.039843 0.027160</w:t>
        <w:br/>
        <w:t>vt 0.034036 0.025062</w:t>
        <w:br/>
        <w:t>vt 0.039843 0.025062</w:t>
        <w:br/>
        <w:t>vt 0.246697 0.491509</w:t>
        <w:br/>
        <w:t>vt 0.251538 0.491373</w:t>
        <w:br/>
        <w:t>vt 0.250328 0.494293</w:t>
        <w:br/>
        <w:t>vt 0.248264 0.495497</w:t>
        <w:br/>
        <w:t>vt 0.239773 0.495350</w:t>
        <w:br/>
        <w:t>vt 0.242317 0.476861</w:t>
        <w:br/>
        <w:t>vt 0.238057 0.475849</w:t>
        <w:br/>
        <w:t>vt 0.240115 0.473090</w:t>
        <w:br/>
        <w:t>vt 0.237317 0.478969</w:t>
        <w:br/>
        <w:t>vt 0.034036 0.005222</w:t>
        <w:br/>
        <w:t>vt 0.039843 0.005222</w:t>
        <w:br/>
        <w:t>vt 0.252065 0.478240</w:t>
        <w:br/>
        <w:t>vt 0.247235 0.477313</w:t>
        <w:br/>
        <w:t>vt 0.034036 0.071270</w:t>
        <w:br/>
        <w:t>vt 0.034036 0.068921</w:t>
        <w:br/>
        <w:t>vt 0.039843 0.068921</w:t>
        <w:br/>
        <w:t>vt 0.039843 0.071270</w:t>
        <w:br/>
        <w:t>vt 0.249276 0.473257</w:t>
        <w:br/>
        <w:t>vt 0.250915 0.474795</w:t>
        <w:br/>
        <w:t>vt 0.320125 0.542296</w:t>
        <w:br/>
        <w:t>vt 0.315308 0.542386</w:t>
        <w:br/>
        <w:t>vt 0.315473 0.531723</w:t>
        <w:br/>
        <w:t>vt 0.319799 0.531597</w:t>
        <w:br/>
        <w:t>vt 0.306986 0.543996</w:t>
        <w:br/>
        <w:t>vt 0.307235 0.529804</w:t>
        <w:br/>
        <w:t>vt 0.313743 0.530339</w:t>
        <w:br/>
        <w:t>vt 0.313309 0.543829</w:t>
        <w:br/>
        <w:t>vt 0.315473 0.531723</w:t>
        <w:br/>
        <w:t>vt 0.315308 0.542386</w:t>
        <w:br/>
        <w:t>vt 0.328555 0.544072</w:t>
        <w:br/>
        <w:t>vt 0.321899 0.543722</w:t>
        <w:br/>
        <w:t>vt 0.321644 0.530222</w:t>
        <w:br/>
        <w:t>vt 0.327914 0.529383</w:t>
        <w:br/>
        <w:t>vt 0.319744 0.529295</w:t>
        <w:br/>
        <w:t>vt 0.315630 0.529512</w:t>
        <w:br/>
        <w:t>vt 0.315462 0.522984</w:t>
        <w:br/>
        <w:t>vt 0.320010 0.522975</w:t>
        <w:br/>
        <w:t>vt 0.320125 0.542296</w:t>
        <w:br/>
        <w:t>vt 0.319799 0.531597</w:t>
        <w:br/>
        <w:t>vt 0.319944 0.544566</w:t>
        <w:br/>
        <w:t>vt 0.315447 0.544847</w:t>
        <w:br/>
        <w:t>vt 0.320181 0.551225</w:t>
        <w:br/>
        <w:t>vt 0.315226 0.551166</w:t>
        <w:br/>
        <w:t>vt 0.431784 0.188946</w:t>
        <w:br/>
        <w:t>vt 0.494316 0.187030</w:t>
        <w:br/>
        <w:t>vt 0.491774 0.196371</w:t>
        <w:br/>
        <w:t>vt 0.432774 0.202745</w:t>
        <w:br/>
        <w:t>vt 0.537153 0.408687</w:t>
        <w:br/>
        <w:t>vt 0.522949 0.399233</w:t>
        <w:br/>
        <w:t>vt 0.534914 0.381700</w:t>
        <w:br/>
        <w:t>vt 0.552546 0.390152</w:t>
        <w:br/>
        <w:t>vt 0.545549 0.362771</w:t>
        <w:br/>
        <w:t>vt 0.564948 0.371324</w:t>
        <w:br/>
        <w:t>vt 0.515438 0.434764</w:t>
        <w:br/>
        <w:t>vt 0.502788 0.424357</w:t>
        <w:br/>
        <w:t>vt 0.511774 0.413449</w:t>
        <w:br/>
        <w:t>vt 0.525061 0.423567</w:t>
        <w:br/>
        <w:t>vt 0.579967 0.339103</w:t>
        <w:br/>
        <w:t>vt 0.557104 0.330866</w:t>
        <w:br/>
        <w:t>vt 0.560847 0.318220</w:t>
        <w:br/>
        <w:t>vt 0.583479 0.325674</w:t>
        <w:br/>
        <w:t>vt 0.519184 0.321722</w:t>
        <w:br/>
        <w:t>vt 0.518786 0.311502</w:t>
        <w:br/>
        <w:t>vt 0.531875 0.311552</w:t>
        <w:br/>
        <w:t>vt 0.530575 0.322356</w:t>
        <w:br/>
        <w:t>vt 0.499387 0.138683</w:t>
        <w:br/>
        <w:t>vt 0.499640 0.140223</w:t>
        <w:br/>
        <w:t>vt 0.498773 0.139919</w:t>
        <w:br/>
        <w:t>vt 0.494023 0.138390</w:t>
        <w:br/>
        <w:t>vt 0.515905 0.372624</w:t>
        <w:br/>
        <w:t>vt 0.502596 0.369905</w:t>
        <w:br/>
        <w:t>vt 0.512798 0.351859</w:t>
        <w:br/>
        <w:t>vt 0.523574 0.353723</w:t>
        <w:br/>
        <w:t>vt 0.506661 0.388848</w:t>
        <w:br/>
        <w:t>vt 0.494342 0.383632</w:t>
        <w:br/>
        <w:t>vt 0.488117 0.412021</w:t>
        <w:br/>
        <w:t>vt 0.478490 0.400695</w:t>
        <w:br/>
        <w:t>vt 0.486485 0.393484</w:t>
        <w:br/>
        <w:t>vt 0.497463 0.401574</w:t>
        <w:br/>
        <w:t>vt 0.498761 0.188447</w:t>
        <w:br/>
        <w:t>vt 0.495643 0.197684</w:t>
        <w:br/>
        <w:t>vt 0.495165 0.146935</w:t>
        <w:br/>
        <w:t>vt 0.500622 0.146997</w:t>
        <w:br/>
        <w:t>vt 0.500133 0.166797</w:t>
        <w:br/>
        <w:t>vt 0.494942 0.166092</w:t>
        <w:br/>
        <w:t>vt 0.476921 0.137798</w:t>
        <w:br/>
        <w:t>vt 0.475435 0.139738</w:t>
        <w:br/>
        <w:t>vt 0.474513 0.138823</w:t>
        <w:br/>
        <w:t>vt 0.476324 0.137079</w:t>
        <w:br/>
        <w:t>vt 0.551779 0.346833</w:t>
        <w:br/>
        <w:t>vt 0.574986 0.352715</w:t>
        <w:br/>
        <w:t>vt 0.519157 0.334687</w:t>
        <w:br/>
        <w:t>vt 0.528515 0.337755</w:t>
        <w:br/>
        <w:t>vt 0.478710 0.217916</w:t>
        <w:br/>
        <w:t>vt 0.436030 0.223995</w:t>
        <w:br/>
        <w:t>vt 0.491774 0.196371</w:t>
        <w:br/>
        <w:t>vt 0.432774 0.202745</w:t>
        <w:br/>
        <w:t>vt 0.479046 0.222005</w:t>
        <w:br/>
        <w:t>vt 0.436743 0.227249</w:t>
        <w:br/>
        <w:t>vt 0.481024 0.218323</w:t>
        <w:br/>
        <w:t>vt 0.479472 0.223556</w:t>
        <w:br/>
        <w:t>vt 0.482447 0.220802</w:t>
        <w:br/>
        <w:t>vt 0.485563 0.242128</w:t>
        <w:br/>
        <w:t>vt 0.483568 0.245237</w:t>
        <w:br/>
        <w:t>vt 0.441329 0.250045</w:t>
        <w:br/>
        <w:t>vt 0.437551 0.230421</w:t>
        <w:br/>
        <w:t>vt 0.505260 0.347530</w:t>
        <w:br/>
        <w:t>vt 0.510532 0.332131</w:t>
        <w:br/>
        <w:t>vt 0.496035 0.365155</w:t>
        <w:br/>
        <w:t>vt 0.485234 0.381910</w:t>
        <w:br/>
        <w:t>vt 0.472442 0.392856</w:t>
        <w:br/>
        <w:t>vt 0.509478 0.321216</w:t>
        <w:br/>
        <w:t>vt 0.509059 0.312686</w:t>
        <w:br/>
        <w:t>vt 0.506243 0.291566</w:t>
        <w:br/>
        <w:t>vt 0.515706 0.289785</w:t>
        <w:br/>
        <w:t>vt 0.518028 0.300336</w:t>
        <w:br/>
        <w:t>vt 0.498204 0.202206</w:t>
        <w:br/>
        <w:t>vt 0.505277 0.241589</w:t>
        <w:br/>
        <w:t>vt 0.487527 0.123463</w:t>
        <w:br/>
        <w:t>vt 0.459208 0.366667</w:t>
        <w:br/>
        <w:t>vt 0.465371 0.380599</w:t>
        <w:br/>
        <w:t>vt 0.445426 0.284582</w:t>
        <w:br/>
        <w:t>vt 0.445602 0.278158</w:t>
        <w:br/>
        <w:t>vt 0.486179 0.273949</w:t>
        <w:br/>
        <w:t>vt 0.487332 0.281441</w:t>
        <w:br/>
        <w:t>vt 0.504592 0.274301</w:t>
        <w:br/>
        <w:t>vt 0.500812 0.282979</w:t>
        <w:br/>
        <w:t>vt 0.511802 0.280366</w:t>
        <w:br/>
        <w:t>vt 0.504476 0.285706</w:t>
        <w:br/>
        <w:t>vt 0.503949 0.244281</w:t>
        <w:br/>
        <w:t>vt 0.508882 0.244532</w:t>
        <w:br/>
        <w:t>vt 0.506444 0.246500</w:t>
        <w:br/>
        <w:t>vt 0.485177 0.258297</w:t>
        <w:br/>
        <w:t>vt 0.504054 0.258451</w:t>
        <w:br/>
        <w:t>vt 0.510541 0.262799</w:t>
        <w:br/>
        <w:t>vt 0.503185 0.138884</w:t>
        <w:br/>
        <w:t>vt 0.505120 0.138493</w:t>
        <w:br/>
        <w:t>vt 0.505911 0.140623</w:t>
        <w:br/>
        <w:t>vt 0.502911 0.140887</w:t>
        <w:br/>
        <w:t>vt 0.519243 0.130365</w:t>
        <w:br/>
        <w:t>vt 0.516077 0.134528</w:t>
        <w:br/>
        <w:t>vt 0.513086 0.134657</w:t>
        <w:br/>
        <w:t>vt 0.517140 0.129305</w:t>
        <w:br/>
        <w:t>vt 0.521138 0.126541</w:t>
        <w:br/>
        <w:t>vt 0.512699 0.137950</w:t>
        <w:br/>
        <w:t>vt 0.508882 0.140216</w:t>
        <w:br/>
        <w:t>vt 0.507547 0.137964</w:t>
        <w:br/>
        <w:t>vt 0.475125 0.123463</w:t>
        <w:br/>
        <w:t>vt 0.555976 0.422915</w:t>
        <w:br/>
        <w:t>vt 0.551629 0.422915</w:t>
        <w:br/>
        <w:t>vt 0.551714 0.420938</w:t>
        <w:br/>
        <w:t>vt 0.555794 0.420938</w:t>
        <w:br/>
        <w:t>vt 0.555976 0.422915</w:t>
        <w:br/>
        <w:t>vt 0.556326 0.424217</w:t>
        <w:br/>
        <w:t>vt 0.551701 0.424217</w:t>
        <w:br/>
        <w:t>vt 0.551629 0.422915</w:t>
        <w:br/>
        <w:t>vt 0.519980 0.259212</w:t>
        <w:br/>
        <w:t>vt 0.521519 0.259412</w:t>
        <w:br/>
        <w:t>vt 0.521847 0.261922</w:t>
        <w:br/>
        <w:t>vt 0.555794 0.420938</w:t>
        <w:br/>
        <w:t>vt 0.551714 0.420938</w:t>
        <w:br/>
        <w:t>vt 0.553169 0.419488</w:t>
        <w:br/>
        <w:t>vt 0.555696 0.419357</w:t>
        <w:br/>
        <w:t>vt 0.556326 0.424217</w:t>
        <w:br/>
        <w:t>vt 0.556584 0.434457</w:t>
        <w:br/>
        <w:t>vt 0.552064 0.434457</w:t>
        <w:br/>
        <w:t>vt 0.551701 0.424217</w:t>
        <w:br/>
        <w:t>vt 0.517388 0.248265</w:t>
        <w:br/>
        <w:t>vt 0.319598 0.095949</w:t>
        <w:br/>
        <w:t>vt 0.318765 0.093604</w:t>
        <w:br/>
        <w:t>vt 0.336580 0.085493</w:t>
        <w:br/>
        <w:t>vt 0.338291 0.088433</w:t>
        <w:br/>
        <w:t>vt 0.343447 0.082047</w:t>
        <w:br/>
        <w:t>vt 0.345434 0.085189</w:t>
        <w:br/>
        <w:t>vt 0.349785 0.080660</w:t>
        <w:br/>
        <w:t>vt 0.348260 0.083043</w:t>
        <w:br/>
        <w:t>vt 0.345476 0.080366</w:t>
        <w:br/>
        <w:t>vt 0.346583 0.078790</w:t>
        <w:br/>
        <w:t>vt 0.347560 0.075541</w:t>
        <w:br/>
        <w:t>vt 0.350571 0.076424</w:t>
        <w:br/>
        <w:t>vt 0.348082 0.071474</w:t>
        <w:br/>
        <w:t>vt 0.350970 0.071663</w:t>
        <w:br/>
        <w:t>vt 0.523433 0.262083</w:t>
        <w:br/>
        <w:t>vt 0.527297 0.282614</w:t>
        <w:br/>
        <w:t>vt 0.525293 0.283491</w:t>
        <w:br/>
        <w:t>vt 0.530188 0.290636</w:t>
        <w:br/>
        <w:t>vt 0.527677 0.291692</w:t>
        <w:br/>
        <w:t>vt 0.532505 0.294543</w:t>
        <w:br/>
        <w:t>vt 0.529403 0.295667</w:t>
        <w:br/>
        <w:t>vt 0.535420 0.298422</w:t>
        <w:br/>
        <w:t>vt 0.532037 0.299955</w:t>
        <w:br/>
        <w:t>vt 0.521847 0.261922</w:t>
        <w:br/>
        <w:t>vt 0.508154 0.301968</w:t>
        <w:br/>
        <w:t>vt 0.486179 0.273949</w:t>
        <w:br/>
        <w:t>vt 0.504592 0.274301</w:t>
        <w:br/>
        <w:t>vt 0.504127 0.146672</w:t>
        <w:br/>
        <w:t>vt 0.503986 0.166591</w:t>
        <w:br/>
        <w:t>vt 0.503462 0.193143</w:t>
        <w:br/>
        <w:t>vt 0.476277 0.140019</w:t>
        <w:br/>
        <w:t>vt 0.489212 0.139811</w:t>
        <w:br/>
        <w:t>vt 0.478502 0.139786</w:t>
        <w:br/>
        <w:t>vt 0.489166 0.140297</w:t>
        <w:br/>
        <w:t>vt 0.402893 0.078707</w:t>
        <w:br/>
        <w:t>vt 0.378085 0.078986</w:t>
        <w:br/>
        <w:t>vt 0.378659 0.073488</w:t>
        <w:br/>
        <w:t>vt 0.403106 0.073685</w:t>
        <w:br/>
        <w:t>vt 0.514152 0.505481</w:t>
        <w:br/>
        <w:t>vt 0.494753 0.505640</w:t>
        <w:br/>
        <w:t>vt 0.495126 0.501439</w:t>
        <w:br/>
        <w:t>vt 0.514564 0.501410</w:t>
        <w:br/>
        <w:t>vt 0.495257 0.490832</w:t>
        <w:br/>
        <w:t>vt 0.513866 0.490409</w:t>
        <w:br/>
        <w:t>vt 0.537781 0.498295</w:t>
        <w:br/>
        <w:t>vt 0.536895 0.488838</w:t>
        <w:br/>
        <w:t>vt 0.540803 0.488520</w:t>
        <w:br/>
        <w:t>vt 0.542772 0.497519</w:t>
        <w:br/>
        <w:t>vt 0.538134 0.502729</w:t>
        <w:br/>
        <w:t>vt 0.543198 0.502713</w:t>
        <w:br/>
        <w:t>vt 0.504418 0.200319</w:t>
        <w:br/>
        <w:t>vt 0.556584 0.434457</w:t>
        <w:br/>
        <w:t>vt 0.555912 0.435528</w:t>
        <w:br/>
        <w:t>vt 0.552049 0.435528</w:t>
        <w:br/>
        <w:t>vt 0.552064 0.434457</w:t>
        <w:br/>
        <w:t>vt 0.518746 0.247516</w:t>
        <w:br/>
        <w:t>vt 0.556079 0.483038</w:t>
        <w:br/>
        <w:t>vt 0.551203 0.484085</w:t>
        <w:br/>
        <w:t>vt 0.552049 0.435528</w:t>
        <w:br/>
        <w:t>vt 0.555912 0.435528</w:t>
        <w:br/>
        <w:t>vt 0.542423 0.484278</w:t>
        <w:br/>
        <w:t>vt 0.545048 0.435528</w:t>
        <w:br/>
        <w:t>vt 0.545048 0.435528</w:t>
        <w:br/>
        <w:t>vt 0.544867 0.434457</w:t>
        <w:br/>
        <w:t>vt 0.544867 0.434457</w:t>
        <w:br/>
        <w:t>vt 0.545258 0.424217</w:t>
        <w:br/>
        <w:t>vt 0.545258 0.424217</w:t>
        <w:br/>
        <w:t>vt 0.545299 0.422915</w:t>
        <w:br/>
        <w:t>vt 0.545299 0.422915</w:t>
        <w:br/>
        <w:t>vt 0.545435 0.420938</w:t>
        <w:br/>
        <w:t>vt 0.539805 0.424217</w:t>
        <w:br/>
        <w:t>vt 0.539638 0.422915</w:t>
        <w:br/>
        <w:t>vt 0.539638 0.422915</w:t>
        <w:br/>
        <w:t>vt 0.539669 0.420938</w:t>
        <w:br/>
        <w:t>vt 0.539966 0.434457</w:t>
        <w:br/>
        <w:t>vt 0.539805 0.424217</w:t>
        <w:br/>
        <w:t>vt 0.545435 0.420938</w:t>
        <w:br/>
        <w:t>vt 0.004363 0.975314</w:t>
        <w:br/>
        <w:t>vt 0.002921 0.970416</w:t>
        <w:br/>
        <w:t>vt 0.037485 0.971646</w:t>
        <w:br/>
        <w:t>vt 0.036603 0.975633</w:t>
        <w:br/>
        <w:t>vt 0.465826 0.426540</w:t>
        <w:br/>
        <w:t>vt 0.471789 0.425852</w:t>
        <w:br/>
        <w:t>vt 0.472100 0.428121</w:t>
        <w:br/>
        <w:t>vt 0.465943 0.428609</w:t>
        <w:br/>
        <w:t>vt 0.464201 0.428670</w:t>
        <w:br/>
        <w:t>vt 0.464051 0.426599</w:t>
        <w:br/>
        <w:t>vt 0.006245 0.963698</w:t>
        <w:br/>
        <w:t>vt 0.033689 0.963698</w:t>
        <w:br/>
        <w:t>vt 0.005096 0.965638</w:t>
        <w:br/>
        <w:t>vt 0.480792 0.423422</w:t>
        <w:br/>
        <w:t>vt 0.481980 0.425633</w:t>
        <w:br/>
        <w:t>vt 0.348347 0.065114</w:t>
        <w:br/>
        <w:t>vt 0.351397 0.065828</w:t>
        <w:br/>
        <w:t>vt 0.348629 0.059977</w:t>
        <w:br/>
        <w:t>vt 0.351908 0.060685</w:t>
        <w:br/>
        <w:t>vt 0.349236 0.053299</w:t>
        <w:br/>
        <w:t>vt 0.352383 0.053450</w:t>
        <w:br/>
        <w:t>vt 0.349924 0.044844</w:t>
        <w:br/>
        <w:t>vt 0.352982 0.044568</w:t>
        <w:br/>
        <w:t>vt 0.350520 0.035157</w:t>
        <w:br/>
        <w:t>vt 0.353408 0.035402</w:t>
        <w:br/>
        <w:t>vt 0.351688 0.024750</w:t>
        <w:br/>
        <w:t>vt 0.354728 0.025797</w:t>
        <w:br/>
        <w:t>vt 0.354360 0.018375</w:t>
        <w:br/>
        <w:t>vt 0.358523 0.020010</w:t>
        <w:br/>
        <w:t>vt 0.365629 0.012479</w:t>
        <w:br/>
        <w:t>vt 0.364904 0.009319</w:t>
        <w:br/>
        <w:t>vt 0.392864 0.011041</w:t>
        <w:br/>
        <w:t>vt 0.392007 0.014030</w:t>
        <w:br/>
        <w:t>vt 0.379552 0.012940</w:t>
        <w:br/>
        <w:t>vt 0.379620 0.009482</w:t>
        <w:br/>
        <w:t>vt 0.401114 0.020749</w:t>
        <w:br/>
        <w:t>vt 0.398644 0.022336</w:t>
        <w:br/>
        <w:t>vt 0.405405 0.028083</w:t>
        <w:br/>
        <w:t>vt 0.402854 0.029001</w:t>
        <w:br/>
        <w:t>vt 0.406079 0.038220</w:t>
        <w:br/>
        <w:t>vt 0.403265 0.038516</w:t>
        <w:br/>
        <w:t>vt 0.406146 0.047198</w:t>
        <w:br/>
        <w:t>vt 0.406136 0.055636</w:t>
        <w:br/>
        <w:t>vt 0.403525 0.055501</w:t>
        <w:br/>
        <w:t>vt 0.403329 0.047125</w:t>
        <w:br/>
        <w:t>vt 0.405860 0.062684</w:t>
        <w:br/>
        <w:t>vt 0.403374 0.062367</w:t>
        <w:br/>
        <w:t>vt 0.378745 0.067466</w:t>
        <w:br/>
        <w:t>vt 0.403398 0.068372</w:t>
        <w:br/>
        <w:t>vt 0.379015 0.061619</w:t>
        <w:br/>
        <w:t>vt 0.403374 0.062367</w:t>
        <w:br/>
        <w:t>vt 0.379311 0.054447</w:t>
        <w:br/>
        <w:t>vt 0.403525 0.055501</w:t>
        <w:br/>
        <w:t>vt 0.403329 0.047125</w:t>
        <w:br/>
        <w:t>vt 0.379498 0.045815</w:t>
        <w:br/>
        <w:t>vt 0.403265 0.038516</w:t>
        <w:br/>
        <w:t>vt 0.379655 0.037000</w:t>
        <w:br/>
        <w:t>vt 0.402854 0.029001</w:t>
        <w:br/>
        <w:t>vt 0.380084 0.027374</w:t>
        <w:br/>
        <w:t>vt 0.398644 0.022336</w:t>
        <w:br/>
        <w:t>vt 0.379656 0.021040</w:t>
        <w:br/>
        <w:t>vt 0.036603 0.975633</w:t>
        <w:br/>
        <w:t>vt 0.038341 0.986675</w:t>
        <w:br/>
        <w:t>vt 0.003342 0.988123</w:t>
        <w:br/>
        <w:t>vt 0.004363 0.975314</w:t>
        <w:br/>
        <w:t>vt 0.415668 0.094351</w:t>
        <w:br/>
        <w:t>vt 0.416870 0.091315</w:t>
        <w:br/>
        <w:t>vt 0.431837 0.099419</w:t>
        <w:br/>
        <w:t>vt 0.430987 0.101020</w:t>
        <w:br/>
        <w:t>vt 0.038652 0.990136</w:t>
        <w:br/>
        <w:t>vt 0.003342 0.993168</w:t>
        <w:br/>
        <w:t>vt 0.410715 0.091761</w:t>
        <w:br/>
        <w:t>vt 0.412275 0.088697</w:t>
        <w:br/>
        <w:t>vt 0.038778 0.991355</w:t>
        <w:br/>
        <w:t>vt 0.003444 0.994890</w:t>
        <w:br/>
        <w:t>vt 0.408872 0.090733</w:t>
        <w:br/>
        <w:t>vt 0.410707 0.087668</w:t>
        <w:br/>
        <w:t>vt 0.038921 0.992798</w:t>
        <w:br/>
        <w:t>vt 0.003405 0.996137</w:t>
        <w:br/>
        <w:t>vt 0.405737 0.088799</w:t>
        <w:br/>
        <w:t>vt 0.408931 0.086325</w:t>
        <w:br/>
        <w:t>vt 0.038709 0.998226</w:t>
        <w:br/>
        <w:t>vt 0.003414 0.998145</w:t>
        <w:br/>
        <w:t>vt 0.038144 0.936158</w:t>
        <w:br/>
        <w:t>vt 0.038162 0.939172</w:t>
        <w:br/>
        <w:t>vt 0.002928 0.939309</w:t>
        <w:br/>
        <w:t>vt 0.002860 0.937112</w:t>
        <w:br/>
        <w:t>vt 0.038244 0.941684</w:t>
        <w:br/>
        <w:t>vt 0.003023 0.942910</w:t>
        <w:br/>
        <w:t>vt 0.464201 0.428670</w:t>
        <w:br/>
        <w:t>vt 0.465943 0.428609</w:t>
        <w:br/>
        <w:t>vt 0.466277 0.430280</w:t>
        <w:br/>
        <w:t>vt 0.463589 0.430806</w:t>
        <w:br/>
        <w:t>vt 0.472100 0.428121</w:t>
        <w:br/>
        <w:t>vt 0.472338 0.429176</w:t>
        <w:br/>
        <w:t>vt 0.481980 0.425633</w:t>
        <w:br/>
        <w:t>vt 0.477845 0.427966</w:t>
        <w:br/>
        <w:t>vt 0.482843 0.426679</w:t>
        <w:br/>
        <w:t>vt 0.466169 0.440515</w:t>
        <w:br/>
        <w:t>vt 0.463589 0.430806</w:t>
        <w:br/>
        <w:t>vt 0.466277 0.430280</w:t>
        <w:br/>
        <w:t>vt 0.468669 0.439884</w:t>
        <w:br/>
        <w:t>vt 0.467378 0.441875</w:t>
        <w:br/>
        <w:t>vt 0.466169 0.440515</w:t>
        <w:br/>
        <w:t>vt 0.468669 0.439884</w:t>
        <w:br/>
        <w:t>vt 0.469329 0.441318</w:t>
        <w:br/>
        <w:t>vt 0.472338 0.429176</w:t>
        <w:br/>
        <w:t>vt 0.474520 0.438768</w:t>
        <w:br/>
        <w:t>vt 0.474520 0.438768</w:t>
        <w:br/>
        <w:t>vt 0.474975 0.440159</w:t>
        <w:br/>
        <w:t>vt 0.477845 0.427966</w:t>
        <w:br/>
        <w:t>vt 0.480122 0.437447</w:t>
        <w:br/>
        <w:t>vt 0.480122 0.437447</w:t>
        <w:br/>
        <w:t>vt 0.485127 0.438328</w:t>
        <w:br/>
        <w:t>vt 0.482843 0.426679</w:t>
        <w:br/>
        <w:t>vt 0.485340 0.436718</w:t>
        <w:br/>
        <w:t>vt 0.485340 0.436718</w:t>
        <w:br/>
        <w:t>vt 0.489489 0.436195</w:t>
        <w:br/>
        <w:t>vt 0.489669 0.437713</w:t>
        <w:br/>
        <w:t>vt 0.486688 0.425263</w:t>
        <w:br/>
        <w:t>vt 0.485494 0.423307</w:t>
        <w:br/>
        <w:t>vt 0.486688 0.425263</w:t>
        <w:br/>
        <w:t>vt 0.484780 0.421502</w:t>
        <w:br/>
        <w:t>vt 0.485494 0.423307</w:t>
        <w:br/>
        <w:t>vt 0.495195 0.486131</w:t>
        <w:br/>
        <w:t>vt 0.513699 0.485212</w:t>
        <w:br/>
        <w:t>vt 0.038005 0.960885</w:t>
        <w:br/>
        <w:t>vt 0.003765 0.961268</w:t>
        <w:br/>
        <w:t>vt 0.003604 0.955059</w:t>
        <w:br/>
        <w:t>vt 0.038306 0.955126</w:t>
        <w:br/>
        <w:t>vt 0.486688 0.425263</w:t>
        <w:br/>
        <w:t>vt 0.485494 0.423307</w:t>
        <w:br/>
        <w:t>vt 0.484780 0.421502</w:t>
        <w:br/>
        <w:t>vt 0.490708 0.419140</w:t>
        <w:br/>
        <w:t>vt 0.491826 0.428457</w:t>
        <w:br/>
        <w:t>vt 0.489489 0.436195</w:t>
        <w:br/>
        <w:t>vt 0.038579 0.949797</w:t>
        <w:br/>
        <w:t>vt 0.003321 0.949762</w:t>
        <w:br/>
        <w:t>vt 0.003276 0.945770</w:t>
        <w:br/>
        <w:t>vt 0.038610 0.945484</w:t>
        <w:br/>
        <w:t>vt 0.546177 0.411327</w:t>
        <w:br/>
        <w:t>vt 0.543185 0.409279</w:t>
        <w:br/>
        <w:t>vt 0.544573 0.409273</w:t>
        <w:br/>
        <w:t>vt 0.550853 0.411401</w:t>
        <w:br/>
        <w:t>vt 0.552516 0.404884</w:t>
        <w:br/>
        <w:t>vt 0.497706 0.446406</w:t>
        <w:br/>
        <w:t>vt 0.510876 0.445401</w:t>
        <w:br/>
        <w:t>vt 0.489868 0.505943</w:t>
        <w:br/>
        <w:t>vt 0.490757 0.500930</w:t>
        <w:br/>
        <w:t>vt 0.491938 0.490547</w:t>
        <w:br/>
        <w:t>vt 0.492110 0.485795</w:t>
        <w:br/>
        <w:t>vt 0.489669 0.437713</w:t>
        <w:br/>
        <w:t>vt 0.489669 0.437713</w:t>
        <w:br/>
        <w:t>vt 0.490438 0.436687</w:t>
        <w:br/>
        <w:t>vt 0.497706 0.446406</w:t>
        <w:br/>
        <w:t>vt 0.485599 0.505658</w:t>
        <w:br/>
        <w:t>vt 0.486443 0.500318</w:t>
        <w:br/>
        <w:t>vt 0.488238 0.489873</w:t>
        <w:br/>
        <w:t>vt 0.487841 0.485120</w:t>
        <w:br/>
        <w:t>vt 0.485127 0.438328</w:t>
        <w:br/>
        <w:t>vt 0.474975 0.440159</w:t>
        <w:br/>
        <w:t>vt 0.478272 0.486715</w:t>
        <w:br/>
        <w:t>vt 0.477446 0.139805</w:t>
        <w:br/>
        <w:t>vt 0.537979 0.484739</w:t>
        <w:br/>
        <w:t>vt 0.526210 0.444958</w:t>
        <w:br/>
        <w:t>vt 0.358523 0.020010</w:t>
        <w:br/>
        <w:t>vt 0.354728 0.025797</w:t>
        <w:br/>
        <w:t>vt 0.353408 0.035402</w:t>
        <w:br/>
        <w:t>vt 0.352982 0.044568</w:t>
        <w:br/>
        <w:t>vt 0.352383 0.053450</w:t>
        <w:br/>
        <w:t>vt 0.351908 0.060685</w:t>
        <w:br/>
        <w:t>vt 0.351397 0.065828</w:t>
        <w:br/>
        <w:t>vt 0.350970 0.071663</w:t>
        <w:br/>
        <w:t>vt 0.350571 0.076424</w:t>
        <w:br/>
        <w:t>vt 0.530575 0.322356</w:t>
        <w:br/>
        <w:t>vt 0.531875 0.311552</w:t>
        <w:br/>
        <w:t>vt 0.473206 0.486745</w:t>
        <w:br/>
        <w:t>vt 0.469329 0.441318</w:t>
        <w:br/>
        <w:t>vt 0.467378 0.441875</w:t>
        <w:br/>
        <w:t>vt 0.491621 0.139789</w:t>
        <w:br/>
        <w:t>vt 0.492097 0.140329</w:t>
        <w:br/>
        <w:t>vt 0.491592 0.140315</w:t>
        <w:br/>
        <w:t>vt 0.497411 0.139819</w:t>
        <w:br/>
        <w:t>vt 0.496077 0.139844</w:t>
        <w:br/>
        <w:t>vt 0.497908 0.139829</w:t>
        <w:br/>
        <w:t>vt 0.431080 0.168596</w:t>
        <w:br/>
        <w:t>vt 0.430395 0.148032</w:t>
        <w:br/>
        <w:t>vt 0.472415 0.123463</w:t>
        <w:br/>
        <w:t>vt 0.445182 0.289192</w:t>
        <w:br/>
        <w:t>vt 0.500812 0.282979</w:t>
        <w:br/>
        <w:t>vt 0.445503 0.295293</w:t>
        <w:br/>
        <w:t>vt 0.504476 0.285706</w:t>
        <w:br/>
        <w:t>vt 0.449802 0.327313</w:t>
        <w:br/>
        <w:t>vt 0.509059 0.312686</w:t>
        <w:br/>
        <w:t>vt 0.509478 0.321216</w:t>
        <w:br/>
        <w:t>vt 0.451316 0.338350</w:t>
        <w:br/>
        <w:t>vt 0.518591 0.123463</w:t>
        <w:br/>
        <w:t>vt 0.521458 0.123463</w:t>
        <w:br/>
        <w:t>vt 0.454213 0.351651</w:t>
        <w:br/>
        <w:t>vt 0.446504 0.303996</w:t>
        <w:br/>
        <w:t>vt 0.506243 0.291566</w:t>
        <w:br/>
        <w:t>vt 0.448214 0.315563</w:t>
        <w:br/>
        <w:t>vt 0.508154 0.301968</w:t>
        <w:br/>
        <w:t>vt 0.445602 0.278158</w:t>
        <w:br/>
        <w:t>vt 0.443520 0.263007</w:t>
        <w:br/>
        <w:t>vt 0.402977 0.081740</w:t>
        <w:br/>
        <w:t>vt 0.403752 0.085347</w:t>
        <w:br/>
        <w:t>vt 0.399341 0.081967</w:t>
        <w:br/>
        <w:t>vt 0.377454 0.080735</w:t>
        <w:br/>
        <w:t>vt 0.349785 0.080660</w:t>
        <w:br/>
        <w:t>vt 0.564111 0.308923</w:t>
        <w:br/>
        <w:t>vt 0.500441 0.141216</w:t>
        <w:br/>
        <w:t>vt 0.586012 0.314893</w:t>
        <w:br/>
        <w:t>vt 0.402893 0.078707</w:t>
        <w:br/>
        <w:t>vt 0.403106 0.073685</w:t>
        <w:br/>
        <w:t>vt 0.405241 0.073574</w:t>
        <w:br/>
        <w:t>vt 0.405134 0.078832</w:t>
        <w:br/>
        <w:t>vt 0.402977 0.081740</w:t>
        <w:br/>
        <w:t>vt 0.403398 0.068372</w:t>
        <w:br/>
        <w:t>vt 0.405404 0.069074</w:t>
        <w:br/>
        <w:t>vt 0.403752 0.085347</w:t>
        <w:br/>
        <w:t>vt 0.033689 0.963698</w:t>
        <w:br/>
        <w:t>vt 0.006245 0.963698</w:t>
        <w:br/>
        <w:t>vt 0.535788 0.424217</w:t>
        <w:br/>
        <w:t>vt 0.535047 0.422915</w:t>
        <w:br/>
        <w:t>vt 0.535047 0.422915</w:t>
        <w:br/>
        <w:t>vt 0.535127 0.420938</w:t>
        <w:br/>
        <w:t>vt 0.535959 0.434457</w:t>
        <w:br/>
        <w:t>vt 0.531852 0.433968</w:t>
        <w:br/>
        <w:t>vt 0.532763 0.424217</w:t>
        <w:br/>
        <w:t>vt 0.535788 0.424217</w:t>
        <w:br/>
        <w:t>vt 0.003947 0.966987</w:t>
        <w:br/>
        <w:t>vt 0.036000 0.965340</w:t>
        <w:br/>
        <w:t>vt 0.535754 0.435528</w:t>
        <w:br/>
        <w:t>vt 0.531852 0.433968</w:t>
        <w:br/>
        <w:t>vt 0.535959 0.434457</w:t>
        <w:br/>
        <w:t>vt 0.543442 0.416351</w:t>
        <w:br/>
        <w:t>vt 0.553538 0.405583</w:t>
        <w:br/>
        <w:t>vt 0.557321 0.395323</w:t>
        <w:br/>
        <w:t>vt 0.535754 0.435528</w:t>
        <w:br/>
        <w:t>vt 0.532763 0.424217</w:t>
        <w:br/>
        <w:t>vt 0.530721 0.422915</w:t>
        <w:br/>
        <w:t>vt 0.530721 0.422915</w:t>
        <w:br/>
        <w:t>vt 0.530227 0.420938</w:t>
        <w:br/>
        <w:t>vt 0.539966 0.434457</w:t>
        <w:br/>
        <w:t>vt 0.539900 0.435528</w:t>
        <w:br/>
        <w:t>vt 0.539900 0.435528</w:t>
        <w:br/>
        <w:t>vt 0.491774 0.196371</w:t>
        <w:br/>
        <w:t>vt 0.494316 0.187030</w:t>
        <w:br/>
        <w:t>vt 0.537153 0.408687</w:t>
        <w:br/>
        <w:t>vt 0.552546 0.390152</w:t>
        <w:br/>
        <w:t>vt 0.534914 0.381700</w:t>
        <w:br/>
        <w:t>vt 0.522949 0.399233</w:t>
        <w:br/>
        <w:t>vt 0.564948 0.371324</w:t>
        <w:br/>
        <w:t>vt 0.545549 0.362771</w:t>
        <w:br/>
        <w:t>vt 0.525061 0.423567</w:t>
        <w:br/>
        <w:t>vt 0.511774 0.413449</w:t>
        <w:br/>
        <w:t>vt 0.560847 0.318220</w:t>
        <w:br/>
        <w:t>vt 0.557104 0.330866</w:t>
        <w:br/>
        <w:t>vt 0.579967 0.339103</w:t>
        <w:br/>
        <w:t>vt 0.583479 0.325674</w:t>
        <w:br/>
        <w:t>vt 0.519184 0.321722</w:t>
        <w:br/>
        <w:t>vt 0.530575 0.322356</w:t>
        <w:br/>
        <w:t>vt 0.531875 0.311552</w:t>
        <w:br/>
        <w:t>vt 0.518786 0.311502</w:t>
        <w:br/>
        <w:t>vt 0.498773 0.139919</w:t>
        <w:br/>
        <w:t>vt 0.499640 0.140223</w:t>
        <w:br/>
        <w:t>vt 0.499387 0.138683</w:t>
        <w:br/>
        <w:t>vt 0.494023 0.138390</w:t>
        <w:br/>
        <w:t>vt 0.515905 0.372624</w:t>
        <w:br/>
        <w:t>vt 0.523574 0.353723</w:t>
        <w:br/>
        <w:t>vt 0.512798 0.351859</w:t>
        <w:br/>
        <w:t>vt 0.502596 0.369905</w:t>
        <w:br/>
        <w:t>vt 0.506661 0.388848</w:t>
        <w:br/>
        <w:t>vt 0.494342 0.383632</w:t>
        <w:br/>
        <w:t>vt 0.497463 0.401574</w:t>
        <w:br/>
        <w:t>vt 0.486485 0.393484</w:t>
        <w:br/>
        <w:t>vt 0.495643 0.197684</w:t>
        <w:br/>
        <w:t>vt 0.498761 0.188447</w:t>
        <w:br/>
        <w:t>vt 0.500133 0.166797</w:t>
        <w:br/>
        <w:t>vt 0.500622 0.146997</w:t>
        <w:br/>
        <w:t>vt 0.495165 0.146935</w:t>
        <w:br/>
        <w:t>vt 0.494942 0.166092</w:t>
        <w:br/>
        <w:t>vt 0.474513 0.138823</w:t>
        <w:br/>
        <w:t>vt 0.475435 0.139738</w:t>
        <w:br/>
        <w:t>vt 0.476921 0.137798</w:t>
        <w:br/>
        <w:t>vt 0.476324 0.137079</w:t>
        <w:br/>
        <w:t>vt 0.574986 0.352715</w:t>
        <w:br/>
        <w:t>vt 0.551779 0.346833</w:t>
        <w:br/>
        <w:t>vt 0.528515 0.337755</w:t>
        <w:br/>
        <w:t>vt 0.519157 0.334687</w:t>
        <w:br/>
        <w:t>vt 0.478710 0.217916</w:t>
        <w:br/>
        <w:t>vt 0.491774 0.196371</w:t>
        <w:br/>
        <w:t>vt 0.479046 0.222005</w:t>
        <w:br/>
        <w:t>vt 0.481024 0.218323</w:t>
        <w:br/>
        <w:t>vt 0.485563 0.242128</w:t>
        <w:br/>
        <w:t>vt 0.482447 0.220802</w:t>
        <w:br/>
        <w:t>vt 0.479472 0.223556</w:t>
        <w:br/>
        <w:t>vt 0.483568 0.245237</w:t>
        <w:br/>
        <w:t>vt 0.510532 0.332131</w:t>
        <w:br/>
        <w:t>vt 0.505260 0.347530</w:t>
        <w:br/>
        <w:t>vt 0.496035 0.365155</w:t>
        <w:br/>
        <w:t>vt 0.485234 0.381910</w:t>
        <w:br/>
        <w:t>vt 0.509478 0.321216</w:t>
        <w:br/>
        <w:t>vt 0.509059 0.312686</w:t>
        <w:br/>
        <w:t>vt 0.506243 0.291566</w:t>
        <w:br/>
        <w:t>vt 0.518028 0.300336</w:t>
        <w:br/>
        <w:t>vt 0.515706 0.289785</w:t>
        <w:br/>
        <w:t>vt 0.505277 0.241589</w:t>
        <w:br/>
        <w:t>vt 0.498204 0.202206</w:t>
        <w:br/>
        <w:t>vt 0.487332 0.281441</w:t>
        <w:br/>
        <w:t>vt 0.486179 0.273949</w:t>
        <w:br/>
        <w:t>vt 0.500812 0.282979</w:t>
        <w:br/>
        <w:t>vt 0.504592 0.274301</w:t>
        <w:br/>
        <w:t>vt 0.504476 0.285706</w:t>
        <w:br/>
        <w:t>vt 0.511802 0.280366</w:t>
        <w:br/>
        <w:t>vt 0.503949 0.244281</w:t>
        <w:br/>
        <w:t>vt 0.506444 0.246500</w:t>
        <w:br/>
        <w:t>vt 0.508882 0.244532</w:t>
        <w:br/>
        <w:t>vt 0.485177 0.258297</w:t>
        <w:br/>
        <w:t>vt 0.504054 0.258451</w:t>
        <w:br/>
        <w:t>vt 0.510541 0.262799</w:t>
        <w:br/>
        <w:t>vt 0.503185 0.138884</w:t>
        <w:br/>
        <w:t>vt 0.502911 0.140887</w:t>
        <w:br/>
        <w:t>vt 0.505911 0.140623</w:t>
        <w:br/>
        <w:t>vt 0.505120 0.138493</w:t>
        <w:br/>
        <w:t>vt 0.519243 0.130365</w:t>
        <w:br/>
        <w:t>vt 0.513086 0.134657</w:t>
        <w:br/>
        <w:t>vt 0.516077 0.134528</w:t>
        <w:br/>
        <w:t>vt 0.517140 0.129305</w:t>
        <w:br/>
        <w:t>vt 0.521138 0.126541</w:t>
        <w:br/>
        <w:t>vt 0.512699 0.137950</w:t>
        <w:br/>
        <w:t>vt 0.507547 0.137964</w:t>
        <w:br/>
        <w:t>vt 0.508882 0.140216</w:t>
        <w:br/>
        <w:t>vt 0.551714 0.420938</w:t>
        <w:br/>
        <w:t>vt 0.551629 0.422915</w:t>
        <w:br/>
        <w:t>vt 0.555976 0.422915</w:t>
        <w:br/>
        <w:t>vt 0.555794 0.420938</w:t>
        <w:br/>
        <w:t>vt 0.555976 0.422915</w:t>
        <w:br/>
        <w:t>vt 0.551629 0.422915</w:t>
        <w:br/>
        <w:t>vt 0.551701 0.424217</w:t>
        <w:br/>
        <w:t>vt 0.556326 0.424217</w:t>
        <w:br/>
        <w:t>vt 0.521847 0.261922</w:t>
        <w:br/>
        <w:t>vt 0.521519 0.259412</w:t>
        <w:br/>
        <w:t>vt 0.519980 0.259212</w:t>
        <w:br/>
        <w:t>vt 0.553169 0.419488</w:t>
        <w:br/>
        <w:t>vt 0.551714 0.420938</w:t>
        <w:br/>
        <w:t>vt 0.555794 0.420938</w:t>
        <w:br/>
        <w:t>vt 0.555696 0.419357</w:t>
        <w:br/>
        <w:t>vt 0.556326 0.424217</w:t>
        <w:br/>
        <w:t>vt 0.551701 0.424217</w:t>
        <w:br/>
        <w:t>vt 0.552064 0.434457</w:t>
        <w:br/>
        <w:t>vt 0.556584 0.434457</w:t>
        <w:br/>
        <w:t>vt 0.517388 0.248265</w:t>
        <w:br/>
        <w:t>vt 0.336580 0.085493</w:t>
        <w:br/>
        <w:t>vt 0.318765 0.093604</w:t>
        <w:br/>
        <w:t>vt 0.319598 0.095949</w:t>
        <w:br/>
        <w:t>vt 0.338291 0.088433</w:t>
        <w:br/>
        <w:t>vt 0.343447 0.082047</w:t>
        <w:br/>
        <w:t>vt 0.345434 0.085189</w:t>
        <w:br/>
        <w:t>vt 0.349785 0.080660</w:t>
        <w:br/>
        <w:t>vt 0.346583 0.078790</w:t>
        <w:br/>
        <w:t>vt 0.345476 0.080366</w:t>
        <w:br/>
        <w:t>vt 0.348260 0.083043</w:t>
        <w:br/>
        <w:t>vt 0.350571 0.076424</w:t>
        <w:br/>
        <w:t>vt 0.347560 0.075541</w:t>
        <w:br/>
        <w:t>vt 0.350970 0.071663</w:t>
        <w:br/>
        <w:t>vt 0.348082 0.071474</w:t>
        <w:br/>
        <w:t>vt 0.527297 0.282614</w:t>
        <w:br/>
        <w:t>vt 0.523433 0.262083</w:t>
        <w:br/>
        <w:t>vt 0.525293 0.283491</w:t>
        <w:br/>
        <w:t>vt 0.527677 0.291692</w:t>
        <w:br/>
        <w:t>vt 0.530188 0.290636</w:t>
        <w:br/>
        <w:t>vt 0.529403 0.295667</w:t>
        <w:br/>
        <w:t>vt 0.532505 0.294543</w:t>
        <w:br/>
        <w:t>vt 0.532037 0.299955</w:t>
        <w:br/>
        <w:t>vt 0.535420 0.298422</w:t>
        <w:br/>
        <w:t>vt 0.521847 0.261922</w:t>
        <w:br/>
        <w:t>vt 0.508154 0.301968</w:t>
        <w:br/>
        <w:t>vt 0.486179 0.273949</w:t>
        <w:br/>
        <w:t>vt 0.504592 0.274301</w:t>
        <w:br/>
        <w:t>vt 0.503986 0.166591</w:t>
        <w:br/>
        <w:t>vt 0.504127 0.146672</w:t>
        <w:br/>
        <w:t>vt 0.503462 0.193143</w:t>
        <w:br/>
        <w:t>vt 0.476277 0.140019</w:t>
        <w:br/>
        <w:t>vt 0.478502 0.139786</w:t>
        <w:br/>
        <w:t>vt 0.489212 0.139811</w:t>
        <w:br/>
        <w:t>vt 0.489166 0.140297</w:t>
        <w:br/>
        <w:t>vt 0.402893 0.078707</w:t>
        <w:br/>
        <w:t>vt 0.403106 0.073685</w:t>
        <w:br/>
        <w:t>vt 0.378659 0.073488</w:t>
        <w:br/>
        <w:t>vt 0.378085 0.078986</w:t>
        <w:br/>
        <w:t>vt 0.514152 0.505481</w:t>
        <w:br/>
        <w:t>vt 0.514564 0.501410</w:t>
        <w:br/>
        <w:t>vt 0.495126 0.501439</w:t>
        <w:br/>
        <w:t>vt 0.494753 0.505640</w:t>
        <w:br/>
        <w:t>vt 0.513866 0.490409</w:t>
        <w:br/>
        <w:t>vt 0.495257 0.490832</w:t>
        <w:br/>
        <w:t>vt 0.540803 0.488520</w:t>
        <w:br/>
        <w:t>vt 0.536895 0.488838</w:t>
        <w:br/>
        <w:t>vt 0.537781 0.498295</w:t>
        <w:br/>
        <w:t>vt 0.542772 0.497519</w:t>
        <w:br/>
        <w:t>vt 0.538134 0.502729</w:t>
        <w:br/>
        <w:t>vt 0.543198 0.502713</w:t>
        <w:br/>
        <w:t>vt 0.504418 0.200319</w:t>
        <w:br/>
        <w:t>vt 0.556584 0.434457</w:t>
        <w:br/>
        <w:t>vt 0.552064 0.434457</w:t>
        <w:br/>
        <w:t>vt 0.552049 0.435528</w:t>
        <w:br/>
        <w:t>vt 0.555912 0.435528</w:t>
        <w:br/>
        <w:t>vt 0.518746 0.247516</w:t>
        <w:br/>
        <w:t>vt 0.552049 0.435528</w:t>
        <w:br/>
        <w:t>vt 0.551203 0.484085</w:t>
        <w:br/>
        <w:t>vt 0.556079 0.483038</w:t>
        <w:br/>
        <w:t>vt 0.555912 0.435528</w:t>
        <w:br/>
        <w:t>vt 0.545048 0.435528</w:t>
        <w:br/>
        <w:t>vt 0.542423 0.484278</w:t>
        <w:br/>
        <w:t>vt 0.544867 0.434457</w:t>
        <w:br/>
        <w:t>vt 0.545048 0.435528</w:t>
        <w:br/>
        <w:t>vt 0.545258 0.424217</w:t>
        <w:br/>
        <w:t>vt 0.544867 0.434457</w:t>
        <w:br/>
        <w:t>vt 0.545299 0.422915</w:t>
        <w:br/>
        <w:t>vt 0.545258 0.424217</w:t>
        <w:br/>
        <w:t>vt 0.545435 0.420938</w:t>
        <w:br/>
        <w:t>vt 0.545299 0.422915</w:t>
        <w:br/>
        <w:t>vt 0.539638 0.422915</w:t>
        <w:br/>
        <w:t>vt 0.539805 0.424217</w:t>
        <w:br/>
        <w:t>vt 0.539669 0.420938</w:t>
        <w:br/>
        <w:t>vt 0.539638 0.422915</w:t>
        <w:br/>
        <w:t>vt 0.539805 0.424217</w:t>
        <w:br/>
        <w:t>vt 0.539966 0.434457</w:t>
        <w:br/>
        <w:t>vt 0.545435 0.420938</w:t>
        <w:br/>
        <w:t>vt 0.037485 0.971646</w:t>
        <w:br/>
        <w:t>vt 0.002921 0.970416</w:t>
        <w:br/>
        <w:t>vt 0.004363 0.975314</w:t>
        <w:br/>
        <w:t>vt 0.036603 0.975633</w:t>
        <w:br/>
        <w:t>vt 0.472100 0.428121</w:t>
        <w:br/>
        <w:t>vt 0.471789 0.425852</w:t>
        <w:br/>
        <w:t>vt 0.465826 0.426540</w:t>
        <w:br/>
        <w:t>vt 0.465943 0.428609</w:t>
        <w:br/>
        <w:t>vt 0.464201 0.428670</w:t>
        <w:br/>
        <w:t>vt 0.464051 0.426599</w:t>
        <w:br/>
        <w:t>vt 0.006245 0.963698</w:t>
        <w:br/>
        <w:t>vt 0.005096 0.965638</w:t>
        <w:br/>
        <w:t>vt 0.033689 0.963698</w:t>
        <w:br/>
        <w:t>vt 0.481980 0.425633</w:t>
        <w:br/>
        <w:t>vt 0.480792 0.423422</w:t>
        <w:br/>
        <w:t>vt 0.351397 0.065828</w:t>
        <w:br/>
        <w:t>vt 0.348347 0.065114</w:t>
        <w:br/>
        <w:t>vt 0.351908 0.060685</w:t>
        <w:br/>
        <w:t>vt 0.348629 0.059977</w:t>
        <w:br/>
        <w:t>vt 0.352383 0.053450</w:t>
        <w:br/>
        <w:t>vt 0.349236 0.053299</w:t>
        <w:br/>
        <w:t>vt 0.352982 0.044568</w:t>
        <w:br/>
        <w:t>vt 0.349924 0.044844</w:t>
        <w:br/>
        <w:t>vt 0.353408 0.035402</w:t>
        <w:br/>
        <w:t>vt 0.350520 0.035157</w:t>
        <w:br/>
        <w:t>vt 0.354728 0.025797</w:t>
        <w:br/>
        <w:t>vt 0.351688 0.024750</w:t>
        <w:br/>
        <w:t>vt 0.358523 0.020010</w:t>
        <w:br/>
        <w:t>vt 0.354360 0.018375</w:t>
        <w:br/>
        <w:t>vt 0.365629 0.012479</w:t>
        <w:br/>
        <w:t>vt 0.364904 0.009319</w:t>
        <w:br/>
        <w:t>vt 0.379552 0.012940</w:t>
        <w:br/>
        <w:t>vt 0.392007 0.014030</w:t>
        <w:br/>
        <w:t>vt 0.392864 0.011041</w:t>
        <w:br/>
        <w:t>vt 0.379620 0.009482</w:t>
        <w:br/>
        <w:t>vt 0.398644 0.022336</w:t>
        <w:br/>
        <w:t>vt 0.401114 0.020749</w:t>
        <w:br/>
        <w:t>vt 0.402854 0.029001</w:t>
        <w:br/>
        <w:t>vt 0.405405 0.028083</w:t>
        <w:br/>
        <w:t>vt 0.403265 0.038516</w:t>
        <w:br/>
        <w:t>vt 0.406079 0.038220</w:t>
        <w:br/>
        <w:t>vt 0.406146 0.047198</w:t>
        <w:br/>
        <w:t>vt 0.403329 0.047125</w:t>
        <w:br/>
        <w:t>vt 0.403525 0.055501</w:t>
        <w:br/>
        <w:t>vt 0.406136 0.055636</w:t>
        <w:br/>
        <w:t>vt 0.403374 0.062367</w:t>
        <w:br/>
        <w:t>vt 0.405860 0.062684</w:t>
        <w:br/>
        <w:t>vt 0.403398 0.068372</w:t>
        <w:br/>
        <w:t>vt 0.378745 0.067466</w:t>
        <w:br/>
        <w:t>vt 0.403374 0.062367</w:t>
        <w:br/>
        <w:t>vt 0.379015 0.061619</w:t>
        <w:br/>
        <w:t>vt 0.403525 0.055501</w:t>
        <w:br/>
        <w:t>vt 0.379311 0.054447</w:t>
        <w:br/>
        <w:t>vt 0.403329 0.047125</w:t>
        <w:br/>
        <w:t>vt 0.379498 0.045815</w:t>
        <w:br/>
        <w:t>vt 0.403265 0.038516</w:t>
        <w:br/>
        <w:t>vt 0.379655 0.037000</w:t>
        <w:br/>
        <w:t>vt 0.402854 0.029001</w:t>
        <w:br/>
        <w:t>vt 0.380084 0.027374</w:t>
        <w:br/>
        <w:t>vt 0.398644 0.022336</w:t>
        <w:br/>
        <w:t>vt 0.379656 0.021040</w:t>
        <w:br/>
        <w:t>vt 0.036603 0.975633</w:t>
        <w:br/>
        <w:t>vt 0.004363 0.975314</w:t>
        <w:br/>
        <w:t>vt 0.003342 0.988123</w:t>
        <w:br/>
        <w:t>vt 0.038341 0.986675</w:t>
        <w:br/>
        <w:t>vt 0.431837 0.099419</w:t>
        <w:br/>
        <w:t>vt 0.416870 0.091315</w:t>
        <w:br/>
        <w:t>vt 0.415668 0.094351</w:t>
        <w:br/>
        <w:t>vt 0.430987 0.101020</w:t>
        <w:br/>
        <w:t>vt 0.003342 0.993168</w:t>
        <w:br/>
        <w:t>vt 0.038652 0.990136</w:t>
        <w:br/>
        <w:t>vt 0.412275 0.088697</w:t>
        <w:br/>
        <w:t>vt 0.410715 0.091761</w:t>
        <w:br/>
        <w:t>vt 0.003444 0.994890</w:t>
        <w:br/>
        <w:t>vt 0.038778 0.991355</w:t>
        <w:br/>
        <w:t>vt 0.410707 0.087668</w:t>
        <w:br/>
        <w:t>vt 0.408872 0.090733</w:t>
        <w:br/>
        <w:t>vt 0.003405 0.996137</w:t>
        <w:br/>
        <w:t>vt 0.038921 0.992798</w:t>
        <w:br/>
        <w:t>vt 0.408931 0.086325</w:t>
        <w:br/>
        <w:t>vt 0.405737 0.088799</w:t>
        <w:br/>
        <w:t>vt 0.003414 0.998145</w:t>
        <w:br/>
        <w:t>vt 0.038709 0.998226</w:t>
        <w:br/>
        <w:t>vt 0.002928 0.939309</w:t>
        <w:br/>
        <w:t>vt 0.038162 0.939172</w:t>
        <w:br/>
        <w:t>vt 0.038144 0.936158</w:t>
        <w:br/>
        <w:t>vt 0.002860 0.937112</w:t>
        <w:br/>
        <w:t>vt 0.003023 0.942910</w:t>
        <w:br/>
        <w:t>vt 0.038244 0.941684</w:t>
        <w:br/>
        <w:t>vt 0.466277 0.430280</w:t>
        <w:br/>
        <w:t>vt 0.465943 0.428609</w:t>
        <w:br/>
        <w:t>vt 0.464201 0.428670</w:t>
        <w:br/>
        <w:t>vt 0.463589 0.430806</w:t>
        <w:br/>
        <w:t>vt 0.472338 0.429176</w:t>
        <w:br/>
        <w:t>vt 0.472100 0.428121</w:t>
        <w:br/>
        <w:t>vt 0.477845 0.427966</w:t>
        <w:br/>
        <w:t>vt 0.481980 0.425633</w:t>
        <w:br/>
        <w:t>vt 0.482843 0.426679</w:t>
        <w:br/>
        <w:t>vt 0.466169 0.440515</w:t>
        <w:br/>
        <w:t>vt 0.468669 0.439884</w:t>
        <w:br/>
        <w:t>vt 0.466277 0.430280</w:t>
        <w:br/>
        <w:t>vt 0.463589 0.430806</w:t>
        <w:br/>
        <w:t>vt 0.467378 0.441875</w:t>
        <w:br/>
        <w:t>vt 0.469329 0.441318</w:t>
        <w:br/>
        <w:t>vt 0.468669 0.439884</w:t>
        <w:br/>
        <w:t>vt 0.466169 0.440515</w:t>
        <w:br/>
        <w:t>vt 0.474520 0.438768</w:t>
        <w:br/>
        <w:t>vt 0.472338 0.429176</w:t>
        <w:br/>
        <w:t>vt 0.474975 0.440159</w:t>
        <w:br/>
        <w:t>vt 0.474520 0.438768</w:t>
        <w:br/>
        <w:t>vt 0.480122 0.437447</w:t>
        <w:br/>
        <w:t>vt 0.477845 0.427966</w:t>
        <w:br/>
        <w:t>vt 0.485127 0.438328</w:t>
        <w:br/>
        <w:t>vt 0.480122 0.437447</w:t>
        <w:br/>
        <w:t>vt 0.485340 0.436718</w:t>
        <w:br/>
        <w:t>vt 0.482843 0.426679</w:t>
        <w:br/>
        <w:t>vt 0.485340 0.436718</w:t>
        <w:br/>
        <w:t>vt 0.489669 0.437713</w:t>
        <w:br/>
        <w:t>vt 0.489489 0.436195</w:t>
        <w:br/>
        <w:t>vt 0.486688 0.425263</w:t>
        <w:br/>
        <w:t>vt 0.486688 0.425263</w:t>
        <w:br/>
        <w:t>vt 0.485494 0.423307</w:t>
        <w:br/>
        <w:t>vt 0.485494 0.423307</w:t>
        <w:br/>
        <w:t>vt 0.484780 0.421502</w:t>
        <w:br/>
        <w:t>vt 0.513699 0.485212</w:t>
        <w:br/>
        <w:t>vt 0.495195 0.486131</w:t>
        <w:br/>
        <w:t>vt 0.003604 0.955059</w:t>
        <w:br/>
        <w:t>vt 0.003765 0.961268</w:t>
        <w:br/>
        <w:t>vt 0.038005 0.960885</w:t>
        <w:br/>
        <w:t>vt 0.038306 0.955126</w:t>
        <w:br/>
        <w:t>vt 0.486688 0.425263</w:t>
        <w:br/>
        <w:t>vt 0.490708 0.419140</w:t>
        <w:br/>
        <w:t>vt 0.484780 0.421502</w:t>
        <w:br/>
        <w:t>vt 0.485494 0.423307</w:t>
        <w:br/>
        <w:t>vt 0.491826 0.428457</w:t>
        <w:br/>
        <w:t>vt 0.489489 0.436195</w:t>
        <w:br/>
        <w:t>vt 0.038579 0.949797</w:t>
        <w:br/>
        <w:t>vt 0.003321 0.949762</w:t>
        <w:br/>
        <w:t>vt 0.003276 0.945770</w:t>
        <w:br/>
        <w:t>vt 0.038610 0.945484</w:t>
        <w:br/>
        <w:t>vt 0.546177 0.411327</w:t>
        <w:br/>
        <w:t>vt 0.544573 0.409273</w:t>
        <w:br/>
        <w:t>vt 0.543185 0.409279</w:t>
        <w:br/>
        <w:t>vt 0.550853 0.411401</w:t>
        <w:br/>
        <w:t>vt 0.552516 0.404884</w:t>
        <w:br/>
        <w:t>vt 0.510876 0.445401</w:t>
        <w:br/>
        <w:t>vt 0.497706 0.446406</w:t>
        <w:br/>
        <w:t>vt 0.490757 0.500930</w:t>
        <w:br/>
        <w:t>vt 0.489868 0.505943</w:t>
        <w:br/>
        <w:t>vt 0.491938 0.490547</w:t>
        <w:br/>
        <w:t>vt 0.492110 0.485795</w:t>
        <w:br/>
        <w:t>vt 0.489669 0.437713</w:t>
        <w:br/>
        <w:t>vt 0.489669 0.437713</w:t>
        <w:br/>
        <w:t>vt 0.497706 0.446406</w:t>
        <w:br/>
        <w:t>vt 0.490438 0.436687</w:t>
        <w:br/>
        <w:t>vt 0.486443 0.500318</w:t>
        <w:br/>
        <w:t>vt 0.485599 0.505658</w:t>
        <w:br/>
        <w:t>vt 0.488238 0.489873</w:t>
        <w:br/>
        <w:t>vt 0.485127 0.438328</w:t>
        <w:br/>
        <w:t>vt 0.487841 0.485120</w:t>
        <w:br/>
        <w:t>vt 0.474975 0.440159</w:t>
        <w:br/>
        <w:t>vt 0.478272 0.486715</w:t>
        <w:br/>
        <w:t>vt 0.477446 0.139805</w:t>
        <w:br/>
        <w:t>vt 0.537979 0.484739</w:t>
        <w:br/>
        <w:t>vt 0.526210 0.444958</w:t>
        <w:br/>
        <w:t>vt 0.358523 0.020010</w:t>
        <w:br/>
        <w:t>vt 0.354728 0.025797</w:t>
        <w:br/>
        <w:t>vt 0.353408 0.035402</w:t>
        <w:br/>
        <w:t>vt 0.352982 0.044568</w:t>
        <w:br/>
        <w:t>vt 0.352383 0.053450</w:t>
        <w:br/>
        <w:t>vt 0.351908 0.060685</w:t>
        <w:br/>
        <w:t>vt 0.351397 0.065828</w:t>
        <w:br/>
        <w:t>vt 0.350970 0.071663</w:t>
        <w:br/>
        <w:t>vt 0.350571 0.076424</w:t>
        <w:br/>
        <w:t>vt 0.531875 0.311552</w:t>
        <w:br/>
        <w:t>vt 0.530575 0.322356</w:t>
        <w:br/>
        <w:t>vt 0.473206 0.486745</w:t>
        <w:br/>
        <w:t>vt 0.469329 0.441318</w:t>
        <w:br/>
        <w:t>vt 0.467378 0.441875</w:t>
        <w:br/>
        <w:t>vt 0.491621 0.139789</w:t>
        <w:br/>
        <w:t>vt 0.492097 0.140329</w:t>
        <w:br/>
        <w:t>vt 0.491592 0.140315</w:t>
        <w:br/>
        <w:t>vt 0.496077 0.139844</w:t>
        <w:br/>
        <w:t>vt 0.497411 0.139819</w:t>
        <w:br/>
        <w:t>vt 0.497908 0.139829</w:t>
        <w:br/>
        <w:t>vt 0.500812 0.282979</w:t>
        <w:br/>
        <w:t>vt 0.504476 0.285706</w:t>
        <w:br/>
        <w:t>vt 0.509478 0.321216</w:t>
        <w:br/>
        <w:t>vt 0.509059 0.312686</w:t>
        <w:br/>
        <w:t>vt 0.506243 0.291566</w:t>
        <w:br/>
        <w:t>vt 0.508154 0.301968</w:t>
        <w:br/>
        <w:t>vt 0.402977 0.081740</w:t>
        <w:br/>
        <w:t>vt 0.399341 0.081967</w:t>
        <w:br/>
        <w:t>vt 0.403752 0.085347</w:t>
        <w:br/>
        <w:t>vt 0.377454 0.080735</w:t>
        <w:br/>
        <w:t>vt 0.349785 0.080660</w:t>
        <w:br/>
        <w:t>vt 0.564111 0.308923</w:t>
        <w:br/>
        <w:t>vt 0.500441 0.141216</w:t>
        <w:br/>
        <w:t>vt 0.586012 0.314893</w:t>
        <w:br/>
        <w:t>vt 0.405241 0.073574</w:t>
        <w:br/>
        <w:t>vt 0.403106 0.073685</w:t>
        <w:br/>
        <w:t>vt 0.402893 0.078707</w:t>
        <w:br/>
        <w:t>vt 0.405134 0.078832</w:t>
        <w:br/>
        <w:t>vt 0.402977 0.081740</w:t>
        <w:br/>
        <w:t>vt 0.405404 0.069074</w:t>
        <w:br/>
        <w:t>vt 0.403398 0.068372</w:t>
        <w:br/>
        <w:t>vt 0.403752 0.085347</w:t>
        <w:br/>
        <w:t>vt 0.033689 0.963698</w:t>
        <w:br/>
        <w:t>vt 0.006245 0.963698</w:t>
        <w:br/>
        <w:t>vt 0.535047 0.422915</w:t>
        <w:br/>
        <w:t>vt 0.535788 0.424217</w:t>
        <w:br/>
        <w:t>vt 0.535127 0.420938</w:t>
        <w:br/>
        <w:t>vt 0.535047 0.422915</w:t>
        <w:br/>
        <w:t>vt 0.535959 0.434457</w:t>
        <w:br/>
        <w:t>vt 0.535788 0.424217</w:t>
        <w:br/>
        <w:t>vt 0.532763 0.424217</w:t>
        <w:br/>
        <w:t>vt 0.531852 0.433968</w:t>
        <w:br/>
        <w:t>vt 0.036000 0.965340</w:t>
        <w:br/>
        <w:t>vt 0.003947 0.966987</w:t>
        <w:br/>
        <w:t>vt 0.535754 0.435528</w:t>
        <w:br/>
        <w:t>vt 0.535959 0.434457</w:t>
        <w:br/>
        <w:t>vt 0.531852 0.433968</w:t>
        <w:br/>
        <w:t>vt 0.543442 0.416351</w:t>
        <w:br/>
        <w:t>vt 0.553538 0.405583</w:t>
        <w:br/>
        <w:t>vt 0.557321 0.395323</w:t>
        <w:br/>
        <w:t>vt 0.535754 0.435528</w:t>
        <w:br/>
        <w:t>vt 0.530721 0.422915</w:t>
        <w:br/>
        <w:t>vt 0.532763 0.424217</w:t>
        <w:br/>
        <w:t>vt 0.530227 0.420938</w:t>
        <w:br/>
        <w:t>vt 0.530721 0.422915</w:t>
        <w:br/>
        <w:t>vt 0.539900 0.435528</w:t>
        <w:br/>
        <w:t>vt 0.539966 0.434457</w:t>
        <w:br/>
        <w:t>vt 0.539900 0.435528</w:t>
        <w:br/>
        <w:t>vt 0.519500 0.842000</w:t>
        <w:br/>
        <w:t>vt 0.528600 0.850400</w:t>
        <w:br/>
        <w:t>vt 0.523800 0.852900</w:t>
        <w:br/>
        <w:t>vt 0.514600 0.845100</w:t>
        <w:br/>
        <w:t>vt 0.517400 0.856100</w:t>
        <w:br/>
        <w:t>vt 0.509500 0.848800</w:t>
        <w:br/>
        <w:t>vt 0.516300 0.865000</w:t>
        <w:br/>
        <w:t>vt 0.520800 0.869600</w:t>
        <w:br/>
        <w:t>vt 0.510700 0.876700</w:t>
        <w:br/>
        <w:t>vt 0.506000 0.870100</w:t>
        <w:br/>
        <w:t>vt 0.526600 0.875800</w:t>
        <w:br/>
        <w:t>vt 0.517300 0.882800</w:t>
        <w:br/>
        <w:t>vt 0.505100 0.862100</w:t>
        <w:br/>
        <w:t>vt 0.514300 0.861300</w:t>
        <w:br/>
        <w:t>vt 0.505600 0.857900</w:t>
        <w:br/>
        <w:t>vt 0.514200 0.859700</w:t>
        <w:br/>
        <w:t>vt 0.515200 0.857600</w:t>
        <w:br/>
        <w:t>vt 0.507100 0.852800</w:t>
        <w:br/>
        <w:t>vt 0.528600 0.850400</w:t>
        <w:br/>
        <w:t>vt 0.526600 0.875800</w:t>
        <w:br/>
        <w:t>vt 0.520800 0.869600</w:t>
        <w:br/>
        <w:t>vt 0.523800 0.852900</w:t>
        <w:br/>
        <w:t>vt 0.516300 0.865000</w:t>
        <w:br/>
        <w:t>vt 0.517400 0.856100</w:t>
        <w:br/>
        <w:t>vt 0.514300 0.861300</w:t>
        <w:br/>
        <w:t>vt 0.515200 0.857600</w:t>
        <w:br/>
        <w:t>vt 0.514200 0.859700</w:t>
        <w:br/>
        <w:t>vt 0.349848 0.107944</w:t>
        <w:br/>
        <w:t>vt 0.346289 0.107944</w:t>
        <w:br/>
        <w:t>vt 0.346289 0.106743</w:t>
        <w:br/>
        <w:t>vt 0.349848 0.106743</w:t>
        <w:br/>
        <w:t>vt 0.349848 0.106743</w:t>
        <w:br/>
        <w:t>vt 0.346289 0.106743</w:t>
        <w:br/>
        <w:t>vt 0.346289 0.105546</w:t>
        <w:br/>
        <w:t>vt 0.349848 0.105546</w:t>
        <w:br/>
        <w:t>vt 0.346289 0.110342</w:t>
        <w:br/>
        <w:t>vt 0.346289 0.109147</w:t>
        <w:br/>
        <w:t>vt 0.349848 0.109147</w:t>
        <w:br/>
        <w:t>vt 0.349848 0.110342</w:t>
        <w:br/>
        <w:t>vt 0.346289 0.109147</w:t>
        <w:br/>
        <w:t>vt 0.346289 0.107944</w:t>
        <w:br/>
        <w:t>vt 0.349848 0.107944</w:t>
        <w:br/>
        <w:t>vt 0.349848 0.109147</w:t>
        <w:br/>
        <w:t>vt 0.342941 0.107944</w:t>
        <w:br/>
        <w:t>vt 0.342941 0.106743</w:t>
        <w:br/>
        <w:t>vt 0.342941 0.106743</w:t>
        <w:br/>
        <w:t>vt 0.342941 0.105546</w:t>
        <w:br/>
        <w:t>vt 0.342941 0.110342</w:t>
        <w:br/>
        <w:t>vt 0.342941 0.109147</w:t>
        <w:br/>
        <w:t>vt 0.342941 0.109147</w:t>
        <w:br/>
        <w:t>vt 0.342941 0.107944</w:t>
        <w:br/>
        <w:t>vt 0.338428 0.107944</w:t>
        <w:br/>
        <w:t>vt 0.338428 0.106743</w:t>
        <w:br/>
        <w:t>vt 0.338428 0.106743</w:t>
        <w:br/>
        <w:t>vt 0.338428 0.105546</w:t>
        <w:br/>
        <w:t>vt 0.338428 0.110342</w:t>
        <w:br/>
        <w:t>vt 0.338428 0.109147</w:t>
        <w:br/>
        <w:t>vt 0.338428 0.109147</w:t>
        <w:br/>
        <w:t>vt 0.338428 0.107944</w:t>
        <w:br/>
        <w:t>vt 0.335435 0.107944</w:t>
        <w:br/>
        <w:t>vt 0.335435 0.106743</w:t>
        <w:br/>
        <w:t>vt 0.335435 0.106743</w:t>
        <w:br/>
        <w:t>vt 0.335435 0.105546</w:t>
        <w:br/>
        <w:t>vt 0.335435 0.110342</w:t>
        <w:br/>
        <w:t>vt 0.335435 0.109147</w:t>
        <w:br/>
        <w:t>vt 0.335435 0.109147</w:t>
        <w:br/>
        <w:t>vt 0.335435 0.107944</w:t>
        <w:br/>
        <w:t>vt 0.332090 0.107944</w:t>
        <w:br/>
        <w:t>vt 0.332090 0.106743</w:t>
        <w:br/>
        <w:t>vt 0.332090 0.106743</w:t>
        <w:br/>
        <w:t>vt 0.332090 0.105546</w:t>
        <w:br/>
        <w:t>vt 0.332090 0.110342</w:t>
        <w:br/>
        <w:t>vt 0.332090 0.109147</w:t>
        <w:br/>
        <w:t>vt 0.332090 0.109147</w:t>
        <w:br/>
        <w:t>vt 0.332090 0.107944</w:t>
        <w:br/>
        <w:t>vt 0.327709 0.107944</w:t>
        <w:br/>
        <w:t>vt 0.327709 0.106743</w:t>
        <w:br/>
        <w:t>vt 0.327709 0.106743</w:t>
        <w:br/>
        <w:t>vt 0.327709 0.105546</w:t>
        <w:br/>
        <w:t>vt 0.327709 0.110342</w:t>
        <w:br/>
        <w:t>vt 0.327709 0.109147</w:t>
        <w:br/>
        <w:t>vt 0.327709 0.109147</w:t>
        <w:br/>
        <w:t>vt 0.327709 0.107944</w:t>
        <w:br/>
        <w:t>vt 0.323743 0.107944</w:t>
        <w:br/>
        <w:t>vt 0.323743 0.106743</w:t>
        <w:br/>
        <w:t>vt 0.323743 0.106743</w:t>
        <w:br/>
        <w:t>vt 0.323743 0.105546</w:t>
        <w:br/>
        <w:t>vt 0.323743 0.110342</w:t>
        <w:br/>
        <w:t>vt 0.323743 0.109147</w:t>
        <w:br/>
        <w:t>vt 0.323743 0.109147</w:t>
        <w:br/>
        <w:t>vt 0.323743 0.107944</w:t>
        <w:br/>
        <w:t>vt 0.317668 0.107944</w:t>
        <w:br/>
        <w:t>vt 0.317668 0.106743</w:t>
        <w:br/>
        <w:t>vt 0.317668 0.106743</w:t>
        <w:br/>
        <w:t>vt 0.317668 0.105546</w:t>
        <w:br/>
        <w:t>vt 0.317668 0.110342</w:t>
        <w:br/>
        <w:t>vt 0.317668 0.109147</w:t>
        <w:br/>
        <w:t>vt 0.317668 0.109147</w:t>
        <w:br/>
        <w:t>vt 0.317668 0.107944</w:t>
        <w:br/>
        <w:t>vt 0.326488 0.111216</w:t>
        <w:br/>
        <w:t>vt 0.326488 0.112416</w:t>
        <w:br/>
        <w:t>vt 0.317970 0.112416</w:t>
        <w:br/>
        <w:t>vt 0.317970 0.111216</w:t>
        <w:br/>
        <w:t>vt 0.326488 0.112416</w:t>
        <w:br/>
        <w:t>vt 0.326488 0.113621</w:t>
        <w:br/>
        <w:t>vt 0.317970 0.113621</w:t>
        <w:br/>
        <w:t>vt 0.317970 0.112416</w:t>
        <w:br/>
        <w:t>vt 0.317970 0.113621</w:t>
        <w:br/>
        <w:t>vt 0.326488 0.113621</w:t>
        <w:br/>
        <w:t>vt 0.326488 0.114823</w:t>
        <w:br/>
        <w:t>vt 0.317970 0.114823</w:t>
        <w:br/>
        <w:t>vt 0.317970 0.114823</w:t>
        <w:br/>
        <w:t>vt 0.326488 0.114823</w:t>
        <w:br/>
        <w:t>vt 0.326488 0.116019</w:t>
        <w:br/>
        <w:t>vt 0.317970 0.116019</w:t>
        <w:br/>
        <w:t>vt 0.334891 0.111216</w:t>
        <w:br/>
        <w:t>vt 0.334891 0.112416</w:t>
        <w:br/>
        <w:t>vt 0.334891 0.112416</w:t>
        <w:br/>
        <w:t>vt 0.334891 0.113621</w:t>
        <w:br/>
        <w:t>vt 0.334891 0.113621</w:t>
        <w:br/>
        <w:t>vt 0.334891 0.114823</w:t>
        <w:br/>
        <w:t>vt 0.334891 0.114823</w:t>
        <w:br/>
        <w:t>vt 0.334891 0.116019</w:t>
        <w:br/>
        <w:t>vt 0.340072 0.111183</w:t>
        <w:br/>
        <w:t>vt 0.340072 0.112377</w:t>
        <w:br/>
        <w:t>vt 0.336034 0.112377</w:t>
        <w:br/>
        <w:t>vt 0.336034 0.111183</w:t>
        <w:br/>
        <w:t>vt 0.340072 0.112377</w:t>
        <w:br/>
        <w:t>vt 0.340072 0.113572</w:t>
        <w:br/>
        <w:t>vt 0.336034 0.113572</w:t>
        <w:br/>
        <w:t>vt 0.336034 0.112377</w:t>
        <w:br/>
        <w:t>vt 0.336034 0.113572</w:t>
        <w:br/>
        <w:t>vt 0.340072 0.113572</w:t>
        <w:br/>
        <w:t>vt 0.340072 0.114768</w:t>
        <w:br/>
        <w:t>vt 0.336034 0.114768</w:t>
        <w:br/>
        <w:t>vt 0.336034 0.114768</w:t>
        <w:br/>
        <w:t>vt 0.340072 0.114768</w:t>
        <w:br/>
        <w:t>vt 0.340072 0.115962</w:t>
        <w:br/>
        <w:t>vt 0.336034 0.115962</w:t>
        <w:br/>
        <w:t>vt 0.346455 0.111183</w:t>
        <w:br/>
        <w:t>vt 0.346455 0.112377</w:t>
        <w:br/>
        <w:t>vt 0.346455 0.112377</w:t>
        <w:br/>
        <w:t>vt 0.346455 0.113572</w:t>
        <w:br/>
        <w:t>vt 0.346455 0.113572</w:t>
        <w:br/>
        <w:t>vt 0.346455 0.114768</w:t>
        <w:br/>
        <w:t>vt 0.346455 0.114768</w:t>
        <w:br/>
        <w:t>vt 0.346455 0.115962</w:t>
        <w:br/>
        <w:t>vt 0.562700 0.856000</w:t>
        <w:br/>
        <w:t>vt 0.560800 0.856000</w:t>
        <w:br/>
        <w:t>vt 0.560800 0.851100</w:t>
        <w:br/>
        <w:t>vt 0.562700 0.851100</w:t>
        <w:br/>
        <w:t>vt 0.562700 0.858800</w:t>
        <w:br/>
        <w:t>vt 0.560800 0.858800</w:t>
        <w:br/>
        <w:t>vt 0.552900 0.861200</w:t>
        <w:br/>
        <w:t>vt 0.552900 0.858800</w:t>
        <w:br/>
        <w:t>vt 0.555200 0.858800</w:t>
        <w:br/>
        <w:t>vt 0.555200 0.861200</w:t>
        <w:br/>
        <w:t>vt 0.552900 0.913800</w:t>
        <w:br/>
        <w:t>vt 0.555200 0.913800</w:t>
        <w:br/>
        <w:t>vt 0.555200 0.921000</w:t>
        <w:br/>
        <w:t>vt 0.552900 0.921000</w:t>
        <w:br/>
        <w:t>vt 0.555200 0.826700</w:t>
        <w:br/>
        <w:t>vt 0.555200 0.837100</w:t>
        <w:br/>
        <w:t>vt 0.552900 0.837100</w:t>
        <w:br/>
        <w:t>vt 0.552900 0.826700</w:t>
        <w:br/>
        <w:t>vt 0.552900 0.886500</w:t>
        <w:br/>
        <w:t>vt 0.555200 0.886500</w:t>
        <w:br/>
        <w:t>vt 0.555200 0.892000</w:t>
        <w:br/>
        <w:t>vt 0.552900 0.892000</w:t>
        <w:br/>
        <w:t>vt 0.552900 0.881600</w:t>
        <w:br/>
        <w:t>vt 0.555200 0.881600</w:t>
        <w:br/>
        <w:t>vt 0.560800 0.864500</w:t>
        <w:br/>
        <w:t>vt 0.560800 0.861200</w:t>
        <w:br/>
        <w:t>vt 0.562700 0.861200</w:t>
        <w:br/>
        <w:t>vt 0.562700 0.864500</w:t>
        <w:br/>
        <w:t>vt 0.560800 0.837100</w:t>
        <w:br/>
        <w:t>vt 0.562700 0.837100</w:t>
        <w:br/>
        <w:t>vt 0.562700 0.844900</w:t>
        <w:br/>
        <w:t>vt 0.560800 0.844900</w:t>
        <w:br/>
        <w:t>vt 0.560800 0.877000</w:t>
        <w:br/>
        <w:t>vt 0.560800 0.872800</w:t>
        <w:br/>
        <w:t>vt 0.562700 0.872800</w:t>
        <w:br/>
        <w:t>vt 0.562700 0.877000</w:t>
        <w:br/>
        <w:t>vt 0.555200 0.872800</w:t>
        <w:br/>
        <w:t>vt 0.552900 0.872800</w:t>
        <w:br/>
        <w:t>vt 0.552900 0.868700</w:t>
        <w:br/>
        <w:t>vt 0.555200 0.868700</w:t>
        <w:br/>
        <w:t>vt 0.562700 0.906100</w:t>
        <w:br/>
        <w:t>vt 0.562700 0.913800</w:t>
        <w:br/>
        <w:t>vt 0.560800 0.913800</w:t>
        <w:br/>
        <w:t>vt 0.560800 0.906100</w:t>
        <w:br/>
        <w:t>vt 0.555200 0.898500</w:t>
        <w:br/>
        <w:t>vt 0.555200 0.906100</w:t>
        <w:br/>
        <w:t>vt 0.552900 0.906100</w:t>
        <w:br/>
        <w:t>vt 0.552900 0.898500</w:t>
        <w:br/>
        <w:t>vt 0.552900 0.877000</w:t>
        <w:br/>
        <w:t>vt 0.555200 0.877000</w:t>
        <w:br/>
        <w:t>vt 0.562700 0.881600</w:t>
        <w:br/>
        <w:t>vt 0.562700 0.886500</w:t>
        <w:br/>
        <w:t>vt 0.560800 0.886500</w:t>
        <w:br/>
        <w:t>vt 0.560800 0.881600</w:t>
        <w:br/>
        <w:t>vt 0.562700 0.898500</w:t>
        <w:br/>
        <w:t>vt 0.560800 0.898500</w:t>
        <w:br/>
        <w:t>vt 0.555200 0.844900</w:t>
        <w:br/>
        <w:t>vt 0.552900 0.844900</w:t>
        <w:br/>
        <w:t>vt 0.555200 0.813600</w:t>
        <w:br/>
        <w:t>vt 0.552900 0.813600</w:t>
        <w:br/>
        <w:t>vt 0.555200 0.921000</w:t>
        <w:br/>
        <w:t>vt 0.560800 0.921000</w:t>
        <w:br/>
        <w:t>vt 0.560800 0.928000</w:t>
        <w:br/>
        <w:t>vt 0.555200 0.928000</w:t>
        <w:br/>
        <w:t>vt 0.555200 0.837100</w:t>
        <w:br/>
        <w:t>vt 0.555200 0.826700</w:t>
        <w:br/>
        <w:t>vt 0.560800 0.826700</w:t>
        <w:br/>
        <w:t>vt 0.560800 0.837100</w:t>
        <w:br/>
        <w:t>vt 0.555200 0.813600</w:t>
        <w:br/>
        <w:t>vt 0.560800 0.813600</w:t>
        <w:br/>
        <w:t>vt 0.555200 0.864500</w:t>
        <w:br/>
        <w:t>vt 0.560800 0.868700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0.541000 0.840500</w:t>
        <w:br/>
        <w:t>vt 0.547000 0.840500</w:t>
        <w:br/>
        <w:t>vt 0.547000 0.845700</w:t>
        <w:br/>
        <w:t>vt 0.541000 0.845700</w:t>
        <w:br/>
        <w:t>vt 0.541000 0.913500</w:t>
        <w:br/>
        <w:t>vt 0.547000 0.913500</w:t>
        <w:br/>
        <w:t>vt 0.547000 0.927100</w:t>
        <w:br/>
        <w:t>vt 0.541000 0.927100</w:t>
        <w:br/>
        <w:t>vt 0.541000 0.901300</w:t>
        <w:br/>
        <w:t>vt 0.547000 0.901300</w:t>
        <w:br/>
        <w:t>vt 0.541000 0.891200</w:t>
        <w:br/>
        <w:t>vt 0.541000 0.883800</w:t>
        <w:br/>
        <w:t>vt 0.547000 0.883800</w:t>
        <w:br/>
        <w:t>vt 0.547000 0.891200</w:t>
        <w:br/>
        <w:t>vt 0.555200 0.898500</w:t>
        <w:br/>
        <w:t>vt 0.555200 0.892000</w:t>
        <w:br/>
        <w:t>vt 0.560800 0.892000</w:t>
        <w:br/>
        <w:t>vt 0.560800 0.898500</w:t>
        <w:br/>
        <w:t>vt 0.555200 0.886500</w:t>
        <w:br/>
        <w:t>vt 0.555200 0.881600</w:t>
        <w:br/>
        <w:t>vt 0.560800 0.881600</w:t>
        <w:br/>
        <w:t>vt 0.560800 0.886500</w:t>
        <w:br/>
        <w:t>vt 0.560800 0.851100</w:t>
        <w:br/>
        <w:t>vt 0.555200 0.851100</w:t>
        <w:br/>
        <w:t>vt 0.541000 0.819700</w:t>
        <w:br/>
        <w:t>vt 0.541000 0.812900</w:t>
        <w:br/>
        <w:t>vt 0.547000 0.812900</w:t>
        <w:br/>
        <w:t>vt 0.547000 0.819700</w:t>
        <w:br/>
        <w:t>vt 0.560800 0.928000</w:t>
        <w:br/>
        <w:t>vt 0.560800 0.921000</w:t>
        <w:br/>
        <w:t>vt 0.562700 0.921000</w:t>
        <w:br/>
        <w:t>vt 0.562700 0.928000</w:t>
        <w:br/>
        <w:t>vt 0.555200 0.928000</w:t>
        <w:br/>
        <w:t>vt 0.552900 0.928000</w:t>
        <w:br/>
        <w:t>vt 0.541000 0.869300</w:t>
        <w:br/>
        <w:t>vt 0.541000 0.866500</w:t>
        <w:br/>
        <w:t>vt 0.547000 0.866500</w:t>
        <w:br/>
        <w:t>vt 0.547000 0.869300</w:t>
        <w:br/>
        <w:t>vt 0.541000 0.862700</w:t>
        <w:br/>
        <w:t>vt 0.547000 0.862700</w:t>
        <w:br/>
        <w:t>vt 0.560800 0.813600</w:t>
        <w:br/>
        <w:t>vt 0.562700 0.813600</w:t>
        <w:br/>
        <w:t>vt 0.562700 0.826700</w:t>
        <w:br/>
        <w:t>vt 0.560800 0.826700</w:t>
        <w:br/>
        <w:t>vt 0.552900 0.856000</w:t>
        <w:br/>
        <w:t>vt 0.552900 0.851100</w:t>
        <w:br/>
        <w:t>vt 0.555200 0.851100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0.541000 0.858800</w:t>
        <w:br/>
        <w:t>vt 0.547000 0.858800</w:t>
        <w:br/>
        <w:t>vt 0.541000 0.854900</w:t>
        <w:br/>
        <w:t>vt 0.547000 0.854900</w:t>
        <w:br/>
        <w:t>vt 0.552900 0.864500</w:t>
        <w:br/>
        <w:t>vt 0.555200 0.864500</w:t>
        <w:br/>
        <w:t>vt 0.552900 0.864500</w:t>
        <w:br/>
        <w:t>vt 0.560800 0.868700</w:t>
        <w:br/>
        <w:t>vt 0.562700 0.868700</w:t>
        <w:br/>
        <w:t>vt 0.555200 0.861200</w:t>
        <w:br/>
        <w:t>vt 0.560800 0.861200</w:t>
        <w:br/>
        <w:t>vt 0.555200 0.856000</w:t>
        <w:br/>
        <w:t>vt 0.560800 0.856000</w:t>
        <w:br/>
        <w:t>vt 0.560800 0.858800</w:t>
        <w:br/>
        <w:t>vt 0.555200 0.858800</w:t>
        <w:br/>
        <w:t>vt 0.560800 0.861200</w:t>
        <w:br/>
        <w:t>vt 0.555200 0.861200</w:t>
        <w:br/>
        <w:t>vt 0.541000 0.873500</w:t>
        <w:br/>
        <w:t>vt 0.541000 0.871100</w:t>
        <w:br/>
        <w:t>vt 0.547000 0.871100</w:t>
        <w:br/>
        <w:t>vt 0.547000 0.873500</w:t>
        <w:br/>
        <w:t>vt 0.541000 0.878000</w:t>
        <w:br/>
        <w:t>vt 0.547000 0.878000</w:t>
        <w:br/>
        <w:t>vt 0.555200 0.913800</w:t>
        <w:br/>
        <w:t>vt 0.560800 0.913800</w:t>
        <w:br/>
        <w:t>vt 0.547000 0.834200</w:t>
        <w:br/>
        <w:t>vt 0.541000 0.834200</w:t>
        <w:br/>
        <w:t>vt 0.555200 0.877000</w:t>
        <w:br/>
        <w:t>vt 0.560800 0.877000</w:t>
        <w:br/>
        <w:t>vt 0.541000 0.850600</w:t>
        <w:br/>
        <w:t>vt 0.547000 0.850600</w:t>
        <w:br/>
        <w:t>vt 0.555200 0.906100</w:t>
        <w:br/>
        <w:t>vt 0.560800 0.906100</w:t>
        <w:br/>
        <w:t>vt 0.349848 0.107944</w:t>
        <w:br/>
        <w:t>vt 0.346289 0.107944</w:t>
        <w:br/>
        <w:t>vt 0.346289 0.106743</w:t>
        <w:br/>
        <w:t>vt 0.349848 0.106743</w:t>
        <w:br/>
        <w:t>vt 0.349848 0.106743</w:t>
        <w:br/>
        <w:t>vt 0.346289 0.106743</w:t>
        <w:br/>
        <w:t>vt 0.346289 0.105546</w:t>
        <w:br/>
        <w:t>vt 0.349848 0.105546</w:t>
        <w:br/>
        <w:t>vt 0.346289 0.110342</w:t>
        <w:br/>
        <w:t>vt 0.346289 0.109147</w:t>
        <w:br/>
        <w:t>vt 0.349848 0.109147</w:t>
        <w:br/>
        <w:t>vt 0.349848 0.110342</w:t>
        <w:br/>
        <w:t>vt 0.346289 0.109147</w:t>
        <w:br/>
        <w:t>vt 0.346289 0.107944</w:t>
        <w:br/>
        <w:t>vt 0.349848 0.107944</w:t>
        <w:br/>
        <w:t>vt 0.349848 0.109147</w:t>
        <w:br/>
        <w:t>vt 0.342941 0.107944</w:t>
        <w:br/>
        <w:t>vt 0.342941 0.106743</w:t>
        <w:br/>
        <w:t>vt 0.342941 0.106743</w:t>
        <w:br/>
        <w:t>vt 0.342941 0.105546</w:t>
        <w:br/>
        <w:t>vt 0.342941 0.110342</w:t>
        <w:br/>
        <w:t>vt 0.342941 0.109147</w:t>
        <w:br/>
        <w:t>vt 0.342941 0.109147</w:t>
        <w:br/>
        <w:t>vt 0.342941 0.107944</w:t>
        <w:br/>
        <w:t>vt 0.338428 0.107944</w:t>
        <w:br/>
        <w:t>vt 0.338428 0.106743</w:t>
        <w:br/>
        <w:t>vt 0.338428 0.106743</w:t>
        <w:br/>
        <w:t>vt 0.338428 0.105546</w:t>
        <w:br/>
        <w:t>vt 0.338428 0.110342</w:t>
        <w:br/>
        <w:t>vt 0.338428 0.109147</w:t>
        <w:br/>
        <w:t>vt 0.338428 0.109147</w:t>
        <w:br/>
        <w:t>vt 0.338428 0.107944</w:t>
        <w:br/>
        <w:t>vt 0.335435 0.107944</w:t>
        <w:br/>
        <w:t>vt 0.335435 0.106743</w:t>
        <w:br/>
        <w:t>vt 0.335435 0.106743</w:t>
        <w:br/>
        <w:t>vt 0.335435 0.105546</w:t>
        <w:br/>
        <w:t>vt 0.335435 0.110342</w:t>
        <w:br/>
        <w:t>vt 0.335435 0.109147</w:t>
        <w:br/>
        <w:t>vt 0.335435 0.109147</w:t>
        <w:br/>
        <w:t>vt 0.335435 0.107944</w:t>
        <w:br/>
        <w:t>vt 0.332090 0.107944</w:t>
        <w:br/>
        <w:t>vt 0.332090 0.106743</w:t>
        <w:br/>
        <w:t>vt 0.332090 0.106743</w:t>
        <w:br/>
        <w:t>vt 0.332090 0.105546</w:t>
        <w:br/>
        <w:t>vt 0.332090 0.110342</w:t>
        <w:br/>
        <w:t>vt 0.332090 0.109147</w:t>
        <w:br/>
        <w:t>vt 0.332090 0.109147</w:t>
        <w:br/>
        <w:t>vt 0.332090 0.107944</w:t>
        <w:br/>
        <w:t>vt 0.327709 0.107944</w:t>
        <w:br/>
        <w:t>vt 0.327709 0.106743</w:t>
        <w:br/>
        <w:t>vt 0.327709 0.106743</w:t>
        <w:br/>
        <w:t>vt 0.327709 0.105546</w:t>
        <w:br/>
        <w:t>vt 0.327709 0.110342</w:t>
        <w:br/>
        <w:t>vt 0.327709 0.109147</w:t>
        <w:br/>
        <w:t>vt 0.327709 0.109147</w:t>
        <w:br/>
        <w:t>vt 0.327709 0.107944</w:t>
        <w:br/>
        <w:t>vt 0.323743 0.107944</w:t>
        <w:br/>
        <w:t>vt 0.323743 0.106743</w:t>
        <w:br/>
        <w:t>vt 0.323743 0.106743</w:t>
        <w:br/>
        <w:t>vt 0.323743 0.105546</w:t>
        <w:br/>
        <w:t>vt 0.323743 0.110342</w:t>
        <w:br/>
        <w:t>vt 0.323743 0.109147</w:t>
        <w:br/>
        <w:t>vt 0.323743 0.109147</w:t>
        <w:br/>
        <w:t>vt 0.323743 0.107944</w:t>
        <w:br/>
        <w:t>vt 0.317668 0.107944</w:t>
        <w:br/>
        <w:t>vt 0.317668 0.106743</w:t>
        <w:br/>
        <w:t>vt 0.317668 0.106743</w:t>
        <w:br/>
        <w:t>vt 0.317668 0.105546</w:t>
        <w:br/>
        <w:t>vt 0.317668 0.110342</w:t>
        <w:br/>
        <w:t>vt 0.317668 0.109147</w:t>
        <w:br/>
        <w:t>vt 0.317668 0.109147</w:t>
        <w:br/>
        <w:t>vt 0.317668 0.107944</w:t>
        <w:br/>
        <w:t>vt 0.341820 0.104059</w:t>
        <w:br/>
        <w:t>vt 0.341820 0.102866</w:t>
        <w:br/>
        <w:t>vt 0.345455 0.102866</w:t>
        <w:br/>
        <w:t>vt 0.345455 0.104059</w:t>
        <w:br/>
        <w:t>vt 0.341820 0.102866</w:t>
        <w:br/>
        <w:t>vt 0.341820 0.101671</w:t>
        <w:br/>
        <w:t>vt 0.345455 0.101671</w:t>
        <w:br/>
        <w:t>vt 0.345455 0.102866</w:t>
        <w:br/>
        <w:t>vt 0.345455 0.101671</w:t>
        <w:br/>
        <w:t>vt 0.341820 0.101671</w:t>
        <w:br/>
        <w:t>vt 0.341820 0.100473</w:t>
        <w:br/>
        <w:t>vt 0.345455 0.100473</w:t>
        <w:br/>
        <w:t>vt 0.345455 0.100473</w:t>
        <w:br/>
        <w:t>vt 0.341820 0.100473</w:t>
        <w:br/>
        <w:t>vt 0.341820 0.099279</w:t>
        <w:br/>
        <w:t>vt 0.345455 0.099279</w:t>
        <w:br/>
        <w:t>vt 0.337786 0.104059</w:t>
        <w:br/>
        <w:t>vt 0.337786 0.102866</w:t>
        <w:br/>
        <w:t>vt 0.337786 0.102866</w:t>
        <w:br/>
        <w:t>vt 0.337786 0.101671</w:t>
        <w:br/>
        <w:t>vt 0.337786 0.101671</w:t>
        <w:br/>
        <w:t>vt 0.337786 0.100473</w:t>
        <w:br/>
        <w:t>vt 0.337786 0.100473</w:t>
        <w:br/>
        <w:t>vt 0.337786 0.099279</w:t>
        <w:br/>
        <w:t>vt 0.334184 0.104059</w:t>
        <w:br/>
        <w:t>vt 0.334184 0.102866</w:t>
        <w:br/>
        <w:t>vt 0.334184 0.102866</w:t>
        <w:br/>
        <w:t>vt 0.334184 0.101671</w:t>
        <w:br/>
        <w:t>vt 0.334184 0.101671</w:t>
        <w:br/>
        <w:t>vt 0.334184 0.100473</w:t>
        <w:br/>
        <w:t>vt 0.334184 0.100473</w:t>
        <w:br/>
        <w:t>vt 0.334184 0.099279</w:t>
        <w:br/>
        <w:t>vt 0.328717 0.104360</w:t>
        <w:br/>
        <w:t>vt 0.328717 0.103167</w:t>
        <w:br/>
        <w:t>vt 0.332465 0.103167</w:t>
        <w:br/>
        <w:t>vt 0.332465 0.104360</w:t>
        <w:br/>
        <w:t>vt 0.328717 0.103167</w:t>
        <w:br/>
        <w:t>vt 0.328717 0.101972</w:t>
        <w:br/>
        <w:t>vt 0.332465 0.101972</w:t>
        <w:br/>
        <w:t>vt 0.332465 0.103167</w:t>
        <w:br/>
        <w:t>vt 0.332465 0.101972</w:t>
        <w:br/>
        <w:t>vt 0.328717 0.101972</w:t>
        <w:br/>
        <w:t>vt 0.328717 0.100778</w:t>
        <w:br/>
        <w:t>vt 0.332465 0.100778</w:t>
        <w:br/>
        <w:t>vt 0.332465 0.100778</w:t>
        <w:br/>
        <w:t>vt 0.328717 0.100778</w:t>
        <w:br/>
        <w:t>vt 0.328717 0.099586</w:t>
        <w:br/>
        <w:t>vt 0.332465 0.099586</w:t>
        <w:br/>
        <w:t>vt 0.325546 0.104360</w:t>
        <w:br/>
        <w:t>vt 0.325546 0.103167</w:t>
        <w:br/>
        <w:t>vt 0.325546 0.103167</w:t>
        <w:br/>
        <w:t>vt 0.325546 0.101972</w:t>
        <w:br/>
        <w:t>vt 0.325546 0.101972</w:t>
        <w:br/>
        <w:t>vt 0.325546 0.100778</w:t>
        <w:br/>
        <w:t>vt 0.325546 0.100778</w:t>
        <w:br/>
        <w:t>vt 0.325546 0.099586</w:t>
        <w:br/>
        <w:t>vt 0.322962 0.104360</w:t>
        <w:br/>
        <w:t>vt 0.322962 0.103167</w:t>
        <w:br/>
        <w:t>vt 0.322962 0.103167</w:t>
        <w:br/>
        <w:t>vt 0.322962 0.101972</w:t>
        <w:br/>
        <w:t>vt 0.322962 0.101972</w:t>
        <w:br/>
        <w:t>vt 0.322962 0.100778</w:t>
        <w:br/>
        <w:t>vt 0.322962 0.100778</w:t>
        <w:br/>
        <w:t>vt 0.322962 0.099586</w:t>
        <w:br/>
        <w:t>vt 0.320036 0.104360</w:t>
        <w:br/>
        <w:t>vt 0.320036 0.103167</w:t>
        <w:br/>
        <w:t>vt 0.320036 0.103167</w:t>
        <w:br/>
        <w:t>vt 0.320036 0.101972</w:t>
        <w:br/>
        <w:t>vt 0.320036 0.101972</w:t>
        <w:br/>
        <w:t>vt 0.320036 0.100778</w:t>
        <w:br/>
        <w:t>vt 0.320036 0.100778</w:t>
        <w:br/>
        <w:t>vt 0.320036 0.099586</w:t>
        <w:br/>
        <w:t>vt 0.317536 0.104360</w:t>
        <w:br/>
        <w:t>vt 0.317536 0.103167</w:t>
        <w:br/>
        <w:t>vt 0.317536 0.103167</w:t>
        <w:br/>
        <w:t>vt 0.317536 0.101972</w:t>
        <w:br/>
        <w:t>vt 0.317536 0.101972</w:t>
        <w:br/>
        <w:t>vt 0.317536 0.100778</w:t>
        <w:br/>
        <w:t>vt 0.317536 0.100778</w:t>
        <w:br/>
        <w:t>vt 0.317536 0.099586</w:t>
        <w:br/>
        <w:t>vt 0.562700 0.856000</w:t>
        <w:br/>
        <w:t>vt 0.560800 0.856000</w:t>
        <w:br/>
        <w:t>vt 0.560800 0.851100</w:t>
        <w:br/>
        <w:t>vt 0.562700 0.851100</w:t>
        <w:br/>
        <w:t>vt 0.562700 0.858800</w:t>
        <w:br/>
        <w:t>vt 0.560800 0.858800</w:t>
        <w:br/>
        <w:t>vt 0.552900 0.861200</w:t>
        <w:br/>
        <w:t>vt 0.552900 0.858800</w:t>
        <w:br/>
        <w:t>vt 0.555200 0.858800</w:t>
        <w:br/>
        <w:t>vt 0.555200 0.861200</w:t>
        <w:br/>
        <w:t>vt 0.552900 0.913800</w:t>
        <w:br/>
        <w:t>vt 0.555200 0.913800</w:t>
        <w:br/>
        <w:t>vt 0.555200 0.921000</w:t>
        <w:br/>
        <w:t>vt 0.552900 0.921000</w:t>
        <w:br/>
        <w:t>vt 0.555200 0.826700</w:t>
        <w:br/>
        <w:t>vt 0.555200 0.837100</w:t>
        <w:br/>
        <w:t>vt 0.552900 0.837100</w:t>
        <w:br/>
        <w:t>vt 0.552900 0.826700</w:t>
        <w:br/>
        <w:t>vt 0.552900 0.886500</w:t>
        <w:br/>
        <w:t>vt 0.555200 0.886500</w:t>
        <w:br/>
        <w:t>vt 0.555200 0.892000</w:t>
        <w:br/>
        <w:t>vt 0.552900 0.892000</w:t>
        <w:br/>
        <w:t>vt 0.552900 0.881600</w:t>
        <w:br/>
        <w:t>vt 0.555200 0.881600</w:t>
        <w:br/>
        <w:t>vt 0.560800 0.864500</w:t>
        <w:br/>
        <w:t>vt 0.560800 0.861200</w:t>
        <w:br/>
        <w:t>vt 0.562700 0.861200</w:t>
        <w:br/>
        <w:t>vt 0.562700 0.864500</w:t>
        <w:br/>
        <w:t>vt 0.560800 0.837100</w:t>
        <w:br/>
        <w:t>vt 0.562700 0.837100</w:t>
        <w:br/>
        <w:t>vt 0.562700 0.844900</w:t>
        <w:br/>
        <w:t>vt 0.560800 0.844900</w:t>
        <w:br/>
        <w:t>vt 0.560800 0.877000</w:t>
        <w:br/>
        <w:t>vt 0.560800 0.872800</w:t>
        <w:br/>
        <w:t>vt 0.562700 0.872800</w:t>
        <w:br/>
        <w:t>vt 0.562700 0.877000</w:t>
        <w:br/>
        <w:t>vt 0.555200 0.872800</w:t>
        <w:br/>
        <w:t>vt 0.552900 0.872800</w:t>
        <w:br/>
        <w:t>vt 0.552900 0.868700</w:t>
        <w:br/>
        <w:t>vt 0.555200 0.868700</w:t>
        <w:br/>
        <w:t>vt 0.562700 0.906100</w:t>
        <w:br/>
        <w:t>vt 0.562700 0.913800</w:t>
        <w:br/>
        <w:t>vt 0.560800 0.913800</w:t>
        <w:br/>
        <w:t>vt 0.560800 0.906100</w:t>
        <w:br/>
        <w:t>vt 0.555200 0.898500</w:t>
        <w:br/>
        <w:t>vt 0.555200 0.906100</w:t>
        <w:br/>
        <w:t>vt 0.552900 0.906100</w:t>
        <w:br/>
        <w:t>vt 0.552900 0.898500</w:t>
        <w:br/>
        <w:t>vt 0.552900 0.877000</w:t>
        <w:br/>
        <w:t>vt 0.555200 0.877000</w:t>
        <w:br/>
        <w:t>vt 0.562700 0.881600</w:t>
        <w:br/>
        <w:t>vt 0.562700 0.886500</w:t>
        <w:br/>
        <w:t>vt 0.560800 0.886500</w:t>
        <w:br/>
        <w:t>vt 0.560800 0.881600</w:t>
        <w:br/>
        <w:t>vt 0.562700 0.898500</w:t>
        <w:br/>
        <w:t>vt 0.560800 0.898500</w:t>
        <w:br/>
        <w:t>vt 0.555200 0.844900</w:t>
        <w:br/>
        <w:t>vt 0.552900 0.844900</w:t>
        <w:br/>
        <w:t>vt 0.555200 0.813600</w:t>
        <w:br/>
        <w:t>vt 0.552900 0.813600</w:t>
        <w:br/>
        <w:t>vt 0.555200 0.921000</w:t>
        <w:br/>
        <w:t>vt 0.560800 0.921000</w:t>
        <w:br/>
        <w:t>vt 0.560800 0.928000</w:t>
        <w:br/>
        <w:t>vt 0.555200 0.928000</w:t>
        <w:br/>
        <w:t>vt 0.555200 0.837100</w:t>
        <w:br/>
        <w:t>vt 0.555200 0.826700</w:t>
        <w:br/>
        <w:t>vt 0.560800 0.826700</w:t>
        <w:br/>
        <w:t>vt 0.560800 0.837100</w:t>
        <w:br/>
        <w:t>vt 0.555200 0.813600</w:t>
        <w:br/>
        <w:t>vt 0.560800 0.813600</w:t>
        <w:br/>
        <w:t>vt 0.555200 0.864500</w:t>
        <w:br/>
        <w:t>vt 0.560800 0.868700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0.541000 0.840500</w:t>
        <w:br/>
        <w:t>vt 0.547000 0.840500</w:t>
        <w:br/>
        <w:t>vt 0.547000 0.845700</w:t>
        <w:br/>
        <w:t>vt 0.541000 0.845700</w:t>
        <w:br/>
        <w:t>vt 0.541000 0.913500</w:t>
        <w:br/>
        <w:t>vt 0.547000 0.913500</w:t>
        <w:br/>
        <w:t>vt 0.547000 0.927100</w:t>
        <w:br/>
        <w:t>vt 0.541000 0.927100</w:t>
        <w:br/>
        <w:t>vt 0.541000 0.901300</w:t>
        <w:br/>
        <w:t>vt 0.547000 0.901300</w:t>
        <w:br/>
        <w:t>vt 0.541000 0.891200</w:t>
        <w:br/>
        <w:t>vt 0.541000 0.883800</w:t>
        <w:br/>
        <w:t>vt 0.547000 0.883800</w:t>
        <w:br/>
        <w:t>vt 0.547000 0.891200</w:t>
        <w:br/>
        <w:t>vt 0.555200 0.898500</w:t>
        <w:br/>
        <w:t>vt 0.555200 0.892000</w:t>
        <w:br/>
        <w:t>vt 0.560800 0.892000</w:t>
        <w:br/>
        <w:t>vt 0.560800 0.898500</w:t>
        <w:br/>
        <w:t>vt 0.555200 0.886500</w:t>
        <w:br/>
        <w:t>vt 0.555200 0.881600</w:t>
        <w:br/>
        <w:t>vt 0.560800 0.881600</w:t>
        <w:br/>
        <w:t>vt 0.560800 0.886500</w:t>
        <w:br/>
        <w:t>vt 0.560800 0.851100</w:t>
        <w:br/>
        <w:t>vt 0.555200 0.851100</w:t>
        <w:br/>
        <w:t>vt 0.541000 0.819700</w:t>
        <w:br/>
        <w:t>vt 0.541000 0.812900</w:t>
        <w:br/>
        <w:t>vt 0.547000 0.812900</w:t>
        <w:br/>
        <w:t>vt 0.547000 0.819700</w:t>
        <w:br/>
        <w:t>vt 0.560800 0.928000</w:t>
        <w:br/>
        <w:t>vt 0.560800 0.921000</w:t>
        <w:br/>
        <w:t>vt 0.562700 0.921000</w:t>
        <w:br/>
        <w:t>vt 0.562700 0.928000</w:t>
        <w:br/>
        <w:t>vt 0.555200 0.928000</w:t>
        <w:br/>
        <w:t>vt 0.552900 0.928000</w:t>
        <w:br/>
        <w:t>vt 0.541000 0.869300</w:t>
        <w:br/>
        <w:t>vt 0.541000 0.866500</w:t>
        <w:br/>
        <w:t>vt 0.547000 0.866500</w:t>
        <w:br/>
        <w:t>vt 0.547000 0.869300</w:t>
        <w:br/>
        <w:t>vt 0.541000 0.862700</w:t>
        <w:br/>
        <w:t>vt 0.547000 0.862700</w:t>
        <w:br/>
        <w:t>vt 0.560800 0.813600</w:t>
        <w:br/>
        <w:t>vt 0.562700 0.813600</w:t>
        <w:br/>
        <w:t>vt 0.562700 0.826700</w:t>
        <w:br/>
        <w:t>vt 0.560800 0.826700</w:t>
        <w:br/>
        <w:t>vt 0.552900 0.856000</w:t>
        <w:br/>
        <w:t>vt 0.552900 0.851100</w:t>
        <w:br/>
        <w:t>vt 0.555200 0.851100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0.541000 0.858800</w:t>
        <w:br/>
        <w:t>vt 0.547000 0.858800</w:t>
        <w:br/>
        <w:t>vt 0.541000 0.854900</w:t>
        <w:br/>
        <w:t>vt 0.547000 0.854900</w:t>
        <w:br/>
        <w:t>vt 0.552900 0.864500</w:t>
        <w:br/>
        <w:t>vt 0.555200 0.864500</w:t>
        <w:br/>
        <w:t>vt 0.552900 0.864500</w:t>
        <w:br/>
        <w:t>vt 0.560800 0.868700</w:t>
        <w:br/>
        <w:t>vt 0.562700 0.868700</w:t>
        <w:br/>
        <w:t>vt 0.555200 0.861200</w:t>
        <w:br/>
        <w:t>vt 0.560800 0.861200</w:t>
        <w:br/>
        <w:t>vt 0.555200 0.856000</w:t>
        <w:br/>
        <w:t>vt 0.560800 0.856000</w:t>
        <w:br/>
        <w:t>vt 0.560800 0.858800</w:t>
        <w:br/>
        <w:t>vt 0.555200 0.858800</w:t>
        <w:br/>
        <w:t>vt 0.560800 0.861200</w:t>
        <w:br/>
        <w:t>vt 0.555200 0.861200</w:t>
        <w:br/>
        <w:t>vt 0.541000 0.873500</w:t>
        <w:br/>
        <w:t>vt 0.541000 0.871100</w:t>
        <w:br/>
        <w:t>vt 0.547000 0.871100</w:t>
        <w:br/>
        <w:t>vt 0.547000 0.873500</w:t>
        <w:br/>
        <w:t>vt 0.541000 0.878000</w:t>
        <w:br/>
        <w:t>vt 0.547000 0.878000</w:t>
        <w:br/>
        <w:t>vt 0.555200 0.913800</w:t>
        <w:br/>
        <w:t>vt 0.560800 0.913800</w:t>
        <w:br/>
        <w:t>vt 0.547000 0.834200</w:t>
        <w:br/>
        <w:t>vt 0.541000 0.834200</w:t>
        <w:br/>
        <w:t>vt 0.555200 0.877000</w:t>
        <w:br/>
        <w:t>vt 0.560800 0.877000</w:t>
        <w:br/>
        <w:t>vt 0.541000 0.850600</w:t>
        <w:br/>
        <w:t>vt 0.547000 0.850600</w:t>
        <w:br/>
        <w:t>vt 0.555200 0.906100</w:t>
        <w:br/>
        <w:t>vt 0.560800 0.906100</w:t>
        <w:br/>
        <w:t>vt 0.041030 0.686471</w:t>
        <w:br/>
        <w:t>vt 0.040550 0.702185</w:t>
        <w:br/>
        <w:t>vt 0.042170 0.702184</w:t>
        <w:br/>
        <w:t>vt 0.042653 0.686441</w:t>
        <w:br/>
        <w:t>vt 0.058600 0.671852</w:t>
        <w:br/>
        <w:t>vt 0.049757 0.666993</w:t>
        <w:br/>
        <w:t>vt 0.051114 0.691316</w:t>
        <w:br/>
        <w:t>vt 0.059422 0.687410</w:t>
        <w:br/>
        <w:t>vt 0.049757 0.666993</w:t>
        <w:br/>
        <w:t>vt 0.048402 0.666403</w:t>
        <w:br/>
        <w:t>vt 0.049724 0.691856</w:t>
        <w:br/>
        <w:t>vt 0.051114 0.691316</w:t>
        <w:br/>
        <w:t>vt 0.041072 0.684433</w:t>
        <w:br/>
        <w:t>vt 0.042693 0.684426</w:t>
        <w:br/>
        <w:t>vt 0.042464 0.674999</w:t>
        <w:br/>
        <w:t>vt 0.040851 0.674992</w:t>
        <w:br/>
        <w:t>vt 0.075324 0.694287</w:t>
        <w:br/>
        <w:t>vt 0.069689 0.689026</w:t>
        <w:br/>
        <w:t>vt 0.060468 0.688853</w:t>
        <w:br/>
        <w:t>vt 0.053130 0.693419</w:t>
        <w:br/>
        <w:t>vt 0.075873 0.695537</w:t>
        <w:br/>
        <w:t>vt 0.075324 0.694287</w:t>
        <w:br/>
        <w:t>vt 0.053130 0.693419</w:t>
        <w:br/>
        <w:t>vt 0.052489 0.694708</w:t>
        <w:br/>
        <w:t>vt 0.042047 0.657407</w:t>
        <w:br/>
        <w:t>vt 0.040475 0.657341</w:t>
        <w:br/>
        <w:t>vt 0.040781 0.673104</w:t>
        <w:br/>
        <w:t>vt 0.042386 0.673149</w:t>
        <w:br/>
        <w:t>vt 0.076581 0.667691</w:t>
        <w:br/>
        <w:t>vt 0.070032 0.672068</w:t>
        <w:br/>
        <w:t>vt 0.070628 0.687615</w:t>
        <w:br/>
        <w:t>vt 0.077126 0.692402</w:t>
        <w:br/>
        <w:t>vt 0.078480 0.692813</w:t>
        <w:br/>
        <w:t>vt 0.077741 0.667097</w:t>
        <w:br/>
        <w:t>vt 0.076581 0.667691</w:t>
        <w:br/>
        <w:t>vt 0.077126 0.692402</w:t>
        <w:br/>
        <w:t>vt 0.042050 0.655389</w:t>
        <w:br/>
        <w:t>vt 0.042613 0.645728</w:t>
        <w:br/>
        <w:t>vt 0.040998 0.645706</w:t>
        <w:br/>
        <w:t>vt 0.040477 0.655313</w:t>
        <w:br/>
        <w:t>vt 0.059527 0.670424</w:t>
        <w:br/>
        <w:t>vt 0.068983 0.670610</w:t>
        <w:br/>
        <w:t>vt 0.074569 0.665519</w:t>
        <w:br/>
        <w:t>vt 0.051531 0.665052</w:t>
        <w:br/>
        <w:t>vt 0.051531 0.665052</w:t>
        <w:br/>
        <w:t>vt 0.074569 0.665519</w:t>
        <w:br/>
        <w:t>vt 0.075055 0.664311</w:t>
        <w:br/>
        <w:t>vt 0.050955 0.663712</w:t>
        <w:br/>
        <w:t>vt 0.042077 0.704053</w:t>
        <w:br/>
        <w:t>vt 0.040461 0.704053</w:t>
        <w:br/>
        <w:t>vt 0.498926 0.907619</w:t>
        <w:br/>
        <w:t>vt 0.506230 0.911989</w:t>
        <w:br/>
        <w:t>vt 0.507807 0.909554</w:t>
        <w:br/>
        <w:t>vt 0.500100 0.897345</w:t>
        <w:br/>
        <w:t>vt 0.524655 0.921546</w:t>
        <w:br/>
        <w:t>vt 0.520499 0.921822</w:t>
        <w:br/>
        <w:t>vt 0.516749 0.929350</w:t>
        <w:br/>
        <w:t>vt 0.520235 0.935066</w:t>
        <w:br/>
        <w:t>vt 0.526060 0.911220</w:t>
        <w:br/>
        <w:t>vt 0.526059 0.905049</w:t>
        <w:br/>
        <w:t>vt 0.519133 0.910732</w:t>
        <w:br/>
        <w:t>vt 0.520271 0.913641</w:t>
        <w:br/>
        <w:t>vt 0.513387 0.929729</w:t>
        <w:br/>
        <w:t>vt 0.507771 0.923128</w:t>
        <w:br/>
        <w:t>vt 0.504029 0.923552</w:t>
        <w:br/>
        <w:t>vt 0.512329 0.935928</w:t>
        <w:br/>
        <w:t>vt 0.505809 0.914973</w:t>
        <w:br/>
        <w:t>vt 0.500191 0.913568</w:t>
        <w:br/>
        <w:t>vt 0.514432 0.891096</w:t>
        <w:br/>
        <w:t>vt 0.514225 0.912005</w:t>
        <w:br/>
        <w:t>vt 0.517132 0.908748</w:t>
        <w:br/>
        <w:t>vt 0.522775 0.895268</w:t>
        <w:br/>
        <w:t>vt 0.511431 0.912290</w:t>
        <w:br/>
        <w:t>vt 0.507604 0.891716</w:t>
        <w:br/>
        <w:t>vt 0.514432 0.891096</w:t>
        <w:br/>
        <w:t>vt 0.522775 0.895268</w:t>
        <w:br/>
        <w:t>vt 0.524075 0.891689</w:t>
        <w:br/>
        <w:t>vt 0.514543 0.888561</w:t>
        <w:br/>
        <w:t>vt 0.526059 0.905049</w:t>
        <w:br/>
        <w:t>vt 0.529528 0.904804</w:t>
        <w:br/>
        <w:t>vt 0.526370 0.894048</w:t>
        <w:br/>
        <w:t>vt 0.512329 0.935928</w:t>
        <w:br/>
        <w:t>vt 0.504029 0.923552</w:t>
        <w:br/>
        <w:t>vt 0.501704 0.925327</w:t>
        <w:br/>
        <w:t>vt 0.511333 0.938020</w:t>
        <w:br/>
        <w:t>vt 0.498234 0.893957</w:t>
        <w:br/>
        <w:t>vt 0.500100 0.897345</w:t>
        <w:br/>
        <w:t>vt 0.507604 0.891716</w:t>
        <w:br/>
        <w:t>vt 0.507117 0.889213</w:t>
        <w:br/>
        <w:t>vt 0.527478 0.922678</w:t>
        <w:br/>
        <w:t>vt 0.524655 0.921546</w:t>
        <w:br/>
        <w:t>vt 0.521837 0.936819</w:t>
        <w:br/>
        <w:t>vt 0.526060 0.911220</w:t>
        <w:br/>
        <w:t>vt 0.529627 0.911604</w:t>
        <w:br/>
        <w:t>vt 0.495372 0.907921</w:t>
        <w:br/>
        <w:t>vt 0.498926 0.907619</w:t>
        <w:br/>
        <w:t>vt 0.496236 0.896728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0.794332 0.991394</w:t>
        <w:br/>
        <w:t>vt 0.798240 0.991287</w:t>
        <w:br/>
        <w:t>vt 0.797923 0.986005</w:t>
        <w:br/>
        <w:t>vt 0.791756 0.986287</w:t>
        <w:br/>
        <w:t>vt 0.787254 0.986280</w:t>
        <w:br/>
        <w:t>vt 0.787290 0.991267</w:t>
        <w:br/>
        <w:t>vt 0.791819 0.991238</w:t>
        <w:br/>
        <w:t>vt 0.779546 0.985809</w:t>
        <w:br/>
        <w:t>vt 0.776382 0.985757</w:t>
        <w:br/>
        <w:t>vt 0.776952 0.990763</w:t>
        <w:br/>
        <w:t>vt 0.779511 0.990823</w:t>
        <w:br/>
        <w:t>vt 0.764828 0.990899</w:t>
        <w:br/>
        <w:t>vt 0.764770 0.986358</w:t>
        <w:br/>
        <w:t>vt 0.756088 0.987994</w:t>
        <w:br/>
        <w:t>vt 0.756421 0.991289</w:t>
        <w:br/>
        <w:t>vt 0.814676 0.990196</w:t>
        <w:br/>
        <w:t>vt 0.814766 0.986917</w:t>
        <w:br/>
        <w:t>vt 0.806246 0.986433</w:t>
        <w:br/>
        <w:t>vt 0.806453 0.990840</w:t>
        <w:br/>
        <w:t>vt 0.773339 0.990786</w:t>
        <w:br/>
        <w:t>vt 0.773287 0.985318</w:t>
        <w:br/>
        <w:t>vt 0.817979 0.990188</w:t>
        <w:br/>
        <w:t>vt 0.818220 0.986885</w:t>
        <w:br/>
        <w:t>vt 0.521837 0.936819</w:t>
        <w:br/>
        <w:t>vt 0.524196 0.936157</w:t>
        <w:br/>
        <w:t>vt 0.520874 0.939694</w:t>
        <w:br/>
        <w:t>vt 0.520947 0.937350</w:t>
        <w:br/>
        <w:t>vt 0.512582 0.938277</w:t>
        <w:br/>
        <w:t>vt 0.513146 0.940567</w:t>
        <w:br/>
        <w:t>vt 0.784192 0.986117</w:t>
        <w:br/>
        <w:t>vt 0.779546 0.985809</w:t>
        <w:br/>
        <w:t>vt 0.779511 0.990823</w:t>
        <w:br/>
        <w:t>vt 0.784194 0.991123</w:t>
        <w:br/>
        <w:t>vt 0.791756 0.986287</w:t>
        <w:br/>
        <w:t>vt 0.791819 0.991238</w:t>
        <w:br/>
        <w:t>vt 0.507807 0.909554</w:t>
        <w:br/>
        <w:t>vt 0.506230 0.911989</w:t>
        <w:br/>
        <w:t>vt 0.498926 0.907619</w:t>
        <w:br/>
        <w:t>vt 0.500100 0.897345</w:t>
        <w:br/>
        <w:t>vt 0.516749 0.929350</w:t>
        <w:br/>
        <w:t>vt 0.520499 0.921822</w:t>
        <w:br/>
        <w:t>vt 0.524655 0.921546</w:t>
        <w:br/>
        <w:t>vt 0.520235 0.935066</w:t>
        <w:br/>
        <w:t>vt 0.519133 0.910732</w:t>
        <w:br/>
        <w:t>vt 0.526059 0.905049</w:t>
        <w:br/>
        <w:t>vt 0.526060 0.911220</w:t>
        <w:br/>
        <w:t>vt 0.520271 0.913641</w:t>
        <w:br/>
        <w:t>vt 0.513387 0.929729</w:t>
        <w:br/>
        <w:t>vt 0.512329 0.935928</w:t>
        <w:br/>
        <w:t>vt 0.504029 0.923552</w:t>
        <w:br/>
        <w:t>vt 0.507771 0.923128</w:t>
        <w:br/>
        <w:t>vt 0.500191 0.913568</w:t>
        <w:br/>
        <w:t>vt 0.505809 0.914973</w:t>
        <w:br/>
        <w:t>vt 0.514432 0.891096</w:t>
        <w:br/>
        <w:t>vt 0.522775 0.895268</w:t>
        <w:br/>
        <w:t>vt 0.517132 0.908748</w:t>
        <w:br/>
        <w:t>vt 0.514225 0.912005</w:t>
        <w:br/>
        <w:t>vt 0.507604 0.891716</w:t>
        <w:br/>
        <w:t>vt 0.511431 0.912290</w:t>
        <w:br/>
        <w:t>vt 0.524075 0.891689</w:t>
        <w:br/>
        <w:t>vt 0.522775 0.895268</w:t>
        <w:br/>
        <w:t>vt 0.514432 0.891096</w:t>
        <w:br/>
        <w:t>vt 0.514543 0.888561</w:t>
        <w:br/>
        <w:t>vt 0.529528 0.904804</w:t>
        <w:br/>
        <w:t>vt 0.526059 0.905049</w:t>
        <w:br/>
        <w:t>vt 0.526370 0.894048</w:t>
        <w:br/>
        <w:t>vt 0.512329 0.935928</w:t>
        <w:br/>
        <w:t>vt 0.511333 0.938020</w:t>
        <w:br/>
        <w:t>vt 0.501704 0.925327</w:t>
        <w:br/>
        <w:t>vt 0.504029 0.923552</w:t>
        <w:br/>
        <w:t>vt 0.498234 0.893957</w:t>
        <w:br/>
        <w:t>vt 0.507117 0.889213</w:t>
        <w:br/>
        <w:t>vt 0.507604 0.891716</w:t>
        <w:br/>
        <w:t>vt 0.500100 0.897345</w:t>
        <w:br/>
        <w:t>vt 0.524655 0.921546</w:t>
        <w:br/>
        <w:t>vt 0.527478 0.922678</w:t>
        <w:br/>
        <w:t>vt 0.521837 0.936819</w:t>
        <w:br/>
        <w:t>vt 0.529627 0.911604</w:t>
        <w:br/>
        <w:t>vt 0.526060 0.911220</w:t>
        <w:br/>
        <w:t>vt 0.495372 0.907921</w:t>
        <w:br/>
        <w:t>vt 0.496236 0.896728</w:t>
        <w:br/>
        <w:t>vt 0.498926 0.907619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0.797923 0.986005</w:t>
        <w:br/>
        <w:t>vt 0.798240 0.991287</w:t>
        <w:br/>
        <w:t>vt 0.794332 0.991394</w:t>
        <w:br/>
        <w:t>vt 0.787290 0.991267</w:t>
        <w:br/>
        <w:t>vt 0.787254 0.986280</w:t>
        <w:br/>
        <w:t>vt 0.791756 0.986287</w:t>
        <w:br/>
        <w:t>vt 0.791819 0.991238</w:t>
        <w:br/>
        <w:t>vt 0.776952 0.990763</w:t>
        <w:br/>
        <w:t>vt 0.776382 0.985757</w:t>
        <w:br/>
        <w:t>vt 0.779546 0.985809</w:t>
        <w:br/>
        <w:t>vt 0.779511 0.990823</w:t>
        <w:br/>
        <w:t>vt 0.764828 0.990899</w:t>
        <w:br/>
        <w:t>vt 0.756421 0.991289</w:t>
        <w:br/>
        <w:t>vt 0.756088 0.987994</w:t>
        <w:br/>
        <w:t>vt 0.764770 0.986358</w:t>
        <w:br/>
        <w:t>vt 0.814676 0.990196</w:t>
        <w:br/>
        <w:t>vt 0.806453 0.990840</w:t>
        <w:br/>
        <w:t>vt 0.806246 0.986433</w:t>
        <w:br/>
        <w:t>vt 0.814766 0.986917</w:t>
        <w:br/>
        <w:t>vt 0.773339 0.990786</w:t>
        <w:br/>
        <w:t>vt 0.773287 0.985318</w:t>
        <w:br/>
        <w:t>vt 0.817979 0.990188</w:t>
        <w:br/>
        <w:t>vt 0.818220 0.986885</w:t>
        <w:br/>
        <w:t>vt 0.524196 0.936157</w:t>
        <w:br/>
        <w:t>vt 0.521837 0.936819</w:t>
        <w:br/>
        <w:t>vt 0.520874 0.939694</w:t>
        <w:br/>
        <w:t>vt 0.513146 0.940567</w:t>
        <w:br/>
        <w:t>vt 0.512582 0.938277</w:t>
        <w:br/>
        <w:t>vt 0.520947 0.937350</w:t>
        <w:br/>
        <w:t>vt 0.779511 0.990823</w:t>
        <w:br/>
        <w:t>vt 0.779546 0.985809</w:t>
        <w:br/>
        <w:t>vt 0.784192 0.986117</w:t>
        <w:br/>
        <w:t>vt 0.784194 0.991123</w:t>
        <w:br/>
        <w:t>vt 0.791819 0.991238</w:t>
        <w:br/>
        <w:t>vt 0.791756 0.986287</w:t>
        <w:br/>
        <w:t>vt 0.041030 0.686471</w:t>
        <w:br/>
        <w:t>vt 0.042653 0.686441</w:t>
        <w:br/>
        <w:t>vt 0.042170 0.702184</w:t>
        <w:br/>
        <w:t>vt 0.040550 0.702185</w:t>
        <w:br/>
        <w:t>vt 0.051114 0.691316</w:t>
        <w:br/>
        <w:t>vt 0.049757 0.666993</w:t>
        <w:br/>
        <w:t>vt 0.058600 0.671852</w:t>
        <w:br/>
        <w:t>vt 0.059422 0.687410</w:t>
        <w:br/>
        <w:t>vt 0.049724 0.691856</w:t>
        <w:br/>
        <w:t>vt 0.048402 0.666403</w:t>
        <w:br/>
        <w:t>vt 0.049757 0.666993</w:t>
        <w:br/>
        <w:t>vt 0.051114 0.691316</w:t>
        <w:br/>
        <w:t>vt 0.041072 0.684433</w:t>
        <w:br/>
        <w:t>vt 0.040851 0.674992</w:t>
        <w:br/>
        <w:t>vt 0.042464 0.674999</w:t>
        <w:br/>
        <w:t>vt 0.042693 0.684426</w:t>
        <w:br/>
        <w:t>vt 0.060468 0.688853</w:t>
        <w:br/>
        <w:t>vt 0.069689 0.689026</w:t>
        <w:br/>
        <w:t>vt 0.075324 0.694287</w:t>
        <w:br/>
        <w:t>vt 0.053130 0.693419</w:t>
        <w:br/>
        <w:t>vt 0.053130 0.693419</w:t>
        <w:br/>
        <w:t>vt 0.075324 0.694287</w:t>
        <w:br/>
        <w:t>vt 0.075873 0.695537</w:t>
        <w:br/>
        <w:t>vt 0.052489 0.694708</w:t>
        <w:br/>
        <w:t>vt 0.040781 0.673104</w:t>
        <w:br/>
        <w:t>vt 0.040475 0.657341</w:t>
        <w:br/>
        <w:t>vt 0.042047 0.657407</w:t>
        <w:br/>
        <w:t>vt 0.042386 0.673149</w:t>
        <w:br/>
        <w:t>vt 0.070628 0.687615</w:t>
        <w:br/>
        <w:t>vt 0.070032 0.672068</w:t>
        <w:br/>
        <w:t>vt 0.076581 0.667691</w:t>
        <w:br/>
        <w:t>vt 0.077126 0.692402</w:t>
        <w:br/>
        <w:t>vt 0.078480 0.692813</w:t>
        <w:br/>
        <w:t>vt 0.077126 0.692402</w:t>
        <w:br/>
        <w:t>vt 0.076581 0.667691</w:t>
        <w:br/>
        <w:t>vt 0.077741 0.667097</w:t>
        <w:br/>
        <w:t>vt 0.040998 0.645706</w:t>
        <w:br/>
        <w:t>vt 0.042613 0.645728</w:t>
        <w:br/>
        <w:t>vt 0.042050 0.655389</w:t>
        <w:br/>
        <w:t>vt 0.040477 0.655313</w:t>
        <w:br/>
        <w:t>vt 0.059527 0.670424</w:t>
        <w:br/>
        <w:t>vt 0.051531 0.665052</w:t>
        <w:br/>
        <w:t>vt 0.074569 0.665519</w:t>
        <w:br/>
        <w:t>vt 0.068983 0.670610</w:t>
        <w:br/>
        <w:t>vt 0.075055 0.664311</w:t>
        <w:br/>
        <w:t>vt 0.074569 0.665519</w:t>
        <w:br/>
        <w:t>vt 0.051531 0.665052</w:t>
        <w:br/>
        <w:t>vt 0.050955 0.663712</w:t>
        <w:br/>
        <w:t>vt 0.042077 0.704053</w:t>
        <w:br/>
        <w:t>vt 0.040461 0.704053</w:t>
        <w:br/>
        <w:t>vt 0.519500 0.842000</w:t>
        <w:br/>
        <w:t>vt 0.514600 0.845100</w:t>
        <w:br/>
        <w:t>vt 0.523800 0.852900</w:t>
        <w:br/>
        <w:t>vt 0.528600 0.850400</w:t>
        <w:br/>
        <w:t>vt 0.509500 0.848800</w:t>
        <w:br/>
        <w:t>vt 0.517400 0.856100</w:t>
        <w:br/>
        <w:t>vt 0.516300 0.865000</w:t>
        <w:br/>
        <w:t>vt 0.506000 0.870100</w:t>
        <w:br/>
        <w:t>vt 0.510700 0.876700</w:t>
        <w:br/>
        <w:t>vt 0.520800 0.869600</w:t>
        <w:br/>
        <w:t>vt 0.517300 0.882800</w:t>
        <w:br/>
        <w:t>vt 0.526600 0.875800</w:t>
        <w:br/>
        <w:t>vt 0.505100 0.862100</w:t>
        <w:br/>
        <w:t>vt 0.514300 0.861300</w:t>
        <w:br/>
        <w:t>vt 0.505600 0.857900</w:t>
        <w:br/>
        <w:t>vt 0.514200 0.859700</w:t>
        <w:br/>
        <w:t>vt 0.507100 0.852800</w:t>
        <w:br/>
        <w:t>vt 0.515200 0.857600</w:t>
        <w:br/>
        <w:t>vt 0.520800 0.869600</w:t>
        <w:br/>
        <w:t>vt 0.526600 0.875800</w:t>
        <w:br/>
        <w:t>vt 0.528600 0.850400</w:t>
        <w:br/>
        <w:t>vt 0.523800 0.852900</w:t>
        <w:br/>
        <w:t>vt 0.516300 0.865000</w:t>
        <w:br/>
        <w:t>vt 0.517400 0.856100</w:t>
        <w:br/>
        <w:t>vt 0.514300 0.861300</w:t>
        <w:br/>
        <w:t>vt 0.515200 0.857600</w:t>
        <w:br/>
        <w:t>vt 0.514200 0.859700</w:t>
        <w:br/>
        <w:t>vt 0.349848 0.107944</w:t>
        <w:br/>
        <w:t>vt 0.349848 0.106743</w:t>
        <w:br/>
        <w:t>vt 0.346289 0.106743</w:t>
        <w:br/>
        <w:t>vt 0.346289 0.107944</w:t>
        <w:br/>
        <w:t>vt 0.349848 0.106743</w:t>
        <w:br/>
        <w:t>vt 0.349848 0.105546</w:t>
        <w:br/>
        <w:t>vt 0.346289 0.105546</w:t>
        <w:br/>
        <w:t>vt 0.346289 0.106743</w:t>
        <w:br/>
        <w:t>vt 0.349848 0.109147</w:t>
        <w:br/>
        <w:t>vt 0.346289 0.109147</w:t>
        <w:br/>
        <w:t>vt 0.346289 0.110342</w:t>
        <w:br/>
        <w:t>vt 0.349848 0.110342</w:t>
        <w:br/>
        <w:t>vt 0.349848 0.107944</w:t>
        <w:br/>
        <w:t>vt 0.346289 0.107944</w:t>
        <w:br/>
        <w:t>vt 0.346289 0.109147</w:t>
        <w:br/>
        <w:t>vt 0.349848 0.109147</w:t>
        <w:br/>
        <w:t>vt 0.342941 0.106743</w:t>
        <w:br/>
        <w:t>vt 0.342941 0.107944</w:t>
        <w:br/>
        <w:t>vt 0.342941 0.105546</w:t>
        <w:br/>
        <w:t>vt 0.342941 0.106743</w:t>
        <w:br/>
        <w:t>vt 0.342941 0.109147</w:t>
        <w:br/>
        <w:t>vt 0.342941 0.110342</w:t>
        <w:br/>
        <w:t>vt 0.342941 0.107944</w:t>
        <w:br/>
        <w:t>vt 0.342941 0.109147</w:t>
        <w:br/>
        <w:t>vt 0.338428 0.106743</w:t>
        <w:br/>
        <w:t>vt 0.338428 0.107944</w:t>
        <w:br/>
        <w:t>vt 0.338428 0.105546</w:t>
        <w:br/>
        <w:t>vt 0.338428 0.106743</w:t>
        <w:br/>
        <w:t>vt 0.338428 0.109147</w:t>
        <w:br/>
        <w:t>vt 0.338428 0.110342</w:t>
        <w:br/>
        <w:t>vt 0.338428 0.107944</w:t>
        <w:br/>
        <w:t>vt 0.338428 0.109147</w:t>
        <w:br/>
        <w:t>vt 0.335435 0.106743</w:t>
        <w:br/>
        <w:t>vt 0.335435 0.107944</w:t>
        <w:br/>
        <w:t>vt 0.335435 0.105546</w:t>
        <w:br/>
        <w:t>vt 0.335435 0.106743</w:t>
        <w:br/>
        <w:t>vt 0.335435 0.109147</w:t>
        <w:br/>
        <w:t>vt 0.335435 0.110342</w:t>
        <w:br/>
        <w:t>vt 0.335435 0.107944</w:t>
        <w:br/>
        <w:t>vt 0.335435 0.109147</w:t>
        <w:br/>
        <w:t>vt 0.332090 0.106743</w:t>
        <w:br/>
        <w:t>vt 0.332090 0.107944</w:t>
        <w:br/>
        <w:t>vt 0.332090 0.105546</w:t>
        <w:br/>
        <w:t>vt 0.332090 0.106743</w:t>
        <w:br/>
        <w:t>vt 0.332090 0.109147</w:t>
        <w:br/>
        <w:t>vt 0.332090 0.110342</w:t>
        <w:br/>
        <w:t>vt 0.332090 0.107944</w:t>
        <w:br/>
        <w:t>vt 0.332090 0.109147</w:t>
        <w:br/>
        <w:t>vt 0.327709 0.106743</w:t>
        <w:br/>
        <w:t>vt 0.327709 0.107944</w:t>
        <w:br/>
        <w:t>vt 0.327709 0.105546</w:t>
        <w:br/>
        <w:t>vt 0.327709 0.106743</w:t>
        <w:br/>
        <w:t>vt 0.327709 0.109147</w:t>
        <w:br/>
        <w:t>vt 0.327709 0.110342</w:t>
        <w:br/>
        <w:t>vt 0.327709 0.107944</w:t>
        <w:br/>
        <w:t>vt 0.327709 0.109147</w:t>
        <w:br/>
        <w:t>vt 0.323743 0.106743</w:t>
        <w:br/>
        <w:t>vt 0.323743 0.107944</w:t>
        <w:br/>
        <w:t>vt 0.323743 0.105546</w:t>
        <w:br/>
        <w:t>vt 0.323743 0.106743</w:t>
        <w:br/>
        <w:t>vt 0.323743 0.109147</w:t>
        <w:br/>
        <w:t>vt 0.323743 0.110342</w:t>
        <w:br/>
        <w:t>vt 0.323743 0.107944</w:t>
        <w:br/>
        <w:t>vt 0.323743 0.109147</w:t>
        <w:br/>
        <w:t>vt 0.317668 0.106743</w:t>
        <w:br/>
        <w:t>vt 0.317668 0.107944</w:t>
        <w:br/>
        <w:t>vt 0.317668 0.105546</w:t>
        <w:br/>
        <w:t>vt 0.317668 0.106743</w:t>
        <w:br/>
        <w:t>vt 0.317668 0.109147</w:t>
        <w:br/>
        <w:t>vt 0.317668 0.110342</w:t>
        <w:br/>
        <w:t>vt 0.317668 0.107944</w:t>
        <w:br/>
        <w:t>vt 0.317668 0.109147</w:t>
        <w:br/>
        <w:t>vt 0.332465 0.103167</w:t>
        <w:br/>
        <w:t>vt 0.328717 0.103167</w:t>
        <w:br/>
        <w:t>vt 0.328717 0.104360</w:t>
        <w:br/>
        <w:t>vt 0.332465 0.104360</w:t>
        <w:br/>
        <w:t>vt 0.332465 0.101972</w:t>
        <w:br/>
        <w:t>vt 0.328717 0.101972</w:t>
        <w:br/>
        <w:t>vt 0.328717 0.103167</w:t>
        <w:br/>
        <w:t>vt 0.332465 0.103167</w:t>
        <w:br/>
        <w:t>vt 0.332465 0.101972</w:t>
        <w:br/>
        <w:t>vt 0.332465 0.100778</w:t>
        <w:br/>
        <w:t>vt 0.328717 0.100778</w:t>
        <w:br/>
        <w:t>vt 0.328717 0.101972</w:t>
        <w:br/>
        <w:t>vt 0.332465 0.100778</w:t>
        <w:br/>
        <w:t>vt 0.332465 0.099586</w:t>
        <w:br/>
        <w:t>vt 0.328717 0.099586</w:t>
        <w:br/>
        <w:t>vt 0.328717 0.100778</w:t>
        <w:br/>
        <w:t>vt 0.325546 0.103167</w:t>
        <w:br/>
        <w:t>vt 0.325546 0.104360</w:t>
        <w:br/>
        <w:t>vt 0.325546 0.101972</w:t>
        <w:br/>
        <w:t>vt 0.325546 0.103167</w:t>
        <w:br/>
        <w:t>vt 0.325546 0.100778</w:t>
        <w:br/>
        <w:t>vt 0.325546 0.101972</w:t>
        <w:br/>
        <w:t>vt 0.325546 0.099586</w:t>
        <w:br/>
        <w:t>vt 0.325546 0.100778</w:t>
        <w:br/>
        <w:t>vt 0.322962 0.103167</w:t>
        <w:br/>
        <w:t>vt 0.322962 0.104360</w:t>
        <w:br/>
        <w:t>vt 0.322962 0.101972</w:t>
        <w:br/>
        <w:t>vt 0.322962 0.103167</w:t>
        <w:br/>
        <w:t>vt 0.322962 0.100778</w:t>
        <w:br/>
        <w:t>vt 0.322962 0.101972</w:t>
        <w:br/>
        <w:t>vt 0.322962 0.099586</w:t>
        <w:br/>
        <w:t>vt 0.322962 0.100778</w:t>
        <w:br/>
        <w:t>vt 0.320036 0.103167</w:t>
        <w:br/>
        <w:t>vt 0.320036 0.104360</w:t>
        <w:br/>
        <w:t>vt 0.320036 0.101972</w:t>
        <w:br/>
        <w:t>vt 0.320036 0.103167</w:t>
        <w:br/>
        <w:t>vt 0.320036 0.100778</w:t>
        <w:br/>
        <w:t>vt 0.320036 0.101972</w:t>
        <w:br/>
        <w:t>vt 0.320036 0.099586</w:t>
        <w:br/>
        <w:t>vt 0.320036 0.100778</w:t>
        <w:br/>
        <w:t>vt 0.317536 0.103167</w:t>
        <w:br/>
        <w:t>vt 0.317536 0.104360</w:t>
        <w:br/>
        <w:t>vt 0.317536 0.101972</w:t>
        <w:br/>
        <w:t>vt 0.317536 0.103167</w:t>
        <w:br/>
        <w:t>vt 0.317536 0.100778</w:t>
        <w:br/>
        <w:t>vt 0.317536 0.101972</w:t>
        <w:br/>
        <w:t>vt 0.317536 0.099586</w:t>
        <w:br/>
        <w:t>vt 0.317536 0.100778</w:t>
        <w:br/>
        <w:t>vt 0.562700 0.856000</w:t>
        <w:br/>
        <w:t>vt 0.562700 0.851100</w:t>
        <w:br/>
        <w:t>vt 0.560800 0.851100</w:t>
        <w:br/>
        <w:t>vt 0.560800 0.856000</w:t>
        <w:br/>
        <w:t>vt 0.562700 0.858800</w:t>
        <w:br/>
        <w:t>vt 0.560800 0.858800</w:t>
        <w:br/>
        <w:t>vt 0.555200 0.858800</w:t>
        <w:br/>
        <w:t>vt 0.552900 0.858800</w:t>
        <w:br/>
        <w:t>vt 0.552900 0.861200</w:t>
        <w:br/>
        <w:t>vt 0.555200 0.861200</w:t>
        <w:br/>
        <w:t>vt 0.552900 0.913800</w:t>
        <w:br/>
        <w:t>vt 0.552900 0.921000</w:t>
        <w:br/>
        <w:t>vt 0.555200 0.921000</w:t>
        <w:br/>
        <w:t>vt 0.555200 0.913800</w:t>
        <w:br/>
        <w:t>vt 0.552900 0.837100</w:t>
        <w:br/>
        <w:t>vt 0.555200 0.837100</w:t>
        <w:br/>
        <w:t>vt 0.555200 0.826700</w:t>
        <w:br/>
        <w:t>vt 0.552900 0.826700</w:t>
        <w:br/>
        <w:t>vt 0.552900 0.886500</w:t>
        <w:br/>
        <w:t>vt 0.552900 0.892000</w:t>
        <w:br/>
        <w:t>vt 0.555200 0.892000</w:t>
        <w:br/>
        <w:t>vt 0.555200 0.886500</w:t>
        <w:br/>
        <w:t>vt 0.552900 0.881600</w:t>
        <w:br/>
        <w:t>vt 0.555200 0.881600</w:t>
        <w:br/>
        <w:t>vt 0.562700 0.861200</w:t>
        <w:br/>
        <w:t>vt 0.560800 0.861200</w:t>
        <w:br/>
        <w:t>vt 0.560800 0.864500</w:t>
        <w:br/>
        <w:t>vt 0.562700 0.864500</w:t>
        <w:br/>
        <w:t>vt 0.560800 0.837100</w:t>
        <w:br/>
        <w:t>vt 0.560800 0.844900</w:t>
        <w:br/>
        <w:t>vt 0.562700 0.844900</w:t>
        <w:br/>
        <w:t>vt 0.562700 0.837100</w:t>
        <w:br/>
        <w:t>vt 0.562700 0.872800</w:t>
        <w:br/>
        <w:t>vt 0.560800 0.872800</w:t>
        <w:br/>
        <w:t>vt 0.560800 0.877000</w:t>
        <w:br/>
        <w:t>vt 0.562700 0.877000</w:t>
        <w:br/>
        <w:t>vt 0.555200 0.872800</w:t>
        <w:br/>
        <w:t>vt 0.555200 0.868700</w:t>
        <w:br/>
        <w:t>vt 0.552900 0.868700</w:t>
        <w:br/>
        <w:t>vt 0.552900 0.872800</w:t>
        <w:br/>
        <w:t>vt 0.560800 0.913800</w:t>
        <w:br/>
        <w:t>vt 0.562700 0.913800</w:t>
        <w:br/>
        <w:t>vt 0.562700 0.906100</w:t>
        <w:br/>
        <w:t>vt 0.560800 0.906100</w:t>
        <w:br/>
        <w:t>vt 0.552900 0.906100</w:t>
        <w:br/>
        <w:t>vt 0.555200 0.906100</w:t>
        <w:br/>
        <w:t>vt 0.555200 0.898500</w:t>
        <w:br/>
        <w:t>vt 0.552900 0.898500</w:t>
        <w:br/>
        <w:t>vt 0.555200 0.877000</w:t>
        <w:br/>
        <w:t>vt 0.552900 0.877000</w:t>
        <w:br/>
        <w:t>vt 0.560800 0.886500</w:t>
        <w:br/>
        <w:t>vt 0.562700 0.886500</w:t>
        <w:br/>
        <w:t>vt 0.562700 0.881600</w:t>
        <w:br/>
        <w:t>vt 0.560800 0.881600</w:t>
        <w:br/>
        <w:t>vt 0.562700 0.898500</w:t>
        <w:br/>
        <w:t>vt 0.560800 0.898500</w:t>
        <w:br/>
        <w:t>vt 0.552900 0.844900</w:t>
        <w:br/>
        <w:t>vt 0.555200 0.844900</w:t>
        <w:br/>
        <w:t>vt 0.555200 0.813600</w:t>
        <w:br/>
        <w:t>vt 0.552900 0.813600</w:t>
        <w:br/>
        <w:t>vt 0.560800 0.928000</w:t>
        <w:br/>
        <w:t>vt 0.560800 0.921000</w:t>
        <w:br/>
        <w:t>vt 0.555200 0.921000</w:t>
        <w:br/>
        <w:t>vt 0.555200 0.928000</w:t>
        <w:br/>
        <w:t>vt 0.555200 0.837100</w:t>
        <w:br/>
        <w:t>vt 0.560800 0.837100</w:t>
        <w:br/>
        <w:t>vt 0.560800 0.826700</w:t>
        <w:br/>
        <w:t>vt 0.555200 0.826700</w:t>
        <w:br/>
        <w:t>vt 0.560800 0.813600</w:t>
        <w:br/>
        <w:t>vt 0.555200 0.813600</w:t>
        <w:br/>
        <w:t>vt 0.560800 0.868700</w:t>
        <w:br/>
        <w:t>vt 0.555200 0.864500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0.547000 0.845700</w:t>
        <w:br/>
        <w:t>vt 0.547000 0.840500</w:t>
        <w:br/>
        <w:t>vt 0.541000 0.840500</w:t>
        <w:br/>
        <w:t>vt 0.541000 0.845700</w:t>
        <w:br/>
        <w:t>vt 0.547000 0.927100</w:t>
        <w:br/>
        <w:t>vt 0.547000 0.913500</w:t>
        <w:br/>
        <w:t>vt 0.541000 0.913500</w:t>
        <w:br/>
        <w:t>vt 0.541000 0.927100</w:t>
        <w:br/>
        <w:t>vt 0.547000 0.901300</w:t>
        <w:br/>
        <w:t>vt 0.541000 0.901300</w:t>
        <w:br/>
        <w:t>vt 0.541000 0.891200</w:t>
        <w:br/>
        <w:t>vt 0.547000 0.891200</w:t>
        <w:br/>
        <w:t>vt 0.547000 0.883800</w:t>
        <w:br/>
        <w:t>vt 0.541000 0.883800</w:t>
        <w:br/>
        <w:t>vt 0.555200 0.898500</w:t>
        <w:br/>
        <w:t>vt 0.560800 0.898500</w:t>
        <w:br/>
        <w:t>vt 0.560800 0.892000</w:t>
        <w:br/>
        <w:t>vt 0.555200 0.892000</w:t>
        <w:br/>
        <w:t>vt 0.555200 0.886500</w:t>
        <w:br/>
        <w:t>vt 0.560800 0.886500</w:t>
        <w:br/>
        <w:t>vt 0.560800 0.881600</w:t>
        <w:br/>
        <w:t>vt 0.555200 0.881600</w:t>
        <w:br/>
        <w:t>vt 0.560800 0.851100</w:t>
        <w:br/>
        <w:t>vt 0.555200 0.851100</w:t>
        <w:br/>
        <w:t>vt 0.541000 0.819700</w:t>
        <w:br/>
        <w:t>vt 0.547000 0.819700</w:t>
        <w:br/>
        <w:t>vt 0.547000 0.812900</w:t>
        <w:br/>
        <w:t>vt 0.541000 0.812900</w:t>
        <w:br/>
        <w:t>vt 0.562700 0.921000</w:t>
        <w:br/>
        <w:t>vt 0.560800 0.921000</w:t>
        <w:br/>
        <w:t>vt 0.560800 0.928000</w:t>
        <w:br/>
        <w:t>vt 0.562700 0.928000</w:t>
        <w:br/>
        <w:t>vt 0.555200 0.928000</w:t>
        <w:br/>
        <w:t>vt 0.552900 0.928000</w:t>
        <w:br/>
        <w:t>vt 0.541000 0.869300</w:t>
        <w:br/>
        <w:t>vt 0.547000 0.869300</w:t>
        <w:br/>
        <w:t>vt 0.547000 0.866500</w:t>
        <w:br/>
        <w:t>vt 0.541000 0.866500</w:t>
        <w:br/>
        <w:t>vt 0.547000 0.862700</w:t>
        <w:br/>
        <w:t>vt 0.541000 0.862700</w:t>
        <w:br/>
        <w:t>vt 0.560800 0.813600</w:t>
        <w:br/>
        <w:t>vt 0.560800 0.826700</w:t>
        <w:br/>
        <w:t>vt 0.562700 0.826700</w:t>
        <w:br/>
        <w:t>vt 0.562700 0.813600</w:t>
        <w:br/>
        <w:t>vt 0.555200 0.851100</w:t>
        <w:br/>
        <w:t>vt 0.552900 0.851100</w:t>
        <w:br/>
        <w:t>vt 0.552900 0.856000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0.547000 0.858800</w:t>
        <w:br/>
        <w:t>vt 0.541000 0.858800</w:t>
        <w:br/>
        <w:t>vt 0.547000 0.854900</w:t>
        <w:br/>
        <w:t>vt 0.541000 0.854900</w:t>
        <w:br/>
        <w:t>vt 0.555200 0.864500</w:t>
        <w:br/>
        <w:t>vt 0.552900 0.864500</w:t>
        <w:br/>
        <w:t>vt 0.552900 0.864500</w:t>
        <w:br/>
        <w:t>vt 0.560800 0.868700</w:t>
        <w:br/>
        <w:t>vt 0.562700 0.868700</w:t>
        <w:br/>
        <w:t>vt 0.560800 0.861200</w:t>
        <w:br/>
        <w:t>vt 0.555200 0.861200</w:t>
        <w:br/>
        <w:t>vt 0.560800 0.858800</w:t>
        <w:br/>
        <w:t>vt 0.560800 0.856000</w:t>
        <w:br/>
        <w:t>vt 0.555200 0.856000</w:t>
        <w:br/>
        <w:t>vt 0.555200 0.858800</w:t>
        <w:br/>
        <w:t>vt 0.560800 0.861200</w:t>
        <w:br/>
        <w:t>vt 0.555200 0.861200</w:t>
        <w:br/>
        <w:t>vt 0.541000 0.873500</w:t>
        <w:br/>
        <w:t>vt 0.547000 0.873500</w:t>
        <w:br/>
        <w:t>vt 0.547000 0.871100</w:t>
        <w:br/>
        <w:t>vt 0.541000 0.871100</w:t>
        <w:br/>
        <w:t>vt 0.541000 0.878000</w:t>
        <w:br/>
        <w:t>vt 0.547000 0.878000</w:t>
        <w:br/>
        <w:t>vt 0.560800 0.913800</w:t>
        <w:br/>
        <w:t>vt 0.555200 0.913800</w:t>
        <w:br/>
        <w:t>vt 0.547000 0.834200</w:t>
        <w:br/>
        <w:t>vt 0.541000 0.834200</w:t>
        <w:br/>
        <w:t>vt 0.560800 0.877000</w:t>
        <w:br/>
        <w:t>vt 0.555200 0.877000</w:t>
        <w:br/>
        <w:t>vt 0.547000 0.850600</w:t>
        <w:br/>
        <w:t>vt 0.541000 0.850600</w:t>
        <w:br/>
        <w:t>vt 0.555200 0.906100</w:t>
        <w:br/>
        <w:t>vt 0.560800 0.906100</w:t>
        <w:br/>
        <w:t>vt 0.349848 0.107944</w:t>
        <w:br/>
        <w:t>vt 0.349848 0.106743</w:t>
        <w:br/>
        <w:t>vt 0.346289 0.106743</w:t>
        <w:br/>
        <w:t>vt 0.346289 0.107944</w:t>
        <w:br/>
        <w:t>vt 0.349848 0.106743</w:t>
        <w:br/>
        <w:t>vt 0.349848 0.105546</w:t>
        <w:br/>
        <w:t>vt 0.346289 0.105546</w:t>
        <w:br/>
        <w:t>vt 0.346289 0.106743</w:t>
        <w:br/>
        <w:t>vt 0.349848 0.109147</w:t>
        <w:br/>
        <w:t>vt 0.346289 0.109147</w:t>
        <w:br/>
        <w:t>vt 0.346289 0.110342</w:t>
        <w:br/>
        <w:t>vt 0.349848 0.110342</w:t>
        <w:br/>
        <w:t>vt 0.349848 0.107944</w:t>
        <w:br/>
        <w:t>vt 0.346289 0.107944</w:t>
        <w:br/>
        <w:t>vt 0.346289 0.109147</w:t>
        <w:br/>
        <w:t>vt 0.349848 0.109147</w:t>
        <w:br/>
        <w:t>vt 0.342941 0.106743</w:t>
        <w:br/>
        <w:t>vt 0.342941 0.107944</w:t>
        <w:br/>
        <w:t>vt 0.342941 0.105546</w:t>
        <w:br/>
        <w:t>vt 0.342941 0.106743</w:t>
        <w:br/>
        <w:t>vt 0.342941 0.109147</w:t>
        <w:br/>
        <w:t>vt 0.342941 0.110342</w:t>
        <w:br/>
        <w:t>vt 0.342941 0.107944</w:t>
        <w:br/>
        <w:t>vt 0.342941 0.109147</w:t>
        <w:br/>
        <w:t>vt 0.338428 0.106743</w:t>
        <w:br/>
        <w:t>vt 0.338428 0.107944</w:t>
        <w:br/>
        <w:t>vt 0.338428 0.105546</w:t>
        <w:br/>
        <w:t>vt 0.338428 0.106743</w:t>
        <w:br/>
        <w:t>vt 0.338428 0.109147</w:t>
        <w:br/>
        <w:t>vt 0.338428 0.110342</w:t>
        <w:br/>
        <w:t>vt 0.338428 0.107944</w:t>
        <w:br/>
        <w:t>vt 0.338428 0.109147</w:t>
        <w:br/>
        <w:t>vt 0.335435 0.106743</w:t>
        <w:br/>
        <w:t>vt 0.335435 0.107944</w:t>
        <w:br/>
        <w:t>vt 0.335435 0.105546</w:t>
        <w:br/>
        <w:t>vt 0.335435 0.106743</w:t>
        <w:br/>
        <w:t>vt 0.335435 0.109147</w:t>
        <w:br/>
        <w:t>vt 0.335435 0.110342</w:t>
        <w:br/>
        <w:t>vt 0.335435 0.107944</w:t>
        <w:br/>
        <w:t>vt 0.335435 0.109147</w:t>
        <w:br/>
        <w:t>vt 0.332090 0.106743</w:t>
        <w:br/>
        <w:t>vt 0.332090 0.107944</w:t>
        <w:br/>
        <w:t>vt 0.332090 0.105546</w:t>
        <w:br/>
        <w:t>vt 0.332090 0.106743</w:t>
        <w:br/>
        <w:t>vt 0.332090 0.109147</w:t>
        <w:br/>
        <w:t>vt 0.332090 0.110342</w:t>
        <w:br/>
        <w:t>vt 0.332090 0.107944</w:t>
        <w:br/>
        <w:t>vt 0.332090 0.109147</w:t>
        <w:br/>
        <w:t>vt 0.327709 0.106743</w:t>
        <w:br/>
        <w:t>vt 0.327709 0.107944</w:t>
        <w:br/>
        <w:t>vt 0.327709 0.105546</w:t>
        <w:br/>
        <w:t>vt 0.327709 0.106743</w:t>
        <w:br/>
        <w:t>vt 0.327709 0.109147</w:t>
        <w:br/>
        <w:t>vt 0.327709 0.110342</w:t>
        <w:br/>
        <w:t>vt 0.327709 0.107944</w:t>
        <w:br/>
        <w:t>vt 0.327709 0.109147</w:t>
        <w:br/>
        <w:t>vt 0.323743 0.106743</w:t>
        <w:br/>
        <w:t>vt 0.323743 0.107944</w:t>
        <w:br/>
        <w:t>vt 0.323743 0.105546</w:t>
        <w:br/>
        <w:t>vt 0.323743 0.106743</w:t>
        <w:br/>
        <w:t>vt 0.323743 0.109147</w:t>
        <w:br/>
        <w:t>vt 0.323743 0.110342</w:t>
        <w:br/>
        <w:t>vt 0.323743 0.107944</w:t>
        <w:br/>
        <w:t>vt 0.323743 0.109147</w:t>
        <w:br/>
        <w:t>vt 0.317668 0.106743</w:t>
        <w:br/>
        <w:t>vt 0.317668 0.107944</w:t>
        <w:br/>
        <w:t>vt 0.317668 0.105546</w:t>
        <w:br/>
        <w:t>vt 0.317668 0.106743</w:t>
        <w:br/>
        <w:t>vt 0.317668 0.109147</w:t>
        <w:br/>
        <w:t>vt 0.317668 0.110342</w:t>
        <w:br/>
        <w:t>vt 0.317668 0.107944</w:t>
        <w:br/>
        <w:t>vt 0.317668 0.109147</w:t>
        <w:br/>
        <w:t>vt 0.317970 0.112416</w:t>
        <w:br/>
        <w:t>vt 0.326488 0.112416</w:t>
        <w:br/>
        <w:t>vt 0.326488 0.111216</w:t>
        <w:br/>
        <w:t>vt 0.317970 0.111216</w:t>
        <w:br/>
        <w:t>vt 0.317970 0.113621</w:t>
        <w:br/>
        <w:t>vt 0.326488 0.113621</w:t>
        <w:br/>
        <w:t>vt 0.326488 0.112416</w:t>
        <w:br/>
        <w:t>vt 0.317970 0.112416</w:t>
        <w:br/>
        <w:t>vt 0.317970 0.113621</w:t>
        <w:br/>
        <w:t>vt 0.317970 0.114823</w:t>
        <w:br/>
        <w:t>vt 0.326488 0.114823</w:t>
        <w:br/>
        <w:t>vt 0.326488 0.113621</w:t>
        <w:br/>
        <w:t>vt 0.317970 0.114823</w:t>
        <w:br/>
        <w:t>vt 0.317970 0.116019</w:t>
        <w:br/>
        <w:t>vt 0.326488 0.116019</w:t>
        <w:br/>
        <w:t>vt 0.326488 0.114823</w:t>
        <w:br/>
        <w:t>vt 0.334891 0.112416</w:t>
        <w:br/>
        <w:t>vt 0.334891 0.111216</w:t>
        <w:br/>
        <w:t>vt 0.334891 0.113621</w:t>
        <w:br/>
        <w:t>vt 0.334891 0.112416</w:t>
        <w:br/>
        <w:t>vt 0.334891 0.114823</w:t>
        <w:br/>
        <w:t>vt 0.334891 0.113621</w:t>
        <w:br/>
        <w:t>vt 0.334891 0.116019</w:t>
        <w:br/>
        <w:t>vt 0.334891 0.114823</w:t>
        <w:br/>
        <w:t>vt 0.336034 0.112377</w:t>
        <w:br/>
        <w:t>vt 0.340072 0.112377</w:t>
        <w:br/>
        <w:t>vt 0.340072 0.111183</w:t>
        <w:br/>
        <w:t>vt 0.336034 0.111183</w:t>
        <w:br/>
        <w:t>vt 0.336034 0.113572</w:t>
        <w:br/>
        <w:t>vt 0.340072 0.113572</w:t>
        <w:br/>
        <w:t>vt 0.340072 0.112377</w:t>
        <w:br/>
        <w:t>vt 0.336034 0.112377</w:t>
        <w:br/>
        <w:t>vt 0.336034 0.113572</w:t>
        <w:br/>
        <w:t>vt 0.336034 0.114768</w:t>
        <w:br/>
        <w:t>vt 0.340072 0.114768</w:t>
        <w:br/>
        <w:t>vt 0.340072 0.113572</w:t>
        <w:br/>
        <w:t>vt 0.336034 0.114768</w:t>
        <w:br/>
        <w:t>vt 0.336034 0.115962</w:t>
        <w:br/>
        <w:t>vt 0.340072 0.115962</w:t>
        <w:br/>
        <w:t>vt 0.340072 0.114768</w:t>
        <w:br/>
        <w:t>vt 0.346455 0.112377</w:t>
        <w:br/>
        <w:t>vt 0.346455 0.111183</w:t>
        <w:br/>
        <w:t>vt 0.346455 0.113572</w:t>
        <w:br/>
        <w:t>vt 0.346455 0.112377</w:t>
        <w:br/>
        <w:t>vt 0.346455 0.114768</w:t>
        <w:br/>
        <w:t>vt 0.346455 0.113572</w:t>
        <w:br/>
        <w:t>vt 0.346455 0.115962</w:t>
        <w:br/>
        <w:t>vt 0.346455 0.114768</w:t>
        <w:br/>
        <w:t>vt 0.345455 0.102866</w:t>
        <w:br/>
        <w:t>vt 0.341820 0.102866</w:t>
        <w:br/>
        <w:t>vt 0.341820 0.104059</w:t>
        <w:br/>
        <w:t>vt 0.345455 0.104059</w:t>
        <w:br/>
        <w:t>vt 0.345455 0.101671</w:t>
        <w:br/>
        <w:t>vt 0.341820 0.101671</w:t>
        <w:br/>
        <w:t>vt 0.341820 0.102866</w:t>
        <w:br/>
        <w:t>vt 0.345455 0.102866</w:t>
        <w:br/>
        <w:t>vt 0.345455 0.101671</w:t>
        <w:br/>
        <w:t>vt 0.345455 0.100473</w:t>
        <w:br/>
        <w:t>vt 0.341820 0.100473</w:t>
        <w:br/>
        <w:t>vt 0.341820 0.101671</w:t>
        <w:br/>
        <w:t>vt 0.345455 0.100473</w:t>
        <w:br/>
        <w:t>vt 0.345455 0.099279</w:t>
        <w:br/>
        <w:t>vt 0.341820 0.099279</w:t>
        <w:br/>
        <w:t>vt 0.341820 0.100473</w:t>
        <w:br/>
        <w:t>vt 0.337786 0.102866</w:t>
        <w:br/>
        <w:t>vt 0.337786 0.104059</w:t>
        <w:br/>
        <w:t>vt 0.337786 0.101671</w:t>
        <w:br/>
        <w:t>vt 0.337786 0.102866</w:t>
        <w:br/>
        <w:t>vt 0.337786 0.100473</w:t>
        <w:br/>
        <w:t>vt 0.337786 0.101671</w:t>
        <w:br/>
        <w:t>vt 0.337786 0.099279</w:t>
        <w:br/>
        <w:t>vt 0.337786 0.100473</w:t>
        <w:br/>
        <w:t>vt 0.334184 0.102866</w:t>
        <w:br/>
        <w:t>vt 0.334184 0.104059</w:t>
        <w:br/>
        <w:t>vt 0.334184 0.101671</w:t>
        <w:br/>
        <w:t>vt 0.334184 0.102866</w:t>
        <w:br/>
        <w:t>vt 0.334184 0.100473</w:t>
        <w:br/>
        <w:t>vt 0.334184 0.101671</w:t>
        <w:br/>
        <w:t>vt 0.334184 0.099279</w:t>
        <w:br/>
        <w:t>vt 0.334184 0.100473</w:t>
        <w:br/>
        <w:t>vt 0.562700 0.856000</w:t>
        <w:br/>
        <w:t>vt 0.562700 0.851100</w:t>
        <w:br/>
        <w:t>vt 0.560800 0.851100</w:t>
        <w:br/>
        <w:t>vt 0.560800 0.856000</w:t>
        <w:br/>
        <w:t>vt 0.562700 0.858800</w:t>
        <w:br/>
        <w:t>vt 0.560800 0.858800</w:t>
        <w:br/>
        <w:t>vt 0.555200 0.858800</w:t>
        <w:br/>
        <w:t>vt 0.552900 0.858800</w:t>
        <w:br/>
        <w:t>vt 0.552900 0.861200</w:t>
        <w:br/>
        <w:t>vt 0.555200 0.861200</w:t>
        <w:br/>
        <w:t>vt 0.552900 0.913800</w:t>
        <w:br/>
        <w:t>vt 0.552900 0.921000</w:t>
        <w:br/>
        <w:t>vt 0.555200 0.921000</w:t>
        <w:br/>
        <w:t>vt 0.555200 0.913800</w:t>
        <w:br/>
        <w:t>vt 0.552900 0.837100</w:t>
        <w:br/>
        <w:t>vt 0.555200 0.837100</w:t>
        <w:br/>
        <w:t>vt 0.555200 0.826700</w:t>
        <w:br/>
        <w:t>vt 0.552900 0.826700</w:t>
        <w:br/>
        <w:t>vt 0.552900 0.886500</w:t>
        <w:br/>
        <w:t>vt 0.552900 0.892000</w:t>
        <w:br/>
        <w:t>vt 0.555200 0.892000</w:t>
        <w:br/>
        <w:t>vt 0.555200 0.886500</w:t>
        <w:br/>
        <w:t>vt 0.552900 0.881600</w:t>
        <w:br/>
        <w:t>vt 0.555200 0.881600</w:t>
        <w:br/>
        <w:t>vt 0.562700 0.861200</w:t>
        <w:br/>
        <w:t>vt 0.560800 0.861200</w:t>
        <w:br/>
        <w:t>vt 0.560800 0.864500</w:t>
        <w:br/>
        <w:t>vt 0.562700 0.864500</w:t>
        <w:br/>
        <w:t>vt 0.560800 0.837100</w:t>
        <w:br/>
        <w:t>vt 0.560800 0.844900</w:t>
        <w:br/>
        <w:t>vt 0.562700 0.844900</w:t>
        <w:br/>
        <w:t>vt 0.562700 0.837100</w:t>
        <w:br/>
        <w:t>vt 0.562700 0.872800</w:t>
        <w:br/>
        <w:t>vt 0.560800 0.872800</w:t>
        <w:br/>
        <w:t>vt 0.560800 0.877000</w:t>
        <w:br/>
        <w:t>vt 0.562700 0.877000</w:t>
        <w:br/>
        <w:t>vt 0.555200 0.872800</w:t>
        <w:br/>
        <w:t>vt 0.555200 0.868700</w:t>
        <w:br/>
        <w:t>vt 0.552900 0.868700</w:t>
        <w:br/>
        <w:t>vt 0.552900 0.872800</w:t>
        <w:br/>
        <w:t>vt 0.560800 0.913800</w:t>
        <w:br/>
        <w:t>vt 0.562700 0.913800</w:t>
        <w:br/>
        <w:t>vt 0.562700 0.906100</w:t>
        <w:br/>
        <w:t>vt 0.560800 0.906100</w:t>
        <w:br/>
        <w:t>vt 0.552900 0.906100</w:t>
        <w:br/>
        <w:t>vt 0.555200 0.906100</w:t>
        <w:br/>
        <w:t>vt 0.555200 0.898500</w:t>
        <w:br/>
        <w:t>vt 0.552900 0.898500</w:t>
        <w:br/>
        <w:t>vt 0.555200 0.877000</w:t>
        <w:br/>
        <w:t>vt 0.552900 0.877000</w:t>
        <w:br/>
        <w:t>vt 0.560800 0.886500</w:t>
        <w:br/>
        <w:t>vt 0.562700 0.886500</w:t>
        <w:br/>
        <w:t>vt 0.562700 0.881600</w:t>
        <w:br/>
        <w:t>vt 0.560800 0.881600</w:t>
        <w:br/>
        <w:t>vt 0.562700 0.898500</w:t>
        <w:br/>
        <w:t>vt 0.560800 0.898500</w:t>
        <w:br/>
        <w:t>vt 0.552900 0.844900</w:t>
        <w:br/>
        <w:t>vt 0.555200 0.844900</w:t>
        <w:br/>
        <w:t>vt 0.555200 0.813600</w:t>
        <w:br/>
        <w:t>vt 0.552900 0.813600</w:t>
        <w:br/>
        <w:t>vt 0.560800 0.928000</w:t>
        <w:br/>
        <w:t>vt 0.560800 0.921000</w:t>
        <w:br/>
        <w:t>vt 0.555200 0.921000</w:t>
        <w:br/>
        <w:t>vt 0.555200 0.928000</w:t>
        <w:br/>
        <w:t>vt 0.555200 0.837100</w:t>
        <w:br/>
        <w:t>vt 0.560800 0.837100</w:t>
        <w:br/>
        <w:t>vt 0.560800 0.826700</w:t>
        <w:br/>
        <w:t>vt 0.555200 0.826700</w:t>
        <w:br/>
        <w:t>vt 0.560800 0.813600</w:t>
        <w:br/>
        <w:t>vt 0.555200 0.813600</w:t>
        <w:br/>
        <w:t>vt 0.560800 0.868700</w:t>
        <w:br/>
        <w:t>vt 0.555200 0.864500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0.547000 0.845700</w:t>
        <w:br/>
        <w:t>vt 0.547000 0.840500</w:t>
        <w:br/>
        <w:t>vt 0.541000 0.840500</w:t>
        <w:br/>
        <w:t>vt 0.541000 0.845700</w:t>
        <w:br/>
        <w:t>vt 0.547000 0.927100</w:t>
        <w:br/>
        <w:t>vt 0.547000 0.913500</w:t>
        <w:br/>
        <w:t>vt 0.541000 0.913500</w:t>
        <w:br/>
        <w:t>vt 0.541000 0.927100</w:t>
        <w:br/>
        <w:t>vt 0.547000 0.901300</w:t>
        <w:br/>
        <w:t>vt 0.541000 0.901300</w:t>
        <w:br/>
        <w:t>vt 0.541000 0.891200</w:t>
        <w:br/>
        <w:t>vt 0.547000 0.891200</w:t>
        <w:br/>
        <w:t>vt 0.547000 0.883800</w:t>
        <w:br/>
        <w:t>vt 0.541000 0.883800</w:t>
        <w:br/>
        <w:t>vt 0.555200 0.898500</w:t>
        <w:br/>
        <w:t>vt 0.560800 0.898500</w:t>
        <w:br/>
        <w:t>vt 0.560800 0.892000</w:t>
        <w:br/>
        <w:t>vt 0.555200 0.892000</w:t>
        <w:br/>
        <w:t>vt 0.555200 0.886500</w:t>
        <w:br/>
        <w:t>vt 0.560800 0.886500</w:t>
        <w:br/>
        <w:t>vt 0.560800 0.881600</w:t>
        <w:br/>
        <w:t>vt 0.555200 0.881600</w:t>
        <w:br/>
        <w:t>vt 0.560800 0.851100</w:t>
        <w:br/>
        <w:t>vt 0.555200 0.851100</w:t>
        <w:br/>
        <w:t>vt 0.541000 0.819700</w:t>
        <w:br/>
        <w:t>vt 0.547000 0.819700</w:t>
        <w:br/>
        <w:t>vt 0.547000 0.812900</w:t>
        <w:br/>
        <w:t>vt 0.541000 0.812900</w:t>
        <w:br/>
        <w:t>vt 0.562700 0.921000</w:t>
        <w:br/>
        <w:t>vt 0.560800 0.921000</w:t>
        <w:br/>
        <w:t>vt 0.560800 0.928000</w:t>
        <w:br/>
        <w:t>vt 0.562700 0.928000</w:t>
        <w:br/>
        <w:t>vt 0.555200 0.928000</w:t>
        <w:br/>
        <w:t>vt 0.552900 0.928000</w:t>
        <w:br/>
        <w:t>vt 0.541000 0.869300</w:t>
        <w:br/>
        <w:t>vt 0.547000 0.869300</w:t>
        <w:br/>
        <w:t>vt 0.547000 0.866500</w:t>
        <w:br/>
        <w:t>vt 0.541000 0.866500</w:t>
        <w:br/>
        <w:t>vt 0.547000 0.862700</w:t>
        <w:br/>
        <w:t>vt 0.541000 0.862700</w:t>
        <w:br/>
        <w:t>vt 0.560800 0.813600</w:t>
        <w:br/>
        <w:t>vt 0.560800 0.826700</w:t>
        <w:br/>
        <w:t>vt 0.562700 0.826700</w:t>
        <w:br/>
        <w:t>vt 0.562700 0.813600</w:t>
        <w:br/>
        <w:t>vt 0.555200 0.851100</w:t>
        <w:br/>
        <w:t>vt 0.552900 0.851100</w:t>
        <w:br/>
        <w:t>vt 0.552900 0.856000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0.547000 0.858800</w:t>
        <w:br/>
        <w:t>vt 0.541000 0.858800</w:t>
        <w:br/>
        <w:t>vt 0.547000 0.854900</w:t>
        <w:br/>
        <w:t>vt 0.541000 0.854900</w:t>
        <w:br/>
        <w:t>vt 0.555200 0.864500</w:t>
        <w:br/>
        <w:t>vt 0.552900 0.864500</w:t>
        <w:br/>
        <w:t>vt 0.552900 0.864500</w:t>
        <w:br/>
        <w:t>vt 0.560800 0.868700</w:t>
        <w:br/>
        <w:t>vt 0.562700 0.868700</w:t>
        <w:br/>
        <w:t>vt 0.560800 0.861200</w:t>
        <w:br/>
        <w:t>vt 0.555200 0.861200</w:t>
        <w:br/>
        <w:t>vt 0.560800 0.858800</w:t>
        <w:br/>
        <w:t>vt 0.560800 0.856000</w:t>
        <w:br/>
        <w:t>vt 0.555200 0.856000</w:t>
        <w:br/>
        <w:t>vt 0.555200 0.858800</w:t>
        <w:br/>
        <w:t>vt 0.560800 0.861200</w:t>
        <w:br/>
        <w:t>vt 0.555200 0.861200</w:t>
        <w:br/>
        <w:t>vt 0.541000 0.873500</w:t>
        <w:br/>
        <w:t>vt 0.547000 0.873500</w:t>
        <w:br/>
        <w:t>vt 0.547000 0.871100</w:t>
        <w:br/>
        <w:t>vt 0.541000 0.871100</w:t>
        <w:br/>
        <w:t>vt 0.541000 0.878000</w:t>
        <w:br/>
        <w:t>vt 0.547000 0.878000</w:t>
        <w:br/>
        <w:t>vt 0.560800 0.913800</w:t>
        <w:br/>
        <w:t>vt 0.555200 0.913800</w:t>
        <w:br/>
        <w:t>vt 0.547000 0.834200</w:t>
        <w:br/>
        <w:t>vt 0.541000 0.834200</w:t>
        <w:br/>
        <w:t>vt 0.560800 0.877000</w:t>
        <w:br/>
        <w:t>vt 0.555200 0.877000</w:t>
        <w:br/>
        <w:t>vt 0.547000 0.850600</w:t>
        <w:br/>
        <w:t>vt 0.541000 0.850600</w:t>
        <w:br/>
        <w:t>vt 0.555200 0.906100</w:t>
        <w:br/>
        <w:t>vt 0.560800 0.906100</w:t>
        <w:br/>
        <w:t>vt 0.041030 0.686471</w:t>
        <w:br/>
        <w:t>vt 0.042653 0.686441</w:t>
        <w:br/>
        <w:t>vt 0.042170 0.702184</w:t>
        <w:br/>
        <w:t>vt 0.040550 0.702185</w:t>
        <w:br/>
        <w:t>vt 0.051114 0.691316</w:t>
        <w:br/>
        <w:t>vt 0.049757 0.666993</w:t>
        <w:br/>
        <w:t>vt 0.058600 0.671852</w:t>
        <w:br/>
        <w:t>vt 0.059422 0.687410</w:t>
        <w:br/>
        <w:t>vt 0.049724 0.691856</w:t>
        <w:br/>
        <w:t>vt 0.048402 0.666403</w:t>
        <w:br/>
        <w:t>vt 0.049757 0.666993</w:t>
        <w:br/>
        <w:t>vt 0.051114 0.691316</w:t>
        <w:br/>
        <w:t>vt 0.041072 0.684433</w:t>
        <w:br/>
        <w:t>vt 0.040851 0.674992</w:t>
        <w:br/>
        <w:t>vt 0.042464 0.674999</w:t>
        <w:br/>
        <w:t>vt 0.042693 0.684426</w:t>
        <w:br/>
        <w:t>vt 0.060468 0.688853</w:t>
        <w:br/>
        <w:t>vt 0.069689 0.689026</w:t>
        <w:br/>
        <w:t>vt 0.075324 0.694287</w:t>
        <w:br/>
        <w:t>vt 0.053130 0.693419</w:t>
        <w:br/>
        <w:t>vt 0.053130 0.693419</w:t>
        <w:br/>
        <w:t>vt 0.075324 0.694287</w:t>
        <w:br/>
        <w:t>vt 0.075873 0.695537</w:t>
        <w:br/>
        <w:t>vt 0.052489 0.694708</w:t>
        <w:br/>
        <w:t>vt 0.040781 0.673104</w:t>
        <w:br/>
        <w:t>vt 0.040475 0.657341</w:t>
        <w:br/>
        <w:t>vt 0.042047 0.657407</w:t>
        <w:br/>
        <w:t>vt 0.042386 0.673149</w:t>
        <w:br/>
        <w:t>vt 0.070628 0.687615</w:t>
        <w:br/>
        <w:t>vt 0.070032 0.672068</w:t>
        <w:br/>
        <w:t>vt 0.076581 0.667691</w:t>
        <w:br/>
        <w:t>vt 0.077126 0.692402</w:t>
        <w:br/>
        <w:t>vt 0.078480 0.692813</w:t>
        <w:br/>
        <w:t>vt 0.077126 0.692402</w:t>
        <w:br/>
        <w:t>vt 0.076581 0.667691</w:t>
        <w:br/>
        <w:t>vt 0.077741 0.667097</w:t>
        <w:br/>
        <w:t>vt 0.040998 0.645706</w:t>
        <w:br/>
        <w:t>vt 0.042613 0.645728</w:t>
        <w:br/>
        <w:t>vt 0.042050 0.655389</w:t>
        <w:br/>
        <w:t>vt 0.040477 0.655313</w:t>
        <w:br/>
        <w:t>vt 0.059527 0.670424</w:t>
        <w:br/>
        <w:t>vt 0.051531 0.665052</w:t>
        <w:br/>
        <w:t>vt 0.074569 0.665519</w:t>
        <w:br/>
        <w:t>vt 0.068983 0.670610</w:t>
        <w:br/>
        <w:t>vt 0.075055 0.664311</w:t>
        <w:br/>
        <w:t>vt 0.074569 0.665519</w:t>
        <w:br/>
        <w:t>vt 0.051531 0.665052</w:t>
        <w:br/>
        <w:t>vt 0.050955 0.663712</w:t>
        <w:br/>
        <w:t>vt 0.042077 0.704053</w:t>
        <w:br/>
        <w:t>vt 0.040461 0.704053</w:t>
        <w:br/>
        <w:t>vt 0.507807 0.909554</w:t>
        <w:br/>
        <w:t>vt 0.506230 0.911989</w:t>
        <w:br/>
        <w:t>vt 0.498926 0.907619</w:t>
        <w:br/>
        <w:t>vt 0.500100 0.897345</w:t>
        <w:br/>
        <w:t>vt 0.516749 0.929350</w:t>
        <w:br/>
        <w:t>vt 0.520499 0.921822</w:t>
        <w:br/>
        <w:t>vt 0.524655 0.921546</w:t>
        <w:br/>
        <w:t>vt 0.520235 0.935066</w:t>
        <w:br/>
        <w:t>vt 0.519133 0.910732</w:t>
        <w:br/>
        <w:t>vt 0.526059 0.905049</w:t>
        <w:br/>
        <w:t>vt 0.526060 0.911220</w:t>
        <w:br/>
        <w:t>vt 0.520271 0.913641</w:t>
        <w:br/>
        <w:t>vt 0.513387 0.929729</w:t>
        <w:br/>
        <w:t>vt 0.512329 0.935928</w:t>
        <w:br/>
        <w:t>vt 0.504029 0.923552</w:t>
        <w:br/>
        <w:t>vt 0.507771 0.923128</w:t>
        <w:br/>
        <w:t>vt 0.500191 0.913568</w:t>
        <w:br/>
        <w:t>vt 0.505809 0.914973</w:t>
        <w:br/>
        <w:t>vt 0.514432 0.891096</w:t>
        <w:br/>
        <w:t>vt 0.522775 0.895268</w:t>
        <w:br/>
        <w:t>vt 0.517132 0.908748</w:t>
        <w:br/>
        <w:t>vt 0.514225 0.912005</w:t>
        <w:br/>
        <w:t>vt 0.507604 0.891716</w:t>
        <w:br/>
        <w:t>vt 0.511431 0.912290</w:t>
        <w:br/>
        <w:t>vt 0.524075 0.891689</w:t>
        <w:br/>
        <w:t>vt 0.522775 0.895268</w:t>
        <w:br/>
        <w:t>vt 0.514432 0.891096</w:t>
        <w:br/>
        <w:t>vt 0.514543 0.888561</w:t>
        <w:br/>
        <w:t>vt 0.529528 0.904804</w:t>
        <w:br/>
        <w:t>vt 0.526059 0.905049</w:t>
        <w:br/>
        <w:t>vt 0.526370 0.894048</w:t>
        <w:br/>
        <w:t>vt 0.512329 0.935928</w:t>
        <w:br/>
        <w:t>vt 0.511333 0.938020</w:t>
        <w:br/>
        <w:t>vt 0.501704 0.925327</w:t>
        <w:br/>
        <w:t>vt 0.504029 0.923552</w:t>
        <w:br/>
        <w:t>vt 0.498234 0.893957</w:t>
        <w:br/>
        <w:t>vt 0.507117 0.889213</w:t>
        <w:br/>
        <w:t>vt 0.507604 0.891716</w:t>
        <w:br/>
        <w:t>vt 0.500100 0.897345</w:t>
        <w:br/>
        <w:t>vt 0.524655 0.921546</w:t>
        <w:br/>
        <w:t>vt 0.527478 0.922678</w:t>
        <w:br/>
        <w:t>vt 0.521837 0.936819</w:t>
        <w:br/>
        <w:t>vt 0.529627 0.911604</w:t>
        <w:br/>
        <w:t>vt 0.526060 0.911220</w:t>
        <w:br/>
        <w:t>vt 0.495372 0.907921</w:t>
        <w:br/>
        <w:t>vt 0.496236 0.896728</w:t>
        <w:br/>
        <w:t>vt 0.498926 0.907619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0.797923 0.986005</w:t>
        <w:br/>
        <w:t>vt 0.798240 0.991287</w:t>
        <w:br/>
        <w:t>vt 0.794332 0.991394</w:t>
        <w:br/>
        <w:t>vt 0.787290 0.991267</w:t>
        <w:br/>
        <w:t>vt 0.787254 0.986280</w:t>
        <w:br/>
        <w:t>vt 0.791756 0.986287</w:t>
        <w:br/>
        <w:t>vt 0.791819 0.991238</w:t>
        <w:br/>
        <w:t>vt 0.776952 0.990763</w:t>
        <w:br/>
        <w:t>vt 0.776382 0.985757</w:t>
        <w:br/>
        <w:t>vt 0.779546 0.985809</w:t>
        <w:br/>
        <w:t>vt 0.779511 0.990823</w:t>
        <w:br/>
        <w:t>vt 0.764828 0.990899</w:t>
        <w:br/>
        <w:t>vt 0.756421 0.991289</w:t>
        <w:br/>
        <w:t>vt 0.756088 0.987994</w:t>
        <w:br/>
        <w:t>vt 0.764770 0.986358</w:t>
        <w:br/>
        <w:t>vt 0.814676 0.990196</w:t>
        <w:br/>
        <w:t>vt 0.806453 0.990840</w:t>
        <w:br/>
        <w:t>vt 0.806246 0.986433</w:t>
        <w:br/>
        <w:t>vt 0.814766 0.986917</w:t>
        <w:br/>
        <w:t>vt 0.773339 0.990786</w:t>
        <w:br/>
        <w:t>vt 0.773287 0.985318</w:t>
        <w:br/>
        <w:t>vt 0.817979 0.990188</w:t>
        <w:br/>
        <w:t>vt 0.818220 0.986885</w:t>
        <w:br/>
        <w:t>vt 0.524196 0.936157</w:t>
        <w:br/>
        <w:t>vt 0.521837 0.936819</w:t>
        <w:br/>
        <w:t>vt 0.520874 0.939694</w:t>
        <w:br/>
        <w:t>vt 0.513146 0.940567</w:t>
        <w:br/>
        <w:t>vt 0.512582 0.938277</w:t>
        <w:br/>
        <w:t>vt 0.520947 0.937350</w:t>
        <w:br/>
        <w:t>vt 0.779511 0.990823</w:t>
        <w:br/>
        <w:t>vt 0.779546 0.985809</w:t>
        <w:br/>
        <w:t>vt 0.784192 0.986117</w:t>
        <w:br/>
        <w:t>vt 0.784194 0.991123</w:t>
        <w:br/>
        <w:t>vt 0.791819 0.991238</w:t>
        <w:br/>
        <w:t>vt 0.791756 0.986287</w:t>
        <w:br/>
        <w:t>vt 0.498926 0.907619</w:t>
        <w:br/>
        <w:t>vt 0.506230 0.911989</w:t>
        <w:br/>
        <w:t>vt 0.507807 0.909554</w:t>
        <w:br/>
        <w:t>vt 0.500100 0.897345</w:t>
        <w:br/>
        <w:t>vt 0.524655 0.921546</w:t>
        <w:br/>
        <w:t>vt 0.520499 0.921822</w:t>
        <w:br/>
        <w:t>vt 0.516749 0.929350</w:t>
        <w:br/>
        <w:t>vt 0.520235 0.935066</w:t>
        <w:br/>
        <w:t>vt 0.526060 0.911220</w:t>
        <w:br/>
        <w:t>vt 0.526059 0.905049</w:t>
        <w:br/>
        <w:t>vt 0.519133 0.910732</w:t>
        <w:br/>
        <w:t>vt 0.520271 0.913641</w:t>
        <w:br/>
        <w:t>vt 0.513387 0.929729</w:t>
        <w:br/>
        <w:t>vt 0.507771 0.923128</w:t>
        <w:br/>
        <w:t>vt 0.504029 0.923552</w:t>
        <w:br/>
        <w:t>vt 0.512329 0.935928</w:t>
        <w:br/>
        <w:t>vt 0.505809 0.914973</w:t>
        <w:br/>
        <w:t>vt 0.500191 0.913568</w:t>
        <w:br/>
        <w:t>vt 0.514432 0.891096</w:t>
        <w:br/>
        <w:t>vt 0.514225 0.912005</w:t>
        <w:br/>
        <w:t>vt 0.517132 0.908748</w:t>
        <w:br/>
        <w:t>vt 0.522775 0.895268</w:t>
        <w:br/>
        <w:t>vt 0.511431 0.912290</w:t>
        <w:br/>
        <w:t>vt 0.507604 0.891716</w:t>
        <w:br/>
        <w:t>vt 0.514432 0.891096</w:t>
        <w:br/>
        <w:t>vt 0.522775 0.895268</w:t>
        <w:br/>
        <w:t>vt 0.524075 0.891689</w:t>
        <w:br/>
        <w:t>vt 0.514543 0.888561</w:t>
        <w:br/>
        <w:t>vt 0.526059 0.905049</w:t>
        <w:br/>
        <w:t>vt 0.529528 0.904804</w:t>
        <w:br/>
        <w:t>vt 0.526370 0.894048</w:t>
        <w:br/>
        <w:t>vt 0.512329 0.935928</w:t>
        <w:br/>
        <w:t>vt 0.504029 0.923552</w:t>
        <w:br/>
        <w:t>vt 0.501704 0.925327</w:t>
        <w:br/>
        <w:t>vt 0.511333 0.938020</w:t>
        <w:br/>
        <w:t>vt 0.498234 0.893957</w:t>
        <w:br/>
        <w:t>vt 0.500100 0.897345</w:t>
        <w:br/>
        <w:t>vt 0.507604 0.891716</w:t>
        <w:br/>
        <w:t>vt 0.507117 0.889213</w:t>
        <w:br/>
        <w:t>vt 0.527478 0.922678</w:t>
        <w:br/>
        <w:t>vt 0.524655 0.921546</w:t>
        <w:br/>
        <w:t>vt 0.521837 0.936819</w:t>
        <w:br/>
        <w:t>vt 0.526060 0.911220</w:t>
        <w:br/>
        <w:t>vt 0.529627 0.911604</w:t>
        <w:br/>
        <w:t>vt 0.495372 0.907921</w:t>
        <w:br/>
        <w:t>vt 0.498926 0.907619</w:t>
        <w:br/>
        <w:t>vt 0.496236 0.896728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0.794332 0.991394</w:t>
        <w:br/>
        <w:t>vt 0.798240 0.991287</w:t>
        <w:br/>
        <w:t>vt 0.797923 0.986005</w:t>
        <w:br/>
        <w:t>vt 0.791756 0.986287</w:t>
        <w:br/>
        <w:t>vt 0.787254 0.986280</w:t>
        <w:br/>
        <w:t>vt 0.787290 0.991267</w:t>
        <w:br/>
        <w:t>vt 0.791819 0.991238</w:t>
        <w:br/>
        <w:t>vt 0.779546 0.985809</w:t>
        <w:br/>
        <w:t>vt 0.776382 0.985757</w:t>
        <w:br/>
        <w:t>vt 0.776952 0.990763</w:t>
        <w:br/>
        <w:t>vt 0.779511 0.990823</w:t>
        <w:br/>
        <w:t>vt 0.764828 0.990899</w:t>
        <w:br/>
        <w:t>vt 0.764770 0.986358</w:t>
        <w:br/>
        <w:t>vt 0.756088 0.987994</w:t>
        <w:br/>
        <w:t>vt 0.756421 0.991289</w:t>
        <w:br/>
        <w:t>vt 0.814676 0.990196</w:t>
        <w:br/>
        <w:t>vt 0.814766 0.986917</w:t>
        <w:br/>
        <w:t>vt 0.806246 0.986433</w:t>
        <w:br/>
        <w:t>vt 0.806453 0.990840</w:t>
        <w:br/>
        <w:t>vt 0.773339 0.990786</w:t>
        <w:br/>
        <w:t>vt 0.773287 0.985318</w:t>
        <w:br/>
        <w:t>vt 0.817979 0.990188</w:t>
        <w:br/>
        <w:t>vt 0.818220 0.986885</w:t>
        <w:br/>
        <w:t>vt 0.521837 0.936819</w:t>
        <w:br/>
        <w:t>vt 0.524196 0.936157</w:t>
        <w:br/>
        <w:t>vt 0.520874 0.939694</w:t>
        <w:br/>
        <w:t>vt 0.520947 0.937350</w:t>
        <w:br/>
        <w:t>vt 0.512582 0.938277</w:t>
        <w:br/>
        <w:t>vt 0.513146 0.940567</w:t>
        <w:br/>
        <w:t>vt 0.784192 0.986117</w:t>
        <w:br/>
        <w:t>vt 0.779546 0.985809</w:t>
        <w:br/>
        <w:t>vt 0.779511 0.990823</w:t>
        <w:br/>
        <w:t>vt 0.784194 0.991123</w:t>
        <w:br/>
        <w:t>vt 0.791756 0.986287</w:t>
        <w:br/>
        <w:t>vt 0.791819 0.991238</w:t>
        <w:br/>
        <w:t>vt 0.041030 0.686471</w:t>
        <w:br/>
        <w:t>vt 0.040550 0.702185</w:t>
        <w:br/>
        <w:t>vt 0.042170 0.702184</w:t>
        <w:br/>
        <w:t>vt 0.042653 0.686441</w:t>
        <w:br/>
        <w:t>vt 0.058600 0.671852</w:t>
        <w:br/>
        <w:t>vt 0.049757 0.666993</w:t>
        <w:br/>
        <w:t>vt 0.051114 0.691316</w:t>
        <w:br/>
        <w:t>vt 0.059422 0.687410</w:t>
        <w:br/>
        <w:t>vt 0.049757 0.666993</w:t>
        <w:br/>
        <w:t>vt 0.048402 0.666403</w:t>
        <w:br/>
        <w:t>vt 0.049724 0.691856</w:t>
        <w:br/>
        <w:t>vt 0.051114 0.691316</w:t>
        <w:br/>
        <w:t>vt 0.041072 0.684433</w:t>
        <w:br/>
        <w:t>vt 0.042693 0.684426</w:t>
        <w:br/>
        <w:t>vt 0.042464 0.674999</w:t>
        <w:br/>
        <w:t>vt 0.040851 0.674992</w:t>
        <w:br/>
        <w:t>vt 0.075324 0.694287</w:t>
        <w:br/>
        <w:t>vt 0.069689 0.689026</w:t>
        <w:br/>
        <w:t>vt 0.060468 0.688853</w:t>
        <w:br/>
        <w:t>vt 0.053130 0.693419</w:t>
        <w:br/>
        <w:t>vt 0.075873 0.695537</w:t>
        <w:br/>
        <w:t>vt 0.075324 0.694287</w:t>
        <w:br/>
        <w:t>vt 0.053130 0.693419</w:t>
        <w:br/>
        <w:t>vt 0.052489 0.694708</w:t>
        <w:br/>
        <w:t>vt 0.042047 0.657407</w:t>
        <w:br/>
        <w:t>vt 0.040475 0.657341</w:t>
        <w:br/>
        <w:t>vt 0.040781 0.673104</w:t>
        <w:br/>
        <w:t>vt 0.042386 0.673149</w:t>
        <w:br/>
        <w:t>vt 0.076581 0.667691</w:t>
        <w:br/>
        <w:t>vt 0.070032 0.672068</w:t>
        <w:br/>
        <w:t>vt 0.070628 0.687615</w:t>
        <w:br/>
        <w:t>vt 0.077126 0.692402</w:t>
        <w:br/>
        <w:t>vt 0.078480 0.692813</w:t>
        <w:br/>
        <w:t>vt 0.077741 0.667097</w:t>
        <w:br/>
        <w:t>vt 0.076581 0.667691</w:t>
        <w:br/>
        <w:t>vt 0.077126 0.692402</w:t>
        <w:br/>
        <w:t>vt 0.042050 0.655389</w:t>
        <w:br/>
        <w:t>vt 0.042613 0.645728</w:t>
        <w:br/>
        <w:t>vt 0.040998 0.645706</w:t>
        <w:br/>
        <w:t>vt 0.040477 0.655313</w:t>
        <w:br/>
        <w:t>vt 0.059527 0.670424</w:t>
        <w:br/>
        <w:t>vt 0.068983 0.670610</w:t>
        <w:br/>
        <w:t>vt 0.074569 0.665519</w:t>
        <w:br/>
        <w:t>vt 0.051531 0.665052</w:t>
        <w:br/>
        <w:t>vt 0.051531 0.665052</w:t>
        <w:br/>
        <w:t>vt 0.074569 0.665519</w:t>
        <w:br/>
        <w:t>vt 0.075055 0.664311</w:t>
        <w:br/>
        <w:t>vt 0.050955 0.663712</w:t>
        <w:br/>
        <w:t>vt 0.042077 0.704053</w:t>
        <w:br/>
        <w:t>vt 0.040461 0.704053</w:t>
        <w:br/>
        <w:t>vt 0.627279 0.122549</w:t>
        <w:br/>
        <w:t>vt 0.626514 0.121755</w:t>
        <w:br/>
        <w:t>vt 0.642662 0.121957</w:t>
        <w:br/>
        <w:t>vt 0.641874 0.122845</w:t>
        <w:br/>
        <w:t>vt 0.641874 0.122845</w:t>
        <w:br/>
        <w:t>vt 0.642662 0.121957</w:t>
        <w:br/>
        <w:t>vt 0.644051 0.122856</w:t>
        <w:br/>
        <w:t>vt 0.642142 0.123627</w:t>
        <w:br/>
        <w:t>vt 0.642247 0.138022</w:t>
        <w:br/>
        <w:t>vt 0.641220 0.137134</w:t>
        <w:br/>
        <w:t>vt 0.641983 0.136545</w:t>
        <w:br/>
        <w:t>vt 0.643880 0.136961</w:t>
        <w:br/>
        <w:t>vt 0.626617 0.138042</w:t>
        <w:br/>
        <w:t>vt 0.627340 0.137329</w:t>
        <w:br/>
        <w:t>vt 0.626592 0.136702</w:t>
        <w:br/>
        <w:t>vt 0.627340 0.137329</w:t>
        <w:br/>
        <w:t>vt 0.626617 0.138042</w:t>
        <w:br/>
        <w:t>vt 0.624849 0.137133</w:t>
        <w:br/>
        <w:t>vt 0.626281 0.123184</w:t>
        <w:br/>
        <w:t>vt 0.624849 0.122796</w:t>
        <w:br/>
        <w:t>vt 0.626592 0.136702</w:t>
        <w:br/>
        <w:t>vt 0.641983 0.136545</w:t>
        <w:br/>
        <w:t>vt 0.641220 0.137134</w:t>
        <w:br/>
        <w:t>vt 0.627340 0.137329</w:t>
        <w:br/>
        <w:t>vt 0.627279 0.122549</w:t>
        <w:br/>
        <w:t>vt 0.641874 0.122845</w:t>
        <w:br/>
        <w:t>vt 0.642142 0.123627</w:t>
        <w:br/>
        <w:t>vt 0.626281 0.123184</w:t>
        <w:br/>
        <w:t>vt 0.627279 0.122549</w:t>
        <w:br/>
        <w:t>vt 0.641874 0.122845</w:t>
        <w:br/>
        <w:t>vt 0.642662 0.121957</w:t>
        <w:br/>
        <w:t>vt 0.626514 0.121755</w:t>
        <w:br/>
        <w:t>vt 0.644051 0.122856</w:t>
        <w:br/>
        <w:t>vt 0.642662 0.121957</w:t>
        <w:br/>
        <w:t>vt 0.641874 0.122845</w:t>
        <w:br/>
        <w:t>vt 0.642142 0.123627</w:t>
        <w:br/>
        <w:t>vt 0.642247 0.138022</w:t>
        <w:br/>
        <w:t>vt 0.643880 0.136961</w:t>
        <w:br/>
        <w:t>vt 0.641983 0.136545</w:t>
        <w:br/>
        <w:t>vt 0.641220 0.137134</w:t>
        <w:br/>
        <w:t>vt 0.626617 0.138042</w:t>
        <w:br/>
        <w:t>vt 0.627340 0.137329</w:t>
        <w:br/>
        <w:t>vt 0.626617 0.138042</w:t>
        <w:br/>
        <w:t>vt 0.627340 0.137329</w:t>
        <w:br/>
        <w:t>vt 0.626592 0.136702</w:t>
        <w:br/>
        <w:t>vt 0.624849 0.137133</w:t>
        <w:br/>
        <w:t>vt 0.626281 0.123184</w:t>
        <w:br/>
        <w:t>vt 0.624849 0.122796</w:t>
        <w:br/>
        <w:t>vt 0.641220 0.137134</w:t>
        <w:br/>
        <w:t>vt 0.641983 0.136545</w:t>
        <w:br/>
        <w:t>vt 0.626592 0.136702</w:t>
        <w:br/>
        <w:t>vt 0.627340 0.137329</w:t>
        <w:br/>
        <w:t>vt 0.642142 0.123627</w:t>
        <w:br/>
        <w:t>vt 0.641874 0.122845</w:t>
        <w:br/>
        <w:t>vt 0.627279 0.122549</w:t>
        <w:br/>
        <w:t>vt 0.626281 0.123184</w:t>
        <w:br/>
        <w:t>vt 0.583874 0.433987</w:t>
        <w:br/>
        <w:t>vt 0.586382 0.434324</w:t>
        <w:br/>
        <w:t>vt 0.586098 0.436817</w:t>
        <w:br/>
        <w:t>vt 0.582478 0.436813</w:t>
        <w:br/>
        <w:t>vt 0.582194 0.432843</w:t>
        <w:br/>
        <w:t>vt 0.579956 0.436055</w:t>
        <w:br/>
        <w:t>vt 0.585415 0.429906</w:t>
        <w:br/>
        <w:t>vt 0.594007 0.435716</w:t>
        <w:br/>
        <w:t>vt 0.593673 0.433127</w:t>
        <w:br/>
        <w:t>vt 0.627088 0.431386</w:t>
        <w:br/>
        <w:t>vt 0.627898 0.433992</w:t>
        <w:br/>
        <w:t>vt 0.624196 0.434014</w:t>
        <w:br/>
        <w:t>vt 0.624147 0.431517</w:t>
        <w:br/>
        <w:t>vt 0.628899 0.430271</w:t>
        <w:br/>
        <w:t>vt 0.630124 0.433455</w:t>
        <w:br/>
        <w:t>vt 0.624489 0.426814</w:t>
        <w:br/>
        <w:t>vt 0.630223 0.427499</w:t>
        <w:br/>
        <w:t>vt 0.601685 0.435017</w:t>
        <w:br/>
        <w:t>vt 0.601441 0.432449</w:t>
        <w:br/>
        <w:t>vt 0.608816 0.431801</w:t>
        <w:br/>
        <w:t>vt 0.609083 0.434473</w:t>
        <w:br/>
        <w:t>vt 0.616475 0.431526</w:t>
        <w:br/>
        <w:t>vt 0.616630 0.434366</w:t>
        <w:br/>
        <w:t>vt 0.578399 0.434115</w:t>
        <w:br/>
        <w:t>vt 0.577484 0.432123</w:t>
        <w:br/>
        <w:t>vt 0.581281 0.430934</w:t>
        <w:br/>
        <w:t>vt 0.575895 0.426291</w:t>
        <w:br/>
        <w:t>vt 0.579901 0.424979</w:t>
        <w:br/>
        <w:t>vt 0.592835 0.428557</w:t>
        <w:br/>
        <w:t>vt 0.583629 0.423904</w:t>
        <w:br/>
        <w:t>vt 0.631770 0.431079</w:t>
        <w:br/>
        <w:t>vt 0.632920 0.428215</w:t>
        <w:br/>
        <w:t>vt 0.616496 0.427010</w:t>
        <w:br/>
        <w:t>vt 0.608415 0.427377</w:t>
        <w:br/>
        <w:t>vt 0.600797 0.427887</w:t>
        <w:br/>
        <w:t>vt 0.632603 0.421547</w:t>
        <w:br/>
        <w:t>vt 0.635472 0.422622</w:t>
        <w:br/>
        <w:t>vt 0.574337 0.420602</w:t>
        <w:br/>
        <w:t>vt 0.578471 0.419216</w:t>
        <w:br/>
        <w:t>vt 0.578715 0.416912</w:t>
        <w:br/>
        <w:t>vt 0.638047 0.416926</w:t>
        <w:br/>
        <w:t>vt 0.637499 0.416500</w:t>
        <w:br/>
        <w:t>vt 0.637869 0.416629</w:t>
        <w:br/>
        <w:t>vt 0.638130 0.416496</w:t>
        <w:br/>
        <w:t>vt 0.635222 0.415594</w:t>
        <w:br/>
        <w:t>vt 0.580072 0.418392</w:t>
        <w:br/>
        <w:t>vt 0.579276 0.418208</w:t>
        <w:br/>
        <w:t>vt 0.581909 0.417981</w:t>
        <w:br/>
        <w:t>vt 0.636397 0.405479</w:t>
        <w:br/>
        <w:t>vt 0.636691 0.405306</w:t>
        <w:br/>
        <w:t>vt 0.571062 0.408794</w:t>
        <w:br/>
        <w:t>vt 0.575880 0.407735</w:t>
        <w:br/>
        <w:t>vt 0.630286 0.395645</w:t>
        <w:br/>
        <w:t>vt 0.630776 0.395211</w:t>
        <w:br/>
        <w:t>vt 0.625775 0.391674</w:t>
        <w:br/>
        <w:t>vt 0.625694 0.388937</w:t>
        <w:br/>
        <w:t>vt 0.629501 0.391755</w:t>
        <w:br/>
        <w:t>vt 0.628803 0.393021</w:t>
        <w:br/>
        <w:t>vt 0.628531 0.394347</w:t>
        <w:br/>
        <w:t>vt 0.626090 0.393863</w:t>
        <w:br/>
        <w:t>vt 0.568776 0.397104</w:t>
        <w:br/>
        <w:t>vt 0.573666 0.396656</w:t>
        <w:br/>
        <w:t>vt 0.569086 0.393280</w:t>
        <w:br/>
        <w:t>vt 0.574985 0.396197</w:t>
        <w:br/>
        <w:t>vt 0.572986 0.391021</w:t>
        <w:br/>
        <w:t>vt 0.566548 0.391054</w:t>
        <w:br/>
        <w:t>vt 0.573089 0.388990</w:t>
        <w:br/>
        <w:t>vt 0.575240 0.394563</w:t>
        <w:br/>
        <w:t>vt 0.622721 0.395643</w:t>
        <w:br/>
        <w:t>vt 0.621605 0.392146</w:t>
        <w:br/>
        <w:t>vt 0.620849 0.390489</w:t>
        <w:br/>
        <w:t>vt 0.618382 0.396960</w:t>
        <w:br/>
        <w:t>vt 0.617345 0.393181</w:t>
        <w:br/>
        <w:t>vt 0.610611 0.398011</w:t>
        <w:br/>
        <w:t>vt 0.609962 0.393907</w:t>
        <w:br/>
        <w:t>vt 0.601207 0.398102</w:t>
        <w:br/>
        <w:t>vt 0.601192 0.394214</w:t>
        <w:br/>
        <w:t>vt 0.591962 0.397512</w:t>
        <w:br/>
        <w:t>vt 0.592359 0.393678</w:t>
        <w:br/>
        <w:t>vt 0.583851 0.392843</w:t>
        <w:br/>
        <w:t>vt 0.583478 0.396581</w:t>
        <w:br/>
        <w:t>vt 0.584018 0.390812</w:t>
        <w:br/>
        <w:t>vt 0.592559 0.391867</w:t>
        <w:br/>
        <w:t>vt 0.601209 0.392428</w:t>
        <w:br/>
        <w:t>vt 0.609805 0.392210</w:t>
        <w:br/>
        <w:t>vt 0.616931 0.391594</w:t>
        <w:br/>
        <w:t>vt 0.012158 0.099415</w:t>
        <w:br/>
        <w:t>vt 0.012158 0.098666</w:t>
        <w:br/>
        <w:t>vt 0.027415 0.098666</w:t>
        <w:br/>
        <w:t>vt 0.027415 0.099415</w:t>
        <w:br/>
        <w:t>vt 0.012158 0.093424</w:t>
        <w:br/>
        <w:t>vt 0.027415 0.093424</w:t>
        <w:br/>
        <w:t>vt 0.012158 0.085440</w:t>
        <w:br/>
        <w:t>vt 0.027415 0.085440</w:t>
        <w:br/>
        <w:t>vt 0.012158 0.077645</w:t>
        <w:br/>
        <w:t>vt 0.027415 0.077645</w:t>
        <w:br/>
        <w:t>vt 0.012158 0.067446</w:t>
        <w:br/>
        <w:t>vt 0.027415 0.067446</w:t>
        <w:br/>
        <w:t>vt 0.012158 0.057709</w:t>
        <w:br/>
        <w:t>vt 0.027415 0.057709</w:t>
        <w:br/>
        <w:t>vt 0.012158 0.048943</w:t>
        <w:br/>
        <w:t>vt 0.027415 0.048943</w:t>
        <w:br/>
        <w:t>vt 0.012158 0.043557</w:t>
        <w:br/>
        <w:t>vt 0.027415 0.043557</w:t>
        <w:br/>
        <w:t>vt 0.012158 0.041612</w:t>
        <w:br/>
        <w:t>vt 0.027415 0.041612</w:t>
        <w:br/>
        <w:t>vt 0.012158 0.034322</w:t>
        <w:br/>
        <w:t>vt 0.027415 0.034322</w:t>
        <w:br/>
        <w:t>vt 0.012158 0.020129</w:t>
        <w:br/>
        <w:t>vt 0.027415 0.020129</w:t>
        <w:br/>
        <w:t>vt 0.012158 0.005706</w:t>
        <w:br/>
        <w:t>vt 0.027415 0.005706</w:t>
        <w:br/>
        <w:t>vt 0.012158 0.195153</w:t>
        <w:br/>
        <w:t>vt 0.012158 0.192413</w:t>
        <w:br/>
        <w:t>vt 0.027415 0.192413</w:t>
        <w:br/>
        <w:t>vt 0.027415 0.195153</w:t>
        <w:br/>
        <w:t>vt 0.012158 0.189308</w:t>
        <w:br/>
        <w:t>vt 0.027415 0.189308</w:t>
        <w:br/>
        <w:t>vt 0.012158 0.185537</w:t>
        <w:br/>
        <w:t>vt 0.027415 0.185537</w:t>
        <w:br/>
        <w:t>vt 0.012158 0.177395</w:t>
        <w:br/>
        <w:t>vt 0.027415 0.177395</w:t>
        <w:br/>
        <w:t>vt 0.012158 0.166752</w:t>
        <w:br/>
        <w:t>vt 0.027415 0.166752</w:t>
        <w:br/>
        <w:t>vt 0.012158 0.155668</w:t>
        <w:br/>
        <w:t>vt 0.027415 0.155668</w:t>
        <w:br/>
        <w:t>vt 0.012158 0.145572</w:t>
        <w:br/>
        <w:t>vt 0.027415 0.145572</w:t>
        <w:br/>
        <w:t>vt 0.012158 0.136502</w:t>
        <w:br/>
        <w:t>vt 0.027415 0.136502</w:t>
        <w:br/>
        <w:t>vt 0.012158 0.131403</w:t>
        <w:br/>
        <w:t>vt 0.027415 0.131403</w:t>
        <w:br/>
        <w:t>vt 0.012158 0.128548</w:t>
        <w:br/>
        <w:t>vt 0.027415 0.128548</w:t>
        <w:br/>
        <w:t>vt 0.027415 0.131403</w:t>
        <w:br/>
        <w:t>vt 0.012158 0.120273</w:t>
        <w:br/>
        <w:t>vt 0.027415 0.120273</w:t>
        <w:br/>
        <w:t>vt 0.012158 0.107384</w:t>
        <w:br/>
        <w:t>vt 0.027415 0.107384</w:t>
        <w:br/>
        <w:t>vt 0.012158 0.100890</w:t>
        <w:br/>
        <w:t>vt 0.027415 0.100890</w:t>
        <w:br/>
        <w:t>vt 0.027415 0.099415</w:t>
        <w:br/>
        <w:t>vt 0.845147 0.231555</w:t>
        <w:br/>
        <w:t>vt 0.845257 0.232429</w:t>
        <w:br/>
        <w:t>vt 0.833436 0.231715</w:t>
        <w:br/>
        <w:t>vt 0.833431 0.231188</w:t>
        <w:br/>
        <w:t>vt 0.857542 0.232195</w:t>
        <w:br/>
        <w:t>vt 0.857436 0.233066</w:t>
        <w:br/>
        <w:t>vt 0.869276 0.233968</w:t>
        <w:br/>
        <w:t>vt 0.869362 0.233098</w:t>
        <w:br/>
        <w:t>vt 0.878294 0.233962</w:t>
        <w:br/>
        <w:t>vt 0.882513 0.234527</w:t>
        <w:br/>
        <w:t>vt 0.881926 0.235153</w:t>
        <w:br/>
        <w:t>vt 0.878169 0.234844</w:t>
        <w:br/>
        <w:t>vt 0.835844 0.192969</w:t>
        <w:br/>
        <w:t>vt 0.835938 0.195542</w:t>
        <w:br/>
        <w:t>vt 0.826363 0.195804</w:t>
        <w:br/>
        <w:t>vt 0.826367 0.193107</w:t>
        <w:br/>
        <w:t>vt 0.818496 0.230821</w:t>
        <w:br/>
        <w:t>vt 0.815685 0.230847</w:t>
        <w:br/>
        <w:t>vt 0.815566 0.228611</w:t>
        <w:br/>
        <w:t>vt 0.847802 0.193284</w:t>
        <w:br/>
        <w:t>vt 0.847906 0.195898</w:t>
        <w:br/>
        <w:t>vt 0.860845 0.193917</w:t>
        <w:br/>
        <w:t>vt 0.860816 0.196604</w:t>
        <w:br/>
        <w:t>vt 0.872765 0.194972</w:t>
        <w:br/>
        <w:t>vt 0.872637 0.197841</w:t>
        <w:br/>
        <w:t>vt 0.818276 0.215368</w:t>
        <w:br/>
        <w:t>vt 0.815566 0.228611</w:t>
        <w:br/>
        <w:t>vt 0.815590 0.215791</w:t>
        <w:br/>
        <w:t>vt 0.834628 0.215125</w:t>
        <w:br/>
        <w:t>vt 0.846416 0.215422</w:t>
        <w:br/>
        <w:t>vt 0.859109 0.216135</w:t>
        <w:br/>
        <w:t>vt 0.880301 0.217971</w:t>
        <w:br/>
        <w:t>vt 0.884369 0.218396</w:t>
        <w:br/>
        <w:t>vt 0.815540 0.199735</w:t>
        <w:br/>
        <w:t>vt 0.818210 0.200048</w:t>
        <w:br/>
        <w:t>vt 0.818719 0.198170</w:t>
        <w:br/>
        <w:t>vt 0.816104 0.196980</w:t>
        <w:br/>
        <w:t>vt 0.818427 0.194316</w:t>
        <w:br/>
        <w:t>vt 0.820118 0.197061</w:t>
        <w:br/>
        <w:t>vt 0.825827 0.230972</w:t>
        <w:br/>
        <w:t>vt 0.826090 0.214877</w:t>
        <w:br/>
        <w:t>vt 0.881684 0.203509</w:t>
        <w:br/>
        <w:t>vt 0.885780 0.202002</w:t>
        <w:br/>
        <w:t>vt 0.880023 0.199370</w:t>
        <w:br/>
        <w:t>vt 0.881285 0.196444</w:t>
        <w:br/>
        <w:t>vt 0.884123 0.197916</w:t>
        <w:br/>
        <w:t>vt 0.881431 0.201095</w:t>
        <w:br/>
        <w:t>vt 0.885370 0.199645</w:t>
        <w:br/>
        <w:t>vt 0.870991 0.217126</w:t>
        <w:br/>
        <w:t>vt 0.625694 0.388937</w:t>
        <w:br/>
        <w:t>vt 0.630279 0.386588</w:t>
        <w:br/>
        <w:t>vt 0.631238 0.390863</w:t>
        <w:br/>
        <w:t>vt 0.629501 0.391755</w:t>
        <w:br/>
        <w:t>vt 0.633666 0.390482</w:t>
        <w:br/>
        <w:t>vt 0.633410 0.385809</w:t>
        <w:br/>
        <w:t>vt 0.620849 0.390489</w:t>
        <w:br/>
        <w:t>vt 0.618758 0.384814</w:t>
        <w:br/>
        <w:t>vt 0.622961 0.384051</w:t>
        <w:br/>
        <w:t>vt 0.620373 0.381334</w:t>
        <w:br/>
        <w:t>vt 0.618758 0.384814</w:t>
        <w:br/>
        <w:t>vt 0.616931 0.391594</w:t>
        <w:br/>
        <w:t>vt 0.615409 0.385245</w:t>
        <w:br/>
        <w:t>vt 0.615409 0.385245</w:t>
        <w:br/>
        <w:t>vt 0.614648 0.382653</w:t>
        <w:br/>
        <w:t>vt 0.609658 0.386413</w:t>
        <w:br/>
        <w:t>vt 0.609658 0.386413</w:t>
        <w:br/>
        <w:t>vt 0.609120 0.383780</w:t>
        <w:br/>
        <w:t>vt 0.601401 0.387109</w:t>
        <w:br/>
        <w:t>vt 0.601401 0.387109</w:t>
        <w:br/>
        <w:t>vt 0.600932 0.384218</w:t>
        <w:br/>
        <w:t>vt 0.592559 0.391867</w:t>
        <w:br/>
        <w:t>vt 0.592829 0.386837</w:t>
        <w:br/>
        <w:t>vt 0.592622 0.383879</w:t>
        <w:br/>
        <w:t>vt 0.584018 0.390812</w:t>
        <w:br/>
        <w:t>vt 0.584345 0.386317</w:t>
        <w:br/>
        <w:t>vt 0.583784 0.383128</w:t>
        <w:br/>
        <w:t>vt 0.573089 0.388990</w:t>
        <w:br/>
        <w:t>vt 0.573488 0.385835</w:t>
        <w:br/>
        <w:t>vt 0.573488 0.385835</w:t>
        <w:br/>
        <w:t>vt 0.573724 0.382588</w:t>
        <w:br/>
        <w:t>vt 0.565642 0.389753</w:t>
        <w:br/>
        <w:t>vt 0.565642 0.389753</w:t>
        <w:br/>
        <w:t>vt 0.568841 0.382801</w:t>
        <w:br/>
        <w:t>vt 0.565215 0.398112</w:t>
        <w:br/>
        <w:t>vt 0.561620 0.395826</w:t>
        <w:br/>
        <w:t>vt 0.565215 0.398112</w:t>
        <w:br/>
        <w:t>vt 0.563073 0.398944</w:t>
        <w:br/>
        <w:t>vt 0.567556 0.409584</w:t>
        <w:br/>
        <w:t>vt 0.567556 0.409584</w:t>
        <w:br/>
        <w:t>vt 0.565275 0.409919</w:t>
        <w:br/>
        <w:t>vt 0.570974 0.421833</w:t>
        <w:br/>
        <w:t>vt 0.570974 0.421833</w:t>
        <w:br/>
        <w:t>vt 0.568676 0.422143</w:t>
        <w:br/>
        <w:t>vt 0.572694 0.427559</w:t>
        <w:br/>
        <w:t>vt 0.570451 0.428167</w:t>
        <w:br/>
        <w:t>vt 0.572694 0.427559</w:t>
        <w:br/>
        <w:t>vt 0.574864 0.433228</w:t>
        <w:br/>
        <w:t>vt 0.572973 0.434430</w:t>
        <w:br/>
        <w:t>vt 0.574864 0.433228</w:t>
        <w:br/>
        <w:t>vt 0.576255 0.435718</w:t>
        <w:br/>
        <w:t>vt 0.576255 0.435718</w:t>
        <w:br/>
        <w:t>vt 0.574597 0.437024</w:t>
        <w:br/>
        <w:t>vt 0.578579 0.438318</w:t>
        <w:br/>
        <w:t>vt 0.578579 0.438318</w:t>
        <w:br/>
        <w:t>vt 0.575434 0.439756</w:t>
        <w:br/>
        <w:t>vt 0.581928 0.439086</w:t>
        <w:br/>
        <w:t>vt 0.581928 0.439086</w:t>
        <w:br/>
        <w:t>vt 0.582204 0.441041</w:t>
        <w:br/>
        <w:t>vt 0.586398 0.438931</w:t>
        <w:br/>
        <w:t>vt 0.586398 0.438931</w:t>
        <w:br/>
        <w:t>vt 0.586979 0.441024</w:t>
        <w:br/>
        <w:t>vt 0.594379 0.438045</w:t>
        <w:br/>
        <w:t>vt 0.594379 0.438045</w:t>
        <w:br/>
        <w:t>vt 0.594883 0.440374</w:t>
        <w:br/>
        <w:t>vt 0.601878 0.437350</w:t>
        <w:br/>
        <w:t>vt 0.601878 0.437350</w:t>
        <w:br/>
        <w:t>vt 0.602117 0.439867</w:t>
        <w:br/>
        <w:t>vt 0.609219 0.436832</w:t>
        <w:br/>
        <w:t>vt 0.609282 0.439381</w:t>
        <w:br/>
        <w:t>vt 0.609219 0.436832</w:t>
        <w:br/>
        <w:t>vt 0.616724 0.436408</w:t>
        <w:br/>
        <w:t>vt 0.616537 0.439093</w:t>
        <w:br/>
        <w:t>vt 0.616724 0.436408</w:t>
        <w:br/>
        <w:t>vt 0.624203 0.436091</w:t>
        <w:br/>
        <w:t>vt 0.624131 0.438737</w:t>
        <w:br/>
        <w:t>vt 0.624203 0.436091</w:t>
        <w:br/>
        <w:t>vt 0.628106 0.435775</w:t>
        <w:br/>
        <w:t>vt 0.627219 0.438504</w:t>
        <w:br/>
        <w:t>vt 0.628106 0.435775</w:t>
        <w:br/>
        <w:t>vt 0.630687 0.435659</w:t>
        <w:br/>
        <w:t>vt 0.633293 0.431810</w:t>
        <w:br/>
        <w:t>vt 0.632240 0.434423</w:t>
        <w:br/>
        <w:t>vt 0.635835 0.433350</w:t>
        <w:br/>
        <w:t>vt 0.632240 0.434423</w:t>
        <w:br/>
        <w:t>vt 0.633293 0.431810</w:t>
        <w:br/>
        <w:t>vt 0.630687 0.435659</w:t>
        <w:br/>
        <w:t>vt 0.630683 0.439210</w:t>
        <w:br/>
        <w:t>vt 0.634491 0.429169</w:t>
        <w:br/>
        <w:t>vt 0.637135 0.429758</w:t>
        <w:br/>
        <w:t>vt 0.634491 0.429169</w:t>
        <w:br/>
        <w:t>vt 0.636941 0.423117</w:t>
        <w:br/>
        <w:t>vt 0.636941 0.423117</w:t>
        <w:br/>
        <w:t>vt 0.639769 0.423700</w:t>
        <w:br/>
        <w:t>vt 0.639313 0.416824</w:t>
        <w:br/>
        <w:t>vt 0.639313 0.416824</w:t>
        <w:br/>
        <w:t>vt 0.641867 0.416178</w:t>
        <w:br/>
        <w:t>vt 0.637876 0.405106</w:t>
        <w:br/>
        <w:t>vt 0.637876 0.405106</w:t>
        <w:br/>
        <w:t>vt 0.639939 0.403865</w:t>
        <w:br/>
        <w:t>vt 0.632833 0.394560</w:t>
        <w:br/>
        <w:t>vt 0.635108 0.393912</w:t>
        <w:br/>
        <w:t>vt 0.632833 0.394560</w:t>
        <w:br/>
        <w:t>vt 0.825765 0.231523</w:t>
        <w:br/>
        <w:t>vt 0.818569 0.231403</w:t>
        <w:br/>
        <w:t>vt 0.816057 0.231305</w:t>
        <w:br/>
        <w:t>vt 0.099485 0.637400</w:t>
        <w:br/>
        <w:t>vt 0.096391 0.630956</w:t>
        <w:br/>
        <w:t>vt 0.102181 0.624213</w:t>
        <w:br/>
        <w:t>vt 0.086640 0.637012</w:t>
        <w:br/>
        <w:t>vt 0.084869 0.623696</w:t>
        <w:br/>
        <w:t>vt 0.089997 0.630764</w:t>
        <w:br/>
        <w:t>vt 0.092972 0.637471</w:t>
        <w:br/>
        <w:t>vt 0.093371 0.624303</w:t>
        <w:br/>
        <w:t>vt 0.073201 0.639207</w:t>
        <w:br/>
        <w:t>vt 0.067942 0.632143</w:t>
        <w:br/>
        <w:t>vt 0.071392 0.625920</w:t>
        <w:br/>
        <w:t>vt 0.061912 0.631955</w:t>
        <w:br/>
        <w:t>vt 0.056472 0.638679</w:t>
        <w:br/>
        <w:t>vt 0.058978 0.625535</w:t>
        <w:br/>
        <w:t>vt 0.065110 0.625466</w:t>
        <w:br/>
        <w:t>vt 0.064698 0.638604</w:t>
        <w:br/>
        <w:t>vt 0.335591 0.046559</w:t>
        <w:br/>
        <w:t>vt 0.335591 0.039105</w:t>
        <w:br/>
        <w:t>vt 0.336580 0.039105</w:t>
        <w:br/>
        <w:t>vt 0.336580 0.046559</w:t>
        <w:br/>
        <w:t>vt 0.335591 0.019489</w:t>
        <w:br/>
        <w:t>vt 0.335591 0.010174</w:t>
        <w:br/>
        <w:t>vt 0.336580 0.010174</w:t>
        <w:br/>
        <w:t>vt 0.336580 0.019489</w:t>
        <w:br/>
        <w:t>vt 0.335591 0.032316</w:t>
        <w:br/>
        <w:t>vt 0.336580 0.032316</w:t>
        <w:br/>
        <w:t>vt 0.336580 0.039105</w:t>
        <w:br/>
        <w:t>vt 0.335591 0.039105</w:t>
        <w:br/>
        <w:t>vt 0.335591 0.032316</w:t>
        <w:br/>
        <w:t>vt 0.335591 0.026202</w:t>
        <w:br/>
        <w:t>vt 0.336580 0.026202</w:t>
        <w:br/>
        <w:t>vt 0.336580 0.032316</w:t>
        <w:br/>
        <w:t>vt 0.336580 0.002897</w:t>
        <w:br/>
        <w:t>vt 0.336580 0.010174</w:t>
        <w:br/>
        <w:t>vt 0.335591 0.010174</w:t>
        <w:br/>
        <w:t>vt 0.335591 0.002897</w:t>
        <w:br/>
        <w:t>vt 0.335591 0.054952</w:t>
        <w:br/>
        <w:t>vt 0.336580 0.054952</w:t>
        <w:br/>
        <w:t>vt 0.336580 0.060258</w:t>
        <w:br/>
        <w:t>vt 0.335591 0.060258</w:t>
        <w:br/>
        <w:t>vt 0.335591 0.046559</w:t>
        <w:br/>
        <w:t>vt 0.336580 0.046559</w:t>
        <w:br/>
        <w:t>vt 0.336580 0.054952</w:t>
        <w:br/>
        <w:t>vt 0.335591 0.054952</w:t>
        <w:br/>
        <w:t>vt 0.335591 0.019489</w:t>
        <w:br/>
        <w:t>vt 0.336580 0.019489</w:t>
        <w:br/>
        <w:t>vt 0.336580 0.026202</w:t>
        <w:br/>
        <w:t>vt 0.335591 0.026202</w:t>
        <w:br/>
        <w:t>vt 0.061463 0.511648</w:t>
        <w:br/>
        <w:t>vt 0.061835 0.475553</w:t>
        <w:br/>
        <w:t>vt 0.054206 0.473820</w:t>
        <w:br/>
        <w:t>vt 0.054206 0.514194</w:t>
        <w:br/>
        <w:t>vt 0.058912 0.398936</w:t>
        <w:br/>
        <w:t>vt 0.051518 0.401602</w:t>
        <w:br/>
        <w:t>vt 0.051518 0.426504</w:t>
        <w:br/>
        <w:t>vt 0.058770 0.430127</w:t>
        <w:br/>
        <w:t>vt 0.069578 0.405512</w:t>
        <w:br/>
        <w:t>vt 0.061911 0.403243</w:t>
        <w:br/>
        <w:t>vt 0.061911 0.428268</w:t>
        <w:br/>
        <w:t>vt 0.069696 0.427491</w:t>
        <w:br/>
        <w:t>vt 0.067398 0.475738</w:t>
        <w:br/>
        <w:t>vt 0.064902 0.478161</w:t>
        <w:br/>
        <w:t>vt 0.064875 0.509352</w:t>
        <w:br/>
        <w:t>vt 0.067383 0.511834</w:t>
        <w:br/>
        <w:t>vt 0.072158 0.391260</w:t>
        <w:br/>
        <w:t>vt 0.070711 0.388728</w:t>
        <w:br/>
        <w:t>vt 0.052586 0.388748</w:t>
        <w:br/>
        <w:t>vt 0.050182 0.391260</w:t>
        <w:br/>
        <w:t>vt 0.070007 0.477995</w:t>
        <w:br/>
        <w:t>vt 0.068478 0.475511</w:t>
        <w:br/>
        <w:t>vt 0.068549 0.511597</w:t>
        <w:br/>
        <w:t>vt 0.070072 0.509190</w:t>
        <w:br/>
        <w:t>vt 0.060323 0.462352</w:t>
        <w:br/>
        <w:t>vt 0.060230 0.437329</w:t>
        <w:br/>
        <w:t>vt 0.052667 0.439662</w:t>
        <w:br/>
        <w:t>vt 0.052667 0.461638</w:t>
        <w:br/>
        <w:t>vt 0.069511 0.369918</w:t>
        <w:br/>
        <w:t>vt 0.066549 0.362807</w:t>
        <w:br/>
        <w:t>vt 0.054715 0.362798</w:t>
        <w:br/>
        <w:t>vt 0.051386 0.369918</w:t>
        <w:br/>
        <w:t>vt 0.051913 0.475852</w:t>
        <w:br/>
        <w:t>vt 0.044431 0.473267</w:t>
        <w:br/>
        <w:t>vt 0.044431 0.513654</w:t>
        <w:br/>
        <w:t>vt 0.052239 0.511937</w:t>
        <w:br/>
        <w:t>vt 0.062523 0.434126</w:t>
        <w:br/>
        <w:t>vt 0.062575 0.465321</w:t>
        <w:br/>
        <w:t>vt 0.069694 0.461820</w:t>
        <w:br/>
        <w:t>vt 0.069694 0.436938</w:t>
        <w:br/>
        <w:t>vt 0.055399 0.380579</w:t>
        <w:br/>
        <w:t>vt 0.067241 0.380579</w:t>
        <w:br/>
        <w:t>vt 0.070027 0.373152</w:t>
        <w:br/>
        <w:t>vt 0.051889 0.373273</w:t>
        <w:br/>
        <w:t>vt 0.052262 0.395137</w:t>
        <w:br/>
        <w:t>vt 0.070400 0.395137</w:t>
        <w:br/>
        <w:t>vt 0.071766 0.392637</w:t>
        <w:br/>
        <w:t>vt 0.049787 0.392621</w:t>
        <w:br/>
        <w:t>vt 0.054206 0.473820</w:t>
        <w:br/>
        <w:t>vt 0.061835 0.475553</w:t>
        <w:br/>
        <w:t>vt 0.061463 0.511648</w:t>
        <w:br/>
        <w:t>vt 0.054206 0.514194</w:t>
        <w:br/>
        <w:t>vt 0.058912 0.398936</w:t>
        <w:br/>
        <w:t>vt 0.058770 0.430127</w:t>
        <w:br/>
        <w:t>vt 0.051518 0.426504</w:t>
        <w:br/>
        <w:t>vt 0.051518 0.401602</w:t>
        <w:br/>
        <w:t>vt 0.061911 0.428268</w:t>
        <w:br/>
        <w:t>vt 0.061911 0.403243</w:t>
        <w:br/>
        <w:t>vt 0.069578 0.405512</w:t>
        <w:br/>
        <w:t>vt 0.069696 0.427491</w:t>
        <w:br/>
        <w:t>vt 0.067398 0.475738</w:t>
        <w:br/>
        <w:t>vt 0.067383 0.511834</w:t>
        <w:br/>
        <w:t>vt 0.064875 0.509352</w:t>
        <w:br/>
        <w:t>vt 0.064902 0.478161</w:t>
        <w:br/>
        <w:t>vt 0.052586 0.388748</w:t>
        <w:br/>
        <w:t>vt 0.070711 0.388728</w:t>
        <w:br/>
        <w:t>vt 0.072158 0.391260</w:t>
        <w:br/>
        <w:t>vt 0.050182 0.391260</w:t>
        <w:br/>
        <w:t>vt 0.070007 0.477995</w:t>
        <w:br/>
        <w:t>vt 0.070072 0.509190</w:t>
        <w:br/>
        <w:t>vt 0.068549 0.511597</w:t>
        <w:br/>
        <w:t>vt 0.068478 0.475511</w:t>
        <w:br/>
        <w:t>vt 0.060323 0.462352</w:t>
        <w:br/>
        <w:t>vt 0.052667 0.461638</w:t>
        <w:br/>
        <w:t>vt 0.052667 0.439662</w:t>
        <w:br/>
        <w:t>vt 0.060230 0.437329</w:t>
        <w:br/>
        <w:t>vt 0.054715 0.362798</w:t>
        <w:br/>
        <w:t>vt 0.066549 0.362807</w:t>
        <w:br/>
        <w:t>vt 0.069511 0.369918</w:t>
        <w:br/>
        <w:t>vt 0.051386 0.369918</w:t>
        <w:br/>
        <w:t>vt 0.051913 0.475852</w:t>
        <w:br/>
        <w:t>vt 0.052239 0.511937</w:t>
        <w:br/>
        <w:t>vt 0.044431 0.513654</w:t>
        <w:br/>
        <w:t>vt 0.044431 0.473267</w:t>
        <w:br/>
        <w:t>vt 0.069694 0.461820</w:t>
        <w:br/>
        <w:t>vt 0.062575 0.465321</w:t>
        <w:br/>
        <w:t>vt 0.062523 0.434126</w:t>
        <w:br/>
        <w:t>vt 0.069694 0.436938</w:t>
        <w:br/>
        <w:t>vt 0.055399 0.380579</w:t>
        <w:br/>
        <w:t>vt 0.051889 0.373273</w:t>
        <w:br/>
        <w:t>vt 0.070027 0.373152</w:t>
        <w:br/>
        <w:t>vt 0.067241 0.380579</w:t>
        <w:br/>
        <w:t>vt 0.052262 0.395137</w:t>
        <w:br/>
        <w:t>vt 0.049787 0.392621</w:t>
        <w:br/>
        <w:t>vt 0.071766 0.392637</w:t>
        <w:br/>
        <w:t>vt 0.070400 0.395137</w:t>
        <w:br/>
        <w:t>vt 0.395255 0.140126</w:t>
        <w:br/>
        <w:t>vt 0.394639 0.139831</w:t>
        <w:br/>
        <w:t>vt 0.398029 0.128168</w:t>
        <w:br/>
        <w:t>vt 0.398794 0.127856</w:t>
        <w:br/>
        <w:t>vt 0.390491 0.141179</w:t>
        <w:br/>
        <w:t>vt 0.387048 0.141392</w:t>
        <w:br/>
        <w:t>vt 0.387021 0.140778</w:t>
        <w:br/>
        <w:t>vt 0.390465 0.140574</w:t>
        <w:br/>
        <w:t>vt 0.390465 0.140574</w:t>
        <w:br/>
        <w:t>vt 0.387021 0.140778</w:t>
        <w:br/>
        <w:t>vt 0.390027 0.126373</w:t>
        <w:br/>
        <w:t>vt 0.393287 0.126727</w:t>
        <w:br/>
        <w:t>vt 0.393478 0.126045</w:t>
        <w:br/>
        <w:t>vt 0.390317 0.125802</w:t>
        <w:br/>
        <w:t>vt 0.383541 0.141482</w:t>
        <w:br/>
        <w:t>vt 0.383461 0.140819</w:t>
        <w:br/>
        <w:t>vt 0.383461 0.140819</w:t>
        <w:br/>
        <w:t>vt 0.386858 0.126172</w:t>
        <w:br/>
        <w:t>vt 0.387204 0.125673</w:t>
        <w:br/>
        <w:t>vt 0.380959 0.141519</w:t>
        <w:br/>
        <w:t>vt 0.380813 0.140896</w:t>
        <w:br/>
        <w:t>vt 0.384235 0.126163</w:t>
        <w:br/>
        <w:t>vt 0.384654 0.125650</w:t>
        <w:br/>
        <w:t>vt 0.377525 0.140928</w:t>
        <w:br/>
        <w:t>vt 0.377644 0.141597</w:t>
        <w:br/>
        <w:t>vt 0.374374 0.141691</w:t>
        <w:br/>
        <w:t>vt 0.374236 0.141029</w:t>
        <w:br/>
        <w:t>vt 0.393687 0.140291</w:t>
        <w:br/>
        <w:t>vt 0.394134 0.140727</w:t>
        <w:br/>
        <w:t>vt 0.393687 0.140291</w:t>
        <w:br/>
        <w:t>vt 0.397432 0.127465</w:t>
        <w:br/>
        <w:t>vt 0.398087 0.127044</w:t>
        <w:br/>
        <w:t>vt 0.377408 0.142792</w:t>
        <w:br/>
        <w:t>vt 0.374223 0.142941</w:t>
        <w:br/>
        <w:t>vt 0.380691 0.142663</w:t>
        <w:br/>
        <w:t>vt 0.383502 0.142545</w:t>
        <w:br/>
        <w:t>vt 0.383541 0.141482</w:t>
        <w:br/>
        <w:t>vt 0.387217 0.142421</w:t>
        <w:br/>
        <w:t>vt 0.387048 0.141392</w:t>
        <w:br/>
        <w:t>vt 0.390491 0.141179</w:t>
        <w:br/>
        <w:t>vt 0.390809 0.142322</w:t>
        <w:br/>
        <w:t>vt 0.394134 0.140727</w:t>
        <w:br/>
        <w:t>vt 0.396865 0.141771</w:t>
        <w:br/>
        <w:t>vt 0.397970 0.141146</w:t>
        <w:br/>
        <w:t>vt 0.401029 0.127133</w:t>
        <w:br/>
        <w:t>vt 0.400115 0.126336</w:t>
        <w:br/>
        <w:t>vt 0.393824 0.124946</w:t>
        <w:br/>
        <w:t>vt 0.390760 0.124730</w:t>
        <w:br/>
        <w:t>vt 0.387662 0.124527</w:t>
        <w:br/>
        <w:t>vt 0.384654 0.125650</w:t>
        <w:br/>
        <w:t>vt 0.385108 0.124433</w:t>
        <w:br/>
        <w:t>vt 0.387934 0.123846</w:t>
        <w:br/>
        <w:t>vt 0.385263 0.123658</w:t>
        <w:br/>
        <w:t>vt 0.386404 0.121468</w:t>
        <w:br/>
        <w:t>vt 0.389255 0.121857</w:t>
        <w:br/>
        <w:t>vt 0.390760 0.124730</w:t>
        <w:br/>
        <w:t>vt 0.390945 0.124062</w:t>
        <w:br/>
        <w:t>vt 0.392163 0.122177</w:t>
        <w:br/>
        <w:t>vt 0.393824 0.124946</w:t>
        <w:br/>
        <w:t>vt 0.394085 0.124367</w:t>
        <w:br/>
        <w:t>vt 0.395514 0.122639</w:t>
        <w:br/>
        <w:t>vt 0.400115 0.126336</w:t>
        <w:br/>
        <w:t>vt 0.400879 0.126053</w:t>
        <w:br/>
        <w:t>vt 0.402730 0.124381</w:t>
        <w:br/>
        <w:t>vt 0.401741 0.126974</w:t>
        <w:br/>
        <w:t>vt 0.404171 0.125965</w:t>
        <w:br/>
        <w:t>vt 0.398575 0.141396</w:t>
        <w:br/>
        <w:t>vt 0.400940 0.143034</w:t>
        <w:br/>
        <w:t>vt 0.397321 0.142258</w:t>
        <w:br/>
        <w:t>vt 0.398654 0.144381</w:t>
        <w:br/>
        <w:t>vt 0.322120 0.154858</w:t>
        <w:br/>
        <w:t>vt 0.339122 0.152301</w:t>
        <w:br/>
        <w:t>vt 0.340058 0.152932</w:t>
        <w:br/>
        <w:t>vt 0.321213 0.155766</w:t>
        <w:br/>
        <w:t>vt 0.390989 0.143062</w:t>
        <w:br/>
        <w:t>vt 0.392101 0.145253</w:t>
        <w:br/>
        <w:t>vt 0.340559 0.156950</w:t>
        <w:br/>
        <w:t>vt 0.321058 0.159148</w:t>
        <w:br/>
        <w:t>vt 0.387427 0.143126</w:t>
        <w:br/>
        <w:t>vt 0.388118 0.145521</w:t>
        <w:br/>
        <w:t>vt 0.340429 0.158659</w:t>
        <w:br/>
        <w:t>vt 0.320700 0.161172</w:t>
        <w:br/>
        <w:t>vt 0.383723 0.143233</w:t>
        <w:br/>
        <w:t>vt 0.384420 0.145678</w:t>
        <w:br/>
        <w:t>vt 0.340141 0.160177</w:t>
        <w:br/>
        <w:t>vt 0.320290 0.163095</w:t>
        <w:br/>
        <w:t>vt 0.380752 0.143337</w:t>
        <w:br/>
        <w:t>vt 0.380691 0.142663</w:t>
        <w:br/>
        <w:t>vt 0.381133 0.145802</w:t>
        <w:br/>
        <w:t>vt 0.339774 0.161740</w:t>
        <w:br/>
        <w:t>vt 0.320100 0.164871</w:t>
        <w:br/>
        <w:t>vt 0.377399 0.143455</w:t>
        <w:br/>
        <w:t>vt 0.377408 0.142792</w:t>
        <w:br/>
        <w:t>vt 0.377472 0.146023</w:t>
        <w:br/>
        <w:t>vt 0.374116 0.143581</w:t>
        <w:br/>
        <w:t>vt 0.373718 0.146233</w:t>
        <w:br/>
        <w:t>vt 0.338421 0.166700</w:t>
        <w:br/>
        <w:t>vt 0.320032 0.166972</w:t>
        <w:br/>
        <w:t>vt 0.320020 0.169221</w:t>
        <w:br/>
        <w:t>vt 0.377216 0.126303</w:t>
        <w:br/>
        <w:t>vt 0.377636 0.125630</w:t>
        <w:br/>
        <w:t>vt 0.378268 0.124255</w:t>
        <w:br/>
        <w:t>vt 0.378331 0.123408</w:t>
        <w:br/>
        <w:t>vt 0.378536 0.119793</w:t>
        <w:br/>
        <w:t>vt 0.367631 0.141959</w:t>
        <w:br/>
        <w:t>vt 0.367388 0.141279</w:t>
        <w:br/>
        <w:t>vt 0.377636 0.125630</w:t>
        <w:br/>
        <w:t>vt 0.367306 0.143255</w:t>
        <w:br/>
        <w:t>vt 0.319990 0.174156</w:t>
        <w:br/>
        <w:t>vt 0.366888 0.144004</w:t>
        <w:br/>
        <w:t>vt 0.365912 0.146868</w:t>
        <w:br/>
        <w:t>vt 0.352163 0.114394</w:t>
        <w:br/>
        <w:t>vt 0.352726 0.115193</w:t>
        <w:br/>
        <w:t>vt 0.352043 0.115679</w:t>
        <w:br/>
        <w:t>vt 0.350623 0.114798</w:t>
        <w:br/>
        <w:t>vt 0.372853 0.114929</w:t>
        <w:br/>
        <w:t>vt 0.374438 0.114934</w:t>
        <w:br/>
        <w:t>vt 0.373460 0.115658</w:t>
        <w:br/>
        <w:t>vt 0.372454 0.115193</w:t>
        <w:br/>
        <w:t>vt 0.375024 0.115577</w:t>
        <w:br/>
        <w:t>vt 0.375344 0.118451</w:t>
        <w:br/>
        <w:t>vt 0.352994 0.115658</w:t>
        <w:br/>
        <w:t>vt 0.372413 0.125280</w:t>
        <w:br/>
        <w:t>vt 0.361976 0.140243</w:t>
        <w:br/>
        <w:t>vt 0.357916 0.133951</w:t>
        <w:br/>
        <w:t>vt 0.358147 0.130143</w:t>
        <w:br/>
        <w:t>vt 0.355457 0.126928</w:t>
        <w:br/>
        <w:t>vt 0.372651 0.124476</w:t>
        <w:br/>
        <w:t>vt 0.354052 0.126939</w:t>
        <w:br/>
        <w:t>vt 0.353763 0.124813</w:t>
        <w:br/>
        <w:t>vt 0.351956 0.129535</w:t>
        <w:br/>
        <w:t>vt 0.350946 0.126308</w:t>
        <w:br/>
        <w:t>vt 0.350007 0.127355</w:t>
        <w:br/>
        <w:t>vt 0.351620 0.133726</w:t>
        <w:br/>
        <w:t>vt 0.349274 0.135902</w:t>
        <w:br/>
        <w:t>vt 0.353388 0.137167</w:t>
        <w:br/>
        <w:t>vt 0.350560 0.137594</w:t>
        <w:br/>
        <w:t>vt 0.352752 0.139065</w:t>
        <w:br/>
        <w:t>vt 0.354835 0.137240</w:t>
        <w:br/>
        <w:t>vt 0.351865 0.117353</w:t>
        <w:br/>
        <w:t>vt 0.350185 0.115480</w:t>
        <w:br/>
        <w:t>vt 0.351784 0.118666</w:t>
        <w:br/>
        <w:t>vt 0.338978 0.167693</w:t>
        <w:br/>
        <w:t>vt 0.334620 0.178609</w:t>
        <w:br/>
        <w:t>vt 0.331705 0.177611</w:t>
        <w:br/>
        <w:t>vt 0.356655 0.130685</w:t>
        <w:br/>
        <w:t>vt 0.355289 0.128270</w:t>
        <w:br/>
        <w:t>vt 0.374025 0.117830</w:t>
        <w:br/>
        <w:t>vt 0.321344 0.174190</w:t>
        <w:br/>
        <w:t>vt 0.319990 0.174156</w:t>
        <w:br/>
        <w:t>vt 0.338421 0.166700</w:t>
        <w:br/>
        <w:t>vt 0.338978 0.167693</w:t>
        <w:br/>
        <w:t>vt 0.356531 0.133472</w:t>
        <w:br/>
        <w:t>vt 0.328428 0.177564</w:t>
        <w:br/>
        <w:t>vt 0.321344 0.174190</w:t>
        <w:br/>
        <w:t>vt 0.354860 0.135972</w:t>
        <w:br/>
        <w:t>vt 0.360637 0.141974</w:t>
        <w:br/>
        <w:t>vt 0.352055 0.140661</w:t>
        <w:br/>
        <w:t>vt 0.352752 0.139065</w:t>
        <w:br/>
        <w:t>vt 0.361976 0.140243</w:t>
        <w:br/>
        <w:t>vt 0.321263 0.179592</w:t>
        <w:br/>
        <w:t>vt 0.325201 0.178509</w:t>
        <w:br/>
        <w:t>vt 0.350026 0.139233</w:t>
        <w:br/>
        <w:t>vt 0.325040 0.179058</w:t>
        <w:br/>
        <w:t>vt 0.322187 0.180915</w:t>
        <w:br/>
        <w:t>vt 0.354239 0.136004</w:t>
        <w:br/>
        <w:t>vt 0.352950 0.133528</w:t>
        <w:br/>
        <w:t>vt 0.348139 0.137718</w:t>
        <w:br/>
        <w:t>vt 0.350560 0.137594</w:t>
        <w:br/>
        <w:t>vt 0.327979 0.180071</w:t>
        <w:br/>
        <w:t>vt 0.323745 0.182071</w:t>
        <w:br/>
        <w:t>vt 0.347377 0.136026</w:t>
        <w:br/>
        <w:t>vt 0.349274 0.135902</w:t>
        <w:br/>
        <w:t>vt 0.325156 0.182641</w:t>
        <w:br/>
        <w:t>vt 0.347979 0.127547</w:t>
        <w:br/>
        <w:t>vt 0.350007 0.127355</w:t>
        <w:br/>
        <w:t>vt 0.349322 0.125323</w:t>
        <w:br/>
        <w:t>vt 0.350946 0.126308</w:t>
        <w:br/>
        <w:t>vt 0.336210 0.181989</w:t>
        <w:br/>
        <w:t>vt 0.334222 0.182734</w:t>
        <w:br/>
        <w:t>vt 0.332417 0.180080</w:t>
        <w:br/>
        <w:t>vt 0.353307 0.129847</w:t>
        <w:br/>
        <w:t>vt 0.353046 0.123050</w:t>
        <w:br/>
        <w:t>vt 0.353763 0.124813</w:t>
        <w:br/>
        <w:t>vt 0.334574 0.179157</w:t>
        <w:br/>
        <w:t>vt 0.338398 0.180004</w:t>
        <w:br/>
        <w:t>vt 0.372612 0.122784</w:t>
        <w:br/>
        <w:t>vt 0.372651 0.124476</w:t>
        <w:br/>
        <w:t>vt 0.354635 0.128228</w:t>
        <w:br/>
        <w:t>vt 0.374366 0.108138</w:t>
        <w:br/>
        <w:t>vt 0.374593 0.111597</w:t>
        <w:br/>
        <w:t>vt 0.372119 0.111359</w:t>
        <w:br/>
        <w:t>vt 0.371894 0.107875</w:t>
        <w:br/>
        <w:t>vt 0.369925 0.110972</w:t>
        <w:br/>
        <w:t>vt 0.369541 0.107538</w:t>
        <w:br/>
        <w:t>vt 0.367035 0.110441</w:t>
        <w:br/>
        <w:t>vt 0.366838 0.107273</w:t>
        <w:br/>
        <w:t>vt 0.362946 0.109809</w:t>
        <w:br/>
        <w:t>vt 0.363168 0.107104</w:t>
        <w:br/>
        <w:t>vt 0.363168 0.107104</w:t>
        <w:br/>
        <w:t>vt 0.362516 0.105879</w:t>
        <w:br/>
        <w:t>vt 0.366437 0.106121</w:t>
        <w:br/>
        <w:t>vt 0.366838 0.107273</w:t>
        <w:br/>
        <w:t>vt 0.369565 0.106490</w:t>
        <w:br/>
        <w:t>vt 0.369541 0.107538</w:t>
        <w:br/>
        <w:t>vt 0.371717 0.106765</w:t>
        <w:br/>
        <w:t>vt 0.371894 0.107875</w:t>
        <w:br/>
        <w:t>vt 0.374200 0.107062</w:t>
        <w:br/>
        <w:t>vt 0.374366 0.108138</w:t>
        <w:br/>
        <w:t>vt 0.358713 0.107064</w:t>
        <w:br/>
        <w:t>vt 0.358183 0.105832</w:t>
        <w:br/>
        <w:t>vt 0.371759 0.106328</w:t>
        <w:br/>
        <w:t>vt 0.374390 0.106558</w:t>
        <w:br/>
        <w:t>vt 0.369394 0.092339</w:t>
        <w:br/>
        <w:t>vt 0.372736 0.092446</w:t>
        <w:br/>
        <w:t>vt 0.369565 0.106490</w:t>
        <w:br/>
        <w:t>vt 0.369677 0.106010</w:t>
        <w:br/>
        <w:t>vt 0.366683 0.092199</w:t>
        <w:br/>
        <w:t>vt 0.366606 0.105608</w:t>
        <w:br/>
        <w:t>vt 0.366437 0.106121</w:t>
        <w:br/>
        <w:t>vt 0.366606 0.105608</w:t>
        <w:br/>
        <w:t>vt 0.363656 0.091956</w:t>
        <w:br/>
        <w:t>vt 0.362516 0.105879</w:t>
        <w:br/>
        <w:t>vt 0.362285 0.105301</w:t>
        <w:br/>
        <w:t>vt 0.362285 0.105301</w:t>
        <w:br/>
        <w:t>vt 0.360015 0.091590</w:t>
        <w:br/>
        <w:t>vt 0.359990 0.090999</w:t>
        <w:br/>
        <w:t>vt 0.363684 0.091418</w:t>
        <w:br/>
        <w:t>vt 0.366603 0.091648</w:t>
        <w:br/>
        <w:t>vt 0.369220 0.091846</w:t>
        <w:br/>
        <w:t>vt 0.372468 0.092043</w:t>
        <w:br/>
        <w:t>vt 0.351925 0.089871</w:t>
        <w:br/>
        <w:t>vt 0.351722 0.088585</w:t>
        <w:br/>
        <w:t>vt 0.359762 0.089757</w:t>
        <w:br/>
        <w:t>vt 0.363230 0.090231</w:t>
        <w:br/>
        <w:t>vt 0.359762 0.089757</w:t>
        <w:br/>
        <w:t>vt 0.357007 0.086385</w:t>
        <w:br/>
        <w:t>vt 0.361496 0.086944</w:t>
        <w:br/>
        <w:t>vt 0.363230 0.090231</w:t>
        <w:br/>
        <w:t>vt 0.365873 0.090457</w:t>
        <w:br/>
        <w:t>vt 0.365331 0.087407</w:t>
        <w:br/>
        <w:t>vt 0.365873 0.090457</w:t>
        <w:br/>
        <w:t>vt 0.368721 0.090754</w:t>
        <w:br/>
        <w:t>vt 0.371890 0.090989</w:t>
        <w:br/>
        <w:t>vt 0.368721 0.090754</w:t>
        <w:br/>
        <w:t>vt 0.368020 0.087615</w:t>
        <w:br/>
        <w:t>vt 0.370920 0.087871</w:t>
        <w:br/>
        <w:t>vt 0.371890 0.090989</w:t>
        <w:br/>
        <w:t>vt 0.358183 0.105832</w:t>
        <w:br/>
        <w:t>vt 0.357741 0.105173</w:t>
        <w:br/>
        <w:t>vt 0.358713 0.107064</w:t>
        <w:br/>
        <w:t>vt 0.357397 0.108808</w:t>
        <w:br/>
        <w:t>vt 0.357741 0.105173</w:t>
        <w:br/>
        <w:t>vt 0.351645 0.090630</w:t>
        <w:br/>
        <w:t>vt 0.351722 0.088585</w:t>
        <w:br/>
        <w:t>vt 0.350936 0.085641</w:t>
        <w:br/>
        <w:t>vt 0.380605 0.107458</w:t>
        <w:br/>
        <w:t>vt 0.380810 0.108305</w:t>
        <w:br/>
        <w:t>vt 0.375778 0.092213</w:t>
        <w:br/>
        <w:t>vt 0.376552 0.092413</w:t>
        <w:br/>
        <w:t>vt 0.380810 0.108305</w:t>
        <w:br/>
        <w:t>vt 0.381069 0.111327</w:t>
        <w:br/>
        <w:t>vt 0.375048 0.091410</w:t>
        <w:br/>
        <w:t>vt 0.375778 0.092213</w:t>
        <w:br/>
        <w:t>vt 0.376545 0.088694</w:t>
        <w:br/>
        <w:t>vt 0.375048 0.091410</w:t>
        <w:br/>
        <w:t>vt 0.376552 0.092413</w:t>
        <w:br/>
        <w:t>vt 0.375778 0.092213</w:t>
        <w:br/>
        <w:t>vt 0.375048 0.091410</w:t>
        <w:br/>
        <w:t>vt 0.378018 0.090092</w:t>
        <w:br/>
        <w:t>vt 0.376545 0.088694</w:t>
        <w:br/>
        <w:t>vt 0.381069 0.111327</w:t>
        <w:br/>
        <w:t>vt 0.380810 0.108305</w:t>
        <w:br/>
        <w:t>vt 0.381764 0.108329</w:t>
        <w:br/>
        <w:t>vt 0.382014 0.110465</w:t>
        <w:br/>
        <w:t>vt 0.334011 0.081886</w:t>
        <w:br/>
        <w:t>vt 0.333704 0.081359</w:t>
        <w:br/>
        <w:t>vt 0.337788 0.069548</w:t>
        <w:br/>
        <w:t>vt 0.338441 0.068406</w:t>
        <w:br/>
        <w:t>vt 0.399097 0.106121</w:t>
        <w:br/>
        <w:t>vt 0.397353 0.105933</w:t>
        <w:br/>
        <w:t>vt 0.397025 0.094779</w:t>
        <w:br/>
        <w:t>vt 0.398661 0.094511</w:t>
        <w:br/>
        <w:t>vt 0.397353 0.105933</w:t>
        <w:br/>
        <w:t>vt 0.396446 0.107164</w:t>
        <w:br/>
        <w:t>vt 0.395998 0.093566</w:t>
        <w:br/>
        <w:t>vt 0.397025 0.094779</w:t>
        <w:br/>
        <w:t>vt 0.380605 0.107458</w:t>
        <w:br/>
        <w:t>vt 0.381085 0.107135</w:t>
        <w:br/>
        <w:t>vt 0.381085 0.107135</w:t>
        <w:br/>
        <w:t>vt 0.376552 0.092413</w:t>
        <w:br/>
        <w:t>vt 0.394469 0.092873</w:t>
        <w:br/>
        <w:t>vt 0.395031 0.107962</w:t>
        <w:br/>
        <w:t>vt 0.317964 0.079583</w:t>
        <w:br/>
        <w:t>vt 0.317797 0.071432</w:t>
        <w:br/>
        <w:t>vt 0.319043 0.070500</w:t>
        <w:br/>
        <w:t>vt 0.318927 0.080516</w:t>
        <w:br/>
        <w:t>vt 0.395998 0.093566</w:t>
        <w:br/>
        <w:t>vt 0.397386 0.092568</w:t>
        <w:br/>
        <w:t>vt 0.398043 0.108078</w:t>
        <w:br/>
        <w:t>vt 0.396446 0.107164</w:t>
        <w:br/>
        <w:t>vt 0.333704 0.081359</w:t>
        <w:br/>
        <w:t>vt 0.320703 0.081045</w:t>
        <w:br/>
        <w:t>vt 0.320893 0.070018</w:t>
        <w:br/>
        <w:t>vt 0.337788 0.069548</w:t>
        <w:br/>
        <w:t>vt 0.378018 0.090092</w:t>
        <w:br/>
        <w:t>vt 0.395040 0.091536</w:t>
        <w:br/>
        <w:t>vt 0.394469 0.092873</w:t>
        <w:br/>
        <w:t>vt 0.376552 0.092413</w:t>
        <w:br/>
        <w:t>vt 0.395730 0.109398</w:t>
        <w:br/>
        <w:t>vt 0.395031 0.107962</w:t>
        <w:br/>
        <w:t>vt 0.381764 0.108329</w:t>
        <w:br/>
        <w:t>vt 0.382014 0.110465</w:t>
        <w:br/>
        <w:t>vt 0.381764 0.108329</w:t>
        <w:br/>
        <w:t>vt 0.021987 0.217117</w:t>
        <w:br/>
        <w:t>vt 0.021987 0.209092</w:t>
        <w:br/>
        <w:t>vt 0.029295 0.209092</w:t>
        <w:br/>
        <w:t>vt 0.029295 0.217117</w:t>
        <w:br/>
        <w:t>vt 0.021987 0.223947</w:t>
        <w:br/>
        <w:t>vt 0.029295 0.223947</w:t>
        <w:br/>
        <w:t>vt 0.029295 0.231273</w:t>
        <w:br/>
        <w:t>vt 0.021987 0.231273</w:t>
        <w:br/>
        <w:t>vt 0.029295 0.239185</w:t>
        <w:br/>
        <w:t>vt 0.021987 0.239185</w:t>
        <w:br/>
        <w:t>vt 0.029295 0.246356</w:t>
        <w:br/>
        <w:t>vt 0.021987 0.246356</w:t>
        <w:br/>
        <w:t>vt 0.021987 0.253956</w:t>
        <w:br/>
        <w:t>vt 0.029295 0.253956</w:t>
        <w:br/>
        <w:t>vt 0.021987 0.261226</w:t>
        <w:br/>
        <w:t>vt 0.029295 0.261226</w:t>
        <w:br/>
        <w:t>vt 0.021987 0.268277</w:t>
        <w:br/>
        <w:t>vt 0.029295 0.268277</w:t>
        <w:br/>
        <w:t>vt 0.029295 0.276415</w:t>
        <w:br/>
        <w:t>vt 0.021987 0.276415</w:t>
        <w:br/>
        <w:t>vt 0.029295 0.285550</w:t>
        <w:br/>
        <w:t>vt 0.021987 0.285550</w:t>
        <w:br/>
        <w:t>vt 0.029295 0.294324</w:t>
        <w:br/>
        <w:t>vt 0.021987 0.294324</w:t>
        <w:br/>
        <w:t>vt 0.029295 0.303336</w:t>
        <w:br/>
        <w:t>vt 0.021987 0.303336</w:t>
        <w:br/>
        <w:t>vt 0.029295 0.312602</w:t>
        <w:br/>
        <w:t>vt 0.021987 0.312602</w:t>
        <w:br/>
        <w:t>vt 0.029295 0.321213</w:t>
        <w:br/>
        <w:t>vt 0.021987 0.321213</w:t>
        <w:br/>
        <w:t>vt 0.029295 0.330208</w:t>
        <w:br/>
        <w:t>vt 0.021987 0.330208</w:t>
        <w:br/>
        <w:t>vt 0.029295 0.339493</w:t>
        <w:br/>
        <w:t>vt 0.029295 0.349069</w:t>
        <w:br/>
        <w:t>vt 0.021987 0.349069</w:t>
        <w:br/>
        <w:t>vt 0.021987 0.339493</w:t>
        <w:br/>
        <w:t>vt 0.037592 0.339493</w:t>
        <w:br/>
        <w:t>vt 0.037592 0.349069</w:t>
        <w:br/>
        <w:t>vt 0.029924 0.349069</w:t>
        <w:br/>
        <w:t>vt 0.029924 0.339493</w:t>
        <w:br/>
        <w:t>vt 0.040238 0.339493</w:t>
        <w:br/>
        <w:t>vt 0.040238 0.349069</w:t>
        <w:br/>
        <w:t>vt 0.038114 0.349069</w:t>
        <w:br/>
        <w:t>vt 0.038114 0.339493</w:t>
        <w:br/>
        <w:t>vt 0.012245 0.339493</w:t>
        <w:br/>
        <w:t>vt 0.021706 0.339493</w:t>
        <w:br/>
        <w:t>vt 0.021706 0.349069</w:t>
        <w:br/>
        <w:t>vt 0.012245 0.349069</w:t>
        <w:br/>
        <w:t>vt 0.037592 0.330208</w:t>
        <w:br/>
        <w:t>vt 0.029924 0.330208</w:t>
        <w:br/>
        <w:t>vt 0.038114 0.330208</w:t>
        <w:br/>
        <w:t>vt 0.040238 0.330208</w:t>
        <w:br/>
        <w:t>vt 0.012245 0.330208</w:t>
        <w:br/>
        <w:t>vt 0.021706 0.330208</w:t>
        <w:br/>
        <w:t>vt 0.037592 0.321213</w:t>
        <w:br/>
        <w:t>vt 0.029924 0.321213</w:t>
        <w:br/>
        <w:t>vt 0.038114 0.321213</w:t>
        <w:br/>
        <w:t>vt 0.040238 0.321213</w:t>
        <w:br/>
        <w:t>vt 0.012245 0.321213</w:t>
        <w:br/>
        <w:t>vt 0.021706 0.321213</w:t>
        <w:br/>
        <w:t>vt 0.037592 0.312602</w:t>
        <w:br/>
        <w:t>vt 0.029924 0.312602</w:t>
        <w:br/>
        <w:t>vt 0.038114 0.312602</w:t>
        <w:br/>
        <w:t>vt 0.040238 0.312602</w:t>
        <w:br/>
        <w:t>vt 0.012245 0.312602</w:t>
        <w:br/>
        <w:t>vt 0.021706 0.312602</w:t>
        <w:br/>
        <w:t>vt 0.037592 0.303336</w:t>
        <w:br/>
        <w:t>vt 0.029924 0.303336</w:t>
        <w:br/>
        <w:t>vt 0.038114 0.303336</w:t>
        <w:br/>
        <w:t>vt 0.040238 0.303336</w:t>
        <w:br/>
        <w:t>vt 0.012245 0.303336</w:t>
        <w:br/>
        <w:t>vt 0.021706 0.303336</w:t>
        <w:br/>
        <w:t>vt 0.037592 0.294324</w:t>
        <w:br/>
        <w:t>vt 0.029924 0.294324</w:t>
        <w:br/>
        <w:t>vt 0.038114 0.294324</w:t>
        <w:br/>
        <w:t>vt 0.040238 0.294324</w:t>
        <w:br/>
        <w:t>vt 0.012245 0.294324</w:t>
        <w:br/>
        <w:t>vt 0.021706 0.294324</w:t>
        <w:br/>
        <w:t>vt 0.037592 0.285550</w:t>
        <w:br/>
        <w:t>vt 0.029924 0.285550</w:t>
        <w:br/>
        <w:t>vt 0.038114 0.285550</w:t>
        <w:br/>
        <w:t>vt 0.040238 0.285550</w:t>
        <w:br/>
        <w:t>vt 0.012245 0.285550</w:t>
        <w:br/>
        <w:t>vt 0.021706 0.285550</w:t>
        <w:br/>
        <w:t>vt 0.037592 0.276415</w:t>
        <w:br/>
        <w:t>vt 0.029924 0.276415</w:t>
        <w:br/>
        <w:t>vt 0.038114 0.276415</w:t>
        <w:br/>
        <w:t>vt 0.040238 0.276415</w:t>
        <w:br/>
        <w:t>vt 0.012245 0.276415</w:t>
        <w:br/>
        <w:t>vt 0.021706 0.276415</w:t>
        <w:br/>
        <w:t>vt 0.037592 0.268277</w:t>
        <w:br/>
        <w:t>vt 0.029924 0.268277</w:t>
        <w:br/>
        <w:t>vt 0.038114 0.268277</w:t>
        <w:br/>
        <w:t>vt 0.040238 0.268277</w:t>
        <w:br/>
        <w:t>vt 0.012245 0.268277</w:t>
        <w:br/>
        <w:t>vt 0.021706 0.268277</w:t>
        <w:br/>
        <w:t>vt 0.037592 0.261226</w:t>
        <w:br/>
        <w:t>vt 0.029924 0.261226</w:t>
        <w:br/>
        <w:t>vt 0.038114 0.261226</w:t>
        <w:br/>
        <w:t>vt 0.040238 0.261226</w:t>
        <w:br/>
        <w:t>vt 0.012245 0.261226</w:t>
        <w:br/>
        <w:t>vt 0.021706 0.261226</w:t>
        <w:br/>
        <w:t>vt 0.037592 0.253956</w:t>
        <w:br/>
        <w:t>vt 0.029924 0.253956</w:t>
        <w:br/>
        <w:t>vt 0.038114 0.253956</w:t>
        <w:br/>
        <w:t>vt 0.040238 0.253956</w:t>
        <w:br/>
        <w:t>vt 0.012245 0.253956</w:t>
        <w:br/>
        <w:t>vt 0.021706 0.253956</w:t>
        <w:br/>
        <w:t>vt 0.037592 0.246356</w:t>
        <w:br/>
        <w:t>vt 0.029924 0.246356</w:t>
        <w:br/>
        <w:t>vt 0.038114 0.246356</w:t>
        <w:br/>
        <w:t>vt 0.040238 0.246356</w:t>
        <w:br/>
        <w:t>vt 0.012245 0.246356</w:t>
        <w:br/>
        <w:t>vt 0.021706 0.246356</w:t>
        <w:br/>
        <w:t>vt 0.029924 0.239185</w:t>
        <w:br/>
        <w:t>vt 0.037592 0.239185</w:t>
        <w:br/>
        <w:t>vt 0.038114 0.239185</w:t>
        <w:br/>
        <w:t>vt 0.040238 0.239185</w:t>
        <w:br/>
        <w:t>vt 0.012245 0.239185</w:t>
        <w:br/>
        <w:t>vt 0.021706 0.239185</w:t>
        <w:br/>
        <w:t>vt 0.029924 0.231273</w:t>
        <w:br/>
        <w:t>vt 0.037592 0.231273</w:t>
        <w:br/>
        <w:t>vt 0.038114 0.231273</w:t>
        <w:br/>
        <w:t>vt 0.040238 0.231273</w:t>
        <w:br/>
        <w:t>vt 0.012245 0.231273</w:t>
        <w:br/>
        <w:t>vt 0.021706 0.231273</w:t>
        <w:br/>
        <w:t>vt 0.029924 0.223947</w:t>
        <w:br/>
        <w:t>vt 0.037592 0.223947</w:t>
        <w:br/>
        <w:t>vt 0.038114 0.223947</w:t>
        <w:br/>
        <w:t>vt 0.040238 0.223947</w:t>
        <w:br/>
        <w:t>vt 0.012245 0.223947</w:t>
        <w:br/>
        <w:t>vt 0.021706 0.223947</w:t>
        <w:br/>
        <w:t>vt 0.029924 0.217117</w:t>
        <w:br/>
        <w:t>vt 0.037592 0.217117</w:t>
        <w:br/>
        <w:t>vt 0.038114 0.217117</w:t>
        <w:br/>
        <w:t>vt 0.040238 0.217117</w:t>
        <w:br/>
        <w:t>vt 0.012245 0.217117</w:t>
        <w:br/>
        <w:t>vt 0.021706 0.217117</w:t>
        <w:br/>
        <w:t>vt 0.029924 0.209092</w:t>
        <w:br/>
        <w:t>vt 0.037592 0.209092</w:t>
        <w:br/>
        <w:t>vt 0.038114 0.209092</w:t>
        <w:br/>
        <w:t>vt 0.040238 0.209092</w:t>
        <w:br/>
        <w:t>vt 0.012245 0.209092</w:t>
        <w:br/>
        <w:t>vt 0.021706 0.209092</w:t>
        <w:br/>
        <w:t>vt 0.985476 0.018295</w:t>
        <w:br/>
        <w:t>vt 0.978742 0.019036</w:t>
        <w:br/>
        <w:t>vt 0.979343 0.018045</w:t>
        <w:br/>
        <w:t>vt 0.985476 0.051874</w:t>
        <w:br/>
        <w:t>vt 0.978742 0.048793</w:t>
        <w:br/>
        <w:t>vt 0.977138 0.050244</w:t>
        <w:br/>
        <w:t>vt 0.010074 0.806962</w:t>
        <w:br/>
        <w:t>vt 0.005179 0.806558</w:t>
        <w:br/>
        <w:t>vt 0.006551 0.804401</w:t>
        <w:br/>
        <w:t>vt 0.010460 0.806159</w:t>
        <w:br/>
        <w:t>vt 0.010460 0.806159</w:t>
        <w:br/>
        <w:t>vt 0.037260 0.805887</w:t>
        <w:br/>
        <w:t>vt 0.037769 0.806887</w:t>
        <w:br/>
        <w:t>vt 0.010074 0.806962</w:t>
        <w:br/>
        <w:t>vt 0.011155 0.805397</w:t>
        <w:br/>
        <w:t>vt 0.036396 0.805077</w:t>
        <w:br/>
        <w:t>vt 0.009685 0.837776</w:t>
        <w:br/>
        <w:t>vt 0.005483 0.839950</w:t>
        <w:br/>
        <w:t>vt 0.037239 0.838169</w:t>
        <w:br/>
        <w:t>vt 0.009685 0.837776</w:t>
        <w:br/>
        <w:t>vt 0.010103 0.838734</w:t>
        <w:br/>
        <w:t>vt 0.007137 0.841399</w:t>
        <w:br/>
        <w:t>vt 0.010103 0.838734</w:t>
        <w:br/>
        <w:t>vt 0.036646 0.839181</w:t>
        <w:br/>
        <w:t>vt 0.010773 0.839494</w:t>
        <w:br/>
        <w:t>vt 0.035790 0.839877</w:t>
        <w:br/>
        <w:t>vt 0.035790 0.839877</w:t>
        <w:br/>
        <w:t>vt 0.036646 0.839181</w:t>
        <w:br/>
        <w:t>vt 0.039378 0.841535</w:t>
        <w:br/>
        <w:t>vt 0.037526 0.843649</w:t>
        <w:br/>
        <w:t>vt 0.037239 0.838169</w:t>
        <w:br/>
        <w:t>vt 0.040996 0.839191</w:t>
        <w:br/>
        <w:t>vt 0.040996 0.806214</w:t>
        <w:br/>
        <w:t>vt 0.037769 0.806887</w:t>
        <w:br/>
        <w:t>vt 0.037260 0.805887</w:t>
        <w:br/>
        <w:t>vt 0.039297 0.803718</w:t>
        <w:br/>
        <w:t>vt 0.943213 0.051586</w:t>
        <w:br/>
        <w:t>vt 0.950642 0.049408</w:t>
        <w:br/>
        <w:t>vt 0.950102 0.051077</w:t>
        <w:br/>
        <w:t>vt 0.943213 0.017038</w:t>
        <w:br/>
        <w:t>vt 0.924509 0.051586</w:t>
        <w:br/>
        <w:t>vt 0.924509 0.017038</w:t>
        <w:br/>
        <w:t>vt 0.036396 0.805077</w:t>
        <w:br/>
        <w:t>vt 0.037688 0.801681</w:t>
        <w:br/>
        <w:t>vt 0.951164 0.052008</w:t>
        <w:br/>
        <w:t>vt 0.009021 0.801628</w:t>
        <w:br/>
        <w:t>vt 0.011155 0.805397</w:t>
        <w:br/>
        <w:t>vt 0.976000 0.051897</w:t>
        <w:br/>
        <w:t>vt 0.985476 0.051874</w:t>
        <w:br/>
        <w:t>vt 0.985476 0.018295</w:t>
        <w:br/>
        <w:t>vt 0.987011 0.017486</w:t>
        <w:br/>
        <w:t>vt 0.987011 0.053094</w:t>
        <w:br/>
        <w:t>vt 0.978540 0.017309</w:t>
        <w:br/>
        <w:t>vt 0.010773 0.839494</w:t>
        <w:br/>
        <w:t>vt 0.008883 0.842994</w:t>
        <w:br/>
        <w:t>vt 0.950642 0.019467</w:t>
        <w:br/>
        <w:t>vt 0.953353 0.016779</w:t>
        <w:br/>
        <w:t>vt 0.952042 0.017832</w:t>
        <w:br/>
        <w:t>vt 0.904441 0.051586</w:t>
        <w:br/>
        <w:t>vt 0.904441 0.017038</w:t>
        <w:br/>
        <w:t>vt 0.882873 0.051586</w:t>
        <w:br/>
        <w:t>vt 0.882873 0.017038</w:t>
        <w:br/>
        <w:t>vt 0.863430 0.051586</w:t>
        <w:br/>
        <w:t>vt 0.863430 0.017038</w:t>
        <w:br/>
        <w:t>vt 0.849304 0.051586</w:t>
        <w:br/>
        <w:t>vt 0.849304 0.017038</w:t>
        <w:br/>
        <w:t>vt 0.863430 0.017038</w:t>
        <w:br/>
        <w:t>vt 0.849304 0.017038</w:t>
        <w:br/>
        <w:t>vt 0.851962 0.014344</w:t>
        <w:br/>
        <w:t>vt 0.865206 0.014344</w:t>
        <w:br/>
        <w:t>vt 0.253582 0.025952</w:t>
        <w:br/>
        <w:t>vt 0.253582 0.030021</w:t>
        <w:br/>
        <w:t>vt 0.238667 0.030021</w:t>
        <w:br/>
        <w:t>vt 0.238667 0.025952</w:t>
        <w:br/>
        <w:t>vt 0.882873 0.017038</w:t>
        <w:br/>
        <w:t>vt 0.883368 0.014344</w:t>
        <w:br/>
        <w:t>vt 0.904441 0.051586</w:t>
        <w:br/>
        <w:t>vt 0.903890 0.054582</w:t>
        <w:br/>
        <w:t>vt 0.882780 0.054582</w:t>
        <w:br/>
        <w:t>vt 0.882873 0.051586</w:t>
        <w:br/>
        <w:t>vt 0.862199 0.054582</w:t>
        <w:br/>
        <w:t>vt 0.863430 0.051586</w:t>
        <w:br/>
        <w:t>vt 0.253582 0.021557</w:t>
        <w:br/>
        <w:t>vt 0.238667 0.021557</w:t>
        <w:br/>
        <w:t>vt 0.904787 0.014344</w:t>
        <w:br/>
        <w:t>vt 0.904441 0.017038</w:t>
        <w:br/>
        <w:t>vt 0.924509 0.051586</w:t>
        <w:br/>
        <w:t>vt 0.923452 0.054582</w:t>
        <w:br/>
        <w:t>vt 0.253582 0.017382</w:t>
        <w:br/>
        <w:t>vt 0.238667 0.017382</w:t>
        <w:br/>
        <w:t>vt 0.925801 0.014344</w:t>
        <w:br/>
        <w:t>vt 0.924509 0.017038</w:t>
        <w:br/>
        <w:t>vt 0.943213 0.051586</w:t>
        <w:br/>
        <w:t>vt 0.942546 0.054582</w:t>
        <w:br/>
        <w:t>vt 0.253582 0.013535</w:t>
        <w:br/>
        <w:t>vt 0.238667 0.013535</w:t>
        <w:br/>
        <w:t>vt 0.943213 0.017038</w:t>
        <w:br/>
        <w:t>vt 0.944191 0.014344</w:t>
        <w:br/>
        <w:t>vt 0.951164 0.052008</w:t>
        <w:br/>
        <w:t>vt 0.952390 0.054419</w:t>
        <w:br/>
        <w:t>vt 0.253582 0.011565</w:t>
        <w:br/>
        <w:t>vt 0.238667 0.011565</w:t>
        <w:br/>
        <w:t>vt 0.953140 0.014336</w:t>
        <w:br/>
        <w:t>vt 0.953353 0.016779</w:t>
        <w:br/>
        <w:t>vt 0.985476 0.051874</w:t>
        <w:br/>
        <w:t>vt 0.987011 0.053094</w:t>
        <w:br/>
        <w:t>vt 0.976002 0.054703</w:t>
        <w:br/>
        <w:t>vt 0.976000 0.051897</w:t>
        <w:br/>
        <w:t>vt 0.238667 0.004568</w:t>
        <w:br/>
        <w:t>vt 0.253582 0.004568</w:t>
        <w:br/>
        <w:t>vt 0.253582 0.006425</w:t>
        <w:br/>
        <w:t>vt 0.238667 0.006425</w:t>
        <w:br/>
        <w:t>vt 0.985476 0.018295</w:t>
        <w:br/>
        <w:t>vt 0.978540 0.017309</w:t>
        <w:br/>
        <w:t>vt 0.979293 0.014999</w:t>
        <w:br/>
        <w:t>vt 0.987011 0.017486</w:t>
        <w:br/>
        <w:t>vt 0.849322 0.054582</w:t>
        <w:br/>
        <w:t>vt 0.847475 0.059341</w:t>
        <w:br/>
        <w:t>vt 0.847438 0.051770</w:t>
        <w:br/>
        <w:t>vt 0.849304 0.051586</w:t>
        <w:br/>
        <w:t>vt 0.238667 0.032785</w:t>
        <w:br/>
        <w:t>vt 0.253582 0.032785</w:t>
        <w:br/>
        <w:t>vt 0.253582 0.033774</w:t>
        <w:br/>
        <w:t>vt 0.238667 0.033774</w:t>
        <w:br/>
        <w:t>vt 0.847438 0.015236</w:t>
        <w:br/>
        <w:t>vt 0.253582 0.033774</w:t>
        <w:br/>
        <w:t>vt 0.253582 0.035640</w:t>
        <w:br/>
        <w:t>vt 0.238667 0.035640</w:t>
        <w:br/>
        <w:t>vt 0.238667 0.033774</w:t>
        <w:br/>
        <w:t>vt 0.847438 0.051770</w:t>
        <w:br/>
        <w:t>vt 0.847475 0.059341</w:t>
        <w:br/>
        <w:t>vt 0.837564 0.058933</w:t>
        <w:br/>
        <w:t>vt 0.840015 0.051036</w:t>
        <w:br/>
        <w:t>vt 0.840015 0.051036</w:t>
        <w:br/>
        <w:t>vt 0.840015 0.014597</w:t>
        <w:br/>
        <w:t>vt 0.847438 0.051770</w:t>
        <w:br/>
        <w:t>vt 0.847438 0.015236</w:t>
        <w:br/>
        <w:t>vt 0.840015 0.014597</w:t>
        <w:br/>
        <w:t>vt 0.843713 0.005429</w:t>
        <w:br/>
        <w:t>vt 0.853175 0.006643</w:t>
        <w:br/>
        <w:t>vt 0.840822 0.011559</w:t>
        <w:br/>
        <w:t>vt 0.843713 0.005429</w:t>
        <w:br/>
        <w:t>vt 0.840015 0.014597</w:t>
        <w:br/>
        <w:t>vt 0.838922 0.015256</w:t>
        <w:br/>
        <w:t>vt 0.824625 0.016376</w:t>
        <w:br/>
        <w:t>vt 0.809464 0.016376</w:t>
        <w:br/>
        <w:t>vt 0.811152 0.014999</w:t>
        <w:br/>
        <w:t>vt 0.825736 0.014999</w:t>
        <w:br/>
        <w:t>vt 0.681664 0.050789</w:t>
        <w:br/>
        <w:t>vt 0.681664 0.016376</w:t>
        <w:br/>
        <w:t>vt 0.700365 0.016376</w:t>
        <w:br/>
        <w:t>vt 0.700365 0.050789</w:t>
        <w:br/>
        <w:t>vt 0.716570 0.016376</w:t>
        <w:br/>
        <w:t>vt 0.716570 0.050789</w:t>
        <w:br/>
        <w:t>vt 0.731614 0.016376</w:t>
        <w:br/>
        <w:t>vt 0.731614 0.050789</w:t>
        <w:br/>
        <w:t>vt 0.749942 0.016376</w:t>
        <w:br/>
        <w:t>vt 0.749942 0.050789</w:t>
        <w:br/>
        <w:t>vt 0.767014 0.016376</w:t>
        <w:br/>
        <w:t>vt 0.767014 0.050789</w:t>
        <w:br/>
        <w:t>vt 0.781596 0.016376</w:t>
        <w:br/>
        <w:t>vt 0.781596 0.050789</w:t>
        <w:br/>
        <w:t>vt 0.796977 0.016376</w:t>
        <w:br/>
        <w:t>vt 0.796977 0.050789</w:t>
        <w:br/>
        <w:t>vt 0.809464 0.016376</w:t>
        <w:br/>
        <w:t>vt 0.809464 0.050789</w:t>
        <w:br/>
        <w:t>vt 0.824625 0.016376</w:t>
        <w:br/>
        <w:t>vt 0.824625 0.050700</w:t>
        <w:br/>
        <w:t>vt 0.811200 0.001995</w:t>
        <w:br/>
        <w:t>vt 0.811152 0.003016</w:t>
        <w:br/>
        <w:t>vt 0.797720 0.003016</w:t>
        <w:br/>
        <w:t>vt 0.797710 0.001995</w:t>
        <w:br/>
        <w:t>vt 0.238667 0.045423</w:t>
        <w:br/>
        <w:t>vt 0.238667 0.042536</w:t>
        <w:br/>
        <w:t>vt 0.253582 0.042536</w:t>
        <w:br/>
        <w:t>vt 0.253582 0.045423</w:t>
        <w:br/>
        <w:t>vt 0.807784 0.053382</w:t>
        <w:br/>
        <w:t>vt 0.795999 0.053382</w:t>
        <w:br/>
        <w:t>vt 0.796977 0.050789</w:t>
        <w:br/>
        <w:t>vt 0.809464 0.050789</w:t>
        <w:br/>
        <w:t>vt 0.782235 0.003016</w:t>
        <w:br/>
        <w:t>vt 0.782597 0.001995</w:t>
        <w:br/>
        <w:t>vt 0.238667 0.048831</w:t>
        <w:br/>
        <w:t>vt 0.253582 0.048831</w:t>
        <w:br/>
        <w:t>vt 0.780806 0.053382</w:t>
        <w:br/>
        <w:t>vt 0.781596 0.050789</w:t>
        <w:br/>
        <w:t>vt 0.767192 0.003016</w:t>
        <w:br/>
        <w:t>vt 0.767332 0.001995</w:t>
        <w:br/>
        <w:t>vt 0.238667 0.052236</w:t>
        <w:br/>
        <w:t>vt 0.253582 0.052236</w:t>
        <w:br/>
        <w:t>vt 0.766657 0.053382</w:t>
        <w:br/>
        <w:t>vt 0.767014 0.050789</w:t>
        <w:br/>
        <w:t>vt 0.749909 0.003016</w:t>
        <w:br/>
        <w:t>vt 0.749986 0.001995</w:t>
        <w:br/>
        <w:t>vt 0.238667 0.056085</w:t>
        <w:br/>
        <w:t>vt 0.253582 0.056085</w:t>
        <w:br/>
        <w:t>vt 0.750161 0.053382</w:t>
        <w:br/>
        <w:t>vt 0.749942 0.050789</w:t>
        <w:br/>
        <w:t>vt 0.728169 0.001995</w:t>
        <w:br/>
        <w:t>vt 0.728591 0.003016</w:t>
        <w:br/>
        <w:t>vt 0.238080 0.060621</w:t>
        <w:br/>
        <w:t>vt 0.252995 0.060621</w:t>
        <w:br/>
        <w:t>vt 0.731614 0.050789</w:t>
        <w:br/>
        <w:t>vt 0.734025 0.053382</w:t>
        <w:br/>
        <w:t>vt 0.836534 0.053703</w:t>
        <w:br/>
        <w:t>vt 0.838922 0.050700</w:t>
        <w:br/>
        <w:t>vt 0.840015 0.051036</w:t>
        <w:br/>
        <w:t>vt 0.837564 0.058933</w:t>
        <w:br/>
        <w:t>vt 0.238667 0.036791</w:t>
        <w:br/>
        <w:t>vt 0.238667 0.035640</w:t>
        <w:br/>
        <w:t>vt 0.253582 0.035640</w:t>
        <w:br/>
        <w:t>vt 0.253582 0.036791</w:t>
        <w:br/>
        <w:t>vt 0.253582 0.039531</w:t>
        <w:br/>
        <w:t>vt 0.238667 0.039531</w:t>
        <w:br/>
        <w:t>vt 0.838922 0.050700</w:t>
        <w:br/>
        <w:t>vt 0.836534 0.053703</w:t>
        <w:br/>
        <w:t>vt 0.823349 0.053703</w:t>
        <w:br/>
        <w:t>vt 0.824625 0.050700</w:t>
        <w:br/>
        <w:t>vt 0.838922 0.015256</w:t>
        <w:br/>
        <w:t>vt 0.838922 0.050700</w:t>
        <w:br/>
        <w:t>vt 0.253582 0.036791</w:t>
        <w:br/>
        <w:t>vt 0.238667 0.036791</w:t>
        <w:br/>
        <w:t>vt 0.715345 0.001995</w:t>
        <w:br/>
        <w:t>vt 0.714975 0.003016</w:t>
        <w:br/>
        <w:t>vt 0.238080 0.065414</w:t>
        <w:br/>
        <w:t>vt 0.252995 0.065414</w:t>
        <w:br/>
        <w:t>vt 0.716570 0.050789</w:t>
        <w:br/>
        <w:t>vt 0.718016 0.053382</w:t>
        <w:br/>
        <w:t>vt 0.699698 0.001995</w:t>
        <w:br/>
        <w:t>vt 0.699112 0.003016</w:t>
        <w:br/>
        <w:t>vt 0.238667 0.069607</w:t>
        <w:br/>
        <w:t>vt 0.253582 0.069607</w:t>
        <w:br/>
        <w:t>vt 0.700365 0.050789</w:t>
        <w:br/>
        <w:t>vt 0.701980 0.053382</w:t>
        <w:br/>
        <w:t>vt 0.684078 0.001995</w:t>
        <w:br/>
        <w:t>vt 0.683709 0.003016</w:t>
        <w:br/>
        <w:t>vt 0.238667 0.073887</w:t>
        <w:br/>
        <w:t>vt 0.253582 0.073887</w:t>
        <w:br/>
        <w:t>vt 0.681664 0.050789</w:t>
        <w:br/>
        <w:t>vt 0.683470 0.053382</w:t>
        <w:br/>
        <w:t>vt 0.661741 0.050789</w:t>
        <w:br/>
        <w:t>vt 0.661741 0.016376</w:t>
        <w:br/>
        <w:t>vt 0.678314 0.001995</w:t>
        <w:br/>
        <w:t>vt 0.678355 0.003016</w:t>
        <w:br/>
        <w:t>vt 0.661741 0.050789</w:t>
        <w:br/>
        <w:t>vt 0.663138 0.053382</w:t>
        <w:br/>
        <w:t>vt 0.238667 0.078115</w:t>
        <w:br/>
        <w:t>vt 0.253582 0.078115</w:t>
        <w:br/>
        <w:t>vt 0.660479 0.048211</w:t>
        <w:br/>
        <w:t>vt 0.660479 0.010767</w:t>
        <w:br/>
        <w:t>vt 0.661291 0.008607</w:t>
        <w:br/>
        <w:t>vt 0.661249 0.003388</w:t>
        <w:br/>
        <w:t>vt 0.238667 0.079109</w:t>
        <w:br/>
        <w:t>vt 0.238667 0.078115</w:t>
        <w:br/>
        <w:t>vt 0.253582 0.078115</w:t>
        <w:br/>
        <w:t>vt 0.253582 0.079109</w:t>
        <w:br/>
        <w:t>vt 0.661741 0.050789</w:t>
        <w:br/>
        <w:t>vt 0.663138 0.053382</w:t>
        <w:br/>
        <w:t>vt 0.662611 0.055486</w:t>
        <w:br/>
        <w:t>vt 0.653879 0.054680</w:t>
        <w:br/>
        <w:t>vt 0.653840 0.046155</w:t>
        <w:br/>
        <w:t>vt 0.660479 0.048211</w:t>
        <w:br/>
        <w:t>vt 0.662611 0.055486</w:t>
        <w:br/>
        <w:t>vt 0.238667 0.080808</w:t>
        <w:br/>
        <w:t>vt 0.238667 0.079109</w:t>
        <w:br/>
        <w:t>vt 0.253582 0.079109</w:t>
        <w:br/>
        <w:t>vt 0.253582 0.080808</w:t>
        <w:br/>
        <w:t>vt 0.652329 0.002633</w:t>
        <w:br/>
        <w:t>vt 0.661249 0.003388</w:t>
        <w:br/>
        <w:t>vt 0.660479 0.010767</w:t>
        <w:br/>
        <w:t>vt 0.653368 0.010386</w:t>
        <w:br/>
        <w:t>vt 0.653840 0.046155</w:t>
        <w:br/>
        <w:t>vt 0.653368 0.010386</w:t>
        <w:br/>
        <w:t>vt 0.660479 0.010767</w:t>
        <w:br/>
        <w:t>vt 0.660479 0.048211</w:t>
        <w:br/>
        <w:t>vt 0.650468 0.007821</w:t>
        <w:br/>
        <w:t>vt 0.652164 0.010300</w:t>
        <w:br/>
        <w:t>vt 0.651389 0.044828</w:t>
        <w:br/>
        <w:t>vt 0.652164 0.010300</w:t>
        <w:br/>
        <w:t>vt 0.041704 0.891486</w:t>
        <w:br/>
        <w:t>vt 0.017588 0.891827</w:t>
        <w:br/>
        <w:t>vt 0.016969 0.889231</w:t>
        <w:br/>
        <w:t>vt 0.044398 0.889073</w:t>
        <w:br/>
        <w:t>vt 0.044062 0.926566</w:t>
        <w:br/>
        <w:t>vt 0.045499 0.930429</w:t>
        <w:br/>
        <w:t>vt 0.015234 0.930219</w:t>
        <w:br/>
        <w:t>vt 0.017968 0.926092</w:t>
        <w:br/>
        <w:t>vt 0.042813 0.893422</w:t>
        <w:br/>
        <w:t>vt 0.016090 0.893875</w:t>
        <w:br/>
        <w:t>vt 0.017588 0.891827</w:t>
        <w:br/>
        <w:t>vt 0.041704 0.891486</w:t>
        <w:br/>
        <w:t>vt 0.016090 0.893875</w:t>
        <w:br/>
        <w:t>vt 0.012340 0.890658</w:t>
        <w:br/>
        <w:t>vt 0.042813 0.893422</w:t>
        <w:br/>
        <w:t>vt 0.046627 0.892843</w:t>
        <w:br/>
        <w:t>vt 0.016090 0.893875</w:t>
        <w:br/>
        <w:t>vt 0.016739 0.924633</w:t>
        <w:br/>
        <w:t>vt 0.012568 0.927117</w:t>
        <w:br/>
        <w:t>vt 0.012340 0.890658</w:t>
        <w:br/>
        <w:t>vt 0.045329 0.924977</w:t>
        <w:br/>
        <w:t>vt 0.016739 0.924633</w:t>
        <w:br/>
        <w:t>vt 0.045329 0.924977</w:t>
        <w:br/>
        <w:t>vt 0.048702 0.927520</w:t>
        <w:br/>
        <w:t>vt 0.044062 0.926566</w:t>
        <w:br/>
        <w:t>vt 0.017968 0.926092</w:t>
        <w:br/>
        <w:t>vt 0.535049 0.041925</w:t>
        <w:br/>
        <w:t>vt 0.539266 0.044250</w:t>
        <w:br/>
        <w:t>vt 0.532411 0.044130</w:t>
        <w:br/>
        <w:t>vt 0.238667 0.080808</w:t>
        <w:br/>
        <w:t>vt 0.253582 0.080808</w:t>
        <w:br/>
        <w:t>vt 0.253582 0.081645</w:t>
        <w:br/>
        <w:t>vt 0.238667 0.081645</w:t>
        <w:br/>
        <w:t>vt 0.532411 0.011356</w:t>
        <w:br/>
        <w:t>vt 0.536902 0.010336</w:t>
        <w:br/>
        <w:t>vt 0.535049 0.012088</w:t>
        <w:br/>
        <w:t>vt 0.560329 0.008698</w:t>
        <w:br/>
        <w:t>vt 0.558609 0.010300</w:t>
        <w:br/>
        <w:t>vt 0.559991 0.007821</w:t>
        <w:br/>
        <w:t>vt 0.536902 0.010336</w:t>
        <w:br/>
        <w:t>vt 0.532411 0.011356</w:t>
        <w:br/>
        <w:t>vt 0.531761 0.007821</w:t>
        <w:br/>
        <w:t>vt 0.532411 0.044130</w:t>
        <w:br/>
        <w:t>vt 0.531761 0.046965</w:t>
        <w:br/>
        <w:t>vt 0.531761 0.007821</w:t>
        <w:br/>
        <w:t>vt 0.532411 0.011356</w:t>
        <w:br/>
        <w:t>vt 0.531761 0.046965</w:t>
        <w:br/>
        <w:t>vt 0.532411 0.044130</w:t>
        <w:br/>
        <w:t>vt 0.539266 0.044250</w:t>
        <w:br/>
        <w:t>vt 0.653840 0.046155</w:t>
        <w:br/>
        <w:t>vt 0.651296 0.048280</w:t>
        <w:br/>
        <w:t>vt 0.638381 0.044250</w:t>
        <w:br/>
        <w:t>vt 0.638381 0.010300</w:t>
        <w:br/>
        <w:t>vt 0.651389 0.044828</w:t>
        <w:br/>
        <w:t>vt 0.619071 0.044250</w:t>
        <w:br/>
        <w:t>vt 0.619071 0.010300</w:t>
        <w:br/>
        <w:t>vt 0.600711 0.044250</w:t>
        <w:br/>
        <w:t>vt 0.600711 0.010300</w:t>
        <w:br/>
        <w:t>vt 0.582158 0.044250</w:t>
        <w:br/>
        <w:t>vt 0.582158 0.010300</w:t>
        <w:br/>
        <w:t>vt 0.564237 0.044250</w:t>
        <w:br/>
        <w:t>vt 0.563587 0.010300</w:t>
        <w:br/>
        <w:t>vt 0.563042 0.044374</w:t>
        <w:br/>
        <w:t>vt 0.563779 0.046965</w:t>
        <w:br/>
        <w:t>vt 0.238667 0.106122</w:t>
        <w:br/>
        <w:t>vt 0.238667 0.100382</w:t>
        <w:br/>
        <w:t>vt 0.253582 0.100382</w:t>
        <w:br/>
        <w:t>vt 0.253582 0.106122</w:t>
        <w:br/>
        <w:t>vt 0.564237 0.044250</w:t>
        <w:br/>
        <w:t>vt 0.563587 0.010300</w:t>
        <w:br/>
        <w:t>vt 0.579005 0.008698</w:t>
        <w:br/>
        <w:t>vt 0.582158 0.010300</w:t>
        <w:br/>
        <w:t>vt 0.238667 0.096418</w:t>
        <w:br/>
        <w:t>vt 0.253582 0.096418</w:t>
        <w:br/>
        <w:t>vt 0.582158 0.044250</w:t>
        <w:br/>
        <w:t>vt 0.585160 0.046965</w:t>
        <w:br/>
        <w:t>vt 0.597928 0.008698</w:t>
        <w:br/>
        <w:t>vt 0.600711 0.010300</w:t>
        <w:br/>
        <w:t>vt 0.600711 0.044250</w:t>
        <w:br/>
        <w:t>vt 0.603062 0.046965</w:t>
        <w:br/>
        <w:t>vt 0.238667 0.092706</w:t>
        <w:br/>
        <w:t>vt 0.253582 0.092706</w:t>
        <w:br/>
        <w:t>vt 0.617322 0.008698</w:t>
        <w:br/>
        <w:t>vt 0.619071 0.010300</w:t>
        <w:br/>
        <w:t>vt 0.238667 0.088836</w:t>
        <w:br/>
        <w:t>vt 0.253582 0.088836</w:t>
        <w:br/>
        <w:t>vt 0.619071 0.044250</w:t>
        <w:br/>
        <w:t>vt 0.620305 0.046965</w:t>
        <w:br/>
        <w:t>vt 0.238667 0.084729</w:t>
        <w:br/>
        <w:t>vt 0.238667 0.081645</w:t>
        <w:br/>
        <w:t>vt 0.253582 0.081645</w:t>
        <w:br/>
        <w:t>vt 0.253582 0.084729</w:t>
        <w:br/>
        <w:t>vt 0.637434 0.008698</w:t>
        <w:br/>
        <w:t>vt 0.650468 0.007821</w:t>
        <w:br/>
        <w:t>vt 0.638381 0.010300</w:t>
        <w:br/>
        <w:t>vt 0.638381 0.044250</w:t>
        <w:br/>
        <w:t>vt 0.638497 0.046965</w:t>
        <w:br/>
        <w:t>vt 0.651389 0.044828</w:t>
        <w:br/>
        <w:t>vt 0.651296 0.048280</w:t>
        <w:br/>
        <w:t>vt 0.822099 0.001995</w:t>
        <w:br/>
        <w:t>vt 0.821786 0.003016</w:t>
        <w:br/>
        <w:t>vt 0.796977 0.016376</w:t>
        <w:br/>
        <w:t>vt 0.797720 0.014999</w:t>
        <w:br/>
        <w:t>vt 0.781596 0.016376</w:t>
        <w:br/>
        <w:t>vt 0.782235 0.014999</w:t>
        <w:br/>
        <w:t>vt 0.767014 0.016376</w:t>
        <w:br/>
        <w:t>vt 0.767192 0.014999</w:t>
        <w:br/>
        <w:t>vt 0.749909 0.014999</w:t>
        <w:br/>
        <w:t>vt 0.749942 0.016376</w:t>
        <w:br/>
        <w:t>vt 0.728591 0.014999</w:t>
        <w:br/>
        <w:t>vt 0.731614 0.016376</w:t>
        <w:br/>
        <w:t>vt 0.714975 0.014999</w:t>
        <w:br/>
        <w:t>vt 0.716570 0.016376</w:t>
        <w:br/>
        <w:t>vt 0.700365 0.016376</w:t>
        <w:br/>
        <w:t>vt 0.699112 0.014999</w:t>
        <w:br/>
        <w:t>vt 0.679858 0.014999</w:t>
        <w:br/>
        <w:t>vt 0.681664 0.016376</w:t>
        <w:br/>
        <w:t>vt 0.578916 0.007821</w:t>
        <w:br/>
        <w:t>vt 0.597714 0.007821</w:t>
        <w:br/>
        <w:t>vt 0.617297 0.007821</w:t>
        <w:br/>
        <w:t>vt 0.637381 0.007821</w:t>
        <w:br/>
        <w:t>vt 0.661861 0.014999</w:t>
        <w:br/>
        <w:t>vt 0.661741 0.016376</w:t>
        <w:br/>
        <w:t>vt 0.661291 0.008607</w:t>
        <w:br/>
        <w:t>vt 0.661914 0.010014</w:t>
        <w:br/>
        <w:t>vt 0.256881 0.077882</w:t>
        <w:br/>
        <w:t>vt 0.253582 0.078115</w:t>
        <w:br/>
        <w:t>vt 0.253582 0.073887</w:t>
        <w:br/>
        <w:t>vt 0.836024 0.010843</w:t>
        <w:br/>
        <w:t>vt 0.838922 0.015256</w:t>
        <w:br/>
        <w:t>vt 0.836291 0.010133</w:t>
        <w:br/>
        <w:t>vt 0.840822 0.011559</w:t>
        <w:br/>
        <w:t>vt 0.253582 0.039531</w:t>
        <w:br/>
        <w:t>vt 0.253582 0.036791</w:t>
        <w:br/>
        <w:t>vt 0.258092 0.038360</w:t>
        <w:br/>
        <w:t>vt 0.260744 0.040239</w:t>
        <w:br/>
        <w:t>vt 0.260744 0.043244</w:t>
        <w:br/>
        <w:t>vt 0.258092 0.038360</w:t>
        <w:br/>
        <w:t>vt 0.821786 0.003016</w:t>
        <w:br/>
        <w:t>vt 0.825736 0.014999</w:t>
        <w:br/>
        <w:t>vt 0.811152 0.014999</w:t>
        <w:br/>
        <w:t>vt 0.811152 0.003016</w:t>
        <w:br/>
        <w:t>vt 0.797720 0.014999</w:t>
        <w:br/>
        <w:t>vt 0.797720 0.003016</w:t>
        <w:br/>
        <w:t>vt 0.782235 0.014999</w:t>
        <w:br/>
        <w:t>vt 0.782235 0.003016</w:t>
        <w:br/>
        <w:t>vt 0.767192 0.014999</w:t>
        <w:br/>
        <w:t>vt 0.767192 0.003016</w:t>
        <w:br/>
        <w:t>vt 0.749909 0.014999</w:t>
        <w:br/>
        <w:t>vt 0.749909 0.003016</w:t>
        <w:br/>
        <w:t>vt 0.728591 0.014999</w:t>
        <w:br/>
        <w:t>vt 0.728591 0.003016</w:t>
        <w:br/>
        <w:t>vt 0.714975 0.014999</w:t>
        <w:br/>
        <w:t>vt 0.714975 0.003016</w:t>
        <w:br/>
        <w:t>vt 0.699112 0.014999</w:t>
        <w:br/>
        <w:t>vt 0.699112 0.003016</w:t>
        <w:br/>
        <w:t>vt 0.683709 0.003016</w:t>
        <w:br/>
        <w:t>vt 0.679858 0.014999</w:t>
        <w:br/>
        <w:t>vt 0.661861 0.014999</w:t>
        <w:br/>
        <w:t>vt 0.678355 0.003016</w:t>
        <w:br/>
        <w:t>vt 0.260744 0.074595</w:t>
        <w:br/>
        <w:t>vt 0.259942 0.076504</w:t>
        <w:br/>
        <w:t>vt 0.256881 0.077882</w:t>
        <w:br/>
        <w:t>vt 0.260744 0.070315</w:t>
        <w:br/>
        <w:t>vt 0.260744 0.066123</w:t>
        <w:br/>
        <w:t>vt 0.260744 0.061329</w:t>
        <w:br/>
        <w:t>vt 0.260744 0.056793</w:t>
        <w:br/>
        <w:t>vt 0.260744 0.052945</w:t>
        <w:br/>
        <w:t>vt 0.260744 0.049539</w:t>
        <w:br/>
        <w:t>vt 0.260744 0.046131</w:t>
        <w:br/>
        <w:t>vt 0.836024 0.010843</w:t>
        <w:br/>
        <w:t>vt 0.849322 0.054582</w:t>
        <w:br/>
        <w:t>vt 0.849304 0.051586</w:t>
        <w:br/>
        <w:t>vt 0.851962 0.014344</w:t>
        <w:br/>
        <w:t>vt 0.853175 0.006643</w:t>
        <w:br/>
        <w:t>vt 0.253582 0.032785</w:t>
        <w:br/>
        <w:t>vt 0.238667 0.032785</w:t>
        <w:br/>
        <w:t>vt 0.653879 0.054680</w:t>
        <w:br/>
        <w:t>vt 0.289737 0.007046</w:t>
        <w:br/>
        <w:t>vt 0.288776 0.006400</w:t>
        <w:br/>
        <w:t>vt 0.312586 0.006400</w:t>
        <w:br/>
        <w:t>vt 0.311497 0.007046</w:t>
        <w:br/>
        <w:t>vt 0.289737 0.175758</w:t>
        <w:br/>
        <w:t>vt 0.289737 0.165104</w:t>
        <w:br/>
        <w:t>vt 0.311497 0.165104</w:t>
        <w:br/>
        <w:t>vt 0.311497 0.175758</w:t>
        <w:br/>
        <w:t>vt 0.289737 0.156858</w:t>
        <w:br/>
        <w:t>vt 0.311497 0.156858</w:t>
        <w:br/>
        <w:t>vt 0.289737 0.148853</w:t>
        <w:br/>
        <w:t>vt 0.311497 0.148853</w:t>
        <w:br/>
        <w:t>vt 0.289737 0.139901</w:t>
        <w:br/>
        <w:t>vt 0.311497 0.139901</w:t>
        <w:br/>
        <w:t>vt 0.289737 0.132881</w:t>
        <w:br/>
        <w:t>vt 0.311497 0.132881</w:t>
        <w:br/>
        <w:t>vt 0.289737 0.125806</w:t>
        <w:br/>
        <w:t>vt 0.311497 0.125806</w:t>
        <w:br/>
        <w:t>vt 0.289737 0.114990</w:t>
        <w:br/>
        <w:t>vt 0.311497 0.114990</w:t>
        <w:br/>
        <w:t>vt 0.289737 0.102792</w:t>
        <w:br/>
        <w:t>vt 0.311497 0.102792</w:t>
        <w:br/>
        <w:t>vt 0.289737 0.090511</w:t>
        <w:br/>
        <w:t>vt 0.311497 0.090511</w:t>
        <w:br/>
        <w:t>vt 0.289737 0.082498</w:t>
        <w:br/>
        <w:t>vt 0.311497 0.082498</w:t>
        <w:br/>
        <w:t>vt 0.289737 0.073354</w:t>
        <w:br/>
        <w:t>vt 0.311497 0.073354</w:t>
        <w:br/>
        <w:t>vt 0.289737 0.062225</w:t>
        <w:br/>
        <w:t>vt 0.311497 0.062225</w:t>
        <w:br/>
        <w:t>vt 0.289737 0.052714</w:t>
        <w:br/>
        <w:t>vt 0.311497 0.052714</w:t>
        <w:br/>
        <w:t>vt 0.289737 0.043653</w:t>
        <w:br/>
        <w:t>vt 0.311497 0.043653</w:t>
        <w:br/>
        <w:t>vt 0.289737 0.034058</w:t>
        <w:br/>
        <w:t>vt 0.311497 0.034058</w:t>
        <w:br/>
        <w:t>vt 0.289737 0.025152</w:t>
        <w:br/>
        <w:t>vt 0.311497 0.025152</w:t>
        <w:br/>
        <w:t>vt 0.289737 0.015561</w:t>
        <w:br/>
        <w:t>vt 0.311497 0.015561</w:t>
        <w:br/>
        <w:t>vt 0.289737 0.007046</w:t>
        <w:br/>
        <w:t>vt 0.311497 0.007046</w:t>
        <w:br/>
        <w:t>vt 0.185093 0.004269</w:t>
        <w:br/>
        <w:t>vt 0.185093 0.014811</w:t>
        <w:br/>
        <w:t>vt 0.169183 0.014811</w:t>
        <w:br/>
        <w:t>vt 0.169183 0.004269</w:t>
        <w:br/>
        <w:t>vt 0.288776 0.006400</w:t>
        <w:br/>
        <w:t>vt 0.289737 0.007046</w:t>
        <w:br/>
        <w:t>vt 0.289737 0.015561</w:t>
        <w:br/>
        <w:t>vt 0.288776 0.015561</w:t>
        <w:br/>
        <w:t>vt 0.312586 0.006400</w:t>
        <w:br/>
        <w:t>vt 0.312586 0.015561</w:t>
        <w:br/>
        <w:t>vt 0.311497 0.015561</w:t>
        <w:br/>
        <w:t>vt 0.311497 0.007046</w:t>
        <w:br/>
        <w:t>vt 0.289737 0.025152</w:t>
        <w:br/>
        <w:t>vt 0.288776 0.025152</w:t>
        <w:br/>
        <w:t>vt 0.185093 0.025803</w:t>
        <w:br/>
        <w:t>vt 0.169183 0.025803</w:t>
        <w:br/>
        <w:t>vt 0.312586 0.025152</w:t>
        <w:br/>
        <w:t>vt 0.311497 0.025152</w:t>
        <w:br/>
        <w:t>vt 0.289737 0.034058</w:t>
        <w:br/>
        <w:t>vt 0.288776 0.034058</w:t>
        <w:br/>
        <w:t>vt 0.185093 0.037308</w:t>
        <w:br/>
        <w:t>vt 0.169183 0.037308</w:t>
        <w:br/>
        <w:t>vt 0.312586 0.034058</w:t>
        <w:br/>
        <w:t>vt 0.311497 0.034058</w:t>
        <w:br/>
        <w:t>vt 0.289737 0.043653</w:t>
        <w:br/>
        <w:t>vt 0.288776 0.043653</w:t>
        <w:br/>
        <w:t>vt 0.185093 0.048783</w:t>
        <w:br/>
        <w:t>vt 0.169183 0.048783</w:t>
        <w:br/>
        <w:t>vt 0.312586 0.043653</w:t>
        <w:br/>
        <w:t>vt 0.311497 0.043653</w:t>
        <w:br/>
        <w:t>vt 0.289737 0.052714</w:t>
        <w:br/>
        <w:t>vt 0.288776 0.052714</w:t>
        <w:br/>
        <w:t>vt 0.185093 0.059553</w:t>
        <w:br/>
        <w:t>vt 0.169183 0.059553</w:t>
        <w:br/>
        <w:t>vt 0.312586 0.052714</w:t>
        <w:br/>
        <w:t>vt 0.311497 0.052714</w:t>
        <w:br/>
        <w:t>vt 0.289737 0.062225</w:t>
        <w:br/>
        <w:t>vt 0.288776 0.062225</w:t>
        <w:br/>
        <w:t>vt 0.185093 0.071532</w:t>
        <w:br/>
        <w:t>vt 0.169183 0.071532</w:t>
        <w:br/>
        <w:t>vt 0.312586 0.062225</w:t>
        <w:br/>
        <w:t>vt 0.311497 0.062225</w:t>
        <w:br/>
        <w:t>vt 0.289737 0.073354</w:t>
        <w:br/>
        <w:t>vt 0.288776 0.073354</w:t>
        <w:br/>
        <w:t>vt 0.185093 0.082939</w:t>
        <w:br/>
        <w:t>vt 0.169183 0.082939</w:t>
        <w:br/>
        <w:t>vt 0.312586 0.073354</w:t>
        <w:br/>
        <w:t>vt 0.311497 0.073354</w:t>
        <w:br/>
        <w:t>vt 0.289737 0.082498</w:t>
        <w:br/>
        <w:t>vt 0.288776 0.082498</w:t>
        <w:br/>
        <w:t>vt 0.185093 0.093200</w:t>
        <w:br/>
        <w:t>vt 0.169183 0.093200</w:t>
        <w:br/>
        <w:t>vt 0.312586 0.082498</w:t>
        <w:br/>
        <w:t>vt 0.311497 0.082498</w:t>
        <w:br/>
        <w:t>vt 0.289737 0.090511</w:t>
        <w:br/>
        <w:t>vt 0.288776 0.090511</w:t>
        <w:br/>
        <w:t>vt 0.185093 0.104929</w:t>
        <w:br/>
        <w:t>vt 0.169183 0.104929</w:t>
        <w:br/>
        <w:t>vt 0.312586 0.090511</w:t>
        <w:br/>
        <w:t>vt 0.311497 0.090511</w:t>
        <w:br/>
        <w:t>vt 0.288776 0.102792</w:t>
        <w:br/>
        <w:t>vt 0.289737 0.102792</w:t>
        <w:br/>
        <w:t>vt 0.185093 0.119006</w:t>
        <w:br/>
        <w:t>vt 0.169183 0.119006</w:t>
        <w:br/>
        <w:t>vt 0.312586 0.102792</w:t>
        <w:br/>
        <w:t>vt 0.311497 0.102792</w:t>
        <w:br/>
        <w:t>vt 0.288776 0.114990</w:t>
        <w:br/>
        <w:t>vt 0.185093 0.133129</w:t>
        <w:br/>
        <w:t>vt 0.169183 0.133129</w:t>
        <w:br/>
        <w:t>vt 0.312586 0.114990</w:t>
        <w:br/>
        <w:t>vt 0.311497 0.114990</w:t>
        <w:br/>
        <w:t>vt 0.312586 0.102792</w:t>
        <w:br/>
        <w:t>vt 0.288776 0.125806</w:t>
        <w:br/>
        <w:t>vt 0.289737 0.125806</w:t>
        <w:br/>
        <w:t>vt 0.312586 0.125806</w:t>
        <w:br/>
        <w:t>vt 0.311497 0.125806</w:t>
        <w:br/>
        <w:t>vt 0.185093 0.144277</w:t>
        <w:br/>
        <w:t>vt 0.169183 0.144277</w:t>
        <w:br/>
        <w:t>vt 0.288776 0.132881</w:t>
        <w:br/>
        <w:t>vt 0.289737 0.132881</w:t>
        <w:br/>
        <w:t>vt 0.185093 0.152780</w:t>
        <w:br/>
        <w:t>vt 0.169183 0.152780</w:t>
        <w:br/>
        <w:t>vt 0.169183 0.144277</w:t>
        <w:br/>
        <w:t>vt 0.311497 0.132881</w:t>
        <w:br/>
        <w:t>vt 0.312586 0.132881</w:t>
        <w:br/>
        <w:t>vt 0.288776 0.139901</w:t>
        <w:br/>
        <w:t>vt 0.289737 0.139901</w:t>
        <w:br/>
        <w:t>vt 0.185093 0.162032</w:t>
        <w:br/>
        <w:t>vt 0.169182 0.162032</w:t>
        <w:br/>
        <w:t>vt 0.311497 0.139901</w:t>
        <w:br/>
        <w:t>vt 0.312586 0.139901</w:t>
        <w:br/>
        <w:t>vt 0.289737 0.148853</w:t>
        <w:br/>
        <w:t>vt 0.288776 0.148853</w:t>
        <w:br/>
        <w:t>vt 0.185093 0.172665</w:t>
        <w:br/>
        <w:t>vt 0.169182 0.172665</w:t>
        <w:br/>
        <w:t>vt 0.311497 0.148853</w:t>
        <w:br/>
        <w:t>vt 0.312586 0.148853</w:t>
        <w:br/>
        <w:t>vt 0.289737 0.156858</w:t>
        <w:br/>
        <w:t>vt 0.288776 0.156858</w:t>
        <w:br/>
        <w:t>vt 0.185093 0.183096</w:t>
        <w:br/>
        <w:t>vt 0.169182 0.183096</w:t>
        <w:br/>
        <w:t>vt 0.311497 0.156858</w:t>
        <w:br/>
        <w:t>vt 0.312586 0.156858</w:t>
        <w:br/>
        <w:t>vt 0.289737 0.165104</w:t>
        <w:br/>
        <w:t>vt 0.288776 0.165104</w:t>
        <w:br/>
        <w:t>vt 0.185093 0.194965</w:t>
        <w:br/>
        <w:t>vt 0.169182 0.194965</w:t>
        <w:br/>
        <w:t>vt 0.312586 0.165104</w:t>
        <w:br/>
        <w:t>vt 0.311497 0.165104</w:t>
        <w:br/>
        <w:t>vt 0.289737 0.175758</w:t>
        <w:br/>
        <w:t>vt 0.288776 0.175758</w:t>
        <w:br/>
        <w:t>vt 0.185093 0.206352</w:t>
        <w:br/>
        <w:t>vt 0.169182 0.206352</w:t>
        <w:br/>
        <w:t>vt 0.311497 0.175758</w:t>
        <w:br/>
        <w:t>vt 0.312586 0.175758</w:t>
        <w:br/>
        <w:t>vt 0.312586 0.184871</w:t>
        <w:br/>
        <w:t>vt 0.311497 0.184871</w:t>
        <w:br/>
        <w:t>vt 0.185092 0.214133</w:t>
        <w:br/>
        <w:t>vt 0.169182 0.214133</w:t>
        <w:br/>
        <w:t>vt 0.289737 0.184871</w:t>
        <w:br/>
        <w:t>vt 0.311497 0.184871</w:t>
        <w:br/>
        <w:t>vt 0.289737 0.184871</w:t>
        <w:br/>
        <w:t>vt 0.288776 0.184871</w:t>
        <w:br/>
        <w:t>vt 0.185092 0.217453</w:t>
        <w:br/>
        <w:t>vt 0.169182 0.217453</w:t>
        <w:br/>
        <w:t>vt 0.185092 0.220841</w:t>
        <w:br/>
        <w:t>vt 0.169182 0.220841</w:t>
        <w:br/>
        <w:t>vt 0.185092 0.224119</w:t>
        <w:br/>
        <w:t>vt 0.169182 0.224119</w:t>
        <w:br/>
        <w:t>vt 0.298522 0.196816</w:t>
        <w:br/>
        <w:t>vt 0.304437 0.196816</w:t>
        <w:br/>
        <w:t>vt 0.305410 0.197449</w:t>
        <w:br/>
        <w:t>vt 0.297601 0.197449</w:t>
        <w:br/>
        <w:t>vt 0.298789 0.195751</w:t>
        <w:br/>
        <w:t>vt 0.304251 0.195751</w:t>
        <w:br/>
        <w:t>vt 0.304251 0.195751</w:t>
        <w:br/>
        <w:t>vt 0.304696 0.194821</w:t>
        <w:br/>
        <w:t>vt 0.305410 0.197449</w:t>
        <w:br/>
        <w:t>vt 0.304437 0.196816</w:t>
        <w:br/>
        <w:t>vt 0.298273 0.194821</w:t>
        <w:br/>
        <w:t>vt 0.304696 0.194821</w:t>
        <w:br/>
        <w:t>vt 0.298789 0.195751</w:t>
        <w:br/>
        <w:t>vt 0.298522 0.196816</w:t>
        <w:br/>
        <w:t>vt 0.297601 0.197449</w:t>
        <w:br/>
        <w:t>vt 0.298273 0.194821</w:t>
        <w:br/>
        <w:t>vt 0.306267 0.193493</w:t>
        <w:br/>
        <w:t>vt 0.307846 0.193493</w:t>
        <w:br/>
        <w:t>vt 0.296075 0.193493</w:t>
        <w:br/>
        <w:t>vt 0.306267 0.193493</w:t>
        <w:br/>
        <w:t>vt 0.294483 0.193493</w:t>
        <w:br/>
        <w:t>vt 0.296075 0.193493</w:t>
        <w:br/>
        <w:t>vt 0.308188 0.190954</w:t>
        <w:br/>
        <w:t>vt 0.309638 0.190954</w:t>
        <w:br/>
        <w:t>vt 0.294000 0.190954</w:t>
        <w:br/>
        <w:t>vt 0.308188 0.190954</w:t>
        <w:br/>
        <w:t>vt 0.311497 0.184871</w:t>
        <w:br/>
        <w:t>vt 0.312586 0.184871</w:t>
        <w:br/>
        <w:t>vt 0.292523 0.190954</w:t>
        <w:br/>
        <w:t>vt 0.294000 0.190954</w:t>
        <w:br/>
        <w:t>vt 0.324210 0.051903</w:t>
        <w:br/>
        <w:t>vt 0.324210 0.045854</w:t>
        <w:br/>
        <w:t>vt 0.325422 0.045854</w:t>
        <w:br/>
        <w:t>vt 0.325422 0.051903</w:t>
        <w:br/>
        <w:t>vt 0.322925 0.051903</w:t>
        <w:br/>
        <w:t>vt 0.322925 0.045854</w:t>
        <w:br/>
        <w:t>vt 0.321969 0.051903</w:t>
        <w:br/>
        <w:t>vt 0.321969 0.045854</w:t>
        <w:br/>
        <w:t>vt 0.321012 0.051903</w:t>
        <w:br/>
        <w:t>vt 0.319563 0.051903</w:t>
        <w:br/>
        <w:t>vt 0.319563 0.045854</w:t>
        <w:br/>
        <w:t>vt 0.321012 0.045854</w:t>
        <w:br/>
        <w:t>vt 0.326578 0.051903</w:t>
        <w:br/>
        <w:t>vt 0.326578 0.045854</w:t>
        <w:br/>
        <w:t>vt 0.328109 0.045854</w:t>
        <w:br/>
        <w:t>vt 0.328109 0.051903</w:t>
        <w:br/>
        <w:t>vt 0.325422 0.051903</w:t>
        <w:br/>
        <w:t>vt 0.325422 0.045854</w:t>
        <w:br/>
        <w:t>vt 0.324210 0.057452</w:t>
        <w:br/>
        <w:t>vt 0.325422 0.057452</w:t>
        <w:br/>
        <w:t>vt 0.322925 0.057452</w:t>
        <w:br/>
        <w:t>vt 0.321969 0.057452</w:t>
        <w:br/>
        <w:t>vt 0.321012 0.057452</w:t>
        <w:br/>
        <w:t>vt 0.319563 0.057452</w:t>
        <w:br/>
        <w:t>vt 0.326578 0.057452</w:t>
        <w:br/>
        <w:t>vt 0.328109 0.057452</w:t>
        <w:br/>
        <w:t>vt 0.325422 0.057452</w:t>
        <w:br/>
        <w:t>vt 0.324210 0.062732</w:t>
        <w:br/>
        <w:t>vt 0.325422 0.062732</w:t>
        <w:br/>
        <w:t>vt 0.322925 0.062732</w:t>
        <w:br/>
        <w:t>vt 0.321969 0.062732</w:t>
        <w:br/>
        <w:t>vt 0.321012 0.062732</w:t>
        <w:br/>
        <w:t>vt 0.319563 0.062732</w:t>
        <w:br/>
        <w:t>vt 0.328109 0.062732</w:t>
        <w:br/>
        <w:t>vt 0.326578 0.062732</w:t>
        <w:br/>
        <w:t>vt 0.325422 0.062732</w:t>
        <w:br/>
        <w:t>vt 0.324210 0.007557</w:t>
        <w:br/>
        <w:t>vt 0.324210 0.002602</w:t>
        <w:br/>
        <w:t>vt 0.325422 0.002602</w:t>
        <w:br/>
        <w:t>vt 0.325422 0.007557</w:t>
        <w:br/>
        <w:t>vt 0.322925 0.007557</w:t>
        <w:br/>
        <w:t>vt 0.322925 0.002602</w:t>
        <w:br/>
        <w:t>vt 0.321969 0.007557</w:t>
        <w:br/>
        <w:t>vt 0.321969 0.002602</w:t>
        <w:br/>
        <w:t>vt 0.321012 0.007557</w:t>
        <w:br/>
        <w:t>vt 0.319563 0.007557</w:t>
        <w:br/>
        <w:t>vt 0.319563 0.002602</w:t>
        <w:br/>
        <w:t>vt 0.321012 0.002602</w:t>
        <w:br/>
        <w:t>vt 0.328109 0.007557</w:t>
        <w:br/>
        <w:t>vt 0.326578 0.007557</w:t>
        <w:br/>
        <w:t>vt 0.326578 0.002602</w:t>
        <w:br/>
        <w:t>vt 0.328109 0.002602</w:t>
        <w:br/>
        <w:t>vt 0.325422 0.002602</w:t>
        <w:br/>
        <w:t>vt 0.325422 0.007557</w:t>
        <w:br/>
        <w:t>vt 0.325422 0.012162</w:t>
        <w:br/>
        <w:t>vt 0.324210 0.012162</w:t>
        <w:br/>
        <w:t>vt 0.322925 0.012162</w:t>
        <w:br/>
        <w:t>vt 0.321969 0.012162</w:t>
        <w:br/>
        <w:t>vt 0.321012 0.012162</w:t>
        <w:br/>
        <w:t>vt 0.319563 0.012162</w:t>
        <w:br/>
        <w:t>vt 0.328109 0.012162</w:t>
        <w:br/>
        <w:t>vt 0.326578 0.012162</w:t>
        <w:br/>
        <w:t>vt 0.325422 0.012162</w:t>
        <w:br/>
        <w:t>vt 0.325422 0.016674</w:t>
        <w:br/>
        <w:t>vt 0.324210 0.016674</w:t>
        <w:br/>
        <w:t>vt 0.322925 0.016674</w:t>
        <w:br/>
        <w:t>vt 0.321969 0.016674</w:t>
        <w:br/>
        <w:t>vt 0.321012 0.016674</w:t>
        <w:br/>
        <w:t>vt 0.319563 0.016674</w:t>
        <w:br/>
        <w:t>vt 0.328109 0.016674</w:t>
        <w:br/>
        <w:t>vt 0.326578 0.016674</w:t>
        <w:br/>
        <w:t>vt 0.325422 0.016674</w:t>
        <w:br/>
        <w:t>vt 0.325422 0.022569</w:t>
        <w:br/>
        <w:t>vt 0.324210 0.022569</w:t>
        <w:br/>
        <w:t>vt 0.322925 0.022569</w:t>
        <w:br/>
        <w:t>vt 0.321969 0.022569</w:t>
        <w:br/>
        <w:t>vt 0.321012 0.022569</w:t>
        <w:br/>
        <w:t>vt 0.319563 0.022569</w:t>
        <w:br/>
        <w:t>vt 0.328109 0.022569</w:t>
        <w:br/>
        <w:t>vt 0.326578 0.022569</w:t>
        <w:br/>
        <w:t>vt 0.325422 0.022569</w:t>
        <w:br/>
        <w:t>vt 0.325422 0.029525</w:t>
        <w:br/>
        <w:t>vt 0.324210 0.029525</w:t>
        <w:br/>
        <w:t>vt 0.322925 0.029525</w:t>
        <w:br/>
        <w:t>vt 0.321969 0.029525</w:t>
        <w:br/>
        <w:t>vt 0.321012 0.029525</w:t>
        <w:br/>
        <w:t>vt 0.319563 0.029525</w:t>
        <w:br/>
        <w:t>vt 0.328109 0.029525</w:t>
        <w:br/>
        <w:t>vt 0.326578 0.029525</w:t>
        <w:br/>
        <w:t>vt 0.325422 0.029525</w:t>
        <w:br/>
        <w:t>vt 0.325422 0.035662</w:t>
        <w:br/>
        <w:t>vt 0.324210 0.035662</w:t>
        <w:br/>
        <w:t>vt 0.322925 0.035662</w:t>
        <w:br/>
        <w:t>vt 0.321969 0.035662</w:t>
        <w:br/>
        <w:t>vt 0.321012 0.035662</w:t>
        <w:br/>
        <w:t>vt 0.319563 0.035662</w:t>
        <w:br/>
        <w:t>vt 0.328109 0.035662</w:t>
        <w:br/>
        <w:t>vt 0.326578 0.035662</w:t>
        <w:br/>
        <w:t>vt 0.325422 0.035662</w:t>
        <w:br/>
        <w:t>vt 0.325422 0.041069</w:t>
        <w:br/>
        <w:t>vt 0.324210 0.041069</w:t>
        <w:br/>
        <w:t>vt 0.322925 0.041069</w:t>
        <w:br/>
        <w:t>vt 0.321969 0.041069</w:t>
        <w:br/>
        <w:t>vt 0.321012 0.041069</w:t>
        <w:br/>
        <w:t>vt 0.319563 0.041069</w:t>
        <w:br/>
        <w:t>vt 0.326578 0.041069</w:t>
        <w:br/>
        <w:t>vt 0.328109 0.041069</w:t>
        <w:br/>
        <w:t>vt 0.325422 0.041069</w:t>
        <w:br/>
        <w:t>vt 0.321012 0.051903</w:t>
        <w:br/>
        <w:t>vt 0.321012 0.045854</w:t>
        <w:br/>
        <w:t>vt 0.321012 0.057452</w:t>
        <w:br/>
        <w:t>vt 0.321012 0.062732</w:t>
        <w:br/>
        <w:t>vt 0.321012 0.007557</w:t>
        <w:br/>
        <w:t>vt 0.321012 0.002602</w:t>
        <w:br/>
        <w:t>vt 0.321012 0.012162</w:t>
        <w:br/>
        <w:t>vt 0.321012 0.016674</w:t>
        <w:br/>
        <w:t>vt 0.321012 0.022569</w:t>
        <w:br/>
        <w:t>vt 0.424554 0.234792</w:t>
        <w:br/>
        <w:t>vt 0.431245 0.232193</w:t>
        <w:br/>
        <w:t>vt 0.431245 0.240566</w:t>
        <w:br/>
        <w:t>vt 0.424020 0.323450</w:t>
        <w:br/>
        <w:t>vt 0.431245 0.317781</w:t>
        <w:br/>
        <w:t>vt 0.431245 0.325549</w:t>
        <w:br/>
        <w:t>vt 0.418081 0.240566</w:t>
        <w:br/>
        <w:t>vt 0.418081 0.279429</w:t>
        <w:br/>
        <w:t>vt 0.431245 0.279429</w:t>
        <w:br/>
        <w:t>vt 0.431245 0.289991</w:t>
        <w:br/>
        <w:t>vt 0.418081 0.289991</w:t>
        <w:br/>
        <w:t>vt 0.431245 0.300394</w:t>
        <w:br/>
        <w:t>vt 0.418081 0.300394</w:t>
        <w:br/>
        <w:t>vt 0.431245 0.310024</w:t>
        <w:br/>
        <w:t>vt 0.418081 0.310024</w:t>
        <w:br/>
        <w:t>vt 0.418081 0.317781</w:t>
        <w:br/>
        <w:t>vt 0.424020 0.330847</w:t>
        <w:br/>
        <w:t>vt 0.431245 0.330847</w:t>
        <w:br/>
        <w:t>vt 0.424020 0.337559</w:t>
        <w:br/>
        <w:t>vt 0.431245 0.337559</w:t>
        <w:br/>
        <w:t>vt 0.424554 0.219042</w:t>
        <w:br/>
        <w:t>vt 0.431245 0.219042</w:t>
        <w:br/>
        <w:t>vt 0.431245 0.226359</w:t>
        <w:br/>
        <w:t>vt 0.424554 0.226359</w:t>
        <w:br/>
        <w:t>vt 0.417603 0.238759</w:t>
        <w:br/>
        <w:t>vt 0.417603 0.232943</w:t>
        <w:br/>
        <w:t>vt 0.422802 0.234328</w:t>
        <w:br/>
        <w:t>vt 0.422802 0.226359</w:t>
        <w:br/>
        <w:t>vt 0.422802 0.219042</w:t>
        <w:br/>
        <w:t>vt 0.432901 0.232193</w:t>
        <w:br/>
        <w:t>vt 0.432901 0.240566</w:t>
        <w:br/>
        <w:t>vt 0.431245 0.240566</w:t>
        <w:br/>
        <w:t>vt 0.431245 0.232193</w:t>
        <w:br/>
        <w:t>vt 0.432901 0.249426</w:t>
        <w:br/>
        <w:t>vt 0.431245 0.249426</w:t>
        <w:br/>
        <w:t>vt 0.432901 0.259141</w:t>
        <w:br/>
        <w:t>vt 0.431245 0.259141</w:t>
        <w:br/>
        <w:t>vt 0.432901 0.269071</w:t>
        <w:br/>
        <w:t>vt 0.431245 0.269071</w:t>
        <w:br/>
        <w:t>vt 0.432901 0.279429</w:t>
        <w:br/>
        <w:t>vt 0.431245 0.279429</w:t>
        <w:br/>
        <w:t>vt 0.431245 0.289991</w:t>
        <w:br/>
        <w:t>vt 0.432901 0.289991</w:t>
        <w:br/>
        <w:t>vt 0.431245 0.300394</w:t>
        <w:br/>
        <w:t>vt 0.432901 0.300394</w:t>
        <w:br/>
        <w:t>vt 0.432901 0.310024</w:t>
        <w:br/>
        <w:t>vt 0.431245 0.310024</w:t>
        <w:br/>
        <w:t>vt 0.432901 0.317781</w:t>
        <w:br/>
        <w:t>vt 0.431245 0.317781</w:t>
        <w:br/>
        <w:t>vt 0.432901 0.325520</w:t>
        <w:br/>
        <w:t>vt 0.431245 0.325549</w:t>
        <w:br/>
        <w:t>vt 0.415955 0.249426</w:t>
        <w:br/>
        <w:t>vt 0.418081 0.249426</w:t>
        <w:br/>
        <w:t>vt 0.418081 0.259141</w:t>
        <w:br/>
        <w:t>vt 0.415955 0.259141</w:t>
        <w:br/>
        <w:t>vt 0.415955 0.242516</w:t>
        <w:br/>
        <w:t>vt 0.418081 0.240566</w:t>
        <w:br/>
        <w:t>vt 0.415955 0.269071</w:t>
        <w:br/>
        <w:t>vt 0.418081 0.269071</w:t>
        <w:br/>
        <w:t>vt 0.418081 0.279429</w:t>
        <w:br/>
        <w:t>vt 0.415955 0.279429</w:t>
        <w:br/>
        <w:t>vt 0.415955 0.300394</w:t>
        <w:br/>
        <w:t>vt 0.415955 0.289991</w:t>
        <w:br/>
        <w:t>vt 0.418081 0.289991</w:t>
        <w:br/>
        <w:t>vt 0.418081 0.300394</w:t>
        <w:br/>
        <w:t>vt 0.415955 0.310024</w:t>
        <w:br/>
        <w:t>vt 0.418081 0.310024</w:t>
        <w:br/>
        <w:t>vt 0.418081 0.317781</w:t>
        <w:br/>
        <w:t>vt 0.432901 0.330847</w:t>
        <w:br/>
        <w:t>vt 0.431245 0.330847</w:t>
        <w:br/>
        <w:t>vt 0.432901 0.337559</w:t>
        <w:br/>
        <w:t>vt 0.431245 0.337559</w:t>
        <w:br/>
        <w:t>vt 0.432901 0.219042</w:t>
        <w:br/>
        <w:t>vt 0.432901 0.226359</w:t>
        <w:br/>
        <w:t>vt 0.431245 0.226359</w:t>
        <w:br/>
        <w:t>vt 0.431245 0.219042</w:t>
        <w:br/>
        <w:t>vt 0.415955 0.226359</w:t>
        <w:br/>
        <w:t>vt 0.417603 0.226359</w:t>
        <w:br/>
        <w:t>vt 0.417603 0.232943</w:t>
        <w:br/>
        <w:t>vt 0.415955 0.232943</w:t>
        <w:br/>
        <w:t>vt 0.415955 0.219042</w:t>
        <w:br/>
        <w:t>vt 0.417603 0.219042</w:t>
        <w:br/>
        <w:t>vt 0.417603 0.238759</w:t>
        <w:br/>
        <w:t>vt 0.417603 0.219042</w:t>
        <w:br/>
        <w:t>vt 0.417603 0.226359</w:t>
        <w:br/>
        <w:t>vt 0.431245 0.249426</w:t>
        <w:br/>
        <w:t>vt 0.431245 0.259141</w:t>
        <w:br/>
        <w:t>vt 0.418081 0.259141</w:t>
        <w:br/>
        <w:t>vt 0.418081 0.249426</w:t>
        <w:br/>
        <w:t>vt 0.418081 0.269071</w:t>
        <w:br/>
        <w:t>vt 0.431245 0.269071</w:t>
        <w:br/>
        <w:t>vt 0.418081 0.317781</w:t>
        <w:br/>
        <w:t>vt 0.424554 0.234792</w:t>
        <w:br/>
        <w:t>vt 0.431245 0.240566</w:t>
        <w:br/>
        <w:t>vt 0.431245 0.232193</w:t>
        <w:br/>
        <w:t>vt 0.424020 0.323450</w:t>
        <w:br/>
        <w:t>vt 0.431245 0.325549</w:t>
        <w:br/>
        <w:t>vt 0.431245 0.317781</w:t>
        <w:br/>
        <w:t>vt 0.418081 0.240566</w:t>
        <w:br/>
        <w:t>vt 0.431245 0.289991</w:t>
        <w:br/>
        <w:t>vt 0.431245 0.279429</w:t>
        <w:br/>
        <w:t>vt 0.418081 0.279429</w:t>
        <w:br/>
        <w:t>vt 0.418081 0.289991</w:t>
        <w:br/>
        <w:t>vt 0.431245 0.300394</w:t>
        <w:br/>
        <w:t>vt 0.418081 0.300394</w:t>
        <w:br/>
        <w:t>vt 0.431245 0.310024</w:t>
        <w:br/>
        <w:t>vt 0.418081 0.310024</w:t>
        <w:br/>
        <w:t>vt 0.418081 0.317781</w:t>
        <w:br/>
        <w:t>vt 0.424020 0.330847</w:t>
        <w:br/>
        <w:t>vt 0.431245 0.330847</w:t>
        <w:br/>
        <w:t>vt 0.424554 0.226359</w:t>
        <w:br/>
        <w:t>vt 0.431245 0.226359</w:t>
        <w:br/>
        <w:t>vt 0.417603 0.238759</w:t>
        <w:br/>
        <w:t>vt 0.422802 0.234328</w:t>
        <w:br/>
        <w:t>vt 0.417603 0.232943</w:t>
        <w:br/>
        <w:t>vt 0.422802 0.226359</w:t>
        <w:br/>
        <w:t>vt 0.431245 0.240566</w:t>
        <w:br/>
        <w:t>vt 0.432901 0.240566</w:t>
        <w:br/>
        <w:t>vt 0.432901 0.232193</w:t>
        <w:br/>
        <w:t>vt 0.431245 0.232193</w:t>
        <w:br/>
        <w:t>vt 0.431245 0.249426</w:t>
        <w:br/>
        <w:t>vt 0.432901 0.249426</w:t>
        <w:br/>
        <w:t>vt 0.431245 0.259141</w:t>
        <w:br/>
        <w:t>vt 0.432901 0.259141</w:t>
        <w:br/>
        <w:t>vt 0.431245 0.269071</w:t>
        <w:br/>
        <w:t>vt 0.432901 0.269071</w:t>
        <w:br/>
        <w:t>vt 0.431245 0.279429</w:t>
        <w:br/>
        <w:t>vt 0.432901 0.279429</w:t>
        <w:br/>
        <w:t>vt 0.431245 0.289991</w:t>
        <w:br/>
        <w:t>vt 0.432901 0.289991</w:t>
        <w:br/>
        <w:t>vt 0.431245 0.300394</w:t>
        <w:br/>
        <w:t>vt 0.432901 0.300394</w:t>
        <w:br/>
        <w:t>vt 0.432901 0.310024</w:t>
        <w:br/>
        <w:t>vt 0.431245 0.310024</w:t>
        <w:br/>
        <w:t>vt 0.432901 0.317781</w:t>
        <w:br/>
        <w:t>vt 0.431245 0.317781</w:t>
        <w:br/>
        <w:t>vt 0.432901 0.325520</w:t>
        <w:br/>
        <w:t>vt 0.431245 0.325549</w:t>
        <w:br/>
        <w:t>vt 0.415955 0.249426</w:t>
        <w:br/>
        <w:t>vt 0.415955 0.259141</w:t>
        <w:br/>
        <w:t>vt 0.418081 0.259141</w:t>
        <w:br/>
        <w:t>vt 0.418081 0.249426</w:t>
        <w:br/>
        <w:t>vt 0.415955 0.242516</w:t>
        <w:br/>
        <w:t>vt 0.418081 0.240566</w:t>
        <w:br/>
        <w:t>vt 0.418081 0.279429</w:t>
        <w:br/>
        <w:t>vt 0.418081 0.269071</w:t>
        <w:br/>
        <w:t>vt 0.415955 0.269071</w:t>
        <w:br/>
        <w:t>vt 0.415955 0.279429</w:t>
        <w:br/>
        <w:t>vt 0.418081 0.289991</w:t>
        <w:br/>
        <w:t>vt 0.415955 0.289991</w:t>
        <w:br/>
        <w:t>vt 0.415955 0.300394</w:t>
        <w:br/>
        <w:t>vt 0.418081 0.300394</w:t>
        <w:br/>
        <w:t>vt 0.418081 0.310024</w:t>
        <w:br/>
        <w:t>vt 0.415955 0.310024</w:t>
        <w:br/>
        <w:t>vt 0.418081 0.317781</w:t>
        <w:br/>
        <w:t>vt 0.432901 0.330847</w:t>
        <w:br/>
        <w:t>vt 0.431245 0.330847</w:t>
        <w:br/>
        <w:t>vt 0.431245 0.226359</w:t>
        <w:br/>
        <w:t>vt 0.432901 0.226359</w:t>
        <w:br/>
        <w:t>vt 0.415955 0.226359</w:t>
        <w:br/>
        <w:t>vt 0.415955 0.232943</w:t>
        <w:br/>
        <w:t>vt 0.417603 0.232943</w:t>
        <w:br/>
        <w:t>vt 0.417603 0.226359</w:t>
        <w:br/>
        <w:t>vt 0.417603 0.238759</w:t>
        <w:br/>
        <w:t>vt 0.417603 0.226359</w:t>
        <w:br/>
        <w:t>vt 0.418081 0.259141</w:t>
        <w:br/>
        <w:t>vt 0.431245 0.259141</w:t>
        <w:br/>
        <w:t>vt 0.431245 0.249426</w:t>
        <w:br/>
        <w:t>vt 0.418081 0.249426</w:t>
        <w:br/>
        <w:t>vt 0.431245 0.269071</w:t>
        <w:br/>
        <w:t>vt 0.418081 0.269071</w:t>
        <w:br/>
        <w:t>vt 0.418081 0.317781</w:t>
        <w:br/>
        <w:t>vt 0.432008 0.958815</w:t>
        <w:br/>
        <w:t>vt 0.432943 0.963777</w:t>
        <w:br/>
        <w:t>vt 0.425810 0.962700</w:t>
        <w:br/>
        <w:t>vt 0.425282 0.960654</w:t>
        <w:br/>
        <w:t>vt 0.440603 0.956504</w:t>
        <w:br/>
        <w:t>vt 0.440729 0.964604</w:t>
        <w:br/>
        <w:t>vt 0.448046 0.965384</w:t>
        <w:br/>
        <w:t>vt 0.447984 0.954027</w:t>
        <w:br/>
        <w:t>vt 0.455750 0.966006</w:t>
        <w:br/>
        <w:t>vt 0.455328 0.951677</w:t>
        <w:br/>
        <w:t>vt 0.457915 0.966060</w:t>
        <w:br/>
        <w:t>vt 0.457564 0.951272</w:t>
        <w:br/>
        <w:t>vt 0.459219 0.951510</w:t>
        <w:br/>
        <w:t>vt 0.460632 0.965963</w:t>
        <w:br/>
        <w:t>vt 0.466327 0.955354</w:t>
        <w:br/>
        <w:t>vt 0.466448 0.965661</w:t>
        <w:br/>
        <w:t>vt 0.481022 0.960647</w:t>
        <w:br/>
        <w:t>vt 0.479629 0.964647</w:t>
        <w:br/>
        <w:t>vt 0.455328 0.951677</w:t>
        <w:br/>
        <w:t>vt 0.447984 0.954027</w:t>
        <w:br/>
        <w:t>vt 0.447714 0.952628</w:t>
        <w:br/>
        <w:t>vt 0.455329 0.950329</w:t>
        <w:br/>
        <w:t>vt 0.440603 0.956504</w:t>
        <w:br/>
        <w:t>vt 0.440301 0.954875</w:t>
        <w:br/>
        <w:t>vt 0.432008 0.958815</w:t>
        <w:br/>
        <w:t>vt 0.431528 0.957472</w:t>
        <w:br/>
        <w:t>vt 0.425282 0.960654</w:t>
        <w:br/>
        <w:t>vt 0.425174 0.959194</w:t>
        <w:br/>
        <w:t>vt 0.420552 0.961900</w:t>
        <w:br/>
        <w:t>vt 0.420461 0.960536</w:t>
        <w:br/>
        <w:t>vt 0.420552 0.961900</w:t>
        <w:br/>
        <w:t>vt 0.490807 0.964038</w:t>
        <w:br/>
        <w:t>vt 0.490807 0.964038</w:t>
        <w:br/>
        <w:t>vt 0.481022 0.960647</w:t>
        <w:br/>
        <w:t>vt 0.481802 0.959702</w:t>
        <w:br/>
        <w:t>vt 0.490929 0.963009</w:t>
        <w:br/>
        <w:t>vt 0.466327 0.955354</w:t>
        <w:br/>
        <w:t>vt 0.466903 0.954229</w:t>
        <w:br/>
        <w:t>vt 0.459219 0.951510</w:t>
        <w:br/>
        <w:t>vt 0.459611 0.950425</w:t>
        <w:br/>
        <w:t>vt 0.457564 0.951272</w:t>
        <w:br/>
        <w:t>vt 0.457711 0.949903</w:t>
        <w:br/>
        <w:t>vt 0.429872 0.953929</w:t>
        <w:br/>
        <w:t>vt 0.431528 0.957472</w:t>
        <w:br/>
        <w:t>vt 0.425174 0.959194</w:t>
        <w:br/>
        <w:t>vt 0.422805 0.955884</w:t>
        <w:br/>
        <w:t>vt 0.420461 0.960536</w:t>
        <w:br/>
        <w:t>vt 0.414798 0.959154</w:t>
        <w:br/>
        <w:t>vt 0.439231 0.951395</w:t>
        <w:br/>
        <w:t>vt 0.440301 0.954875</w:t>
        <w:br/>
        <w:t>vt 0.446562 0.949134</w:t>
        <w:br/>
        <w:t>vt 0.447714 0.952628</w:t>
        <w:br/>
        <w:t>vt 0.455329 0.950329</w:t>
        <w:br/>
        <w:t>vt 0.455200 0.946273</w:t>
        <w:br/>
        <w:t>vt 0.457711 0.949903</w:t>
        <w:br/>
        <w:t>vt 0.457633 0.945470</w:t>
        <w:br/>
        <w:t>vt 0.459931 0.945790</w:t>
        <w:br/>
        <w:t>vt 0.459611 0.950425</w:t>
        <w:br/>
        <w:t>vt 0.468715 0.950525</w:t>
        <w:br/>
        <w:t>vt 0.466903 0.954229</w:t>
        <w:br/>
        <w:t>vt 0.481802 0.959702</w:t>
        <w:br/>
        <w:t>vt 0.485154 0.956761</w:t>
        <w:br/>
        <w:t>vt 0.497111 0.961243</w:t>
        <w:br/>
        <w:t>vt 0.490929 0.963009</w:t>
        <w:br/>
        <w:t>vt 0.497111 0.961243</w:t>
        <w:br/>
        <w:t>vt 0.485154 0.956761</w:t>
        <w:br/>
        <w:t>vt 0.485080 0.954556</w:t>
        <w:br/>
        <w:t>vt 0.498661 0.959761</w:t>
        <w:br/>
        <w:t>vt 0.469248 0.947774</w:t>
        <w:br/>
        <w:t>vt 0.468715 0.950525</w:t>
        <w:br/>
        <w:t>vt 0.459931 0.945790</w:t>
        <w:br/>
        <w:t>vt 0.460969 0.943403</w:t>
        <w:br/>
        <w:t>vt 0.457633 0.945470</w:t>
        <w:br/>
        <w:t>vt 0.458354 0.942922</w:t>
        <w:br/>
        <w:t>vt 0.455200 0.946273</w:t>
        <w:br/>
        <w:t>vt 0.454991 0.943309</w:t>
        <w:br/>
        <w:t>vt 0.446562 0.949134</w:t>
        <w:br/>
        <w:t>vt 0.446266 0.945998</w:t>
        <w:br/>
        <w:t>vt 0.439231 0.951395</w:t>
        <w:br/>
        <w:t>vt 0.438398 0.948398</w:t>
        <w:br/>
        <w:t>vt 0.429872 0.953929</w:t>
        <w:br/>
        <w:t>vt 0.430054 0.950816</w:t>
        <w:br/>
        <w:t>vt 0.422805 0.955884</w:t>
        <w:br/>
        <w:t>vt 0.419572 0.954048</w:t>
        <w:br/>
        <w:t>vt 0.414798 0.959154</w:t>
        <w:br/>
        <w:t>vt 0.413162 0.957165</w:t>
        <w:br/>
        <w:t>vt 0.065504 0.242303</w:t>
        <w:br/>
        <w:t>vt 0.065504 0.245950</w:t>
        <w:br/>
        <w:t>vt 0.065024 0.245950</w:t>
        <w:br/>
        <w:t>vt 0.065024 0.242303</w:t>
        <w:br/>
        <w:t>vt 0.065504 0.249435</w:t>
        <w:br/>
        <w:t>vt 0.065504 0.254223</w:t>
        <w:br/>
        <w:t>vt 0.065024 0.254223</w:t>
        <w:br/>
        <w:t>vt 0.065024 0.249435</w:t>
        <w:br/>
        <w:t>vt 0.065504 0.258197</w:t>
        <w:br/>
        <w:t>vt 0.065504 0.263069</w:t>
        <w:br/>
        <w:t>vt 0.065024 0.263069</w:t>
        <w:br/>
        <w:t>vt 0.065024 0.258197</w:t>
        <w:br/>
        <w:t>vt 0.065504 0.271381</w:t>
        <w:br/>
        <w:t>vt 0.065504 0.274350</w:t>
        <w:br/>
        <w:t>vt 0.065024 0.274350</w:t>
        <w:br/>
        <w:t>vt 0.065024 0.271381</w:t>
        <w:br/>
        <w:t>vt 0.065504 0.277974</w:t>
        <w:br/>
        <w:t>vt 0.065024 0.277974</w:t>
        <w:br/>
        <w:t>vt 0.065504 0.281625</w:t>
        <w:br/>
        <w:t>vt 0.065504 0.285963</w:t>
        <w:br/>
        <w:t>vt 0.065024 0.285963</w:t>
        <w:br/>
        <w:t>vt 0.065024 0.281625</w:t>
        <w:br/>
        <w:t>vt 0.005417 0.596085</w:t>
        <w:br/>
        <w:t>vt 0.004955 0.596085</w:t>
        <w:br/>
        <w:t>vt 0.004955 0.593994</w:t>
        <w:br/>
        <w:t>vt 0.005417 0.593994</w:t>
        <w:br/>
        <w:t>vt 0.004955 0.591626</w:t>
        <w:br/>
        <w:t>vt 0.004955 0.589054</w:t>
        <w:br/>
        <w:t>vt 0.005417 0.589054</w:t>
        <w:br/>
        <w:t>vt 0.005417 0.591626</w:t>
        <w:br/>
        <w:t>vt 0.004955 0.586586</w:t>
        <w:br/>
        <w:t>vt 0.004955 0.584060</w:t>
        <w:br/>
        <w:t>vt 0.005417 0.584060</w:t>
        <w:br/>
        <w:t>vt 0.005417 0.586586</w:t>
        <w:br/>
        <w:t>vt 0.004955 0.580130</w:t>
        <w:br/>
        <w:t>vt 0.005417 0.580130</w:t>
        <w:br/>
        <w:t>vt 0.004955 0.574979</w:t>
        <w:br/>
        <w:t>vt 0.005417 0.574979</w:t>
        <w:br/>
        <w:t>vt 0.004955 0.570038</w:t>
        <w:br/>
        <w:t>vt 0.005417 0.570038</w:t>
        <w:br/>
        <w:t>vt 0.004955 0.564513</w:t>
        <w:br/>
        <w:t>vt 0.005417 0.564513</w:t>
        <w:br/>
        <w:t>vt 0.004955 0.558617</w:t>
        <w:br/>
        <w:t>vt 0.005417 0.558617</w:t>
        <w:br/>
        <w:t>vt 0.004955 0.552372</w:t>
        <w:br/>
        <w:t>vt 0.005417 0.552372</w:t>
        <w:br/>
        <w:t>vt 0.004955 0.547747</w:t>
        <w:br/>
        <w:t>vt 0.005417 0.547747</w:t>
        <w:br/>
        <w:t>vt 0.004955 0.541918</w:t>
        <w:br/>
        <w:t>vt 0.004955 0.536994</w:t>
        <w:br/>
        <w:t>vt 0.005417 0.536994</w:t>
        <w:br/>
        <w:t>vt 0.005417 0.541918</w:t>
        <w:br/>
        <w:t>vt 0.014444 0.536994</w:t>
        <w:br/>
        <w:t>vt 0.014444 0.541918</w:t>
        <w:br/>
        <w:t>vt 0.005417 0.541918</w:t>
        <w:br/>
        <w:t>vt 0.005417 0.536994</w:t>
        <w:br/>
        <w:t>vt 0.014444 0.547747</w:t>
        <w:br/>
        <w:t>vt 0.014444 0.552372</w:t>
        <w:br/>
        <w:t>vt 0.005417 0.552372</w:t>
        <w:br/>
        <w:t>vt 0.005417 0.547747</w:t>
        <w:br/>
        <w:t>vt 0.014444 0.558617</w:t>
        <w:br/>
        <w:t>vt 0.005417 0.558617</w:t>
        <w:br/>
        <w:t>vt 0.014444 0.564513</w:t>
        <w:br/>
        <w:t>vt 0.005417 0.564513</w:t>
        <w:br/>
        <w:t>vt 0.014444 0.570038</w:t>
        <w:br/>
        <w:t>vt 0.005417 0.570038</w:t>
        <w:br/>
        <w:t>vt 0.014444 0.574979</w:t>
        <w:br/>
        <w:t>vt 0.005417 0.574979</w:t>
        <w:br/>
        <w:t>vt 0.005417 0.580130</w:t>
        <w:br/>
        <w:t>vt 0.014444 0.580130</w:t>
        <w:br/>
        <w:t>vt 0.005417 0.584060</w:t>
        <w:br/>
        <w:t>vt 0.014444 0.584060</w:t>
        <w:br/>
        <w:t>vt 0.005417 0.586586</w:t>
        <w:br/>
        <w:t>vt 0.014444 0.586586</w:t>
        <w:br/>
        <w:t>vt 0.065024 0.281625</w:t>
        <w:br/>
        <w:t>vt 0.065024 0.285963</w:t>
        <w:br/>
        <w:t>vt 0.055720 0.285963</w:t>
        <w:br/>
        <w:t>vt 0.055720 0.281625</w:t>
        <w:br/>
        <w:t>vt 0.065024 0.274350</w:t>
        <w:br/>
        <w:t>vt 0.065024 0.277974</w:t>
        <w:br/>
        <w:t>vt 0.055720 0.277974</w:t>
        <w:br/>
        <w:t>vt 0.055720 0.274350</w:t>
        <w:br/>
        <w:t>vt 0.065024 0.271381</w:t>
        <w:br/>
        <w:t>vt 0.055720 0.271381</w:t>
        <w:br/>
        <w:t>vt 0.065024 0.258197</w:t>
        <w:br/>
        <w:t>vt 0.065024 0.263069</w:t>
        <w:br/>
        <w:t>vt 0.055720 0.263069</w:t>
        <w:br/>
        <w:t>vt 0.055720 0.258197</w:t>
        <w:br/>
        <w:t>vt 0.055720 0.249435</w:t>
        <w:br/>
        <w:t>vt 0.065024 0.249435</w:t>
        <w:br/>
        <w:t>vt 0.065024 0.254223</w:t>
        <w:br/>
        <w:t>vt 0.055720 0.254223</w:t>
        <w:br/>
        <w:t>vt 0.055720 0.242303</w:t>
        <w:br/>
        <w:t>vt 0.065024 0.242303</w:t>
        <w:br/>
        <w:t>vt 0.065024 0.245950</w:t>
        <w:br/>
        <w:t>vt 0.055720 0.245950</w:t>
        <w:br/>
        <w:t>vt 0.055720 0.242303</w:t>
        <w:br/>
        <w:t>vt 0.055720 0.245950</w:t>
        <w:br/>
        <w:t>vt 0.055199 0.245950</w:t>
        <w:br/>
        <w:t>vt 0.055199 0.242303</w:t>
        <w:br/>
        <w:t>vt 0.055720 0.249435</w:t>
        <w:br/>
        <w:t>vt 0.055720 0.254223</w:t>
        <w:br/>
        <w:t>vt 0.055199 0.254223</w:t>
        <w:br/>
        <w:t>vt 0.055199 0.249435</w:t>
        <w:br/>
        <w:t>vt 0.055720 0.258197</w:t>
        <w:br/>
        <w:t>vt 0.055720 0.263069</w:t>
        <w:br/>
        <w:t>vt 0.055199 0.263069</w:t>
        <w:br/>
        <w:t>vt 0.055199 0.258197</w:t>
        <w:br/>
        <w:t>vt 0.055199 0.271381</w:t>
        <w:br/>
        <w:t>vt 0.055720 0.271381</w:t>
        <w:br/>
        <w:t>vt 0.055720 0.274350</w:t>
        <w:br/>
        <w:t>vt 0.055199 0.274350</w:t>
        <w:br/>
        <w:t>vt 0.055720 0.277974</w:t>
        <w:br/>
        <w:t>vt 0.055199 0.277974</w:t>
        <w:br/>
        <w:t>vt 0.055720 0.281625</w:t>
        <w:br/>
        <w:t>vt 0.055720 0.285963</w:t>
        <w:br/>
        <w:t>vt 0.055199 0.285963</w:t>
        <w:br/>
        <w:t>vt 0.055199 0.281625</w:t>
        <w:br/>
        <w:t>vt 0.014444 0.586586</w:t>
        <w:br/>
        <w:t>vt 0.014444 0.584060</w:t>
        <w:br/>
        <w:t>vt 0.014946 0.584060</w:t>
        <w:br/>
        <w:t>vt 0.014946 0.586586</w:t>
        <w:br/>
        <w:t>vt 0.014444 0.580130</w:t>
        <w:br/>
        <w:t>vt 0.014946 0.580130</w:t>
        <w:br/>
        <w:t>vt 0.014444 0.574979</w:t>
        <w:br/>
        <w:t>vt 0.014946 0.574979</w:t>
        <w:br/>
        <w:t>vt 0.014444 0.570038</w:t>
        <w:br/>
        <w:t>vt 0.014946 0.570038</w:t>
        <w:br/>
        <w:t>vt 0.014444 0.564513</w:t>
        <w:br/>
        <w:t>vt 0.014946 0.564513</w:t>
        <w:br/>
        <w:t>vt 0.014444 0.558617</w:t>
        <w:br/>
        <w:t>vt 0.014946 0.558617</w:t>
        <w:br/>
        <w:t>vt 0.014444 0.552372</w:t>
        <w:br/>
        <w:t>vt 0.014946 0.552372</w:t>
        <w:br/>
        <w:t>vt 0.014946 0.547747</w:t>
        <w:br/>
        <w:t>vt 0.014444 0.547747</w:t>
        <w:br/>
        <w:t>vt 0.014946 0.536994</w:t>
        <w:br/>
        <w:t>vt 0.014946 0.541918</w:t>
        <w:br/>
        <w:t>vt 0.014444 0.541918</w:t>
        <w:br/>
        <w:t>vt 0.014444 0.536994</w:t>
        <w:br/>
        <w:t>vt 0.057345 0.178539</w:t>
        <w:br/>
        <w:t>vt 0.066699 0.178539</w:t>
        <w:br/>
        <w:t>vt 0.066699 0.184157</w:t>
        <w:br/>
        <w:t>vt 0.057345 0.184157</w:t>
        <w:br/>
        <w:t>vt 0.057345 0.189333</w:t>
        <w:br/>
        <w:t>vt 0.066699 0.189333</w:t>
        <w:br/>
        <w:t>vt 0.066699 0.194700</w:t>
        <w:br/>
        <w:t>vt 0.057345 0.194700</w:t>
        <w:br/>
        <w:t>vt 0.066699 0.200730</w:t>
        <w:br/>
        <w:t>vt 0.057345 0.200730</w:t>
        <w:br/>
        <w:t>vt 0.057345 0.206685</w:t>
        <w:br/>
        <w:t>vt 0.066699 0.206685</w:t>
        <w:br/>
        <w:t>vt 0.057345 0.211486</w:t>
        <w:br/>
        <w:t>vt 0.066699 0.211486</w:t>
        <w:br/>
        <w:t>vt 0.057345 0.216527</w:t>
        <w:br/>
        <w:t>vt 0.066699 0.216527</w:t>
        <w:br/>
        <w:t>vt 0.066699 0.221061</w:t>
        <w:br/>
        <w:t>vt 0.057345 0.221061</w:t>
        <w:br/>
        <w:t>vt 0.066699 0.224074</w:t>
        <w:br/>
        <w:t>vt 0.057345 0.224074</w:t>
        <w:br/>
        <w:t>vt 0.066699 0.226961</w:t>
        <w:br/>
        <w:t>vt 0.057345 0.226961</w:t>
        <w:br/>
        <w:t>vt 0.005417 0.589054</w:t>
        <w:br/>
        <w:t>vt 0.014444 0.589054</w:t>
        <w:br/>
        <w:t>vt 0.014444 0.589054</w:t>
        <w:br/>
        <w:t>vt 0.014946 0.589054</w:t>
        <w:br/>
        <w:t>vt 0.066699 0.229028</w:t>
        <w:br/>
        <w:t>vt 0.057345 0.229028</w:t>
        <w:br/>
        <w:t>vt 0.005417 0.591626</w:t>
        <w:br/>
        <w:t>vt 0.014444 0.591626</w:t>
        <w:br/>
        <w:t>vt 0.014946 0.591626</w:t>
        <w:br/>
        <w:t>vt 0.014444 0.591626</w:t>
        <w:br/>
        <w:t>vt 0.014444 0.596085</w:t>
        <w:br/>
        <w:t>vt 0.014444 0.593994</w:t>
        <w:br/>
        <w:t>vt 0.014946 0.593994</w:t>
        <w:br/>
        <w:t>vt 0.014946 0.596085</w:t>
        <w:br/>
        <w:t>vt 0.005417 0.596085</w:t>
        <w:br/>
        <w:t>vt 0.005417 0.593994</w:t>
        <w:br/>
        <w:t>vt 0.014444 0.593994</w:t>
        <w:br/>
        <w:t>vt 0.014444 0.596085</w:t>
        <w:br/>
        <w:t>vt 0.055199 0.267682</w:t>
        <w:br/>
        <w:t>vt 0.055720 0.267682</w:t>
        <w:br/>
        <w:t>vt 0.065024 0.267682</w:t>
        <w:br/>
        <w:t>vt 0.055720 0.267682</w:t>
        <w:br/>
        <w:t>vt 0.065504 0.267682</w:t>
        <w:br/>
        <w:t>vt 0.065024 0.267682</w:t>
        <w:br/>
        <w:t>vt 0.607771 0.057543</w:t>
        <w:br/>
        <w:t>vt 0.607942 0.058313</w:t>
        <w:br/>
        <w:t>vt 0.601038 0.059549</w:t>
        <w:br/>
        <w:t>vt 0.600747 0.058570</w:t>
        <w:br/>
        <w:t>vt 0.615588 0.056569</w:t>
        <w:br/>
        <w:t>vt 0.615681 0.057320</w:t>
        <w:br/>
        <w:t>vt 0.624374 0.056911</w:t>
        <w:br/>
        <w:t>vt 0.624462 0.056010</w:t>
        <w:br/>
        <w:t>vt 0.632998 0.057050</w:t>
        <w:br/>
        <w:t>vt 0.633150 0.056068</w:t>
        <w:br/>
        <w:t>vt 0.642128 0.057990</w:t>
        <w:br/>
        <w:t>vt 0.642270 0.057039</w:t>
        <w:br/>
        <w:t>vt 0.652204 0.058944</w:t>
        <w:br/>
        <w:t>vt 0.651984 0.059813</w:t>
        <w:br/>
        <w:t>vt 0.660938 0.060925</w:t>
        <w:br/>
        <w:t>vt 0.660574 0.061781</w:t>
        <w:br/>
        <w:t>vt 0.669915 0.063957</w:t>
        <w:br/>
        <w:t>vt 0.669538 0.064877</w:t>
        <w:br/>
        <w:t>vt 0.677563 0.067195</w:t>
        <w:br/>
        <w:t>vt 0.677042 0.068055</w:t>
        <w:br/>
        <w:t>vt 0.684416 0.070493</w:t>
        <w:br/>
        <w:t>vt 0.683872 0.071324</w:t>
        <w:br/>
        <w:t>vt 0.689261 0.073620</w:t>
        <w:br/>
        <w:t>vt 0.691822 0.075809</w:t>
        <w:br/>
        <w:t>vt 0.690900 0.076086</w:t>
        <w:br/>
        <w:t>vt 0.688399 0.074225</w:t>
        <w:br/>
        <w:t>vt 0.594390 0.061041</w:t>
        <w:br/>
        <w:t>vt 0.593997 0.059998</w:t>
        <w:br/>
        <w:t>vt 0.537448 0.191428</w:t>
        <w:br/>
        <w:t>vt 0.533797 0.195285</w:t>
        <w:br/>
        <w:t>vt 0.535572 0.191262</w:t>
        <w:br/>
        <w:t>vt 0.677604 0.188892</w:t>
        <w:br/>
        <w:t>vt 0.678746 0.198181</w:t>
        <w:br/>
        <w:t>vt 0.677095 0.190840</w:t>
        <w:br/>
        <w:t>vt 0.675656 0.191428</w:t>
        <w:br/>
        <w:t>vt 0.671854 0.195285</w:t>
        <w:br/>
        <w:t>vt 0.668907 0.191428</w:t>
        <w:br/>
        <w:t>vt 0.660782 0.195285</w:t>
        <w:br/>
        <w:t>vt 0.658538 0.191428</w:t>
        <w:br/>
        <w:t>vt 0.648426 0.195285</w:t>
        <w:br/>
        <w:t>vt 0.646509 0.191428</w:t>
        <w:br/>
        <w:t>vt 0.634083 0.195285</w:t>
        <w:br/>
        <w:t>vt 0.632436 0.191428</w:t>
        <w:br/>
        <w:t>vt 0.620618 0.195285</w:t>
        <w:br/>
        <w:t>vt 0.619114 0.191428</w:t>
        <w:br/>
        <w:t>vt 0.605413 0.195285</w:t>
        <w:br/>
        <w:t>vt 0.604409 0.191428</w:t>
        <w:br/>
        <w:t>vt 0.591496 0.195285</w:t>
        <w:br/>
        <w:t>vt 0.591043 0.191428</w:t>
        <w:br/>
        <w:t>vt 0.578428 0.195285</w:t>
        <w:br/>
        <w:t>vt 0.578360 0.191428</w:t>
        <w:br/>
        <w:t>vt 0.565144 0.195285</w:t>
        <w:br/>
        <w:t>vt 0.565381 0.191428</w:t>
        <w:br/>
        <w:t>vt 0.553569 0.195285</w:t>
        <w:br/>
        <w:t>vt 0.553896 0.191428</w:t>
        <w:br/>
        <w:t>vt 0.543530 0.195285</w:t>
        <w:br/>
        <w:t>vt 0.544022 0.191428</w:t>
        <w:br/>
        <w:t>vt 0.588601 0.062697</w:t>
        <w:br/>
        <w:t>vt 0.588200 0.061573</w:t>
        <w:br/>
        <w:t>vt 0.534709 0.189865</w:t>
        <w:br/>
        <w:t>vt 0.533797 0.195285</w:t>
        <w:br/>
        <w:t>vt 0.526340 0.195291</w:t>
        <w:br/>
        <w:t>vt 0.526244 0.181283</w:t>
        <w:br/>
        <w:t>vt 0.535113 0.182523</w:t>
        <w:br/>
        <w:t>vt 0.537448 0.188960</w:t>
        <w:br/>
        <w:t>vt 0.675656 0.188960</w:t>
        <w:br/>
        <w:t>vt 0.675656 0.183297</w:t>
        <w:br/>
        <w:t>vt 0.677240 0.183124</w:t>
        <w:br/>
        <w:t>vt 0.668907 0.188960</w:t>
        <w:br/>
        <w:t>vt 0.658538 0.188960</w:t>
        <w:br/>
        <w:t>vt 0.646509 0.188960</w:t>
        <w:br/>
        <w:t>vt 0.632436 0.188960</w:t>
        <w:br/>
        <w:t>vt 0.619114 0.188960</w:t>
        <w:br/>
        <w:t>vt 0.604409 0.188960</w:t>
        <w:br/>
        <w:t>vt 0.591043 0.188960</w:t>
        <w:br/>
        <w:t>vt 0.578360 0.188960</w:t>
        <w:br/>
        <w:t>vt 0.565381 0.188960</w:t>
        <w:br/>
        <w:t>vt 0.553896 0.188960</w:t>
        <w:br/>
        <w:t>vt 0.544022 0.188960</w:t>
        <w:br/>
        <w:t>vt 0.535679 0.181237</w:t>
        <w:br/>
        <w:t>vt 0.537448 0.183297</w:t>
        <w:br/>
        <w:t>vt 0.537448 0.180214</w:t>
        <w:br/>
        <w:t>vt 0.544022 0.183297</w:t>
        <w:br/>
        <w:t>vt 0.544022 0.180214</w:t>
        <w:br/>
        <w:t>vt 0.578360 0.180214</w:t>
        <w:br/>
        <w:t>vt 0.578360 0.183297</w:t>
        <w:br/>
        <w:t>vt 0.565381 0.183297</w:t>
        <w:br/>
        <w:t>vt 0.565381 0.180214</w:t>
        <w:br/>
        <w:t>vt 0.591043 0.180214</w:t>
        <w:br/>
        <w:t>vt 0.591043 0.183297</w:t>
        <w:br/>
        <w:t>vt 0.604409 0.180214</w:t>
        <w:br/>
        <w:t>vt 0.604409 0.183297</w:t>
        <w:br/>
        <w:t>vt 0.619114 0.180214</w:t>
        <w:br/>
        <w:t>vt 0.619114 0.183297</w:t>
        <w:br/>
        <w:t>vt 0.632436 0.180214</w:t>
        <w:br/>
        <w:t>vt 0.632436 0.183297</w:t>
        <w:br/>
        <w:t>vt 0.646509 0.180214</w:t>
        <w:br/>
        <w:t>vt 0.646509 0.183297</w:t>
        <w:br/>
        <w:t>vt 0.658538 0.180214</w:t>
        <w:br/>
        <w:t>vt 0.658538 0.183297</w:t>
        <w:br/>
        <w:t>vt 0.668907 0.180214</w:t>
        <w:br/>
        <w:t>vt 0.668907 0.183297</w:t>
        <w:br/>
        <w:t>vt 0.675656 0.180214</w:t>
        <w:br/>
        <w:t>vt 0.677084 0.181802</w:t>
        <w:br/>
        <w:t>vt 0.553896 0.183297</w:t>
        <w:br/>
        <w:t>vt 0.553896 0.180214</w:t>
        <w:br/>
        <w:t>vt 0.535044 0.180562</w:t>
        <w:br/>
        <w:t>vt 0.677163 0.181484</w:t>
        <w:br/>
        <w:t>vt 0.678718 0.170894</w:t>
        <w:br/>
        <w:t>vt 0.685986 0.192487</w:t>
        <w:br/>
        <w:t>vt 0.683440 0.200209</w:t>
        <w:br/>
        <w:t>vt 0.688134 0.184466</w:t>
        <w:br/>
        <w:t>vt 0.684665 0.173500</w:t>
        <w:br/>
        <w:t>vt 0.517982 0.182110</w:t>
        <w:br/>
        <w:t>vt 0.518226 0.168942</w:t>
        <w:br/>
        <w:t>vt 0.525230 0.167968</w:t>
        <w:br/>
        <w:t>vt 0.534268 0.167047</w:t>
        <w:br/>
        <w:t>vt 0.543426 0.166493</w:t>
        <w:br/>
        <w:t>vt 0.553688 0.166390</w:t>
        <w:br/>
        <w:t>vt 0.564717 0.167723</w:t>
        <w:br/>
        <w:t>vt 0.577684 0.168112</w:t>
        <w:br/>
        <w:t>vt 0.590599 0.168037</w:t>
        <w:br/>
        <w:t>vt 0.604049 0.167233</w:t>
        <w:br/>
        <w:t>vt 0.618538 0.167329</w:t>
        <w:br/>
        <w:t>vt 0.632230 0.168143</w:t>
        <w:br/>
        <w:t>vt 0.645719 0.168663</w:t>
        <w:br/>
        <w:t>vt 0.656939 0.168230</w:t>
        <w:br/>
        <w:t>vt 0.667825 0.168694</w:t>
        <w:br/>
        <w:t>vt 0.526288 0.152439</w:t>
        <w:br/>
        <w:t>vt 0.533929 0.151182</w:t>
        <w:br/>
        <w:t>vt 0.669110 0.153701</w:t>
        <w:br/>
        <w:t>vt 0.680345 0.157085</w:t>
        <w:br/>
        <w:t>vt 0.541950 0.150016</w:t>
        <w:br/>
        <w:t>vt 0.551801 0.148571</w:t>
        <w:br/>
        <w:t>vt 0.618699 0.148999</w:t>
        <w:br/>
        <w:t>vt 0.603123 0.148722</w:t>
        <w:br/>
        <w:t>vt 0.656321 0.150638</w:t>
        <w:br/>
        <w:t>vt 0.532976 0.136522</w:t>
        <w:br/>
        <w:t>vt 0.539606 0.134060</w:t>
        <w:br/>
        <w:t>vt 0.548916 0.131573</w:t>
        <w:br/>
        <w:t>vt 0.618781 0.132081</w:t>
        <w:br/>
        <w:t>vt 0.602105 0.131908</w:t>
        <w:br/>
        <w:t>vt 0.659207 0.133947</w:t>
        <w:br/>
        <w:t>vt 0.672434 0.138261</w:t>
        <w:br/>
        <w:t>vt 0.601131 0.115321</w:t>
        <w:br/>
        <w:t>vt 0.618037 0.115290</w:t>
        <w:br/>
        <w:t>vt 0.740630 0.061114</w:t>
        <w:br/>
        <w:t>vt 0.739793 0.059664</w:t>
        <w:br/>
        <w:t>vt 0.758264 0.060960</w:t>
        <w:br/>
        <w:t>vt 0.757352 0.061528</w:t>
        <w:br/>
        <w:t>vt 0.529588 0.125088</w:t>
        <w:br/>
        <w:t>vt 0.531352 0.124118</w:t>
        <w:br/>
        <w:t>vt 0.529927 0.136987</w:t>
        <w:br/>
        <w:t>vt 0.740916 0.062120</w:t>
        <w:br/>
        <w:t>vt 0.740630 0.061114</w:t>
        <w:br/>
        <w:t>vt 0.757352 0.061528</w:t>
        <w:br/>
        <w:t>vt 0.757389 0.062387</w:t>
        <w:br/>
        <w:t>vt 0.711222 0.060780</w:t>
        <w:br/>
        <w:t>vt 0.711034 0.059666</w:t>
        <w:br/>
        <w:t>vt 0.723104 0.059691</w:t>
        <w:br/>
        <w:t>vt 0.723187 0.061198</w:t>
        <w:br/>
        <w:t>vt 0.711222 0.060780</w:t>
        <w:br/>
        <w:t>vt 0.723187 0.061198</w:t>
        <w:br/>
        <w:t>vt 0.723075 0.062129</w:t>
        <w:br/>
        <w:t>vt 0.711203 0.061661</w:t>
        <w:br/>
        <w:t>vt 0.616345 0.076803</w:t>
        <w:br/>
        <w:t>vt 0.604693 0.077667</w:t>
        <w:br/>
        <w:t>vt 0.603430 0.077325</w:t>
        <w:br/>
        <w:t>vt 0.616837 0.075612</w:t>
        <w:br/>
        <w:t>vt 0.678673 0.145615</w:t>
        <w:br/>
        <w:t>vt 0.616130 0.077334</w:t>
        <w:br/>
        <w:t>vt 0.604478 0.078156</w:t>
        <w:br/>
        <w:t>vt 0.604693 0.077667</w:t>
        <w:br/>
        <w:t>vt 0.616345 0.076803</w:t>
        <w:br/>
        <w:t>vt 0.626486 0.076362</w:t>
        <w:br/>
        <w:t>vt 0.626593 0.075235</w:t>
        <w:br/>
        <w:t>vt 0.644327 0.076589</w:t>
        <w:br/>
        <w:t>vt 0.635783 0.076715</w:t>
        <w:br/>
        <w:t>vt 0.635827 0.076195</w:t>
        <w:br/>
        <w:t>vt 0.644361 0.075970</w:t>
        <w:br/>
        <w:t>vt 0.626440 0.076864</w:t>
        <w:br/>
        <w:t>vt 0.626486 0.076362</w:t>
        <w:br/>
        <w:t>vt 0.702817 0.061542</w:t>
        <w:br/>
        <w:t>vt 0.702094 0.061347</w:t>
        <w:br/>
        <w:t>vt 0.711034 0.059666</w:t>
        <w:br/>
        <w:t>vt 0.703724 0.062102</w:t>
        <w:br/>
        <w:t>vt 0.702817 0.061542</w:t>
        <w:br/>
        <w:t>vt 0.663254 0.115174</w:t>
        <w:br/>
        <w:t>vt 0.676157 0.115274</w:t>
        <w:br/>
        <w:t>vt 0.649032 0.075309</w:t>
        <w:br/>
        <w:t>vt 0.648981 0.075986</w:t>
        <w:br/>
        <w:t>vt 0.644361 0.075970</w:t>
        <w:br/>
        <w:t>vt 0.644443 0.075119</w:t>
        <w:br/>
        <w:t>vt 0.648981 0.075986</w:t>
        <w:br/>
        <w:t>vt 0.649143 0.076699</w:t>
        <w:br/>
        <w:t>vt 0.648981 0.075986</w:t>
        <w:br/>
        <w:t>vt 0.649032 0.075309</w:t>
        <w:br/>
        <w:t>vt 0.649508 0.076806</w:t>
        <w:br/>
        <w:t>vt 0.649143 0.076699</w:t>
        <w:br/>
        <w:t>vt 0.583896 0.064479</w:t>
        <w:br/>
        <w:t>vt 0.582969 0.063766</w:t>
        <w:br/>
        <w:t>vt 0.519329 0.196578</w:t>
        <w:br/>
        <w:t>vt 0.702817 0.061542</w:t>
        <w:br/>
        <w:t>vt 0.703724 0.062102</w:t>
        <w:br/>
        <w:t>vt 0.704156 0.063654</w:t>
        <w:br/>
        <w:t>vt 0.702094 0.061347</w:t>
        <w:br/>
        <w:t>vt 0.702581 0.065344</w:t>
        <w:br/>
        <w:t>vt 0.527274 0.115861</w:t>
        <w:br/>
        <w:t>vt 0.528615 0.112855</w:t>
        <w:br/>
        <w:t>vt 0.684948 0.202987</w:t>
        <w:br/>
        <w:t>vt 0.682811 0.202546</w:t>
        <w:br/>
        <w:t>vt 0.688733 0.192896</w:t>
        <w:br/>
        <w:t>vt 0.690699 0.184203</w:t>
        <w:br/>
        <w:t>vt 0.686226 0.089276</w:t>
        <w:br/>
        <w:t>vt 0.691911 0.084959</w:t>
        <w:br/>
        <w:t>vt 0.692995 0.090249</w:t>
        <w:br/>
        <w:t>vt 0.685943 0.173243</w:t>
        <w:br/>
        <w:t>vt 0.603430 0.077325</w:t>
        <w:br/>
        <w:t>vt 0.604693 0.077667</w:t>
        <w:br/>
        <w:t>vt 0.604478 0.078156</w:t>
        <w:br/>
        <w:t>vt 0.603480 0.079289</w:t>
        <w:br/>
        <w:t>vt 0.688217 0.097574</w:t>
        <w:br/>
        <w:t>vt 0.695229 0.097331</w:t>
        <w:br/>
        <w:t>vt 0.603857 0.079765</w:t>
        <w:br/>
        <w:t>vt 0.604327 0.085636</w:t>
        <w:br/>
        <w:t>vt 0.616622 0.078918</w:t>
        <w:br/>
        <w:t>vt 0.603857 0.079765</w:t>
        <w:br/>
        <w:t>vt 0.604478 0.078156</w:t>
        <w:br/>
        <w:t>vt 0.616130 0.077334</w:t>
        <w:br/>
        <w:t>vt 0.616622 0.078918</w:t>
        <w:br/>
        <w:t>vt 0.618059 0.088189</w:t>
        <w:br/>
        <w:t>vt 0.604327 0.085636</w:t>
        <w:br/>
        <w:t>vt 0.603857 0.079765</w:t>
        <w:br/>
        <w:t>vt 0.626440 0.076864</w:t>
        <w:br/>
        <w:t>vt 0.626689 0.078622</w:t>
        <w:br/>
        <w:t>vt 0.649469 0.077904</w:t>
        <w:br/>
        <w:t>vt 0.644366 0.078279</w:t>
        <w:br/>
        <w:t>vt 0.649469 0.077904</w:t>
        <w:br/>
        <w:t>vt 0.635827 0.076195</w:t>
        <w:br/>
        <w:t>vt 0.635915 0.075165</w:t>
        <w:br/>
        <w:t>vt 0.634533 0.078407</w:t>
        <w:br/>
        <w:t>vt 0.635783 0.076715</w:t>
        <w:br/>
        <w:t>vt 0.683061 0.113115</w:t>
        <w:br/>
        <w:t>vt 0.683504 0.116838</w:t>
        <w:br/>
        <w:t>vt 0.681928 0.117203</w:t>
        <w:br/>
        <w:t>vt 0.678857 0.134003</w:t>
        <w:br/>
        <w:t>vt 0.680682 0.123194</w:t>
        <w:br/>
        <w:t>vt 0.633137 0.087371</w:t>
        <w:br/>
        <w:t>vt 0.626689 0.078622</w:t>
        <w:br/>
        <w:t>vt 0.634533 0.078407</w:t>
        <w:br/>
        <w:t>vt 0.698344 0.062130</w:t>
        <w:br/>
        <w:t>vt 0.711246 0.064098</w:t>
        <w:br/>
        <w:t>vt 0.704156 0.063654</w:t>
        <w:br/>
        <w:t>vt 0.723022 0.064569</w:t>
        <w:br/>
        <w:t>vt 0.740916 0.062120</w:t>
        <w:br/>
        <w:t>vt 0.740500 0.064487</w:t>
        <w:br/>
        <w:t>vt 0.723022 0.064569</w:t>
        <w:br/>
        <w:t>vt 0.740500 0.064487</w:t>
        <w:br/>
        <w:t>vt 0.735892 0.075646</w:t>
        <w:br/>
        <w:t>vt 0.722733 0.074859</w:t>
        <w:br/>
        <w:t>vt 0.757389 0.062387</w:t>
        <w:br/>
        <w:t>vt 0.757530 0.064116</w:t>
        <w:br/>
        <w:t>vt 0.758264 0.060960</w:t>
        <w:br/>
        <w:t>vt 0.758322 0.063319</w:t>
        <w:br/>
        <w:t>vt 0.757389 0.062387</w:t>
        <w:br/>
        <w:t>vt 0.757352 0.061528</w:t>
        <w:br/>
        <w:t>vt 0.757530 0.064116</w:t>
        <w:br/>
        <w:t>vt 0.755175 0.073239</w:t>
        <w:br/>
        <w:t>vt 0.757530 0.064116</w:t>
        <w:br/>
        <w:t>vt 0.755175 0.073239</w:t>
        <w:br/>
        <w:t>vt 0.516489 0.182110</w:t>
        <w:br/>
        <w:t>vt 0.515904 0.169059</w:t>
        <w:br/>
        <w:t>vt 0.517568 0.197943</w:t>
        <w:br/>
        <w:t>vt 0.591915 0.071885</w:t>
        <w:br/>
        <w:t>vt 0.582916 0.078970</w:t>
        <w:br/>
        <w:t>vt 0.583135 0.066913</w:t>
        <w:br/>
        <w:t>vt 0.591642 0.091109</w:t>
        <w:br/>
        <w:t>vt 0.583343 0.089231</w:t>
        <w:br/>
        <w:t>vt 0.594742 0.062356</w:t>
        <w:br/>
        <w:t>vt 0.588854 0.063994</w:t>
        <w:br/>
        <w:t>vt 0.588601 0.062697</w:t>
        <w:br/>
        <w:t>vt 0.594390 0.061041</w:t>
        <w:br/>
        <w:t>vt 0.601038 0.059549</w:t>
        <w:br/>
        <w:t>vt 0.601614 0.060793</w:t>
        <w:br/>
        <w:t>vt 0.601915 0.068394</w:t>
        <w:br/>
        <w:t>vt 0.607942 0.058313</w:t>
        <w:br/>
        <w:t>vt 0.608208 0.059402</w:t>
        <w:br/>
        <w:t>vt 0.615681 0.057320</w:t>
        <w:br/>
        <w:t>vt 0.615984 0.058418</w:t>
        <w:br/>
        <w:t>vt 0.614261 0.067011</w:t>
        <w:br/>
        <w:t>vt 0.608208 0.059402</w:t>
        <w:br/>
        <w:t>vt 0.615984 0.058418</w:t>
        <w:br/>
        <w:t>vt 0.624374 0.056911</w:t>
        <w:br/>
        <w:t>vt 0.624316 0.058059</w:t>
        <w:br/>
        <w:t>vt 0.625932 0.066285</w:t>
        <w:br/>
        <w:t>vt 0.632998 0.057050</w:t>
        <w:br/>
        <w:t>vt 0.633012 0.058259</w:t>
        <w:br/>
        <w:t>vt 0.642128 0.057990</w:t>
        <w:br/>
        <w:t>vt 0.641921 0.059053</w:t>
        <w:br/>
        <w:t>vt 0.637062 0.066249</w:t>
        <w:br/>
        <w:t>vt 0.633012 0.058259</w:t>
        <w:br/>
        <w:t>vt 0.641921 0.059053</w:t>
        <w:br/>
        <w:t>vt 0.651984 0.059813</w:t>
        <w:br/>
        <w:t>vt 0.651707 0.060904</w:t>
        <w:br/>
        <w:t>vt 0.651707 0.060904</w:t>
        <w:br/>
        <w:t>vt 0.650051 0.068389</w:t>
        <w:br/>
        <w:t>vt 0.660574 0.061781</w:t>
        <w:br/>
        <w:t>vt 0.660184 0.062785</w:t>
        <w:br/>
        <w:t>vt 0.669538 0.064877</w:t>
        <w:br/>
        <w:t>vt 0.668843 0.066126</w:t>
        <w:br/>
        <w:t>vt 0.664166 0.072296</w:t>
        <w:br/>
        <w:t>vt 0.660184 0.062785</w:t>
        <w:br/>
        <w:t>vt 0.668843 0.066126</w:t>
        <w:br/>
        <w:t>vt 0.677042 0.068055</w:t>
        <w:br/>
        <w:t>vt 0.676227 0.069316</w:t>
        <w:br/>
        <w:t>vt 0.683872 0.071324</w:t>
        <w:br/>
        <w:t>vt 0.683088 0.072627</w:t>
        <w:br/>
        <w:t>vt 0.676237 0.076919</w:t>
        <w:br/>
        <w:t>vt 0.676227 0.069316</w:t>
        <w:br/>
        <w:t>vt 0.683088 0.072627</w:t>
        <w:br/>
        <w:t>vt 0.688399 0.074225</w:t>
        <w:br/>
        <w:t>vt 0.687610 0.075297</w:t>
        <w:br/>
        <w:t>vt 0.683271 0.082222</w:t>
        <w:br/>
        <w:t>vt 0.691030 0.078673</w:t>
        <w:br/>
        <w:t>vt 0.690900 0.076086</w:t>
        <w:br/>
        <w:t>vt 0.690641 0.077497</w:t>
        <w:br/>
        <w:t>vt 0.682562 0.200908</w:t>
        <w:br/>
        <w:t>vt 0.690641 0.077497</w:t>
        <w:br/>
        <w:t>vt 0.691030 0.078673</w:t>
        <w:br/>
        <w:t>vt 0.683271 0.082222</w:t>
        <w:br/>
        <w:t>vt 0.687610 0.075297</w:t>
        <w:br/>
        <w:t>vt 0.536669 0.120544</w:t>
        <w:br/>
        <w:t>vt 0.531818 0.106582</w:t>
        <w:br/>
        <w:t>vt 0.544738 0.115144</w:t>
        <w:br/>
        <w:t>vt 0.646131 0.087077</w:t>
        <w:br/>
        <w:t>vt 0.644366 0.078279</w:t>
        <w:br/>
        <w:t>vt 0.711246 0.064098</w:t>
        <w:br/>
        <w:t>vt 0.706423 0.074217</w:t>
        <w:br/>
        <w:t>vt 0.519921 0.197458</w:t>
        <w:br/>
        <w:t>vt 0.519188 0.198380</w:t>
        <w:br/>
        <w:t>vt 0.583498 0.065714</w:t>
        <w:br/>
        <w:t>vt 0.591915 0.071885</w:t>
        <w:br/>
        <w:t>vt 0.583135 0.066913</w:t>
        <w:br/>
        <w:t>vt 0.583896 0.064479</w:t>
        <w:br/>
        <w:t>vt 0.675187 0.094824</w:t>
        <w:br/>
        <w:t>vt 0.677265 0.094824</w:t>
        <w:br/>
        <w:t>vt 0.676157 0.115274</w:t>
        <w:br/>
        <w:t>vt 0.663815 0.094824</w:t>
        <w:br/>
        <w:t>vt 0.648534 0.094824</w:t>
        <w:br/>
        <w:t>vt 0.648524 0.115324</w:t>
        <w:br/>
        <w:t>vt 0.633378 0.114973</w:t>
        <w:br/>
        <w:t>vt 0.632793 0.094824</w:t>
        <w:br/>
        <w:t>vt 0.616534 0.094824</w:t>
        <w:br/>
        <w:t>vt 0.599984 0.094824</w:t>
        <w:br/>
        <w:t>vt 0.584919 0.114603</w:t>
        <w:br/>
        <w:t>vt 0.584779 0.094824</w:t>
        <w:br/>
        <w:t>vt 0.569516 0.114164</w:t>
        <w:br/>
        <w:t>vt 0.569357 0.094824</w:t>
        <w:br/>
        <w:t>vt 0.555096 0.113736</w:t>
        <w:br/>
        <w:t>vt 0.553572 0.094824</w:t>
        <w:br/>
        <w:t>vt 0.541688 0.094824</w:t>
        <w:br/>
        <w:t>vt 0.539731 0.094824</w:t>
        <w:br/>
        <w:t>vt 0.536517 0.102267</w:t>
        <w:br/>
        <w:t>vt 0.278559 0.015661</w:t>
        <w:br/>
        <w:t>vt 0.276978 0.003753</w:t>
        <w:br/>
        <w:t>vt 0.277858 0.003667</w:t>
        <w:br/>
        <w:t>vt 0.280046 0.015562</w:t>
        <w:br/>
        <w:t>vt 0.280046 0.032428</w:t>
        <w:br/>
        <w:t>vt 0.278559 0.032841</w:t>
        <w:br/>
        <w:t>vt 0.280046 0.050504</w:t>
        <w:br/>
        <w:t>vt 0.278559 0.050638</w:t>
        <w:br/>
        <w:t>vt 0.280046 0.069405</w:t>
        <w:br/>
        <w:t>vt 0.278559 0.069603</w:t>
        <w:br/>
        <w:t>vt 0.280046 0.088923</w:t>
        <w:br/>
        <w:t>vt 0.278559 0.088864</w:t>
        <w:br/>
        <w:t>vt 0.280046 0.069405</w:t>
        <w:br/>
        <w:t>vt 0.280046 0.107061</w:t>
        <w:br/>
        <w:t>vt 0.278559 0.107184</w:t>
        <w:br/>
        <w:t>vt 0.280046 0.125251</w:t>
        <w:br/>
        <w:t>vt 0.278559 0.125338</w:t>
        <w:br/>
        <w:t>vt 0.280046 0.143217</w:t>
        <w:br/>
        <w:t>vt 0.278559 0.143244</w:t>
        <w:br/>
        <w:t>vt 0.280046 0.143217</w:t>
        <w:br/>
        <w:t>vt 0.280046 0.156299</w:t>
        <w:br/>
        <w:t>vt 0.278559 0.156060</w:t>
        <w:br/>
        <w:t>vt 0.279758 0.158561</w:t>
        <w:br/>
        <w:t>vt 0.278291 0.157651</w:t>
        <w:br/>
        <w:t>vt 0.281999 0.165350</w:t>
        <w:br/>
        <w:t>vt 0.280246 0.164922</w:t>
        <w:br/>
        <w:t>vt 0.278476 0.159110</w:t>
        <w:br/>
        <w:t>vt 0.275418 0.016402</w:t>
        <w:br/>
        <w:t>vt 0.273212 0.002357</w:t>
        <w:br/>
        <w:t>vt 0.276978 0.003753</w:t>
        <w:br/>
        <w:t>vt 0.278559 0.015661</w:t>
        <w:br/>
        <w:t>vt 0.275418 0.032815</w:t>
        <w:br/>
        <w:t>vt 0.278559 0.032841</w:t>
        <w:br/>
        <w:t>vt 0.275418 0.050157</w:t>
        <w:br/>
        <w:t>vt 0.278559 0.050638</w:t>
        <w:br/>
        <w:t>vt 0.275418 0.069671</w:t>
        <w:br/>
        <w:t>vt 0.278559 0.069603</w:t>
        <w:br/>
        <w:t>vt 0.278559 0.088864</w:t>
        <w:br/>
        <w:t>vt 0.275418 0.089324</w:t>
        <w:br/>
        <w:t>vt 0.278559 0.107184</w:t>
        <w:br/>
        <w:t>vt 0.275418 0.106908</w:t>
        <w:br/>
        <w:t>vt 0.278559 0.125338</w:t>
        <w:br/>
        <w:t>vt 0.275418 0.125161</w:t>
        <w:br/>
        <w:t>vt 0.278559 0.143244</w:t>
        <w:br/>
        <w:t>vt 0.275418 0.143175</w:t>
        <w:br/>
        <w:t>vt 0.278559 0.156060</w:t>
        <w:br/>
        <w:t>vt 0.275418 0.156012</w:t>
        <w:br/>
        <w:t>vt 0.278291 0.157651</w:t>
        <w:br/>
        <w:t>vt 0.275331 0.158696</w:t>
        <w:br/>
        <w:t>vt 0.278476 0.159110</w:t>
        <w:br/>
        <w:t>vt 0.275558 0.160913</w:t>
        <w:br/>
        <w:t>vt 0.280246 0.164922</w:t>
        <w:br/>
        <w:t>vt 0.281999 0.165350</w:t>
        <w:br/>
        <w:t>vt 0.279484 0.166207</w:t>
        <w:br/>
        <w:t>vt 0.280246 0.164922</w:t>
        <w:br/>
        <w:t>vt 0.277840 0.166568</w:t>
        <w:br/>
        <w:t>vt 0.534590 0.101767</w:t>
        <w:br/>
        <w:t>vt 0.691401 0.063664</w:t>
        <w:br/>
        <w:t>vt 0.276325 0.001664</w:t>
        <w:br/>
        <w:t>vt 0.278604 0.001654</w:t>
        <w:br/>
        <w:t>vt 0.649469 0.077904</w:t>
        <w:br/>
        <w:t>vt 0.684936 0.116576</w:t>
        <w:br/>
        <w:t>vt 0.652274 0.078899</w:t>
        <w:br/>
        <w:t>vt 0.654722 0.087986</w:t>
        <w:br/>
        <w:t>vt 0.276325 0.001664</w:t>
        <w:br/>
        <w:t>vt 0.985989 0.799470</w:t>
        <w:br/>
        <w:t>vt 0.986828 0.792778</w:t>
        <w:br/>
        <w:t>vt 0.990773 0.793995</w:t>
        <w:br/>
        <w:t>vt 0.665355 0.085160</w:t>
        <w:br/>
        <w:t>vt 0.663166 0.089858</w:t>
        <w:br/>
        <w:t>vt 0.271691 0.017213</w:t>
        <w:br/>
        <w:t>vt 0.270090 0.003270</w:t>
        <w:br/>
        <w:t>vt 0.271691 0.033203</w:t>
        <w:br/>
        <w:t>vt 0.987409 0.823088</w:t>
        <w:br/>
        <w:t>vt 0.993599 0.806161</w:t>
        <w:br/>
        <w:t>vt 0.994691 0.819861</w:t>
        <w:br/>
        <w:t>vt 0.985989 0.799470</w:t>
        <w:br/>
        <w:t>vt 0.990773 0.793995</w:t>
        <w:br/>
        <w:t>vt 0.271691 0.050787</w:t>
        <w:br/>
        <w:t>vt 0.271691 0.070778</w:t>
        <w:br/>
        <w:t>vt 0.987865 0.844857</w:t>
        <w:br/>
        <w:t>vt 0.995524 0.834822</w:t>
        <w:br/>
        <w:t>vt 0.996873 0.851687</w:t>
        <w:br/>
        <w:t>vt 0.271691 0.091488</w:t>
        <w:br/>
        <w:t>vt 0.271691 0.107860</w:t>
        <w:br/>
        <w:t>vt 0.989140 0.871124</w:t>
        <w:br/>
        <w:t>vt 0.997620 0.869091</w:t>
        <w:br/>
        <w:t>vt 0.997540 0.882758</w:t>
        <w:br/>
        <w:t>vt 0.271691 0.125405</w:t>
        <w:br/>
        <w:t>vt 0.271691 0.142594</w:t>
        <w:br/>
        <w:t>vt 0.987775 0.898732</w:t>
        <w:br/>
        <w:t>vt 0.996885 0.897593</w:t>
        <w:br/>
        <w:t>vt 0.995201 0.912191</w:t>
        <w:br/>
        <w:t>vt 0.271691 0.155883</w:t>
        <w:br/>
        <w:t>vt 0.993140 0.923326</w:t>
        <w:br/>
        <w:t>vt 0.985377 0.919942</w:t>
        <w:br/>
        <w:t>vt 0.272111 0.159229</w:t>
        <w:br/>
        <w:t>vt 0.992227 0.925746</w:t>
        <w:br/>
        <w:t>vt 0.984458 0.924033</w:t>
        <w:br/>
        <w:t>vt 0.272717 0.161911</w:t>
        <w:br/>
        <w:t>vt 0.689098 0.068855</w:t>
        <w:br/>
        <w:t>vt 0.685872 0.065105</w:t>
        <w:br/>
        <w:t>vt 0.275313 0.168318</w:t>
        <w:br/>
        <w:t>vt 0.278995 0.171745</w:t>
        <w:br/>
        <w:t>vt 0.275313 0.168318</w:t>
        <w:br/>
        <w:t>vt 0.982611 0.927705</w:t>
        <w:br/>
        <w:t>vt 0.990922 0.927372</w:t>
        <w:br/>
        <w:t>vt 0.985952 0.930469</w:t>
        <w:br/>
        <w:t>vt 0.986737 0.790767</w:t>
        <w:br/>
        <w:t>vt 0.989407 0.791520</w:t>
        <w:br/>
        <w:t>vt 0.324074 0.672174</w:t>
        <w:br/>
        <w:t>vt 0.326083 0.662949</w:t>
        <w:br/>
        <w:t>vt 0.333545 0.664695</w:t>
        <w:br/>
        <w:t>vt 0.332758 0.675048</w:t>
        <w:br/>
        <w:t>vt 0.343513 0.666791</w:t>
        <w:br/>
        <w:t>vt 0.342681 0.675704</w:t>
        <w:br/>
        <w:t>vt 0.379854 0.602538</w:t>
        <w:br/>
        <w:t>vt 0.375533 0.604246</w:t>
        <w:br/>
        <w:t>vt 0.374759 0.602561</w:t>
        <w:br/>
        <w:t>vt 0.380366 0.601100</w:t>
        <w:br/>
        <w:t>vt 0.357808 0.723003</w:t>
        <w:br/>
        <w:t>vt 0.367276 0.734303</w:t>
        <w:br/>
        <w:t>vt 0.363187 0.737071</w:t>
        <w:br/>
        <w:t>vt 0.352677 0.727341</w:t>
        <w:br/>
        <w:t>vt 0.365612 0.724677</w:t>
        <w:br/>
        <w:t>vt 0.372250 0.732940</w:t>
        <w:br/>
        <w:t>vt 0.365936 0.608586</w:t>
        <w:br/>
        <w:t>vt 0.351389 0.605542</w:t>
        <w:br/>
        <w:t>vt 0.360254 0.600011</w:t>
        <w:br/>
        <w:t>vt 0.365700 0.596014</w:t>
        <w:br/>
        <w:t>vt 0.360901 0.589808</w:t>
        <w:br/>
        <w:t>vt 0.375341 0.583926</w:t>
        <w:br/>
        <w:t>vt 0.377297 0.587647</w:t>
        <w:br/>
        <w:t>vt 0.356445 0.587274</w:t>
        <w:br/>
        <w:t>vt 0.361129 0.586832</w:t>
        <w:br/>
        <w:t>vt 0.349808 0.738590</w:t>
        <w:br/>
        <w:t>vt 0.347616 0.738185</w:t>
        <w:br/>
        <w:t>vt 0.345073 0.730432</w:t>
        <w:br/>
        <w:t>vt 0.348915 0.729748</w:t>
        <w:br/>
        <w:t>vt 0.358058 0.711894</w:t>
        <w:br/>
        <w:t>vt 0.360573 0.704172</w:t>
        <w:br/>
        <w:t>vt 0.363719 0.706990</w:t>
        <w:br/>
        <w:t>vt 0.361982 0.713378</w:t>
        <w:br/>
        <w:t>vt 0.374742 0.707498</w:t>
        <w:br/>
        <w:t>vt 0.374604 0.713131</w:t>
        <w:br/>
        <w:t>vt 0.372461 0.605397</w:t>
        <w:br/>
        <w:t>vt 0.376787 0.605690</w:t>
        <w:br/>
        <w:t>vt 0.374530 0.607836</w:t>
        <w:br/>
        <w:t>vt 0.360693 0.717997</w:t>
        <w:br/>
        <w:t>vt 0.367436 0.722386</w:t>
        <w:br/>
        <w:t>vt 0.365534 0.723084</w:t>
        <w:br/>
        <w:t>vt 0.359058 0.720058</w:t>
        <w:br/>
        <w:t>vt 0.355147 0.717793</w:t>
        <w:br/>
        <w:t>vt 0.361759 0.623118</w:t>
        <w:br/>
        <w:t>vt 0.367731 0.617509</w:t>
        <w:br/>
        <w:t>vt 0.360235 0.579257</w:t>
        <w:br/>
        <w:t>vt 0.356091 0.582912</w:t>
        <w:br/>
        <w:t>vt 0.358189 0.570597</w:t>
        <w:br/>
        <w:t>vt 0.361926 0.570402</w:t>
        <w:br/>
        <w:t>vt 0.346371 0.580620</w:t>
        <w:br/>
        <w:t>vt 0.352103 0.568356</w:t>
        <w:br/>
        <w:t>vt 0.355989 0.570363</w:t>
        <w:br/>
        <w:t>vt 0.353637 0.584225</w:t>
        <w:br/>
        <w:t>vt 0.342314 0.731880</w:t>
        <w:br/>
        <w:t>vt 0.345073 0.730432</w:t>
        <w:br/>
        <w:t>vt 0.347616 0.738185</w:t>
        <w:br/>
        <w:t>vt 0.346456 0.739799</w:t>
        <w:br/>
        <w:t>vt 0.357958 0.585216</w:t>
        <w:br/>
        <w:t>vt 0.361070 0.581344</w:t>
        <w:br/>
        <w:t>vt 0.352303 0.591727</w:t>
        <w:br/>
        <w:t>vt 0.339810 0.593227</w:t>
        <w:br/>
        <w:t>vt 0.343683 0.586070</w:t>
        <w:br/>
        <w:t>vt 0.326338 0.739006</w:t>
        <w:br/>
        <w:t>vt 0.330565 0.733374</w:t>
        <w:br/>
        <w:t>vt 0.331378 0.746630</w:t>
        <w:br/>
        <w:t>vt 0.327406 0.748328</w:t>
        <w:br/>
        <w:t>vt 0.339675 0.574592</w:t>
        <w:br/>
        <w:t>vt 0.346617 0.564161</w:t>
        <w:br/>
        <w:t>vt 0.348535 0.565771</w:t>
        <w:br/>
        <w:t>vt 0.340591 0.578211</w:t>
        <w:br/>
        <w:t>vt 0.336875 0.577181</w:t>
        <w:br/>
        <w:t>vt 0.325130 0.737593</w:t>
        <w:br/>
        <w:t>vt 0.327854 0.731704</w:t>
        <w:br/>
        <w:t>vt 0.336065 0.581976</w:t>
        <w:br/>
        <w:t>vt 0.335489 0.569272</w:t>
        <w:br/>
        <w:t>vt 0.334761 0.573684</w:t>
        <w:br/>
        <w:t>vt 0.329552 0.564043</w:t>
        <w:br/>
        <w:t>vt 0.331500 0.562044</w:t>
        <w:br/>
        <w:t>vt 0.333825 0.576246</w:t>
        <w:br/>
        <w:t>vt 0.328652 0.577040</w:t>
        <w:br/>
        <w:t>vt 0.324279 0.566469</w:t>
        <w:br/>
        <w:t>vt 0.328141 0.565367</w:t>
        <w:br/>
        <w:t>vt 0.325191 0.731413</w:t>
        <w:br/>
        <w:t>vt 0.323007 0.738326</w:t>
        <w:br/>
        <w:t>vt 0.337048 0.574327</w:t>
        <w:br/>
        <w:t>vt 0.328361 0.728806</w:t>
        <w:br/>
        <w:t>vt 0.329126 0.581362</w:t>
        <w:br/>
        <w:t>vt 0.318741 0.576817</w:t>
        <w:br/>
        <w:t>vt 0.315833 0.566574</w:t>
        <w:br/>
        <w:t>vt 0.320271 0.566641</w:t>
        <w:br/>
        <w:t>vt 0.323556 0.576978</w:t>
        <w:br/>
        <w:t>vt 0.321216 0.728838</w:t>
        <w:br/>
        <w:t>vt 0.312579 0.736955</w:t>
        <w:br/>
        <w:t>vt 0.309100 0.733891</w:t>
        <w:br/>
        <w:t>vt 0.316440 0.726502</w:t>
        <w:br/>
        <w:t>vt 0.315472 0.718711</w:t>
        <w:br/>
        <w:t>vt 0.327477 0.718047</w:t>
        <w:br/>
        <w:t>vt 0.322394 0.726310</w:t>
        <w:br/>
        <w:t>vt 0.316474 0.724153</w:t>
        <w:br/>
        <w:t>vt 0.317415 0.586893</w:t>
        <w:br/>
        <w:t>vt 0.318832 0.581734</w:t>
        <w:br/>
        <w:t>vt 0.324533 0.581467</w:t>
        <w:br/>
        <w:t>vt 0.327272 0.588555</w:t>
        <w:br/>
        <w:t>vt 0.349161 0.676356</w:t>
        <w:br/>
        <w:t>vt 0.350092 0.668809</w:t>
        <w:br/>
        <w:t>vt 0.354226 0.670624</w:t>
        <w:br/>
        <w:t>vt 0.353851 0.677102</w:t>
        <w:br/>
        <w:t>vt 0.353599 0.683956</w:t>
        <w:br/>
        <w:t>vt 0.349863 0.684441</w:t>
        <w:br/>
        <w:t>vt 0.351804 0.662479</w:t>
        <w:br/>
        <w:t>vt 0.354680 0.656270</w:t>
        <w:br/>
        <w:t>vt 0.358708 0.658709</w:t>
        <w:br/>
        <w:t>vt 0.356301 0.664512</w:t>
        <w:br/>
        <w:t>vt 0.372409 0.650139</w:t>
        <w:br/>
        <w:t>vt 0.367733 0.650936</w:t>
        <w:br/>
        <w:t>vt 0.367623 0.647530</w:t>
        <w:br/>
        <w:t>vt 0.373109 0.647742</w:t>
        <w:br/>
        <w:t>vt 0.361128 0.653845</w:t>
        <w:br/>
        <w:t>vt 0.361003 0.646946</w:t>
        <w:br/>
        <w:t>vt 0.354591 0.691429</w:t>
        <w:br/>
        <w:t>vt 0.357755 0.651550</w:t>
        <w:br/>
        <w:t>vt 0.338518 0.606376</w:t>
        <w:br/>
        <w:t>vt 0.331692 0.601045</w:t>
        <w:br/>
        <w:t>vt 0.345476 0.599355</w:t>
        <w:br/>
        <w:t>vt 0.339828 0.714710</w:t>
        <w:br/>
        <w:t>vt 0.349621 0.708343</w:t>
        <w:br/>
        <w:t>vt 0.349247 0.723213</w:t>
        <w:br/>
        <w:t>vt 0.359962 0.635007</w:t>
        <w:br/>
        <w:t>vt 0.364287 0.629510</w:t>
        <w:br/>
        <w:t>vt 0.367025 0.635787</w:t>
        <w:br/>
        <w:t>vt 0.363700 0.640944</w:t>
        <w:br/>
        <w:t>vt 0.368605 0.638144</w:t>
        <w:br/>
        <w:t>vt 0.367433 0.643861</w:t>
        <w:br/>
        <w:t>vt 0.373882 0.640871</w:t>
        <w:br/>
        <w:t>vt 0.372801 0.645518</w:t>
        <w:br/>
        <w:t>vt 0.335526 0.728513</w:t>
        <w:br/>
        <w:t>vt 0.320231 0.680572</w:t>
        <w:br/>
        <w:t>vt 0.330956 0.686624</w:t>
        <w:br/>
        <w:t>vt 0.318659 0.696182</w:t>
        <w:br/>
        <w:t>vt 0.312724 0.687985</w:t>
        <w:br/>
        <w:t>vt 0.303365 0.694530</w:t>
        <w:br/>
        <w:t>vt 0.307891 0.702561</w:t>
        <w:br/>
        <w:t>vt 0.305192 0.610492</w:t>
        <w:br/>
        <w:t>vt 0.296908 0.606996</w:t>
        <w:br/>
        <w:t>vt 0.301374 0.599441</w:t>
        <w:br/>
        <w:t>vt 0.310498 0.601871</w:t>
        <w:br/>
        <w:t>vt 0.305308 0.592563</w:t>
        <w:br/>
        <w:t>vt 0.314398 0.594350</w:t>
        <w:br/>
        <w:t>vt 0.322951 0.596749</w:t>
        <w:br/>
        <w:t>vt 0.317993 0.606081</w:t>
        <w:br/>
        <w:t>vt 0.323086 0.704777</w:t>
        <w:br/>
        <w:t>vt 0.311910 0.710039</w:t>
        <w:br/>
        <w:t>vt 0.343084 0.686319</w:t>
        <w:br/>
        <w:t>vt 0.345135 0.696996</w:t>
        <w:br/>
        <w:t>vt 0.345285 0.660287</w:t>
        <w:br/>
        <w:t>vt 0.348202 0.653089</w:t>
        <w:br/>
        <w:t>vt 0.351528 0.647447</w:t>
        <w:br/>
        <w:t>vt 0.342523 0.643280</w:t>
        <w:br/>
        <w:t>vt 0.350895 0.634784</w:t>
        <w:br/>
        <w:t>vt 0.356003 0.640369</w:t>
        <w:br/>
        <w:t>vt 0.356503 0.699077</w:t>
        <w:br/>
        <w:t>vt 0.344194 0.726687</w:t>
        <w:br/>
        <w:t>vt 0.367623 0.647530</w:t>
        <w:br/>
        <w:t>vt 0.372562 0.630676</w:t>
        <w:br/>
        <w:t>vt 0.377451 0.635069</w:t>
        <w:br/>
        <w:t>vt 0.329743 0.635622</w:t>
        <w:br/>
        <w:t>vt 0.330561 0.646577</w:t>
        <w:br/>
        <w:t>vt 0.318832 0.641037</w:t>
        <w:br/>
        <w:t>vt 0.335290 0.657625</w:t>
        <w:br/>
        <w:t>vt 0.338771 0.649262</w:t>
        <w:br/>
        <w:t>vt 0.369344 0.623728</w:t>
        <w:br/>
        <w:t>vt 0.313325 0.577941</w:t>
        <w:br/>
        <w:t>vt 0.310444 0.567126</w:t>
        <w:br/>
        <w:t>vt 0.309956 0.585159</w:t>
        <w:br/>
        <w:t>vt 0.312665 0.580548</w:t>
        <w:br/>
        <w:t>vt 0.378575 0.625718</w:t>
        <w:br/>
        <w:t>vt 0.388667 0.623506</w:t>
        <w:br/>
        <w:t>vt 0.390913 0.629154</w:t>
        <w:br/>
        <w:t>vt 0.380588 0.631593</w:t>
        <w:br/>
        <w:t>vt 0.361897 0.661082</w:t>
        <w:br/>
        <w:t>vt 0.367506 0.664542</w:t>
        <w:br/>
        <w:t>vt 0.365848 0.669110</w:t>
        <w:br/>
        <w:t>vt 0.359816 0.666391</w:t>
        <w:br/>
        <w:t>vt 0.376496 0.655388</w:t>
        <w:br/>
        <w:t>vt 0.372128 0.657243</w:t>
        <w:br/>
        <w:t>vt 0.367733 0.650936</w:t>
        <w:br/>
        <w:t>vt 0.364252 0.656283</w:t>
        <w:br/>
        <w:t>vt 0.369298 0.660550</w:t>
        <w:br/>
        <w:t>vt 0.357320 0.684719</w:t>
        <w:br/>
        <w:t>vt 0.357884 0.678047</w:t>
        <w:br/>
        <w:t>vt 0.364205 0.679700</w:t>
        <w:br/>
        <w:t>vt 0.363739 0.685419</w:t>
        <w:br/>
        <w:t>vt 0.363792 0.691008</w:t>
        <w:br/>
        <w:t>vt 0.357616 0.690757</w:t>
        <w:br/>
        <w:t>vt 0.375836 0.619710</w:t>
        <w:br/>
        <w:t>vt 0.387459 0.618538</w:t>
        <w:br/>
        <w:t>vt 0.374448 0.614305</w:t>
        <w:br/>
        <w:t>vt 0.387126 0.614483</w:t>
        <w:br/>
        <w:t>vt 0.381546 0.603552</w:t>
        <w:br/>
        <w:t>vt 0.389695 0.605523</w:t>
        <w:br/>
        <w:t>vt 0.387940 0.608323</w:t>
        <w:br/>
        <w:t>vt 0.376787 0.605690</w:t>
        <w:br/>
        <w:t>vt 0.375150 0.718303</w:t>
        <w:br/>
        <w:t>vt 0.387376 0.610561</w:t>
        <w:br/>
        <w:t>vt 0.327998 0.655442</w:t>
        <w:br/>
        <w:t>vt 0.334484 0.700457</w:t>
        <w:br/>
        <w:t>vt 0.297070 0.625672</w:t>
        <w:br/>
        <w:t>vt 0.287467 0.626666</w:t>
        <w:br/>
        <w:t>vt 0.371141 0.601648</w:t>
        <w:br/>
        <w:t>vt 0.294282 0.669961</w:t>
        <w:br/>
        <w:t>vt 0.299990 0.664092</w:t>
        <w:br/>
        <w:t>vt 0.305143 0.659493</w:t>
        <w:br/>
        <w:t>vt 0.289376 0.677253</w:t>
        <w:br/>
        <w:t>vt 0.315171 0.651204</w:t>
        <w:br/>
        <w:t>vt 0.310715 0.655341</w:t>
        <w:br/>
        <w:t>vt 0.354530 0.694223</w:t>
        <w:br/>
        <w:t>vt 0.374428 0.581593</w:t>
        <w:br/>
        <w:t>vt 0.356766 0.628668</w:t>
        <w:br/>
        <w:t>vt 0.307382 0.626085</w:t>
        <w:br/>
        <w:t>vt 0.313606 0.616973</w:t>
        <w:br/>
        <w:t>vt 0.365612 0.724677</w:t>
        <w:br/>
        <w:t>vt 0.365534 0.723084</w:t>
        <w:br/>
        <w:t>vt 0.360405 0.741571</w:t>
        <w:br/>
        <w:t>vt 0.336645 0.732706</w:t>
        <w:br/>
        <w:t>vt 0.339791 0.747314</w:t>
        <w:br/>
        <w:t>vt 0.335628 0.745807</w:t>
        <w:br/>
        <w:t>vt 0.359326 0.745329</w:t>
        <w:br/>
        <w:t>vt 0.314365 0.739991</w:t>
        <w:br/>
        <w:t>vt 0.367436 0.722386</w:t>
        <w:br/>
        <w:t>vt 0.360693 0.717997</w:t>
        <w:br/>
        <w:t>vt 0.376722 0.722323</w:t>
        <w:br/>
        <w:t>vt 0.323007 0.738326</w:t>
        <w:br/>
        <w:t>vt 0.314919 0.743892</w:t>
        <w:br/>
        <w:t>vt 0.314365 0.739991</w:t>
        <w:br/>
        <w:t>vt 0.325191 0.731413</w:t>
        <w:br/>
        <w:t>vt 0.358538 0.672155</w:t>
        <w:br/>
        <w:t>vt 0.343313 0.628525</w:t>
        <w:br/>
        <w:t>vt 0.352436 0.620168</w:t>
        <w:br/>
        <w:t>vt 0.358376 0.614687</w:t>
        <w:br/>
        <w:t>vt 0.322607 0.609468</w:t>
        <w:br/>
        <w:t>vt 0.329563 0.614945</w:t>
        <w:br/>
        <w:t>vt 0.343870 0.611819</w:t>
        <w:br/>
        <w:t>vt 0.334554 0.619995</w:t>
        <w:br/>
        <w:t>vt 0.324869 0.628374</w:t>
        <w:br/>
        <w:t>vt 0.292769 0.662917</w:t>
        <w:br/>
        <w:t>vt 0.283352 0.661249</w:t>
        <w:br/>
        <w:t>vt 0.291687 0.645803</w:t>
        <w:br/>
        <w:t>vt 0.276841 0.652574</w:t>
        <w:br/>
        <w:t>vt 0.279240 0.643357</w:t>
        <w:br/>
        <w:t>vt 0.282099 0.637240</w:t>
        <w:br/>
        <w:t>vt 0.289221 0.630989</w:t>
        <w:br/>
        <w:t>vt 0.302307 0.631476</w:t>
        <w:br/>
        <w:t>vt 0.306889 0.636469</w:t>
        <w:br/>
        <w:t>vt 0.307347 0.643812</w:t>
        <w:br/>
        <w:t>vt 0.304274 0.650337</w:t>
        <w:br/>
        <w:t>vt 0.299774 0.657445</w:t>
        <w:br/>
        <w:t>vt 0.372128 0.657243</w:t>
        <w:br/>
        <w:t>vt 0.364797 0.674327</w:t>
        <w:br/>
        <w:t>vt 0.387823 0.744977</w:t>
        <w:br/>
        <w:t>vt 0.386052 0.740546</w:t>
        <w:br/>
        <w:t>vt 0.391976 0.738507</w:t>
        <w:br/>
        <w:t>vt 0.386047 0.735920</w:t>
        <w:br/>
        <w:t>vt 0.386876 0.733376</w:t>
        <w:br/>
        <w:t>vt 0.391130 0.730670</w:t>
        <w:br/>
        <w:t>vt 0.395833 0.732339</w:t>
        <w:br/>
        <w:t>vt 0.397175 0.734811</w:t>
        <w:br/>
        <w:t>vt 0.398248 0.738585</w:t>
        <w:br/>
        <w:t>vt 0.397250 0.743412</w:t>
        <w:br/>
        <w:t>vt 0.393453 0.746923</w:t>
        <w:br/>
        <w:t>vt 0.381117 0.764136</w:t>
        <w:br/>
        <w:t>vt 0.380153 0.760905</w:t>
        <w:br/>
        <w:t>vt 0.385785 0.760888</w:t>
        <w:br/>
        <w:t>vt 0.379949 0.758545</w:t>
        <w:br/>
        <w:t>vt 0.383250 0.755229</w:t>
        <w:br/>
        <w:t>vt 0.387583 0.755072</w:t>
        <w:br/>
        <w:t>vt 0.391437 0.757583</w:t>
        <w:br/>
        <w:t>vt 0.391438 0.762900</w:t>
        <w:br/>
        <w:t>vt 0.388376 0.766913</w:t>
        <w:br/>
        <w:t>vt 0.383735 0.767172</w:t>
        <w:br/>
        <w:t>vt 0.364699 0.768756</w:t>
        <w:br/>
        <w:t>vt 0.361343 0.764701</w:t>
        <w:br/>
        <w:t>vt 0.367520 0.762205</w:t>
        <w:br/>
        <w:t>vt 0.361283 0.759697</w:t>
        <w:br/>
        <w:t>vt 0.364311 0.755084</w:t>
        <w:br/>
        <w:t>vt 0.369405 0.755366</w:t>
        <w:br/>
        <w:t>vt 0.374099 0.759129</w:t>
        <w:br/>
        <w:t>vt 0.374101 0.765355</w:t>
        <w:br/>
        <w:t>vt 0.370186 0.769488</w:t>
        <w:br/>
        <w:t>vt 0.338638 0.776454</w:t>
        <w:br/>
        <w:t>vt 0.334909 0.772128</w:t>
        <w:br/>
        <w:t>vt 0.341478 0.769021</w:t>
        <w:br/>
        <w:t>vt 0.334907 0.765811</w:t>
        <w:br/>
        <w:t>vt 0.339409 0.762348</w:t>
        <w:br/>
        <w:t>vt 0.344133 0.761910</w:t>
        <w:br/>
        <w:t>vt 0.347532 0.765478</w:t>
        <w:br/>
        <w:t>vt 0.347798 0.768329</w:t>
        <w:br/>
        <w:t>vt 0.347474 0.772291</w:t>
        <w:br/>
        <w:t>vt 0.344449 0.776117</w:t>
        <w:br/>
        <w:t>vt 0.402722 0.721560</w:t>
        <w:br/>
        <w:t>vt 0.396176 0.724509</w:t>
        <w:br/>
        <w:t>vt 0.396415 0.720238</w:t>
        <w:br/>
        <w:t>vt 0.396859 0.717226</w:t>
        <w:br/>
        <w:t>vt 0.400743 0.713596</w:t>
        <w:br/>
        <w:t>vt 0.405639 0.714265</w:t>
        <w:br/>
        <w:t>vt 0.407460 0.716611</w:t>
        <w:br/>
        <w:t>vt 0.409281 0.721203</w:t>
        <w:br/>
        <w:t>vt 0.409283 0.725695</w:t>
        <w:br/>
        <w:t>vt 0.404751 0.730006</w:t>
        <w:br/>
        <w:t>vt 0.398985 0.728850</w:t>
        <w:br/>
        <w:t>vt 0.320924 0.623479</w:t>
        <w:br/>
        <w:t>vt 0.313376 0.630624</w:t>
        <w:br/>
        <w:t>vt 0.316767 0.634309</w:t>
        <w:br/>
        <w:t>vt 0.380314 0.591101</w:t>
        <w:br/>
        <w:t>vt 0.382509 0.592542</w:t>
        <w:br/>
        <w:t>vt 0.339791 0.747314</w:t>
        <w:br/>
        <w:t>vt 0.342314 0.731880</w:t>
        <w:br/>
        <w:t>vt 0.361070 0.581344</w:t>
        <w:br/>
        <w:t>vt 0.363709 0.581654</w:t>
        <w:br/>
        <w:t>vt 0.379854 0.602538</w:t>
        <w:br/>
        <w:t>vt 0.381546 0.603552</w:t>
        <w:br/>
        <w:t>vt 0.339372 0.569307</w:t>
        <w:br/>
        <w:t>vt 0.344177 0.561728</w:t>
        <w:br/>
        <w:t>vt 0.337347 0.570415</w:t>
        <w:br/>
        <w:t>vt 0.335489 0.569272</w:t>
        <w:br/>
        <w:t>vt 0.373388 0.577624</w:t>
        <w:br/>
        <w:t>vt 0.385894 0.594005</w:t>
        <w:br/>
        <w:t>vt 0.342930 0.749538</w:t>
        <w:br/>
        <w:t>vt 0.602000 0.701800</w:t>
        <w:br/>
        <w:t>vt 0.602400 0.700400</w:t>
        <w:br/>
        <w:t>vt 0.618900 0.710700</w:t>
        <w:br/>
        <w:t>vt 0.618000 0.712200</w:t>
        <w:br/>
        <w:t>vt 0.594400 0.700800</w:t>
        <w:br/>
        <w:t>vt 0.594400 0.699400</w:t>
        <w:br/>
        <w:t>vt 0.577700 0.702500</w:t>
        <w:br/>
        <w:t>vt 0.577300 0.700900</w:t>
        <w:br/>
        <w:t>vt 0.620700 0.715000</w:t>
        <w:br/>
        <w:t>vt 0.619100 0.715700</w:t>
        <w:br/>
        <w:t>vt 0.610600 0.716600</w:t>
        <w:br/>
        <w:t>vt 0.618000 0.712200</w:t>
        <w:br/>
        <w:t>vt 0.619100 0.715700</w:t>
        <w:br/>
        <w:t>vt 0.568600 0.702900</w:t>
        <w:br/>
        <w:t>vt 0.568300 0.700600</w:t>
        <w:br/>
        <w:t>vt 0.559700 0.702100</w:t>
        <w:br/>
        <w:t>vt 0.560000 0.700100</w:t>
        <w:br/>
        <w:t>vt 0.550000 0.699500</w:t>
        <w:br/>
        <w:t>vt 0.550100 0.701700</w:t>
        <w:br/>
        <w:t>vt 0.542100 0.699200</w:t>
        <w:br/>
        <w:t>vt 0.541800 0.701100</w:t>
        <w:br/>
        <w:t>vt 0.531200 0.698700</w:t>
        <w:br/>
        <w:t>vt 0.530900 0.700300</w:t>
        <w:br/>
        <w:t>vt 0.520200 0.697600</w:t>
        <w:br/>
        <w:t>vt 0.520000 0.699500</w:t>
        <w:br/>
        <w:t>vt 0.513700 0.698000</w:t>
        <w:br/>
        <w:t>vt 0.514200 0.699500</w:t>
        <w:br/>
        <w:t>vt 0.496600 0.709900</w:t>
        <w:br/>
        <w:t>vt 0.495400 0.709300</w:t>
        <w:br/>
        <w:t>vt 0.493700 0.725500</w:t>
        <w:br/>
        <w:t>vt 0.494400 0.724300</w:t>
        <w:br/>
        <w:t>vt 0.507800 0.731900</w:t>
        <w:br/>
        <w:t>vt 0.507700 0.734000</w:t>
        <w:br/>
        <w:t>vt 0.511100 0.733200</w:t>
        <w:br/>
        <w:t>vt 0.510900 0.734900</w:t>
        <w:br/>
        <w:t>vt 0.519500 0.733300</w:t>
        <w:br/>
        <w:t>vt 0.519400 0.735300</w:t>
        <w:br/>
        <w:t>vt 0.530300 0.733200</w:t>
        <w:br/>
        <w:t>vt 0.530300 0.735100</w:t>
        <w:br/>
        <w:t>vt 0.541100 0.733200</w:t>
        <w:br/>
        <w:t>vt 0.541100 0.735000</w:t>
        <w:br/>
        <w:t>vt 0.550300 0.733600</w:t>
        <w:br/>
        <w:t>vt 0.549800 0.735600</w:t>
        <w:br/>
        <w:t>vt 0.492500 0.724300</w:t>
        <w:br/>
        <w:t>vt 0.494000 0.722800</w:t>
        <w:br/>
        <w:t>vt 0.493700 0.715200</w:t>
        <w:br/>
        <w:t>vt 0.494700 0.715500</w:t>
        <w:br/>
        <w:t>vt 0.495600 0.711400</w:t>
        <w:br/>
        <w:t>vt 0.494300 0.711200</w:t>
        <w:br/>
        <w:t>vt 0.558500 0.734000</w:t>
        <w:br/>
        <w:t>vt 0.558100 0.736300</w:t>
        <w:br/>
        <w:t>vt 0.566500 0.734700</w:t>
        <w:br/>
        <w:t>vt 0.565800 0.736700</w:t>
        <w:br/>
        <w:t>vt 0.579400 0.735300</w:t>
        <w:br/>
        <w:t>vt 0.579300 0.737000</w:t>
        <w:br/>
        <w:t>vt 0.597700 0.735300</w:t>
        <w:br/>
        <w:t>vt 0.597800 0.737100</w:t>
        <w:br/>
        <w:t>vt 0.605000 0.734000</w:t>
        <w:br/>
        <w:t>vt 0.605900 0.735300</w:t>
        <w:br/>
        <w:t>vt 0.610700 0.731500</w:t>
        <w:br/>
        <w:t>vt 0.611600 0.733000</w:t>
        <w:br/>
        <w:t>vt 0.620200 0.725600</w:t>
        <w:br/>
        <w:t>vt 0.622000 0.726000</w:t>
        <w:br/>
        <w:t>vt 0.621100 0.727300</w:t>
        <w:br/>
        <w:t>vt 0.619600 0.726500</w:t>
        <w:br/>
        <w:t>vt 0.616200 0.728500</w:t>
        <w:br/>
        <w:t>vt 0.617600 0.729800</w:t>
        <w:br/>
        <w:t>vt 0.619600 0.726500</w:t>
        <w:br/>
        <w:t>vt 0.611900 0.722500</w:t>
        <w:br/>
        <w:t>vt 0.602000 0.701800</w:t>
        <w:br/>
        <w:t>vt 0.602700 0.717000</w:t>
        <w:br/>
        <w:t>vt 0.594600 0.716700</w:t>
        <w:br/>
        <w:t>vt 0.594400 0.700800</w:t>
        <w:br/>
        <w:t>vt 0.605000 0.734000</w:t>
        <w:br/>
        <w:t>vt 0.597700 0.735300</w:t>
        <w:br/>
        <w:t>vt 0.609700 0.724600</w:t>
        <w:br/>
        <w:t>vt 0.610700 0.731500</w:t>
        <w:br/>
        <w:t>vt 0.616200 0.728500</w:t>
        <w:br/>
        <w:t>vt 0.579400 0.735300</w:t>
        <w:br/>
        <w:t>vt 0.577500 0.717800</w:t>
        <w:br/>
        <w:t>vt 0.577700 0.702500</w:t>
        <w:br/>
        <w:t>vt 0.568600 0.702900</w:t>
        <w:br/>
        <w:t>vt 0.567400 0.718400</w:t>
        <w:br/>
        <w:t>vt 0.566500 0.734700</w:t>
        <w:br/>
        <w:t>vt 0.558500 0.734000</w:t>
        <w:br/>
        <w:t>vt 0.559000 0.717800</w:t>
        <w:br/>
        <w:t>vt 0.559700 0.702100</w:t>
        <w:br/>
        <w:t>vt 0.550300 0.733600</w:t>
        <w:br/>
        <w:t>vt 0.551000 0.717400</w:t>
        <w:br/>
        <w:t>vt 0.550100 0.701700</w:t>
        <w:br/>
        <w:t>vt 0.541100 0.733200</w:t>
        <w:br/>
        <w:t>vt 0.542400 0.717100</w:t>
        <w:br/>
        <w:t>vt 0.541800 0.701100</w:t>
        <w:br/>
        <w:t>vt 0.532500 0.716800</w:t>
        <w:br/>
        <w:t>vt 0.530300 0.733200</w:t>
        <w:br/>
        <w:t>vt 0.530900 0.700300</w:t>
        <w:br/>
        <w:t>vt 0.520600 0.717000</w:t>
        <w:br/>
        <w:t>vt 0.520000 0.699500</w:t>
        <w:br/>
        <w:t>vt 0.519500 0.733300</w:t>
        <w:br/>
        <w:t>vt 0.512800 0.716800</w:t>
        <w:br/>
        <w:t>vt 0.511100 0.733200</w:t>
        <w:br/>
        <w:t>vt 0.514200 0.699500</w:t>
        <w:br/>
        <w:t>vt 0.507800 0.731900</w:t>
        <w:br/>
        <w:t>vt 0.622600 0.727800</w:t>
        <w:br/>
        <w:t>vt 0.618400 0.730700</w:t>
        <w:br/>
        <w:t>vt 0.617600 0.729800</w:t>
        <w:br/>
        <w:t>vt 0.612000 0.734100</w:t>
        <w:br/>
        <w:t>vt 0.619100 0.733300</w:t>
        <w:br/>
        <w:t>vt 0.612300 0.736900</w:t>
        <w:br/>
        <w:t>vt 0.612000 0.734100</w:t>
        <w:br/>
        <w:t>vt 0.618400 0.730700</w:t>
        <w:br/>
        <w:t>vt 0.606300 0.736800</w:t>
        <w:br/>
        <w:t>vt 0.606500 0.739200</w:t>
        <w:br/>
        <w:t>vt 0.606300 0.736800</w:t>
        <w:br/>
        <w:t>vt 0.598200 0.738400</w:t>
        <w:br/>
        <w:t>vt 0.598200 0.738400</w:t>
        <w:br/>
        <w:t>vt 0.598700 0.740800</w:t>
        <w:br/>
        <w:t>vt 0.579400 0.738000</w:t>
        <w:br/>
        <w:t>vt 0.579300 0.737000</w:t>
        <w:br/>
        <w:t>vt 0.579600 0.740600</w:t>
        <w:br/>
        <w:t>vt 0.579400 0.738000</w:t>
        <w:br/>
        <w:t>vt 0.565800 0.736700</w:t>
        <w:br/>
        <w:t>vt 0.565800 0.737700</w:t>
        <w:br/>
        <w:t>vt 0.565900 0.740000</w:t>
        <w:br/>
        <w:t>vt 0.558100 0.736300</w:t>
        <w:br/>
        <w:t>vt 0.558000 0.737300</w:t>
        <w:br/>
        <w:t>vt 0.557700 0.739600</w:t>
        <w:br/>
        <w:t>vt 0.549800 0.735600</w:t>
        <w:br/>
        <w:t>vt 0.549700 0.736700</w:t>
        <w:br/>
        <w:t>vt 0.548700 0.738900</w:t>
        <w:br/>
        <w:t>vt 0.541100 0.735000</w:t>
        <w:br/>
        <w:t>vt 0.541000 0.736100</w:t>
        <w:br/>
        <w:t>vt 0.539900 0.738700</w:t>
        <w:br/>
        <w:t>vt 0.530400 0.736300</w:t>
        <w:br/>
        <w:t>vt 0.530300 0.735100</w:t>
        <w:br/>
        <w:t>vt 0.530400 0.736300</w:t>
        <w:br/>
        <w:t>vt 0.530100 0.738700</w:t>
        <w:br/>
        <w:t>vt 0.519400 0.735300</w:t>
        <w:br/>
        <w:t>vt 0.519200 0.736300</w:t>
        <w:br/>
        <w:t>vt 0.518800 0.738900</w:t>
        <w:br/>
        <w:t>vt 0.510800 0.736100</w:t>
        <w:br/>
        <w:t>vt 0.510800 0.736100</w:t>
        <w:br/>
        <w:t>vt 0.510300 0.738600</w:t>
        <w:br/>
        <w:t>vt 0.507000 0.734800</w:t>
        <w:br/>
        <w:t>vt 0.507000 0.734800</w:t>
        <w:br/>
        <w:t>vt 0.505300 0.736900</w:t>
        <w:br/>
        <w:t>vt 0.493000 0.726500</w:t>
        <w:br/>
        <w:t>vt 0.492400 0.729300</w:t>
        <w:br/>
        <w:t>vt 0.493000 0.726500</w:t>
        <w:br/>
        <w:t>vt 0.491400 0.725100</w:t>
        <w:br/>
        <w:t>vt 0.489000 0.726200</w:t>
        <w:br/>
        <w:t>vt 0.491400 0.725100</w:t>
        <w:br/>
        <w:t>vt 0.492600 0.714900</w:t>
        <w:br/>
        <w:t>vt 0.489700 0.714500</w:t>
        <w:br/>
        <w:t>vt 0.492600 0.714900</w:t>
        <w:br/>
        <w:t>vt 0.493300 0.710900</w:t>
        <w:br/>
        <w:t>vt 0.493300 0.710900</w:t>
        <w:br/>
        <w:t>vt 0.490700 0.709500</w:t>
        <w:br/>
        <w:t>vt 0.494200 0.708600</w:t>
        <w:br/>
        <w:t>vt 0.495400 0.709300</w:t>
        <w:br/>
        <w:t>vt 0.494200 0.708600</w:t>
        <w:br/>
        <w:t>vt 0.492000 0.707100</w:t>
        <w:br/>
        <w:t>vt 0.512800 0.697100</w:t>
        <w:br/>
        <w:t>vt 0.513700 0.698000</w:t>
        <w:br/>
        <w:t>vt 0.511500 0.694800</w:t>
        <w:br/>
        <w:t>vt 0.512800 0.697100</w:t>
        <w:br/>
        <w:t>vt 0.519800 0.696300</w:t>
        <w:br/>
        <w:t>vt 0.520200 0.697600</w:t>
        <w:br/>
        <w:t>vt 0.519200 0.693600</w:t>
        <w:br/>
        <w:t>vt 0.519800 0.696300</w:t>
        <w:br/>
        <w:t>vt 0.531400 0.697400</w:t>
        <w:br/>
        <w:t>vt 0.531400 0.694800</w:t>
        <w:br/>
        <w:t>vt 0.531400 0.697400</w:t>
        <w:br/>
        <w:t>vt 0.542100 0.698200</w:t>
        <w:br/>
        <w:t>vt 0.542200 0.695700</w:t>
        <w:br/>
        <w:t>vt 0.542100 0.698200</w:t>
        <w:br/>
        <w:t>vt 0.550100 0.698400</w:t>
        <w:br/>
        <w:t>vt 0.550500 0.696000</w:t>
        <w:br/>
        <w:t>vt 0.550100 0.698400</w:t>
        <w:br/>
        <w:t>vt 0.560200 0.698900</w:t>
        <w:br/>
        <w:t>vt 0.560500 0.696600</w:t>
        <w:br/>
        <w:t>vt 0.568600 0.699500</w:t>
        <w:br/>
        <w:t>vt 0.568300 0.700600</w:t>
        <w:br/>
        <w:t>vt 0.569900 0.697200</w:t>
        <w:br/>
        <w:t>vt 0.568600 0.699500</w:t>
        <w:br/>
        <w:t>vt 0.577500 0.699900</w:t>
        <w:br/>
        <w:t>vt 0.579200 0.697200</w:t>
        <w:br/>
        <w:t>vt 0.577500 0.699900</w:t>
        <w:br/>
        <w:t>vt 0.593900 0.697900</w:t>
        <w:br/>
        <w:t>vt 0.594100 0.695400</w:t>
        <w:br/>
        <w:t>vt 0.593900 0.697900</w:t>
        <w:br/>
        <w:t>vt 0.601200 0.698000</w:t>
        <w:br/>
        <w:t>vt 0.602300 0.695700</w:t>
        <w:br/>
        <w:t>vt 0.601200 0.698000</w:t>
        <w:br/>
        <w:t>vt 0.604400 0.699700</w:t>
        <w:br/>
        <w:t>vt 0.606100 0.697600</w:t>
        <w:br/>
        <w:t>vt 0.604400 0.699700</w:t>
        <w:br/>
        <w:t>vt 0.619200 0.709600</w:t>
        <w:br/>
        <w:t>vt 0.621100 0.707600</w:t>
        <w:br/>
        <w:t>vt 0.619200 0.709600</w:t>
        <w:br/>
        <w:t>vt 0.621600 0.714500</w:t>
        <w:br/>
        <w:t>vt 0.624500 0.713500</w:t>
        <w:br/>
        <w:t>vt 0.621600 0.714500</w:t>
        <w:br/>
        <w:t>vt 0.623100 0.727000</w:t>
        <w:br/>
        <w:t>vt 0.625700 0.728000</w:t>
        <w:br/>
        <w:t>vt 0.624600 0.729500</w:t>
        <w:br/>
        <w:t>vt 0.622600 0.727800</w:t>
        <w:br/>
        <w:t>vt 0.623100 0.727000</w:t>
        <w:br/>
        <w:t>vt 0.033800 0.589500</w:t>
        <w:br/>
        <w:t>vt 0.033700 0.586800</w:t>
        <w:br/>
        <w:t>vt 0.039900 0.590000</w:t>
        <w:br/>
        <w:t>vt 0.038600 0.592600</w:t>
        <w:br/>
        <w:t>vt 0.033800 0.584600</w:t>
        <w:br/>
        <w:t>vt 0.041000 0.587900</w:t>
        <w:br/>
        <w:t>vt 0.033900 0.581600</w:t>
        <w:br/>
        <w:t>vt 0.041600 0.584900</w:t>
        <w:br/>
        <w:t>vt 0.041900 0.577600</w:t>
        <w:br/>
        <w:t>vt 0.034200 0.575800</w:t>
        <w:br/>
        <w:t>vt 0.042200 0.572500</w:t>
        <w:br/>
        <w:t>vt 0.034200 0.572600</w:t>
        <w:br/>
        <w:t>vt 0.034300 0.569600</w:t>
        <w:br/>
        <w:t>vt 0.042300 0.569500</w:t>
        <w:br/>
        <w:t>vt 0.034300 0.566300</w:t>
        <w:br/>
        <w:t>vt 0.042300 0.566100</w:t>
        <w:br/>
        <w:t>vt 0.034400 0.563400</w:t>
        <w:br/>
        <w:t>vt 0.042300 0.562800</w:t>
        <w:br/>
        <w:t>vt 0.034500 0.560800</w:t>
        <w:br/>
        <w:t>vt 0.042300 0.559100</w:t>
        <w:br/>
        <w:t>vt 0.035900 0.557000</w:t>
        <w:br/>
        <w:t>vt 0.042700 0.554800</w:t>
        <w:br/>
        <w:t>vt 0.035800 0.552300</w:t>
        <w:br/>
        <w:t>vt 0.043200 0.551600</w:t>
        <w:br/>
        <w:t>vt 0.042700 0.549700</w:t>
        <w:br/>
        <w:t>vt 0.036200 0.549300</w:t>
        <w:br/>
        <w:t>vt 0.040300 0.544400</w:t>
        <w:br/>
        <w:t>vt 0.039500 0.543000</w:t>
        <w:br/>
        <w:t>vt 0.035000 0.543200</w:t>
        <w:br/>
        <w:t>vt 0.033100 0.543500</w:t>
        <w:br/>
        <w:t>vt 0.032200 0.543800</w:t>
        <w:br/>
        <w:t>vt 0.026800 0.551200</w:t>
        <w:br/>
        <w:t>vt 0.026200 0.554100</w:t>
        <w:br/>
        <w:t>vt 0.026200 0.558800</w:t>
        <w:br/>
        <w:t>vt 0.026100 0.562800</w:t>
        <w:br/>
        <w:t>vt 0.026000 0.566000</w:t>
        <w:br/>
        <w:t>vt 0.025900 0.569800</w:t>
        <w:br/>
        <w:t>vt 0.026100 0.573300</w:t>
        <w:br/>
        <w:t>vt 0.026000 0.576900</w:t>
        <w:br/>
        <w:t>vt 0.025100 0.582700</w:t>
        <w:br/>
        <w:t>vt 0.024900 0.585800</w:t>
        <w:br/>
        <w:t>vt 0.025500 0.587200</w:t>
        <w:br/>
        <w:t>vt 0.029200 0.593200</w:t>
        <w:br/>
        <w:t>vt 0.031400 0.594300</w:t>
        <w:br/>
        <w:t>vt 0.037400 0.594800</w:t>
        <w:br/>
        <w:t>vt 0.037000 0.595200</w:t>
        <w:br/>
        <w:t>vt 0.494700 0.715500</w:t>
        <w:br/>
        <w:t>vt 0.495600 0.711400</w:t>
        <w:br/>
        <w:t>vt 0.496600 0.709900</w:t>
        <w:br/>
        <w:t>vt 0.071900 0.077000</w:t>
        <w:br/>
        <w:t>vt 0.056100 0.077000</w:t>
        <w:br/>
        <w:t>vt 0.056100 0.065300</w:t>
        <w:br/>
        <w:t>vt 0.071900 0.065300</w:t>
        <w:br/>
        <w:t>vt 0.055300 0.077000</w:t>
        <w:br/>
        <w:t>vt 0.055300 0.065300</w:t>
        <w:br/>
        <w:t>vt 0.056100 0.065300</w:t>
        <w:br/>
        <w:t>vt 0.056100 0.077000</w:t>
        <w:br/>
        <w:t>vt 0.072700 0.065300</w:t>
        <w:br/>
        <w:t>vt 0.071900 0.065300</w:t>
        <w:br/>
        <w:t>vt 0.071900 0.053600</w:t>
        <w:br/>
        <w:t>vt 0.072700 0.053600</w:t>
        <w:br/>
        <w:t>vt 0.071900 0.053600</w:t>
        <w:br/>
        <w:t>vt 0.056100 0.053600</w:t>
        <w:br/>
        <w:t>vt 0.056100 0.043800</w:t>
        <w:br/>
        <w:t>vt 0.071900 0.043800</w:t>
        <w:br/>
        <w:t>vt 0.056100 0.027400</w:t>
        <w:br/>
        <w:t>vt 0.071900 0.027400</w:t>
        <w:br/>
        <w:t>vt 0.055300 0.053600</w:t>
        <w:br/>
        <w:t>vt 0.055300 0.043800</w:t>
        <w:br/>
        <w:t>vt 0.056100 0.043800</w:t>
        <w:br/>
        <w:t>vt 0.056100 0.053600</w:t>
        <w:br/>
        <w:t>vt 0.071900 0.043800</w:t>
        <w:br/>
        <w:t>vt 0.072700 0.043800</w:t>
        <w:br/>
        <w:t>vt 0.072700 0.077000</w:t>
        <w:br/>
        <w:t>vt 0.071900 0.077000</w:t>
        <w:br/>
        <w:t>vt 0.055300 0.027400</w:t>
        <w:br/>
        <w:t>vt 0.055300 0.008100</w:t>
        <w:br/>
        <w:t>vt 0.056100 0.008100</w:t>
        <w:br/>
        <w:t>vt 0.056100 0.027400</w:t>
        <w:br/>
        <w:t>vt 0.056100 0.006800</w:t>
        <w:br/>
        <w:t>vt 0.071900 0.006800</w:t>
        <w:br/>
        <w:t>vt 0.071900 0.008100</w:t>
        <w:br/>
        <w:t>vt 0.056100 0.008100</w:t>
        <w:br/>
        <w:t>vt 0.071900 0.087800</w:t>
        <w:br/>
        <w:t>vt 0.056100 0.087800</w:t>
        <w:br/>
        <w:t>vt 0.071900 0.100000</w:t>
        <w:br/>
        <w:t>vt 0.056100 0.100000</w:t>
        <w:br/>
        <w:t>vt 0.056100 0.087800</w:t>
        <w:br/>
        <w:t>vt 0.055300 0.087800</w:t>
        <w:br/>
        <w:t>vt 0.056100 0.100000</w:t>
        <w:br/>
        <w:t>vt 0.055300 0.100000</w:t>
        <w:br/>
        <w:t>vt 0.071900 0.112700</w:t>
        <w:br/>
        <w:t>vt 0.071900 0.100000</w:t>
        <w:br/>
        <w:t>vt 0.072700 0.100000</w:t>
        <w:br/>
        <w:t>vt 0.072700 0.112700</w:t>
        <w:br/>
        <w:t>vt 0.056100 0.122600</w:t>
        <w:br/>
        <w:t>vt 0.056100 0.112700</w:t>
        <w:br/>
        <w:t>vt 0.071900 0.112700</w:t>
        <w:br/>
        <w:t>vt 0.071900 0.122600</w:t>
        <w:br/>
        <w:t>vt 0.056100 0.133400</w:t>
        <w:br/>
        <w:t>vt 0.071900 0.133400</w:t>
        <w:br/>
        <w:t>vt 0.071900 0.133400</w:t>
        <w:br/>
        <w:t>vt 0.071900 0.122600</w:t>
        <w:br/>
        <w:t>vt 0.072700 0.122600</w:t>
        <w:br/>
        <w:t>vt 0.072700 0.133400</w:t>
        <w:br/>
        <w:t>vt 0.056100 0.112700</w:t>
        <w:br/>
        <w:t>vt 0.055300 0.112700</w:t>
        <w:br/>
        <w:t>vt 0.071900 0.087800</w:t>
        <w:br/>
        <w:t>vt 0.072700 0.087800</w:t>
        <w:br/>
        <w:t>vt 0.071900 0.152900</w:t>
        <w:br/>
        <w:t>vt 0.056100 0.152900</w:t>
        <w:br/>
        <w:t>vt 0.071900 0.152900</w:t>
        <w:br/>
        <w:t>vt 0.072700 0.152900</w:t>
        <w:br/>
        <w:t>vt 0.056100 0.008100</w:t>
        <w:br/>
        <w:t>vt 0.071900 0.008100</w:t>
        <w:br/>
        <w:t>vt 0.071900 0.152900</w:t>
        <w:br/>
        <w:t>vt 0.071900 0.153900</w:t>
        <w:br/>
        <w:t>vt 0.056100 0.153900</w:t>
        <w:br/>
        <w:t>vt 0.056100 0.152900</w:t>
        <w:br/>
        <w:t>vt 0.056100 0.152900</w:t>
        <w:br/>
        <w:t>vt 0.055300 0.152900</w:t>
        <w:br/>
        <w:t>vt 0.055300 0.133400</w:t>
        <w:br/>
        <w:t>vt 0.056100 0.133400</w:t>
        <w:br/>
        <w:t>vt 0.055300 0.122600</w:t>
        <w:br/>
        <w:t>vt 0.056100 0.122600</w:t>
        <w:br/>
        <w:t>vt 0.072700 0.027400</w:t>
        <w:br/>
        <w:t>vt 0.071900 0.027400</w:t>
        <w:br/>
        <w:t>vt 0.071900 0.008100</w:t>
        <w:br/>
        <w:t>vt 0.072700 0.008100</w:t>
        <w:br/>
        <w:t>vt 0.071900 0.077000</w:t>
        <w:br/>
        <w:t>vt 0.071900 0.065300</w:t>
        <w:br/>
        <w:t>vt 0.056100 0.065300</w:t>
        <w:br/>
        <w:t>vt 0.056100 0.077000</w:t>
        <w:br/>
        <w:t>vt 0.056100 0.065300</w:t>
        <w:br/>
        <w:t>vt 0.055300 0.065300</w:t>
        <w:br/>
        <w:t>vt 0.055300 0.077000</w:t>
        <w:br/>
        <w:t>vt 0.056100 0.077000</w:t>
        <w:br/>
        <w:t>vt 0.072700 0.065300</w:t>
        <w:br/>
        <w:t>vt 0.072700 0.053600</w:t>
        <w:br/>
        <w:t>vt 0.071900 0.053600</w:t>
        <w:br/>
        <w:t>vt 0.071900 0.065300</w:t>
        <w:br/>
        <w:t>vt 0.071900 0.053600</w:t>
        <w:br/>
        <w:t>vt 0.071900 0.043800</w:t>
        <w:br/>
        <w:t>vt 0.056100 0.043800</w:t>
        <w:br/>
        <w:t>vt 0.056100 0.053600</w:t>
        <w:br/>
        <w:t>vt 0.071900 0.027400</w:t>
        <w:br/>
        <w:t>vt 0.056100 0.027400</w:t>
        <w:br/>
        <w:t>vt 0.056100 0.043800</w:t>
        <w:br/>
        <w:t>vt 0.055300 0.043800</w:t>
        <w:br/>
        <w:t>vt 0.055300 0.053600</w:t>
        <w:br/>
        <w:t>vt 0.056100 0.053600</w:t>
        <w:br/>
        <w:t>vt 0.072700 0.043800</w:t>
        <w:br/>
        <w:t>vt 0.071900 0.043800</w:t>
        <w:br/>
        <w:t>vt 0.072700 0.077000</w:t>
        <w:br/>
        <w:t>vt 0.071900 0.077000</w:t>
        <w:br/>
        <w:t>vt 0.055300 0.027400</w:t>
        <w:br/>
        <w:t>vt 0.056100 0.027400</w:t>
        <w:br/>
        <w:t>vt 0.056100 0.008100</w:t>
        <w:br/>
        <w:t>vt 0.055300 0.008100</w:t>
        <w:br/>
        <w:t>vt 0.071900 0.008100</w:t>
        <w:br/>
        <w:t>vt 0.071900 0.006800</w:t>
        <w:br/>
        <w:t>vt 0.056100 0.006800</w:t>
        <w:br/>
        <w:t>vt 0.056100 0.008100</w:t>
        <w:br/>
        <w:t>vt 0.071900 0.087800</w:t>
        <w:br/>
        <w:t>vt 0.056100 0.087800</w:t>
        <w:br/>
        <w:t>vt 0.071900 0.100000</w:t>
        <w:br/>
        <w:t>vt 0.056100 0.100000</w:t>
        <w:br/>
        <w:t>vt 0.056100 0.087800</w:t>
        <w:br/>
        <w:t>vt 0.055300 0.087800</w:t>
        <w:br/>
        <w:t>vt 0.056100 0.100000</w:t>
        <w:br/>
        <w:t>vt 0.055300 0.100000</w:t>
        <w:br/>
        <w:t>vt 0.072700 0.100000</w:t>
        <w:br/>
        <w:t>vt 0.071900 0.100000</w:t>
        <w:br/>
        <w:t>vt 0.071900 0.112700</w:t>
        <w:br/>
        <w:t>vt 0.072700 0.112700</w:t>
        <w:br/>
        <w:t>vt 0.071900 0.112700</w:t>
        <w:br/>
        <w:t>vt 0.056100 0.112700</w:t>
        <w:br/>
        <w:t>vt 0.056100 0.122600</w:t>
        <w:br/>
        <w:t>vt 0.071900 0.122600</w:t>
        <w:br/>
        <w:t>vt 0.056100 0.133400</w:t>
        <w:br/>
        <w:t>vt 0.071900 0.133400</w:t>
        <w:br/>
        <w:t>vt 0.072700 0.122600</w:t>
        <w:br/>
        <w:t>vt 0.071900 0.122600</w:t>
        <w:br/>
        <w:t>vt 0.071900 0.133400</w:t>
        <w:br/>
        <w:t>vt 0.072700 0.133400</w:t>
        <w:br/>
        <w:t>vt 0.056100 0.112700</w:t>
        <w:br/>
        <w:t>vt 0.055300 0.112700</w:t>
        <w:br/>
        <w:t>vt 0.072700 0.087800</w:t>
        <w:br/>
        <w:t>vt 0.071900 0.087800</w:t>
        <w:br/>
        <w:t>vt 0.056100 0.152900</w:t>
        <w:br/>
        <w:t>vt 0.071900 0.152900</w:t>
        <w:br/>
        <w:t>vt 0.071900 0.152900</w:t>
        <w:br/>
        <w:t>vt 0.072700 0.152900</w:t>
        <w:br/>
        <w:t>vt 0.071900 0.008100</w:t>
        <w:br/>
        <w:t>vt 0.056100 0.008100</w:t>
        <w:br/>
        <w:t>vt 0.056100 0.153900</w:t>
        <w:br/>
        <w:t>vt 0.071900 0.153900</w:t>
        <w:br/>
        <w:t>vt 0.071900 0.152900</w:t>
        <w:br/>
        <w:t>vt 0.056100 0.152900</w:t>
        <w:br/>
        <w:t>vt 0.055300 0.133400</w:t>
        <w:br/>
        <w:t>vt 0.055300 0.152900</w:t>
        <w:br/>
        <w:t>vt 0.056100 0.152900</w:t>
        <w:br/>
        <w:t>vt 0.056100 0.133400</w:t>
        <w:br/>
        <w:t>vt 0.056100 0.122600</w:t>
        <w:br/>
        <w:t>vt 0.055300 0.122600</w:t>
        <w:br/>
        <w:t>vt 0.072700 0.027400</w:t>
        <w:br/>
        <w:t>vt 0.072700 0.008100</w:t>
        <w:br/>
        <w:t>vt 0.071900 0.008100</w:t>
        <w:br/>
        <w:t>vt 0.071900 0.027400</w:t>
        <w:br/>
        <w:t>vt 0.602000 0.701800</w:t>
        <w:br/>
        <w:t>vt 0.618000 0.712200</w:t>
        <w:br/>
        <w:t>vt 0.618900 0.710700</w:t>
        <w:br/>
        <w:t>vt 0.602400 0.700400</w:t>
        <w:br/>
        <w:t>vt 0.594400 0.699400</w:t>
        <w:br/>
        <w:t>vt 0.594400 0.700800</w:t>
        <w:br/>
        <w:t>vt 0.577700 0.702500</w:t>
        <w:br/>
        <w:t>vt 0.577300 0.700900</w:t>
        <w:br/>
        <w:t>vt 0.620700 0.715000</w:t>
        <w:br/>
        <w:t>vt 0.619100 0.715700</w:t>
        <w:br/>
        <w:t>vt 0.610600 0.716600</w:t>
        <w:br/>
        <w:t>vt 0.619100 0.715700</w:t>
        <w:br/>
        <w:t>vt 0.618000 0.712200</w:t>
        <w:br/>
        <w:t>vt 0.568600 0.702900</w:t>
        <w:br/>
        <w:t>vt 0.568300 0.700600</w:t>
        <w:br/>
        <w:t>vt 0.559700 0.702100</w:t>
        <w:br/>
        <w:t>vt 0.560000 0.700100</w:t>
        <w:br/>
        <w:t>vt 0.550000 0.699500</w:t>
        <w:br/>
        <w:t>vt 0.550100 0.701700</w:t>
        <w:br/>
        <w:t>vt 0.542100 0.699200</w:t>
        <w:br/>
        <w:t>vt 0.541800 0.701100</w:t>
        <w:br/>
        <w:t>vt 0.531200 0.698700</w:t>
        <w:br/>
        <w:t>vt 0.530900 0.700300</w:t>
        <w:br/>
        <w:t>vt 0.520200 0.697600</w:t>
        <w:br/>
        <w:t>vt 0.520000 0.699500</w:t>
        <w:br/>
        <w:t>vt 0.513700 0.698000</w:t>
        <w:br/>
        <w:t>vt 0.514200 0.699500</w:t>
        <w:br/>
        <w:t>vt 0.496600 0.709900</w:t>
        <w:br/>
        <w:t>vt 0.495400 0.709300</w:t>
        <w:br/>
        <w:t>vt 0.507800 0.731900</w:t>
        <w:br/>
        <w:t>vt 0.494400 0.724300</w:t>
        <w:br/>
        <w:t>vt 0.493700 0.725500</w:t>
        <w:br/>
        <w:t>vt 0.507700 0.734000</w:t>
        <w:br/>
        <w:t>vt 0.511100 0.733200</w:t>
        <w:br/>
        <w:t>vt 0.510900 0.734900</w:t>
        <w:br/>
        <w:t>vt 0.519400 0.735300</w:t>
        <w:br/>
        <w:t>vt 0.519500 0.733300</w:t>
        <w:br/>
        <w:t>vt 0.530300 0.735100</w:t>
        <w:br/>
        <w:t>vt 0.530300 0.733200</w:t>
        <w:br/>
        <w:t>vt 0.541100 0.735000</w:t>
        <w:br/>
        <w:t>vt 0.541100 0.733200</w:t>
        <w:br/>
        <w:t>vt 0.549800 0.735600</w:t>
        <w:br/>
        <w:t>vt 0.550300 0.733600</w:t>
        <w:br/>
        <w:t>vt 0.494000 0.722800</w:t>
        <w:br/>
        <w:t>vt 0.492500 0.724300</w:t>
        <w:br/>
        <w:t>vt 0.494700 0.715500</w:t>
        <w:br/>
        <w:t>vt 0.493700 0.715200</w:t>
        <w:br/>
        <w:t>vt 0.495600 0.711400</w:t>
        <w:br/>
        <w:t>vt 0.494300 0.711200</w:t>
        <w:br/>
        <w:t>vt 0.558100 0.736300</w:t>
        <w:br/>
        <w:t>vt 0.558500 0.734000</w:t>
        <w:br/>
        <w:t>vt 0.565800 0.736700</w:t>
        <w:br/>
        <w:t>vt 0.566500 0.734700</w:t>
        <w:br/>
        <w:t>vt 0.579300 0.737000</w:t>
        <w:br/>
        <w:t>vt 0.579400 0.735300</w:t>
        <w:br/>
        <w:t>vt 0.597800 0.737100</w:t>
        <w:br/>
        <w:t>vt 0.597700 0.735300</w:t>
        <w:br/>
        <w:t>vt 0.605900 0.735300</w:t>
        <w:br/>
        <w:t>vt 0.605000 0.734000</w:t>
        <w:br/>
        <w:t>vt 0.611600 0.733000</w:t>
        <w:br/>
        <w:t>vt 0.610700 0.731500</w:t>
        <w:br/>
        <w:t>vt 0.621100 0.727300</w:t>
        <w:br/>
        <w:t>vt 0.622000 0.726000</w:t>
        <w:br/>
        <w:t>vt 0.620200 0.725600</w:t>
        <w:br/>
        <w:t>vt 0.619600 0.726500</w:t>
        <w:br/>
        <w:t>vt 0.617600 0.729800</w:t>
        <w:br/>
        <w:t>vt 0.616200 0.728500</w:t>
        <w:br/>
        <w:t>vt 0.611900 0.722500</w:t>
        <w:br/>
        <w:t>vt 0.619600 0.726500</w:t>
        <w:br/>
        <w:t>vt 0.602000 0.701800</w:t>
        <w:br/>
        <w:t>vt 0.602700 0.717000</w:t>
        <w:br/>
        <w:t>vt 0.594600 0.716700</w:t>
        <w:br/>
        <w:t>vt 0.594400 0.700800</w:t>
        <w:br/>
        <w:t>vt 0.597700 0.735300</w:t>
        <w:br/>
        <w:t>vt 0.605000 0.734000</w:t>
        <w:br/>
        <w:t>vt 0.609700 0.724600</w:t>
        <w:br/>
        <w:t>vt 0.610700 0.731500</w:t>
        <w:br/>
        <w:t>vt 0.616200 0.728500</w:t>
        <w:br/>
        <w:t>vt 0.579400 0.735300</w:t>
        <w:br/>
        <w:t>vt 0.577500 0.717800</w:t>
        <w:br/>
        <w:t>vt 0.577700 0.702500</w:t>
        <w:br/>
        <w:t>vt 0.568600 0.702900</w:t>
        <w:br/>
        <w:t>vt 0.567400 0.718400</w:t>
        <w:br/>
        <w:t>vt 0.566500 0.734700</w:t>
        <w:br/>
        <w:t>vt 0.558500 0.734000</w:t>
        <w:br/>
        <w:t>vt 0.559000 0.717800</w:t>
        <w:br/>
        <w:t>vt 0.559700 0.702100</w:t>
        <w:br/>
        <w:t>vt 0.550300 0.733600</w:t>
        <w:br/>
        <w:t>vt 0.551000 0.717400</w:t>
        <w:br/>
        <w:t>vt 0.550100 0.701700</w:t>
        <w:br/>
        <w:t>vt 0.541100 0.733200</w:t>
        <w:br/>
        <w:t>vt 0.542400 0.717100</w:t>
        <w:br/>
        <w:t>vt 0.541800 0.701100</w:t>
        <w:br/>
        <w:t>vt 0.532500 0.716800</w:t>
        <w:br/>
        <w:t>vt 0.530300 0.733200</w:t>
        <w:br/>
        <w:t>vt 0.530900 0.700300</w:t>
        <w:br/>
        <w:t>vt 0.520600 0.717000</w:t>
        <w:br/>
        <w:t>vt 0.520000 0.699500</w:t>
        <w:br/>
        <w:t>vt 0.519500 0.733300</w:t>
        <w:br/>
        <w:t>vt 0.512800 0.716800</w:t>
        <w:br/>
        <w:t>vt 0.511100 0.733200</w:t>
        <w:br/>
        <w:t>vt 0.514200 0.699500</w:t>
        <w:br/>
        <w:t>vt 0.507800 0.731900</w:t>
        <w:br/>
        <w:t>vt 0.618400 0.730700</w:t>
        <w:br/>
        <w:t>vt 0.622600 0.727800</w:t>
        <w:br/>
        <w:t>vt 0.617600 0.729800</w:t>
        <w:br/>
        <w:t>vt 0.612000 0.734100</w:t>
        <w:br/>
        <w:t>vt 0.619100 0.733300</w:t>
        <w:br/>
        <w:t>vt 0.618400 0.730700</w:t>
        <w:br/>
        <w:t>vt 0.612000 0.734100</w:t>
        <w:br/>
        <w:t>vt 0.612300 0.736900</w:t>
        <w:br/>
        <w:t>vt 0.606300 0.736800</w:t>
        <w:br/>
        <w:t>vt 0.606300 0.736800</w:t>
        <w:br/>
        <w:t>vt 0.606500 0.739200</w:t>
        <w:br/>
        <w:t>vt 0.598200 0.738400</w:t>
        <w:br/>
        <w:t>vt 0.598200 0.738400</w:t>
        <w:br/>
        <w:t>vt 0.598700 0.740800</w:t>
        <w:br/>
        <w:t>vt 0.579400 0.738000</w:t>
        <w:br/>
        <w:t>vt 0.579300 0.737000</w:t>
        <w:br/>
        <w:t>vt 0.579600 0.740600</w:t>
        <w:br/>
        <w:t>vt 0.579400 0.738000</w:t>
        <w:br/>
        <w:t>vt 0.565800 0.736700</w:t>
        <w:br/>
        <w:t>vt 0.565800 0.737700</w:t>
        <w:br/>
        <w:t>vt 0.565900 0.740000</w:t>
        <w:br/>
        <w:t>vt 0.558100 0.736300</w:t>
        <w:br/>
        <w:t>vt 0.558000 0.737300</w:t>
        <w:br/>
        <w:t>vt 0.557700 0.739600</w:t>
        <w:br/>
        <w:t>vt 0.549800 0.735600</w:t>
        <w:br/>
        <w:t>vt 0.549700 0.736700</w:t>
        <w:br/>
        <w:t>vt 0.548700 0.738900</w:t>
        <w:br/>
        <w:t>vt 0.541100 0.735000</w:t>
        <w:br/>
        <w:t>vt 0.541000 0.736100</w:t>
        <w:br/>
        <w:t>vt 0.539900 0.738700</w:t>
        <w:br/>
        <w:t>vt 0.530400 0.736300</w:t>
        <w:br/>
        <w:t>vt 0.530300 0.735100</w:t>
        <w:br/>
        <w:t>vt 0.530400 0.736300</w:t>
        <w:br/>
        <w:t>vt 0.530100 0.738700</w:t>
        <w:br/>
        <w:t>vt 0.519400 0.735300</w:t>
        <w:br/>
        <w:t>vt 0.519200 0.736300</w:t>
        <w:br/>
        <w:t>vt 0.518800 0.738900</w:t>
        <w:br/>
        <w:t>vt 0.510800 0.736100</w:t>
        <w:br/>
        <w:t>vt 0.510800 0.736100</w:t>
        <w:br/>
        <w:t>vt 0.510300 0.738600</w:t>
        <w:br/>
        <w:t>vt 0.507000 0.734800</w:t>
        <w:br/>
        <w:t>vt 0.507000 0.734800</w:t>
        <w:br/>
        <w:t>vt 0.505300 0.736900</w:t>
        <w:br/>
        <w:t>vt 0.493000 0.726500</w:t>
        <w:br/>
        <w:t>vt 0.492400 0.729300</w:t>
        <w:br/>
        <w:t>vt 0.493000 0.726500</w:t>
        <w:br/>
        <w:t>vt 0.491400 0.725100</w:t>
        <w:br/>
        <w:t>vt 0.489000 0.726200</w:t>
        <w:br/>
        <w:t>vt 0.491400 0.725100</w:t>
        <w:br/>
        <w:t>vt 0.492600 0.714900</w:t>
        <w:br/>
        <w:t>vt 0.489700 0.714500</w:t>
        <w:br/>
        <w:t>vt 0.492600 0.714900</w:t>
        <w:br/>
        <w:t>vt 0.493300 0.710900</w:t>
        <w:br/>
        <w:t>vt 0.493300 0.710900</w:t>
        <w:br/>
        <w:t>vt 0.490700 0.709500</w:t>
        <w:br/>
        <w:t>vt 0.495400 0.709300</w:t>
        <w:br/>
        <w:t>vt 0.494200 0.708600</w:t>
        <w:br/>
        <w:t>vt 0.494200 0.708600</w:t>
        <w:br/>
        <w:t>vt 0.492000 0.707100</w:t>
        <w:br/>
        <w:t>vt 0.513700 0.698000</w:t>
        <w:br/>
        <w:t>vt 0.512800 0.697100</w:t>
        <w:br/>
        <w:t>vt 0.511500 0.694800</w:t>
        <w:br/>
        <w:t>vt 0.512800 0.697100</w:t>
        <w:br/>
        <w:t>vt 0.520200 0.697600</w:t>
        <w:br/>
        <w:t>vt 0.519800 0.696300</w:t>
        <w:br/>
        <w:t>vt 0.519200 0.693600</w:t>
        <w:br/>
        <w:t>vt 0.519800 0.696300</w:t>
        <w:br/>
        <w:t>vt 0.531400 0.697400</w:t>
        <w:br/>
        <w:t>vt 0.531400 0.694800</w:t>
        <w:br/>
        <w:t>vt 0.531400 0.697400</w:t>
        <w:br/>
        <w:t>vt 0.542100 0.698200</w:t>
        <w:br/>
        <w:t>vt 0.542100 0.698200</w:t>
        <w:br/>
        <w:t>vt 0.542200 0.695700</w:t>
        <w:br/>
        <w:t>vt 0.550100 0.698400</w:t>
        <w:br/>
        <w:t>vt 0.550100 0.698400</w:t>
        <w:br/>
        <w:t>vt 0.550500 0.696000</w:t>
        <w:br/>
        <w:t>vt 0.560200 0.698900</w:t>
        <w:br/>
        <w:t>vt 0.560500 0.696600</w:t>
        <w:br/>
        <w:t>vt 0.568300 0.700600</w:t>
        <w:br/>
        <w:t>vt 0.568600 0.699500</w:t>
        <w:br/>
        <w:t>vt 0.568600 0.699500</w:t>
        <w:br/>
        <w:t>vt 0.569900 0.697200</w:t>
        <w:br/>
        <w:t>vt 0.577500 0.699900</w:t>
        <w:br/>
        <w:t>vt 0.577500 0.699900</w:t>
        <w:br/>
        <w:t>vt 0.579200 0.697200</w:t>
        <w:br/>
        <w:t>vt 0.593900 0.697900</w:t>
        <w:br/>
        <w:t>vt 0.593900 0.697900</w:t>
        <w:br/>
        <w:t>vt 0.594100 0.695400</w:t>
        <w:br/>
        <w:t>vt 0.601200 0.698000</w:t>
        <w:br/>
        <w:t>vt 0.601200 0.698000</w:t>
        <w:br/>
        <w:t>vt 0.602300 0.695700</w:t>
        <w:br/>
        <w:t>vt 0.604400 0.699700</w:t>
        <w:br/>
        <w:t>vt 0.604400 0.699700</w:t>
        <w:br/>
        <w:t>vt 0.606100 0.697600</w:t>
        <w:br/>
        <w:t>vt 0.619200 0.709600</w:t>
        <w:br/>
        <w:t>vt 0.619200 0.709600</w:t>
        <w:br/>
        <w:t>vt 0.621100 0.707600</w:t>
        <w:br/>
        <w:t>vt 0.621600 0.714500</w:t>
        <w:br/>
        <w:t>vt 0.621600 0.714500</w:t>
        <w:br/>
        <w:t>vt 0.624500 0.713500</w:t>
        <w:br/>
        <w:t>vt 0.623100 0.727000</w:t>
        <w:br/>
        <w:t>vt 0.625700 0.728000</w:t>
        <w:br/>
        <w:t>vt 0.623100 0.727000</w:t>
        <w:br/>
        <w:t>vt 0.622600 0.727800</w:t>
        <w:br/>
        <w:t>vt 0.624600 0.729500</w:t>
        <w:br/>
        <w:t>vt 0.033800 0.589500</w:t>
        <w:br/>
        <w:t>vt 0.038600 0.592600</w:t>
        <w:br/>
        <w:t>vt 0.039900 0.590000</w:t>
        <w:br/>
        <w:t>vt 0.033700 0.586800</w:t>
        <w:br/>
        <w:t>vt 0.041000 0.587900</w:t>
        <w:br/>
        <w:t>vt 0.033800 0.584600</w:t>
        <w:br/>
        <w:t>vt 0.041600 0.584900</w:t>
        <w:br/>
        <w:t>vt 0.033900 0.581600</w:t>
        <w:br/>
        <w:t>vt 0.041900 0.577600</w:t>
        <w:br/>
        <w:t>vt 0.034200 0.575800</w:t>
        <w:br/>
        <w:t>vt 0.042200 0.572500</w:t>
        <w:br/>
        <w:t>vt 0.034200 0.572600</w:t>
        <w:br/>
        <w:t>vt 0.034300 0.569600</w:t>
        <w:br/>
        <w:t>vt 0.042300 0.569500</w:t>
        <w:br/>
        <w:t>vt 0.034300 0.566300</w:t>
        <w:br/>
        <w:t>vt 0.042300 0.566100</w:t>
        <w:br/>
        <w:t>vt 0.034400 0.563400</w:t>
        <w:br/>
        <w:t>vt 0.042300 0.562800</w:t>
        <w:br/>
        <w:t>vt 0.034500 0.560800</w:t>
        <w:br/>
        <w:t>vt 0.042300 0.559100</w:t>
        <w:br/>
        <w:t>vt 0.035900 0.557000</w:t>
        <w:br/>
        <w:t>vt 0.042700 0.554800</w:t>
        <w:br/>
        <w:t>vt 0.035800 0.552300</w:t>
        <w:br/>
        <w:t>vt 0.043200 0.551600</w:t>
        <w:br/>
        <w:t>vt 0.042700 0.549700</w:t>
        <w:br/>
        <w:t>vt 0.036200 0.549300</w:t>
        <w:br/>
        <w:t>vt 0.040300 0.544400</w:t>
        <w:br/>
        <w:t>vt 0.039500 0.543000</w:t>
        <w:br/>
        <w:t>vt 0.035000 0.543200</w:t>
        <w:br/>
        <w:t>vt 0.033100 0.543500</w:t>
        <w:br/>
        <w:t>vt 0.032200 0.543800</w:t>
        <w:br/>
        <w:t>vt 0.026800 0.551200</w:t>
        <w:br/>
        <w:t>vt 0.026200 0.554100</w:t>
        <w:br/>
        <w:t>vt 0.026200 0.558800</w:t>
        <w:br/>
        <w:t>vt 0.026100 0.562800</w:t>
        <w:br/>
        <w:t>vt 0.026000 0.566000</w:t>
        <w:br/>
        <w:t>vt 0.025900 0.569800</w:t>
        <w:br/>
        <w:t>vt 0.026100 0.573300</w:t>
        <w:br/>
        <w:t>vt 0.026000 0.576900</w:t>
        <w:br/>
        <w:t>vt 0.025100 0.582700</w:t>
        <w:br/>
        <w:t>vt 0.024900 0.585800</w:t>
        <w:br/>
        <w:t>vt 0.025500 0.587200</w:t>
        <w:br/>
        <w:t>vt 0.029200 0.593200</w:t>
        <w:br/>
        <w:t>vt 0.031400 0.594300</w:t>
        <w:br/>
        <w:t>vt 0.037400 0.594800</w:t>
        <w:br/>
        <w:t>vt 0.037000 0.595200</w:t>
        <w:br/>
        <w:t>vt 0.494700 0.715500</w:t>
        <w:br/>
        <w:t>vt 0.496600 0.709900</w:t>
        <w:br/>
        <w:t>vt 0.495600 0.711400</w:t>
        <w:br/>
        <w:t>vt 0.098635 0.533445</w:t>
        <w:br/>
        <w:t>vt 0.100369 0.527547</w:t>
        <w:br/>
        <w:t>vt 0.111326 0.537507</w:t>
        <w:br/>
        <w:t>vt 0.107632 0.541560</w:t>
        <w:br/>
        <w:t>vt 0.083487 0.603454</w:t>
        <w:br/>
        <w:t>vt 0.094898 0.603653</w:t>
        <w:br/>
        <w:t>vt 0.092217 0.613183</w:t>
        <w:br/>
        <w:t>vt 0.083272 0.611663</w:t>
        <w:br/>
        <w:t>vt 0.205200 0.906200</w:t>
        <w:br/>
        <w:t>vt 0.200400 0.891000</w:t>
        <w:br/>
        <w:t>vt 0.214100 0.902400</w:t>
        <w:br/>
        <w:t>vt 0.200800 0.888400</w:t>
        <w:br/>
        <w:t>vt 0.194500 0.908400</w:t>
        <w:br/>
        <w:t>vt 0.194600 0.894700</w:t>
        <w:br/>
        <w:t>vt 0.205200 0.906200</w:t>
        <w:br/>
        <w:t>vt 0.199100 0.910300</w:t>
        <w:br/>
        <w:t>vt 0.097810 0.538071</w:t>
        <w:br/>
        <w:t>vt 0.082798 0.527521</w:t>
        <w:br/>
        <w:t>vt 0.082455 0.522554</w:t>
        <w:br/>
        <w:t>vt 0.092143 0.523487</w:t>
        <w:br/>
        <w:t>vt 0.090965 0.529243</w:t>
        <w:br/>
        <w:t>vt 0.091080 0.534042</w:t>
        <w:br/>
        <w:t>vt 0.083737 0.581300</w:t>
        <w:br/>
        <w:t>vt 0.103556 0.582174</w:t>
        <w:br/>
        <w:t>vt 0.102485 0.602070</w:t>
        <w:br/>
        <w:t>vt 0.094898 0.603653</w:t>
        <w:br/>
        <w:t>vt 0.103556 0.582174</w:t>
        <w:br/>
        <w:t>vt 0.108776 0.583118</w:t>
        <w:br/>
        <w:t>vt 0.099905 0.560807</w:t>
        <w:br/>
        <w:t>vt 0.108238 0.560671</w:t>
        <w:br/>
        <w:t>vt 0.106634 0.570938</w:t>
        <w:br/>
        <w:t>vt 0.093007 0.571263</w:t>
        <w:br/>
        <w:t>vt 0.114045 0.559107</w:t>
        <w:br/>
        <w:t>vt 0.111969 0.570504</w:t>
        <w:br/>
        <w:t>vt 0.211000 0.955700</w:t>
        <w:br/>
        <w:t>vt 0.210600 0.944300</w:t>
        <w:br/>
        <w:t>vt 0.218700 0.944400</w:t>
        <w:br/>
        <w:t>vt 0.220300 0.955200</w:t>
        <w:br/>
        <w:t>vt 0.194300 0.934100</w:t>
        <w:br/>
        <w:t>vt 0.194500 0.916500</w:t>
        <w:br/>
        <w:t>vt 0.198000 0.916700</w:t>
        <w:br/>
        <w:t>vt 0.200500 0.934000</w:t>
        <w:br/>
        <w:t>vt 0.097417 0.614239</w:t>
        <w:br/>
        <w:t>vt 0.092217 0.613183</w:t>
        <w:br/>
        <w:t>vt 0.207800 0.916000</w:t>
        <w:br/>
        <w:t>vt 0.215200 0.933100</w:t>
        <w:br/>
        <w:t>vt 0.208700 0.933000</w:t>
        <w:br/>
        <w:t>vt 0.202600 0.915700</w:t>
        <w:br/>
        <w:t>vt 0.211600 0.984400</w:t>
        <w:br/>
        <w:t>vt 0.220300 0.974800</w:t>
        <w:br/>
        <w:t>vt 0.224100 0.978600</w:t>
        <w:br/>
        <w:t>vt 0.213000 0.989100</w:t>
        <w:br/>
        <w:t>vt 0.194200 0.988000</w:t>
        <w:br/>
        <w:t>vt 0.203100 0.986100</w:t>
        <w:br/>
        <w:t>vt 0.204000 0.992400</w:t>
        <w:br/>
        <w:t>vt 0.194200 0.993800</w:t>
        <w:br/>
        <w:t>vt 0.213500 0.915000</w:t>
        <w:br/>
        <w:t>vt 0.220700 0.933300</w:t>
        <w:br/>
        <w:t>vt 0.215200 0.933100</w:t>
        <w:br/>
        <w:t>vt 0.207800 0.916000</w:t>
        <w:br/>
        <w:t>vt 0.221500 0.965900</w:t>
        <w:br/>
        <w:t>vt 0.225800 0.956900</w:t>
        <w:br/>
        <w:t>vt 0.226800 0.968500</w:t>
        <w:br/>
        <w:t>vt 0.221100 0.970300</w:t>
        <w:br/>
        <w:t>vt 0.226100 0.973800</w:t>
        <w:br/>
        <w:t>vt 0.224300 0.945600</w:t>
        <w:br/>
        <w:t>vt 0.203300 0.944600</w:t>
        <w:br/>
        <w:t>vt 0.101848 0.550431</w:t>
        <w:br/>
        <w:t>vt 0.100039 0.544163</w:t>
        <w:br/>
        <w:t>vt 0.108306 0.545921</w:t>
        <w:br/>
        <w:t>vt 0.108656 0.550433</w:t>
        <w:br/>
        <w:t>vt 0.113375 0.542134</w:t>
        <w:br/>
        <w:t>vt 0.114091 0.547374</w:t>
        <w:br/>
        <w:t>vt 0.214300 0.966800</w:t>
        <w:br/>
        <w:t>vt 0.201600 0.980000</w:t>
        <w:br/>
        <w:t>vt 0.208000 0.976600</w:t>
        <w:br/>
        <w:t>vt 0.209300 0.978100</w:t>
        <w:br/>
        <w:t>vt 0.202400 0.982100</w:t>
        <w:br/>
        <w:t>vt 0.209800 0.971100</w:t>
        <w:br/>
        <w:t>vt 0.211900 0.965800</w:t>
        <w:br/>
        <w:t>vt 0.211800 0.972600</w:t>
        <w:br/>
        <w:t>vt 0.208200 0.957200</w:t>
        <w:br/>
        <w:t>vt 0.194300 0.945800</w:t>
        <w:br/>
        <w:t>vt 0.203300 0.944600</w:t>
        <w:br/>
        <w:t>vt 0.201300 0.949300</w:t>
        <w:br/>
        <w:t>vt 0.083121 0.535507</w:t>
        <w:br/>
        <w:t>vt 0.083058 0.532187</w:t>
        <w:br/>
        <w:t>vt 0.091080 0.534042</w:t>
        <w:br/>
        <w:t>vt 0.089779 0.537435</w:t>
        <w:br/>
        <w:t>vt 0.095185 0.541192</w:t>
        <w:br/>
        <w:t>vt 0.097810 0.538071</w:t>
        <w:br/>
        <w:t>vt 0.096877 0.546040</w:t>
        <w:br/>
        <w:t>vt 0.098226 0.550984</w:t>
        <w:br/>
        <w:t>vt 0.096143 0.559761</w:t>
        <w:br/>
        <w:t>vt 0.083867 0.571481</w:t>
        <w:br/>
        <w:t>vt 0.089927 0.567579</w:t>
        <w:br/>
        <w:t>vt 0.194200 0.981700</w:t>
        <w:br/>
        <w:t>vt 0.194200 0.984300</w:t>
        <w:br/>
        <w:t>vt 0.194300 0.952200</w:t>
        <w:br/>
        <w:t>vt 0.199100 0.954000</w:t>
        <w:br/>
        <w:t>vt 0.204800 0.960800</w:t>
        <w:br/>
        <w:t>vt 0.203100 0.986100</w:t>
        <w:br/>
        <w:t>vt 0.194200 0.988000</w:t>
        <w:br/>
        <w:t>vt 0.220300 0.974800</w:t>
        <w:br/>
        <w:t>vt 0.211600 0.984400</w:t>
        <w:br/>
        <w:t>vt 0.083058 0.532187</w:t>
        <w:br/>
        <w:t>vt 0.054689 0.538730</w:t>
        <w:br/>
        <w:t>vt 0.064781 0.528037</w:t>
        <w:br/>
        <w:t>vt 0.067200 0.533569</w:t>
        <w:br/>
        <w:t>vt 0.058715 0.542044</w:t>
        <w:br/>
        <w:t>vt 0.072165 0.603202</w:t>
        <w:br/>
        <w:t>vt 0.073228 0.614970</w:t>
        <w:br/>
        <w:t>vt 0.183700 0.906100</w:t>
        <w:br/>
        <w:t>vt 0.185700 0.887900</w:t>
        <w:br/>
        <w:t>vt 0.188000 0.890800</w:t>
        <w:br/>
        <w:t>vt 0.183700 0.906100</w:t>
        <w:br/>
        <w:t>vt 0.188000 0.890800</w:t>
        <w:br/>
        <w:t>vt 0.189200 0.894700</w:t>
        <w:br/>
        <w:t>vt 0.068377 0.537783</w:t>
        <w:br/>
        <w:t>vt 0.073090 0.523704</w:t>
        <w:br/>
        <w:t>vt 0.074680 0.529228</w:t>
        <w:br/>
        <w:t>vt 0.075042 0.533789</w:t>
        <w:br/>
        <w:t>vt 0.064441 0.581495</w:t>
        <w:br/>
        <w:t>vt 0.064441 0.581495</w:t>
        <w:br/>
        <w:t>vt 0.072165 0.603202</w:t>
        <w:br/>
        <w:t>vt 0.064819 0.601268</w:t>
        <w:br/>
        <w:t>vt 0.059594 0.582398</w:t>
        <w:br/>
        <w:t>vt 0.061425 0.570386</w:t>
        <w:br/>
        <w:t>vt 0.059419 0.560395</w:t>
        <w:br/>
        <w:t>vt 0.067822 0.560060</w:t>
        <w:br/>
        <w:t>vt 0.074804 0.570592</w:t>
        <w:br/>
        <w:t>vt 0.056300 0.570266</w:t>
        <w:br/>
        <w:t>vt 0.053576 0.559468</w:t>
        <w:br/>
        <w:t>vt 0.169900 0.944300</w:t>
        <w:br/>
        <w:t>vt 0.178100 0.944100</w:t>
        <w:br/>
        <w:t>vt 0.177500 0.955500</w:t>
        <w:br/>
        <w:t>vt 0.168200 0.955000</w:t>
        <w:br/>
        <w:t>vt 0.191000 0.916700</w:t>
        <w:br/>
        <w:t>vt 0.188200 0.934000</w:t>
        <w:br/>
        <w:t>vt 0.180000 0.932900</w:t>
        <w:br/>
        <w:t>vt 0.173600 0.932900</w:t>
        <w:br/>
        <w:t>vt 0.181300 0.916000</w:t>
        <w:br/>
        <w:t>vt 0.186400 0.915700</w:t>
        <w:br/>
        <w:t>vt 0.164300 0.978300</w:t>
        <w:br/>
        <w:t>vt 0.168200 0.974600</w:t>
        <w:br/>
        <w:t>vt 0.176800 0.984300</w:t>
        <w:br/>
        <w:t>vt 0.175400 0.989000</w:t>
        <w:br/>
        <w:t>vt 0.185200 0.986100</w:t>
        <w:br/>
        <w:t>vt 0.184700 0.992400</w:t>
        <w:br/>
        <w:t>vt 0.173600 0.932900</w:t>
        <w:br/>
        <w:t>vt 0.168000 0.933000</w:t>
        <w:br/>
        <w:t>vt 0.175600 0.915000</w:t>
        <w:br/>
        <w:t>vt 0.181300 0.916000</w:t>
        <w:br/>
        <w:t>vt 0.162700 0.956700</w:t>
        <w:br/>
        <w:t>vt 0.167000 0.965700</w:t>
        <w:br/>
        <w:t>vt 0.161600 0.968300</w:t>
        <w:br/>
        <w:t>vt 0.167400 0.970100</w:t>
        <w:br/>
        <w:t>vt 0.162300 0.973600</w:t>
        <w:br/>
        <w:t>vt 0.164200 0.945400</w:t>
        <w:br/>
        <w:t>vt 0.173900 0.902300</w:t>
        <w:br/>
        <w:t>vt 0.189800 0.910200</w:t>
        <w:br/>
        <w:t>vt 0.069459 0.613806</w:t>
        <w:br/>
        <w:t>vt 0.185300 0.944600</w:t>
        <w:br/>
        <w:t>vt 0.058341 0.546187</w:t>
        <w:br/>
        <w:t>vt 0.066507 0.543704</w:t>
        <w:br/>
        <w:t>vt 0.065259 0.549888</w:t>
        <w:br/>
        <w:t>vt 0.058322 0.550446</w:t>
        <w:br/>
        <w:t>vt 0.052450 0.548198</w:t>
        <w:br/>
        <w:t>vt 0.052842 0.543228</w:t>
        <w:br/>
        <w:t>vt 0.174300 0.966500</w:t>
        <w:br/>
        <w:t>vt 0.179100 0.978000</w:t>
        <w:br/>
        <w:t>vt 0.180600 0.976300</w:t>
        <w:br/>
        <w:t>vt 0.186800 0.980100</w:t>
        <w:br/>
        <w:t>vt 0.186000 0.982100</w:t>
        <w:br/>
        <w:t>vt 0.176600 0.965700</w:t>
        <w:br/>
        <w:t>vt 0.178500 0.971300</w:t>
        <w:br/>
        <w:t>vt 0.176700 0.972400</w:t>
        <w:br/>
        <w:t>vt 0.185300 0.944600</w:t>
        <w:br/>
        <w:t>vt 0.187300 0.949300</w:t>
        <w:br/>
        <w:t>vt 0.180300 0.957100</w:t>
        <w:br/>
        <w:t>vt 0.075042 0.533789</w:t>
        <w:br/>
        <w:t>vt 0.076389 0.536980</w:t>
        <w:br/>
        <w:t>vt 0.068377 0.537783</w:t>
        <w:br/>
        <w:t>vt 0.070981 0.540467</w:t>
        <w:br/>
        <w:t>vt 0.069668 0.545517</w:t>
        <w:br/>
        <w:t>vt 0.069074 0.550166</w:t>
        <w:br/>
        <w:t>vt 0.071699 0.558821</w:t>
        <w:br/>
        <w:t>vt 0.078025 0.566876</w:t>
        <w:br/>
        <w:t>vt 0.083867 0.571481</w:t>
        <w:br/>
        <w:t>vt 0.194300 0.952200</w:t>
        <w:br/>
        <w:t>vt 0.189500 0.954000</w:t>
        <w:br/>
        <w:t>vt 0.183700 0.960700</w:t>
        <w:br/>
        <w:t>vt 0.185200 0.986100</w:t>
        <w:br/>
        <w:t>vt 0.176800 0.984300</w:t>
        <w:br/>
        <w:t>vt 0.168200 0.974600</w:t>
        <w:br/>
        <w:t>vt 0.441586 0.978624</w:t>
        <w:br/>
        <w:t>vt 0.440702 0.980873</w:t>
        <w:br/>
        <w:t>vt 0.435451 0.977129</w:t>
        <w:br/>
        <w:t>vt 0.447699 0.979761</w:t>
        <w:br/>
        <w:t>vt 0.446331 0.984100</w:t>
        <w:br/>
        <w:t>vt 0.435451 0.977129</w:t>
        <w:br/>
        <w:t>vt 0.441664 0.977301</w:t>
        <w:br/>
        <w:t>vt 0.441586 0.978624</w:t>
        <w:br/>
        <w:t>vt 0.448010 0.978199</w:t>
        <w:br/>
        <w:t>vt 0.447699 0.979761</w:t>
        <w:br/>
        <w:t>vt 0.456073 0.977701</w:t>
        <w:br/>
        <w:t>vt 0.456739 0.980009</w:t>
        <w:br/>
        <w:t>vt 0.455712 0.987228</w:t>
        <w:br/>
        <w:t>vt 0.456739 0.980009</w:t>
        <w:br/>
        <w:t>vt 0.467876 0.979516</w:t>
        <w:br/>
        <w:t>vt 0.470233 0.986944</w:t>
        <w:br/>
        <w:t>vt 0.467057 0.977380</w:t>
        <w:br/>
        <w:t>vt 0.467876 0.979516</w:t>
        <w:br/>
        <w:t>vt 0.477479 0.979232</w:t>
        <w:br/>
        <w:t>vt 0.479327 0.984876</w:t>
        <w:br/>
        <w:t>vt 0.477564 0.976444</w:t>
        <w:br/>
        <w:t>vt 0.477479 0.979232</w:t>
        <w:br/>
        <w:t>vt 0.486355 0.981272</w:t>
        <w:br/>
        <w:t>vt 0.486189 0.978805</w:t>
        <w:br/>
        <w:t>vt 0.486355 0.981272</w:t>
        <w:br/>
        <w:t>vt 0.541490 0.949190</w:t>
        <w:br/>
        <w:t>vt 0.547573 0.945447</w:t>
        <w:br/>
        <w:t>vt 0.550320 0.949377</w:t>
        <w:br/>
        <w:t>vt 0.542841 0.953639</w:t>
        <w:br/>
        <w:t>vt 0.533102 0.954927</w:t>
        <w:br/>
        <w:t>vt 0.534202 0.957744</w:t>
        <w:br/>
        <w:t>vt 0.524044 0.959758</w:t>
        <w:br/>
        <w:t>vt 0.524798 0.962730</w:t>
        <w:br/>
        <w:t>vt 0.511072 0.959674</w:t>
        <w:br/>
        <w:t>vt 0.512267 0.962708</w:t>
        <w:br/>
        <w:t>vt 0.500890 0.972967</w:t>
        <w:br/>
        <w:t>vt 0.503250 0.974813</w:t>
        <w:br/>
        <w:t>vt 0.487509 0.982954</w:t>
        <w:br/>
        <w:t>vt 0.479835 0.986049</w:t>
        <w:br/>
        <w:t>vt 0.479327 0.984876</w:t>
        <w:br/>
        <w:t>vt 0.470703 0.988087</w:t>
        <w:br/>
        <w:t>vt 0.470233 0.986944</w:t>
        <w:br/>
        <w:t>vt 0.455244 0.988366</w:t>
        <w:br/>
        <w:t>vt 0.455712 0.987228</w:t>
        <w:br/>
        <w:t>vt 0.446331 0.984100</w:t>
        <w:br/>
        <w:t>vt 0.445712 0.985152</w:t>
        <w:br/>
        <w:t>vt 0.440702 0.980873</w:t>
        <w:br/>
        <w:t>vt 0.439679 0.981918</w:t>
        <w:br/>
        <w:t>vt 0.434664 0.979369</w:t>
        <w:br/>
        <w:t>vt 0.439679 0.981918</w:t>
        <w:br/>
        <w:t>vt 0.445712 0.985152</w:t>
        <w:br/>
        <w:t>vt 0.443144 0.992454</w:t>
        <w:br/>
        <w:t>vt 0.432816 0.991994</w:t>
        <w:br/>
        <w:t>vt 0.426806 0.988435</w:t>
        <w:br/>
        <w:t>vt 0.434664 0.979369</w:t>
        <w:br/>
        <w:t>vt 0.542841 0.953639</w:t>
        <w:br/>
        <w:t>vt 0.550320 0.949377</w:t>
        <w:br/>
        <w:t>vt 0.550641 0.950162</w:t>
        <w:br/>
        <w:t>vt 0.543203 0.955673</w:t>
        <w:br/>
        <w:t>vt 0.534202 0.957744</w:t>
        <w:br/>
        <w:t>vt 0.535233 0.960525</w:t>
        <w:br/>
        <w:t>vt 0.527598 0.965243</w:t>
        <w:br/>
        <w:t>vt 0.524798 0.962730</w:t>
        <w:br/>
        <w:t>vt 0.487509 0.982954</w:t>
        <w:br/>
        <w:t>vt 0.496957 0.990941</w:t>
        <w:br/>
        <w:t>vt 0.484927 0.991866</w:t>
        <w:br/>
        <w:t>vt 0.479835 0.986049</w:t>
        <w:br/>
        <w:t>vt 0.471250 0.992323</w:t>
        <w:br/>
        <w:t>vt 0.470703 0.988087</w:t>
        <w:br/>
        <w:t>vt 0.455244 0.988366</w:t>
        <w:br/>
        <w:t>vt 0.454559 0.992508</w:t>
        <w:br/>
        <w:t>vt 0.421684 0.982938</w:t>
        <w:br/>
        <w:t>vt 0.428193 0.976772</w:t>
        <w:br/>
        <w:t>vt 0.419055 0.978684</w:t>
        <w:br/>
        <w:t>vt 0.418692 0.976782</w:t>
        <w:br/>
        <w:t>vt 0.428193 0.976772</w:t>
        <w:br/>
        <w:t>vt 0.429367 0.973704</w:t>
        <w:br/>
        <w:t>vt 0.418692 0.976782</w:t>
        <w:br/>
        <w:t>vt 0.413784 0.972711</w:t>
        <w:br/>
        <w:t>vt 0.363507 0.980860</w:t>
        <w:br/>
        <w:t>vt 0.375270 0.981886</w:t>
        <w:br/>
        <w:t>vt 0.375060 0.983127</w:t>
        <w:br/>
        <w:t>vt 0.363190 0.982308</w:t>
        <w:br/>
        <w:t>vt 0.350562 0.980224</w:t>
        <w:br/>
        <w:t>vt 0.350575 0.979239</w:t>
        <w:br/>
        <w:t>vt 0.344087 0.983747</w:t>
        <w:br/>
        <w:t>vt 0.343769 0.981972</w:t>
        <w:br/>
        <w:t>vt 0.347877 0.985403</w:t>
        <w:br/>
        <w:t>vt 0.359097 0.989184</w:t>
        <w:br/>
        <w:t>vt 0.369408 0.991757</w:t>
        <w:br/>
        <w:t>vt 0.383223 0.982663</w:t>
        <w:br/>
        <w:t>vt 0.411501 0.976379</w:t>
        <w:br/>
        <w:t>vt 0.404948 0.973482</w:t>
        <w:br/>
        <w:t>vt 0.403924 0.976349</w:t>
        <w:br/>
        <w:t>vt 0.411583 0.978202</w:t>
        <w:br/>
        <w:t>vt 0.411501 0.976379</w:t>
        <w:br/>
        <w:t>vt 0.358987 0.989547</w:t>
        <w:br/>
        <w:t>vt 0.359097 0.989184</w:t>
        <w:br/>
        <w:t>vt 0.369408 0.991757</w:t>
        <w:br/>
        <w:t>vt 0.369375 0.992225</w:t>
        <w:br/>
        <w:t>vt 0.358379 0.991935</w:t>
        <w:br/>
        <w:t>vt 0.347614 0.986041</w:t>
        <w:br/>
        <w:t>vt 0.347877 0.985403</w:t>
        <w:br/>
        <w:t>vt 0.343541 0.984782</w:t>
        <w:br/>
        <w:t>vt 0.344087 0.983747</w:t>
        <w:br/>
        <w:t>vt 0.345103 0.992142</w:t>
        <w:br/>
        <w:t>vt 0.347614 0.986041</w:t>
        <w:br/>
        <w:t>vt 0.343541 0.984782</w:t>
        <w:br/>
        <w:t>vt 0.332226 0.991662</w:t>
        <w:br/>
        <w:t>vt 0.337361 0.982251</w:t>
        <w:br/>
        <w:t>vt 0.337361 0.982251</w:t>
        <w:br/>
        <w:t>vt 0.338051 0.981371</w:t>
        <w:br/>
        <w:t>vt 0.338051 0.981371</w:t>
        <w:br/>
        <w:t>vt 0.338195 0.980812</w:t>
        <w:br/>
        <w:t>vt 0.326769 0.977921</w:t>
        <w:br/>
        <w:t>vt 0.385397 0.991825</w:t>
        <w:br/>
        <w:t>vt 0.394725 0.975288</w:t>
        <w:br/>
        <w:t>vt 0.395052 0.976788</w:t>
        <w:br/>
        <w:t>vt 0.404589 0.978319</w:t>
        <w:br/>
        <w:t>vt 0.403924 0.976349</w:t>
        <w:br/>
        <w:t>vt 0.395052 0.976788</w:t>
        <w:br/>
        <w:t>vt 0.398794 0.986428</w:t>
        <w:br/>
        <w:t>vt 0.388776 0.979850</w:t>
        <w:br/>
        <w:t>vt 0.387812 0.978112</w:t>
        <w:br/>
        <w:t>vt 0.388776 0.979850</w:t>
        <w:br/>
        <w:t>vt 0.392631 0.990144</w:t>
        <w:br/>
        <w:t>vt 0.383223 0.982663</w:t>
        <w:br/>
        <w:t>vt 0.382684 0.980375</w:t>
        <w:br/>
        <w:t>vt 0.326769 0.977921</w:t>
        <w:br/>
        <w:t>vt 0.321853 0.990122</w:t>
        <w:br/>
        <w:t>vt 0.319724 0.988069</w:t>
        <w:br/>
        <w:t>vt 0.305860 0.973876</w:t>
        <w:br/>
        <w:t>vt 0.294992 0.975851</w:t>
        <w:br/>
        <w:t>vt 0.293505 0.965227</w:t>
        <w:br/>
        <w:t>vt 0.305594 0.975881</w:t>
        <w:br/>
        <w:t>vt 0.295068 0.977312</w:t>
        <w:br/>
        <w:t>vt 0.294992 0.975851</w:t>
        <w:br/>
        <w:t>vt 0.305860 0.973876</w:t>
        <w:br/>
        <w:t>vt 0.295068 0.977312</w:t>
        <w:br/>
        <w:t>vt 0.305594 0.975881</w:t>
        <w:br/>
        <w:t>vt 0.305605 0.987142</w:t>
        <w:br/>
        <w:t>vt 0.295609 0.987650</w:t>
        <w:br/>
        <w:t>vt 0.290339 0.978225</w:t>
        <w:br/>
        <w:t>vt 0.291604 0.987877</w:t>
        <w:br/>
        <w:t>vt 0.281521 0.987036</w:t>
        <w:br/>
        <w:t>vt 0.284124 0.983678</w:t>
        <w:br/>
        <w:t>vt 0.282892 0.989348</w:t>
        <w:br/>
        <w:t>vt 0.279426 0.990268</w:t>
        <w:br/>
        <w:t>vt 0.278943 0.990167</w:t>
        <w:br/>
        <w:t>vt 0.278646 0.989431</w:t>
        <w:br/>
        <w:t>vt 0.287126 0.988548</w:t>
        <w:br/>
        <w:t>vt 0.285743 0.979177</w:t>
        <w:br/>
        <w:t>vt 0.313199 0.983085</w:t>
        <w:br/>
        <w:t>vt 0.318111 0.988223</w:t>
        <w:br/>
        <w:t>vt 0.313047 0.987950</w:t>
        <w:br/>
        <w:t>vt 0.313652 0.982031</w:t>
        <w:br/>
        <w:t>vt 0.313199 0.983085</w:t>
        <w:br/>
        <w:t>vt 0.290339 0.978225</w:t>
        <w:br/>
        <w:t>vt 0.290115 0.977048</w:t>
        <w:br/>
        <w:t>vt 0.288126 0.971341</w:t>
        <w:br/>
        <w:t>vt 0.290115 0.977048</w:t>
        <w:br/>
        <w:t>vt 0.285743 0.979177</w:t>
        <w:br/>
        <w:t>vt 0.284807 0.978512</w:t>
        <w:br/>
        <w:t>vt 0.283395 0.982773</w:t>
        <w:br/>
        <w:t>vt 0.280942 0.986278</w:t>
        <w:br/>
        <w:t>vt 0.277502 0.988620</w:t>
        <w:br/>
        <w:t>vt 0.283562 0.955018</w:t>
        <w:br/>
        <w:t>vt 0.274404 0.950475</w:t>
        <w:br/>
        <w:t>vt 0.276487 0.946926</w:t>
        <w:br/>
        <w:t>vt 0.285948 0.952817</w:t>
        <w:br/>
        <w:t>vt 0.282683 0.956542</w:t>
        <w:br/>
        <w:t>vt 0.281881 0.957589</w:t>
        <w:br/>
        <w:t>vt 0.273495 0.951506</w:t>
        <w:br/>
        <w:t>vt 0.266757 0.947341</w:t>
        <w:br/>
        <w:t>vt 0.269961 0.943751</w:t>
        <w:br/>
        <w:t>vt 0.258855 0.942142</w:t>
        <w:br/>
        <w:t>vt 0.261718 0.938869</w:t>
        <w:br/>
        <w:t>vt 0.246250 0.934002</w:t>
        <w:br/>
        <w:t>vt 0.251501 0.930843</w:t>
        <w:br/>
        <w:t>vt 0.242179 0.931441</w:t>
        <w:br/>
        <w:t>vt 0.244073 0.927221</w:t>
        <w:br/>
        <w:t>vt 0.494000 0.844700</w:t>
        <w:br/>
        <w:t>vt 0.492900 0.848300</w:t>
        <w:br/>
        <w:t>vt 0.491900 0.845200</w:t>
        <w:br/>
        <w:t>vt 0.491800 0.862800</w:t>
        <w:br/>
        <w:t>vt 0.490100 0.862300</w:t>
        <w:br/>
        <w:t>vt 0.490400 0.854300</w:t>
        <w:br/>
        <w:t>vt 0.492500 0.852000</w:t>
        <w:br/>
        <w:t>vt 0.491100 0.869300</w:t>
        <w:br/>
        <w:t>vt 0.491300 0.886400</w:t>
        <w:br/>
        <w:t>vt 0.491800 0.889800</w:t>
        <w:br/>
        <w:t>vt 0.486800 0.883100</w:t>
        <w:br/>
        <w:t>vt 0.479600 0.769700</w:t>
        <w:br/>
        <w:t>vt 0.483500 0.762000</w:t>
        <w:br/>
        <w:t>vt 0.483800 0.770100</w:t>
        <w:br/>
        <w:t>vt 0.485400 0.779900</w:t>
        <w:br/>
        <w:t>vt 0.484100 0.780300</w:t>
        <w:br/>
        <w:t>vt 0.483800 0.770100</w:t>
        <w:br/>
        <w:t>vt 0.485200 0.769900</w:t>
        <w:br/>
        <w:t>vt 0.486000 0.785500</w:t>
        <w:br/>
        <w:t>vt 0.484500 0.785700</w:t>
        <w:br/>
        <w:t>vt 0.484100 0.780300</w:t>
        <w:br/>
        <w:t>vt 0.474700 0.780500</w:t>
        <w:br/>
        <w:t>vt 0.487000 0.789700</w:t>
        <w:br/>
        <w:t>vt 0.485500 0.790100</w:t>
        <w:br/>
        <w:t>vt 0.488300 0.803900</w:t>
        <w:br/>
        <w:t>vt 0.487100 0.797000</w:t>
        <w:br/>
        <w:t>vt 0.489300 0.797200</w:t>
        <w:br/>
        <w:t>vt 0.490900 0.803500</w:t>
        <w:br/>
        <w:t>vt 0.489400 0.808700</w:t>
        <w:br/>
        <w:t>vt 0.488300 0.808200</w:t>
        <w:br/>
        <w:t>vt 0.482600 0.814400</w:t>
        <w:br/>
        <w:t>vt 0.481300 0.813000</w:t>
        <w:br/>
        <w:t>vt 0.488300 0.808200</w:t>
        <w:br/>
        <w:t>vt 0.489400 0.808700</w:t>
        <w:br/>
        <w:t>vt 0.480600 0.810800</w:t>
        <w:br/>
        <w:t>vt 0.475000 0.819100</w:t>
        <w:br/>
        <w:t>vt 0.476300 0.820600</w:t>
        <w:br/>
        <w:t>vt 0.472700 0.814600</w:t>
        <w:br/>
        <w:t>vt 0.468800 0.817400</w:t>
        <w:br/>
        <w:t>vt 0.468700 0.815200</w:t>
        <w:br/>
        <w:t>vt 0.473700 0.809200</w:t>
        <w:br/>
        <w:t>vt 0.479900 0.807600</w:t>
        <w:br/>
        <w:t>vt 0.468800 0.807500</w:t>
        <w:br/>
        <w:t>vt 0.473300 0.805200</w:t>
        <w:br/>
        <w:t>vt 0.471200 0.795800</w:t>
        <w:br/>
        <w:t>vt 0.474700 0.796600</w:t>
        <w:br/>
        <w:t>vt 0.478400 0.784700</w:t>
        <w:br/>
        <w:t>vt 0.475800 0.790400</w:t>
        <w:br/>
        <w:t>vt 0.484500 0.785700</w:t>
        <w:br/>
        <w:t>vt 0.480800 0.791200</w:t>
        <w:br/>
        <w:t>vt 0.485500 0.790100</w:t>
        <w:br/>
        <w:t>vt 0.484200 0.804600</w:t>
        <w:br/>
        <w:t>vt 0.482500 0.797000</w:t>
        <w:br/>
        <w:t>vt 0.487100 0.797000</w:t>
        <w:br/>
        <w:t>vt 0.488300 0.803900</w:t>
        <w:br/>
        <w:t>vt 0.484100 0.806700</w:t>
        <w:br/>
        <w:t>vt 0.488300 0.808200</w:t>
        <w:br/>
        <w:t>vt 0.482400 0.804200</w:t>
        <w:br/>
        <w:t>vt 0.481000 0.797300</w:t>
        <w:br/>
        <w:t>vt 0.479300 0.791300</w:t>
        <w:br/>
        <w:t>vt 0.478200 0.787600</w:t>
        <w:br/>
        <w:t>vt 0.473300 0.805200</w:t>
        <w:br/>
        <w:t>vt 0.474700 0.796600</w:t>
        <w:br/>
        <w:t>vt 0.475900 0.796700</w:t>
        <w:br/>
        <w:t>vt 0.474400 0.805200</w:t>
        <w:br/>
        <w:t>vt 0.478100 0.804500</w:t>
        <w:br/>
        <w:t>vt 0.477900 0.797100</w:t>
        <w:br/>
        <w:t>vt 0.478200 0.787600</w:t>
        <w:br/>
        <w:t>vt 0.476900 0.790900</w:t>
        <w:br/>
        <w:t>vt 0.474400 0.808100</w:t>
        <w:br/>
        <w:t>vt 0.479400 0.806300</w:t>
        <w:br/>
        <w:t>vt 0.482500 0.805700</w:t>
        <w:br/>
        <w:t>vt 0.474400 0.808100</w:t>
        <w:br/>
        <w:t>vt 0.473700 0.809200</w:t>
        <w:br/>
        <w:t>vt 0.472900 0.824000</w:t>
        <w:br/>
        <w:t>vt 0.471500 0.823600</w:t>
        <w:br/>
        <w:t>vt 0.469700 0.827100</w:t>
        <w:br/>
        <w:t>vt 0.473200 0.831000</w:t>
        <w:br/>
        <w:t>vt 0.471900 0.831600</w:t>
        <w:br/>
        <w:t>vt 0.469700 0.836300</w:t>
        <w:br/>
        <w:t>vt 0.474600 0.834700</w:t>
        <w:br/>
        <w:t>vt 0.476200 0.833300</w:t>
        <w:br/>
        <w:t>vt 0.469700 0.837300</w:t>
        <w:br/>
        <w:t>vt 0.484300 0.841700</w:t>
        <w:br/>
        <w:t>vt 0.486000 0.840000</w:t>
        <w:br/>
        <w:t>vt 0.489300 0.844700</w:t>
        <w:br/>
        <w:t>vt 0.491200 0.844000</w:t>
        <w:br/>
        <w:t>vt 0.483400 0.843100</w:t>
        <w:br/>
        <w:t>vt 0.474800 0.839900</w:t>
        <w:br/>
        <w:t>vt 0.470100 0.842000</w:t>
        <w:br/>
        <w:t>vt 0.475200 0.844000</w:t>
        <w:br/>
        <w:t>vt 0.491300 0.886400</w:t>
        <w:br/>
        <w:t>vt 0.490900 0.881600</w:t>
        <w:br/>
        <w:t>vt 0.492000 0.881700</w:t>
        <w:br/>
        <w:t>vt 0.492400 0.886600</w:t>
        <w:br/>
        <w:t>vt 0.490900 0.881600</w:t>
        <w:br/>
        <w:t>vt 0.488900 0.869300</w:t>
        <w:br/>
        <w:t>vt 0.483500 0.869400</w:t>
        <w:br/>
        <w:t>vt 0.488900 0.869300</w:t>
        <w:br/>
        <w:t>vt 0.477800 0.870300</w:t>
        <w:br/>
        <w:t>vt 0.489000 0.862300</w:t>
        <w:br/>
        <w:t>vt 0.489200 0.854300</w:t>
        <w:br/>
        <w:t>vt 0.489800 0.845600</w:t>
        <w:br/>
        <w:t>vt 0.480600 0.864700</w:t>
        <w:br/>
        <w:t>vt 0.485900 0.861900</w:t>
        <w:br/>
        <w:t>vt 0.486400 0.854000</w:t>
        <w:br/>
        <w:t>vt 0.486200 0.847700</w:t>
        <w:br/>
        <w:t>vt 0.489800 0.845600</w:t>
        <w:br/>
        <w:t>vt 0.485800 0.846700</w:t>
        <w:br/>
        <w:t>vt 0.489300 0.844700</w:t>
        <w:br/>
        <w:t>vt 0.481600 0.845800</w:t>
        <w:br/>
        <w:t>vt 0.470600 0.845600</w:t>
        <w:br/>
        <w:t>vt 0.475500 0.848900</w:t>
        <w:br/>
        <w:t>vt 0.471100 0.849800</w:t>
        <w:br/>
        <w:t>vt 0.472500 0.856800</w:t>
        <w:br/>
        <w:t>vt 0.476900 0.855700</w:t>
        <w:br/>
        <w:t>vt 0.480600 0.864700</w:t>
        <w:br/>
        <w:t>vt 0.481400 0.863400</w:t>
        <w:br/>
        <w:t>vt 0.483100 0.867300</w:t>
        <w:br/>
        <w:t>vt 0.483500 0.869400</w:t>
        <w:br/>
        <w:t>vt 0.483900 0.862000</w:t>
        <w:br/>
        <w:t>vt 0.483100 0.867300</w:t>
        <w:br/>
        <w:t>vt 0.481400 0.863400</w:t>
        <w:br/>
        <w:t>vt 0.478400 0.855300</w:t>
        <w:br/>
        <w:t>vt 0.484300 0.854400</w:t>
        <w:br/>
        <w:t>vt 0.476900 0.855700</w:t>
        <w:br/>
        <w:t>vt 0.478400 0.855300</w:t>
        <w:br/>
        <w:t>vt 0.484300 0.847600</w:t>
        <w:br/>
        <w:t>vt 0.481300 0.847000</w:t>
        <w:br/>
        <w:t>vt 0.484400 0.848400</w:t>
        <w:br/>
        <w:t>vt 0.476900 0.848800</w:t>
        <w:br/>
        <w:t>vt 0.480700 0.848800</w:t>
        <w:br/>
        <w:t>vt 0.476200 0.845500</w:t>
        <w:br/>
        <w:t>vt 0.476200 0.845500</w:t>
        <w:br/>
        <w:t>vt 0.327907 0.976883</w:t>
        <w:br/>
        <w:t>vt 0.317575 0.967148</w:t>
        <w:br/>
        <w:t>vt 0.318276 0.965097</w:t>
        <w:br/>
        <w:t>vt 0.317575 0.967148</w:t>
        <w:br/>
        <w:t>vt 0.314711 0.981669</w:t>
        <w:br/>
        <w:t>vt 0.307210 0.965839</w:t>
        <w:br/>
        <w:t>vt 0.307520 0.964078</w:t>
        <w:br/>
        <w:t>vt 0.306688 0.973192</w:t>
        <w:br/>
        <w:t>vt 0.306688 0.973192</w:t>
        <w:br/>
        <w:t>vt 0.314711 0.981669</w:t>
        <w:br/>
        <w:t>vt 0.294358 0.964008</w:t>
        <w:br/>
        <w:t>vt 0.295254 0.960508</w:t>
        <w:br/>
        <w:t>vt 0.297169 0.958073</w:t>
        <w:br/>
        <w:t>vt 0.295254 0.960508</w:t>
        <w:br/>
        <w:t>vt 0.318111 0.988223</w:t>
        <w:br/>
        <w:t>vt 0.319008 0.988892</w:t>
        <w:br/>
        <w:t>vt 0.320764 0.990913</w:t>
        <w:br/>
        <w:t>vt 0.318111 0.988223</w:t>
        <w:br/>
        <w:t>vt 0.319008 0.988892</w:t>
        <w:br/>
        <w:t>vt 0.312675 0.989223</w:t>
        <w:br/>
        <w:t>vt 0.313047 0.987950</w:t>
        <w:br/>
        <w:t>vt 0.295609 0.987650</w:t>
        <w:br/>
        <w:t>vt 0.295678 0.988576</w:t>
        <w:br/>
        <w:t>vt 0.291769 0.989046</w:t>
        <w:br/>
        <w:t>vt 0.291604 0.987877</w:t>
        <w:br/>
        <w:t>vt 0.287366 0.989549</w:t>
        <w:br/>
        <w:t>vt 0.287126 0.988548</w:t>
        <w:br/>
        <w:t>vt 0.291769 0.989046</w:t>
        <w:br/>
        <w:t>vt 0.290127 0.992697</w:t>
        <w:br/>
        <w:t>vt 0.287366 0.989549</w:t>
        <w:br/>
        <w:t>vt 0.283300 0.990378</w:t>
        <w:br/>
        <w:t>vt 0.282892 0.989348</w:t>
        <w:br/>
        <w:t>vt 0.283300 0.990378</w:t>
        <w:br/>
        <w:t>vt 0.279888 0.994421</w:t>
        <w:br/>
        <w:t>vt 0.279298 0.990929</w:t>
        <w:br/>
        <w:t>vt 0.279426 0.990268</w:t>
        <w:br/>
        <w:t>vt 0.278308 0.990918</w:t>
        <w:br/>
        <w:t>vt 0.486200 0.883600</w:t>
        <w:br/>
        <w:t>vt 0.477200 0.870600</w:t>
        <w:br/>
        <w:t>vt 0.484700 0.887300</w:t>
        <w:br/>
        <w:t>vt 0.475000 0.872600</w:t>
        <w:br/>
        <w:t>vt 0.471400 0.857200</w:t>
        <w:br/>
        <w:t>vt 0.468500 0.857700</w:t>
        <w:br/>
        <w:t>vt 0.469900 0.849900</w:t>
        <w:br/>
        <w:t>vt 0.466800 0.848200</w:t>
        <w:br/>
        <w:t>vt 0.469100 0.846000</w:t>
        <w:br/>
        <w:t>vt 0.468400 0.841800</w:t>
        <w:br/>
        <w:t>vt 0.465700 0.842000</w:t>
        <w:br/>
        <w:t>vt 0.468000 0.838000</w:t>
        <w:br/>
        <w:t>vt 0.469700 0.837300</w:t>
        <w:br/>
        <w:t>vt 0.465300 0.838100</w:t>
        <w:br/>
        <w:t>vt 0.467900 0.836200</w:t>
        <w:br/>
        <w:t>vt 0.469700 0.836300</w:t>
        <w:br/>
        <w:t>vt 0.465000 0.836100</w:t>
        <w:br/>
        <w:t>vt 0.467900 0.826900</w:t>
        <w:br/>
        <w:t>vt 0.469700 0.827100</w:t>
        <w:br/>
        <w:t>vt 0.465000 0.827100</w:t>
        <w:br/>
        <w:t>vt 0.467500 0.817300</w:t>
        <w:br/>
        <w:t>vt 0.468800 0.817400</w:t>
        <w:br/>
        <w:t>vt 0.465000 0.817400</w:t>
        <w:br/>
        <w:t>vt 0.467400 0.815000</w:t>
        <w:br/>
        <w:t>vt 0.464900 0.814700</w:t>
        <w:br/>
        <w:t>vt 0.467700 0.807200</w:t>
        <w:br/>
        <w:t>vt 0.465000 0.805900</w:t>
        <w:br/>
        <w:t>vt 0.470100 0.795600</w:t>
        <w:br/>
        <w:t>vt 0.467200 0.794900</w:t>
        <w:br/>
        <w:t>vt 0.473900 0.780000</w:t>
        <w:br/>
        <w:t>vt 0.478600 0.769400</w:t>
        <w:br/>
        <w:t>vt 0.479600 0.769700</w:t>
        <w:br/>
        <w:t>vt 0.471200 0.778100</w:t>
        <w:br/>
        <w:t>vt 0.475900 0.767100</w:t>
        <w:br/>
        <w:t>vt 0.319008 0.988892</w:t>
        <w:br/>
        <w:t>vt 0.311469 0.993047</w:t>
        <w:br/>
        <w:t>vt 0.331519 0.992845</w:t>
        <w:br/>
        <w:t>vt 0.320013 0.993581</w:t>
        <w:br/>
        <w:t>vt 0.344644 0.993367</w:t>
        <w:br/>
        <w:t>vt 0.358437 0.993069</w:t>
        <w:br/>
        <w:t>vt 0.368990 0.993272</w:t>
        <w:br/>
        <w:t>vt 0.358142 0.997050</w:t>
        <w:br/>
        <w:t>vt 0.369242 0.997084</w:t>
        <w:br/>
        <w:t>vt 0.385643 0.992757</w:t>
        <w:br/>
        <w:t>vt 0.393116 0.991028</w:t>
        <w:br/>
        <w:t>vt 0.393719 0.994974</w:t>
        <w:br/>
        <w:t>vt 0.385769 0.995368</w:t>
        <w:br/>
        <w:t>vt 0.399128 0.987254</w:t>
        <w:br/>
        <w:t>vt 0.405225 0.979122</w:t>
        <w:br/>
        <w:t>vt 0.411550 0.979052</w:t>
        <w:br/>
        <w:t>vt 0.418590 0.979156</w:t>
        <w:br/>
        <w:t>vt 0.420861 0.983173</w:t>
        <w:br/>
        <w:t>vt 0.426068 0.989322</w:t>
        <w:br/>
        <w:t>vt 0.432445 0.992903</w:t>
        <w:br/>
        <w:t>vt 0.442794 0.993343</w:t>
        <w:br/>
        <w:t>vt 0.431538 0.996152</w:t>
        <w:br/>
        <w:t>vt 0.442794 0.993343</w:t>
        <w:br/>
        <w:t>vt 0.443180 0.996383</w:t>
        <w:br/>
        <w:t>vt 0.454238 0.993622</w:t>
        <w:br/>
        <w:t>vt 0.470986 0.993615</w:t>
        <w:br/>
        <w:t>vt 0.484729 0.993099</w:t>
        <w:br/>
        <w:t>vt 0.497621 0.991922</w:t>
        <w:br/>
        <w:t>vt 0.423584 0.992166</w:t>
        <w:br/>
        <w:t>vt 0.416380 0.987494</w:t>
        <w:br/>
        <w:t>vt 0.411550 0.979052</w:t>
        <w:br/>
        <w:t>vt 0.410970 0.986704</w:t>
        <w:br/>
        <w:t>vt 0.399614 0.990449</w:t>
        <w:br/>
        <w:t>vt 0.422450 0.995579</w:t>
        <w:br/>
        <w:t>vt 0.416119 0.994834</w:t>
        <w:br/>
        <w:t>vt 0.409850 0.994523</w:t>
        <w:br/>
        <w:t>vt 0.348075 0.882617</w:t>
        <w:br/>
        <w:t>vt 0.347943 0.880779</w:t>
        <w:br/>
        <w:t>vt 0.353533 0.879061</w:t>
        <w:br/>
        <w:t>vt 0.583708 0.930713</w:t>
        <w:br/>
        <w:t>vt 0.570242 0.938796</w:t>
        <w:br/>
        <w:t>vt 0.569606 0.932233</w:t>
        <w:br/>
        <w:t>vt 0.579052 0.927615</w:t>
        <w:br/>
        <w:t>vt 0.556014 0.940604</w:t>
        <w:br/>
        <w:t>vt 0.560839 0.945068</w:t>
        <w:br/>
        <w:t>vt 0.556068 0.946323</w:t>
        <w:br/>
        <w:t>vt 0.556684 0.948010</w:t>
        <w:br/>
        <w:t>vt 0.551561 0.951360</w:t>
        <w:br/>
        <w:t>vt 0.543652 0.956901</w:t>
        <w:br/>
        <w:t>vt 0.535958 0.961704</w:t>
        <w:br/>
        <w:t>vt 0.521475 0.970857</w:t>
        <w:br/>
        <w:t>vt 0.512267 0.962708</w:t>
        <w:br/>
        <w:t>vt 0.528380 0.966511</w:t>
        <w:br/>
        <w:t>vt 0.523759 0.970452</w:t>
        <w:br/>
        <w:t>vt 0.511182 0.984878</w:t>
        <w:br/>
        <w:t>vt 0.503250 0.974813</w:t>
        <w:br/>
        <w:t>vt 0.509373 0.987307</w:t>
        <w:br/>
        <w:t>vt 0.523390 0.972795</w:t>
        <w:br/>
        <w:t>vt 0.512977 0.985361</w:t>
        <w:br/>
        <w:t>vt 0.511182 0.984878</w:t>
        <w:br/>
        <w:t>vt 0.512374 0.986616</w:t>
        <w:br/>
        <w:t>vt 0.511762 0.986272</w:t>
        <w:br/>
        <w:t>vt 0.512977 0.985361</w:t>
        <w:br/>
        <w:t>vt 0.513381 0.985657</w:t>
        <w:br/>
        <w:t>vt 0.510109 0.988601</w:t>
        <w:br/>
        <w:t>vt 0.511442 0.991188</w:t>
        <w:br/>
        <w:t>vt 0.498720 0.994876</w:t>
        <w:br/>
        <w:t>vt 0.524445 0.972389</w:t>
        <w:br/>
        <w:t>vt 0.524696 0.983980</w:t>
        <w:br/>
        <w:t>vt 0.523390 0.972795</w:t>
        <w:br/>
        <w:t>vt 0.524873 0.985142</w:t>
        <w:br/>
        <w:t>vt 0.524696 0.983980</w:t>
        <w:br/>
        <w:t>vt 0.524445 0.972389</w:t>
        <w:br/>
        <w:t>vt 0.537428 0.983895</w:t>
        <w:br/>
        <w:t>vt 0.543240 0.974772</w:t>
        <w:br/>
        <w:t>vt 0.543066 0.975644</w:t>
        <w:br/>
        <w:t>vt 0.550343 0.985375</w:t>
        <w:br/>
        <w:t>vt 0.550177 0.986204</w:t>
        <w:br/>
        <w:t>vt 0.544070 0.984920</w:t>
        <w:br/>
        <w:t>vt 0.545957 0.980556</w:t>
        <w:br/>
        <w:t>vt 0.543726 0.976055</w:t>
        <w:br/>
        <w:t>vt 0.543066 0.975644</w:t>
        <w:br/>
        <w:t>vt 0.483700 0.760900</w:t>
        <w:br/>
        <w:t>vt 0.483500 0.762000</w:t>
        <w:br/>
        <w:t>vt 0.483500 0.762000</w:t>
        <w:br/>
        <w:t>vt 0.483700 0.760900</w:t>
        <w:br/>
        <w:t>vt 0.486500 0.779500</w:t>
        <w:br/>
        <w:t>vt 0.487400 0.785400</w:t>
        <w:br/>
        <w:t>vt 0.488700 0.789700</w:t>
        <w:br/>
        <w:t>vt 0.492200 0.802300</w:t>
        <w:br/>
        <w:t>vt 0.587326 0.956825</w:t>
        <w:br/>
        <w:t>vt 0.595056 0.964817</w:t>
        <w:br/>
        <w:t>vt 0.591366 0.968485</w:t>
        <w:br/>
        <w:t>vt 0.243398 0.954527</w:t>
        <w:br/>
        <w:t>vt 0.241166 0.962341</w:t>
        <w:br/>
        <w:t>vt 0.237400 0.960931</w:t>
        <w:br/>
        <w:t>vt 0.235399 0.950867</w:t>
        <w:br/>
        <w:t>vt 0.492800 0.843000</w:t>
        <w:br/>
        <w:t>vt 0.486400 0.838500</w:t>
        <w:br/>
        <w:t>vt 0.490800 0.809800</w:t>
        <w:br/>
        <w:t>vt 0.484900 0.815900</w:t>
        <w:br/>
        <w:t>vt 0.476800 0.830400</w:t>
        <w:br/>
        <w:t>vt 0.476800 0.824800</w:t>
        <w:br/>
        <w:t>vt 0.269867 0.957279</w:t>
        <w:br/>
        <w:t>vt 0.263031 0.954922</w:t>
        <w:br/>
        <w:t>vt 0.266757 0.947341</w:t>
        <w:br/>
        <w:t>vt 0.273495 0.951506</w:t>
        <w:br/>
        <w:t>vt 0.236139 0.970417</w:t>
        <w:br/>
        <w:t>vt 0.248418 0.968215</w:t>
        <w:br/>
        <w:t>vt 0.252151 0.975447</w:t>
        <w:br/>
        <w:t>vt 0.244405 0.978027</w:t>
        <w:br/>
        <w:t>vt 0.249869 0.982122</w:t>
        <w:br/>
        <w:t>vt 0.258001 0.981825</w:t>
        <w:br/>
        <w:t>vt 0.261340 0.988128</w:t>
        <w:br/>
        <w:t>vt 0.268606 0.988272</w:t>
        <w:br/>
        <w:t>vt 0.265997 0.990383</w:t>
        <w:br/>
        <w:t>vt 0.270311 0.992316</w:t>
        <w:br/>
        <w:t>vt 0.283583 0.972953</w:t>
        <w:br/>
        <w:t>vt 0.280628 0.967426</w:t>
        <w:br/>
        <w:t>vt 0.276362 0.962483</w:t>
        <w:br/>
        <w:t>vt 0.249657 0.958461</w:t>
        <w:br/>
        <w:t>vt 0.548858 0.962185</w:t>
        <w:br/>
        <w:t>vt 0.545191 0.970414</w:t>
        <w:br/>
        <w:t>vt 0.544657 0.975416</w:t>
        <w:br/>
        <w:t>vt 0.543240 0.974772</w:t>
        <w:br/>
        <w:t>vt 0.523759 0.970452</w:t>
        <w:br/>
        <w:t>vt 0.544657 0.975416</w:t>
        <w:br/>
        <w:t>vt 0.546708 0.980062</w:t>
        <w:br/>
        <w:t>vt 0.551594 0.984987</w:t>
        <w:br/>
        <w:t>vt 0.565273 0.984278</w:t>
        <w:br/>
        <w:t>vt 0.568089 0.985610</w:t>
        <w:br/>
        <w:t>vt 0.559188 0.988679</w:t>
        <w:br/>
        <w:t>vt 0.559522 0.985681</w:t>
        <w:br/>
        <w:t>vt 0.568956 0.982494</w:t>
        <w:br/>
        <w:t>vt 0.577241 0.981063</w:t>
        <w:br/>
        <w:t>vt 0.574171 0.979129</w:t>
        <w:br/>
        <w:t>vt 0.578918 0.973481</w:t>
        <w:br/>
        <w:t>vt 0.582763 0.977580</w:t>
        <w:br/>
        <w:t>vt 0.586068 0.973995</w:t>
        <w:br/>
        <w:t>vt 0.581420 0.967138</w:t>
        <w:br/>
        <w:t>vt 0.581066 0.958031</w:t>
        <w:br/>
        <w:t>vt 0.276362 0.962483</w:t>
        <w:br/>
        <w:t>vt 0.280628 0.967426</w:t>
        <w:br/>
        <w:t>vt 0.274955 0.970458</w:t>
        <w:br/>
        <w:t>vt 0.270369 0.967163</w:t>
        <w:br/>
        <w:t>vt 0.283583 0.972953</w:t>
        <w:br/>
        <w:t>vt 0.278093 0.975155</w:t>
        <w:br/>
        <w:t>vt 0.558393 0.963109</w:t>
        <w:br/>
        <w:t>vt 0.553096 0.966261</w:t>
        <w:br/>
        <w:t>vt 0.548858 0.962185</w:t>
        <w:br/>
        <w:t>vt 0.554017 0.956761</w:t>
        <w:br/>
        <w:t>vt 0.440000 0.758700</w:t>
        <w:br/>
        <w:t>vt 0.456400 0.770700</w:t>
        <w:br/>
        <w:t>vt 0.454200 0.773600</w:t>
        <w:br/>
        <w:t>vt 0.437900 0.761600</w:t>
        <w:br/>
        <w:t>vt 0.278505 0.979251</w:t>
        <w:br/>
        <w:t>vt 0.442300 0.755700</w:t>
        <w:br/>
        <w:t>vt 0.458600 0.767700</w:t>
        <w:br/>
        <w:t>vt 0.444000 0.753300</w:t>
        <w:br/>
        <w:t>vt 0.460400 0.765200</w:t>
        <w:br/>
        <w:t>vt 0.275631 0.983323</w:t>
        <w:br/>
        <w:t>vt 0.445900 0.750700</w:t>
        <w:br/>
        <w:t>vt 0.462300 0.762700</w:t>
        <w:br/>
        <w:t>vt 0.268393 0.982883</w:t>
        <w:br/>
        <w:t>vt 0.448600 0.747000</w:t>
        <w:br/>
        <w:t>vt 0.465000 0.759000</w:t>
        <w:br/>
        <w:t>vt 0.553776 0.979669</w:t>
        <w:br/>
        <w:t>vt 0.561342 0.979483</w:t>
        <w:br/>
        <w:t>vt 0.258001 0.981825</w:t>
        <w:br/>
        <w:t>vt 0.261817 0.977567</w:t>
        <w:br/>
        <w:t>vt 0.568821 0.975832</w:t>
        <w:br/>
        <w:t>vt 0.451600 0.742900</w:t>
        <w:br/>
        <w:t>vt 0.467900 0.754900</w:t>
        <w:br/>
        <w:t>vt 0.252151 0.975447</w:t>
        <w:br/>
        <w:t>vt 0.256986 0.971821</w:t>
        <w:br/>
        <w:t>vt 0.248418 0.968215</w:t>
        <w:br/>
        <w:t>vt 0.254091 0.967114</w:t>
        <w:br/>
        <w:t>vt 0.573348 0.969731</w:t>
        <w:br/>
        <w:t>vt 0.578918 0.973481</w:t>
        <w:br/>
        <w:t>vt 0.454300 0.739200</w:t>
        <w:br/>
        <w:t>vt 0.470700 0.751200</w:t>
        <w:br/>
        <w:t>vt 0.575357 0.963938</w:t>
        <w:br/>
        <w:t>vt 0.581420 0.967138</w:t>
        <w:br/>
        <w:t>vt 0.456500 0.736200</w:t>
        <w:br/>
        <w:t>vt 0.472900 0.748200</w:t>
        <w:br/>
        <w:t>vt 0.249657 0.958461</w:t>
        <w:br/>
        <w:t>vt 0.253308 0.962926</w:t>
        <w:br/>
        <w:t>vt 0.255613 0.954623</w:t>
        <w:br/>
        <w:t>vt 0.263031 0.954922</w:t>
        <w:br/>
        <w:t>vt 0.260240 0.962361</w:t>
        <w:br/>
        <w:t>vt 0.256310 0.961119</w:t>
        <w:br/>
        <w:t>vt 0.269867 0.957279</w:t>
        <w:br/>
        <w:t>vt 0.264647 0.964201</w:t>
        <w:br/>
        <w:t>vt 0.568998 0.958266</w:t>
        <w:br/>
        <w:t>vt 0.564410 0.960194</w:t>
        <w:br/>
        <w:t>vt 0.560840 0.952921</w:t>
        <w:br/>
        <w:t>vt 0.568783 0.950590</w:t>
        <w:br/>
        <w:t>vt 0.554017 0.956761</w:t>
        <w:br/>
        <w:t>vt 0.435500 0.764900</w:t>
        <w:br/>
        <w:t>vt 0.451800 0.776900</w:t>
        <w:br/>
        <w:t>vt 0.449900 0.779500</w:t>
        <w:br/>
        <w:t>vt 0.433600 0.767600</w:t>
        <w:br/>
        <w:t>vt 0.573127 0.957047</w:t>
        <w:br/>
        <w:t>vt 0.575850 0.951632</w:t>
        <w:br/>
        <w:t>vt 0.581066 0.958031</w:t>
        <w:br/>
        <w:t>vt 0.575562 0.959686</w:t>
        <w:br/>
        <w:t>vt 0.476500 0.743200</w:t>
        <w:br/>
        <w:t>vt 0.474700 0.745600</w:t>
        <w:br/>
        <w:t>vt 0.460100 0.731300</w:t>
        <w:br/>
        <w:t>vt 0.458400 0.733700</w:t>
        <w:br/>
        <w:t>vt 0.448100 0.782000</w:t>
        <w:br/>
        <w:t>vt 0.431700 0.770000</w:t>
        <w:br/>
        <w:t>vt 0.524279 0.989192</w:t>
        <w:br/>
        <w:t>vt 0.537428 0.983895</w:t>
        <w:br/>
        <w:t>vt 0.537245 0.985151</w:t>
        <w:br/>
        <w:t>vt 0.543869 0.985961</w:t>
        <w:br/>
        <w:t>vt 0.544070 0.984920</w:t>
        <w:br/>
        <w:t>vt 0.550177 0.986204</w:t>
        <w:br/>
        <w:t>vt 0.550687 0.986786</w:t>
        <w:br/>
        <w:t>vt 0.550687 0.986786</w:t>
        <w:br/>
        <w:t>vt 0.550177 0.986204</w:t>
        <w:br/>
        <w:t>vt 0.551594 0.984987</w:t>
        <w:br/>
        <w:t>vt 0.550687 0.986786</w:t>
        <w:br/>
        <w:t>vt 0.558073 0.992519</w:t>
        <w:br/>
        <w:t>vt 0.549035 0.991089</w:t>
        <w:br/>
        <w:t>vt 0.543869 0.985961</w:t>
        <w:br/>
        <w:t>vt 0.542671 0.989868</w:t>
        <w:br/>
        <w:t>vt 0.296029 0.991653</w:t>
        <w:br/>
        <w:t>vt 0.295678 0.988576</w:t>
        <w:br/>
        <w:t>vt 0.305297 0.988703</w:t>
        <w:br/>
        <w:t>vt 0.353900 0.812000</w:t>
        <w:br/>
        <w:t>vt 0.353500 0.817600</w:t>
        <w:br/>
        <w:t>vt 0.335600 0.813700</w:t>
        <w:br/>
        <w:t>vt 0.335600 0.809400</w:t>
        <w:br/>
        <w:t>vt 0.536381 0.988811</w:t>
        <w:br/>
        <w:t>vt 0.537245 0.985151</w:t>
        <w:br/>
        <w:t>vt 0.344413 0.997532</w:t>
        <w:br/>
        <w:t>vt 0.330676 0.996512</w:t>
        <w:br/>
        <w:t>vt 0.354600 0.824900</w:t>
        <w:br/>
        <w:t>vt 0.354800 0.830100</w:t>
        <w:br/>
        <w:t>vt 0.332400 0.828300</w:t>
        <w:br/>
        <w:t>vt 0.332600 0.823100</w:t>
        <w:br/>
        <w:t>vt 0.485159 0.996211</w:t>
        <w:br/>
        <w:t>vt 0.354200 0.835300</w:t>
        <w:br/>
        <w:t>vt 0.333200 0.833600</w:t>
        <w:br/>
        <w:t>vt 0.471362 0.996585</w:t>
        <w:br/>
        <w:t>vt 0.454167 0.996724</w:t>
        <w:br/>
        <w:t>vt 0.273451 0.995902</w:t>
        <w:br/>
        <w:t>vt 0.491800 0.889800</w:t>
        <w:br/>
        <w:t>vt 0.492300 0.891100</w:t>
        <w:br/>
        <w:t>vt 0.491800 0.889800</w:t>
        <w:br/>
        <w:t>vt 0.492300 0.891100</w:t>
        <w:br/>
        <w:t>vt 0.492300 0.891100</w:t>
        <w:br/>
        <w:t>vt 0.491100 0.895500</w:t>
        <w:br/>
        <w:t>vt 0.355800 0.803900</w:t>
        <w:br/>
        <w:t>vt 0.335300 0.801300</w:t>
        <w:br/>
        <w:t>vt 0.336100 0.797600</w:t>
        <w:br/>
        <w:t>vt 0.356100 0.800100</w:t>
        <w:br/>
        <w:t>vt 0.480700 0.758300</w:t>
        <w:br/>
        <w:t>vt 0.305605 0.987142</w:t>
        <w:br/>
        <w:t>vt 0.305297 0.988703</w:t>
        <w:br/>
        <w:t>vt 0.337500 0.793500</w:t>
        <w:br/>
        <w:t>vt 0.355700 0.793600</w:t>
        <w:br/>
        <w:t>vt 0.354000 0.820800</w:t>
        <w:br/>
        <w:t>vt 0.334100 0.818300</w:t>
        <w:br/>
        <w:t>vt 0.355600 0.806300</w:t>
        <w:br/>
        <w:t>vt 0.354500 0.809900</w:t>
        <w:br/>
        <w:t>vt 0.335400 0.807100</w:t>
        <w:br/>
        <w:t>vt 0.335100 0.804700</w:t>
        <w:br/>
        <w:t>vt 0.353000 0.839400</w:t>
        <w:br/>
        <w:t>vt 0.334600 0.840000</w:t>
        <w:br/>
        <w:t>vt 0.351100 0.845300</w:t>
        <w:br/>
        <w:t>vt 0.336200 0.844000</w:t>
        <w:br/>
        <w:t>vt 0.349500 0.847800</w:t>
        <w:br/>
        <w:t>vt 0.338600 0.847500</w:t>
        <w:br/>
        <w:t>vt 0.347200 0.850200</w:t>
        <w:br/>
        <w:t>vt 0.341100 0.849600</w:t>
        <w:br/>
        <w:t>vt 0.345000 0.851000</w:t>
        <w:br/>
        <w:t>vt 0.343000 0.850700</w:t>
        <w:br/>
        <w:t>vt 0.354500 0.787800</w:t>
        <w:br/>
        <w:t>vt 0.340200 0.787700</w:t>
        <w:br/>
        <w:t>vt 0.342200 0.784100</w:t>
        <w:br/>
        <w:t>vt 0.353400 0.784500</w:t>
        <w:br/>
        <w:t>vt 0.343900 0.781400</w:t>
        <w:br/>
        <w:t>vt 0.352700 0.782400</w:t>
        <w:br/>
        <w:t>vt 0.344500 0.780800</w:t>
        <w:br/>
        <w:t>vt 0.348100 0.780800</w:t>
        <w:br/>
        <w:t>vt 0.351400 0.781000</w:t>
        <w:br/>
        <w:t>vt 0.352000 0.781300</w:t>
        <w:br/>
        <w:t>vt 0.550844 0.975604</w:t>
        <w:br/>
        <w:t>vt 0.594177 0.948445</w:t>
        <w:br/>
        <w:t>vt 0.579763 0.946683</w:t>
        <w:br/>
        <w:t>vt 0.583708 0.930713</w:t>
        <w:br/>
        <w:t>vt 0.245871 0.944382</w:t>
        <w:br/>
        <w:t>vt 0.234330 0.946984</w:t>
        <w:br/>
        <w:t>vt 0.242179 0.931441</w:t>
        <w:br/>
        <w:t>vt 0.246250 0.934002</w:t>
        <w:br/>
        <w:t>vt 0.596518 0.943516</w:t>
        <w:br/>
        <w:t>vt 0.588562 0.927850</w:t>
        <w:br/>
        <w:t>vt 0.592454 0.957354</w:t>
        <w:br/>
        <w:t>vt 0.492000 0.849300</w:t>
        <w:br/>
        <w:t>vt 0.491900 0.849900</w:t>
        <w:br/>
        <w:t>vt 0.491500 0.806400</w:t>
        <w:br/>
        <w:t>vt 0.490800 0.809800</w:t>
        <w:br/>
        <w:t>vt 0.491500 0.803800</w:t>
        <w:br/>
        <w:t>vt 0.491400 0.804800</w:t>
        <w:br/>
        <w:t>vt 0.199800 0.894300</w:t>
        <w:br/>
        <w:t>vt 0.200400 0.891000</w:t>
        <w:br/>
        <w:t>vt 0.436303 0.858758</w:t>
        <w:br/>
        <w:t>vt 0.436792 0.867165</w:t>
        <w:br/>
        <w:t>vt 0.423032 0.859617</w:t>
        <w:br/>
        <w:t>vt 0.427380 0.852014</w:t>
        <w:br/>
        <w:t>vt 0.367537 0.846027</w:t>
        <w:br/>
        <w:t>vt 0.363770 0.846939</w:t>
        <w:br/>
        <w:t>vt 0.363464 0.837239</w:t>
        <w:br/>
        <w:t>vt 0.368554 0.827287</w:t>
        <w:br/>
        <w:t>vt 0.388190 0.776589</w:t>
        <w:br/>
        <w:t>vt 0.391330 0.778583</w:t>
        <w:br/>
        <w:t>vt 0.386024 0.781852</w:t>
        <w:br/>
        <w:t>vt 0.383276 0.778869</w:t>
        <w:br/>
        <w:t>vt 0.393254 0.775405</w:t>
        <w:br/>
        <w:t>vt 0.398015 0.776274</w:t>
        <w:br/>
        <w:t>vt 0.422443 0.776118</w:t>
        <w:br/>
        <w:t>vt 0.428287 0.776654</w:t>
        <w:br/>
        <w:t>vt 0.427855 0.785252</w:t>
        <w:br/>
        <w:t>vt 0.370990 0.804100</w:t>
        <w:br/>
        <w:t>vt 0.360169 0.801060</w:t>
        <w:br/>
        <w:t>vt 0.366390 0.796834</w:t>
        <w:br/>
        <w:t>vt 0.379772 0.786986</w:t>
        <w:br/>
        <w:t>vt 0.375840 0.791952</w:t>
        <w:br/>
        <w:t>vt 0.371636 0.789782</w:t>
        <w:br/>
        <w:t>vt 0.377937 0.782963</w:t>
        <w:br/>
        <w:t>vt 0.447643 0.836232</w:t>
        <w:br/>
        <w:t>vt 0.448731 0.839201</w:t>
        <w:br/>
        <w:t>vt 0.438916 0.846851</w:t>
        <w:br/>
        <w:t>vt 0.437468 0.832092</w:t>
        <w:br/>
        <w:t>vt 0.380775 0.863929</w:t>
        <w:br/>
        <w:t>vt 0.376655 0.860891</w:t>
        <w:br/>
        <w:t>vt 0.381685 0.857059</w:t>
        <w:br/>
        <w:t>vt 0.393180 0.859947</w:t>
        <w:br/>
        <w:t>vt 0.391626 0.854583</w:t>
        <w:br/>
        <w:t>vt 0.374226 0.829967</w:t>
        <w:br/>
        <w:t>vt 0.373069 0.846654</w:t>
        <w:br/>
        <w:t>vt 0.408199 0.778012</w:t>
        <w:br/>
        <w:t>vt 0.401015 0.779768</w:t>
        <w:br/>
        <w:t>vt 0.409351 0.772510</w:t>
        <w:br/>
        <w:t>vt 0.429633 0.847172</w:t>
        <w:br/>
        <w:t>vt 0.429581 0.833062</w:t>
        <w:br/>
        <w:t>vt 0.434766 0.877644</w:t>
        <w:br/>
        <w:t>vt 0.419553 0.868299</w:t>
        <w:br/>
        <w:t>vt 0.448220 0.871590</w:t>
        <w:br/>
        <w:t>vt 0.447130 0.882647</w:t>
        <w:br/>
        <w:t>vt 0.454527 0.874195</w:t>
        <w:br/>
        <w:t>vt 0.455268 0.882609</w:t>
        <w:br/>
        <w:t>vt 0.370156 0.865997</w:t>
        <w:br/>
        <w:t>vt 0.380506 0.874290</w:t>
        <w:br/>
        <w:t>vt 0.370944 0.876721</w:t>
        <w:br/>
        <w:t>vt 0.396364 0.867878</w:t>
        <w:br/>
        <w:t>vt 0.382864 0.831535</w:t>
        <w:br/>
        <w:t>vt 0.381757 0.846862</w:t>
        <w:br/>
        <w:t>vt 0.451556 0.816250</w:t>
        <w:br/>
        <w:t>vt 0.435880 0.815489</w:t>
        <w:br/>
        <w:t>vt 0.452151 0.806916</w:t>
        <w:br/>
        <w:t>vt 0.445481 0.899909</w:t>
        <w:br/>
        <w:t>vt 0.429479 0.893353</w:t>
        <w:br/>
        <w:t>vt 0.455145 0.890559</w:t>
        <w:br/>
        <w:t>vt 0.455397 0.900692</w:t>
        <w:br/>
        <w:t>vt 0.462745 0.891324</w:t>
        <w:br/>
        <w:t>vt 0.461674 0.901234</w:t>
        <w:br/>
        <w:t>vt 0.354897 0.888705</w:t>
        <w:br/>
        <w:t>vt 0.362323 0.885832</w:t>
        <w:br/>
        <w:t>vt 0.363818 0.895730</w:t>
        <w:br/>
        <w:t>vt 0.356806 0.898381</w:t>
        <w:br/>
        <w:t>vt 0.371639 0.893716</w:t>
        <w:br/>
        <w:t>vt 0.382112 0.889899</w:t>
        <w:br/>
        <w:t>vt 0.399934 0.880046</w:t>
        <w:br/>
        <w:t>vt 0.394866 0.832883</w:t>
        <w:br/>
        <w:t>vt 0.394715 0.849415</w:t>
        <w:br/>
        <w:t>vt 0.417272 0.849684</w:t>
        <w:br/>
        <w:t>vt 0.418011 0.834112</w:t>
        <w:br/>
        <w:t>vt 0.406351 0.833733</w:t>
        <w:br/>
        <w:t>vt 0.406491 0.849274</w:t>
        <w:br/>
        <w:t>vt 0.351561 0.916340</w:t>
        <w:br/>
        <w:t>vt 0.345322 0.916795</w:t>
        <w:br/>
        <w:t>vt 0.351083 0.899141</w:t>
        <w:br/>
        <w:t>vt 0.338780 0.915480</w:t>
        <w:br/>
        <w:t>vt 0.339586 0.900288</w:t>
        <w:br/>
        <w:t>vt 0.345115 0.900124</w:t>
        <w:br/>
        <w:t>vt 0.462837 0.915583</w:t>
        <w:br/>
        <w:t>vt 0.470742 0.916562</w:t>
        <w:br/>
        <w:t>vt 0.445899 0.904599</w:t>
        <w:br/>
        <w:t>vt 0.451542 0.909238</w:t>
        <w:br/>
        <w:t>vt 0.457533 0.915574</w:t>
        <w:br/>
        <w:t>vt 0.463511 0.922605</w:t>
        <w:br/>
        <w:t>vt 0.335531 0.925629</w:t>
        <w:br/>
        <w:t>vt 0.341878 0.927642</w:t>
        <w:br/>
        <w:t>vt 0.468494 0.927705</w:t>
        <w:br/>
        <w:t>vt 0.474342 0.926811</w:t>
        <w:br/>
        <w:t>vt 0.472497 0.931182</w:t>
        <w:br/>
        <w:t>vt 0.335170 0.932154</w:t>
        <w:br/>
        <w:t>vt 0.339478 0.932851</w:t>
        <w:br/>
        <w:t>vt 0.477736 0.932523</w:t>
        <w:br/>
        <w:t>vt 0.343084 0.931349</w:t>
        <w:br/>
        <w:t>vt 0.346299 0.928506</w:t>
        <w:br/>
        <w:t>vt 0.351260 0.922884</w:t>
        <w:br/>
        <w:t>vt 0.356689 0.915602</w:t>
        <w:br/>
        <w:t>vt 0.363881 0.907660</w:t>
        <w:br/>
        <w:t>vt 0.371492 0.903093</w:t>
        <w:br/>
        <w:t>vt 0.382943 0.900533</w:t>
        <w:br/>
        <w:t>vt 0.442207 0.905339</w:t>
        <w:br/>
        <w:t>vt 0.435004 0.912263</w:t>
        <w:br/>
        <w:t>vt 0.428003 0.909782</w:t>
        <w:br/>
        <w:t>vt 0.409135 0.941061</w:t>
        <w:br/>
        <w:t>vt 0.404872 0.941432</w:t>
        <w:br/>
        <w:t>vt 0.408305 0.931222</w:t>
        <w:br/>
        <w:t>vt 0.401580 0.940026</w:t>
        <w:br/>
        <w:t>vt 0.400097 0.930094</w:t>
        <w:br/>
        <w:t>vt 0.397446 0.935900</w:t>
        <w:br/>
        <w:t>vt 0.423476 0.922246</w:t>
        <w:br/>
        <w:t>vt 0.408396 0.920425</w:t>
        <w:br/>
        <w:t>vt 0.408428 0.907344</w:t>
        <w:br/>
        <w:t>vt 0.413803 0.938534</w:t>
        <w:br/>
        <w:t>vt 0.419348 0.931398</w:t>
        <w:br/>
        <w:t>vt 0.398783 0.920165</w:t>
        <w:br/>
        <w:t>vt 0.394115 0.930795</w:t>
        <w:br/>
        <w:t>vt 0.389790 0.920797</w:t>
        <w:br/>
        <w:t>vt 0.397124 0.908811</w:t>
        <w:br/>
        <w:t>vt 0.384900 0.910206</w:t>
        <w:br/>
        <w:t>vt 0.408428 0.907344</w:t>
        <w:br/>
        <w:t>vt 0.408396 0.920425</w:t>
        <w:br/>
        <w:t>vt 0.396577 0.897386</w:t>
        <w:br/>
        <w:t>vt 0.408764 0.896699</w:t>
        <w:br/>
        <w:t>vt 0.415427 0.879745</w:t>
        <w:br/>
        <w:t>vt 0.407870 0.884863</w:t>
        <w:br/>
        <w:t>vt 0.435004 0.912263</w:t>
        <w:br/>
        <w:t>vt 0.442207 0.905339</w:t>
        <w:br/>
        <w:t>vt 0.442464 0.906607</w:t>
        <w:br/>
        <w:t>vt 0.445899 0.904599</w:t>
        <w:br/>
        <w:t>vt 0.444385 0.906352</w:t>
        <w:br/>
        <w:t>vt 0.445899 0.904599</w:t>
        <w:br/>
        <w:t>vt 0.451542 0.909238</w:t>
        <w:br/>
        <w:t>vt 0.444385 0.906352</w:t>
        <w:br/>
        <w:t>vt 0.449006 0.910325</w:t>
        <w:br/>
        <w:t>vt 0.455514 0.916715</w:t>
        <w:br/>
        <w:t>vt 0.457533 0.915574</w:t>
        <w:br/>
        <w:t>vt 0.461295 0.922802</w:t>
        <w:br/>
        <w:t>vt 0.468494 0.927705</w:t>
        <w:br/>
        <w:t>vt 0.471558 0.932684</w:t>
        <w:br/>
        <w:t>vt 0.472497 0.931182</w:t>
        <w:br/>
        <w:t>vt 0.477736 0.932523</w:t>
        <w:br/>
        <w:t>vt 0.477284 0.934313</w:t>
        <w:br/>
        <w:t>vt 0.339462 0.934416</w:t>
        <w:br/>
        <w:t>vt 0.334759 0.933970</w:t>
        <w:br/>
        <w:t>vt 0.343509 0.933108</w:t>
        <w:br/>
        <w:t>vt 0.352617 0.924069</w:t>
        <w:br/>
        <w:t>vt 0.346299 0.928506</w:t>
        <w:br/>
        <w:t>vt 0.351260 0.922884</w:t>
        <w:br/>
        <w:t>vt 0.358932 0.916663</w:t>
        <w:br/>
        <w:t>vt 0.356689 0.915602</w:t>
        <w:br/>
        <w:t>vt 0.363881 0.907660</w:t>
        <w:br/>
        <w:t>vt 0.365852 0.909801</w:t>
        <w:br/>
        <w:t>vt 0.371446 0.904572</w:t>
        <w:br/>
        <w:t>vt 0.379688 0.911621</w:t>
        <w:br/>
        <w:t>vt 0.386818 0.921492</w:t>
        <w:br/>
        <w:t>vt 0.392129 0.931646</w:t>
        <w:br/>
        <w:t>vt 0.395521 0.937490</w:t>
        <w:br/>
        <w:t>vt 0.400847 0.942782</w:t>
        <w:br/>
        <w:t>vt 0.404606 0.944590</w:t>
        <w:br/>
        <w:t>vt 0.409048 0.944342</w:t>
        <w:br/>
        <w:t>vt 0.414936 0.941763</w:t>
        <w:br/>
        <w:t>vt 0.421054 0.933431</w:t>
        <w:br/>
        <w:t>vt 0.425355 0.924385</w:t>
        <w:br/>
        <w:t>vt 0.406956 0.803849</w:t>
        <w:br/>
        <w:t>vt 0.395008 0.804554</w:t>
        <w:br/>
        <w:t>vt 0.395321 0.790462</w:t>
        <w:br/>
        <w:t>vt 0.406275 0.786086</w:t>
        <w:br/>
        <w:t>vt 0.391729 0.784450</w:t>
        <w:br/>
        <w:t>vt 0.398015 0.776274</w:t>
        <w:br/>
        <w:t>vt 0.384925 0.805639</w:t>
        <w:br/>
        <w:t>vt 0.387944 0.797794</w:t>
        <w:br/>
        <w:t>vt 0.381695 0.793860</w:t>
        <w:br/>
        <w:t>vt 0.377256 0.805277</w:t>
        <w:br/>
        <w:t>vt 0.416777 0.786831</w:t>
        <w:br/>
        <w:t>vt 0.417526 0.804061</w:t>
        <w:br/>
        <w:t>vt 0.416205 0.779022</w:t>
        <w:br/>
        <w:t>vt 0.415075 0.773077</w:t>
        <w:br/>
        <w:t>vt 0.415075 0.773077</w:t>
        <w:br/>
        <w:t>vt 0.409351 0.772510</w:t>
        <w:br/>
        <w:t>vt 0.428622 0.816305</w:t>
        <w:br/>
        <w:t>vt 0.418607 0.818349</w:t>
        <w:br/>
        <w:t>vt 0.425319 0.803157</w:t>
        <w:br/>
        <w:t>vt 0.432802 0.776834</w:t>
        <w:br/>
        <w:t>vt 0.432932 0.802058</w:t>
        <w:br/>
        <w:t>vt 0.442087 0.915683</w:t>
        <w:br/>
        <w:t>vt 0.438021 0.917552</w:t>
        <w:br/>
        <w:t>vt 0.442464 0.906607</w:t>
        <w:br/>
        <w:t>vt 0.429855 0.928726</w:t>
        <w:br/>
        <w:t>vt 0.424642 0.937771</w:t>
        <w:br/>
        <w:t>vt 0.415953 0.946851</w:t>
        <w:br/>
        <w:t>vt 0.408868 0.949863</w:t>
        <w:br/>
        <w:t>vt 0.403569 0.949612</w:t>
        <w:br/>
        <w:t>vt 0.398899 0.946936</w:t>
        <w:br/>
        <w:t>vt 0.392428 0.940065</w:t>
        <w:br/>
        <w:t>vt 0.388324 0.933976</w:t>
        <w:br/>
        <w:t>vt 0.383157 0.923952</w:t>
        <w:br/>
        <w:t>vt 0.378325 0.917757</w:t>
        <w:br/>
        <w:t>vt 0.375556 0.915473</w:t>
        <w:br/>
        <w:t>vt 0.372032 0.914906</w:t>
        <w:br/>
        <w:t>vt 0.368626 0.916203</w:t>
        <w:br/>
        <w:t>vt 0.447683 0.917369</w:t>
        <w:br/>
        <w:t>vt 0.450676 0.917111</w:t>
        <w:br/>
        <w:t>vt 0.450740 0.918823</w:t>
        <w:br/>
        <w:t>vt 0.444790 0.916151</w:t>
        <w:br/>
        <w:t>vt 0.444385 0.906352</w:t>
        <w:br/>
        <w:t>vt 0.449006 0.910325</w:t>
        <w:br/>
        <w:t>vt 0.409176 0.951233</w:t>
        <w:br/>
        <w:t>vt 0.403217 0.950705</w:t>
        <w:br/>
        <w:t>vt 0.403569 0.949612</w:t>
        <w:br/>
        <w:t>vt 0.408868 0.949863</w:t>
        <w:br/>
        <w:t>vt 0.398259 0.948278</w:t>
        <w:br/>
        <w:t>vt 0.398899 0.946936</w:t>
        <w:br/>
        <w:t>vt 0.769300 0.196000</w:t>
        <w:br/>
        <w:t>vt 0.771000 0.200300</w:t>
        <w:br/>
        <w:t>vt 0.768500 0.201300</w:t>
        <w:br/>
        <w:t>vt 0.390825 0.941075</w:t>
        <w:br/>
        <w:t>vt 0.392428 0.940065</w:t>
        <w:br/>
        <w:t>vt 0.773800 0.191800</w:t>
        <w:br/>
        <w:t>vt 0.775100 0.196800</w:t>
        <w:br/>
        <w:t>vt 0.386384 0.933634</w:t>
        <w:br/>
        <w:t>vt 0.388324 0.933976</w:t>
        <w:br/>
        <w:t>vt 0.777500 0.193200</w:t>
        <w:br/>
        <w:t>vt 0.381793 0.924827</w:t>
        <w:br/>
        <w:t>vt 0.383157 0.923952</w:t>
        <w:br/>
        <w:t>vt 0.778900 0.183000</w:t>
        <w:br/>
        <w:t>vt 0.779700 0.188600</w:t>
        <w:br/>
        <w:t>vt 0.377216 0.918848</w:t>
        <w:br/>
        <w:t>vt 0.378325 0.917757</w:t>
        <w:br/>
        <w:t>vt 0.781500 0.185100</w:t>
        <w:br/>
        <w:t>vt 0.374694 0.916711</w:t>
        <w:br/>
        <w:t>vt 0.375556 0.915473</w:t>
        <w:br/>
        <w:t>vt 0.784100 0.178600</w:t>
        <w:br/>
        <w:t>vt 0.782500 0.183600</w:t>
        <w:br/>
        <w:t>vt 0.372283 0.916346</w:t>
        <w:br/>
        <w:t>vt 0.372032 0.914906</w:t>
        <w:br/>
        <w:t>vt 0.783600 0.182900</w:t>
        <w:br/>
        <w:t>vt 0.369637 0.917491</w:t>
        <w:br/>
        <w:t>vt 0.368626 0.916203</w:t>
        <w:br/>
        <w:t>vt 0.785200 0.183500</w:t>
        <w:br/>
        <w:t>vt 0.362972 0.924576</w:t>
        <w:br/>
        <w:t>vt 0.361342 0.923980</w:t>
        <w:br/>
        <w:t>vt 0.791800 0.186000</w:t>
        <w:br/>
        <w:t>vt 0.789100 0.187100</w:t>
        <w:br/>
        <w:t>vt 0.359253 0.929769</w:t>
        <w:br/>
        <w:t>vt 0.357843 0.929092</w:t>
        <w:br/>
        <w:t>vt 0.793900 0.187500</w:t>
        <w:br/>
        <w:t>vt 0.790800 0.190000</w:t>
        <w:br/>
        <w:t>vt 0.345523 0.948919</w:t>
        <w:br/>
        <w:t>vt 0.344621 0.948198</w:t>
        <w:br/>
        <w:t>vt 0.347193 0.945422</w:t>
        <w:br/>
        <w:t>vt 0.348626 0.945867</w:t>
        <w:br/>
        <w:t>vt 0.800100 0.190500</w:t>
        <w:br/>
        <w:t>vt 0.797300 0.200600</w:t>
        <w:br/>
        <w:t>vt 0.795600 0.199000</w:t>
        <w:br/>
        <w:t>vt 0.797600 0.190300</w:t>
        <w:br/>
        <w:t>vt 0.338287 0.948554</w:t>
        <w:br/>
        <w:t>vt 0.343545 0.948411</w:t>
        <w:br/>
        <w:t>vt 0.343331 0.949554</w:t>
        <w:br/>
        <w:t>vt 0.337788 0.949817</w:t>
        <w:br/>
        <w:t>vt 0.800500 0.201100</w:t>
        <w:br/>
        <w:t>vt 0.333731 0.949316</w:t>
        <w:br/>
        <w:t>vt 0.332746 0.948229</w:t>
        <w:br/>
        <w:t>vt 0.802800 0.201000</w:t>
        <w:br/>
        <w:t>vt 0.474385 0.949290</w:t>
        <w:br/>
        <w:t>vt 0.474336 0.948117</w:t>
        <w:br/>
        <w:t>vt 0.479872 0.948390</w:t>
        <w:br/>
        <w:t>vt 0.480485 0.949678</w:t>
        <w:br/>
        <w:t>vt 0.806100 0.200100</w:t>
        <w:br/>
        <w:t>vt 0.471268 0.947218</w:t>
        <w:br/>
        <w:t>vt 0.470916 0.948034</w:t>
        <w:br/>
        <w:t>vt 0.739800 0.182100</w:t>
        <w:br/>
        <w:t>vt 0.737700 0.181700</w:t>
        <w:br/>
        <w:t>vt 0.743300 0.172600</w:t>
        <w:br/>
        <w:t>vt 0.745900 0.174100</w:t>
        <w:br/>
        <w:t>vt 0.465010 0.937482</w:t>
        <w:br/>
        <w:t>vt 0.471017 0.946872</w:t>
        <w:br/>
        <w:t>vt 0.470165 0.947014</w:t>
        <w:br/>
        <w:t>vt 0.464041 0.937858</w:t>
        <w:br/>
        <w:t>vt 0.745400 0.179600</w:t>
        <w:br/>
        <w:t>vt 0.452224 0.921680</w:t>
        <w:br/>
        <w:t>vt 0.458894 0.928787</w:t>
        <w:br/>
        <w:t>vt 0.457595 0.929243</w:t>
        <w:br/>
        <w:t>vt 0.450897 0.922357</w:t>
        <w:br/>
        <w:t>vt 0.756300 0.176100</w:t>
        <w:br/>
        <w:t>vt 0.751000 0.177400</w:t>
        <w:br/>
        <w:t>vt 0.753200 0.172500</w:t>
        <w:br/>
        <w:t>vt 0.447683 0.917369</w:t>
        <w:br/>
        <w:t>vt 0.446981 0.918774</w:t>
        <w:br/>
        <w:t>vt 0.759200 0.175900</w:t>
        <w:br/>
        <w:t>vt 0.763000 0.171500</w:t>
        <w:br/>
        <w:t>vt 0.444421 0.917585</w:t>
        <w:br/>
        <w:t>vt 0.444790 0.916151</w:t>
        <w:br/>
        <w:t>vt 0.760700 0.176200</w:t>
        <w:br/>
        <w:t>vt 0.442516 0.917246</w:t>
        <w:br/>
        <w:t>vt 0.442087 0.915683</w:t>
        <w:br/>
        <w:t>vt 0.766000 0.176100</w:t>
        <w:br/>
        <w:t>vt 0.761400 0.176900</w:t>
        <w:br/>
        <w:t>vt 0.439080 0.918533</w:t>
        <w:br/>
        <w:t>vt 0.438021 0.917552</w:t>
        <w:br/>
        <w:t>vt 0.761800 0.178800</w:t>
        <w:br/>
        <w:t>vt 0.765500 0.200700</w:t>
        <w:br/>
        <w:t>vt 0.766700 0.194800</w:t>
        <w:br/>
        <w:t>vt 0.415953 0.946851</w:t>
        <w:br/>
        <w:t>vt 0.416944 0.947875</w:t>
        <w:br/>
        <w:t>vt 0.762600 0.197600</w:t>
        <w:br/>
        <w:t>vt 0.425883 0.938714</w:t>
        <w:br/>
        <w:t>vt 0.761200 0.191200</w:t>
        <w:br/>
        <w:t>vt 0.765400 0.188800</w:t>
        <w:br/>
        <w:t>vt 0.431273 0.929670</w:t>
        <w:br/>
        <w:t>vt 0.761300 0.185800</w:t>
        <w:br/>
        <w:t>vt 0.369853 0.816233</w:t>
        <w:br/>
        <w:t>vt 0.361005 0.815073</w:t>
        <w:br/>
        <w:t>vt 0.375373 0.817311</w:t>
        <w:br/>
        <w:t>vt 0.383660 0.818707</w:t>
        <w:br/>
        <w:t>vt 0.395445 0.819910</w:t>
        <w:br/>
        <w:t>vt 0.406680 0.819557</w:t>
        <w:br/>
        <w:t>vt 0.389266 0.851532</w:t>
        <w:br/>
        <w:t>vt 0.361371 0.879021</w:t>
        <w:br/>
        <w:t>vt 0.360273 0.874572</w:t>
        <w:br/>
        <w:t>vt 0.349891 0.889529</w:t>
        <w:br/>
        <w:t>vt 0.343356 0.890899</w:t>
        <w:br/>
        <w:t>vt 0.336962 0.891425</w:t>
        <w:br/>
        <w:t>vt 0.466965 0.892254</w:t>
        <w:br/>
        <w:t>vt 0.466539 0.901532</w:t>
        <w:br/>
        <w:t>vt 0.464517 0.880839</w:t>
        <w:br/>
        <w:t>vt 0.448427 0.868982</w:t>
        <w:br/>
        <w:t>vt 0.444187 0.864624</w:t>
        <w:br/>
        <w:t>vt 0.446834 0.799601</w:t>
        <w:br/>
        <w:t>vt 0.452053 0.802426</w:t>
        <w:br/>
        <w:t>vt 0.452224 0.921680</w:t>
        <w:br/>
        <w:t>vt 0.455514 0.916715</w:t>
        <w:br/>
        <w:t>vt 0.453249 0.915890</w:t>
        <w:br/>
        <w:t>vt 0.451404 0.915530</w:t>
        <w:br/>
        <w:t>vt 0.364999 0.917472</w:t>
        <w:br/>
        <w:t>vt 0.364587 0.915534</w:t>
        <w:br/>
        <w:t>vt 0.363533 0.914189</w:t>
        <w:br/>
        <w:t>vt 0.361438 0.914691</w:t>
        <w:br/>
        <w:t>vt 0.365852 0.909801</w:t>
        <w:br/>
        <w:t>vt 0.361438 0.914691</w:t>
        <w:br/>
        <w:t>vt 0.334074 0.936343</w:t>
        <w:br/>
        <w:t>vt 0.339088 0.936737</w:t>
        <w:br/>
        <w:t>vt 0.338652 0.947267</w:t>
        <w:br/>
        <w:t>vt 0.332269 0.946699</w:t>
        <w:br/>
        <w:t>vt 0.344116 0.934882</w:t>
        <w:br/>
        <w:t>vt 0.343991 0.947043</w:t>
        <w:br/>
        <w:t>vt 0.360727 0.917003</w:t>
        <w:br/>
        <w:t>vt 0.363810 0.917899</w:t>
        <w:br/>
        <w:t>vt 0.359751 0.923735</w:t>
        <w:br/>
        <w:t>vt 0.352890 0.925566</w:t>
        <w:br/>
        <w:t>vt 0.452031 0.919204</w:t>
        <w:br/>
        <w:t>vt 0.451743 0.917944</w:t>
        <w:br/>
        <w:t>vt 0.453299 0.917051</w:t>
        <w:br/>
        <w:t>vt 0.454724 0.917563</w:t>
        <w:br/>
        <w:t>vt 0.356642 0.928593</w:t>
        <w:br/>
        <w:t>vt 0.471337 0.946442</w:t>
        <w:br/>
        <w:t>vt 0.465516 0.937260</w:t>
        <w:br/>
        <w:t>vt 0.471576 0.934287</w:t>
        <w:br/>
        <w:t>vt 0.474295 0.947049</w:t>
        <w:br/>
        <w:t>vt 0.363115 0.915888</w:t>
        <w:br/>
        <w:t>vt 0.363742 0.916669</w:t>
        <w:br/>
        <w:t>vt 0.361943 0.916215</w:t>
        <w:br/>
        <w:t>vt 0.477967 0.936577</w:t>
        <w:br/>
        <w:t>vt 0.479450 0.946872</w:t>
        <w:br/>
        <w:t>vt 0.356642 0.928593</w:t>
        <w:br/>
        <w:t>vt 0.359751 0.923735</w:t>
        <w:br/>
        <w:t>vt 0.471558 0.932684</w:t>
        <w:br/>
        <w:t>vt 0.462856 0.926231</w:t>
        <w:br/>
        <w:t>vt 0.461295 0.922802</w:t>
        <w:br/>
        <w:t>vt 0.451743 0.917944</w:t>
        <w:br/>
        <w:t>vt 0.452031 0.919204</w:t>
        <w:br/>
        <w:t>vt 0.452042 0.916690</w:t>
        <w:br/>
        <w:t>vt 0.459876 0.928720</w:t>
        <w:br/>
        <w:t>vt 0.361943 0.916215</w:t>
        <w:br/>
        <w:t>vt 0.360727 0.917003</w:t>
        <w:br/>
        <w:t>vt 0.358932 0.916663</w:t>
        <w:br/>
        <w:t>vt 0.456925 0.920265</w:t>
        <w:br/>
        <w:t>vt 0.453527 0.921773</w:t>
        <w:br/>
        <w:t>vt 0.346406 0.944659</w:t>
        <w:br/>
        <w:t>vt 0.258300 0.501600</w:t>
        <w:br/>
        <w:t>vt 0.264000 0.500300</w:t>
        <w:br/>
        <w:t>vt 0.260900 0.503100</w:t>
        <w:br/>
        <w:t>vt 0.259200 0.508400</w:t>
        <w:br/>
        <w:t>vt 0.254400 0.507900</w:t>
        <w:br/>
        <w:t>vt 0.256600 0.522800</w:t>
        <w:br/>
        <w:t>vt 0.253300 0.515800</w:t>
        <w:br/>
        <w:t>vt 0.259400 0.514400</w:t>
        <w:br/>
        <w:t>vt 0.260900 0.520800</w:t>
        <w:br/>
        <w:t>vt 0.200600 0.974500</w:t>
        <w:br/>
        <w:t>vt 0.205900 0.973200</w:t>
        <w:br/>
        <w:t>vt 0.194200 0.975000</w:t>
        <w:br/>
        <w:t>vt 0.188700 0.972100</w:t>
        <w:br/>
        <w:t>vt 0.194200 0.972500</w:t>
        <w:br/>
        <w:t>vt 0.187900 0.974500</w:t>
        <w:br/>
        <w:t>vt 0.204400 0.971000</w:t>
        <w:br/>
        <w:t>vt 0.207500 0.968800</w:t>
        <w:br/>
        <w:t>vt 0.209200 0.970500</w:t>
        <w:br/>
        <w:t>vt 0.263300 0.519300</w:t>
        <w:br/>
        <w:t>vt 0.262000 0.514300</w:t>
        <w:br/>
        <w:t>vt 0.263600 0.505000</w:t>
        <w:br/>
        <w:t>vt 0.266300 0.502700</w:t>
        <w:br/>
        <w:t>vt 0.203400 0.969200</w:t>
        <w:br/>
        <w:t>vt 0.205900 0.967400</w:t>
        <w:br/>
        <w:t>vt 0.207500 0.968800</w:t>
        <w:br/>
        <w:t>vt 0.204400 0.971000</w:t>
        <w:br/>
        <w:t>vt 0.199700 0.972100</w:t>
        <w:br/>
        <w:t>vt 0.210600 0.963700</w:t>
        <w:br/>
        <w:t>vt 0.189100 0.970200</w:t>
        <w:br/>
        <w:t>vt 0.194200 0.970400</w:t>
        <w:br/>
        <w:t>vt 0.199400 0.970200</w:t>
        <w:br/>
        <w:t>vt 0.209500 0.963800</w:t>
        <w:br/>
        <w:t>vt 0.210600 0.963700</w:t>
        <w:br/>
        <w:t>vt 0.262100 0.509100</w:t>
        <w:br/>
        <w:t>vt 0.269500 0.498800</w:t>
        <w:br/>
        <w:t>vt 0.272300 0.501200</w:t>
        <w:br/>
        <w:t>vt 0.272300 0.501200</w:t>
        <w:br/>
        <w:t>vt 0.279100 0.500200</w:t>
        <w:br/>
        <w:t>vt 0.262200 0.527600</w:t>
        <w:br/>
        <w:t>vt 0.263900 0.525400</w:t>
        <w:br/>
        <w:t>vt 0.182500 0.973200</w:t>
        <w:br/>
        <w:t>vt 0.184100 0.971000</w:t>
        <w:br/>
        <w:t>vt 0.179000 0.970300</w:t>
        <w:br/>
        <w:t>vt 0.265800 0.522900</w:t>
        <w:br/>
        <w:t>vt 0.268100 0.527100</w:t>
        <w:br/>
        <w:t>vt 0.269100 0.524300</w:t>
        <w:br/>
        <w:t>vt 0.273500 0.526800</w:t>
        <w:br/>
        <w:t>vt 0.275300 0.523700</w:t>
        <w:br/>
        <w:t>vt 0.282000 0.522200</w:t>
        <w:br/>
        <w:t>vt 0.181000 0.968800</w:t>
        <w:br/>
        <w:t>vt 0.182500 0.967400</w:t>
        <w:br/>
        <w:t>vt 0.185000 0.969200</w:t>
        <w:br/>
        <w:t>vt 0.184100 0.971000</w:t>
        <w:br/>
        <w:t>vt 0.177900 0.963600</w:t>
        <w:br/>
        <w:t>vt 0.179100 0.963700</w:t>
        <w:br/>
        <w:t>vt 0.177900 0.963600</w:t>
        <w:br/>
        <w:t>vt 0.181000 0.968800</w:t>
        <w:br/>
        <w:t>vt 0.408764 0.896699</w:t>
        <w:br/>
        <w:t>vt 0.421631 0.791238</w:t>
        <w:br/>
        <w:t>vt 0.442204 0.789930</w:t>
        <w:br/>
        <w:t>vt 0.437152 0.781470</w:t>
        <w:br/>
        <w:t>vt 0.444608 0.827487</w:t>
        <w:br/>
        <w:t>vt 0.307210 0.965839</w:t>
        <w:br/>
        <w:t>vt 0.255613 0.954623</w:t>
        <w:br/>
        <w:t>vt 0.258855 0.942142</w:t>
        <w:br/>
        <w:t>vt 0.550129 0.971201</w:t>
        <w:br/>
        <w:t>vt 0.404455 0.986538</w:t>
        <w:br/>
        <w:t>vt 0.402814 0.993910</w:t>
        <w:br/>
        <w:t>vt 0.405225 0.979122</w:t>
        <w:br/>
        <w:t>vt 0.575850 0.951632</w:t>
        <w:br/>
        <w:t>vt 0.569555 0.944517</w:t>
        <w:br/>
        <w:t>vt 0.570242 0.938796</w:t>
        <w:br/>
        <w:t>vt 0.560839 0.945068</w:t>
        <w:br/>
        <w:t>vt 0.490900 0.797100</w:t>
        <w:br/>
        <w:t>vt 0.422443 0.776118</w:t>
        <w:br/>
        <w:t>vt 0.556684 0.948010</w:t>
        <w:br/>
        <w:t>vt 0.556068 0.946323</w:t>
        <w:br/>
        <w:t>vt 0.346406 0.944659</w:t>
        <w:br/>
        <w:t>vt 0.350282 0.938128</w:t>
        <w:br/>
        <w:t>vt 0.351819 0.937935</w:t>
        <w:br/>
        <w:t>vt 0.353133 0.938430</w:t>
        <w:br/>
        <w:t>vt 0.793500 0.194900</w:t>
        <w:br/>
        <w:t>vt 0.796500 0.189500</w:t>
        <w:br/>
        <w:t>vt 0.350282 0.938128</w:t>
        <w:br/>
        <w:t>vt 0.304244 0.963620</w:t>
        <w:br/>
        <w:t>vt 0.303428 0.965132</w:t>
        <w:br/>
        <w:t>vt 0.341626 0.883996</w:t>
        <w:br/>
        <w:t>vt 0.333149 0.882880</w:t>
        <w:br/>
        <w:t>vt 0.468482 0.883107</w:t>
        <w:br/>
        <w:t>vt 0.447687 0.847521</w:t>
        <w:br/>
        <w:t>vt 0.303428 0.965132</w:t>
        <w:br/>
        <w:t>vt 0.585288 0.925746</w:t>
        <w:br/>
        <w:t>vt 0.588562 0.927850</w:t>
        <w:br/>
        <w:t>vt 0.092988 0.615572</w:t>
        <w:br/>
        <w:t>vt 0.463511 0.922605</w:t>
        <w:br/>
        <w:t>vt 0.098635 0.533445</w:t>
        <w:br/>
        <w:t>vt 0.107632 0.541560</w:t>
        <w:br/>
        <w:t>vt 0.111326 0.537507</w:t>
        <w:br/>
        <w:t>vt 0.100369 0.527547</w:t>
        <w:br/>
        <w:t>vt 0.092217 0.613183</w:t>
        <w:br/>
        <w:t>vt 0.094898 0.603653</w:t>
        <w:br/>
        <w:t>vt 0.083487 0.603454</w:t>
        <w:br/>
        <w:t>vt 0.083272 0.611663</w:t>
        <w:br/>
        <w:t>vt 0.205200 0.906200</w:t>
        <w:br/>
        <w:t>vt 0.214100 0.902400</w:t>
        <w:br/>
        <w:t>vt 0.200400 0.891000</w:t>
        <w:br/>
        <w:t>vt 0.200800 0.888400</w:t>
        <w:br/>
        <w:t>vt 0.194500 0.908400</w:t>
        <w:br/>
        <w:t>vt 0.199100 0.910300</w:t>
        <w:br/>
        <w:t>vt 0.205200 0.906200</w:t>
        <w:br/>
        <w:t>vt 0.194600 0.894700</w:t>
        <w:br/>
        <w:t>vt 0.097810 0.538071</w:t>
        <w:br/>
        <w:t>vt 0.082798 0.527521</w:t>
        <w:br/>
        <w:t>vt 0.090965 0.529243</w:t>
        <w:br/>
        <w:t>vt 0.092143 0.523487</w:t>
        <w:br/>
        <w:t>vt 0.082455 0.522554</w:t>
        <w:br/>
        <w:t>vt 0.091080 0.534042</w:t>
        <w:br/>
        <w:t>vt 0.103556 0.582174</w:t>
        <w:br/>
        <w:t>vt 0.083737 0.581300</w:t>
        <w:br/>
        <w:t>vt 0.102485 0.602070</w:t>
        <w:br/>
        <w:t>vt 0.108776 0.583118</w:t>
        <w:br/>
        <w:t>vt 0.103556 0.582174</w:t>
        <w:br/>
        <w:t>vt 0.094898 0.603653</w:t>
        <w:br/>
        <w:t>vt 0.106634 0.570938</w:t>
        <w:br/>
        <w:t>vt 0.108238 0.560671</w:t>
        <w:br/>
        <w:t>vt 0.099905 0.560807</w:t>
        <w:br/>
        <w:t>vt 0.093007 0.571263</w:t>
        <w:br/>
        <w:t>vt 0.111969 0.570504</w:t>
        <w:br/>
        <w:t>vt 0.114045 0.559107</w:t>
        <w:br/>
        <w:t>vt 0.211000 0.955700</w:t>
        <w:br/>
        <w:t>vt 0.220300 0.955200</w:t>
        <w:br/>
        <w:t>vt 0.218700 0.944400</w:t>
        <w:br/>
        <w:t>vt 0.210600 0.944300</w:t>
        <w:br/>
        <w:t>vt 0.194300 0.934100</w:t>
        <w:br/>
        <w:t>vt 0.200500 0.934000</w:t>
        <w:br/>
        <w:t>vt 0.198000 0.916700</w:t>
        <w:br/>
        <w:t>vt 0.194500 0.916500</w:t>
        <w:br/>
        <w:t>vt 0.097417 0.614239</w:t>
        <w:br/>
        <w:t>vt 0.092217 0.613183</w:t>
        <w:br/>
        <w:t>vt 0.208700 0.933000</w:t>
        <w:br/>
        <w:t>vt 0.215200 0.933100</w:t>
        <w:br/>
        <w:t>vt 0.207800 0.916000</w:t>
        <w:br/>
        <w:t>vt 0.202600 0.915700</w:t>
        <w:br/>
        <w:t>vt 0.224100 0.978600</w:t>
        <w:br/>
        <w:t>vt 0.220300 0.974800</w:t>
        <w:br/>
        <w:t>vt 0.211600 0.984400</w:t>
        <w:br/>
        <w:t>vt 0.213000 0.989100</w:t>
        <w:br/>
        <w:t>vt 0.204000 0.992400</w:t>
        <w:br/>
        <w:t>vt 0.203100 0.986100</w:t>
        <w:br/>
        <w:t>vt 0.194200 0.988000</w:t>
        <w:br/>
        <w:t>vt 0.194200 0.993800</w:t>
        <w:br/>
        <w:t>vt 0.215200 0.933100</w:t>
        <w:br/>
        <w:t>vt 0.220700 0.933300</w:t>
        <w:br/>
        <w:t>vt 0.213500 0.915000</w:t>
        <w:br/>
        <w:t>vt 0.207800 0.916000</w:t>
        <w:br/>
        <w:t>vt 0.221500 0.965900</w:t>
        <w:br/>
        <w:t>vt 0.226800 0.968500</w:t>
        <w:br/>
        <w:t>vt 0.225800 0.956900</w:t>
        <w:br/>
        <w:t>vt 0.226100 0.973800</w:t>
        <w:br/>
        <w:t>vt 0.221100 0.970300</w:t>
        <w:br/>
        <w:t>vt 0.224300 0.945600</w:t>
        <w:br/>
        <w:t>vt 0.203300 0.944600</w:t>
        <w:br/>
        <w:t>vt 0.101848 0.550431</w:t>
        <w:br/>
        <w:t>vt 0.108656 0.550433</w:t>
        <w:br/>
        <w:t>vt 0.108306 0.545921</w:t>
        <w:br/>
        <w:t>vt 0.100039 0.544163</w:t>
        <w:br/>
        <w:t>vt 0.113375 0.542134</w:t>
        <w:br/>
        <w:t>vt 0.114091 0.547374</w:t>
        <w:br/>
        <w:t>vt 0.214300 0.966800</w:t>
        <w:br/>
        <w:t>vt 0.209300 0.978100</w:t>
        <w:br/>
        <w:t>vt 0.208000 0.976600</w:t>
        <w:br/>
        <w:t>vt 0.201600 0.980000</w:t>
        <w:br/>
        <w:t>vt 0.202400 0.982100</w:t>
        <w:br/>
        <w:t>vt 0.209800 0.971100</w:t>
        <w:br/>
        <w:t>vt 0.211800 0.972600</w:t>
        <w:br/>
        <w:t>vt 0.211900 0.965800</w:t>
        <w:br/>
        <w:t>vt 0.208200 0.957200</w:t>
        <w:br/>
        <w:t>vt 0.194300 0.945800</w:t>
        <w:br/>
        <w:t>vt 0.201300 0.949300</w:t>
        <w:br/>
        <w:t>vt 0.203300 0.944600</w:t>
        <w:br/>
        <w:t>vt 0.083121 0.535507</w:t>
        <w:br/>
        <w:t>vt 0.089779 0.537435</w:t>
        <w:br/>
        <w:t>vt 0.091080 0.534042</w:t>
        <w:br/>
        <w:t>vt 0.083058 0.532187</w:t>
        <w:br/>
        <w:t>vt 0.097810 0.538071</w:t>
        <w:br/>
        <w:t>vt 0.095185 0.541192</w:t>
        <w:br/>
        <w:t>vt 0.096877 0.546040</w:t>
        <w:br/>
        <w:t>vt 0.098226 0.550984</w:t>
        <w:br/>
        <w:t>vt 0.096143 0.559761</w:t>
        <w:br/>
        <w:t>vt 0.089927 0.567579</w:t>
        <w:br/>
        <w:t>vt 0.083867 0.571481</w:t>
        <w:br/>
        <w:t>vt 0.194200 0.981700</w:t>
        <w:br/>
        <w:t>vt 0.194200 0.984300</w:t>
        <w:br/>
        <w:t>vt 0.194300 0.952200</w:t>
        <w:br/>
        <w:t>vt 0.199100 0.954000</w:t>
        <w:br/>
        <w:t>vt 0.204800 0.960800</w:t>
        <w:br/>
        <w:t>vt 0.203100 0.986100</w:t>
        <w:br/>
        <w:t>vt 0.194200 0.988000</w:t>
        <w:br/>
        <w:t>vt 0.211600 0.984400</w:t>
        <w:br/>
        <w:t>vt 0.220300 0.974800</w:t>
        <w:br/>
        <w:t>vt 0.083058 0.532187</w:t>
        <w:br/>
        <w:t>vt 0.067200 0.533569</w:t>
        <w:br/>
        <w:t>vt 0.064781 0.528037</w:t>
        <w:br/>
        <w:t>vt 0.054689 0.538730</w:t>
        <w:br/>
        <w:t>vt 0.058715 0.542044</w:t>
        <w:br/>
        <w:t>vt 0.072165 0.603202</w:t>
        <w:br/>
        <w:t>vt 0.073228 0.614970</w:t>
        <w:br/>
        <w:t>vt 0.183700 0.906100</w:t>
        <w:br/>
        <w:t>vt 0.188000 0.890800</w:t>
        <w:br/>
        <w:t>vt 0.185700 0.887900</w:t>
        <w:br/>
        <w:t>vt 0.183700 0.906100</w:t>
        <w:br/>
        <w:t>vt 0.189200 0.894700</w:t>
        <w:br/>
        <w:t>vt 0.188000 0.890800</w:t>
        <w:br/>
        <w:t>vt 0.068377 0.537783</w:t>
        <w:br/>
        <w:t>vt 0.074680 0.529228</w:t>
        <w:br/>
        <w:t>vt 0.073090 0.523704</w:t>
        <w:br/>
        <w:t>vt 0.075042 0.533789</w:t>
        <w:br/>
        <w:t>vt 0.064441 0.581495</w:t>
        <w:br/>
        <w:t>vt 0.064819 0.601268</w:t>
        <w:br/>
        <w:t>vt 0.072165 0.603202</w:t>
        <w:br/>
        <w:t>vt 0.064441 0.581495</w:t>
        <w:br/>
        <w:t>vt 0.059594 0.582398</w:t>
        <w:br/>
        <w:t>vt 0.061425 0.570386</w:t>
        <w:br/>
        <w:t>vt 0.074804 0.570592</w:t>
        <w:br/>
        <w:t>vt 0.067822 0.560060</w:t>
        <w:br/>
        <w:t>vt 0.059419 0.560395</w:t>
        <w:br/>
        <w:t>vt 0.056300 0.570266</w:t>
        <w:br/>
        <w:t>vt 0.053576 0.559468</w:t>
        <w:br/>
        <w:t>vt 0.177500 0.955500</w:t>
        <w:br/>
        <w:t>vt 0.178100 0.944100</w:t>
        <w:br/>
        <w:t>vt 0.169900 0.944300</w:t>
        <w:br/>
        <w:t>vt 0.168200 0.955000</w:t>
        <w:br/>
        <w:t>vt 0.191000 0.916700</w:t>
        <w:br/>
        <w:t>vt 0.188200 0.934000</w:t>
        <w:br/>
        <w:t>vt 0.180000 0.932900</w:t>
        <w:br/>
        <w:t>vt 0.186400 0.915700</w:t>
        <w:br/>
        <w:t>vt 0.181300 0.916000</w:t>
        <w:br/>
        <w:t>vt 0.173600 0.932900</w:t>
        <w:br/>
        <w:t>vt 0.164300 0.978300</w:t>
        <w:br/>
        <w:t>vt 0.175400 0.989000</w:t>
        <w:br/>
        <w:t>vt 0.176800 0.984300</w:t>
        <w:br/>
        <w:t>vt 0.168200 0.974600</w:t>
        <w:br/>
        <w:t>vt 0.184700 0.992400</w:t>
        <w:br/>
        <w:t>vt 0.185200 0.986100</w:t>
        <w:br/>
        <w:t>vt 0.173600 0.932900</w:t>
        <w:br/>
        <w:t>vt 0.181300 0.916000</w:t>
        <w:br/>
        <w:t>vt 0.175600 0.915000</w:t>
        <w:br/>
        <w:t>vt 0.168000 0.933000</w:t>
        <w:br/>
        <w:t>vt 0.167000 0.965700</w:t>
        <w:br/>
        <w:t>vt 0.162700 0.956700</w:t>
        <w:br/>
        <w:t>vt 0.161600 0.968300</w:t>
        <w:br/>
        <w:t>vt 0.167400 0.970100</w:t>
        <w:br/>
        <w:t>vt 0.162300 0.973600</w:t>
        <w:br/>
        <w:t>vt 0.164200 0.945400</w:t>
        <w:br/>
        <w:t>vt 0.173900 0.902300</w:t>
        <w:br/>
        <w:t>vt 0.189800 0.910200</w:t>
        <w:br/>
        <w:t>vt 0.069459 0.613806</w:t>
        <w:br/>
        <w:t>vt 0.185300 0.944600</w:t>
        <w:br/>
        <w:t>vt 0.065259 0.549888</w:t>
        <w:br/>
        <w:t>vt 0.066507 0.543704</w:t>
        <w:br/>
        <w:t>vt 0.058341 0.546187</w:t>
        <w:br/>
        <w:t>vt 0.058322 0.550446</w:t>
        <w:br/>
        <w:t>vt 0.052450 0.548198</w:t>
        <w:br/>
        <w:t>vt 0.052842 0.543228</w:t>
        <w:br/>
        <w:t>vt 0.174300 0.966500</w:t>
        <w:br/>
        <w:t>vt 0.179100 0.978000</w:t>
        <w:br/>
        <w:t>vt 0.186000 0.982100</w:t>
        <w:br/>
        <w:t>vt 0.186800 0.980100</w:t>
        <w:br/>
        <w:t>vt 0.180600 0.976300</w:t>
        <w:br/>
        <w:t>vt 0.178500 0.971300</w:t>
        <w:br/>
        <w:t>vt 0.176600 0.965700</w:t>
        <w:br/>
        <w:t>vt 0.176700 0.972400</w:t>
        <w:br/>
        <w:t>vt 0.185300 0.944600</w:t>
        <w:br/>
        <w:t>vt 0.187300 0.949300</w:t>
        <w:br/>
        <w:t>vt 0.180300 0.957100</w:t>
        <w:br/>
        <w:t>vt 0.075042 0.533789</w:t>
        <w:br/>
        <w:t>vt 0.076389 0.536980</w:t>
        <w:br/>
        <w:t>vt 0.069668 0.545517</w:t>
        <w:br/>
        <w:t>vt 0.070981 0.540467</w:t>
        <w:br/>
        <w:t>vt 0.068377 0.537783</w:t>
        <w:br/>
        <w:t>vt 0.071699 0.558821</w:t>
        <w:br/>
        <w:t>vt 0.069074 0.550166</w:t>
        <w:br/>
        <w:t>vt 0.083867 0.571481</w:t>
        <w:br/>
        <w:t>vt 0.078025 0.566876</w:t>
        <w:br/>
        <w:t>vt 0.194300 0.952200</w:t>
        <w:br/>
        <w:t>vt 0.189500 0.954000</w:t>
        <w:br/>
        <w:t>vt 0.183700 0.960700</w:t>
        <w:br/>
        <w:t>vt 0.185200 0.986100</w:t>
        <w:br/>
        <w:t>vt 0.168200 0.974600</w:t>
        <w:br/>
        <w:t>vt 0.176800 0.984300</w:t>
        <w:br/>
        <w:t>vt 0.441586 0.978624</w:t>
        <w:br/>
        <w:t>vt 0.435451 0.977129</w:t>
        <w:br/>
        <w:t>vt 0.440702 0.980873</w:t>
        <w:br/>
        <w:t>vt 0.446331 0.984100</w:t>
        <w:br/>
        <w:t>vt 0.447699 0.979761</w:t>
        <w:br/>
        <w:t>vt 0.435451 0.977129</w:t>
        <w:br/>
        <w:t>vt 0.441586 0.978624</w:t>
        <w:br/>
        <w:t>vt 0.441664 0.977301</w:t>
        <w:br/>
        <w:t>vt 0.447699 0.979761</w:t>
        <w:br/>
        <w:t>vt 0.448010 0.978199</w:t>
        <w:br/>
        <w:t>vt 0.456739 0.980009</w:t>
        <w:br/>
        <w:t>vt 0.456073 0.977701</w:t>
        <w:br/>
        <w:t>vt 0.455712 0.987228</w:t>
        <w:br/>
        <w:t>vt 0.470233 0.986944</w:t>
        <w:br/>
        <w:t>vt 0.467876 0.979516</w:t>
        <w:br/>
        <w:t>vt 0.456739 0.980009</w:t>
        <w:br/>
        <w:t>vt 0.467876 0.979516</w:t>
        <w:br/>
        <w:t>vt 0.467057 0.977380</w:t>
        <w:br/>
        <w:t>vt 0.479327 0.984876</w:t>
        <w:br/>
        <w:t>vt 0.477479 0.979232</w:t>
        <w:br/>
        <w:t>vt 0.477479 0.979232</w:t>
        <w:br/>
        <w:t>vt 0.477564 0.976444</w:t>
        <w:br/>
        <w:t>vt 0.486355 0.981272</w:t>
        <w:br/>
        <w:t>vt 0.486355 0.981272</w:t>
        <w:br/>
        <w:t>vt 0.486189 0.978805</w:t>
        <w:br/>
        <w:t>vt 0.541490 0.949190</w:t>
        <w:br/>
        <w:t>vt 0.542841 0.953639</w:t>
        <w:br/>
        <w:t>vt 0.550320 0.949377</w:t>
        <w:br/>
        <w:t>vt 0.547573 0.945447</w:t>
        <w:br/>
        <w:t>vt 0.533102 0.954927</w:t>
        <w:br/>
        <w:t>vt 0.534202 0.957744</w:t>
        <w:br/>
        <w:t>vt 0.524044 0.959758</w:t>
        <w:br/>
        <w:t>vt 0.524798 0.962730</w:t>
        <w:br/>
        <w:t>vt 0.511072 0.959674</w:t>
        <w:br/>
        <w:t>vt 0.512267 0.962708</w:t>
        <w:br/>
        <w:t>vt 0.500890 0.972967</w:t>
        <w:br/>
        <w:t>vt 0.503250 0.974813</w:t>
        <w:br/>
        <w:t>vt 0.487509 0.982954</w:t>
        <w:br/>
        <w:t>vt 0.479835 0.986049</w:t>
        <w:br/>
        <w:t>vt 0.479327 0.984876</w:t>
        <w:br/>
        <w:t>vt 0.470703 0.988087</w:t>
        <w:br/>
        <w:t>vt 0.470233 0.986944</w:t>
        <w:br/>
        <w:t>vt 0.455244 0.988366</w:t>
        <w:br/>
        <w:t>vt 0.455712 0.987228</w:t>
        <w:br/>
        <w:t>vt 0.446331 0.984100</w:t>
        <w:br/>
        <w:t>vt 0.445712 0.985152</w:t>
        <w:br/>
        <w:t>vt 0.440702 0.980873</w:t>
        <w:br/>
        <w:t>vt 0.439679 0.981918</w:t>
        <w:br/>
        <w:t>vt 0.434664 0.979369</w:t>
        <w:br/>
        <w:t>vt 0.443144 0.992454</w:t>
        <w:br/>
        <w:t>vt 0.445712 0.985152</w:t>
        <w:br/>
        <w:t>vt 0.439679 0.981918</w:t>
        <w:br/>
        <w:t>vt 0.432816 0.991994</w:t>
        <w:br/>
        <w:t>vt 0.434664 0.979369</w:t>
        <w:br/>
        <w:t>vt 0.426806 0.988435</w:t>
        <w:br/>
        <w:t>vt 0.542841 0.953639</w:t>
        <w:br/>
        <w:t>vt 0.543203 0.955673</w:t>
        <w:br/>
        <w:t>vt 0.550641 0.950162</w:t>
        <w:br/>
        <w:t>vt 0.550320 0.949377</w:t>
        <w:br/>
        <w:t>vt 0.534202 0.957744</w:t>
        <w:br/>
        <w:t>vt 0.535233 0.960525</w:t>
        <w:br/>
        <w:t>vt 0.524798 0.962730</w:t>
        <w:br/>
        <w:t>vt 0.527598 0.965243</w:t>
        <w:br/>
        <w:t>vt 0.487509 0.982954</w:t>
        <w:br/>
        <w:t>vt 0.484927 0.991866</w:t>
        <w:br/>
        <w:t>vt 0.496957 0.990941</w:t>
        <w:br/>
        <w:t>vt 0.479835 0.986049</w:t>
        <w:br/>
        <w:t>vt 0.471250 0.992323</w:t>
        <w:br/>
        <w:t>vt 0.470703 0.988087</w:t>
        <w:br/>
        <w:t>vt 0.455244 0.988366</w:t>
        <w:br/>
        <w:t>vt 0.454559 0.992508</w:t>
        <w:br/>
        <w:t>vt 0.428193 0.976772</w:t>
        <w:br/>
        <w:t>vt 0.421684 0.982938</w:t>
        <w:br/>
        <w:t>vt 0.419055 0.978684</w:t>
        <w:br/>
        <w:t>vt 0.418692 0.976782</w:t>
        <w:br/>
        <w:t>vt 0.428193 0.976772</w:t>
        <w:br/>
        <w:t>vt 0.429367 0.973704</w:t>
        <w:br/>
        <w:t>vt 0.418692 0.976782</w:t>
        <w:br/>
        <w:t>vt 0.413784 0.972711</w:t>
        <w:br/>
        <w:t>vt 0.375060 0.983127</w:t>
        <w:br/>
        <w:t>vt 0.375270 0.981886</w:t>
        <w:br/>
        <w:t>vt 0.363507 0.980860</w:t>
        <w:br/>
        <w:t>vt 0.363190 0.982308</w:t>
        <w:br/>
        <w:t>vt 0.350562 0.980224</w:t>
        <w:br/>
        <w:t>vt 0.350575 0.979239</w:t>
        <w:br/>
        <w:t>vt 0.343769 0.981972</w:t>
        <w:br/>
        <w:t>vt 0.344087 0.983747</w:t>
        <w:br/>
        <w:t>vt 0.347877 0.985403</w:t>
        <w:br/>
        <w:t>vt 0.359097 0.989184</w:t>
        <w:br/>
        <w:t>vt 0.369408 0.991757</w:t>
        <w:br/>
        <w:t>vt 0.383223 0.982663</w:t>
        <w:br/>
        <w:t>vt 0.411501 0.976379</w:t>
        <w:br/>
        <w:t>vt 0.404948 0.973482</w:t>
        <w:br/>
        <w:t>vt 0.403924 0.976349</w:t>
        <w:br/>
        <w:t>vt 0.411583 0.978202</w:t>
        <w:br/>
        <w:t>vt 0.411501 0.976379</w:t>
        <w:br/>
        <w:t>vt 0.358987 0.989547</w:t>
        <w:br/>
        <w:t>vt 0.369408 0.991757</w:t>
        <w:br/>
        <w:t>vt 0.359097 0.989184</w:t>
        <w:br/>
        <w:t>vt 0.369375 0.992225</w:t>
        <w:br/>
        <w:t>vt 0.358379 0.991935</w:t>
        <w:br/>
        <w:t>vt 0.347877 0.985403</w:t>
        <w:br/>
        <w:t>vt 0.347614 0.986041</w:t>
        <w:br/>
        <w:t>vt 0.344087 0.983747</w:t>
        <w:br/>
        <w:t>vt 0.343541 0.984782</w:t>
        <w:br/>
        <w:t>vt 0.347614 0.986041</w:t>
        <w:br/>
        <w:t>vt 0.345103 0.992142</w:t>
        <w:br/>
        <w:t>vt 0.343541 0.984782</w:t>
        <w:br/>
        <w:t>vt 0.337361 0.982251</w:t>
        <w:br/>
        <w:t>vt 0.332226 0.991662</w:t>
        <w:br/>
        <w:t>vt 0.338051 0.981371</w:t>
        <w:br/>
        <w:t>vt 0.337361 0.982251</w:t>
        <w:br/>
        <w:t>vt 0.338195 0.980812</w:t>
        <w:br/>
        <w:t>vt 0.338051 0.981371</w:t>
        <w:br/>
        <w:t>vt 0.326769 0.977921</w:t>
        <w:br/>
        <w:t>vt 0.385397 0.991825</w:t>
        <w:br/>
        <w:t>vt 0.394725 0.975288</w:t>
        <w:br/>
        <w:t>vt 0.395052 0.976788</w:t>
        <w:br/>
        <w:t>vt 0.404589 0.978319</w:t>
        <w:br/>
        <w:t>vt 0.403924 0.976349</w:t>
        <w:br/>
        <w:t>vt 0.395052 0.976788</w:t>
        <w:br/>
        <w:t>vt 0.398794 0.986428</w:t>
        <w:br/>
        <w:t>vt 0.388776 0.979850</w:t>
        <w:br/>
        <w:t>vt 0.387812 0.978112</w:t>
        <w:br/>
        <w:t>vt 0.388776 0.979850</w:t>
        <w:br/>
        <w:t>vt 0.392631 0.990144</w:t>
        <w:br/>
        <w:t>vt 0.382684 0.980375</w:t>
        <w:br/>
        <w:t>vt 0.383223 0.982663</w:t>
        <w:br/>
        <w:t>vt 0.326769 0.977921</w:t>
        <w:br/>
        <w:t>vt 0.319724 0.988069</w:t>
        <w:br/>
        <w:t>vt 0.321853 0.990122</w:t>
        <w:br/>
        <w:t>vt 0.305860 0.973876</w:t>
        <w:br/>
        <w:t>vt 0.293505 0.965227</w:t>
        <w:br/>
        <w:t>vt 0.294992 0.975851</w:t>
        <w:br/>
        <w:t>vt 0.305594 0.975881</w:t>
        <w:br/>
        <w:t>vt 0.305860 0.973876</w:t>
        <w:br/>
        <w:t>vt 0.294992 0.975851</w:t>
        <w:br/>
        <w:t>vt 0.295068 0.977312</w:t>
        <w:br/>
        <w:t>vt 0.295068 0.977312</w:t>
        <w:br/>
        <w:t>vt 0.295609 0.987650</w:t>
        <w:br/>
        <w:t>vt 0.305605 0.987142</w:t>
        <w:br/>
        <w:t>vt 0.305594 0.975881</w:t>
        <w:br/>
        <w:t>vt 0.290339 0.978225</w:t>
        <w:br/>
        <w:t>vt 0.291604 0.987877</w:t>
        <w:br/>
        <w:t>vt 0.281521 0.987036</w:t>
        <w:br/>
        <w:t>vt 0.282892 0.989348</w:t>
        <w:br/>
        <w:t>vt 0.284124 0.983678</w:t>
        <w:br/>
        <w:t>vt 0.279426 0.990268</w:t>
        <w:br/>
        <w:t>vt 0.278646 0.989431</w:t>
        <w:br/>
        <w:t>vt 0.278943 0.990167</w:t>
        <w:br/>
        <w:t>vt 0.287126 0.988548</w:t>
        <w:br/>
        <w:t>vt 0.285743 0.979177</w:t>
        <w:br/>
        <w:t>vt 0.313199 0.983085</w:t>
        <w:br/>
        <w:t>vt 0.313047 0.987950</w:t>
        <w:br/>
        <w:t>vt 0.318111 0.988223</w:t>
        <w:br/>
        <w:t>vt 0.313652 0.982031</w:t>
        <w:br/>
        <w:t>vt 0.313199 0.983085</w:t>
        <w:br/>
        <w:t>vt 0.290115 0.977048</w:t>
        <w:br/>
        <w:t>vt 0.290339 0.978225</w:t>
        <w:br/>
        <w:t>vt 0.288126 0.971341</w:t>
        <w:br/>
        <w:t>vt 0.290115 0.977048</w:t>
        <w:br/>
        <w:t>vt 0.284807 0.978512</w:t>
        <w:br/>
        <w:t>vt 0.285743 0.979177</w:t>
        <w:br/>
        <w:t>vt 0.283395 0.982773</w:t>
        <w:br/>
        <w:t>vt 0.280942 0.986278</w:t>
        <w:br/>
        <w:t>vt 0.277502 0.988620</w:t>
        <w:br/>
        <w:t>vt 0.283562 0.955018</w:t>
        <w:br/>
        <w:t>vt 0.285948 0.952817</w:t>
        <w:br/>
        <w:t>vt 0.276487 0.946926</w:t>
        <w:br/>
        <w:t>vt 0.274404 0.950475</w:t>
        <w:br/>
        <w:t>vt 0.282683 0.956542</w:t>
        <w:br/>
        <w:t>vt 0.281881 0.957589</w:t>
        <w:br/>
        <w:t>vt 0.273495 0.951506</w:t>
        <w:br/>
        <w:t>vt 0.269961 0.943751</w:t>
        <w:br/>
        <w:t>vt 0.266757 0.947341</w:t>
        <w:br/>
        <w:t>vt 0.261718 0.938869</w:t>
        <w:br/>
        <w:t>vt 0.258855 0.942142</w:t>
        <w:br/>
        <w:t>vt 0.251501 0.930843</w:t>
        <w:br/>
        <w:t>vt 0.246250 0.934002</w:t>
        <w:br/>
        <w:t>vt 0.244073 0.927221</w:t>
        <w:br/>
        <w:t>vt 0.242179 0.931441</w:t>
        <w:br/>
        <w:t>vt 0.494000 0.844700</w:t>
        <w:br/>
        <w:t>vt 0.491900 0.845200</w:t>
        <w:br/>
        <w:t>vt 0.492900 0.848300</w:t>
        <w:br/>
        <w:t>vt 0.491800 0.862800</w:t>
        <w:br/>
        <w:t>vt 0.492500 0.852000</w:t>
        <w:br/>
        <w:t>vt 0.490400 0.854300</w:t>
        <w:br/>
        <w:t>vt 0.490100 0.862300</w:t>
        <w:br/>
        <w:t>vt 0.491100 0.869300</w:t>
        <w:br/>
        <w:t>vt 0.491300 0.886400</w:t>
        <w:br/>
        <w:t>vt 0.486800 0.883100</w:t>
        <w:br/>
        <w:t>vt 0.491800 0.889800</w:t>
        <w:br/>
        <w:t>vt 0.479600 0.769700</w:t>
        <w:br/>
        <w:t>vt 0.483800 0.770100</w:t>
        <w:br/>
        <w:t>vt 0.483500 0.762000</w:t>
        <w:br/>
        <w:t>vt 0.485400 0.779900</w:t>
        <w:br/>
        <w:t>vt 0.485200 0.769900</w:t>
        <w:br/>
        <w:t>vt 0.483800 0.770100</w:t>
        <w:br/>
        <w:t>vt 0.484100 0.780300</w:t>
        <w:br/>
        <w:t>vt 0.486000 0.785500</w:t>
        <w:br/>
        <w:t>vt 0.484500 0.785700</w:t>
        <w:br/>
        <w:t>vt 0.484100 0.780300</w:t>
        <w:br/>
        <w:t>vt 0.474700 0.780500</w:t>
        <w:br/>
        <w:t>vt 0.487000 0.789700</w:t>
        <w:br/>
        <w:t>vt 0.485500 0.790100</w:t>
        <w:br/>
        <w:t>vt 0.489300 0.797200</w:t>
        <w:br/>
        <w:t>vt 0.487100 0.797000</w:t>
        <w:br/>
        <w:t>vt 0.488300 0.803900</w:t>
        <w:br/>
        <w:t>vt 0.490900 0.803500</w:t>
        <w:br/>
        <w:t>vt 0.489400 0.808700</w:t>
        <w:br/>
        <w:t>vt 0.488300 0.808200</w:t>
        <w:br/>
        <w:t>vt 0.482600 0.814400</w:t>
        <w:br/>
        <w:t>vt 0.489400 0.808700</w:t>
        <w:br/>
        <w:t>vt 0.488300 0.808200</w:t>
        <w:br/>
        <w:t>vt 0.481300 0.813000</w:t>
        <w:br/>
        <w:t>vt 0.480600 0.810800</w:t>
        <w:br/>
        <w:t>vt 0.475000 0.819100</w:t>
        <w:br/>
        <w:t>vt 0.476300 0.820600</w:t>
        <w:br/>
        <w:t>vt 0.472700 0.814600</w:t>
        <w:br/>
        <w:t>vt 0.468700 0.815200</w:t>
        <w:br/>
        <w:t>vt 0.468800 0.817400</w:t>
        <w:br/>
        <w:t>vt 0.479900 0.807600</w:t>
        <w:br/>
        <w:t>vt 0.473700 0.809200</w:t>
        <w:br/>
        <w:t>vt 0.468800 0.807500</w:t>
        <w:br/>
        <w:t>vt 0.473300 0.805200</w:t>
        <w:br/>
        <w:t>vt 0.474700 0.796600</w:t>
        <w:br/>
        <w:t>vt 0.471200 0.795800</w:t>
        <w:br/>
        <w:t>vt 0.475800 0.790400</w:t>
        <w:br/>
        <w:t>vt 0.478400 0.784700</w:t>
        <w:br/>
        <w:t>vt 0.484500 0.785700</w:t>
        <w:br/>
        <w:t>vt 0.480800 0.791200</w:t>
        <w:br/>
        <w:t>vt 0.485500 0.790100</w:t>
        <w:br/>
        <w:t>vt 0.487100 0.797000</w:t>
        <w:br/>
        <w:t>vt 0.482500 0.797000</w:t>
        <w:br/>
        <w:t>vt 0.484200 0.804600</w:t>
        <w:br/>
        <w:t>vt 0.488300 0.803900</w:t>
        <w:br/>
        <w:t>vt 0.484100 0.806700</w:t>
        <w:br/>
        <w:t>vt 0.488300 0.808200</w:t>
        <w:br/>
        <w:t>vt 0.481000 0.797300</w:t>
        <w:br/>
        <w:t>vt 0.482400 0.804200</w:t>
        <w:br/>
        <w:t>vt 0.478200 0.787600</w:t>
        <w:br/>
        <w:t>vt 0.479300 0.791300</w:t>
        <w:br/>
        <w:t>vt 0.475900 0.796700</w:t>
        <w:br/>
        <w:t>vt 0.474700 0.796600</w:t>
        <w:br/>
        <w:t>vt 0.473300 0.805200</w:t>
        <w:br/>
        <w:t>vt 0.474400 0.805200</w:t>
        <w:br/>
        <w:t>vt 0.477900 0.797100</w:t>
        <w:br/>
        <w:t>vt 0.478100 0.804500</w:t>
        <w:br/>
        <w:t>vt 0.478200 0.787600</w:t>
        <w:br/>
        <w:t>vt 0.476900 0.790900</w:t>
        <w:br/>
        <w:t>vt 0.474400 0.808100</w:t>
        <w:br/>
        <w:t>vt 0.479400 0.806300</w:t>
        <w:br/>
        <w:t>vt 0.482500 0.805700</w:t>
        <w:br/>
        <w:t>vt 0.474400 0.808100</w:t>
        <w:br/>
        <w:t>vt 0.473700 0.809200</w:t>
        <w:br/>
        <w:t>vt 0.472900 0.824000</w:t>
        <w:br/>
        <w:t>vt 0.471500 0.823600</w:t>
        <w:br/>
        <w:t>vt 0.469700 0.827100</w:t>
        <w:br/>
        <w:t>vt 0.473200 0.831000</w:t>
        <w:br/>
        <w:t>vt 0.471900 0.831600</w:t>
        <w:br/>
        <w:t>vt 0.469700 0.836300</w:t>
        <w:br/>
        <w:t>vt 0.474600 0.834700</w:t>
        <w:br/>
        <w:t>vt 0.476200 0.833300</w:t>
        <w:br/>
        <w:t>vt 0.469700 0.837300</w:t>
        <w:br/>
        <w:t>vt 0.484300 0.841700</w:t>
        <w:br/>
        <w:t>vt 0.486000 0.840000</w:t>
        <w:br/>
        <w:t>vt 0.489300 0.844700</w:t>
        <w:br/>
        <w:t>vt 0.491200 0.844000</w:t>
        <w:br/>
        <w:t>vt 0.474800 0.839900</w:t>
        <w:br/>
        <w:t>vt 0.483400 0.843100</w:t>
        <w:br/>
        <w:t>vt 0.470100 0.842000</w:t>
        <w:br/>
        <w:t>vt 0.475200 0.844000</w:t>
        <w:br/>
        <w:t>vt 0.491300 0.886400</w:t>
        <w:br/>
        <w:t>vt 0.492400 0.886600</w:t>
        <w:br/>
        <w:t>vt 0.492000 0.881700</w:t>
        <w:br/>
        <w:t>vt 0.490900 0.881600</w:t>
        <w:br/>
        <w:t>vt 0.490900 0.881600</w:t>
        <w:br/>
        <w:t>vt 0.488900 0.869300</w:t>
        <w:br/>
        <w:t>vt 0.488900 0.869300</w:t>
        <w:br/>
        <w:t>vt 0.483500 0.869400</w:t>
        <w:br/>
        <w:t>vt 0.477800 0.870300</w:t>
        <w:br/>
        <w:t>vt 0.489000 0.862300</w:t>
        <w:br/>
        <w:t>vt 0.489200 0.854300</w:t>
        <w:br/>
        <w:t>vt 0.489800 0.845600</w:t>
        <w:br/>
        <w:t>vt 0.480600 0.864700</w:t>
        <w:br/>
        <w:t>vt 0.485900 0.861900</w:t>
        <w:br/>
        <w:t>vt 0.486400 0.854000</w:t>
        <w:br/>
        <w:t>vt 0.489800 0.845600</w:t>
        <w:br/>
        <w:t>vt 0.486200 0.847700</w:t>
        <w:br/>
        <w:t>vt 0.489300 0.844700</w:t>
        <w:br/>
        <w:t>vt 0.485800 0.846700</w:t>
        <w:br/>
        <w:t>vt 0.481600 0.845800</w:t>
        <w:br/>
        <w:t>vt 0.470600 0.845600</w:t>
        <w:br/>
        <w:t>vt 0.475500 0.848900</w:t>
        <w:br/>
        <w:t>vt 0.471100 0.849800</w:t>
        <w:br/>
        <w:t>vt 0.472500 0.856800</w:t>
        <w:br/>
        <w:t>vt 0.476900 0.855700</w:t>
        <w:br/>
        <w:t>vt 0.483100 0.867300</w:t>
        <w:br/>
        <w:t>vt 0.481400 0.863400</w:t>
        <w:br/>
        <w:t>vt 0.480600 0.864700</w:t>
        <w:br/>
        <w:t>vt 0.483500 0.869400</w:t>
        <w:br/>
        <w:t>vt 0.483900 0.862000</w:t>
        <w:br/>
        <w:t>vt 0.481400 0.863400</w:t>
        <w:br/>
        <w:t>vt 0.483100 0.867300</w:t>
        <w:br/>
        <w:t>vt 0.484300 0.854400</w:t>
        <w:br/>
        <w:t>vt 0.478400 0.855300</w:t>
        <w:br/>
        <w:t>vt 0.478400 0.855300</w:t>
        <w:br/>
        <w:t>vt 0.476900 0.855700</w:t>
        <w:br/>
        <w:t>vt 0.481300 0.847000</w:t>
        <w:br/>
        <w:t>vt 0.484300 0.847600</w:t>
        <w:br/>
        <w:t>vt 0.484400 0.848400</w:t>
        <w:br/>
        <w:t>vt 0.476900 0.848800</w:t>
        <w:br/>
        <w:t>vt 0.480700 0.848800</w:t>
        <w:br/>
        <w:t>vt 0.476200 0.845500</w:t>
        <w:br/>
        <w:t>vt 0.476200 0.845500</w:t>
        <w:br/>
        <w:t>vt 0.327907 0.976883</w:t>
        <w:br/>
        <w:t>vt 0.318276 0.965097</w:t>
        <w:br/>
        <w:t>vt 0.317575 0.967148</w:t>
        <w:br/>
        <w:t>vt 0.317575 0.967148</w:t>
        <w:br/>
        <w:t>vt 0.314711 0.981669</w:t>
        <w:br/>
        <w:t>vt 0.307520 0.964078</w:t>
        <w:br/>
        <w:t>vt 0.307210 0.965839</w:t>
        <w:br/>
        <w:t>vt 0.306688 0.973192</w:t>
        <w:br/>
        <w:t>vt 0.306688 0.973192</w:t>
        <w:br/>
        <w:t>vt 0.314711 0.981669</w:t>
        <w:br/>
        <w:t>vt 0.294358 0.964008</w:t>
        <w:br/>
        <w:t>vt 0.295254 0.960508</w:t>
        <w:br/>
        <w:t>vt 0.297169 0.958073</w:t>
        <w:br/>
        <w:t>vt 0.295254 0.960508</w:t>
        <w:br/>
        <w:t>vt 0.318111 0.988223</w:t>
        <w:br/>
        <w:t>vt 0.319008 0.988892</w:t>
        <w:br/>
        <w:t>vt 0.320764 0.990913</w:t>
        <w:br/>
        <w:t>vt 0.312675 0.989223</w:t>
        <w:br/>
        <w:t>vt 0.319008 0.988892</w:t>
        <w:br/>
        <w:t>vt 0.318111 0.988223</w:t>
        <w:br/>
        <w:t>vt 0.313047 0.987950</w:t>
        <w:br/>
        <w:t>vt 0.291769 0.989046</w:t>
        <w:br/>
        <w:t>vt 0.295678 0.988576</w:t>
        <w:br/>
        <w:t>vt 0.295609 0.987650</w:t>
        <w:br/>
        <w:t>vt 0.291604 0.987877</w:t>
        <w:br/>
        <w:t>vt 0.287366 0.989549</w:t>
        <w:br/>
        <w:t>vt 0.287126 0.988548</w:t>
        <w:br/>
        <w:t>vt 0.291769 0.989046</w:t>
        <w:br/>
        <w:t>vt 0.287366 0.989549</w:t>
        <w:br/>
        <w:t>vt 0.290127 0.992697</w:t>
        <w:br/>
        <w:t>vt 0.283300 0.990378</w:t>
        <w:br/>
        <w:t>vt 0.282892 0.989348</w:t>
        <w:br/>
        <w:t>vt 0.283300 0.990378</w:t>
        <w:br/>
        <w:t>vt 0.279888 0.994421</w:t>
        <w:br/>
        <w:t>vt 0.279298 0.990929</w:t>
        <w:br/>
        <w:t>vt 0.279426 0.990268</w:t>
        <w:br/>
        <w:t>vt 0.278308 0.990918</w:t>
        <w:br/>
        <w:t>vt 0.477200 0.870600</w:t>
        <w:br/>
        <w:t>vt 0.486200 0.883600</w:t>
        <w:br/>
        <w:t>vt 0.475000 0.872600</w:t>
        <w:br/>
        <w:t>vt 0.484700 0.887300</w:t>
        <w:br/>
        <w:t>vt 0.471400 0.857200</w:t>
        <w:br/>
        <w:t>vt 0.468500 0.857700</w:t>
        <w:br/>
        <w:t>vt 0.469900 0.849900</w:t>
        <w:br/>
        <w:t>vt 0.466800 0.848200</w:t>
        <w:br/>
        <w:t>vt 0.469100 0.846000</w:t>
        <w:br/>
        <w:t>vt 0.468400 0.841800</w:t>
        <w:br/>
        <w:t>vt 0.465700 0.842000</w:t>
        <w:br/>
        <w:t>vt 0.469700 0.837300</w:t>
        <w:br/>
        <w:t>vt 0.468000 0.838000</w:t>
        <w:br/>
        <w:t>vt 0.465300 0.838100</w:t>
        <w:br/>
        <w:t>vt 0.469700 0.836300</w:t>
        <w:br/>
        <w:t>vt 0.467900 0.836200</w:t>
        <w:br/>
        <w:t>vt 0.465000 0.836100</w:t>
        <w:br/>
        <w:t>vt 0.469700 0.827100</w:t>
        <w:br/>
        <w:t>vt 0.467900 0.826900</w:t>
        <w:br/>
        <w:t>vt 0.465000 0.827100</w:t>
        <w:br/>
        <w:t>vt 0.468800 0.817400</w:t>
        <w:br/>
        <w:t>vt 0.467500 0.817300</w:t>
        <w:br/>
        <w:t>vt 0.465000 0.817400</w:t>
        <w:br/>
        <w:t>vt 0.467400 0.815000</w:t>
        <w:br/>
        <w:t>vt 0.464900 0.814700</w:t>
        <w:br/>
        <w:t>vt 0.467700 0.807200</w:t>
        <w:br/>
        <w:t>vt 0.465000 0.805900</w:t>
        <w:br/>
        <w:t>vt 0.470100 0.795600</w:t>
        <w:br/>
        <w:t>vt 0.467200 0.794900</w:t>
        <w:br/>
        <w:t>vt 0.479600 0.769700</w:t>
        <w:br/>
        <w:t>vt 0.478600 0.769400</w:t>
        <w:br/>
        <w:t>vt 0.473900 0.780000</w:t>
        <w:br/>
        <w:t>vt 0.475900 0.767100</w:t>
        <w:br/>
        <w:t>vt 0.471200 0.778100</w:t>
        <w:br/>
        <w:t>vt 0.319008 0.988892</w:t>
        <w:br/>
        <w:t>vt 0.311469 0.993047</w:t>
        <w:br/>
        <w:t>vt 0.331519 0.992845</w:t>
        <w:br/>
        <w:t>vt 0.320013 0.993581</w:t>
        <w:br/>
        <w:t>vt 0.344644 0.993367</w:t>
        <w:br/>
        <w:t>vt 0.358437 0.993069</w:t>
        <w:br/>
        <w:t>vt 0.368990 0.993272</w:t>
        <w:br/>
        <w:t>vt 0.358142 0.997050</w:t>
        <w:br/>
        <w:t>vt 0.369242 0.997084</w:t>
        <w:br/>
        <w:t>vt 0.385643 0.992757</w:t>
        <w:br/>
        <w:t>vt 0.393116 0.991028</w:t>
        <w:br/>
        <w:t>vt 0.393719 0.994974</w:t>
        <w:br/>
        <w:t>vt 0.385769 0.995368</w:t>
        <w:br/>
        <w:t>vt 0.399128 0.987254</w:t>
        <w:br/>
        <w:t>vt 0.405225 0.979122</w:t>
        <w:br/>
        <w:t>vt 0.411550 0.979052</w:t>
        <w:br/>
        <w:t>vt 0.418590 0.979156</w:t>
        <w:br/>
        <w:t>vt 0.420861 0.983173</w:t>
        <w:br/>
        <w:t>vt 0.426068 0.989322</w:t>
        <w:br/>
        <w:t>vt 0.432445 0.992903</w:t>
        <w:br/>
        <w:t>vt 0.442794 0.993343</w:t>
        <w:br/>
        <w:t>vt 0.431538 0.996152</w:t>
        <w:br/>
        <w:t>vt 0.443180 0.996383</w:t>
        <w:br/>
        <w:t>vt 0.442794 0.993343</w:t>
        <w:br/>
        <w:t>vt 0.454238 0.993622</w:t>
        <w:br/>
        <w:t>vt 0.470986 0.993615</w:t>
        <w:br/>
        <w:t>vt 0.484729 0.993099</w:t>
        <w:br/>
        <w:t>vt 0.497621 0.991922</w:t>
        <w:br/>
        <w:t>vt 0.423584 0.992166</w:t>
        <w:br/>
        <w:t>vt 0.416380 0.987494</w:t>
        <w:br/>
        <w:t>vt 0.411550 0.979052</w:t>
        <w:br/>
        <w:t>vt 0.410970 0.986704</w:t>
        <w:br/>
        <w:t>vt 0.399614 0.990449</w:t>
        <w:br/>
        <w:t>vt 0.422450 0.995579</w:t>
        <w:br/>
        <w:t>vt 0.416119 0.994834</w:t>
        <w:br/>
        <w:t>vt 0.409850 0.994523</w:t>
        <w:br/>
        <w:t>vt 0.348075 0.882617</w:t>
        <w:br/>
        <w:t>vt 0.353533 0.879061</w:t>
        <w:br/>
        <w:t>vt 0.347943 0.880779</w:t>
        <w:br/>
        <w:t>vt 0.569606 0.932233</w:t>
        <w:br/>
        <w:t>vt 0.570242 0.938796</w:t>
        <w:br/>
        <w:t>vt 0.583708 0.930713</w:t>
        <w:br/>
        <w:t>vt 0.579052 0.927615</w:t>
        <w:br/>
        <w:t>vt 0.556014 0.940604</w:t>
        <w:br/>
        <w:t>vt 0.560839 0.945068</w:t>
        <w:br/>
        <w:t>vt 0.556068 0.946323</w:t>
        <w:br/>
        <w:t>vt 0.556684 0.948010</w:t>
        <w:br/>
        <w:t>vt 0.543652 0.956901</w:t>
        <w:br/>
        <w:t>vt 0.551561 0.951360</w:t>
        <w:br/>
        <w:t>vt 0.535958 0.961704</w:t>
        <w:br/>
        <w:t>vt 0.512267 0.962708</w:t>
        <w:br/>
        <w:t>vt 0.521475 0.970857</w:t>
        <w:br/>
        <w:t>vt 0.528380 0.966511</w:t>
        <w:br/>
        <w:t>vt 0.523759 0.970452</w:t>
        <w:br/>
        <w:t>vt 0.503250 0.974813</w:t>
        <w:br/>
        <w:t>vt 0.511182 0.984878</w:t>
        <w:br/>
        <w:t>vt 0.509373 0.987307</w:t>
        <w:br/>
        <w:t>vt 0.512977 0.985361</w:t>
        <w:br/>
        <w:t>vt 0.523390 0.972795</w:t>
        <w:br/>
        <w:t>vt 0.511182 0.984878</w:t>
        <w:br/>
        <w:t>vt 0.512374 0.986616</w:t>
        <w:br/>
        <w:t>vt 0.513381 0.985657</w:t>
        <w:br/>
        <w:t>vt 0.512977 0.985361</w:t>
        <w:br/>
        <w:t>vt 0.511762 0.986272</w:t>
        <w:br/>
        <w:t>vt 0.510109 0.988601</w:t>
        <w:br/>
        <w:t>vt 0.498720 0.994876</w:t>
        <w:br/>
        <w:t>vt 0.511442 0.991188</w:t>
        <w:br/>
        <w:t>vt 0.524445 0.972389</w:t>
        <w:br/>
        <w:t>vt 0.524696 0.983980</w:t>
        <w:br/>
        <w:t>vt 0.523390 0.972795</w:t>
        <w:br/>
        <w:t>vt 0.524873 0.985142</w:t>
        <w:br/>
        <w:t>vt 0.524696 0.983980</w:t>
        <w:br/>
        <w:t>vt 0.537428 0.983895</w:t>
        <w:br/>
        <w:t>vt 0.524445 0.972389</w:t>
        <w:br/>
        <w:t>vt 0.543066 0.975644</w:t>
        <w:br/>
        <w:t>vt 0.543240 0.974772</w:t>
        <w:br/>
        <w:t>vt 0.544070 0.984920</w:t>
        <w:br/>
        <w:t>vt 0.550177 0.986204</w:t>
        <w:br/>
        <w:t>vt 0.550343 0.985375</w:t>
        <w:br/>
        <w:t>vt 0.545957 0.980556</w:t>
        <w:br/>
        <w:t>vt 0.543726 0.976055</w:t>
        <w:br/>
        <w:t>vt 0.543066 0.975644</w:t>
        <w:br/>
        <w:t>vt 0.483500 0.762000</w:t>
        <w:br/>
        <w:t>vt 0.483700 0.760900</w:t>
        <w:br/>
        <w:t>vt 0.483500 0.762000</w:t>
        <w:br/>
        <w:t>vt 0.483700 0.760900</w:t>
        <w:br/>
        <w:t>vt 0.486500 0.779500</w:t>
        <w:br/>
        <w:t>vt 0.487400 0.785400</w:t>
        <w:br/>
        <w:t>vt 0.488700 0.789700</w:t>
        <w:br/>
        <w:t>vt 0.492200 0.802300</w:t>
        <w:br/>
        <w:t>vt 0.587326 0.956825</w:t>
        <w:br/>
        <w:t>vt 0.591366 0.968485</w:t>
        <w:br/>
        <w:t>vt 0.595056 0.964817</w:t>
        <w:br/>
        <w:t>vt 0.243398 0.954527</w:t>
        <w:br/>
        <w:t>vt 0.235399 0.950867</w:t>
        <w:br/>
        <w:t>vt 0.237400 0.960931</w:t>
        <w:br/>
        <w:t>vt 0.241166 0.962341</w:t>
        <w:br/>
        <w:t>vt 0.492800 0.843000</w:t>
        <w:br/>
        <w:t>vt 0.486400 0.838500</w:t>
        <w:br/>
        <w:t>vt 0.490800 0.809800</w:t>
        <w:br/>
        <w:t>vt 0.484900 0.815900</w:t>
        <w:br/>
        <w:t>vt 0.476800 0.830400</w:t>
        <w:br/>
        <w:t>vt 0.476800 0.824800</w:t>
        <w:br/>
        <w:t>vt 0.266757 0.947341</w:t>
        <w:br/>
        <w:t>vt 0.263031 0.954922</w:t>
        <w:br/>
        <w:t>vt 0.269867 0.957279</w:t>
        <w:br/>
        <w:t>vt 0.273495 0.951506</w:t>
        <w:br/>
        <w:t>vt 0.236139 0.970417</w:t>
        <w:br/>
        <w:t>vt 0.248418 0.968215</w:t>
        <w:br/>
        <w:t>vt 0.244405 0.978027</w:t>
        <w:br/>
        <w:t>vt 0.252151 0.975447</w:t>
        <w:br/>
        <w:t>vt 0.249869 0.982122</w:t>
        <w:br/>
        <w:t>vt 0.258001 0.981825</w:t>
        <w:br/>
        <w:t>vt 0.261340 0.988128</w:t>
        <w:br/>
        <w:t>vt 0.268606 0.988272</w:t>
        <w:br/>
        <w:t>vt 0.265997 0.990383</w:t>
        <w:br/>
        <w:t>vt 0.270311 0.992316</w:t>
        <w:br/>
        <w:t>vt 0.283583 0.972953</w:t>
        <w:br/>
        <w:t>vt 0.280628 0.967426</w:t>
        <w:br/>
        <w:t>vt 0.276362 0.962483</w:t>
        <w:br/>
        <w:t>vt 0.249657 0.958461</w:t>
        <w:br/>
        <w:t>vt 0.545191 0.970414</w:t>
        <w:br/>
        <w:t>vt 0.548858 0.962185</w:t>
        <w:br/>
        <w:t>vt 0.544657 0.975416</w:t>
        <w:br/>
        <w:t>vt 0.523759 0.970452</w:t>
        <w:br/>
        <w:t>vt 0.543240 0.974772</w:t>
        <w:br/>
        <w:t>vt 0.544657 0.975416</w:t>
        <w:br/>
        <w:t>vt 0.546708 0.980062</w:t>
        <w:br/>
        <w:t>vt 0.551594 0.984987</w:t>
        <w:br/>
        <w:t>vt 0.559188 0.988679</w:t>
        <w:br/>
        <w:t>vt 0.568089 0.985610</w:t>
        <w:br/>
        <w:t>vt 0.565273 0.984278</w:t>
        <w:br/>
        <w:t>vt 0.559522 0.985681</w:t>
        <w:br/>
        <w:t>vt 0.568956 0.982494</w:t>
        <w:br/>
        <w:t>vt 0.577241 0.981063</w:t>
        <w:br/>
        <w:t>vt 0.574171 0.979129</w:t>
        <w:br/>
        <w:t>vt 0.578918 0.973481</w:t>
        <w:br/>
        <w:t>vt 0.582763 0.977580</w:t>
        <w:br/>
        <w:t>vt 0.586068 0.973995</w:t>
        <w:br/>
        <w:t>vt 0.581420 0.967138</w:t>
        <w:br/>
        <w:t>vt 0.581066 0.958031</w:t>
        <w:br/>
        <w:t>vt 0.276362 0.962483</w:t>
        <w:br/>
        <w:t>vt 0.270369 0.967163</w:t>
        <w:br/>
        <w:t>vt 0.274955 0.970458</w:t>
        <w:br/>
        <w:t>vt 0.280628 0.967426</w:t>
        <w:br/>
        <w:t>vt 0.278093 0.975155</w:t>
        <w:br/>
        <w:t>vt 0.283583 0.972953</w:t>
        <w:br/>
        <w:t>vt 0.558393 0.963109</w:t>
        <w:br/>
        <w:t>vt 0.554017 0.956761</w:t>
        <w:br/>
        <w:t>vt 0.548858 0.962185</w:t>
        <w:br/>
        <w:t>vt 0.553096 0.966261</w:t>
        <w:br/>
        <w:t>vt 0.454200 0.773600</w:t>
        <w:br/>
        <w:t>vt 0.456400 0.770700</w:t>
        <w:br/>
        <w:t>vt 0.440000 0.758700</w:t>
        <w:br/>
        <w:t>vt 0.437900 0.761600</w:t>
        <w:br/>
        <w:t>vt 0.278505 0.979251</w:t>
        <w:br/>
        <w:t>vt 0.458600 0.767700</w:t>
        <w:br/>
        <w:t>vt 0.442300 0.755700</w:t>
        <w:br/>
        <w:t>vt 0.460400 0.765200</w:t>
        <w:br/>
        <w:t>vt 0.444000 0.753300</w:t>
        <w:br/>
        <w:t>vt 0.275631 0.983323</w:t>
        <w:br/>
        <w:t>vt 0.462300 0.762700</w:t>
        <w:br/>
        <w:t>vt 0.445900 0.750700</w:t>
        <w:br/>
        <w:t>vt 0.268393 0.982883</w:t>
        <w:br/>
        <w:t>vt 0.465000 0.759000</w:t>
        <w:br/>
        <w:t>vt 0.448600 0.747000</w:t>
        <w:br/>
        <w:t>vt 0.553776 0.979669</w:t>
        <w:br/>
        <w:t>vt 0.561342 0.979483</w:t>
        <w:br/>
        <w:t>vt 0.261817 0.977567</w:t>
        <w:br/>
        <w:t>vt 0.258001 0.981825</w:t>
        <w:br/>
        <w:t>vt 0.568821 0.975832</w:t>
        <w:br/>
        <w:t>vt 0.467900 0.754900</w:t>
        <w:br/>
        <w:t>vt 0.451600 0.742900</w:t>
        <w:br/>
        <w:t>vt 0.256986 0.971821</w:t>
        <w:br/>
        <w:t>vt 0.252151 0.975447</w:t>
        <w:br/>
        <w:t>vt 0.254091 0.967114</w:t>
        <w:br/>
        <w:t>vt 0.248418 0.968215</w:t>
        <w:br/>
        <w:t>vt 0.578918 0.973481</w:t>
        <w:br/>
        <w:t>vt 0.573348 0.969731</w:t>
        <w:br/>
        <w:t>vt 0.470700 0.751200</w:t>
        <w:br/>
        <w:t>vt 0.454300 0.739200</w:t>
        <w:br/>
        <w:t>vt 0.581420 0.967138</w:t>
        <w:br/>
        <w:t>vt 0.575357 0.963938</w:t>
        <w:br/>
        <w:t>vt 0.472900 0.748200</w:t>
        <w:br/>
        <w:t>vt 0.456500 0.736200</w:t>
        <w:br/>
        <w:t>vt 0.253308 0.962926</w:t>
        <w:br/>
        <w:t>vt 0.249657 0.958461</w:t>
        <w:br/>
        <w:t>vt 0.255613 0.954623</w:t>
        <w:br/>
        <w:t>vt 0.256310 0.961119</w:t>
        <w:br/>
        <w:t>vt 0.260240 0.962361</w:t>
        <w:br/>
        <w:t>vt 0.263031 0.954922</w:t>
        <w:br/>
        <w:t>vt 0.269867 0.957279</w:t>
        <w:br/>
        <w:t>vt 0.264647 0.964201</w:t>
        <w:br/>
        <w:t>vt 0.568998 0.958266</w:t>
        <w:br/>
        <w:t>vt 0.568783 0.950590</w:t>
        <w:br/>
        <w:t>vt 0.560840 0.952921</w:t>
        <w:br/>
        <w:t>vt 0.564410 0.960194</w:t>
        <w:br/>
        <w:t>vt 0.554017 0.956761</w:t>
        <w:br/>
        <w:t>vt 0.449900 0.779500</w:t>
        <w:br/>
        <w:t>vt 0.451800 0.776900</w:t>
        <w:br/>
        <w:t>vt 0.435500 0.764900</w:t>
        <w:br/>
        <w:t>vt 0.433600 0.767600</w:t>
        <w:br/>
        <w:t>vt 0.581066 0.958031</w:t>
        <w:br/>
        <w:t>vt 0.575850 0.951632</w:t>
        <w:br/>
        <w:t>vt 0.573127 0.957047</w:t>
        <w:br/>
        <w:t>vt 0.575562 0.959686</w:t>
        <w:br/>
        <w:t>vt 0.476500 0.743200</w:t>
        <w:br/>
        <w:t>vt 0.460100 0.731300</w:t>
        <w:br/>
        <w:t>vt 0.474700 0.745600</w:t>
        <w:br/>
        <w:t>vt 0.458400 0.733700</w:t>
        <w:br/>
        <w:t>vt 0.448100 0.782000</w:t>
        <w:br/>
        <w:t>vt 0.431700 0.770000</w:t>
        <w:br/>
        <w:t>vt 0.524279 0.989192</w:t>
        <w:br/>
        <w:t>vt 0.537428 0.983895</w:t>
        <w:br/>
        <w:t>vt 0.537245 0.985151</w:t>
        <w:br/>
        <w:t>vt 0.543869 0.985961</w:t>
        <w:br/>
        <w:t>vt 0.544070 0.984920</w:t>
        <w:br/>
        <w:t>vt 0.550177 0.986204</w:t>
        <w:br/>
        <w:t>vt 0.550687 0.986786</w:t>
        <w:br/>
        <w:t>vt 0.550177 0.986204</w:t>
        <w:br/>
        <w:t>vt 0.550687 0.986786</w:t>
        <w:br/>
        <w:t>vt 0.551594 0.984987</w:t>
        <w:br/>
        <w:t>vt 0.550687 0.986786</w:t>
        <w:br/>
        <w:t>vt 0.549035 0.991089</w:t>
        <w:br/>
        <w:t>vt 0.558073 0.992519</w:t>
        <w:br/>
        <w:t>vt 0.543869 0.985961</w:t>
        <w:br/>
        <w:t>vt 0.542671 0.989868</w:t>
        <w:br/>
        <w:t>vt 0.296029 0.991653</w:t>
        <w:br/>
        <w:t>vt 0.305297 0.988703</w:t>
        <w:br/>
        <w:t>vt 0.295678 0.988576</w:t>
        <w:br/>
        <w:t>vt 0.353900 0.812000</w:t>
        <w:br/>
        <w:t>vt 0.335600 0.809400</w:t>
        <w:br/>
        <w:t>vt 0.335600 0.813700</w:t>
        <w:br/>
        <w:t>vt 0.353500 0.817600</w:t>
        <w:br/>
        <w:t>vt 0.536381 0.988811</w:t>
        <w:br/>
        <w:t>vt 0.537245 0.985151</w:t>
        <w:br/>
        <w:t>vt 0.330676 0.996512</w:t>
        <w:br/>
        <w:t>vt 0.344413 0.997532</w:t>
        <w:br/>
        <w:t>vt 0.354600 0.824900</w:t>
        <w:br/>
        <w:t>vt 0.332600 0.823100</w:t>
        <w:br/>
        <w:t>vt 0.332400 0.828300</w:t>
        <w:br/>
        <w:t>vt 0.354800 0.830100</w:t>
        <w:br/>
        <w:t>vt 0.485159 0.996211</w:t>
        <w:br/>
        <w:t>vt 0.333200 0.833600</w:t>
        <w:br/>
        <w:t>vt 0.354200 0.835300</w:t>
        <w:br/>
        <w:t>vt 0.471362 0.996585</w:t>
        <w:br/>
        <w:t>vt 0.454167 0.996724</w:t>
        <w:br/>
        <w:t>vt 0.273451 0.995902</w:t>
        <w:br/>
        <w:t>vt 0.491800 0.889800</w:t>
        <w:br/>
        <w:t>vt 0.492300 0.891100</w:t>
        <w:br/>
        <w:t>vt 0.492300 0.891100</w:t>
        <w:br/>
        <w:t>vt 0.491800 0.889800</w:t>
        <w:br/>
        <w:t>vt 0.492300 0.891100</w:t>
        <w:br/>
        <w:t>vt 0.491100 0.895500</w:t>
        <w:br/>
        <w:t>vt 0.336100 0.797600</w:t>
        <w:br/>
        <w:t>vt 0.335300 0.801300</w:t>
        <w:br/>
        <w:t>vt 0.355800 0.803900</w:t>
        <w:br/>
        <w:t>vt 0.356100 0.800100</w:t>
        <w:br/>
        <w:t>vt 0.480700 0.758300</w:t>
        <w:br/>
        <w:t>vt 0.305297 0.988703</w:t>
        <w:br/>
        <w:t>vt 0.305605 0.987142</w:t>
        <w:br/>
        <w:t>vt 0.337500 0.793500</w:t>
        <w:br/>
        <w:t>vt 0.355700 0.793600</w:t>
        <w:br/>
        <w:t>vt 0.354000 0.820800</w:t>
        <w:br/>
        <w:t>vt 0.334100 0.818300</w:t>
        <w:br/>
        <w:t>vt 0.355600 0.806300</w:t>
        <w:br/>
        <w:t>vt 0.335100 0.804700</w:t>
        <w:br/>
        <w:t>vt 0.335400 0.807100</w:t>
        <w:br/>
        <w:t>vt 0.354500 0.809900</w:t>
        <w:br/>
        <w:t>vt 0.334600 0.840000</w:t>
        <w:br/>
        <w:t>vt 0.353000 0.839400</w:t>
        <w:br/>
        <w:t>vt 0.336200 0.844000</w:t>
        <w:br/>
        <w:t>vt 0.351100 0.845300</w:t>
        <w:br/>
        <w:t>vt 0.338600 0.847500</w:t>
        <w:br/>
        <w:t>vt 0.349500 0.847800</w:t>
        <w:br/>
        <w:t>vt 0.341100 0.849600</w:t>
        <w:br/>
        <w:t>vt 0.347200 0.850200</w:t>
        <w:br/>
        <w:t>vt 0.343000 0.850700</w:t>
        <w:br/>
        <w:t>vt 0.345000 0.851000</w:t>
        <w:br/>
        <w:t>vt 0.342200 0.784100</w:t>
        <w:br/>
        <w:t>vt 0.340200 0.787700</w:t>
        <w:br/>
        <w:t>vt 0.354500 0.787800</w:t>
        <w:br/>
        <w:t>vt 0.353400 0.784500</w:t>
        <w:br/>
        <w:t>vt 0.343900 0.781400</w:t>
        <w:br/>
        <w:t>vt 0.352700 0.782400</w:t>
        <w:br/>
        <w:t>vt 0.344500 0.780800</w:t>
        <w:br/>
        <w:t>vt 0.351400 0.781000</w:t>
        <w:br/>
        <w:t>vt 0.348100 0.780800</w:t>
        <w:br/>
        <w:t>vt 0.352000 0.781300</w:t>
        <w:br/>
        <w:t>vt 0.550844 0.975604</w:t>
        <w:br/>
        <w:t>vt 0.594177 0.948445</w:t>
        <w:br/>
        <w:t>vt 0.583708 0.930713</w:t>
        <w:br/>
        <w:t>vt 0.579763 0.946683</w:t>
        <w:br/>
        <w:t>vt 0.242179 0.931441</w:t>
        <w:br/>
        <w:t>vt 0.234330 0.946984</w:t>
        <w:br/>
        <w:t>vt 0.245871 0.944382</w:t>
        <w:br/>
        <w:t>vt 0.246250 0.934002</w:t>
        <w:br/>
        <w:t>vt 0.596518 0.943516</w:t>
        <w:br/>
        <w:t>vt 0.588562 0.927850</w:t>
        <w:br/>
        <w:t>vt 0.592454 0.957354</w:t>
        <w:br/>
        <w:t>vt 0.492000 0.849300</w:t>
        <w:br/>
        <w:t>vt 0.491900 0.849900</w:t>
        <w:br/>
        <w:t>vt 0.491500 0.806400</w:t>
        <w:br/>
        <w:t>vt 0.490800 0.809800</w:t>
        <w:br/>
        <w:t>vt 0.491400 0.804800</w:t>
        <w:br/>
        <w:t>vt 0.491500 0.803800</w:t>
        <w:br/>
        <w:t>vt 0.199800 0.894300</w:t>
        <w:br/>
        <w:t>vt 0.200400 0.891000</w:t>
        <w:br/>
        <w:t>vt 0.436303 0.858758</w:t>
        <w:br/>
        <w:t>vt 0.427380 0.852014</w:t>
        <w:br/>
        <w:t>vt 0.423032 0.859617</w:t>
        <w:br/>
        <w:t>vt 0.436792 0.867165</w:t>
        <w:br/>
        <w:t>vt 0.367537 0.846027</w:t>
        <w:br/>
        <w:t>vt 0.368554 0.827287</w:t>
        <w:br/>
        <w:t>vt 0.363464 0.837239</w:t>
        <w:br/>
        <w:t>vt 0.363770 0.846939</w:t>
        <w:br/>
        <w:t>vt 0.388190 0.776589</w:t>
        <w:br/>
        <w:t>vt 0.383276 0.778869</w:t>
        <w:br/>
        <w:t>vt 0.386024 0.781852</w:t>
        <w:br/>
        <w:t>vt 0.391330 0.778583</w:t>
        <w:br/>
        <w:t>vt 0.398015 0.776274</w:t>
        <w:br/>
        <w:t>vt 0.393254 0.775405</w:t>
        <w:br/>
        <w:t>vt 0.422443 0.776118</w:t>
        <w:br/>
        <w:t>vt 0.427855 0.785252</w:t>
        <w:br/>
        <w:t>vt 0.428287 0.776654</w:t>
        <w:br/>
        <w:t>vt 0.370990 0.804100</w:t>
        <w:br/>
        <w:t>vt 0.366390 0.796834</w:t>
        <w:br/>
        <w:t>vt 0.360169 0.801060</w:t>
        <w:br/>
        <w:t>vt 0.371636 0.789782</w:t>
        <w:br/>
        <w:t>vt 0.375840 0.791952</w:t>
        <w:br/>
        <w:t>vt 0.379772 0.786986</w:t>
        <w:br/>
        <w:t>vt 0.377937 0.782963</w:t>
        <w:br/>
        <w:t>vt 0.438916 0.846851</w:t>
        <w:br/>
        <w:t>vt 0.448731 0.839201</w:t>
        <w:br/>
        <w:t>vt 0.447643 0.836232</w:t>
        <w:br/>
        <w:t>vt 0.437468 0.832092</w:t>
        <w:br/>
        <w:t>vt 0.380775 0.863929</w:t>
        <w:br/>
        <w:t>vt 0.381685 0.857059</w:t>
        <w:br/>
        <w:t>vt 0.376655 0.860891</w:t>
        <w:br/>
        <w:t>vt 0.393180 0.859947</w:t>
        <w:br/>
        <w:t>vt 0.391626 0.854583</w:t>
        <w:br/>
        <w:t>vt 0.374226 0.829967</w:t>
        <w:br/>
        <w:t>vt 0.373069 0.846654</w:t>
        <w:br/>
        <w:t>vt 0.401015 0.779768</w:t>
        <w:br/>
        <w:t>vt 0.408199 0.778012</w:t>
        <w:br/>
        <w:t>vt 0.409351 0.772510</w:t>
        <w:br/>
        <w:t>vt 0.429581 0.833062</w:t>
        <w:br/>
        <w:t>vt 0.429633 0.847172</w:t>
        <w:br/>
        <w:t>vt 0.419553 0.868299</w:t>
        <w:br/>
        <w:t>vt 0.434766 0.877644</w:t>
        <w:br/>
        <w:t>vt 0.448220 0.871590</w:t>
        <w:br/>
        <w:t>vt 0.447130 0.882647</w:t>
        <w:br/>
        <w:t>vt 0.455268 0.882609</w:t>
        <w:br/>
        <w:t>vt 0.454527 0.874195</w:t>
        <w:br/>
        <w:t>vt 0.370156 0.865997</w:t>
        <w:br/>
        <w:t>vt 0.370944 0.876721</w:t>
        <w:br/>
        <w:t>vt 0.380506 0.874290</w:t>
        <w:br/>
        <w:t>vt 0.396364 0.867878</w:t>
        <w:br/>
        <w:t>vt 0.382864 0.831535</w:t>
        <w:br/>
        <w:t>vt 0.381757 0.846862</w:t>
        <w:br/>
        <w:t>vt 0.451556 0.816250</w:t>
        <w:br/>
        <w:t>vt 0.452151 0.806916</w:t>
        <w:br/>
        <w:t>vt 0.435880 0.815489</w:t>
        <w:br/>
        <w:t>vt 0.429479 0.893353</w:t>
        <w:br/>
        <w:t>vt 0.445481 0.899909</w:t>
        <w:br/>
        <w:t>vt 0.455397 0.900692</w:t>
        <w:br/>
        <w:t>vt 0.455145 0.890559</w:t>
        <w:br/>
        <w:t>vt 0.461674 0.901234</w:t>
        <w:br/>
        <w:t>vt 0.462745 0.891324</w:t>
        <w:br/>
        <w:t>vt 0.363818 0.895730</w:t>
        <w:br/>
        <w:t>vt 0.362323 0.885832</w:t>
        <w:br/>
        <w:t>vt 0.354897 0.888705</w:t>
        <w:br/>
        <w:t>vt 0.356806 0.898381</w:t>
        <w:br/>
        <w:t>vt 0.371639 0.893716</w:t>
        <w:br/>
        <w:t>vt 0.382112 0.889899</w:t>
        <w:br/>
        <w:t>vt 0.399934 0.880046</w:t>
        <w:br/>
        <w:t>vt 0.394866 0.832883</w:t>
        <w:br/>
        <w:t>vt 0.394715 0.849415</w:t>
        <w:br/>
        <w:t>vt 0.418011 0.834112</w:t>
        <w:br/>
        <w:t>vt 0.417272 0.849684</w:t>
        <w:br/>
        <w:t>vt 0.406351 0.833733</w:t>
        <w:br/>
        <w:t>vt 0.406491 0.849274</w:t>
        <w:br/>
        <w:t>vt 0.351561 0.916340</w:t>
        <w:br/>
        <w:t>vt 0.351083 0.899141</w:t>
        <w:br/>
        <w:t>vt 0.345322 0.916795</w:t>
        <w:br/>
        <w:t>vt 0.338780 0.915480</w:t>
        <w:br/>
        <w:t>vt 0.345115 0.900124</w:t>
        <w:br/>
        <w:t>vt 0.339586 0.900288</w:t>
        <w:br/>
        <w:t>vt 0.462837 0.915583</w:t>
        <w:br/>
        <w:t>vt 0.470742 0.916562</w:t>
        <w:br/>
        <w:t>vt 0.445899 0.904599</w:t>
        <w:br/>
        <w:t>vt 0.451542 0.909238</w:t>
        <w:br/>
        <w:t>vt 0.457533 0.915574</w:t>
        <w:br/>
        <w:t>vt 0.463511 0.922605</w:t>
        <w:br/>
        <w:t>vt 0.335531 0.925629</w:t>
        <w:br/>
        <w:t>vt 0.341878 0.927642</w:t>
        <w:br/>
        <w:t>vt 0.468494 0.927705</w:t>
        <w:br/>
        <w:t>vt 0.474342 0.926811</w:t>
        <w:br/>
        <w:t>vt 0.472497 0.931182</w:t>
        <w:br/>
        <w:t>vt 0.335170 0.932154</w:t>
        <w:br/>
        <w:t>vt 0.339478 0.932851</w:t>
        <w:br/>
        <w:t>vt 0.477736 0.932523</w:t>
        <w:br/>
        <w:t>vt 0.343084 0.931349</w:t>
        <w:br/>
        <w:t>vt 0.346299 0.928506</w:t>
        <w:br/>
        <w:t>vt 0.351260 0.922884</w:t>
        <w:br/>
        <w:t>vt 0.356689 0.915602</w:t>
        <w:br/>
        <w:t>vt 0.363881 0.907660</w:t>
        <w:br/>
        <w:t>vt 0.371492 0.903093</w:t>
        <w:br/>
        <w:t>vt 0.382943 0.900533</w:t>
        <w:br/>
        <w:t>vt 0.442207 0.905339</w:t>
        <w:br/>
        <w:t>vt 0.428003 0.909782</w:t>
        <w:br/>
        <w:t>vt 0.435004 0.912263</w:t>
        <w:br/>
        <w:t>vt 0.409135 0.941061</w:t>
        <w:br/>
        <w:t>vt 0.408305 0.931222</w:t>
        <w:br/>
        <w:t>vt 0.404872 0.941432</w:t>
        <w:br/>
        <w:t>vt 0.400097 0.930094</w:t>
        <w:br/>
        <w:t>vt 0.401580 0.940026</w:t>
        <w:br/>
        <w:t>vt 0.397446 0.935900</w:t>
        <w:br/>
        <w:t>vt 0.408428 0.907344</w:t>
        <w:br/>
        <w:t>vt 0.408396 0.920425</w:t>
        <w:br/>
        <w:t>vt 0.423476 0.922246</w:t>
        <w:br/>
        <w:t>vt 0.413803 0.938534</w:t>
        <w:br/>
        <w:t>vt 0.419348 0.931398</w:t>
        <w:br/>
        <w:t>vt 0.398783 0.920165</w:t>
        <w:br/>
        <w:t>vt 0.389790 0.920797</w:t>
        <w:br/>
        <w:t>vt 0.394115 0.930795</w:t>
        <w:br/>
        <w:t>vt 0.397124 0.908811</w:t>
        <w:br/>
        <w:t>vt 0.384900 0.910206</w:t>
        <w:br/>
        <w:t>vt 0.408428 0.907344</w:t>
        <w:br/>
        <w:t>vt 0.408396 0.920425</w:t>
        <w:br/>
        <w:t>vt 0.396577 0.897386</w:t>
        <w:br/>
        <w:t>vt 0.408764 0.896699</w:t>
        <w:br/>
        <w:t>vt 0.415427 0.879745</w:t>
        <w:br/>
        <w:t>vt 0.407870 0.884863</w:t>
        <w:br/>
        <w:t>vt 0.435004 0.912263</w:t>
        <w:br/>
        <w:t>vt 0.442464 0.906607</w:t>
        <w:br/>
        <w:t>vt 0.442207 0.905339</w:t>
        <w:br/>
        <w:t>vt 0.444385 0.906352</w:t>
        <w:br/>
        <w:t>vt 0.445899 0.904599</w:t>
        <w:br/>
        <w:t>vt 0.445899 0.904599</w:t>
        <w:br/>
        <w:t>vt 0.444385 0.906352</w:t>
        <w:br/>
        <w:t>vt 0.451542 0.909238</w:t>
        <w:br/>
        <w:t>vt 0.449006 0.910325</w:t>
        <w:br/>
        <w:t>vt 0.455514 0.916715</w:t>
        <w:br/>
        <w:t>vt 0.461295 0.922802</w:t>
        <w:br/>
        <w:t>vt 0.457533 0.915574</w:t>
        <w:br/>
        <w:t>vt 0.471558 0.932684</w:t>
        <w:br/>
        <w:t>vt 0.468494 0.927705</w:t>
        <w:br/>
        <w:t>vt 0.472497 0.931182</w:t>
        <w:br/>
        <w:t>vt 0.477284 0.934313</w:t>
        <w:br/>
        <w:t>vt 0.477736 0.932523</w:t>
        <w:br/>
        <w:t>vt 0.339462 0.934416</w:t>
        <w:br/>
        <w:t>vt 0.334759 0.933970</w:t>
        <w:br/>
        <w:t>vt 0.343509 0.933108</w:t>
        <w:br/>
        <w:t>vt 0.352617 0.924069</w:t>
        <w:br/>
        <w:t>vt 0.351260 0.922884</w:t>
        <w:br/>
        <w:t>vt 0.346299 0.928506</w:t>
        <w:br/>
        <w:t>vt 0.358932 0.916663</w:t>
        <w:br/>
        <w:t>vt 0.365852 0.909801</w:t>
        <w:br/>
        <w:t>vt 0.363881 0.907660</w:t>
        <w:br/>
        <w:t>vt 0.356689 0.915602</w:t>
        <w:br/>
        <w:t>vt 0.371446 0.904572</w:t>
        <w:br/>
        <w:t>vt 0.379688 0.911621</w:t>
        <w:br/>
        <w:t>vt 0.386818 0.921492</w:t>
        <w:br/>
        <w:t>vt 0.392129 0.931646</w:t>
        <w:br/>
        <w:t>vt 0.395521 0.937490</w:t>
        <w:br/>
        <w:t>vt 0.400847 0.942782</w:t>
        <w:br/>
        <w:t>vt 0.404606 0.944590</w:t>
        <w:br/>
        <w:t>vt 0.409048 0.944342</w:t>
        <w:br/>
        <w:t>vt 0.414936 0.941763</w:t>
        <w:br/>
        <w:t>vt 0.421054 0.933431</w:t>
        <w:br/>
        <w:t>vt 0.425355 0.924385</w:t>
        <w:br/>
        <w:t>vt 0.395321 0.790462</w:t>
        <w:br/>
        <w:t>vt 0.395008 0.804554</w:t>
        <w:br/>
        <w:t>vt 0.406956 0.803849</w:t>
        <w:br/>
        <w:t>vt 0.406275 0.786086</w:t>
        <w:br/>
        <w:t>vt 0.391729 0.784450</w:t>
        <w:br/>
        <w:t>vt 0.398015 0.776274</w:t>
        <w:br/>
        <w:t>vt 0.387944 0.797794</w:t>
        <w:br/>
        <w:t>vt 0.384925 0.805639</w:t>
        <w:br/>
        <w:t>vt 0.381695 0.793860</w:t>
        <w:br/>
        <w:t>vt 0.377256 0.805277</w:t>
        <w:br/>
        <w:t>vt 0.416777 0.786831</w:t>
        <w:br/>
        <w:t>vt 0.417526 0.804061</w:t>
        <w:br/>
        <w:t>vt 0.416205 0.779022</w:t>
        <w:br/>
        <w:t>vt 0.415075 0.773077</w:t>
        <w:br/>
        <w:t>vt 0.415075 0.773077</w:t>
        <w:br/>
        <w:t>vt 0.409351 0.772510</w:t>
        <w:br/>
        <w:t>vt 0.418607 0.818349</w:t>
        <w:br/>
        <w:t>vt 0.428622 0.816305</w:t>
        <w:br/>
        <w:t>vt 0.425319 0.803157</w:t>
        <w:br/>
        <w:t>vt 0.432802 0.776834</w:t>
        <w:br/>
        <w:t>vt 0.432932 0.802058</w:t>
        <w:br/>
        <w:t>vt 0.438021 0.917552</w:t>
        <w:br/>
        <w:t>vt 0.442087 0.915683</w:t>
        <w:br/>
        <w:t>vt 0.442464 0.906607</w:t>
        <w:br/>
        <w:t>vt 0.429855 0.928726</w:t>
        <w:br/>
        <w:t>vt 0.424642 0.937771</w:t>
        <w:br/>
        <w:t>vt 0.415953 0.946851</w:t>
        <w:br/>
        <w:t>vt 0.408868 0.949863</w:t>
        <w:br/>
        <w:t>vt 0.403569 0.949612</w:t>
        <w:br/>
        <w:t>vt 0.398899 0.946936</w:t>
        <w:br/>
        <w:t>vt 0.392428 0.940065</w:t>
        <w:br/>
        <w:t>vt 0.388324 0.933976</w:t>
        <w:br/>
        <w:t>vt 0.383157 0.923952</w:t>
        <w:br/>
        <w:t>vt 0.378325 0.917757</w:t>
        <w:br/>
        <w:t>vt 0.375556 0.915473</w:t>
        <w:br/>
        <w:t>vt 0.372032 0.914906</w:t>
        <w:br/>
        <w:t>vt 0.368626 0.916203</w:t>
        <w:br/>
        <w:t>vt 0.447683 0.917369</w:t>
        <w:br/>
        <w:t>vt 0.450740 0.918823</w:t>
        <w:br/>
        <w:t>vt 0.450676 0.917111</w:t>
        <w:br/>
        <w:t>vt 0.444790 0.916151</w:t>
        <w:br/>
        <w:t>vt 0.449006 0.910325</w:t>
        <w:br/>
        <w:t>vt 0.444385 0.906352</w:t>
        <w:br/>
        <w:t>vt 0.403569 0.949612</w:t>
        <w:br/>
        <w:t>vt 0.403217 0.950705</w:t>
        <w:br/>
        <w:t>vt 0.409176 0.951233</w:t>
        <w:br/>
        <w:t>vt 0.408868 0.949863</w:t>
        <w:br/>
        <w:t>vt 0.398899 0.946936</w:t>
        <w:br/>
        <w:t>vt 0.398259 0.948278</w:t>
        <w:br/>
        <w:t>vt 0.769300 0.196000</w:t>
        <w:br/>
        <w:t>vt 0.768500 0.201300</w:t>
        <w:br/>
        <w:t>vt 0.771000 0.200300</w:t>
        <w:br/>
        <w:t>vt 0.392428 0.940065</w:t>
        <w:br/>
        <w:t>vt 0.390825 0.941075</w:t>
        <w:br/>
        <w:t>vt 0.775100 0.196800</w:t>
        <w:br/>
        <w:t>vt 0.773800 0.191800</w:t>
        <w:br/>
        <w:t>vt 0.388324 0.933976</w:t>
        <w:br/>
        <w:t>vt 0.386384 0.933634</w:t>
        <w:br/>
        <w:t>vt 0.777500 0.193200</w:t>
        <w:br/>
        <w:t>vt 0.383157 0.923952</w:t>
        <w:br/>
        <w:t>vt 0.381793 0.924827</w:t>
        <w:br/>
        <w:t>vt 0.779700 0.188600</w:t>
        <w:br/>
        <w:t>vt 0.778900 0.183000</w:t>
        <w:br/>
        <w:t>vt 0.378325 0.917757</w:t>
        <w:br/>
        <w:t>vt 0.377216 0.918848</w:t>
        <w:br/>
        <w:t>vt 0.781500 0.185100</w:t>
        <w:br/>
        <w:t>vt 0.375556 0.915473</w:t>
        <w:br/>
        <w:t>vt 0.374694 0.916711</w:t>
        <w:br/>
        <w:t>vt 0.782500 0.183600</w:t>
        <w:br/>
        <w:t>vt 0.784100 0.178600</w:t>
        <w:br/>
        <w:t>vt 0.372032 0.914906</w:t>
        <w:br/>
        <w:t>vt 0.372283 0.916346</w:t>
        <w:br/>
        <w:t>vt 0.783600 0.182900</w:t>
        <w:br/>
        <w:t>vt 0.368626 0.916203</w:t>
        <w:br/>
        <w:t>vt 0.369637 0.917491</w:t>
        <w:br/>
        <w:t>vt 0.785200 0.183500</w:t>
        <w:br/>
        <w:t>vt 0.362972 0.924576</w:t>
        <w:br/>
        <w:t>vt 0.361342 0.923980</w:t>
        <w:br/>
        <w:t>vt 0.791800 0.186000</w:t>
        <w:br/>
        <w:t>vt 0.789100 0.187100</w:t>
        <w:br/>
        <w:t>vt 0.357843 0.929092</w:t>
        <w:br/>
        <w:t>vt 0.359253 0.929769</w:t>
        <w:br/>
        <w:t>vt 0.790800 0.190000</w:t>
        <w:br/>
        <w:t>vt 0.793900 0.187500</w:t>
        <w:br/>
        <w:t>vt 0.345523 0.948919</w:t>
        <w:br/>
        <w:t>vt 0.348626 0.945867</w:t>
        <w:br/>
        <w:t>vt 0.347193 0.945422</w:t>
        <w:br/>
        <w:t>vt 0.344621 0.948198</w:t>
        <w:br/>
        <w:t>vt 0.795600 0.199000</w:t>
        <w:br/>
        <w:t>vt 0.797300 0.200600</w:t>
        <w:br/>
        <w:t>vt 0.800100 0.190500</w:t>
        <w:br/>
        <w:t>vt 0.797600 0.190300</w:t>
        <w:br/>
        <w:t>vt 0.343331 0.949554</w:t>
        <w:br/>
        <w:t>vt 0.343545 0.948411</w:t>
        <w:br/>
        <w:t>vt 0.338287 0.948554</w:t>
        <w:br/>
        <w:t>vt 0.337788 0.949817</w:t>
        <w:br/>
        <w:t>vt 0.800500 0.201100</w:t>
        <w:br/>
        <w:t>vt 0.333731 0.949316</w:t>
        <w:br/>
        <w:t>vt 0.332746 0.948229</w:t>
        <w:br/>
        <w:t>vt 0.802800 0.201000</w:t>
        <w:br/>
        <w:t>vt 0.474385 0.949290</w:t>
        <w:br/>
        <w:t>vt 0.480485 0.949678</w:t>
        <w:br/>
        <w:t>vt 0.479872 0.948390</w:t>
        <w:br/>
        <w:t>vt 0.474336 0.948117</w:t>
        <w:br/>
        <w:t>vt 0.806100 0.200100</w:t>
        <w:br/>
        <w:t>vt 0.471268 0.947218</w:t>
        <w:br/>
        <w:t>vt 0.470916 0.948034</w:t>
        <w:br/>
        <w:t>vt 0.739800 0.182100</w:t>
        <w:br/>
        <w:t>vt 0.745900 0.174100</w:t>
        <w:br/>
        <w:t>vt 0.743300 0.172600</w:t>
        <w:br/>
        <w:t>vt 0.737700 0.181700</w:t>
        <w:br/>
        <w:t>vt 0.470165 0.947014</w:t>
        <w:br/>
        <w:t>vt 0.471017 0.946872</w:t>
        <w:br/>
        <w:t>vt 0.465010 0.937482</w:t>
        <w:br/>
        <w:t>vt 0.464041 0.937858</w:t>
        <w:br/>
        <w:t>vt 0.745400 0.179600</w:t>
        <w:br/>
        <w:t>vt 0.457595 0.929243</w:t>
        <w:br/>
        <w:t>vt 0.458894 0.928787</w:t>
        <w:br/>
        <w:t>vt 0.452224 0.921680</w:t>
        <w:br/>
        <w:t>vt 0.450897 0.922357</w:t>
        <w:br/>
        <w:t>vt 0.756300 0.176100</w:t>
        <w:br/>
        <w:t>vt 0.753200 0.172500</w:t>
        <w:br/>
        <w:t>vt 0.751000 0.177400</w:t>
        <w:br/>
        <w:t>vt 0.447683 0.917369</w:t>
        <w:br/>
        <w:t>vt 0.446981 0.918774</w:t>
        <w:br/>
        <w:t>vt 0.759200 0.175900</w:t>
        <w:br/>
        <w:t>vt 0.763000 0.171500</w:t>
        <w:br/>
        <w:t>vt 0.444421 0.917585</w:t>
        <w:br/>
        <w:t>vt 0.444790 0.916151</w:t>
        <w:br/>
        <w:t>vt 0.760700 0.176200</w:t>
        <w:br/>
        <w:t>vt 0.442516 0.917246</w:t>
        <w:br/>
        <w:t>vt 0.442087 0.915683</w:t>
        <w:br/>
        <w:t>vt 0.766000 0.176100</w:t>
        <w:br/>
        <w:t>vt 0.761400 0.176900</w:t>
        <w:br/>
        <w:t>vt 0.439080 0.918533</w:t>
        <w:br/>
        <w:t>vt 0.438021 0.917552</w:t>
        <w:br/>
        <w:t>vt 0.761800 0.178800</w:t>
        <w:br/>
        <w:t>vt 0.765500 0.200700</w:t>
        <w:br/>
        <w:t>vt 0.766700 0.194800</w:t>
        <w:br/>
        <w:t>vt 0.415953 0.946851</w:t>
        <w:br/>
        <w:t>vt 0.416944 0.947875</w:t>
        <w:br/>
        <w:t>vt 0.762600 0.197600</w:t>
        <w:br/>
        <w:t>vt 0.425883 0.938714</w:t>
        <w:br/>
        <w:t>vt 0.765400 0.188800</w:t>
        <w:br/>
        <w:t>vt 0.761200 0.191200</w:t>
        <w:br/>
        <w:t>vt 0.431273 0.929670</w:t>
        <w:br/>
        <w:t>vt 0.761300 0.185800</w:t>
        <w:br/>
        <w:t>vt 0.369853 0.816233</w:t>
        <w:br/>
        <w:t>vt 0.361005 0.815073</w:t>
        <w:br/>
        <w:t>vt 0.375373 0.817311</w:t>
        <w:br/>
        <w:t>vt 0.383660 0.818707</w:t>
        <w:br/>
        <w:t>vt 0.395445 0.819910</w:t>
        <w:br/>
        <w:t>vt 0.406680 0.819557</w:t>
        <w:br/>
        <w:t>vt 0.389266 0.851532</w:t>
        <w:br/>
        <w:t>vt 0.361371 0.879021</w:t>
        <w:br/>
        <w:t>vt 0.360273 0.874572</w:t>
        <w:br/>
        <w:t>vt 0.349891 0.889529</w:t>
        <w:br/>
        <w:t>vt 0.343356 0.890899</w:t>
        <w:br/>
        <w:t>vt 0.336962 0.891425</w:t>
        <w:br/>
        <w:t>vt 0.466539 0.901532</w:t>
        <w:br/>
        <w:t>vt 0.466965 0.892254</w:t>
        <w:br/>
        <w:t>vt 0.464517 0.880839</w:t>
        <w:br/>
        <w:t>vt 0.448427 0.868982</w:t>
        <w:br/>
        <w:t>vt 0.444187 0.864624</w:t>
        <w:br/>
        <w:t>vt 0.452053 0.802426</w:t>
        <w:br/>
        <w:t>vt 0.446834 0.799601</w:t>
        <w:br/>
        <w:t>vt 0.452224 0.921680</w:t>
        <w:br/>
        <w:t>vt 0.453249 0.915890</w:t>
        <w:br/>
        <w:t>vt 0.455514 0.916715</w:t>
        <w:br/>
        <w:t>vt 0.451404 0.915530</w:t>
        <w:br/>
        <w:t>vt 0.364999 0.917472</w:t>
        <w:br/>
        <w:t>vt 0.364587 0.915534</w:t>
        <w:br/>
        <w:t>vt 0.363533 0.914189</w:t>
        <w:br/>
        <w:t>vt 0.361438 0.914691</w:t>
        <w:br/>
        <w:t>vt 0.365852 0.909801</w:t>
        <w:br/>
        <w:t>vt 0.361438 0.914691</w:t>
        <w:br/>
        <w:t>vt 0.338652 0.947267</w:t>
        <w:br/>
        <w:t>vt 0.339088 0.936737</w:t>
        <w:br/>
        <w:t>vt 0.334074 0.936343</w:t>
        <w:br/>
        <w:t>vt 0.332269 0.946699</w:t>
        <w:br/>
        <w:t>vt 0.343991 0.947043</w:t>
        <w:br/>
        <w:t>vt 0.344116 0.934882</w:t>
        <w:br/>
        <w:t>vt 0.359751 0.923735</w:t>
        <w:br/>
        <w:t>vt 0.363810 0.917899</w:t>
        <w:br/>
        <w:t>vt 0.360727 0.917003</w:t>
        <w:br/>
        <w:t>vt 0.352890 0.925566</w:t>
        <w:br/>
        <w:t>vt 0.452031 0.919204</w:t>
        <w:br/>
        <w:t>vt 0.454724 0.917563</w:t>
        <w:br/>
        <w:t>vt 0.453299 0.917051</w:t>
        <w:br/>
        <w:t>vt 0.451743 0.917944</w:t>
        <w:br/>
        <w:t>vt 0.356642 0.928593</w:t>
        <w:br/>
        <w:t>vt 0.471337 0.946442</w:t>
        <w:br/>
        <w:t>vt 0.474295 0.947049</w:t>
        <w:br/>
        <w:t>vt 0.471576 0.934287</w:t>
        <w:br/>
        <w:t>vt 0.465516 0.937260</w:t>
        <w:br/>
        <w:t>vt 0.363115 0.915888</w:t>
        <w:br/>
        <w:t>vt 0.361943 0.916215</w:t>
        <w:br/>
        <w:t>vt 0.363742 0.916669</w:t>
        <w:br/>
        <w:t>vt 0.479450 0.946872</w:t>
        <w:br/>
        <w:t>vt 0.477967 0.936577</w:t>
        <w:br/>
        <w:t>vt 0.359751 0.923735</w:t>
        <w:br/>
        <w:t>vt 0.356642 0.928593</w:t>
        <w:br/>
        <w:t>vt 0.471558 0.932684</w:t>
        <w:br/>
        <w:t>vt 0.462856 0.926231</w:t>
        <w:br/>
        <w:t>vt 0.461295 0.922802</w:t>
        <w:br/>
        <w:t>vt 0.451743 0.917944</w:t>
        <w:br/>
        <w:t>vt 0.452031 0.919204</w:t>
        <w:br/>
        <w:t>vt 0.452042 0.916690</w:t>
        <w:br/>
        <w:t>vt 0.459876 0.928720</w:t>
        <w:br/>
        <w:t>vt 0.360727 0.917003</w:t>
        <w:br/>
        <w:t>vt 0.361943 0.916215</w:t>
        <w:br/>
        <w:t>vt 0.358932 0.916663</w:t>
        <w:br/>
        <w:t>vt 0.456925 0.920265</w:t>
        <w:br/>
        <w:t>vt 0.453527 0.921773</w:t>
        <w:br/>
        <w:t>vt 0.346406 0.944659</w:t>
        <w:br/>
        <w:t>vt 0.258300 0.501600</w:t>
        <w:br/>
        <w:t>vt 0.260900 0.503100</w:t>
        <w:br/>
        <w:t>vt 0.264000 0.500300</w:t>
        <w:br/>
        <w:t>vt 0.259200 0.508400</w:t>
        <w:br/>
        <w:t>vt 0.254400 0.507900</w:t>
        <w:br/>
        <w:t>vt 0.259400 0.514400</w:t>
        <w:br/>
        <w:t>vt 0.253300 0.515800</w:t>
        <w:br/>
        <w:t>vt 0.256600 0.522800</w:t>
        <w:br/>
        <w:t>vt 0.260900 0.520800</w:t>
        <w:br/>
        <w:t>vt 0.205900 0.973200</w:t>
        <w:br/>
        <w:t>vt 0.200600 0.974500</w:t>
        <w:br/>
        <w:t>vt 0.194200 0.975000</w:t>
        <w:br/>
        <w:t>vt 0.194200 0.972500</w:t>
        <w:br/>
        <w:t>vt 0.188700 0.972100</w:t>
        <w:br/>
        <w:t>vt 0.187900 0.974500</w:t>
        <w:br/>
        <w:t>vt 0.209200 0.970500</w:t>
        <w:br/>
        <w:t>vt 0.207500 0.968800</w:t>
        <w:br/>
        <w:t>vt 0.204400 0.971000</w:t>
        <w:br/>
        <w:t>vt 0.263300 0.519300</w:t>
        <w:br/>
        <w:t>vt 0.262000 0.514300</w:t>
        <w:br/>
        <w:t>vt 0.263600 0.505000</w:t>
        <w:br/>
        <w:t>vt 0.266300 0.502700</w:t>
        <w:br/>
        <w:t>vt 0.207500 0.968800</w:t>
        <w:br/>
        <w:t>vt 0.205900 0.967400</w:t>
        <w:br/>
        <w:t>vt 0.203400 0.969200</w:t>
        <w:br/>
        <w:t>vt 0.204400 0.971000</w:t>
        <w:br/>
        <w:t>vt 0.199700 0.972100</w:t>
        <w:br/>
        <w:t>vt 0.210600 0.963700</w:t>
        <w:br/>
        <w:t>vt 0.194200 0.970400</w:t>
        <w:br/>
        <w:t>vt 0.189100 0.970200</w:t>
        <w:br/>
        <w:t>vt 0.199400 0.970200</w:t>
        <w:br/>
        <w:t>vt 0.210600 0.963700</w:t>
        <w:br/>
        <w:t>vt 0.209500 0.963800</w:t>
        <w:br/>
        <w:t>vt 0.262100 0.509100</w:t>
        <w:br/>
        <w:t>vt 0.269500 0.498800</w:t>
        <w:br/>
        <w:t>vt 0.272300 0.501200</w:t>
        <w:br/>
        <w:t>vt 0.272300 0.501200</w:t>
        <w:br/>
        <w:t>vt 0.279100 0.500200</w:t>
        <w:br/>
        <w:t>vt 0.262200 0.527600</w:t>
        <w:br/>
        <w:t>vt 0.263900 0.525400</w:t>
        <w:br/>
        <w:t>vt 0.182500 0.973200</w:t>
        <w:br/>
        <w:t>vt 0.184100 0.971000</w:t>
        <w:br/>
        <w:t>vt 0.179000 0.970300</w:t>
        <w:br/>
        <w:t>vt 0.265800 0.522900</w:t>
        <w:br/>
        <w:t>vt 0.268100 0.527100</w:t>
        <w:br/>
        <w:t>vt 0.269100 0.524300</w:t>
        <w:br/>
        <w:t>vt 0.273500 0.526800</w:t>
        <w:br/>
        <w:t>vt 0.275300 0.523700</w:t>
        <w:br/>
        <w:t>vt 0.282000 0.522200</w:t>
        <w:br/>
        <w:t>vt 0.181000 0.968800</w:t>
        <w:br/>
        <w:t>vt 0.184100 0.971000</w:t>
        <w:br/>
        <w:t>vt 0.185000 0.969200</w:t>
        <w:br/>
        <w:t>vt 0.182500 0.967400</w:t>
        <w:br/>
        <w:t>vt 0.177900 0.963600</w:t>
        <w:br/>
        <w:t>vt 0.179100 0.963700</w:t>
        <w:br/>
        <w:t>vt 0.181000 0.968800</w:t>
        <w:br/>
        <w:t>vt 0.177900 0.963600</w:t>
        <w:br/>
        <w:t>vt 0.408764 0.896699</w:t>
        <w:br/>
        <w:t>vt 0.421631 0.791238</w:t>
        <w:br/>
        <w:t>vt 0.442204 0.789930</w:t>
        <w:br/>
        <w:t>vt 0.437152 0.781470</w:t>
        <w:br/>
        <w:t>vt 0.444608 0.827487</w:t>
        <w:br/>
        <w:t>vt 0.307210 0.965839</w:t>
        <w:br/>
        <w:t>vt 0.258855 0.942142</w:t>
        <w:br/>
        <w:t>vt 0.255613 0.954623</w:t>
        <w:br/>
        <w:t>vt 0.550129 0.971201</w:t>
        <w:br/>
        <w:t>vt 0.402814 0.993910</w:t>
        <w:br/>
        <w:t>vt 0.404455 0.986538</w:t>
        <w:br/>
        <w:t>vt 0.405225 0.979122</w:t>
        <w:br/>
        <w:t>vt 0.575850 0.951632</w:t>
        <w:br/>
        <w:t>vt 0.570242 0.938796</w:t>
        <w:br/>
        <w:t>vt 0.569555 0.944517</w:t>
        <w:br/>
        <w:t>vt 0.560839 0.945068</w:t>
        <w:br/>
        <w:t>vt 0.490900 0.797100</w:t>
        <w:br/>
        <w:t>vt 0.422443 0.776118</w:t>
        <w:br/>
        <w:t>vt 0.556684 0.948010</w:t>
        <w:br/>
        <w:t>vt 0.556068 0.946323</w:t>
        <w:br/>
        <w:t>vt 0.346406 0.944659</w:t>
        <w:br/>
        <w:t>vt 0.351819 0.937935</w:t>
        <w:br/>
        <w:t>vt 0.350282 0.938128</w:t>
        <w:br/>
        <w:t>vt 0.353133 0.938430</w:t>
        <w:br/>
        <w:t>vt 0.793500 0.194900</w:t>
        <w:br/>
        <w:t>vt 0.796500 0.189500</w:t>
        <w:br/>
        <w:t>vt 0.350282 0.938128</w:t>
        <w:br/>
        <w:t>vt 0.304244 0.963620</w:t>
        <w:br/>
        <w:t>vt 0.303428 0.965132</w:t>
        <w:br/>
        <w:t>vt 0.341626 0.883996</w:t>
        <w:br/>
        <w:t>vt 0.333149 0.882880</w:t>
        <w:br/>
        <w:t>vt 0.468482 0.883107</w:t>
        <w:br/>
        <w:t>vt 0.447687 0.847521</w:t>
        <w:br/>
        <w:t>vt 0.303428 0.965132</w:t>
        <w:br/>
        <w:t>vt 0.585288 0.925746</w:t>
        <w:br/>
        <w:t>vt 0.588562 0.927850</w:t>
        <w:br/>
        <w:t>vt 0.092988 0.615572</w:t>
        <w:br/>
        <w:t>vt 0.463511 0.922605</w:t>
        <w:br/>
        <w:t>vt 0.369979 0.948170</w:t>
        <w:br/>
        <w:t>vt 0.370571 0.953157</w:t>
        <w:br/>
        <w:t>vt 0.368631 0.952525</w:t>
        <w:br/>
        <w:t>vt 0.369047 0.947690</w:t>
        <w:br/>
        <w:t>vt 0.367462 0.952739</w:t>
        <w:br/>
        <w:t>vt 0.367916 0.947948</w:t>
        <w:br/>
        <w:t>vt 0.378356 0.952311</w:t>
        <w:br/>
        <w:t>vt 0.377108 0.956094</w:t>
        <w:br/>
        <w:t>vt 0.389096 0.956806</w:t>
        <w:br/>
        <w:t>vt 0.387367 0.960504</w:t>
        <w:br/>
        <w:t>vt 0.393593 0.963014</w:t>
        <w:br/>
        <w:t>vt 0.395523 0.959221</w:t>
        <w:br/>
        <w:t>vt 0.400854 0.961782</w:t>
        <w:br/>
        <w:t>vt 0.405549 0.964423</w:t>
        <w:br/>
        <w:t>vt 0.400016 0.965827</w:t>
        <w:br/>
        <w:t>vt 0.368539 0.954454</w:t>
        <w:br/>
        <w:t>vt 0.367677 0.954488</w:t>
        <w:br/>
        <w:t>vt 0.367373 0.953447</w:t>
        <w:br/>
        <w:t>vt 0.368543 0.953233</w:t>
        <w:br/>
        <w:t>vt 0.350270 0.962233</w:t>
        <w:br/>
        <w:t>vt 0.343218 0.964842</w:t>
        <w:br/>
        <w:t>vt 0.342868 0.963590</w:t>
        <w:br/>
        <w:t>vt 0.349917 0.960973</w:t>
        <w:br/>
        <w:t>vt 0.337449 0.966773</w:t>
        <w:br/>
        <w:t>vt 0.337410 0.965763</w:t>
        <w:br/>
        <w:t>vt 0.337449 0.966773</w:t>
        <w:br/>
        <w:t>vt 0.343218 0.964842</w:t>
        <w:br/>
        <w:t>vt 0.343982 0.967466</w:t>
        <w:br/>
        <w:t>vt 0.363386 0.954996</w:t>
        <w:br/>
        <w:t>vt 0.364109 0.955962</w:t>
        <w:br/>
        <w:t>vt 0.350270 0.962233</w:t>
        <w:br/>
        <w:t>vt 0.352444 0.968547</w:t>
        <w:br/>
        <w:t>vt 0.370099 0.954838</w:t>
        <w:br/>
        <w:t>vt 0.364109 0.955962</w:t>
        <w:br/>
        <w:t>vt 0.367677 0.954488</w:t>
        <w:br/>
        <w:t>vt 0.370482 0.953865</w:t>
        <w:br/>
        <w:t>vt 0.365161 0.969102</w:t>
        <w:br/>
        <w:t>vt 0.377020 0.956802</w:t>
        <w:br/>
        <w:t>vt 0.376540 0.958003</w:t>
        <w:br/>
        <w:t>vt 0.371490 0.969014</w:t>
        <w:br/>
        <w:t>vt 0.376540 0.958003</w:t>
        <w:br/>
        <w:t>vt 0.377433 0.968561</w:t>
        <w:br/>
        <w:t>vt 0.393505 0.963721</w:t>
        <w:br/>
        <w:t>vt 0.393059 0.965120</w:t>
        <w:br/>
        <w:t>vt 0.386471 0.962471</w:t>
        <w:br/>
        <w:t>vt 0.387279 0.961211</w:t>
        <w:br/>
        <w:t>vt 0.398862 0.967403</w:t>
        <w:br/>
        <w:t>vt 0.399928 0.966534</w:t>
        <w:br/>
        <w:t>vt 0.393059 0.965120</w:t>
        <w:br/>
        <w:t>vt 0.392396 0.967625</w:t>
        <w:br/>
        <w:t>vt 0.385938 0.967778</w:t>
        <w:br/>
        <w:t>vt 0.386471 0.962471</w:t>
        <w:br/>
        <w:t>vt 0.398862 0.967403</w:t>
        <w:br/>
        <w:t>vt 0.347708 0.957396</w:t>
        <w:br/>
        <w:t>vt 0.350005 0.960265</w:t>
        <w:br/>
        <w:t>vt 0.342956 0.962882</w:t>
        <w:br/>
        <w:t>vt 0.339963 0.960524</w:t>
        <w:br/>
        <w:t>vt 0.361318 0.951260</w:t>
        <w:br/>
        <w:t>vt 0.363475 0.954288</w:t>
        <w:br/>
        <w:t>vt 0.337499 0.965055</w:t>
        <w:br/>
        <w:t>vt 0.333241 0.963552</w:t>
        <w:br/>
        <w:t>vt 0.370494 0.945320</w:t>
        <w:br/>
        <w:t>vt 0.369979 0.947374</w:t>
        <w:br/>
        <w:t>vt 0.369047 0.946894</w:t>
        <w:br/>
        <w:t>vt 0.368323 0.944770</w:t>
        <w:br/>
        <w:t>vt 0.367916 0.947152</w:t>
        <w:br/>
        <w:t>vt 0.366099 0.945150</w:t>
        <w:br/>
        <w:t>vt 0.378356 0.951515</w:t>
        <w:br/>
        <w:t>vt 0.379682 0.948845</w:t>
        <w:br/>
        <w:t>vt 0.389096 0.956010</w:t>
        <w:br/>
        <w:t>vt 0.390104 0.953275</w:t>
        <w:br/>
        <w:t>vt 0.395523 0.958424</w:t>
        <w:br/>
        <w:t>vt 0.396832 0.956203</w:t>
        <w:br/>
        <w:t>vt 0.400854 0.960986</w:t>
        <w:br/>
        <w:t>vt 0.402759 0.959018</w:t>
        <w:br/>
        <w:t>vt 0.361318 0.950464</w:t>
        <w:br/>
        <w:t>vt 0.359263 0.948657</w:t>
        <w:br/>
        <w:t>vt 0.347708 0.956600</w:t>
        <w:br/>
        <w:t>vt 0.346488 0.955166</w:t>
        <w:br/>
        <w:t>vt 0.339963 0.959728</w:t>
        <w:br/>
        <w:t>vt 0.337868 0.958051</w:t>
        <w:br/>
        <w:t>vt 0.333241 0.962756</w:t>
        <w:br/>
        <w:t>vt 0.331331 0.960932</w:t>
        <w:br/>
        <w:t>vt 0.405549 0.963627</w:t>
        <w:br/>
        <w:t>vt 0.407399 0.962088</w:t>
        <w:br/>
        <w:t>vt 0.321613 0.858538</w:t>
        <w:br/>
        <w:t>vt 0.316544 0.858893</w:t>
        <w:br/>
        <w:t>vt 0.315777 0.853073</w:t>
        <w:br/>
        <w:t>vt 0.321835 0.852449</w:t>
        <w:br/>
        <w:t>vt 0.322450 0.835609</w:t>
        <w:br/>
        <w:t>vt 0.314288 0.836334</w:t>
        <w:br/>
        <w:t>vt 0.313493 0.831320</w:t>
        <w:br/>
        <w:t>vt 0.322718 0.828243</w:t>
        <w:br/>
        <w:t>vt 0.301982 0.838284</w:t>
        <w:br/>
        <w:t>vt 0.298287 0.833477</w:t>
        <w:br/>
        <w:t>vt 0.295431 0.841844</w:t>
        <w:br/>
        <w:t>vt 0.291437 0.851953</w:t>
        <w:br/>
        <w:t>vt 0.304201 0.844019</w:t>
        <w:br/>
        <w:t>vt 0.270585 0.870631</w:t>
        <w:br/>
        <w:t>vt 0.266987 0.866225</w:t>
        <w:br/>
        <w:t>vt 0.277173 0.859935</w:t>
        <w:br/>
        <w:t>vt 0.280768 0.864361</w:t>
        <w:br/>
        <w:t>vt 0.315290 0.844550</w:t>
        <w:br/>
        <w:t>vt 0.322173 0.843182</w:t>
        <w:br/>
        <w:t>vt 0.279549 0.844708</w:t>
        <w:br/>
        <w:t>vt 0.282554 0.838861</w:t>
        <w:br/>
        <w:t>vt 0.284852 0.855829</w:t>
        <w:br/>
        <w:t>vt 0.277048 0.848986</w:t>
        <w:br/>
        <w:t>vt 0.262196 0.860142</w:t>
        <w:br/>
        <w:t>vt 0.271579 0.853560</w:t>
        <w:br/>
        <w:t>vt 0.258624 0.877428</w:t>
        <w:br/>
        <w:t>vt 0.253515 0.872553</w:t>
        <w:br/>
        <w:t>vt 0.246915 0.866921</w:t>
        <w:br/>
        <w:t>vt 0.236646 0.882564</w:t>
        <w:br/>
        <w:t>vt 0.290870 0.885896</w:t>
        <w:br/>
        <w:t>vt 0.282531 0.891096</w:t>
        <w:br/>
        <w:t>vt 0.278765 0.882193</w:t>
        <w:br/>
        <w:t>vt 0.288070 0.877051</w:t>
        <w:br/>
        <w:t>vt 0.313470 0.875785</w:t>
        <w:br/>
        <w:t>vt 0.306808 0.877962</w:t>
        <w:br/>
        <w:t>vt 0.305060 0.868470</w:t>
        <w:br/>
        <w:t>vt 0.311933 0.866275</w:t>
        <w:br/>
        <w:t>vt 0.299997 0.881145</w:t>
        <w:br/>
        <w:t>vt 0.297710 0.872012</w:t>
        <w:br/>
        <w:t>vt 0.309598 0.853648</w:t>
        <w:br/>
        <w:t>vt 0.302040 0.855472</w:t>
        <w:br/>
        <w:t>vt 0.292472 0.859312</w:t>
        <w:br/>
        <w:t>vt 0.310889 0.815127</w:t>
        <w:br/>
        <w:t>vt 0.298145 0.817959</w:t>
        <w:br/>
        <w:t>vt 0.297932 0.800841</w:t>
        <w:br/>
        <w:t>vt 0.308820 0.799121</w:t>
        <w:br/>
        <w:t>vt 0.286135 0.819767</w:t>
        <w:br/>
        <w:t>vt 0.288055 0.800256</w:t>
        <w:br/>
        <w:t>vt 0.319331 0.811709</w:t>
        <w:br/>
        <w:t>vt 0.317514 0.795657</w:t>
        <w:br/>
        <w:t>vt 0.323424 0.808925</w:t>
        <w:br/>
        <w:t>vt 0.324278 0.785542</w:t>
        <w:br/>
        <w:t>vt 0.312935 0.827852</w:t>
        <w:br/>
        <w:t>vt 0.316949 0.865108</w:t>
        <w:br/>
        <w:t>vt 0.321385 0.864783</w:t>
        <w:br/>
        <w:t>vt 0.321031 0.874465</w:t>
        <w:br/>
        <w:t>vt 0.244730 0.887354</w:t>
        <w:br/>
        <w:t>vt 0.229031 0.896831</w:t>
        <w:br/>
        <w:t>vt 0.256422 0.852291</w:t>
        <w:br/>
        <w:t>vt 0.265574 0.846668</w:t>
        <w:br/>
        <w:t>vt 0.271398 0.838350</w:t>
        <w:br/>
        <w:t>vt 0.269408 0.842370</w:t>
        <w:br/>
        <w:t>vt 0.241874 0.858074</w:t>
        <w:br/>
        <w:t>vt 0.218025 0.864921</w:t>
        <w:br/>
        <w:t>vt 0.233795 0.871633</w:t>
        <w:br/>
        <w:t>vt 0.217844 0.876022</w:t>
        <w:br/>
        <w:t>vt 0.278741 0.802983</w:t>
        <w:br/>
        <w:t>vt 0.274003 0.821613</w:t>
        <w:br/>
        <w:t>vt 0.273076 0.802991</w:t>
        <w:br/>
        <w:t>vt 0.215019 0.895896</w:t>
        <w:br/>
        <w:t>vt 0.216624 0.885310</w:t>
        <w:br/>
        <w:t>vt 0.258784 0.838666</w:t>
        <w:br/>
        <w:t>vt 0.261802 0.835166</w:t>
        <w:br/>
        <w:t>vt 0.250144 0.844203</w:t>
        <w:br/>
        <w:t>vt 0.237496 0.849470</w:t>
        <w:br/>
        <w:t>vt 0.216460 0.854288</w:t>
        <w:br/>
        <w:t>vt 0.265378 0.820954</w:t>
        <w:br/>
        <w:t>vt 0.265296 0.803965</w:t>
        <w:br/>
        <w:t>vt 0.239317 0.897363</w:t>
        <w:br/>
        <w:t>vt 0.261697 0.880977</w:t>
        <w:br/>
        <w:t>vt 0.274925 0.876055</w:t>
        <w:br/>
        <w:t>vt 0.250068 0.889632</w:t>
        <w:br/>
        <w:t>vt 0.244624 0.897706</w:t>
        <w:br/>
        <w:t>vt 0.285001 0.870005</w:t>
        <w:br/>
        <w:t>vt 0.295033 0.864987</w:t>
        <w:br/>
        <w:t>vt 0.310340 0.859540</w:t>
        <w:br/>
        <w:t>vt 0.302789 0.861283</w:t>
        <w:br/>
        <w:t>vt 0.268295 0.888294</w:t>
        <w:br/>
        <w:t>vt 0.275243 0.897145</w:t>
        <w:br/>
        <w:t>vt 0.269493 0.902212</w:t>
        <w:br/>
        <w:t>vt 0.261028 0.894821</w:t>
        <w:br/>
        <w:t>vt 0.263685 0.907522</w:t>
        <w:br/>
        <w:t>vt 0.255050 0.900605</w:t>
        <w:br/>
        <w:t>vt 0.274034 0.910099</w:t>
        <w:br/>
        <w:t>vt 0.280108 0.906696</w:t>
        <w:br/>
        <w:t>vt 0.267622 0.914363</w:t>
        <w:br/>
        <w:t>vt 0.278246 0.919418</w:t>
        <w:br/>
        <w:t>vt 0.283735 0.915514</w:t>
        <w:br/>
        <w:t>vt 0.272121 0.923228</w:t>
        <w:br/>
        <w:t>vt 0.288585 0.912507</w:t>
        <w:br/>
        <w:t>vt 0.286640 0.902965</w:t>
        <w:br/>
        <w:t>vt 0.294789 0.910896</w:t>
        <w:br/>
        <w:t>vt 0.294429 0.897679</w:t>
        <w:br/>
        <w:t>vt 0.289147 0.923516</w:t>
        <w:br/>
        <w:t>vt 0.299337 0.924675</w:t>
        <w:br/>
        <w:t>vt 0.298945 0.932947</w:t>
        <w:br/>
        <w:t>vt 0.298592 0.902987</w:t>
        <w:br/>
        <w:t>vt 0.303034 0.908589</w:t>
        <w:br/>
        <w:t>vt 0.300769 0.916512</w:t>
        <w:br/>
        <w:t>vt 0.302581 0.892237</w:t>
        <w:br/>
        <w:t>vt 0.305781 0.903267</w:t>
        <w:br/>
        <w:t>vt 0.320358 0.892860</w:t>
        <w:br/>
        <w:t>vt 0.314977 0.894636</w:t>
        <w:br/>
        <w:t>vt 0.314484 0.886424</w:t>
        <w:br/>
        <w:t>vt 0.320639 0.885195</w:t>
        <w:br/>
        <w:t>vt 0.309065 0.889201</w:t>
        <w:br/>
        <w:t>vt 0.298290 0.942599</w:t>
        <w:br/>
        <w:t>vt 0.309178 0.898471</w:t>
        <w:br/>
        <w:t>vt 0.315777 0.853073</w:t>
        <w:br/>
        <w:t>vt 0.316544 0.858893</w:t>
        <w:br/>
        <w:t>vt 0.313493 0.831320</w:t>
        <w:br/>
        <w:t>vt 0.314288 0.836334</w:t>
        <w:br/>
        <w:t>vt 0.301982 0.838284</w:t>
        <w:br/>
        <w:t>vt 0.298287 0.833477</w:t>
        <w:br/>
        <w:t>vt 0.295431 0.841844</w:t>
        <w:br/>
        <w:t>vt 0.291437 0.851953</w:t>
        <w:br/>
        <w:t>vt 0.304201 0.844019</w:t>
        <w:br/>
        <w:t>vt 0.277173 0.859935</w:t>
        <w:br/>
        <w:t>vt 0.266987 0.866225</w:t>
        <w:br/>
        <w:t>vt 0.270585 0.870631</w:t>
        <w:br/>
        <w:t>vt 0.280768 0.864361</w:t>
        <w:br/>
        <w:t>vt 0.315290 0.844550</w:t>
        <w:br/>
        <w:t>vt 0.279549 0.844708</w:t>
        <w:br/>
        <w:t>vt 0.282554 0.838861</w:t>
        <w:br/>
        <w:t>vt 0.277048 0.848986</w:t>
        <w:br/>
        <w:t>vt 0.284852 0.855829</w:t>
        <w:br/>
        <w:t>vt 0.271579 0.853560</w:t>
        <w:br/>
        <w:t>vt 0.262196 0.860142</w:t>
        <w:br/>
        <w:t>vt 0.253515 0.872553</w:t>
        <w:br/>
        <w:t>vt 0.258624 0.877428</w:t>
        <w:br/>
        <w:t>vt 0.246915 0.866921</w:t>
        <w:br/>
        <w:t>vt 0.236646 0.882564</w:t>
        <w:br/>
        <w:t>vt 0.278765 0.882193</w:t>
        <w:br/>
        <w:t>vt 0.282531 0.891096</w:t>
        <w:br/>
        <w:t>vt 0.290870 0.885896</w:t>
        <w:br/>
        <w:t>vt 0.288070 0.877051</w:t>
        <w:br/>
        <w:t>vt 0.305060 0.868470</w:t>
        <w:br/>
        <w:t>vt 0.306808 0.877962</w:t>
        <w:br/>
        <w:t>vt 0.313470 0.875785</w:t>
        <w:br/>
        <w:t>vt 0.311933 0.866275</w:t>
        <w:br/>
        <w:t>vt 0.299997 0.881145</w:t>
        <w:br/>
        <w:t>vt 0.297710 0.872012</w:t>
        <w:br/>
        <w:t>vt 0.302040 0.855472</w:t>
        <w:br/>
        <w:t>vt 0.309598 0.853648</w:t>
        <w:br/>
        <w:t>vt 0.292472 0.859312</w:t>
        <w:br/>
        <w:t>vt 0.297932 0.800841</w:t>
        <w:br/>
        <w:t>vt 0.298145 0.817959</w:t>
        <w:br/>
        <w:t>vt 0.310889 0.815127</w:t>
        <w:br/>
        <w:t>vt 0.308820 0.799121</w:t>
        <w:br/>
        <w:t>vt 0.288055 0.800256</w:t>
        <w:br/>
        <w:t>vt 0.286135 0.819767</w:t>
        <w:br/>
        <w:t>vt 0.319331 0.811709</w:t>
        <w:br/>
        <w:t>vt 0.317514 0.795657</w:t>
        <w:br/>
        <w:t>vt 0.312935 0.827852</w:t>
        <w:br/>
        <w:t>vt 0.316949 0.865108</w:t>
        <w:br/>
        <w:t>vt 0.244730 0.887354</w:t>
        <w:br/>
        <w:t>vt 0.265574 0.846668</w:t>
        <w:br/>
        <w:t>vt 0.256422 0.852291</w:t>
        <w:br/>
        <w:t>vt 0.271398 0.838350</w:t>
        <w:br/>
        <w:t>vt 0.269408 0.842370</w:t>
        <w:br/>
        <w:t>vt 0.241874 0.858074</w:t>
        <w:br/>
        <w:t>vt 0.218025 0.864921</w:t>
        <w:br/>
        <w:t>vt 0.217844 0.876022</w:t>
        <w:br/>
        <w:t>vt 0.233795 0.871633</w:t>
        <w:br/>
        <w:t>vt 0.274003 0.821613</w:t>
        <w:br/>
        <w:t>vt 0.278741 0.802983</w:t>
        <w:br/>
        <w:t>vt 0.273076 0.802991</w:t>
        <w:br/>
        <w:t>vt 0.216624 0.885310</w:t>
        <w:br/>
        <w:t>vt 0.261802 0.835166</w:t>
        <w:br/>
        <w:t>vt 0.258784 0.838666</w:t>
        <w:br/>
        <w:t>vt 0.250144 0.844203</w:t>
        <w:br/>
        <w:t>vt 0.237496 0.849470</w:t>
        <w:br/>
        <w:t>vt 0.216460 0.854288</w:t>
        <w:br/>
        <w:t>vt 0.265378 0.820954</w:t>
        <w:br/>
        <w:t>vt 0.265296 0.803965</w:t>
        <w:br/>
        <w:t>vt 0.261697 0.880977</w:t>
        <w:br/>
        <w:t>vt 0.274925 0.876055</w:t>
        <w:br/>
        <w:t>vt 0.250068 0.889632</w:t>
        <w:br/>
        <w:t>vt 0.285001 0.870005</w:t>
        <w:br/>
        <w:t>vt 0.295033 0.864987</w:t>
        <w:br/>
        <w:t>vt 0.310340 0.859540</w:t>
        <w:br/>
        <w:t>vt 0.302789 0.861283</w:t>
        <w:br/>
        <w:t>vt 0.268295 0.888294</w:t>
        <w:br/>
        <w:t>vt 0.275243 0.897145</w:t>
        <w:br/>
        <w:t>vt 0.261028 0.894821</w:t>
        <w:br/>
        <w:t>vt 0.269493 0.902212</w:t>
        <w:br/>
        <w:t>vt 0.274034 0.910099</w:t>
        <w:br/>
        <w:t>vt 0.280108 0.906696</w:t>
        <w:br/>
        <w:t>vt 0.278246 0.919418</w:t>
        <w:br/>
        <w:t>vt 0.283735 0.915514</w:t>
        <w:br/>
        <w:t>vt 0.288585 0.912507</w:t>
        <w:br/>
        <w:t>vt 0.294789 0.910896</w:t>
        <w:br/>
        <w:t>vt 0.286640 0.902965</w:t>
        <w:br/>
        <w:t>vt 0.294429 0.897679</w:t>
        <w:br/>
        <w:t>vt 0.289147 0.923516</w:t>
        <w:br/>
        <w:t>vt 0.299337 0.924675</w:t>
        <w:br/>
        <w:t>vt 0.298945 0.932947</w:t>
        <w:br/>
        <w:t>vt 0.298592 0.902987</w:t>
        <w:br/>
        <w:t>vt 0.300769 0.916512</w:t>
        <w:br/>
        <w:t>vt 0.303034 0.908589</w:t>
        <w:br/>
        <w:t>vt 0.302581 0.892237</w:t>
        <w:br/>
        <w:t>vt 0.305781 0.903267</w:t>
        <w:br/>
        <w:t>vt 0.314484 0.886424</w:t>
        <w:br/>
        <w:t>vt 0.314977 0.894636</w:t>
        <w:br/>
        <w:t>vt 0.309065 0.889201</w:t>
        <w:br/>
        <w:t>vt 0.298290 0.942599</w:t>
        <w:br/>
        <w:t>vt 0.309178 0.898471</w:t>
        <w:br/>
        <w:t>vt 0.158750 0.274682</w:t>
        <w:br/>
        <w:t>vt 0.162686 0.286474</w:t>
        <w:br/>
        <w:t>vt 0.145309 0.291600</w:t>
        <w:br/>
        <w:t>vt 0.142667 0.279939</w:t>
        <w:br/>
        <w:t>vt 0.106174 0.299521</w:t>
        <w:br/>
        <w:t>vt 0.107139 0.309465</w:t>
        <w:br/>
        <w:t>vt 0.095742 0.308586</w:t>
        <w:br/>
        <w:t>vt 0.095742 0.299721</w:t>
        <w:br/>
        <w:t>vt 0.108791 0.367760</w:t>
        <w:br/>
        <w:t>vt 0.095742 0.367743</w:t>
        <w:br/>
        <w:t>vt 0.095742 0.355195</w:t>
        <w:br/>
        <w:t>vt 0.109228 0.354919</w:t>
        <w:br/>
        <w:t>vt 0.120221 0.368075</w:t>
        <w:br/>
        <w:t>vt 0.120203 0.355183</w:t>
        <w:br/>
        <w:t>vt 0.133612 0.355506</w:t>
        <w:br/>
        <w:t>vt 0.133509 0.368574</w:t>
        <w:br/>
        <w:t>vt 0.153844 0.358415</w:t>
        <w:br/>
        <w:t>vt 0.153198 0.370071</w:t>
        <w:br/>
        <w:t>vt 0.095742 0.342250</w:t>
        <w:br/>
        <w:t>vt 0.095742 0.329193</w:t>
        <w:br/>
        <w:t>vt 0.109106 0.330006</w:t>
        <w:br/>
        <w:t>vt 0.109438 0.342115</w:t>
        <w:br/>
        <w:t>vt 0.150185 0.316280</w:t>
        <w:br/>
        <w:t>vt 0.164917 0.306850</w:t>
        <w:br/>
        <w:t>vt 0.166966 0.315222</w:t>
        <w:br/>
        <w:t>vt 0.108172 0.318982</w:t>
        <w:br/>
        <w:t>vt 0.095742 0.317973</w:t>
        <w:br/>
        <w:t>vt 0.124973 0.276266</w:t>
        <w:br/>
        <w:t>vt 0.139722 0.270243</w:t>
        <w:br/>
        <w:t>vt 0.126984 0.285563</w:t>
        <w:br/>
        <w:t>vt 0.116016 0.298397</w:t>
        <w:br/>
        <w:t>vt 0.128848 0.296251</w:t>
        <w:br/>
        <w:t>vt 0.130276 0.306645</w:t>
        <w:br/>
        <w:t>vt 0.117506 0.308623</w:t>
        <w:br/>
        <w:t>vt 0.148173 0.302896</w:t>
        <w:br/>
        <w:t>vt 0.114602 0.288402</w:t>
        <w:br/>
        <w:t>vt 0.131771 0.317983</w:t>
        <w:br/>
        <w:t>vt 0.118739 0.319127</w:t>
        <w:br/>
        <w:t>vt 0.119666 0.329898</w:t>
        <w:br/>
        <w:t>vt 0.133156 0.328793</w:t>
        <w:br/>
        <w:t>vt 0.151576 0.327099</w:t>
        <w:br/>
        <w:t>vt 0.108258 0.391475</w:t>
        <w:br/>
        <w:t>vt 0.108437 0.379622</w:t>
        <w:br/>
        <w:t>vt 0.120055 0.379965</w:t>
        <w:br/>
        <w:t>vt 0.119831 0.391776</w:t>
        <w:br/>
        <w:t>vt 0.168013 0.325388</w:t>
        <w:br/>
        <w:t>vt 0.169697 0.335992</w:t>
        <w:br/>
        <w:t>vt 0.152796 0.338145</w:t>
        <w:br/>
        <w:t>vt 0.153782 0.349162</w:t>
        <w:br/>
        <w:t>vt 0.172303 0.347002</w:t>
        <w:br/>
        <w:t>vt 0.174017 0.370615</w:t>
        <w:br/>
        <w:t>vt 0.173768 0.358696</w:t>
        <w:br/>
        <w:t>vt 0.152584 0.392600</w:t>
        <w:br/>
        <w:t>vt 0.133133 0.392117</w:t>
        <w:br/>
        <w:t>vt 0.133453 0.380192</w:t>
        <w:br/>
        <w:t>vt 0.152861 0.380979</w:t>
        <w:br/>
        <w:t>vt 0.133527 0.340556</w:t>
        <w:br/>
        <w:t>vt 0.120121 0.341654</w:t>
        <w:br/>
        <w:t>vt 0.105296 0.289758</w:t>
        <w:br/>
        <w:t>vt 0.154799 0.264005</w:t>
        <w:br/>
        <w:t>vt 0.162923 0.260998</w:t>
        <w:br/>
        <w:t>vt 0.165889 0.272644</w:t>
        <w:br/>
        <w:t>vt 0.159317 0.252024</w:t>
        <w:br/>
        <w:t>vt 0.151363 0.255772</w:t>
        <w:br/>
        <w:t>vt 0.174019 0.381468</w:t>
        <w:br/>
        <w:t>vt 0.167439 0.392975</w:t>
        <w:br/>
        <w:t>vt 0.163994 0.297940</w:t>
        <w:br/>
        <w:t>vt 0.137149 0.262500</w:t>
        <w:br/>
        <w:t>vt 0.095742 0.391119</w:t>
        <w:br/>
        <w:t>vt 0.095742 0.379922</w:t>
        <w:br/>
        <w:t>vt 0.167876 0.251025</w:t>
        <w:br/>
        <w:t>vt 0.168570 0.259271</w:t>
        <w:br/>
        <w:t>vt 0.113292 0.278921</w:t>
        <w:br/>
        <w:t>vt 0.095742 0.290196</w:t>
        <w:br/>
        <w:t>vt 0.104265 0.280394</w:t>
        <w:br/>
        <w:t>vt 0.122677 0.268294</w:t>
        <w:br/>
        <w:t>vt 0.111971 0.271346</w:t>
        <w:br/>
        <w:t>vt 0.095742 0.280577</w:t>
        <w:br/>
        <w:t>vt 0.095742 0.272382</w:t>
        <w:br/>
        <w:t>vt 0.103476 0.272292</w:t>
        <w:br/>
        <w:t>vt 0.167771 0.247860</w:t>
        <w:br/>
        <w:t>vt 0.076022 0.316674</w:t>
        <w:br/>
        <w:t>vt 0.076022 0.307364</w:t>
        <w:br/>
        <w:t>vt 0.076022 0.328174</w:t>
        <w:br/>
        <w:t>vt 0.076022 0.299362</w:t>
        <w:br/>
        <w:t>vt 0.076022 0.271509</w:t>
        <w:br/>
        <w:t>vt 0.076022 0.280113</w:t>
        <w:br/>
        <w:t>vt 0.076022 0.379651</w:t>
        <w:br/>
        <w:t>vt 0.076022 0.367579</w:t>
        <w:br/>
        <w:t>vt 0.076022 0.390698</w:t>
        <w:br/>
        <w:t>vt 0.076022 0.356133</w:t>
        <w:br/>
        <w:t>vt 0.076022 0.343269</w:t>
        <w:br/>
        <w:t>vt 0.076022 0.289445</w:t>
        <w:br/>
        <w:t>vt 0.174177 0.390270</w:t>
        <w:br/>
        <w:t>vt 0.174488 0.393158</w:t>
        <w:br/>
        <w:t>vt 0.140134 0.493144</w:t>
        <w:br/>
        <w:t>vt 0.157221 0.499178</w:t>
        <w:br/>
        <w:t>vt 0.152653 0.510757</w:t>
        <w:br/>
        <w:t>vt 0.136872 0.504655</w:t>
        <w:br/>
        <w:t>vt 0.095742 0.473724</w:t>
        <w:br/>
        <w:t>vt 0.102926 0.473283</w:t>
        <w:br/>
        <w:t>vt 0.101423 0.483192</w:t>
        <w:br/>
        <w:t>vt 0.095742 0.482534</w:t>
        <w:br/>
        <w:t>vt 0.095742 0.427138</w:t>
        <w:br/>
        <w:t>vt 0.095742 0.414543</w:t>
        <w:br/>
        <w:t>vt 0.107583 0.415187</w:t>
        <w:br/>
        <w:t>vt 0.107360 0.428036</w:t>
        <w:br/>
        <w:t>vt 0.131738 0.428712</w:t>
        <w:br/>
        <w:t>vt 0.118332 0.428340</w:t>
        <w:br/>
        <w:t>vt 0.119014 0.415465</w:t>
        <w:br/>
        <w:t>vt 0.132308 0.415649</w:t>
        <w:br/>
        <w:t>vt 0.152082 0.426814</w:t>
        <w:br/>
        <w:t>vt 0.152002 0.415144</w:t>
        <w:br/>
        <w:t>vt 0.105937 0.452885</w:t>
        <w:br/>
        <w:t>vt 0.095742 0.453228</w:t>
        <w:br/>
        <w:t>vt 0.095742 0.440172</w:t>
        <w:br/>
        <w:t>vt 0.106924 0.440849</w:t>
        <w:br/>
        <w:t>vt 0.146304 0.468736</w:t>
        <w:br/>
        <w:t>vt 0.163083 0.470628</w:t>
        <w:br/>
        <w:t>vt 0.160563 0.478908</w:t>
        <w:br/>
        <w:t>vt 0.095742 0.464388</w:t>
        <w:br/>
        <w:t>vt 0.104438 0.463845</w:t>
        <w:br/>
        <w:t>vt 0.133407 0.514184</w:t>
        <w:br/>
        <w:t>vt 0.118992 0.507371</w:t>
        <w:br/>
        <w:t>vt 0.121499 0.498201</w:t>
        <w:br/>
        <w:t>vt 0.125887 0.477336</w:t>
        <w:br/>
        <w:t>vt 0.123928 0.487632</w:t>
        <w:br/>
        <w:t>vt 0.111221 0.484800</w:t>
        <w:br/>
        <w:t>vt 0.113240 0.474707</w:t>
        <w:br/>
        <w:t>vt 0.143599 0.482004</w:t>
        <w:br/>
        <w:t>vt 0.109275 0.494712</w:t>
        <w:br/>
        <w:t>vt 0.127990 0.466101</w:t>
        <w:br/>
        <w:t>vt 0.115000 0.464277</w:t>
        <w:br/>
        <w:t>vt 0.116506 0.453582</w:t>
        <w:br/>
        <w:t>vt 0.129919 0.455373</w:t>
        <w:br/>
        <w:t>vt 0.148191 0.457999</w:t>
        <w:br/>
        <w:t>vt 0.119460 0.403583</w:t>
        <w:br/>
        <w:t>vt 0.107835 0.403323</w:t>
        <w:br/>
        <w:t>vt 0.164744 0.460501</w:t>
        <w:br/>
        <w:t>vt 0.166658 0.449935</w:t>
        <w:br/>
        <w:t>vt 0.150068 0.447039</w:t>
        <w:br/>
        <w:t>vt 0.151563 0.436055</w:t>
        <w:br/>
        <w:t>vt 0.169907 0.439103</w:t>
        <w:br/>
        <w:t>vt 0.172924 0.415618</w:t>
        <w:br/>
        <w:t>vt 0.172014 0.427503</w:t>
        <w:br/>
        <w:t>vt 0.132872 0.404039</w:t>
        <w:br/>
        <w:t>vt 0.152262 0.404228</w:t>
        <w:br/>
        <w:t>vt 0.130899 0.443637</w:t>
        <w:br/>
        <w:t>vt 0.117545 0.441832</w:t>
        <w:br/>
        <w:t>vt 0.100038 0.492877</w:t>
        <w:br/>
        <w:t>vt 0.148132 0.521210</w:t>
        <w:br/>
        <w:t>vt 0.159671 0.513175</w:t>
        <w:br/>
        <w:t>vt 0.156079 0.524656</w:t>
        <w:br/>
        <w:t>vt 0.151995 0.533440</w:t>
        <w:br/>
        <w:t>vt 0.144230 0.529302</w:t>
        <w:br/>
        <w:t>vt 0.173337 0.404791</w:t>
        <w:br/>
        <w:t>vt 0.159148 0.487778</w:t>
        <w:br/>
        <w:t>vt 0.130414 0.521718</w:t>
        <w:br/>
        <w:t>vt 0.095742 0.402335</w:t>
        <w:br/>
        <w:t>vt 0.161624 0.526680</w:t>
        <w:br/>
        <w:t>vt 0.160494 0.534883</w:t>
        <w:br/>
        <w:t>vt 0.107461 0.504107</w:t>
        <w:br/>
        <w:t>vt 0.095742 0.491995</w:t>
        <w:br/>
        <w:t>vt 0.098515 0.502168</w:t>
        <w:br/>
        <w:t>vt 0.116274 0.515205</w:t>
        <w:br/>
        <w:t>vt 0.105739 0.511602</w:t>
        <w:br/>
        <w:t>vt 0.095742 0.501558</w:t>
        <w:br/>
        <w:t>vt 0.097298 0.510216</w:t>
        <w:br/>
        <w:t>vt 0.095742 0.509722</w:t>
        <w:br/>
        <w:t>vt 0.160223 0.538037</w:t>
        <w:br/>
        <w:t>vt 0.076022 0.464529</w:t>
        <w:br/>
        <w:t>vt 0.076022 0.473793</w:t>
        <w:br/>
        <w:t>vt 0.076022 0.453102</w:t>
        <w:br/>
        <w:t>vt 0.076022 0.481777</w:t>
        <w:br/>
        <w:t>vt 0.076022 0.509562</w:t>
        <w:br/>
        <w:t>vt 0.076022 0.500967</w:t>
        <w:br/>
        <w:t>vt 0.076022 0.413734</w:t>
        <w:br/>
        <w:t>vt 0.076022 0.401718</w:t>
        <w:br/>
        <w:t>vt 0.076022 0.425175</w:t>
        <w:br/>
        <w:t>vt 0.076022 0.438081</w:t>
        <w:br/>
        <w:t>vt 0.076022 0.491656</w:t>
        <w:br/>
        <w:t>vt 0.174010 0.396026</w:t>
        <w:br/>
        <w:t>vt 0.174488 0.393158</w:t>
        <w:br/>
        <w:t>vt 0.137943 0.205274</w:t>
        <w:br/>
        <w:t>vt 0.146137 0.205252</w:t>
        <w:br/>
        <w:t>vt 0.145933 0.212373</w:t>
        <w:br/>
        <w:t>vt 0.137501 0.212363</w:t>
        <w:br/>
        <w:t>vt 0.122515 0.232705</w:t>
        <w:br/>
        <w:t>vt 0.122515 0.225067</w:t>
        <w:br/>
        <w:t>vt 0.137427 0.225221</w:t>
        <w:br/>
        <w:t>vt 0.138395 0.231242</w:t>
        <w:br/>
        <w:t>vt 0.122515 0.238522</w:t>
        <w:br/>
        <w:t>vt 0.139256 0.236619</w:t>
        <w:br/>
        <w:t>vt 0.122515 0.198575</w:t>
        <w:br/>
        <w:t>vt 0.138377 0.198405</w:t>
        <w:br/>
        <w:t>vt 0.122515 0.204449</w:t>
        <w:br/>
        <w:t>vt 0.122515 0.247089</w:t>
        <w:br/>
        <w:t>vt 0.140464 0.247090</w:t>
        <w:br/>
        <w:t>vt 0.122515 0.171989</w:t>
        <w:br/>
        <w:t>vt 0.139393 0.171989</w:t>
        <w:br/>
        <w:t>vt 0.138689 0.185261</w:t>
        <w:br/>
        <w:t>vt 0.122515 0.183953</w:t>
        <w:br/>
        <w:t>vt 0.122515 0.190326</w:t>
        <w:br/>
        <w:t>vt 0.138864 0.191691</w:t>
        <w:br/>
        <w:t>vt 0.146661 0.198404</w:t>
        <w:br/>
        <w:t>vt 0.146514 0.230482</w:t>
        <w:br/>
        <w:t>vt 0.147349 0.235655</w:t>
        <w:br/>
        <w:t>vt 0.146869 0.178062</w:t>
        <w:br/>
        <w:t>vt 0.147179 0.185487</w:t>
        <w:br/>
        <w:t>vt 0.147336 0.192179</w:t>
        <w:br/>
        <w:t>vt 0.145966 0.224898</w:t>
        <w:br/>
        <w:t>vt 0.147535 0.239652</w:t>
        <w:br/>
        <w:t>vt 0.147497 0.247090</w:t>
        <w:br/>
        <w:t>vt 0.146291 0.171989</w:t>
        <w:br/>
        <w:t>vt 0.137366 0.219129</w:t>
        <w:br/>
        <w:t>vt 0.146014 0.218937</w:t>
        <w:br/>
        <w:t>vt 0.122515 0.218802</w:t>
        <w:br/>
        <w:t>vt 0.122515 0.211871</w:t>
        <w:br/>
        <w:t>vt 0.152398 0.205556</w:t>
        <w:br/>
        <w:t>vt 0.152433 0.212594</w:t>
        <w:br/>
        <w:t>vt 0.153543 0.218393</w:t>
        <w:br/>
        <w:t>vt 0.158377 0.207060</w:t>
        <w:br/>
        <w:t>vt 0.158377 0.210623</w:t>
        <w:br/>
        <w:t>vt 0.152662 0.198775</w:t>
        <w:br/>
        <w:t>vt 0.158377 0.199655</w:t>
        <w:br/>
        <w:t>vt 0.153344 0.192097</w:t>
        <w:br/>
        <w:t>vt 0.158377 0.189350</w:t>
        <w:br/>
        <w:t>vt 0.153048 0.223944</w:t>
        <w:br/>
        <w:t>vt 0.158377 0.221550</w:t>
        <w:br/>
        <w:t>vt 0.158377 0.229890</w:t>
        <w:br/>
        <w:t>vt 0.153431 0.230382</w:t>
        <w:br/>
        <w:t>vt 0.151283 0.171989</w:t>
        <w:br/>
        <w:t>vt 0.152138 0.177788</w:t>
        <w:br/>
        <w:t>vt 0.153744 0.236452</w:t>
        <w:br/>
        <w:t>vt 0.153377 0.241111</w:t>
        <w:br/>
        <w:t>vt 0.152540 0.247090</w:t>
        <w:br/>
        <w:t>vt 0.153068 0.184942</w:t>
        <w:br/>
        <w:t>vt 0.158377 0.171989</w:t>
        <w:br/>
        <w:t>vt 0.158377 0.174936</w:t>
        <w:br/>
        <w:t>vt 0.158377 0.242448</w:t>
        <w:br/>
        <w:t>vt 0.158377 0.247090</w:t>
        <w:br/>
        <w:t>vt 0.158377 0.183156</w:t>
        <w:br/>
        <w:t>vt 0.158377 0.237908</w:t>
        <w:br/>
        <w:t>vt 0.969894 0.198689</w:t>
        <w:br/>
        <w:t>vt 0.967172 0.193063</w:t>
        <w:br/>
        <w:t>vt 0.975650 0.192708</w:t>
        <w:br/>
        <w:t>vt 0.962527 0.205874</w:t>
        <w:br/>
        <w:t>vt 0.966999 0.208190</w:t>
        <w:br/>
        <w:t>vt 0.964852 0.214416</w:t>
        <w:br/>
        <w:t>vt 0.989889 0.163749</w:t>
        <w:br/>
        <w:t>vt 0.988964 0.173229</w:t>
        <w:br/>
        <w:t>vt 0.984039 0.172557</w:t>
        <w:br/>
        <w:t>vt 0.971804 0.180547</w:t>
        <w:br/>
        <w:t>vt 0.975125 0.180770</w:t>
        <w:br/>
        <w:t>vt 0.963136 0.222622</w:t>
        <w:br/>
        <w:t>vt 0.957270 0.219558</w:t>
        <w:br/>
        <w:t>vt 0.948499 0.166020</w:t>
        <w:br/>
        <w:t>vt 0.933835 0.163102</w:t>
        <w:br/>
        <w:t>vt 0.936202 0.154090</w:t>
        <w:br/>
        <w:t>vt 0.951285 0.157111</w:t>
        <w:br/>
        <w:t>vt 0.937963 0.147134</w:t>
        <w:br/>
        <w:t>vt 0.953127 0.149164</w:t>
        <w:br/>
        <w:t>vt 0.940792 0.129627</w:t>
        <w:br/>
        <w:t>vt 0.955091 0.130733</w:t>
        <w:br/>
        <w:t>vt 0.954095 0.141250</w:t>
        <w:br/>
        <w:t>vt 0.939038 0.140338</w:t>
        <w:br/>
        <w:t>vt 0.941414 0.120848</w:t>
        <w:br/>
        <w:t>vt 0.955407 0.120903</w:t>
        <w:br/>
        <w:t>vt 0.979294 0.162055</w:t>
        <w:br/>
        <w:t>vt 0.965710 0.159917</w:t>
        <w:br/>
        <w:t>vt 0.968683 0.150784</w:t>
        <w:br/>
        <w:t>vt 0.982935 0.152568</w:t>
        <w:br/>
        <w:t>vt 0.969988 0.142362</w:t>
        <w:br/>
        <w:t>vt 0.984396 0.143207</w:t>
        <w:br/>
        <w:t>vt 0.957259 0.178720</w:t>
        <w:br/>
        <w:t>vt 0.961407 0.168559</w:t>
        <w:br/>
        <w:t>vt 0.975253 0.171346</w:t>
        <w:br/>
        <w:t>vt 0.978886 0.099871</w:t>
        <w:br/>
        <w:t>vt 0.981119 0.110377</w:t>
        <w:br/>
        <w:t>vt 0.967302 0.111369</w:t>
        <w:br/>
        <w:t>vt 0.965757 0.100615</w:t>
        <w:br/>
        <w:t>vt 0.982856 0.120109</w:t>
        <w:br/>
        <w:t>vt 0.968917 0.120094</w:t>
        <w:br/>
        <w:t>vt 0.976076 0.089243</w:t>
        <w:br/>
        <w:t>vt 0.963750 0.089832</w:t>
        <w:br/>
        <w:t>vt 0.973877 0.079315</w:t>
        <w:br/>
        <w:t>vt 0.961613 0.079439</w:t>
        <w:br/>
        <w:t>vt 0.972715 0.069096</w:t>
        <w:br/>
        <w:t>vt 0.959790 0.068760</w:t>
        <w:br/>
        <w:t>vt 0.940605 0.225049</w:t>
        <w:br/>
        <w:t>vt 0.944400 0.213593</w:t>
        <w:br/>
        <w:t>vt 0.951484 0.231405</w:t>
        <w:br/>
        <w:t>vt 0.948864 0.201744</w:t>
        <w:br/>
        <w:t>vt 0.953023 0.190508</w:t>
        <w:br/>
        <w:t>vt 0.984187 0.131827</w:t>
        <w:br/>
        <w:t>vt 0.969988 0.131616</w:t>
        <w:br/>
        <w:t>vt 0.954427 0.112399</w:t>
        <w:br/>
        <w:t>vt 0.952892 0.101408</w:t>
        <w:br/>
        <w:t>vt 0.941206 0.187347</w:t>
        <w:br/>
        <w:t>vt 0.928226 0.183390</w:t>
        <w:br/>
        <w:t>vt 0.931158 0.173064</w:t>
        <w:br/>
        <w:t>vt 0.945144 0.176298</w:t>
        <w:br/>
        <w:t>vt 0.951090 0.090285</w:t>
        <w:br/>
        <w:t>vt 0.940027 0.102120</w:t>
        <w:br/>
        <w:t>vt 0.938080 0.090905</w:t>
        <w:br/>
        <w:t>vt 0.949075 0.079891</w:t>
        <w:br/>
        <w:t>vt 0.936378 0.080538</w:t>
        <w:br/>
        <w:t>vt 0.993863 0.153483</w:t>
        <w:br/>
        <w:t>vt 0.947100 0.069188</w:t>
        <w:br/>
        <w:t>vt 0.934572 0.069875</w:t>
        <w:br/>
        <w:t>vt 0.929803 0.219063</w:t>
        <w:br/>
        <w:t>vt 0.933516 0.208571</w:t>
        <w:br/>
        <w:t>vt 0.937454 0.197594</w:t>
        <w:br/>
        <w:t>vt 0.925352 0.193240</w:t>
        <w:br/>
        <w:t>vt 0.919129 0.212996</w:t>
        <w:br/>
        <w:t>vt 0.922318 0.203308</w:t>
        <w:br/>
        <w:t>vt 0.985916 0.088539</w:t>
        <w:br/>
        <w:t>vt 0.989850 0.099233</w:t>
        <w:br/>
        <w:t>vt 0.992855 0.109812</w:t>
        <w:br/>
        <w:t>vt 0.995666 0.131667</w:t>
        <w:br/>
        <w:t>vt 0.995418 0.143475</w:t>
        <w:br/>
        <w:t>vt 0.957221 0.234824</w:t>
        <w:br/>
        <w:t>vt 0.994721 0.119837</w:t>
        <w:br/>
        <w:t>vt 0.982197 0.078929</w:t>
        <w:br/>
        <w:t>vt 0.979488 0.069448</w:t>
        <w:br/>
        <w:t>vt 0.941042 0.113076</w:t>
        <w:br/>
        <w:t>vt 0.982290 0.181723</w:t>
        <w:br/>
        <w:t>vt 0.852739 0.160261</w:t>
        <w:br/>
        <w:t>vt 0.839204 0.158452</w:t>
        <w:br/>
        <w:t>vt 0.840150 0.150720</w:t>
        <w:br/>
        <w:t>vt 0.854162 0.151854</w:t>
        <w:br/>
        <w:t>vt 0.841872 0.142110</w:t>
        <w:br/>
        <w:t>vt 0.855423 0.142186</w:t>
        <w:br/>
        <w:t>vt 0.864437 0.153736</w:t>
        <w:br/>
        <w:t>vt 0.862765 0.162545</w:t>
        <w:br/>
        <w:t>vt 0.893296 0.124376</w:t>
        <w:br/>
        <w:t>vt 0.918922 0.120526</w:t>
        <w:br/>
        <w:t>vt 0.918322 0.127478</w:t>
        <w:br/>
        <w:t>vt 0.842252 0.105439</w:t>
        <w:br/>
        <w:t>vt 0.847005 0.105346</w:t>
        <w:br/>
        <w:t>vt 0.847333 0.112659</w:t>
        <w:br/>
        <w:t>vt 0.842645 0.112605</w:t>
        <w:br/>
        <w:t>vt 0.846422 0.096309</w:t>
        <w:br/>
        <w:t>vt 0.841772 0.096564</w:t>
        <w:br/>
        <w:t>vt 0.870107 0.106224</w:t>
        <w:br/>
        <w:t>vt 0.870802 0.114200</w:t>
        <w:br/>
        <w:t>vt 0.862014 0.113799</w:t>
        <w:br/>
        <w:t>vt 0.861262 0.105923</w:t>
        <w:br/>
        <w:t>vt 0.889064 0.073784</w:t>
        <w:br/>
        <w:t>vt 0.891142 0.083991</w:t>
        <w:br/>
        <w:t>vt 0.869233 0.084645</w:t>
        <w:br/>
        <w:t>vt 0.867526 0.074983</w:t>
        <w:br/>
        <w:t>vt 0.841441 0.086344</w:t>
        <w:br/>
        <w:t>vt 0.841226 0.077183</w:t>
        <w:br/>
        <w:t>vt 0.845972 0.085831</w:t>
        <w:br/>
        <w:t>vt 0.890280 0.145741</w:t>
        <w:br/>
        <w:t>vt 0.888505 0.153276</w:t>
        <w:br/>
        <w:t>vt 0.866641 0.144254</w:t>
        <w:br/>
        <w:t>vt 0.912790 0.158404</w:t>
        <w:br/>
        <w:t>vt 0.914932 0.149848</w:t>
        <w:br/>
        <w:t>vt 0.848460 0.176313</w:t>
        <w:br/>
        <w:t>vt 0.851090 0.168240</w:t>
        <w:br/>
        <w:t>vt 0.861616 0.171219</w:t>
        <w:br/>
        <w:t>vt 0.860127 0.180067</w:t>
        <w:br/>
        <w:t>vt 0.891942 0.135301</w:t>
        <w:br/>
        <w:t>vt 0.916805 0.139150</w:t>
        <w:br/>
        <w:t>vt 0.862472 0.122032</w:t>
        <w:br/>
        <w:t>vt 0.870654 0.122859</w:t>
        <w:br/>
        <w:t>vt 0.869167 0.132571</w:t>
        <w:br/>
        <w:t>vt 0.855886 0.131199</w:t>
        <w:br/>
        <w:t>vt 0.838449 0.112677</w:t>
        <w:br/>
        <w:t>vt 0.842740 0.120654</w:t>
        <w:br/>
        <w:t>vt 0.838804 0.120514</w:t>
        <w:br/>
        <w:t>vt 0.804026 0.083443</w:t>
        <w:br/>
        <w:t>vt 0.803976 0.072444</w:t>
        <w:br/>
        <w:t>vt 0.820219 0.075312</w:t>
        <w:br/>
        <w:t>vt 0.819789 0.085056</w:t>
        <w:br/>
        <w:t>vt 0.818147 0.140233</w:t>
        <w:br/>
        <w:t>vt 0.802022 0.139723</w:t>
        <w:br/>
        <w:t>vt 0.803165 0.129635</w:t>
        <w:br/>
        <w:t>vt 0.819653 0.130192</w:t>
        <w:br/>
        <w:t>vt 0.803897 0.095631</w:t>
        <w:br/>
        <w:t>vt 0.804316 0.104989</w:t>
        <w:br/>
        <w:t>vt 0.787538 0.104255</w:t>
        <w:br/>
        <w:t>vt 0.787527 0.095055</w:t>
        <w:br/>
        <w:t>vt 0.798958 0.162892</w:t>
        <w:br/>
        <w:t>vt 0.799818 0.154976</w:t>
        <w:br/>
        <w:t>vt 0.815615 0.156072</w:t>
        <w:br/>
        <w:t>vt 0.815763 0.164434</w:t>
        <w:br/>
        <w:t>vt 0.782590 0.153331</w:t>
        <w:br/>
        <w:t>vt 0.783982 0.145317</w:t>
        <w:br/>
        <w:t>vt 0.800905 0.147498</w:t>
        <w:br/>
        <w:t>vt 0.894483 0.114918</w:t>
        <w:br/>
        <w:t>vt 0.838166 0.105618</w:t>
        <w:br/>
        <w:t>vt 0.804336 0.111997</w:t>
        <w:br/>
        <w:t>vt 0.787486 0.111309</w:t>
        <w:br/>
        <w:t>vt 0.787204 0.083915</w:t>
        <w:br/>
        <w:t>vt 0.785987 0.073422</w:t>
        <w:br/>
        <w:t>vt 0.879087 0.190664</w:t>
        <w:br/>
        <w:t>vt 0.880634 0.185026</w:t>
        <w:br/>
        <w:t>vt 0.903417 0.194901</w:t>
        <w:br/>
        <w:t>vt 0.900936 0.202819</w:t>
        <w:br/>
        <w:t>vt 0.784830 0.137788</w:t>
        <w:br/>
        <w:t>vt 0.785746 0.127978</w:t>
        <w:br/>
        <w:t>vt 0.846540 0.120901</w:t>
        <w:br/>
        <w:t>vt 0.820777 0.112380</w:t>
        <w:br/>
        <w:t>vt 0.820290 0.120937</w:t>
        <w:br/>
        <w:t>vt 0.803977 0.119839</w:t>
        <w:br/>
        <w:t>vt 0.831818 0.077457</w:t>
        <w:br/>
        <w:t>vt 0.831738 0.086938</w:t>
        <w:br/>
        <w:t>vt 0.828995 0.149605</w:t>
        <w:br/>
        <w:t>vt 0.816451 0.148507</w:t>
        <w:br/>
        <w:t>vt 0.830565 0.141639</w:t>
        <w:br/>
        <w:t>vt 0.820851 0.105828</w:t>
        <w:br/>
        <w:t>vt 0.820128 0.096929</w:t>
        <w:br/>
        <w:t>vt 0.831469 0.097078</w:t>
        <w:br/>
        <w:t>vt 0.831969 0.106105</w:t>
        <w:br/>
        <w:t>vt 0.781490 0.161528</w:t>
        <w:br/>
        <w:t>vt 0.828450 0.157047</w:t>
        <w:br/>
        <w:t>vt 0.838277 0.166714</w:t>
        <w:br/>
        <w:t>vt 0.832201 0.113259</w:t>
        <w:br/>
        <w:t>vt 0.832548 0.120778</w:t>
        <w:br/>
        <w:t>vt 0.827430 0.174063</w:t>
        <w:br/>
        <w:t>vt 0.828083 0.165480</w:t>
        <w:br/>
        <w:t>vt 0.836665 0.174328</w:t>
        <w:br/>
        <w:t>vt 0.837690 0.096822</w:t>
        <w:br/>
        <w:t>vt 0.843409 0.130918</w:t>
        <w:br/>
        <w:t>vt 0.832397 0.130573</w:t>
        <w:br/>
        <w:t>vt 0.815188 0.174076</w:t>
        <w:br/>
        <w:t>vt 0.870154 0.096273</w:t>
        <w:br/>
        <w:t>vt 0.860841 0.095891</w:t>
        <w:br/>
        <w:t>vt 0.837866 0.086730</w:t>
        <w:br/>
        <w:t>vt 0.861018 0.085090</w:t>
        <w:br/>
        <w:t>vt 0.786966 0.118774</w:t>
        <w:br/>
        <w:t>vt 0.797729 0.173714</w:t>
        <w:br/>
        <w:t>vt 0.778954 0.171657</w:t>
        <w:br/>
        <w:t>vt 0.893525 0.105670</w:t>
        <w:br/>
        <w:t>vt 0.854322 0.075692</w:t>
        <w:br/>
        <w:t>vt 0.882047 0.177330</w:t>
        <w:br/>
        <w:t>vt 0.892680 0.094650</w:t>
        <w:br/>
        <w:t>vt 0.886264 0.160398</w:t>
        <w:br/>
        <w:t>vt 0.883974 0.169095</w:t>
        <w:br/>
        <w:t>vt 0.853762 0.113122</w:t>
        <w:br/>
        <w:t>vt 0.853304 0.105323</w:t>
        <w:br/>
        <w:t>vt 0.852911 0.095733</w:t>
        <w:br/>
        <w:t>vt 0.854762 0.121593</w:t>
        <w:br/>
        <w:t>vt 0.853283 0.085608</w:t>
        <w:br/>
        <w:t>vt 0.905486 0.185951</w:t>
        <w:br/>
        <w:t>vt 0.910345 0.167352</w:t>
        <w:br/>
        <w:t>vt 0.740077 0.103595</w:t>
        <w:br/>
        <w:t>vt 0.739844 0.109920</w:t>
        <w:br/>
        <w:t>vt 0.713036 0.108427</w:t>
        <w:br/>
        <w:t>vt 0.713077 0.103289</w:t>
        <w:br/>
        <w:t>vt 0.764545 0.142008</w:t>
        <w:br/>
        <w:t>vt 0.765531 0.135091</w:t>
        <w:br/>
        <w:t>vt 0.710827 0.132496</w:t>
        <w:br/>
        <w:t>vt 0.711438 0.127208</w:t>
        <w:br/>
        <w:t>vt 0.737951 0.131076</w:t>
        <w:br/>
        <w:t>vt 0.737477 0.136799</w:t>
        <w:br/>
        <w:t>vt 0.710143 0.137672</w:t>
        <w:br/>
        <w:t>vt 0.736561 0.143516</w:t>
        <w:br/>
        <w:t>vt 0.762380 0.157049</w:t>
        <w:br/>
        <w:t>vt 0.763496 0.149651</w:t>
        <w:br/>
        <w:t>vt 0.739713 0.089158</w:t>
        <w:br/>
        <w:t>vt 0.740148 0.097061</w:t>
        <w:br/>
        <w:t>vt 0.713019 0.097787</w:t>
        <w:br/>
        <w:t>vt 0.712677 0.091608</w:t>
        <w:br/>
        <w:t>vt 0.767826 0.110877</w:t>
        <w:br/>
        <w:t>vt 0.768248 0.103932</w:t>
        <w:br/>
        <w:t>vt 0.759307 0.165787</w:t>
        <w:br/>
        <w:t>vt 0.767259 0.085649</w:t>
        <w:br/>
        <w:t>vt 0.738888 0.082121</w:t>
        <w:br/>
        <w:t>vt 0.766156 0.076628</w:t>
        <w:br/>
        <w:t>vt 0.768072 0.095580</w:t>
        <w:br/>
        <w:t>vt 0.709584 0.142114</w:t>
        <w:br/>
        <w:t>vt 0.735300 0.149123</w:t>
        <w:br/>
        <w:t>vt 0.712135 0.120631</w:t>
        <w:br/>
        <w:t>vt 0.738794 0.123452</w:t>
        <w:br/>
        <w:t>vt 0.766737 0.126162</w:t>
        <w:br/>
        <w:t>vt 0.739373 0.116096</w:t>
        <w:br/>
        <w:t>vt 0.712646 0.114022</w:t>
        <w:br/>
        <w:t>vt 0.767386 0.117762</w:t>
        <w:br/>
        <w:t>vt 0.733212 0.156818</w:t>
        <w:br/>
        <w:t>vt 0.707588 0.148888</w:t>
        <w:br/>
        <w:t>vt 0.915695 0.081847</w:t>
        <w:br/>
        <w:t>vt 0.913664 0.071465</w:t>
        <w:br/>
        <w:t>vt 0.698493 0.107291</w:t>
        <w:br/>
        <w:t>vt 0.698385 0.102973</w:t>
        <w:br/>
        <w:t>vt 0.698350 0.112881</w:t>
        <w:br/>
        <w:t>vt 0.697976 0.119167</w:t>
        <w:br/>
        <w:t>vt 0.697250 0.125393</w:t>
        <w:br/>
        <w:t>vt 0.696504 0.130385</w:t>
        <w:br/>
        <w:t>vt 0.695842 0.134824</w:t>
        <w:br/>
        <w:t>vt 0.694874 0.139159</w:t>
        <w:br/>
        <w:t>vt 0.693301 0.145402</w:t>
        <w:br/>
        <w:t>vt 0.697745 0.091692</w:t>
        <w:br/>
        <w:t>vt 0.697480 0.086233</w:t>
        <w:br/>
        <w:t>vt 0.712139 0.085731</w:t>
        <w:br/>
        <w:t>vt 0.698108 0.097660</w:t>
        <w:br/>
        <w:t>vt 0.917376 0.092177</w:t>
        <w:br/>
        <w:t>vt 0.918898 0.103472</w:t>
        <w:br/>
        <w:t>vt 0.919367 0.113998</w:t>
        <w:br/>
        <w:t>vt 0.907728 0.176883</w:t>
        <w:br/>
        <w:t>vt 0.969894 0.198689</w:t>
        <w:br/>
        <w:t>vt 0.975650 0.192708</w:t>
        <w:br/>
        <w:t>vt 0.967172 0.193063</w:t>
        <w:br/>
        <w:t>vt 0.962527 0.205874</w:t>
        <w:br/>
        <w:t>vt 0.966999 0.208190</w:t>
        <w:br/>
        <w:t>vt 0.964852 0.214416</w:t>
        <w:br/>
        <w:t>vt 0.989889 0.163749</w:t>
        <w:br/>
        <w:t>vt 0.984039 0.172557</w:t>
        <w:br/>
        <w:t>vt 0.988964 0.173229</w:t>
        <w:br/>
        <w:t>vt 0.975125 0.180770</w:t>
        <w:br/>
        <w:t>vt 0.971804 0.180547</w:t>
        <w:br/>
        <w:t>vt 0.957270 0.219558</w:t>
        <w:br/>
        <w:t>vt 0.963136 0.222622</w:t>
        <w:br/>
        <w:t>vt 0.948499 0.166020</w:t>
        <w:br/>
        <w:t>vt 0.951285 0.157111</w:t>
        <w:br/>
        <w:t>vt 0.936202 0.154090</w:t>
        <w:br/>
        <w:t>vt 0.933835 0.163102</w:t>
        <w:br/>
        <w:t>vt 0.953127 0.149164</w:t>
        <w:br/>
        <w:t>vt 0.937963 0.147134</w:t>
        <w:br/>
        <w:t>vt 0.954095 0.141250</w:t>
        <w:br/>
        <w:t>vt 0.955091 0.130733</w:t>
        <w:br/>
        <w:t>vt 0.940792 0.129627</w:t>
        <w:br/>
        <w:t>vt 0.939038 0.140338</w:t>
        <w:br/>
        <w:t>vt 0.941414 0.120848</w:t>
        <w:br/>
        <w:t>vt 0.955407 0.120903</w:t>
        <w:br/>
        <w:t>vt 0.979294 0.162055</w:t>
        <w:br/>
        <w:t>vt 0.982935 0.152568</w:t>
        <w:br/>
        <w:t>vt 0.968683 0.150784</w:t>
        <w:br/>
        <w:t>vt 0.965710 0.159917</w:t>
        <w:br/>
        <w:t>vt 0.984396 0.143207</w:t>
        <w:br/>
        <w:t>vt 0.969988 0.142362</w:t>
        <w:br/>
        <w:t>vt 0.975253 0.171346</w:t>
        <w:br/>
        <w:t>vt 0.961407 0.168559</w:t>
        <w:br/>
        <w:t>vt 0.957259 0.178720</w:t>
        <w:br/>
        <w:t>vt 0.967302 0.111369</w:t>
        <w:br/>
        <w:t>vt 0.981119 0.110377</w:t>
        <w:br/>
        <w:t>vt 0.978886 0.099871</w:t>
        <w:br/>
        <w:t>vt 0.965757 0.100615</w:t>
        <w:br/>
        <w:t>vt 0.968917 0.120094</w:t>
        <w:br/>
        <w:t>vt 0.982856 0.120109</w:t>
        <w:br/>
        <w:t>vt 0.976076 0.089243</w:t>
        <w:br/>
        <w:t>vt 0.963750 0.089832</w:t>
        <w:br/>
        <w:t>vt 0.973877 0.079315</w:t>
        <w:br/>
        <w:t>vt 0.961613 0.079439</w:t>
        <w:br/>
        <w:t>vt 0.972715 0.069096</w:t>
        <w:br/>
        <w:t>vt 0.959790 0.068760</w:t>
        <w:br/>
        <w:t>vt 0.944400 0.213593</w:t>
        <w:br/>
        <w:t>vt 0.940605 0.225049</w:t>
        <w:br/>
        <w:t>vt 0.951484 0.231405</w:t>
        <w:br/>
        <w:t>vt 0.948864 0.201744</w:t>
        <w:br/>
        <w:t>vt 0.953023 0.190508</w:t>
        <w:br/>
        <w:t>vt 0.969988 0.131616</w:t>
        <w:br/>
        <w:t>vt 0.984187 0.131827</w:t>
        <w:br/>
        <w:t>vt 0.954427 0.112399</w:t>
        <w:br/>
        <w:t>vt 0.952892 0.101408</w:t>
        <w:br/>
        <w:t>vt 0.941206 0.187347</w:t>
        <w:br/>
        <w:t>vt 0.945144 0.176298</w:t>
        <w:br/>
        <w:t>vt 0.931158 0.173064</w:t>
        <w:br/>
        <w:t>vt 0.928226 0.183390</w:t>
        <w:br/>
        <w:t>vt 0.940027 0.102120</w:t>
        <w:br/>
        <w:t>vt 0.951090 0.090285</w:t>
        <w:br/>
        <w:t>vt 0.938080 0.090905</w:t>
        <w:br/>
        <w:t>vt 0.949075 0.079891</w:t>
        <w:br/>
        <w:t>vt 0.936378 0.080538</w:t>
        <w:br/>
        <w:t>vt 0.993863 0.153483</w:t>
        <w:br/>
        <w:t>vt 0.947100 0.069188</w:t>
        <w:br/>
        <w:t>vt 0.934572 0.069875</w:t>
        <w:br/>
        <w:t>vt 0.933516 0.208571</w:t>
        <w:br/>
        <w:t>vt 0.929803 0.219063</w:t>
        <w:br/>
        <w:t>vt 0.937454 0.197594</w:t>
        <w:br/>
        <w:t>vt 0.925352 0.193240</w:t>
        <w:br/>
        <w:t>vt 0.922318 0.203308</w:t>
        <w:br/>
        <w:t>vt 0.919129 0.212996</w:t>
        <w:br/>
        <w:t>vt 0.989850 0.099233</w:t>
        <w:br/>
        <w:t>vt 0.985916 0.088539</w:t>
        <w:br/>
        <w:t>vt 0.992855 0.109812</w:t>
        <w:br/>
        <w:t>vt 0.995418 0.143475</w:t>
        <w:br/>
        <w:t>vt 0.995666 0.131667</w:t>
        <w:br/>
        <w:t>vt 0.957221 0.234824</w:t>
        <w:br/>
        <w:t>vt 0.994721 0.119837</w:t>
        <w:br/>
        <w:t>vt 0.982197 0.078929</w:t>
        <w:br/>
        <w:t>vt 0.979488 0.069448</w:t>
        <w:br/>
        <w:t>vt 0.941042 0.113076</w:t>
        <w:br/>
        <w:t>vt 0.982290 0.181723</w:t>
        <w:br/>
        <w:t>vt 0.852739 0.160261</w:t>
        <w:br/>
        <w:t>vt 0.854162 0.151854</w:t>
        <w:br/>
        <w:t>vt 0.840150 0.150720</w:t>
        <w:br/>
        <w:t>vt 0.839204 0.158452</w:t>
        <w:br/>
        <w:t>vt 0.855423 0.142186</w:t>
        <w:br/>
        <w:t>vt 0.841872 0.142110</w:t>
        <w:br/>
        <w:t>vt 0.864437 0.153736</w:t>
        <w:br/>
        <w:t>vt 0.862765 0.162545</w:t>
        <w:br/>
        <w:t>vt 0.893296 0.124376</w:t>
        <w:br/>
        <w:t>vt 0.918322 0.127478</w:t>
        <w:br/>
        <w:t>vt 0.918922 0.120526</w:t>
        <w:br/>
        <w:t>vt 0.842252 0.105439</w:t>
        <w:br/>
        <w:t>vt 0.842645 0.112605</w:t>
        <w:br/>
        <w:t>vt 0.847333 0.112659</w:t>
        <w:br/>
        <w:t>vt 0.847005 0.105346</w:t>
        <w:br/>
        <w:t>vt 0.846422 0.096309</w:t>
        <w:br/>
        <w:t>vt 0.841772 0.096564</w:t>
        <w:br/>
        <w:t>vt 0.862014 0.113799</w:t>
        <w:br/>
        <w:t>vt 0.870802 0.114200</w:t>
        <w:br/>
        <w:t>vt 0.870107 0.106224</w:t>
        <w:br/>
        <w:t>vt 0.861262 0.105923</w:t>
        <w:br/>
        <w:t>vt 0.869233 0.084645</w:t>
        <w:br/>
        <w:t>vt 0.891142 0.083991</w:t>
        <w:br/>
        <w:t>vt 0.889064 0.073784</w:t>
        <w:br/>
        <w:t>vt 0.867526 0.074983</w:t>
        <w:br/>
        <w:t>vt 0.841441 0.086344</w:t>
        <w:br/>
        <w:t>vt 0.845972 0.085831</w:t>
        <w:br/>
        <w:t>vt 0.841226 0.077183</w:t>
        <w:br/>
        <w:t>vt 0.890280 0.145741</w:t>
        <w:br/>
        <w:t>vt 0.866641 0.144254</w:t>
        <w:br/>
        <w:t>vt 0.888505 0.153276</w:t>
        <w:br/>
        <w:t>vt 0.912790 0.158404</w:t>
        <w:br/>
        <w:t>vt 0.914932 0.149848</w:t>
        <w:br/>
        <w:t>vt 0.861616 0.171219</w:t>
        <w:br/>
        <w:t>vt 0.851090 0.168240</w:t>
        <w:br/>
        <w:t>vt 0.848460 0.176313</w:t>
        <w:br/>
        <w:t>vt 0.860127 0.180067</w:t>
        <w:br/>
        <w:t>vt 0.891942 0.135301</w:t>
        <w:br/>
        <w:t>vt 0.916805 0.139150</w:t>
        <w:br/>
        <w:t>vt 0.862472 0.122032</w:t>
        <w:br/>
        <w:t>vt 0.855886 0.131199</w:t>
        <w:br/>
        <w:t>vt 0.869167 0.132571</w:t>
        <w:br/>
        <w:t>vt 0.870654 0.122859</w:t>
        <w:br/>
        <w:t>vt 0.838449 0.112677</w:t>
        <w:br/>
        <w:t>vt 0.838804 0.120514</w:t>
        <w:br/>
        <w:t>vt 0.842740 0.120654</w:t>
        <w:br/>
        <w:t>vt 0.804026 0.083443</w:t>
        <w:br/>
        <w:t>vt 0.819789 0.085056</w:t>
        <w:br/>
        <w:t>vt 0.820219 0.075312</w:t>
        <w:br/>
        <w:t>vt 0.803976 0.072444</w:t>
        <w:br/>
        <w:t>vt 0.818147 0.140233</w:t>
        <w:br/>
        <w:t>vt 0.819653 0.130192</w:t>
        <w:br/>
        <w:t>vt 0.803165 0.129635</w:t>
        <w:br/>
        <w:t>vt 0.802022 0.139723</w:t>
        <w:br/>
        <w:t>vt 0.787538 0.104255</w:t>
        <w:br/>
        <w:t>vt 0.804316 0.104989</w:t>
        <w:br/>
        <w:t>vt 0.803897 0.095631</w:t>
        <w:br/>
        <w:t>vt 0.787527 0.095055</w:t>
        <w:br/>
        <w:t>vt 0.815615 0.156072</w:t>
        <w:br/>
        <w:t>vt 0.799818 0.154976</w:t>
        <w:br/>
        <w:t>vt 0.798958 0.162892</w:t>
        <w:br/>
        <w:t>vt 0.815763 0.164434</w:t>
        <w:br/>
        <w:t>vt 0.800905 0.147498</w:t>
        <w:br/>
        <w:t>vt 0.783982 0.145317</w:t>
        <w:br/>
        <w:t>vt 0.782590 0.153331</w:t>
        <w:br/>
        <w:t>vt 0.894483 0.114918</w:t>
        <w:br/>
        <w:t>vt 0.838166 0.105618</w:t>
        <w:br/>
        <w:t>vt 0.787486 0.111309</w:t>
        <w:br/>
        <w:t>vt 0.804336 0.111997</w:t>
        <w:br/>
        <w:t>vt 0.785987 0.073422</w:t>
        <w:br/>
        <w:t>vt 0.787204 0.083915</w:t>
        <w:br/>
        <w:t>vt 0.903417 0.194901</w:t>
        <w:br/>
        <w:t>vt 0.880634 0.185026</w:t>
        <w:br/>
        <w:t>vt 0.879087 0.190664</w:t>
        <w:br/>
        <w:t>vt 0.900936 0.202819</w:t>
        <w:br/>
        <w:t>vt 0.784830 0.137788</w:t>
        <w:br/>
        <w:t>vt 0.785746 0.127978</w:t>
        <w:br/>
        <w:t>vt 0.846540 0.120901</w:t>
        <w:br/>
        <w:t>vt 0.803977 0.119839</w:t>
        <w:br/>
        <w:t>vt 0.820290 0.120937</w:t>
        <w:br/>
        <w:t>vt 0.820777 0.112380</w:t>
        <w:br/>
        <w:t>vt 0.831818 0.077457</w:t>
        <w:br/>
        <w:t>vt 0.831738 0.086938</w:t>
        <w:br/>
        <w:t>vt 0.828995 0.149605</w:t>
        <w:br/>
        <w:t>vt 0.830565 0.141639</w:t>
        <w:br/>
        <w:t>vt 0.816451 0.148507</w:t>
        <w:br/>
        <w:t>vt 0.820851 0.105828</w:t>
        <w:br/>
        <w:t>vt 0.820128 0.096929</w:t>
        <w:br/>
        <w:t>vt 0.831969 0.106105</w:t>
        <w:br/>
        <w:t>vt 0.831469 0.097078</w:t>
        <w:br/>
        <w:t>vt 0.781490 0.161528</w:t>
        <w:br/>
        <w:t>vt 0.828450 0.157047</w:t>
        <w:br/>
        <w:t>vt 0.838277 0.166714</w:t>
        <w:br/>
        <w:t>vt 0.832548 0.120778</w:t>
        <w:br/>
        <w:t>vt 0.832201 0.113259</w:t>
        <w:br/>
        <w:t>vt 0.828083 0.165480</w:t>
        <w:br/>
        <w:t>vt 0.827430 0.174063</w:t>
        <w:br/>
        <w:t>vt 0.836665 0.174328</w:t>
        <w:br/>
        <w:t>vt 0.837690 0.096822</w:t>
        <w:br/>
        <w:t>vt 0.843409 0.130918</w:t>
        <w:br/>
        <w:t>vt 0.832397 0.130573</w:t>
        <w:br/>
        <w:t>vt 0.815188 0.174076</w:t>
        <w:br/>
        <w:t>vt 0.870154 0.096273</w:t>
        <w:br/>
        <w:t>vt 0.860841 0.095891</w:t>
        <w:br/>
        <w:t>vt 0.837866 0.086730</w:t>
        <w:br/>
        <w:t>vt 0.861018 0.085090</w:t>
        <w:br/>
        <w:t>vt 0.786966 0.118774</w:t>
        <w:br/>
        <w:t>vt 0.797729 0.173714</w:t>
        <w:br/>
        <w:t>vt 0.778954 0.171657</w:t>
        <w:br/>
        <w:t>vt 0.893525 0.105670</w:t>
        <w:br/>
        <w:t>vt 0.854322 0.075692</w:t>
        <w:br/>
        <w:t>vt 0.882047 0.177330</w:t>
        <w:br/>
        <w:t>vt 0.892680 0.094650</w:t>
        <w:br/>
        <w:t>vt 0.886264 0.160398</w:t>
        <w:br/>
        <w:t>vt 0.883974 0.169095</w:t>
        <w:br/>
        <w:t>vt 0.853762 0.113122</w:t>
        <w:br/>
        <w:t>vt 0.853304 0.105323</w:t>
        <w:br/>
        <w:t>vt 0.852911 0.095733</w:t>
        <w:br/>
        <w:t>vt 0.854762 0.121593</w:t>
        <w:br/>
        <w:t>vt 0.853283 0.085608</w:t>
        <w:br/>
        <w:t>vt 0.905486 0.185951</w:t>
        <w:br/>
        <w:t>vt 0.910345 0.167352</w:t>
        <w:br/>
        <w:t>vt 0.713036 0.108427</w:t>
        <w:br/>
        <w:t>vt 0.739844 0.109920</w:t>
        <w:br/>
        <w:t>vt 0.740077 0.103595</w:t>
        <w:br/>
        <w:t>vt 0.713077 0.103289</w:t>
        <w:br/>
        <w:t>vt 0.765531 0.135091</w:t>
        <w:br/>
        <w:t>vt 0.764545 0.142008</w:t>
        <w:br/>
        <w:t>vt 0.737951 0.131076</w:t>
        <w:br/>
        <w:t>vt 0.711438 0.127208</w:t>
        <w:br/>
        <w:t>vt 0.710827 0.132496</w:t>
        <w:br/>
        <w:t>vt 0.737477 0.136799</w:t>
        <w:br/>
        <w:t>vt 0.710143 0.137672</w:t>
        <w:br/>
        <w:t>vt 0.736561 0.143516</w:t>
        <w:br/>
        <w:t>vt 0.763496 0.149651</w:t>
        <w:br/>
        <w:t>vt 0.762380 0.157049</w:t>
        <w:br/>
        <w:t>vt 0.713019 0.097787</w:t>
        <w:br/>
        <w:t>vt 0.740148 0.097061</w:t>
        <w:br/>
        <w:t>vt 0.739713 0.089158</w:t>
        <w:br/>
        <w:t>vt 0.712677 0.091608</w:t>
        <w:br/>
        <w:t>vt 0.767826 0.110877</w:t>
        <w:br/>
        <w:t>vt 0.768248 0.103932</w:t>
        <w:br/>
        <w:t>vt 0.759307 0.165787</w:t>
        <w:br/>
        <w:t>vt 0.738888 0.082121</w:t>
        <w:br/>
        <w:t>vt 0.767259 0.085649</w:t>
        <w:br/>
        <w:t>vt 0.766156 0.076628</w:t>
        <w:br/>
        <w:t>vt 0.768072 0.095580</w:t>
        <w:br/>
        <w:t>vt 0.709584 0.142114</w:t>
        <w:br/>
        <w:t>vt 0.735300 0.149123</w:t>
        <w:br/>
        <w:t>vt 0.738794 0.123452</w:t>
        <w:br/>
        <w:t>vt 0.712135 0.120631</w:t>
        <w:br/>
        <w:t>vt 0.766737 0.126162</w:t>
        <w:br/>
        <w:t>vt 0.712646 0.114022</w:t>
        <w:br/>
        <w:t>vt 0.739373 0.116096</w:t>
        <w:br/>
        <w:t>vt 0.767386 0.117762</w:t>
        <w:br/>
        <w:t>vt 0.733212 0.156818</w:t>
        <w:br/>
        <w:t>vt 0.707588 0.148888</w:t>
        <w:br/>
        <w:t>vt 0.915695 0.081847</w:t>
        <w:br/>
        <w:t>vt 0.913664 0.071465</w:t>
        <w:br/>
        <w:t>vt 0.698493 0.107291</w:t>
        <w:br/>
        <w:t>vt 0.698385 0.102973</w:t>
        <w:br/>
        <w:t>vt 0.698350 0.112881</w:t>
        <w:br/>
        <w:t>vt 0.697976 0.119167</w:t>
        <w:br/>
        <w:t>vt 0.697250 0.125393</w:t>
        <w:br/>
        <w:t>vt 0.696504 0.130385</w:t>
        <w:br/>
        <w:t>vt 0.695842 0.134824</w:t>
        <w:br/>
        <w:t>vt 0.694874 0.139159</w:t>
        <w:br/>
        <w:t>vt 0.693301 0.145402</w:t>
        <w:br/>
        <w:t>vt 0.712139 0.085731</w:t>
        <w:br/>
        <w:t>vt 0.697480 0.086233</w:t>
        <w:br/>
        <w:t>vt 0.697745 0.091692</w:t>
        <w:br/>
        <w:t>vt 0.698108 0.097660</w:t>
        <w:br/>
        <w:t>vt 0.917376 0.092177</w:t>
        <w:br/>
        <w:t>vt 0.918898 0.103472</w:t>
        <w:br/>
        <w:t>vt 0.919367 0.113998</w:t>
        <w:br/>
        <w:t>vt 0.907728 0.176883</w:t>
        <w:br/>
        <w:t>vt 0.387933 0.428334</w:t>
        <w:br/>
        <w:t>vt 0.382217 0.429694</w:t>
        <w:br/>
        <w:t>vt 0.381617 0.420254</w:t>
        <w:br/>
        <w:t>vt 0.387073 0.418923</w:t>
        <w:br/>
        <w:t>vt 0.397013 0.416962</w:t>
        <w:br/>
        <w:t>vt 0.395832 0.400695</w:t>
        <w:br/>
        <w:t>vt 0.402060 0.400741</w:t>
        <w:br/>
        <w:t>vt 0.401829 0.417048</w:t>
        <w:br/>
        <w:t>vt 0.406987 0.400812</w:t>
        <w:br/>
        <w:t>vt 0.406196 0.417250</w:t>
        <w:br/>
        <w:t>vt 0.376319 0.421285</w:t>
        <w:br/>
        <w:t>vt 0.375849 0.402182</w:t>
        <w:br/>
        <w:t>vt 0.380125 0.401332</w:t>
        <w:br/>
        <w:t>vt 0.350380 0.419874</w:t>
        <w:br/>
        <w:t>vt 0.348721 0.403594</w:t>
        <w:br/>
        <w:t>vt 0.356395 0.403646</w:t>
        <w:br/>
        <w:t>vt 0.358074 0.421985</w:t>
        <w:br/>
        <w:t>vt 0.366097 0.421799</w:t>
        <w:br/>
        <w:t>vt 0.365337 0.403865</w:t>
        <w:br/>
        <w:t>vt 0.369907 0.403536</w:t>
        <w:br/>
        <w:t>vt 0.371123 0.422089</w:t>
        <w:br/>
        <w:t>vt 0.376686 0.431016</w:t>
        <w:br/>
        <w:t>vt 0.402157 0.424931</w:t>
        <w:br/>
        <w:t>vt 0.406185 0.424314</w:t>
        <w:br/>
        <w:t>vt 0.360264 0.431035</w:t>
        <w:br/>
        <w:t>vt 0.366196 0.431847</w:t>
        <w:br/>
        <w:t>vt 0.371627 0.432093</w:t>
        <w:br/>
        <w:t>vt 0.397800 0.425788</w:t>
        <w:br/>
        <w:t>vt 0.351782 0.428166</w:t>
        <w:br/>
        <w:t>vt 0.349016 0.426700</w:t>
        <w:br/>
        <w:t>vt 0.356344 0.429929</w:t>
        <w:br/>
        <w:t>vt 0.393175 0.427130</w:t>
        <w:br/>
        <w:t>vt 0.392290 0.417833</w:t>
        <w:br/>
        <w:t>vt 0.385623 0.400781</w:t>
        <w:br/>
        <w:t>vt 0.390913 0.400702</w:t>
        <w:br/>
        <w:t>vt 0.383226 0.436842</w:t>
        <w:br/>
        <w:t>vt 0.389265 0.435482</w:t>
        <w:br/>
        <w:t>vt 0.394399 0.435295</w:t>
        <w:br/>
        <w:t>vt 0.383879 0.443669</w:t>
        <w:br/>
        <w:t>vt 0.391944 0.440684</w:t>
        <w:br/>
        <w:t>vt 0.376922 0.445334</w:t>
        <w:br/>
        <w:t>vt 0.377459 0.438125</w:t>
        <w:br/>
        <w:t>vt 0.336351 0.437897</w:t>
        <w:br/>
        <w:t>vt 0.340533 0.435991</w:t>
        <w:br/>
        <w:t>vt 0.343601 0.442391</w:t>
        <w:br/>
        <w:t>vt 0.338167 0.445825</w:t>
        <w:br/>
        <w:t>vt 0.330614 0.440244</w:t>
        <w:br/>
        <w:t>vt 0.331420 0.447212</w:t>
        <w:br/>
        <w:t>vt 0.370889 0.446118</w:t>
        <w:br/>
        <w:t>vt 0.371601 0.439339</w:t>
        <w:br/>
        <w:t>vt 0.411259 0.489198</w:t>
        <w:br/>
        <w:t>vt 0.411096 0.488080</w:t>
        <w:br/>
        <w:t>vt 0.416607 0.489766</w:t>
        <w:br/>
        <w:t>vt 0.416550 0.490570</w:t>
        <w:br/>
        <w:t>vt 0.326174 0.491647</w:t>
        <w:br/>
        <w:t>vt 0.321768 0.489381</w:t>
        <w:br/>
        <w:t>vt 0.323700 0.485596</w:t>
        <w:br/>
        <w:t>vt 0.329101 0.488129</w:t>
        <w:br/>
        <w:t>vt 0.317267 0.488502</w:t>
        <w:br/>
        <w:t>vt 0.317334 0.489191</w:t>
        <w:br/>
        <w:t>vt 0.413361 0.484829</w:t>
        <w:br/>
        <w:t>vt 0.416598 0.489014</w:t>
        <w:br/>
        <w:t>vt 0.410182 0.480015</w:t>
        <w:br/>
        <w:t>vt 0.403244 0.482652</w:t>
        <w:br/>
        <w:t>vt 0.400246 0.476307</w:t>
        <w:br/>
        <w:t>vt 0.406817 0.490027</w:t>
        <w:br/>
        <w:t>vt 0.403405 0.491654</w:t>
        <w:br/>
        <w:t>vt 0.402717 0.490625</w:t>
        <w:br/>
        <w:t>vt 0.406364 0.488972</w:t>
        <w:br/>
        <w:t>vt 0.399272 0.494182</w:t>
        <w:br/>
        <w:t>vt 0.398011 0.493176</w:t>
        <w:br/>
        <w:t>vt 0.396982 0.489353</w:t>
        <w:br/>
        <w:t>vt 0.331331 0.500011</w:t>
        <w:br/>
        <w:t>vt 0.332365 0.491007</w:t>
        <w:br/>
        <w:t>vt 0.334996 0.491506</w:t>
        <w:br/>
        <w:t>vt 0.395064 0.484832</w:t>
        <w:br/>
        <w:t>vt 0.386416 0.479318</w:t>
        <w:br/>
        <w:t>vt 0.316702 0.474510</w:t>
        <w:br/>
        <w:t>vt 0.319420 0.471480</w:t>
        <w:br/>
        <w:t>vt 0.322839 0.476896</w:t>
        <w:br/>
        <w:t>vt 0.319842 0.478803</w:t>
        <w:br/>
        <w:t>vt 0.313909 0.476379</w:t>
        <w:br/>
        <w:t>vt 0.315662 0.480287</w:t>
        <w:br/>
        <w:t>vt 0.417476 0.484893</w:t>
        <w:br/>
        <w:t>vt 0.417564 0.489111</w:t>
        <w:br/>
        <w:t>vt 0.416598 0.489014</w:t>
        <w:br/>
        <w:t>vt 0.413361 0.484829</w:t>
        <w:br/>
        <w:t>vt 0.322321 0.483945</w:t>
        <w:br/>
        <w:t>vt 0.316733 0.488098</w:t>
        <w:br/>
        <w:t>vt 0.315974 0.487847</w:t>
        <w:br/>
        <w:t>vt 0.321177 0.482764</w:t>
        <w:br/>
        <w:t>vt 0.325636 0.481261</w:t>
        <w:br/>
        <w:t>vt 0.413182 0.470279</w:t>
        <w:br/>
        <w:t>vt 0.414977 0.475778</w:t>
        <w:br/>
        <w:t>vt 0.419483 0.481387</w:t>
        <w:br/>
        <w:t>vt 0.414508 0.482458</w:t>
        <w:br/>
        <w:t>vt 0.416949 0.479111</w:t>
        <w:br/>
        <w:t>vt 0.339233 0.503080</w:t>
        <w:br/>
        <w:t>vt 0.335371 0.505011</w:t>
        <w:br/>
        <w:t>vt 0.334061 0.501807</w:t>
        <w:br/>
        <w:t>vt 0.338276 0.497916</w:t>
        <w:br/>
        <w:t>vt 0.394443 0.499696</w:t>
        <w:br/>
        <w:t>vt 0.393405 0.493822</w:t>
        <w:br/>
        <w:t>vt 0.397382 0.495409</w:t>
        <w:br/>
        <w:t>vt 0.397964 0.499580</w:t>
        <w:br/>
        <w:t>vt 0.332420 0.500053</w:t>
        <w:br/>
        <w:t>vt 0.334996 0.491506</w:t>
        <w:br/>
        <w:t>vt 0.333268 0.500669</w:t>
        <w:br/>
        <w:t>vt 0.336895 0.492007</w:t>
        <w:br/>
        <w:t>vt 0.393518 0.491781</w:t>
        <w:br/>
        <w:t>vt 0.396982 0.489353</w:t>
        <w:br/>
        <w:t>vt 0.398011 0.493176</w:t>
        <w:br/>
        <w:t>vt 0.397176 0.493787</w:t>
        <w:br/>
        <w:t>vt 0.387559 0.485434</w:t>
        <w:br/>
        <w:t>vt 0.350092 0.503731</w:t>
        <w:br/>
        <w:t>vt 0.346027 0.502651</w:t>
        <w:br/>
        <w:t>vt 0.346121 0.497239</w:t>
        <w:br/>
        <w:t>vt 0.350169 0.499251</w:t>
        <w:br/>
        <w:t>vt 0.391227 0.500231</w:t>
        <w:br/>
        <w:t>vt 0.388151 0.501118</w:t>
        <w:br/>
        <w:t>vt 0.385994 0.494392</w:t>
        <w:br/>
        <w:t>vt 0.389429 0.493457</w:t>
        <w:br/>
        <w:t>vt 0.384440 0.491901</w:t>
        <w:br/>
        <w:t>vt 0.382199 0.496107</w:t>
        <w:br/>
        <w:t>vt 0.381239 0.495019</w:t>
        <w:br/>
        <w:t>vt 0.381263 0.490445</w:t>
        <w:br/>
        <w:t>vt 0.350840 0.498583</w:t>
        <w:br/>
        <w:t>vt 0.347666 0.492603</w:t>
        <w:br/>
        <w:t>vt 0.349639 0.491586</w:t>
        <w:br/>
        <w:t>vt 0.380979 0.486394</w:t>
        <w:br/>
        <w:t>vt 0.357701 0.499868</w:t>
        <w:br/>
        <w:t>vt 0.355577 0.502405</w:t>
        <w:br/>
        <w:t>vt 0.354007 0.499664</w:t>
        <w:br/>
        <w:t>vt 0.355057 0.496065</w:t>
        <w:br/>
        <w:t>vt 0.360219 0.498256</w:t>
        <w:br/>
        <w:t>vt 0.358124 0.494253</w:t>
        <w:br/>
        <w:t>vt 0.373215 0.496092</w:t>
        <w:br/>
        <w:t>vt 0.373722 0.491997</w:t>
        <w:br/>
        <w:t>vt 0.377111 0.493334</w:t>
        <w:br/>
        <w:t>vt 0.376318 0.496891</w:t>
        <w:br/>
        <w:t>vt 0.351757 0.498285</w:t>
        <w:br/>
        <w:t>vt 0.349639 0.491586</w:t>
        <w:br/>
        <w:t>vt 0.352703 0.498562</w:t>
        <w:br/>
        <w:t>vt 0.380327 0.494744</w:t>
        <w:br/>
        <w:t>vt 0.378327 0.491297</w:t>
        <w:br/>
        <w:t>vt 0.349551 0.488574</w:t>
        <w:br/>
        <w:t>vt 0.351483 0.491692</w:t>
        <w:br/>
        <w:t>vt 0.379097 0.488805</w:t>
        <w:br/>
        <w:t>vt 0.375041 0.487241</w:t>
        <w:br/>
        <w:t>vt 0.375378 0.485214</w:t>
        <w:br/>
        <w:t>vt 0.367059 0.496437</w:t>
        <w:br/>
        <w:t>vt 0.363436 0.497143</w:t>
        <w:br/>
        <w:t>vt 0.362153 0.493055</w:t>
        <w:br/>
        <w:t>vt 0.366526 0.492090</w:t>
        <w:br/>
        <w:t>vt 0.355912 0.488936</w:t>
        <w:br/>
        <w:t>vt 0.360946 0.487611</w:t>
        <w:br/>
        <w:t>vt 0.354991 0.486303</w:t>
        <w:br/>
        <w:t>vt 0.349550 0.478876</w:t>
        <w:br/>
        <w:t>vt 0.360227 0.478354</w:t>
        <w:br/>
        <w:t>vt 0.360649 0.484309</w:t>
        <w:br/>
        <w:t>vt 0.371538 0.484460</w:t>
        <w:br/>
        <w:t>vt 0.366630 0.483506</w:t>
        <w:br/>
        <w:t>vt 0.366857 0.478457</w:t>
        <w:br/>
        <w:t>vt 0.375341 0.479203</w:t>
        <w:br/>
        <w:t>vt 0.324110 0.442731</w:t>
        <w:br/>
        <w:t>vt 0.326678 0.441697</w:t>
        <w:br/>
        <w:t>vt 0.327018 0.447442</w:t>
        <w:br/>
        <w:t>vt 0.323816 0.447538</w:t>
        <w:br/>
        <w:t>vt 0.326075 0.453457</w:t>
        <w:br/>
        <w:t>vt 0.323285 0.452778</w:t>
        <w:br/>
        <w:t>vt 0.428837 0.451894</w:t>
        <w:br/>
        <w:t>vt 0.425339 0.450679</w:t>
        <w:br/>
        <w:t>vt 0.427639 0.446303</w:t>
        <w:br/>
        <w:t>vt 0.431088 0.448073</w:t>
        <w:br/>
        <w:t>vt 0.317990 0.460435</w:t>
        <w:br/>
        <w:t>vt 0.316647 0.459416</w:t>
        <w:br/>
        <w:t>vt 0.319126 0.457121</w:t>
        <w:br/>
        <w:t>vt 0.321901 0.459011</w:t>
        <w:br/>
        <w:t>vt 0.427153 0.455251</w:t>
        <w:br/>
        <w:t>vt 0.428494 0.459927</w:t>
        <w:br/>
        <w:t>vt 0.423207 0.458093</w:t>
        <w:br/>
        <w:t>vt 0.426997 0.461105</w:t>
        <w:br/>
        <w:t>vt 0.424113 0.454441</w:t>
        <w:br/>
        <w:t>vt 0.375008 0.471529</w:t>
        <w:br/>
        <w:t>vt 0.384982 0.471879</w:t>
        <w:br/>
        <w:t>vt 0.338296 0.476987</w:t>
        <w:br/>
        <w:t>vt 0.331479 0.484540</w:t>
        <w:br/>
        <w:t>vt 0.329135 0.472813</w:t>
        <w:br/>
        <w:t>vt 0.422070 0.466012</w:t>
        <w:br/>
        <w:t>vt 0.417617 0.468050</w:t>
        <w:br/>
        <w:t>vt 0.417077 0.463374</w:t>
        <w:br/>
        <w:t>vt 0.422000 0.462200</w:t>
        <w:br/>
        <w:t>vt 0.424178 0.465502</w:t>
        <w:br/>
        <w:t>vt 0.425470 0.462522</w:t>
        <w:br/>
        <w:t>vt 0.321984 0.466236</w:t>
        <w:br/>
        <w:t>vt 0.318008 0.464568</w:t>
        <w:br/>
        <w:t>vt 0.318210 0.461972</w:t>
        <w:br/>
        <w:t>vt 0.322481 0.461546</w:t>
        <w:br/>
        <w:t>vt 0.343162 0.487799</w:t>
        <w:br/>
        <w:t>vt 0.352213 0.459325</w:t>
        <w:br/>
        <w:t>vt 0.340979 0.454511</w:t>
        <w:br/>
        <w:t>vt 0.347896 0.447664</w:t>
        <w:br/>
        <w:t>vt 0.354856 0.451340</w:t>
        <w:br/>
        <w:t>vt 0.363066 0.453503</w:t>
        <w:br/>
        <w:t>vt 0.361673 0.461731</w:t>
        <w:br/>
        <w:t>vt 0.369747 0.454259</w:t>
        <w:br/>
        <w:t>vt 0.368703 0.463228</w:t>
        <w:br/>
        <w:t>vt 0.360555 0.469425</w:t>
        <w:br/>
        <w:t>vt 0.367709 0.470955</w:t>
        <w:br/>
        <w:t>vt 0.375743 0.462536</w:t>
        <w:br/>
        <w:t>vt 0.350543 0.467194</w:t>
        <w:br/>
        <w:t>vt 0.331445 0.455130</w:t>
        <w:br/>
        <w:t>vt 0.330915 0.463466</w:t>
        <w:br/>
        <w:t>vt 0.420120 0.448694</w:t>
        <w:br/>
        <w:t>vt 0.423039 0.443686</w:t>
        <w:br/>
        <w:t>vt 0.411380 0.459121</w:t>
        <w:br/>
        <w:t>vt 0.411239 0.450585</w:t>
        <w:br/>
        <w:t>vt 0.418518 0.453072</w:t>
        <w:br/>
        <w:t>vt 0.417178 0.458818</w:t>
        <w:br/>
        <w:t>vt 0.335670 0.487561</w:t>
        <w:br/>
        <w:t>vt 0.409533 0.484818</w:t>
        <w:br/>
        <w:t>vt 0.400689 0.487743</w:t>
        <w:br/>
        <w:t>vt 0.393408 0.489015</w:t>
        <w:br/>
        <w:t>vt 0.384072 0.489409</w:t>
        <w:br/>
        <w:t>vt 0.426997 0.461105</w:t>
        <w:br/>
        <w:t>vt 0.423751 0.470568</w:t>
        <w:br/>
        <w:t>vt 0.315386 0.468118</w:t>
        <w:br/>
        <w:t>vt 0.406790 0.442712</w:t>
        <w:br/>
        <w:t>vt 0.402251 0.447215</w:t>
        <w:br/>
        <w:t>vt 0.400335 0.439114</w:t>
        <w:br/>
        <w:t>vt 0.398883 0.433046</w:t>
        <w:br/>
        <w:t>vt 0.404142 0.430939</w:t>
        <w:br/>
        <w:t>vt 0.408109 0.435308</w:t>
        <w:br/>
        <w:t>vt 0.412805 0.445736</w:t>
        <w:br/>
        <w:t>vt 0.416393 0.439897</w:t>
        <w:br/>
        <w:t>vt 0.422363 0.478812</w:t>
        <w:br/>
        <w:t>vt 0.420240 0.476596</w:t>
        <w:br/>
        <w:t>vt 0.424911 0.474148</w:t>
        <w:br/>
        <w:t>vt 0.426083 0.476242</w:t>
        <w:br/>
        <w:t>vt 0.418594 0.473056</w:t>
        <w:br/>
        <w:t>vt 0.370151 0.489357</w:t>
        <w:br/>
        <w:t>vt 0.366216 0.489573</w:t>
        <w:br/>
        <w:t>vt 0.366452 0.486621</w:t>
        <w:br/>
        <w:t>vt 0.370739 0.486724</w:t>
        <w:br/>
        <w:t>vt 0.366216 0.489573</w:t>
        <w:br/>
        <w:t>vt 0.311915 0.472160</w:t>
        <w:br/>
        <w:t>vt 0.437393 0.451605</w:t>
        <w:br/>
        <w:t>vt 0.435617 0.454769</w:t>
        <w:br/>
        <w:t>vt 0.431865 0.452887</w:t>
        <w:br/>
        <w:t>vt 0.433908 0.449501</w:t>
        <w:br/>
        <w:t>vt 0.430666 0.442443</w:t>
        <w:br/>
        <w:t>vt 0.433760 0.444185</w:t>
        <w:br/>
        <w:t>vt 0.313304 0.457537</w:t>
        <w:br/>
        <w:t>vt 0.315142 0.454740</w:t>
        <w:br/>
        <w:t>vt 0.432600 0.461318</w:t>
        <w:br/>
        <w:t>vt 0.430190 0.456159</w:t>
        <w:br/>
        <w:t>vt 0.434066 0.457789</w:t>
        <w:br/>
        <w:t>vt 0.436624 0.446310</w:t>
        <w:br/>
        <w:t>vt 0.439773 0.448567</w:t>
        <w:br/>
        <w:t>vt 0.423441 0.479867</w:t>
        <w:br/>
        <w:t>vt 0.427002 0.477326</w:t>
        <w:br/>
        <w:t>vt 0.310892 0.472815</w:t>
        <w:br/>
        <w:t>vt 0.309457 0.478035</w:t>
        <w:br/>
        <w:t>vt 0.310673 0.481481</w:t>
        <w:br/>
        <w:t>vt 0.420870 0.482275</w:t>
        <w:br/>
        <w:t>vt 0.419050 0.485569</w:t>
        <w:br/>
        <w:t>vt 0.418693 0.489579</w:t>
        <w:br/>
        <w:t>vt 0.316057 0.484199</w:t>
        <w:br/>
        <w:t>vt 0.311203 0.485036</w:t>
        <w:br/>
        <w:t>vt 0.322019 0.496061</w:t>
        <w:br/>
        <w:t>vt 0.318968 0.493986</w:t>
        <w:br/>
        <w:t>vt 0.409733 0.497134</w:t>
        <w:br/>
        <w:t>vt 0.413077 0.495974</w:t>
        <w:br/>
        <w:t>vt 0.406716 0.498371</w:t>
        <w:br/>
        <w:t>vt 0.313315 0.470675</w:t>
        <w:br/>
        <w:t>vt 0.426178 0.439559</w:t>
        <w:br/>
        <w:t>vt 0.411610 0.437434</w:t>
        <w:br/>
        <w:t>vt 0.415293 0.432919</w:t>
        <w:br/>
        <w:t>vt 0.419961 0.435339</w:t>
        <w:br/>
        <w:t>vt 0.340410 0.465386</w:t>
        <w:br/>
        <w:t>vt 0.364535 0.446109</w:t>
        <w:br/>
        <w:t>vt 0.384122 0.451887</w:t>
        <w:br/>
        <w:t>vt 0.376598 0.453149</w:t>
        <w:br/>
        <w:t>vt 0.392958 0.449482</w:t>
        <w:br/>
        <w:t>vt 0.407397 0.473427</w:t>
        <w:br/>
        <w:t>vt 0.397665 0.469509</w:t>
        <w:br/>
        <w:t>vt 0.405620 0.467734</w:t>
        <w:br/>
        <w:t>vt 0.388290 0.488810</w:t>
        <w:br/>
        <w:t>vt 0.318262 0.443078</w:t>
        <w:br/>
        <w:t>vt 0.321420 0.443226</w:t>
        <w:br/>
        <w:t>vt 0.321012 0.447479</w:t>
        <w:br/>
        <w:t>vt 0.317564 0.446920</w:t>
        <w:br/>
        <w:t>vt 0.417161 0.495206</w:t>
        <w:br/>
        <w:t>vt 0.328912 0.494700</w:t>
        <w:br/>
        <w:t>vt 0.324304 0.499277</w:t>
        <w:br/>
        <w:t>vt 0.404798 0.485801</w:t>
        <w:br/>
        <w:t>vt 0.388725 0.491339</w:t>
        <w:br/>
        <w:t>vt 0.374391 0.489676</w:t>
        <w:br/>
        <w:t>vt 0.351418 0.442025</w:t>
        <w:br/>
        <w:t>vt 0.357359 0.444843</w:t>
        <w:br/>
        <w:t>vt 0.346945 0.438606</w:t>
        <w:br/>
        <w:t>vt 0.411953 0.431263</w:t>
        <w:br/>
        <w:t>vt 0.343425 0.434203</w:t>
        <w:br/>
        <w:t>vt 0.400016 0.495197</w:t>
        <w:br/>
        <w:t>vt 0.412184 0.465152</w:t>
        <w:br/>
        <w:t>vt 0.316733 0.488098</w:t>
        <w:br/>
        <w:t>vt 0.322321 0.483945</w:t>
        <w:br/>
        <w:t>vt 0.342208 0.491225</w:t>
        <w:br/>
        <w:t>vt 0.336895 0.492007</w:t>
        <w:br/>
        <w:t>vt 0.342347 0.496646</w:t>
        <w:br/>
        <w:t>vt 0.330378 0.500215</w:t>
        <w:br/>
        <w:t>vt 0.314835 0.487907</w:t>
        <w:br/>
        <w:t>vt 0.311173 0.489053</w:t>
        <w:br/>
        <w:t>vt 0.382859 0.497369</w:t>
        <w:br/>
        <w:t>vt 0.379657 0.495780</w:t>
        <w:br/>
        <w:t>vt 0.351483 0.491692</w:t>
        <w:br/>
        <w:t>vt 0.370141 0.491786</w:t>
        <w:br/>
        <w:t>vt 0.423848 0.488114</w:t>
        <w:br/>
        <w:t>vt 0.422230 0.491608</w:t>
        <w:br/>
        <w:t>vt 0.427396 0.482818</w:t>
        <w:br/>
        <w:t>vt 0.429909 0.479918</w:t>
        <w:br/>
        <w:t>vt 0.425597 0.485365</w:t>
        <w:br/>
        <w:t>vt 0.307741 0.474241</w:t>
        <w:br/>
        <w:t>vt 0.403592 0.458777</w:t>
        <w:br/>
        <w:t>vt 0.354417 0.435916</w:t>
        <w:br/>
        <w:t>vt 0.359474 0.437521</w:t>
        <w:br/>
        <w:t>vt 0.346734 0.431071</w:t>
        <w:br/>
        <w:t>vt 0.350098 0.433705</w:t>
        <w:br/>
        <w:t>vt 0.365491 0.438824</w:t>
        <w:br/>
        <w:t>vt 0.408234 0.428527</w:t>
        <w:br/>
        <w:t>vt 0.384253 0.462097</w:t>
        <w:br/>
        <w:t>vt 0.394920 0.459618</w:t>
        <w:br/>
        <w:t>vt 0.320366 0.452503</w:t>
        <w:br/>
        <w:t>vt 0.332420 0.500053</w:t>
        <w:br/>
        <w:t>vt 0.352703 0.498562</w:t>
        <w:br/>
        <w:t>vt 0.351757 0.498285</w:t>
        <w:br/>
        <w:t>vt 0.315974 0.487847</w:t>
        <w:br/>
        <w:t>vt 0.321177 0.482764</w:t>
        <w:br/>
        <w:t>vt 0.316689 0.451122</w:t>
        <w:br/>
        <w:t>vt 0.314799 0.492522</w:t>
        <w:br/>
        <w:t>vt 0.326194 0.503237</w:t>
        <w:br/>
        <w:t>vt 0.403372 0.500382</w:t>
        <w:br/>
        <w:t>vt 0.342828 0.502279</w:t>
        <w:br/>
        <w:t>vt 0.384853 0.502505</w:t>
        <w:br/>
        <w:t>vt 0.379157 0.498464</w:t>
        <w:br/>
        <w:t>vt 0.370212 0.496011</w:t>
        <w:br/>
        <w:t>vt 0.359793 0.504823</w:t>
        <w:br/>
        <w:t>vt 0.357233 0.506432</w:t>
        <w:br/>
        <w:t>vt 0.362147 0.503474</w:t>
        <w:br/>
        <w:t>vt 0.367931 0.501787</w:t>
        <w:br/>
        <w:t>vt 0.364876 0.502439</w:t>
        <w:br/>
        <w:t>vt 0.373400 0.501250</w:t>
        <w:br/>
        <w:t>vt 0.370794 0.501282</w:t>
        <w:br/>
        <w:t>vt 0.308607 0.441113</w:t>
        <w:br/>
        <w:t>vt 0.312447 0.442100</w:t>
        <w:br/>
        <w:t>vt 0.311611 0.445500</w:t>
        <w:br/>
        <w:t>vt 0.307987 0.444220</w:t>
        <w:br/>
        <w:t>vt 0.300477 0.438712</w:t>
        <w:br/>
        <w:t>vt 0.305380 0.439938</w:t>
        <w:br/>
        <w:t>vt 0.304699 0.443291</w:t>
        <w:br/>
        <w:t>vt 0.299724 0.441494</w:t>
        <w:br/>
        <w:t>vt 0.447025 0.457469</w:t>
        <w:br/>
        <w:t>vt 0.445992 0.456840</w:t>
        <w:br/>
        <w:t>vt 0.448418 0.454450</w:t>
        <w:br/>
        <w:t>vt 0.307022 0.447289</w:t>
        <w:br/>
        <w:t>vt 0.310687 0.448815</w:t>
        <w:br/>
        <w:t>vt 0.298849 0.443938</w:t>
        <w:br/>
        <w:t>vt 0.303913 0.445967</w:t>
        <w:br/>
        <w:t>vt 0.295397 0.442667</w:t>
        <w:br/>
        <w:t>vt 0.292282 0.441322</w:t>
        <w:br/>
        <w:t>vt 0.293539 0.439503</w:t>
        <w:br/>
        <w:t>vt 0.296247 0.440532</w:t>
        <w:br/>
        <w:t>vt 0.458785 0.465724</w:t>
        <w:br/>
        <w:t>vt 0.459942 0.467052</w:t>
        <w:br/>
        <w:t>vt 0.458340 0.466575</w:t>
        <w:br/>
        <w:t>vt 0.459140 0.464938</w:t>
        <w:br/>
        <w:t>vt 0.458785 0.465724</w:t>
        <w:br/>
        <w:t>vt 0.455219 0.464970</w:t>
        <w:br/>
        <w:t>vt 0.456643 0.462911</w:t>
        <w:br/>
        <w:t>vt 0.303963 0.452743</w:t>
        <w:br/>
        <w:t>vt 0.305398 0.450040</w:t>
        <w:br/>
        <w:t>vt 0.309069 0.451794</w:t>
        <w:br/>
        <w:t>vt 0.307475 0.454551</w:t>
        <w:br/>
        <w:t>vt 0.444144 0.462431</w:t>
        <w:br/>
        <w:t>vt 0.444928 0.462832</w:t>
        <w:br/>
        <w:t>vt 0.442622 0.465023</w:t>
        <w:br/>
        <w:t>vt 0.292065 0.443567</w:t>
        <w:br/>
        <w:t>vt 0.294350 0.444762</w:t>
        <w:br/>
        <w:t>vt 0.458021 0.467139</w:t>
        <w:br/>
        <w:t>vt 0.458340 0.466575</w:t>
        <w:br/>
        <w:t>vt 0.302527 0.448523</w:t>
        <w:br/>
        <w:t>vt 0.297743 0.446275</w:t>
        <w:br/>
        <w:t>vt 0.438990 0.463445</w:t>
        <w:br/>
        <w:t>vt 0.440091 0.460516</w:t>
        <w:br/>
        <w:t>vt 0.443156 0.454938</w:t>
        <w:br/>
        <w:t>vt 0.445077 0.452157</w:t>
        <w:br/>
        <w:t>vt 0.296068 0.438466</w:t>
        <w:br/>
        <w:t>vt 0.296396 0.448963</w:t>
        <w:br/>
        <w:t>vt 0.300670 0.451233</w:t>
        <w:br/>
        <w:t>vt 0.445573 0.459978</w:t>
        <w:br/>
        <w:t>vt 0.446440 0.460459</w:t>
        <w:br/>
        <w:t>vt 0.447753 0.457902</w:t>
        <w:br/>
        <w:t>vt 0.293288 0.446355</w:t>
        <w:br/>
        <w:t>vt 0.454199 0.469302</w:t>
        <w:br/>
        <w:t>vt 0.450261 0.468156</w:t>
        <w:br/>
        <w:t>vt 0.450877 0.465671</w:t>
        <w:br/>
        <w:t>vt 0.454560 0.467262</w:t>
        <w:br/>
        <w:t>vt 0.458021 0.467139</w:t>
        <w:br/>
        <w:t>vt 0.457503 0.467931</w:t>
        <w:br/>
        <w:t>vt 0.453126 0.461057</w:t>
        <w:br/>
        <w:t>vt 0.455119 0.459230</w:t>
        <w:br/>
        <w:t>vt 0.457749 0.460988</w:t>
        <w:br/>
        <w:t>vt 0.458636 0.469141</w:t>
        <w:br/>
        <w:t>vt 0.454199 0.469302</w:t>
        <w:br/>
        <w:t>vt 0.457503 0.467931</w:t>
        <w:br/>
        <w:t>vt 0.460457 0.464633</w:t>
        <w:br/>
        <w:t>vt 0.436501 0.489072</w:t>
        <w:br/>
        <w:t>vt 0.434020 0.487459</w:t>
        <w:br/>
        <w:t>vt 0.435947 0.484540</w:t>
        <w:br/>
        <w:t>vt 0.438858 0.486982</w:t>
        <w:br/>
        <w:t>vt 0.300733 0.476535</w:t>
        <w:br/>
        <w:t>vt 0.302250 0.480071</w:t>
        <w:br/>
        <w:t>vt 0.288841 0.483701</w:t>
        <w:br/>
        <w:t>vt 0.287713 0.481088</w:t>
        <w:br/>
        <w:t>vt 0.294226 0.478714</w:t>
        <w:br/>
        <w:t>vt 0.295800 0.481671</w:t>
        <w:br/>
        <w:t>vt 0.285552 0.484611</w:t>
        <w:br/>
        <w:t>vt 0.284331 0.482256</w:t>
        <w:br/>
        <w:t>vt 0.446897 0.493003</w:t>
        <w:br/>
        <w:t>vt 0.445309 0.495329</w:t>
        <w:br/>
        <w:t>vt 0.440109 0.491600</w:t>
        <w:br/>
        <w:t>vt 0.441387 0.488841</w:t>
        <w:br/>
        <w:t>vt 0.303313 0.483345</w:t>
        <w:br/>
        <w:t>vt 0.289808 0.486557</w:t>
        <w:br/>
        <w:t>vt 0.296933 0.484892</w:t>
        <w:br/>
        <w:t>vt 0.286376 0.487358</w:t>
        <w:br/>
        <w:t>vt 0.272897 0.490600</w:t>
        <w:br/>
        <w:t>vt 0.272722 0.488692</w:t>
        <w:br/>
        <w:t>vt 0.275044 0.488111</w:t>
        <w:br/>
        <w:t>vt 0.275659 0.489954</w:t>
        <w:br/>
        <w:t>vt 0.457604 0.505447</w:t>
        <w:br/>
        <w:t>vt 0.458688 0.504947</w:t>
        <w:br/>
        <w:t>vt 0.457556 0.506729</w:t>
        <w:br/>
        <w:t>vt 0.443939 0.497733</w:t>
        <w:br/>
        <w:t>vt 0.438661 0.494191</w:t>
        <w:br/>
        <w:t>vt 0.453504 0.501282</w:t>
        <w:br/>
        <w:t>vt 0.451991 0.503181</w:t>
        <w:br/>
        <w:t>vt 0.447797 0.500275</w:t>
        <w:br/>
        <w:t>vt 0.449089 0.498045</w:t>
        <w:br/>
        <w:t>vt 0.431655 0.496725</w:t>
        <w:br/>
        <w:t>vt 0.428367 0.494865</w:t>
        <w:br/>
        <w:t>vt 0.430562 0.492213</w:t>
        <w:br/>
        <w:t>vt 0.433030 0.493848</w:t>
        <w:br/>
        <w:t>vt 0.300863 0.490882</w:t>
        <w:br/>
        <w:t>vt 0.300208 0.487459</w:t>
        <w:br/>
        <w:t>vt 0.303857 0.486712</w:t>
        <w:br/>
        <w:t>vt 0.304544 0.490347</w:t>
        <w:br/>
        <w:t>vt 0.290297 0.489364</w:t>
        <w:br/>
        <w:t>vt 0.297332 0.488160</w:t>
        <w:br/>
        <w:t>vt 0.297507 0.491351</w:t>
        <w:br/>
        <w:t>vt 0.290558 0.492378</w:t>
        <w:br/>
        <w:t>vt 0.440687 0.501907</w:t>
        <w:br/>
        <w:t>vt 0.434632 0.498390</w:t>
        <w:br/>
        <w:t>vt 0.436889 0.496360</w:t>
        <w:br/>
        <w:t>vt 0.442368 0.499782</w:t>
        <w:br/>
        <w:t>vt 0.299676 0.484206</w:t>
        <w:br/>
        <w:t>vt 0.286840 0.490201</w:t>
        <w:br/>
        <w:t>vt 0.273682 0.492427</w:t>
        <w:br/>
        <w:t>vt 0.276020 0.491989</w:t>
        <w:br/>
        <w:t>vt 0.450994 0.504886</w:t>
        <w:br/>
        <w:t>vt 0.446457 0.502184</w:t>
        <w:br/>
        <w:t>vt 0.278534 0.486736</w:t>
        <w:br/>
        <w:t>vt 0.277522 0.484845</w:t>
        <w:br/>
        <w:t>vt 0.279390 0.489019</w:t>
        <w:br/>
        <w:t>vt 0.279826 0.491498</w:t>
        <w:br/>
        <w:t>vt 0.274107 0.486841</w:t>
        <w:br/>
        <w:t>vt 0.275447 0.493571</w:t>
        <w:br/>
        <w:t>vt 0.286946 0.492956</w:t>
        <w:br/>
        <w:t>vt 0.279832 0.493630</w:t>
        <w:br/>
        <w:t>vt 0.298788 0.480986</w:t>
        <w:br/>
        <w:t>vt 0.297161 0.477706</w:t>
        <w:br/>
        <w:t>vt 0.443858 0.503482</w:t>
        <w:br/>
        <w:t>vt 0.445879 0.501827</w:t>
        <w:br/>
        <w:t>vt 0.447785 0.497118</w:t>
        <w:br/>
        <w:t>vt 0.449630 0.495134</w:t>
        <w:br/>
        <w:t>vt 0.446393 0.499352</w:t>
        <w:br/>
        <w:t>vt 0.445001 0.501330</w:t>
        <w:br/>
        <w:t>vt 0.454953 0.499828</w:t>
        <w:br/>
        <w:t>vt 0.458688 0.504947</w:t>
        <w:br/>
        <w:t>vt 0.457604 0.505447</w:t>
        <w:br/>
        <w:t>vt 0.456446 0.503598</w:t>
        <w:br/>
        <w:t>vt 0.457470 0.502723</w:t>
        <w:br/>
        <w:t>vt 0.454111 0.507769</w:t>
        <w:br/>
        <w:t>vt 0.450082 0.506505</w:t>
        <w:br/>
        <w:t>vt 0.454304 0.506740</w:t>
        <w:br/>
        <w:t>vt 0.456305 0.505890</w:t>
        <w:br/>
        <w:t>vt 0.455025 0.505088</w:t>
        <w:br/>
        <w:t>vt 0.457106 0.506379</w:t>
        <w:br/>
        <w:t>vt 0.456773 0.506730</w:t>
        <w:br/>
        <w:t>vt 0.456392 0.508383</w:t>
        <w:br/>
        <w:t>vt 0.456360 0.507139</w:t>
        <w:br/>
        <w:t>vt 0.416327 0.505298</w:t>
        <w:br/>
        <w:t>vt 0.415158 0.502334</w:t>
        <w:br/>
        <w:t>vt 0.418772 0.501154</w:t>
        <w:br/>
        <w:t>vt 0.419839 0.505009</w:t>
        <w:br/>
        <w:t>vt 0.299263 0.512290</w:t>
        <w:br/>
        <w:t>vt 0.301719 0.508740</w:t>
        <w:br/>
        <w:t>vt 0.303974 0.510758</w:t>
        <w:br/>
        <w:t>vt 0.301324 0.513850</w:t>
        <w:br/>
        <w:t>vt 0.426877 0.528541</w:t>
        <w:br/>
        <w:t>vt 0.424769 0.529167</w:t>
        <w:br/>
        <w:t>vt 0.422410 0.522084</w:t>
        <w:br/>
        <w:t>vt 0.424807 0.519780</w:t>
        <w:br/>
        <w:t>vt 0.421865 0.520571</w:t>
        <w:br/>
        <w:t>vt 0.420579 0.516945</w:t>
        <w:br/>
        <w:t>vt 0.423464 0.515841</w:t>
        <w:br/>
        <w:t>vt 0.317029 0.501447</w:t>
        <w:br/>
        <w:t>vt 0.314328 0.499148</w:t>
        <w:br/>
        <w:t>vt 0.303893 0.515906</w:t>
        <w:br/>
        <w:t>vt 0.306562 0.513023</w:t>
        <w:br/>
        <w:t>vt 0.291266 0.526030</w:t>
        <w:br/>
        <w:t>vt 0.292417 0.524605</w:t>
        <w:br/>
        <w:t>vt 0.294220 0.526083</w:t>
        <w:br/>
        <w:t>vt 0.292230 0.527934</w:t>
        <w:br/>
        <w:t>vt 0.424876 0.535877</w:t>
        <w:br/>
        <w:t>vt 0.425342 0.535605</w:t>
        <w:br/>
        <w:t>vt 0.425033 0.536247</w:t>
        <w:br/>
        <w:t>vt 0.422480 0.529540</w:t>
        <w:br/>
        <w:t>vt 0.420077 0.523161</w:t>
        <w:br/>
        <w:t>vt 0.419460 0.521616</w:t>
        <w:br/>
        <w:t>vt 0.418085 0.518148</w:t>
        <w:br/>
        <w:t>vt 0.410436 0.507714</w:t>
        <w:br/>
        <w:t>vt 0.407468 0.509755</w:t>
        <w:br/>
        <w:t>vt 0.405939 0.506273</w:t>
        <w:br/>
        <w:t>vt 0.409332 0.504646</w:t>
        <w:br/>
        <w:t>vt 0.319260 0.509637</w:t>
        <w:br/>
        <w:t>vt 0.316974 0.506650</w:t>
        <w:br/>
        <w:t>vt 0.319498 0.504280</w:t>
        <w:br/>
        <w:t>vt 0.321810 0.507172</w:t>
        <w:br/>
        <w:t>vt 0.418211 0.531588</w:t>
        <w:br/>
        <w:t>vt 0.414357 0.524017</w:t>
        <w:br/>
        <w:t>vt 0.417551 0.523946</w:t>
        <w:br/>
        <w:t>vt 0.420435 0.530727</w:t>
        <w:br/>
        <w:t>vt 0.299569 0.523723</w:t>
        <w:br/>
        <w:t>vt 0.305931 0.517869</w:t>
        <w:br/>
        <w:t>vt 0.307436 0.520145</w:t>
        <w:br/>
        <w:t>vt 0.300527 0.525340</w:t>
        <w:br/>
        <w:t>vt 0.308656 0.515199</w:t>
        <w:br/>
        <w:t>vt 0.310746 0.517474</w:t>
        <w:br/>
        <w:t>vt 0.416962 0.522572</w:t>
        <w:br/>
        <w:t>vt 0.412686 0.520282</w:t>
        <w:br/>
        <w:t>vt 0.415468 0.519039</w:t>
        <w:br/>
        <w:t>vt 0.314543 0.504313</w:t>
        <w:br/>
        <w:t>vt 0.294170 0.528787</w:t>
        <w:br/>
        <w:t>vt 0.295583 0.527307</w:t>
        <w:br/>
        <w:t>vt 0.412216 0.503657</w:t>
        <w:br/>
        <w:t>vt 0.408951 0.512808</w:t>
        <w:br/>
        <w:t>vt 0.411271 0.509817</w:t>
        <w:br/>
        <w:t>vt 0.412363 0.512254</w:t>
        <w:br/>
        <w:t>vt 0.314781 0.508932</w:t>
        <w:br/>
        <w:t>vt 0.316896 0.511838</w:t>
        <w:br/>
        <w:t>vt 0.414295 0.508763</w:t>
        <w:br/>
        <w:t>vt 0.415246 0.511193</w:t>
        <w:br/>
        <w:t>vt 0.309770 0.504179</w:t>
        <w:br/>
        <w:t>vt 0.311838 0.501820</w:t>
        <w:br/>
        <w:t>vt 0.312480 0.506475</w:t>
        <w:br/>
        <w:t>vt 0.297926 0.522050</w:t>
        <w:br/>
        <w:t>vt 0.295708 0.520496</w:t>
        <w:br/>
        <w:t>vt 0.293818 0.519664</w:t>
        <w:br/>
        <w:t>vt 0.291399 0.524088</w:t>
        <w:br/>
        <w:t>vt 0.296210 0.528334</w:t>
        <w:br/>
        <w:t>vt 0.308685 0.499818</w:t>
        <w:br/>
        <w:t>vt 0.311235 0.497025</w:t>
        <w:br/>
        <w:t>vt 0.413345 0.506472</w:t>
        <w:br/>
        <w:t>vt 0.424559 0.529912</w:t>
        <w:br/>
        <w:t>vt 0.422746 0.530132</w:t>
        <w:br/>
        <w:t>vt 0.421163 0.531181</w:t>
        <w:br/>
        <w:t>vt 0.427398 0.535704</w:t>
        <w:br/>
        <w:t>vt 0.425868 0.535285</w:t>
        <w:br/>
        <w:t>vt 0.425846 0.533250</w:t>
        <w:br/>
        <w:t>vt 0.427602 0.533630</w:t>
        <w:br/>
        <w:t>vt 0.421276 0.535881</w:t>
        <w:br/>
        <w:t>vt 0.422508 0.534628</w:t>
        <w:br/>
        <w:t>vt 0.425342 0.535605</w:t>
        <w:br/>
        <w:t>vt 0.424079 0.533574</w:t>
        <w:br/>
        <w:t>vt 0.424876 0.535877</w:t>
        <w:br/>
        <w:t>vt 0.424334 0.535961</w:t>
        <w:br/>
        <w:t>vt 0.306737 0.502299</w:t>
        <w:br/>
        <w:t>vt 0.424334 0.535961</w:t>
        <w:br/>
        <w:t>vt 0.423017 0.537394</w:t>
        <w:br/>
        <w:t>vt 0.423791 0.536056</w:t>
        <w:br/>
        <w:t>vt 0.396867 0.510080</w:t>
        <w:br/>
        <w:t>vt 0.396097 0.506652</w:t>
        <w:br/>
        <w:t>vt 0.399397 0.506200</w:t>
        <w:br/>
        <w:t>vt 0.400218 0.510402</w:t>
        <w:br/>
        <w:t>vt 0.340171 0.510489</w:t>
        <w:br/>
        <w:t>vt 0.336200 0.511518</w:t>
        <w:br/>
        <w:t>vt 0.340887 0.519263</w:t>
        <w:br/>
        <w:t>vt 0.337534 0.520025</w:t>
        <w:br/>
        <w:t>vt 0.336818 0.515678</w:t>
        <w:br/>
        <w:t>vt 0.340391 0.514900</w:t>
        <w:br/>
        <w:t>vt 0.339559 0.532019</w:t>
        <w:br/>
        <w:t>vt 0.338981 0.528248</w:t>
        <w:br/>
        <w:t>vt 0.341856 0.528065</w:t>
        <w:br/>
        <w:t>vt 0.342254 0.531550</w:t>
        <w:br/>
        <w:t>vt 0.403372 0.526589</w:t>
        <w:br/>
        <w:t>vt 0.400675 0.526855</w:t>
        <w:br/>
        <w:t>vt 0.400008 0.523571</w:t>
        <w:br/>
        <w:t>vt 0.402869 0.522917</w:t>
        <w:br/>
        <w:t>vt 0.401280 0.514764</w:t>
        <w:br/>
        <w:t>vt 0.398221 0.515863</w:t>
        <w:br/>
        <w:t>vt 0.397466 0.512513</w:t>
        <w:br/>
        <w:t>vt 0.343368 0.510071</w:t>
        <w:br/>
        <w:t>vt 0.344055 0.518867</w:t>
        <w:br/>
        <w:t>vt 0.343757 0.514479</w:t>
        <w:br/>
        <w:t>vt 0.345050 0.531154</w:t>
        <w:br/>
        <w:t>vt 0.344792 0.527747</w:t>
        <w:br/>
        <w:t>vt 0.343852 0.544607</w:t>
        <w:br/>
        <w:t>vt 0.344125 0.542021</w:t>
        <w:br/>
        <w:t>vt 0.345974 0.541815</w:t>
        <w:br/>
        <w:t>vt 0.346175 0.545147</w:t>
        <w:br/>
        <w:t>vt 0.401202 0.540222</w:t>
        <w:br/>
        <w:t>vt 0.401771 0.540067</w:t>
        <w:br/>
        <w:t>vt 0.401281 0.540611</w:t>
        <w:br/>
        <w:t>vt 0.398035 0.527610</w:t>
        <w:br/>
        <w:t>vt 0.397247 0.524479</w:t>
        <w:br/>
        <w:t>vt 0.395319 0.516684</w:t>
        <w:br/>
        <w:t>vt 0.394505 0.513285</w:t>
        <w:br/>
        <w:t>vt 0.392986 0.507217</w:t>
        <w:br/>
        <w:t>vt 0.393857 0.510822</w:t>
        <w:br/>
        <w:t>vt 0.399462 0.533487</w:t>
        <w:br/>
        <w:t>vt 0.398466 0.529439</w:t>
        <w:br/>
        <w:t>vt 0.401049 0.528739</w:t>
        <w:br/>
        <w:t>vt 0.401862 0.533463</w:t>
        <w:br/>
        <w:t>vt 0.390910 0.511651</w:t>
        <w:br/>
        <w:t>vt 0.387920 0.513344</w:t>
        <w:br/>
        <w:t>vt 0.386715 0.509183</w:t>
        <w:br/>
        <w:t>vt 0.390079 0.508138</w:t>
        <w:br/>
        <w:t>vt 0.350605 0.514356</w:t>
        <w:br/>
        <w:t>vt 0.347163 0.514438</w:t>
        <w:br/>
        <w:t>vt 0.346802 0.510022</w:t>
        <w:br/>
        <w:t>vt 0.350404 0.510121</w:t>
        <w:br/>
        <w:t>vt 0.350815 0.519010</w:t>
        <w:br/>
        <w:t>vt 0.347439 0.518896</w:t>
        <w:br/>
        <w:t>vt 0.389328 0.517821</w:t>
        <w:br/>
        <w:t>vt 0.391549 0.514016</w:t>
        <w:br/>
        <w:t>vt 0.392479 0.517372</w:t>
        <w:br/>
        <w:t>vt 0.343757 0.514479</w:t>
        <w:br/>
        <w:t>vt 0.347925 0.531019</w:t>
        <w:br/>
        <w:t>vt 0.347834 0.527607</w:t>
        <w:br/>
        <w:t>vt 0.348206 0.544360</w:t>
        <w:br/>
        <w:t>vt 0.347774 0.541837</w:t>
        <w:br/>
        <w:t>vt 0.395538 0.528364</w:t>
        <w:br/>
        <w:t>vt 0.394631 0.525057</w:t>
        <w:br/>
        <w:t>vt 0.397341 0.534569</w:t>
        <w:br/>
        <w:t>vt 0.395999 0.530085</w:t>
        <w:br/>
        <w:t>vt 0.341129 0.538708</w:t>
        <w:br/>
        <w:t>vt 0.343027 0.538274</w:t>
        <w:br/>
        <w:t>vt 0.345555 0.537534</w:t>
        <w:br/>
        <w:t>vt 0.348042 0.537408</w:t>
        <w:br/>
        <w:t>vt 0.342747 0.542814</w:t>
        <w:br/>
        <w:t>vt 0.349089 0.542346</w:t>
        <w:br/>
        <w:t>vt 0.350638 0.531441</w:t>
        <w:br/>
        <w:t>vt 0.349928 0.537733</w:t>
        <w:br/>
        <w:t>vt 0.395079 0.535395</w:t>
        <w:br/>
        <w:t>vt 0.393073 0.529495</w:t>
        <w:br/>
        <w:t>vt 0.404348 0.533273</w:t>
        <w:br/>
        <w:t>vt 0.398153 0.535085</w:t>
        <w:br/>
        <w:t>vt 0.404262 0.537600</w:t>
        <w:br/>
        <w:t>vt 0.402462 0.537737</w:t>
        <w:br/>
        <w:t>vt 0.397197 0.539590</w:t>
        <w:br/>
        <w:t>vt 0.398845 0.538642</w:t>
        <w:br/>
        <w:t>vt 0.402162 0.539952</w:t>
        <w:br/>
        <w:t>vt 0.401771 0.540067</w:t>
        <w:br/>
        <w:t>vt 0.400642 0.537806</w:t>
        <w:br/>
        <w:t>vt 0.400653 0.540342</w:t>
        <w:br/>
        <w:t>vt 0.401202 0.540222</w:t>
        <w:br/>
        <w:t>vt 0.398881 0.541367</w:t>
        <w:br/>
        <w:t>vt 0.400126 0.540491</w:t>
        <w:br/>
        <w:t>vt 0.376493 0.504989</w:t>
        <w:br/>
        <w:t>vt 0.376281 0.501574</w:t>
        <w:br/>
        <w:t>vt 0.379106 0.502418</w:t>
        <w:br/>
        <w:t>vt 0.379395 0.505761</w:t>
        <w:br/>
        <w:t>vt 0.364283 0.518940</w:t>
        <w:br/>
        <w:t>vt 0.362492 0.520294</w:t>
        <w:br/>
        <w:t>vt 0.360735 0.516712</w:t>
        <w:br/>
        <w:t>vt 0.362939 0.515366</w:t>
        <w:br/>
        <w:t>vt 0.377397 0.516092</w:t>
        <w:br/>
        <w:t>vt 0.377233 0.512959</w:t>
        <w:br/>
        <w:t>vt 0.379707 0.512870</w:t>
        <w:br/>
        <w:t>vt 0.379885 0.516714</w:t>
        <w:br/>
        <w:t>vt 0.361580 0.511172</w:t>
        <w:br/>
        <w:t>vt 0.360620 0.507840</w:t>
        <w:br/>
        <w:t>vt 0.363047 0.506751</w:t>
        <w:br/>
        <w:t>vt 0.364030 0.510131</w:t>
        <w:br/>
        <w:t>vt 0.365315 0.514270</w:t>
        <w:br/>
        <w:t>vt 0.366454 0.517837</w:t>
        <w:br/>
        <w:t>vt 0.371025 0.528835</w:t>
        <w:br/>
        <w:t>vt 0.369386 0.527337</w:t>
        <w:br/>
        <w:t>vt 0.370484 0.526387</w:t>
        <w:br/>
        <w:t>vt 0.372761 0.527972</w:t>
        <w:br/>
        <w:t>vt 0.374053 0.526725</w:t>
        <w:br/>
        <w:t>vt 0.374435 0.526862</w:t>
        <w:br/>
        <w:t>vt 0.373912 0.526932</w:t>
        <w:br/>
        <w:t>vt 0.375182 0.516006</w:t>
        <w:br/>
        <w:t>vt 0.374868 0.513039</w:t>
        <w:br/>
        <w:t>vt 0.375364 0.521286</w:t>
        <w:br/>
        <w:t>vt 0.375295 0.517603</w:t>
        <w:br/>
        <w:t>vt 0.377418 0.517569</w:t>
        <w:br/>
        <w:t>vt 0.377072 0.522072</w:t>
        <w:br/>
        <w:t>vt 0.371245 0.504736</w:t>
        <w:br/>
        <w:t>vt 0.368533 0.505597</w:t>
        <w:br/>
        <w:t>vt 0.365675 0.505932</w:t>
        <w:br/>
        <w:t>vt 0.370625 0.516468</w:t>
        <w:br/>
        <w:t>vt 0.369903 0.512994</w:t>
        <w:br/>
        <w:t>vt 0.372486 0.512921</w:t>
        <w:br/>
        <w:t>vt 0.372974 0.515937</w:t>
        <w:br/>
        <w:t>vt 0.368551 0.516995</w:t>
        <w:br/>
        <w:t>vt 0.367632 0.513472</w:t>
        <w:br/>
        <w:t>vt 0.366587 0.509344</w:t>
        <w:br/>
        <w:t>vt 0.369112 0.508795</w:t>
        <w:br/>
        <w:t>vt 0.371509 0.506714</w:t>
        <w:br/>
        <w:t>vt 0.371845 0.508833</w:t>
        <w:br/>
        <w:t>vt 0.372513 0.526441</w:t>
        <w:br/>
        <w:t>vt 0.371340 0.525255</w:t>
        <w:br/>
        <w:t>vt 0.374155 0.506872</w:t>
        <w:br/>
        <w:t>vt 0.374393 0.508994</w:t>
        <w:br/>
        <w:t>vt 0.373685 0.521499</w:t>
        <w:br/>
        <w:t>vt 0.373146 0.517451</w:t>
        <w:br/>
        <w:t>vt 0.366946 0.524399</w:t>
        <w:br/>
        <w:t>vt 0.365684 0.525755</w:t>
        <w:br/>
        <w:t>vt 0.368438 0.523225</w:t>
        <w:br/>
        <w:t>vt 0.370133 0.522333</w:t>
        <w:br/>
        <w:t>vt 0.376858 0.508864</w:t>
        <w:br/>
        <w:t>vt 0.376618 0.506805</w:t>
        <w:br/>
        <w:t>vt 0.379497 0.508617</w:t>
        <w:br/>
        <w:t>vt 0.359070 0.512648</w:t>
        <w:br/>
        <w:t>vt 0.358276 0.509762</w:t>
        <w:br/>
        <w:t>vt 0.368969 0.528648</w:t>
        <w:br/>
        <w:t>vt 0.372169 0.525027</w:t>
        <w:br/>
        <w:t>vt 0.371561 0.521826</w:t>
        <w:br/>
        <w:t>vt 0.379046 0.522856</w:t>
        <w:br/>
        <w:t>vt 0.376619 0.522344</w:t>
        <w:br/>
        <w:t>vt 0.374072 0.521881</w:t>
        <w:br/>
        <w:t>vt 0.374981 0.524902</w:t>
        <w:br/>
        <w:t>vt 0.373614 0.524904</w:t>
        <w:br/>
        <w:t>vt 0.375415 0.527936</w:t>
        <w:br/>
        <w:t>vt 0.374768 0.527057</w:t>
        <w:br/>
        <w:t>vt 0.375989 0.525831</w:t>
        <w:br/>
        <w:t>vt 0.377172 0.526641</w:t>
        <w:br/>
        <w:t>vt 0.374435 0.526862</w:t>
        <w:br/>
        <w:t>vt 0.373710 0.526558</w:t>
        <w:br/>
        <w:t>vt 0.374053 0.526725</w:t>
        <w:br/>
        <w:t>vt 0.372513 0.526441</w:t>
        <w:br/>
        <w:t>vt 0.373394 0.526465</w:t>
        <w:br/>
        <w:t>vt 0.432288 0.489946</w:t>
        <w:br/>
        <w:t>vt 0.418026 0.509964</w:t>
        <w:br/>
        <w:t>vt 0.417161 0.507522</w:t>
        <w:br/>
        <w:t>vt 0.420910 0.508135</w:t>
        <w:br/>
        <w:t>vt 0.434835 0.491620</w:t>
        <w:br/>
        <w:t>vt 0.373930 0.504802</w:t>
        <w:br/>
        <w:t>vt 0.442963 0.461897</w:t>
        <w:br/>
        <w:t>vt 0.444441 0.459316</w:t>
        <w:br/>
        <w:t>vt 0.403634 0.539790</w:t>
        <w:br/>
        <w:t>vt 0.374768 0.527057</w:t>
        <w:br/>
        <w:t>vt 0.373394 0.526465</w:t>
        <w:br/>
        <w:t>vt 0.401641 0.542038</w:t>
        <w:br/>
        <w:t>vt 0.402162 0.539952</w:t>
        <w:br/>
        <w:t>vt 0.403634 0.539790</w:t>
        <w:br/>
        <w:t>vt 0.398881 0.541367</w:t>
        <w:br/>
        <w:t>vt 0.400126 0.540491</w:t>
        <w:br/>
        <w:t>vt 0.437692 0.489847</w:t>
        <w:br/>
        <w:t>vt 0.436129 0.492493</w:t>
        <w:br/>
        <w:t>vt 0.434363 0.494693</w:t>
        <w:br/>
        <w:t>vt 0.435203 0.495271</w:t>
        <w:br/>
        <w:t>vt 0.436990 0.493090</w:t>
        <w:br/>
        <w:t>vt 0.438480 0.490446</w:t>
        <w:br/>
        <w:t>vt 0.448520 0.497607</w:t>
        <w:br/>
        <w:t>vt 0.447195 0.499873</w:t>
        <w:br/>
        <w:t>vt 0.416800 0.506612</w:t>
        <w:br/>
        <w:t>vt 0.413875 0.507788</w:t>
        <w:br/>
        <w:t>vt 0.410930 0.508971</w:t>
        <w:br/>
        <w:t>vt 0.422138 0.521296</w:t>
        <w:br/>
        <w:t>vt 0.419794 0.522443</w:t>
        <w:br/>
        <w:t>vt 0.417264 0.523304</w:t>
        <w:br/>
        <w:t>vt 0.397207 0.511545</w:t>
        <w:br/>
        <w:t>vt 0.394245 0.512321</w:t>
        <w:br/>
        <w:t>vt 0.391298 0.513103</w:t>
        <w:br/>
        <w:t>vt 0.400897 0.527922</w:t>
        <w:br/>
        <w:t>vt 0.398256 0.528648</w:t>
        <w:br/>
        <w:t>vt 0.395771 0.529296</w:t>
        <w:br/>
        <w:t>vt 0.376527 0.506013</w:t>
        <w:br/>
        <w:t>vt 0.374067 0.506066</w:t>
        <w:br/>
        <w:t>vt 0.371405 0.505968</w:t>
        <w:br/>
        <w:t>vt 0.377408 0.516930</w:t>
        <w:br/>
        <w:t>vt 0.375253 0.516926</w:t>
        <w:br/>
        <w:t>vt 0.373083 0.516817</w:t>
        <w:br/>
        <w:t>vt 0.441620 0.457781</w:t>
        <w:br/>
        <w:t>vt 0.445077 0.452157</w:t>
        <w:br/>
        <w:t>vt 0.449674 0.459022</w:t>
        <w:br/>
        <w:t>vt 0.451167 0.456413</w:t>
        <w:br/>
        <w:t>vt 0.451601 0.463249</w:t>
        <w:br/>
        <w:t>vt 0.448278 0.461417</w:t>
        <w:br/>
        <w:t>vt 0.447101 0.463881</w:t>
        <w:br/>
        <w:t>vt 0.445890 0.466384</w:t>
        <w:br/>
        <w:t>vt 0.391930 0.525865</w:t>
        <w:br/>
        <w:t>vt 0.350729 0.527507</w:t>
        <w:br/>
        <w:t>vt 0.457351 0.505940</w:t>
        <w:br/>
        <w:t>vt 0.456360 0.507139</w:t>
        <w:br/>
        <w:t>vt 0.457351 0.505940</w:t>
        <w:br/>
        <w:t>vt 0.456773 0.506730</w:t>
        <w:br/>
        <w:t>vt 0.457106 0.506379</w:t>
        <w:br/>
        <w:t>vt 0.452117 0.505057</w:t>
        <w:br/>
        <w:t>vt 0.452730 0.503641</w:t>
        <w:br/>
        <w:t>vt 0.453791 0.502240</w:t>
        <w:br/>
        <w:t>vt 0.458575 0.507289</w:t>
        <w:br/>
        <w:t>vt 0.423791 0.536056</w:t>
        <w:br/>
        <w:t>vt 0.425868 0.535285</w:t>
        <w:br/>
        <w:t>vt 0.425589 0.537466</w:t>
        <w:br/>
        <w:t>vt 0.399718 0.534404</w:t>
        <w:br/>
        <w:t>vt 0.401495 0.534346</w:t>
        <w:br/>
        <w:t>vt 0.400653 0.540342</w:t>
        <w:br/>
        <w:t>vt 0.375361 0.521720</w:t>
        <w:br/>
        <w:t>vt 0.373710 0.526558</w:t>
        <w:br/>
        <w:t>vt 0.451698 0.465525</w:t>
        <w:br/>
        <w:t>vt 0.452200 0.463551</w:t>
        <w:br/>
        <w:t>vt 0.453669 0.462035</w:t>
        <w:br/>
        <w:t>vt 0.461167 0.467485</w:t>
        <w:br/>
        <w:t>vt 0.459140 0.464938</w:t>
        <w:br/>
        <w:t>vt 0.355577 0.502405</w:t>
        <w:br/>
        <w:t>vt 0.357233 0.506432</w:t>
        <w:br/>
        <w:t>vt 0.359793 0.504823</w:t>
        <w:br/>
        <w:t>vt 0.357701 0.499868</w:t>
        <w:br/>
        <w:t>vt 0.362147 0.503474</w:t>
        <w:br/>
        <w:t>vt 0.360219 0.498256</w:t>
        <w:br/>
        <w:t>vt 0.363436 0.497143</w:t>
        <w:br/>
        <w:t>vt 0.364876 0.502439</w:t>
        <w:br/>
        <w:t>vt 0.367931 0.501787</w:t>
        <w:br/>
        <w:t>vt 0.367059 0.496437</w:t>
        <w:br/>
        <w:t>vt 0.370212 0.496011</w:t>
        <w:br/>
        <w:t>vt 0.370794 0.501282</w:t>
        <w:br/>
        <w:t>vt 0.373400 0.501250</w:t>
        <w:br/>
        <w:t>vt 0.373215 0.496092</w:t>
        <w:br/>
        <w:t>vt 0.311611 0.445500</w:t>
        <w:br/>
        <w:t>vt 0.312447 0.442100</w:t>
        <w:br/>
        <w:t>vt 0.308607 0.441113</w:t>
        <w:br/>
        <w:t>vt 0.307987 0.444220</w:t>
        <w:br/>
        <w:t>vt 0.304699 0.443291</w:t>
        <w:br/>
        <w:t>vt 0.305380 0.439938</w:t>
        <w:br/>
        <w:t>vt 0.300477 0.438712</w:t>
        <w:br/>
        <w:t>vt 0.299724 0.441494</w:t>
        <w:br/>
        <w:t>vt 0.447025 0.457469</w:t>
        <w:br/>
        <w:t>vt 0.448418 0.454450</w:t>
        <w:br/>
        <w:t>vt 0.445992 0.456840</w:t>
        <w:br/>
        <w:t>vt 0.307022 0.447289</w:t>
        <w:br/>
        <w:t>vt 0.310687 0.448815</w:t>
        <w:br/>
        <w:t>vt 0.298849 0.443938</w:t>
        <w:br/>
        <w:t>vt 0.303913 0.445967</w:t>
        <w:br/>
        <w:t>vt 0.293539 0.439503</w:t>
        <w:br/>
        <w:t>vt 0.292282 0.441322</w:t>
        <w:br/>
        <w:t>vt 0.295397 0.442667</w:t>
        <w:br/>
        <w:t>vt 0.296247 0.440532</w:t>
        <w:br/>
        <w:t>vt 0.458785 0.465724</w:t>
        <w:br/>
        <w:t>vt 0.458340 0.466575</w:t>
        <w:br/>
        <w:t>vt 0.459942 0.467052</w:t>
        <w:br/>
        <w:t>vt 0.455219 0.464970</w:t>
        <w:br/>
        <w:t>vt 0.458785 0.465724</w:t>
        <w:br/>
        <w:t>vt 0.459140 0.464938</w:t>
        <w:br/>
        <w:t>vt 0.456643 0.462911</w:t>
        <w:br/>
        <w:t>vt 0.309069 0.451794</w:t>
        <w:br/>
        <w:t>vt 0.305398 0.450040</w:t>
        <w:br/>
        <w:t>vt 0.303963 0.452743</w:t>
        <w:br/>
        <w:t>vt 0.307475 0.454551</w:t>
        <w:br/>
        <w:t>vt 0.444144 0.462431</w:t>
        <w:br/>
        <w:t>vt 0.442622 0.465023</w:t>
        <w:br/>
        <w:t>vt 0.444928 0.462832</w:t>
        <w:br/>
        <w:t>vt 0.292065 0.443567</w:t>
        <w:br/>
        <w:t>vt 0.294350 0.444762</w:t>
        <w:br/>
        <w:t>vt 0.458021 0.467139</w:t>
        <w:br/>
        <w:t>vt 0.458340 0.466575</w:t>
        <w:br/>
        <w:t>vt 0.302527 0.448523</w:t>
        <w:br/>
        <w:t>vt 0.297743 0.446275</w:t>
        <w:br/>
        <w:t>vt 0.434066 0.457789</w:t>
        <w:br/>
        <w:t>vt 0.432600 0.461318</w:t>
        <w:br/>
        <w:t>vt 0.438990 0.463445</w:t>
        <w:br/>
        <w:t>vt 0.440091 0.460516</w:t>
        <w:br/>
        <w:t>vt 0.439773 0.448567</w:t>
        <w:br/>
        <w:t>vt 0.437393 0.451605</w:t>
        <w:br/>
        <w:t>vt 0.443156 0.454938</w:t>
        <w:br/>
        <w:t>vt 0.445077 0.452157</w:t>
        <w:br/>
        <w:t>vt 0.296068 0.438466</w:t>
        <w:br/>
        <w:t>vt 0.296396 0.448963</w:t>
        <w:br/>
        <w:t>vt 0.300670 0.451233</w:t>
        <w:br/>
        <w:t>vt 0.445573 0.459978</w:t>
        <w:br/>
        <w:t>vt 0.446440 0.460459</w:t>
        <w:br/>
        <w:t>vt 0.447753 0.457902</w:t>
        <w:br/>
        <w:t>vt 0.293288 0.446355</w:t>
        <w:br/>
        <w:t>vt 0.450877 0.465671</w:t>
        <w:br/>
        <w:t>vt 0.450261 0.468156</w:t>
        <w:br/>
        <w:t>vt 0.454199 0.469302</w:t>
        <w:br/>
        <w:t>vt 0.454560 0.467262</w:t>
        <w:br/>
        <w:t>vt 0.458021 0.467139</w:t>
        <w:br/>
        <w:t>vt 0.457503 0.467931</w:t>
        <w:br/>
        <w:t>vt 0.455119 0.459230</w:t>
        <w:br/>
        <w:t>vt 0.453126 0.461057</w:t>
        <w:br/>
        <w:t>vt 0.457749 0.460988</w:t>
        <w:br/>
        <w:t>vt 0.454199 0.469302</w:t>
        <w:br/>
        <w:t>vt 0.458636 0.469141</w:t>
        <w:br/>
        <w:t>vt 0.457503 0.467931</w:t>
        <w:br/>
        <w:t>vt 0.460457 0.464633</w:t>
        <w:br/>
        <w:t>vt 0.435947 0.484540</w:t>
        <w:br/>
        <w:t>vt 0.434020 0.487459</w:t>
        <w:br/>
        <w:t>vt 0.436501 0.489072</w:t>
        <w:br/>
        <w:t>vt 0.438858 0.486982</w:t>
        <w:br/>
        <w:t>vt 0.309457 0.478035</w:t>
        <w:br/>
        <w:t>vt 0.307741 0.474241</w:t>
        <w:br/>
        <w:t>vt 0.300733 0.476535</w:t>
        <w:br/>
        <w:t>vt 0.302250 0.480071</w:t>
        <w:br/>
        <w:t>vt 0.294226 0.478714</w:t>
        <w:br/>
        <w:t>vt 0.287713 0.481088</w:t>
        <w:br/>
        <w:t>vt 0.288841 0.483701</w:t>
        <w:br/>
        <w:t>vt 0.295800 0.481671</w:t>
        <w:br/>
        <w:t>vt 0.284331 0.482256</w:t>
        <w:br/>
        <w:t>vt 0.285552 0.484611</w:t>
        <w:br/>
        <w:t>vt 0.440109 0.491600</w:t>
        <w:br/>
        <w:t>vt 0.445309 0.495329</w:t>
        <w:br/>
        <w:t>vt 0.446897 0.493003</w:t>
        <w:br/>
        <w:t>vt 0.441387 0.488841</w:t>
        <w:br/>
        <w:t>vt 0.310673 0.481481</w:t>
        <w:br/>
        <w:t>vt 0.303313 0.483345</w:t>
        <w:br/>
        <w:t>vt 0.289808 0.486557</w:t>
        <w:br/>
        <w:t>vt 0.296933 0.484892</w:t>
        <w:br/>
        <w:t>vt 0.286376 0.487358</w:t>
        <w:br/>
        <w:t>vt 0.275044 0.488111</w:t>
        <w:br/>
        <w:t>vt 0.272722 0.488692</w:t>
        <w:br/>
        <w:t>vt 0.272897 0.490600</w:t>
        <w:br/>
        <w:t>vt 0.275659 0.489954</w:t>
        <w:br/>
        <w:t>vt 0.457604 0.505447</w:t>
        <w:br/>
        <w:t>vt 0.457556 0.506729</w:t>
        <w:br/>
        <w:t>vt 0.458688 0.504947</w:t>
        <w:br/>
        <w:t>vt 0.438661 0.494191</w:t>
        <w:br/>
        <w:t>vt 0.443939 0.497733</w:t>
        <w:br/>
        <w:t>vt 0.447797 0.500275</w:t>
        <w:br/>
        <w:t>vt 0.451991 0.503181</w:t>
        <w:br/>
        <w:t>vt 0.453504 0.501282</w:t>
        <w:br/>
        <w:t>vt 0.449089 0.498045</w:t>
        <w:br/>
        <w:t>vt 0.430562 0.492213</w:t>
        <w:br/>
        <w:t>vt 0.428367 0.494865</w:t>
        <w:br/>
        <w:t>vt 0.431655 0.496725</w:t>
        <w:br/>
        <w:t>vt 0.433030 0.493848</w:t>
        <w:br/>
        <w:t>vt 0.303857 0.486712</w:t>
        <w:br/>
        <w:t>vt 0.300208 0.487459</w:t>
        <w:br/>
        <w:t>vt 0.300863 0.490882</w:t>
        <w:br/>
        <w:t>vt 0.304544 0.490347</w:t>
        <w:br/>
        <w:t>vt 0.311173 0.489053</w:t>
        <w:br/>
        <w:t>vt 0.311203 0.485036</w:t>
        <w:br/>
        <w:t>vt 0.423848 0.488114</w:t>
        <w:br/>
        <w:t>vt 0.422230 0.491608</w:t>
        <w:br/>
        <w:t>vt 0.297507 0.491351</w:t>
        <w:br/>
        <w:t>vt 0.297332 0.488160</w:t>
        <w:br/>
        <w:t>vt 0.290297 0.489364</w:t>
        <w:br/>
        <w:t>vt 0.290558 0.492378</w:t>
        <w:br/>
        <w:t>vt 0.436889 0.496360</w:t>
        <w:br/>
        <w:t>vt 0.434632 0.498390</w:t>
        <w:br/>
        <w:t>vt 0.440687 0.501907</w:t>
        <w:br/>
        <w:t>vt 0.442368 0.499782</w:t>
        <w:br/>
        <w:t>vt 0.299676 0.484206</w:t>
        <w:br/>
        <w:t>vt 0.286840 0.490201</w:t>
        <w:br/>
        <w:t>vt 0.273682 0.492427</w:t>
        <w:br/>
        <w:t>vt 0.276020 0.491989</w:t>
        <w:br/>
        <w:t>vt 0.446457 0.502184</w:t>
        <w:br/>
        <w:t>vt 0.450994 0.504886</w:t>
        <w:br/>
        <w:t>vt 0.277522 0.484845</w:t>
        <w:br/>
        <w:t>vt 0.278534 0.486736</w:t>
        <w:br/>
        <w:t>vt 0.279390 0.489019</w:t>
        <w:br/>
        <w:t>vt 0.279826 0.491498</w:t>
        <w:br/>
        <w:t>vt 0.274107 0.486841</w:t>
        <w:br/>
        <w:t>vt 0.275447 0.493571</w:t>
        <w:br/>
        <w:t>vt 0.286946 0.492956</w:t>
        <w:br/>
        <w:t>vt 0.279832 0.493630</w:t>
        <w:br/>
        <w:t>vt 0.297161 0.477706</w:t>
        <w:br/>
        <w:t>vt 0.298788 0.480986</w:t>
        <w:br/>
        <w:t>vt 0.443858 0.503482</w:t>
        <w:br/>
        <w:t>vt 0.445879 0.501827</w:t>
        <w:br/>
        <w:t>vt 0.447785 0.497118</w:t>
        <w:br/>
        <w:t>vt 0.449630 0.495134</w:t>
        <w:br/>
        <w:t>vt 0.446393 0.499352</w:t>
        <w:br/>
        <w:t>vt 0.445001 0.501330</w:t>
        <w:br/>
        <w:t>vt 0.454953 0.499828</w:t>
        <w:br/>
        <w:t>vt 0.456446 0.503598</w:t>
        <w:br/>
        <w:t>vt 0.457604 0.505447</w:t>
        <w:br/>
        <w:t>vt 0.458688 0.504947</w:t>
        <w:br/>
        <w:t>vt 0.457470 0.502723</w:t>
        <w:br/>
        <w:t>vt 0.450082 0.506505</w:t>
        <w:br/>
        <w:t>vt 0.454111 0.507769</w:t>
        <w:br/>
        <w:t>vt 0.454304 0.506740</w:t>
        <w:br/>
        <w:t>vt 0.456305 0.505890</w:t>
        <w:br/>
        <w:t>vt 0.455025 0.505088</w:t>
        <w:br/>
        <w:t>vt 0.457106 0.506379</w:t>
        <w:br/>
        <w:t>vt 0.456773 0.506730</w:t>
        <w:br/>
        <w:t>vt 0.456392 0.508383</w:t>
        <w:br/>
        <w:t>vt 0.456360 0.507139</w:t>
        <w:br/>
        <w:t>vt 0.418772 0.501154</w:t>
        <w:br/>
        <w:t>vt 0.415158 0.502334</w:t>
        <w:br/>
        <w:t>vt 0.416327 0.505298</w:t>
        <w:br/>
        <w:t>vt 0.419839 0.505009</w:t>
        <w:br/>
        <w:t>vt 0.303974 0.510758</w:t>
        <w:br/>
        <w:t>vt 0.301719 0.508740</w:t>
        <w:br/>
        <w:t>vt 0.299263 0.512290</w:t>
        <w:br/>
        <w:t>vt 0.301324 0.513850</w:t>
        <w:br/>
        <w:t>vt 0.422410 0.522084</w:t>
        <w:br/>
        <w:t>vt 0.424769 0.529167</w:t>
        <w:br/>
        <w:t>vt 0.426877 0.528541</w:t>
        <w:br/>
        <w:t>vt 0.424807 0.519780</w:t>
        <w:br/>
        <w:t>vt 0.423464 0.515841</w:t>
        <w:br/>
        <w:t>vt 0.420579 0.516945</w:t>
        <w:br/>
        <w:t>vt 0.421865 0.520571</w:t>
        <w:br/>
        <w:t>vt 0.318968 0.493986</w:t>
        <w:br/>
        <w:t>vt 0.314328 0.499148</w:t>
        <w:br/>
        <w:t>vt 0.317029 0.501447</w:t>
        <w:br/>
        <w:t>vt 0.322019 0.496061</w:t>
        <w:br/>
        <w:t>vt 0.303893 0.515906</w:t>
        <w:br/>
        <w:t>vt 0.306562 0.513023</w:t>
        <w:br/>
        <w:t>vt 0.294220 0.526083</w:t>
        <w:br/>
        <w:t>vt 0.292417 0.524605</w:t>
        <w:br/>
        <w:t>vt 0.291266 0.526030</w:t>
        <w:br/>
        <w:t>vt 0.292230 0.527934</w:t>
        <w:br/>
        <w:t>vt 0.424876 0.535877</w:t>
        <w:br/>
        <w:t>vt 0.425033 0.536247</w:t>
        <w:br/>
        <w:t>vt 0.425342 0.535605</w:t>
        <w:br/>
        <w:t>vt 0.420077 0.523161</w:t>
        <w:br/>
        <w:t>vt 0.422480 0.529540</w:t>
        <w:br/>
        <w:t>vt 0.418085 0.518148</w:t>
        <w:br/>
        <w:t>vt 0.419460 0.521616</w:t>
        <w:br/>
        <w:t>vt 0.405939 0.506273</w:t>
        <w:br/>
        <w:t>vt 0.407468 0.509755</w:t>
        <w:br/>
        <w:t>vt 0.410436 0.507714</w:t>
        <w:br/>
        <w:t>vt 0.409332 0.504646</w:t>
        <w:br/>
        <w:t>vt 0.319498 0.504280</w:t>
        <w:br/>
        <w:t>vt 0.316974 0.506650</w:t>
        <w:br/>
        <w:t>vt 0.319260 0.509637</w:t>
        <w:br/>
        <w:t>vt 0.321810 0.507172</w:t>
        <w:br/>
        <w:t>vt 0.417551 0.523946</w:t>
        <w:br/>
        <w:t>vt 0.414357 0.524017</w:t>
        <w:br/>
        <w:t>vt 0.418211 0.531588</w:t>
        <w:br/>
        <w:t>vt 0.420435 0.530727</w:t>
        <w:br/>
        <w:t>vt 0.307436 0.520145</w:t>
        <w:br/>
        <w:t>vt 0.305931 0.517869</w:t>
        <w:br/>
        <w:t>vt 0.299569 0.523723</w:t>
        <w:br/>
        <w:t>vt 0.300527 0.525340</w:t>
        <w:br/>
        <w:t>vt 0.310746 0.517474</w:t>
        <w:br/>
        <w:t>vt 0.308656 0.515199</w:t>
        <w:br/>
        <w:t>vt 0.412686 0.520282</w:t>
        <w:br/>
        <w:t>vt 0.416962 0.522572</w:t>
        <w:br/>
        <w:t>vt 0.415468 0.519039</w:t>
        <w:br/>
        <w:t>vt 0.314543 0.504313</w:t>
        <w:br/>
        <w:t>vt 0.294170 0.528787</w:t>
        <w:br/>
        <w:t>vt 0.295583 0.527307</w:t>
        <w:br/>
        <w:t>vt 0.409733 0.497134</w:t>
        <w:br/>
        <w:t>vt 0.406716 0.498371</w:t>
        <w:br/>
        <w:t>vt 0.412216 0.503657</w:t>
        <w:br/>
        <w:t>vt 0.411271 0.509817</w:t>
        <w:br/>
        <w:t>vt 0.408951 0.512808</w:t>
        <w:br/>
        <w:t>vt 0.412363 0.512254</w:t>
        <w:br/>
        <w:t>vt 0.314781 0.508932</w:t>
        <w:br/>
        <w:t>vt 0.316896 0.511838</w:t>
        <w:br/>
        <w:t>vt 0.414295 0.508763</w:t>
        <w:br/>
        <w:t>vt 0.415246 0.511193</w:t>
        <w:br/>
        <w:t>vt 0.311838 0.501820</w:t>
        <w:br/>
        <w:t>vt 0.309770 0.504179</w:t>
        <w:br/>
        <w:t>vt 0.312480 0.506475</w:t>
        <w:br/>
        <w:t>vt 0.295708 0.520496</w:t>
        <w:br/>
        <w:t>vt 0.297926 0.522050</w:t>
        <w:br/>
        <w:t>vt 0.293818 0.519664</w:t>
        <w:br/>
        <w:t>vt 0.291399 0.524088</w:t>
        <w:br/>
        <w:t>vt 0.296210 0.528334</w:t>
        <w:br/>
        <w:t>vt 0.311235 0.497025</w:t>
        <w:br/>
        <w:t>vt 0.308685 0.499818</w:t>
        <w:br/>
        <w:t>vt 0.413345 0.506472</w:t>
        <w:br/>
        <w:t>vt 0.424559 0.529912</w:t>
        <w:br/>
        <w:t>vt 0.422746 0.530132</w:t>
        <w:br/>
        <w:t>vt 0.421163 0.531181</w:t>
        <w:br/>
        <w:t>vt 0.425846 0.533250</w:t>
        <w:br/>
        <w:t>vt 0.425868 0.535285</w:t>
        <w:br/>
        <w:t>vt 0.427398 0.535704</w:t>
        <w:br/>
        <w:t>vt 0.427602 0.533630</w:t>
        <w:br/>
        <w:t>vt 0.421276 0.535881</w:t>
        <w:br/>
        <w:t>vt 0.422508 0.534628</w:t>
        <w:br/>
        <w:t>vt 0.424079 0.533574</w:t>
        <w:br/>
        <w:t>vt 0.425342 0.535605</w:t>
        <w:br/>
        <w:t>vt 0.424876 0.535877</w:t>
        <w:br/>
        <w:t>vt 0.424334 0.535961</w:t>
        <w:br/>
        <w:t>vt 0.306737 0.502299</w:t>
        <w:br/>
        <w:t>vt 0.424334 0.535961</w:t>
        <w:br/>
        <w:t>vt 0.423017 0.537394</w:t>
        <w:br/>
        <w:t>vt 0.423791 0.536056</w:t>
        <w:br/>
        <w:t>vt 0.399397 0.506200</w:t>
        <w:br/>
        <w:t>vt 0.396097 0.506652</w:t>
        <w:br/>
        <w:t>vt 0.396867 0.510080</w:t>
        <w:br/>
        <w:t>vt 0.400218 0.510402</w:t>
        <w:br/>
        <w:t>vt 0.335371 0.505011</w:t>
        <w:br/>
        <w:t>vt 0.336200 0.511518</w:t>
        <w:br/>
        <w:t>vt 0.340171 0.510489</w:t>
        <w:br/>
        <w:t>vt 0.339233 0.503080</w:t>
        <w:br/>
        <w:t>vt 0.336818 0.515678</w:t>
        <w:br/>
        <w:t>vt 0.337534 0.520025</w:t>
        <w:br/>
        <w:t>vt 0.340887 0.519263</w:t>
        <w:br/>
        <w:t>vt 0.340391 0.514900</w:t>
        <w:br/>
        <w:t>vt 0.341856 0.528065</w:t>
        <w:br/>
        <w:t>vt 0.338981 0.528248</w:t>
        <w:br/>
        <w:t>vt 0.339559 0.532019</w:t>
        <w:br/>
        <w:t>vt 0.342254 0.531550</w:t>
        <w:br/>
        <w:t>vt 0.400008 0.523571</w:t>
        <w:br/>
        <w:t>vt 0.400675 0.526855</w:t>
        <w:br/>
        <w:t>vt 0.403372 0.526589</w:t>
        <w:br/>
        <w:t>vt 0.402869 0.522917</w:t>
        <w:br/>
        <w:t>vt 0.397466 0.512513</w:t>
        <w:br/>
        <w:t>vt 0.398221 0.515863</w:t>
        <w:br/>
        <w:t>vt 0.401280 0.514764</w:t>
        <w:br/>
        <w:t>vt 0.343368 0.510071</w:t>
        <w:br/>
        <w:t>vt 0.342828 0.502279</w:t>
        <w:br/>
        <w:t>vt 0.344055 0.518867</w:t>
        <w:br/>
        <w:t>vt 0.343757 0.514479</w:t>
        <w:br/>
        <w:t>vt 0.345050 0.531154</w:t>
        <w:br/>
        <w:t>vt 0.344792 0.527747</w:t>
        <w:br/>
        <w:t>vt 0.345974 0.541815</w:t>
        <w:br/>
        <w:t>vt 0.344125 0.542021</w:t>
        <w:br/>
        <w:t>vt 0.343852 0.544607</w:t>
        <w:br/>
        <w:t>vt 0.346175 0.545147</w:t>
        <w:br/>
        <w:t>vt 0.401202 0.540222</w:t>
        <w:br/>
        <w:t>vt 0.401281 0.540611</w:t>
        <w:br/>
        <w:t>vt 0.401771 0.540067</w:t>
        <w:br/>
        <w:t>vt 0.397247 0.524479</w:t>
        <w:br/>
        <w:t>vt 0.398035 0.527610</w:t>
        <w:br/>
        <w:t>vt 0.394505 0.513285</w:t>
        <w:br/>
        <w:t>vt 0.395319 0.516684</w:t>
        <w:br/>
        <w:t>vt 0.394443 0.499696</w:t>
        <w:br/>
        <w:t>vt 0.391227 0.500231</w:t>
        <w:br/>
        <w:t>vt 0.392986 0.507217</w:t>
        <w:br/>
        <w:t>vt 0.393857 0.510822</w:t>
        <w:br/>
        <w:t>vt 0.401049 0.528739</w:t>
        <w:br/>
        <w:t>vt 0.398466 0.529439</w:t>
        <w:br/>
        <w:t>vt 0.399462 0.533487</w:t>
        <w:br/>
        <w:t>vt 0.401862 0.533463</w:t>
        <w:br/>
        <w:t>vt 0.386715 0.509183</w:t>
        <w:br/>
        <w:t>vt 0.387920 0.513344</w:t>
        <w:br/>
        <w:t>vt 0.390910 0.511651</w:t>
        <w:br/>
        <w:t>vt 0.390079 0.508138</w:t>
        <w:br/>
        <w:t>vt 0.346802 0.510022</w:t>
        <w:br/>
        <w:t>vt 0.347163 0.514438</w:t>
        <w:br/>
        <w:t>vt 0.350605 0.514356</w:t>
        <w:br/>
        <w:t>vt 0.350404 0.510121</w:t>
        <w:br/>
        <w:t>vt 0.350092 0.503731</w:t>
        <w:br/>
        <w:t>vt 0.346027 0.502651</w:t>
        <w:br/>
        <w:t>vt 0.388151 0.501118</w:t>
        <w:br/>
        <w:t>vt 0.384853 0.502505</w:t>
        <w:br/>
        <w:t>vt 0.347439 0.518896</w:t>
        <w:br/>
        <w:t>vt 0.350815 0.519010</w:t>
        <w:br/>
        <w:t>vt 0.391549 0.514016</w:t>
        <w:br/>
        <w:t>vt 0.389328 0.517821</w:t>
        <w:br/>
        <w:t>vt 0.392479 0.517372</w:t>
        <w:br/>
        <w:t>vt 0.343757 0.514479</w:t>
        <w:br/>
        <w:t>vt 0.347925 0.531019</w:t>
        <w:br/>
        <w:t>vt 0.347834 0.527607</w:t>
        <w:br/>
        <w:t>vt 0.348206 0.544360</w:t>
        <w:br/>
        <w:t>vt 0.347774 0.541837</w:t>
        <w:br/>
        <w:t>vt 0.394631 0.525057</w:t>
        <w:br/>
        <w:t>vt 0.395538 0.528364</w:t>
        <w:br/>
        <w:t>vt 0.395999 0.530085</w:t>
        <w:br/>
        <w:t>vt 0.397341 0.534569</w:t>
        <w:br/>
        <w:t>vt 0.341129 0.538708</w:t>
        <w:br/>
        <w:t>vt 0.343027 0.538274</w:t>
        <w:br/>
        <w:t>vt 0.345555 0.537534</w:t>
        <w:br/>
        <w:t>vt 0.348042 0.537408</w:t>
        <w:br/>
        <w:t>vt 0.342747 0.542814</w:t>
        <w:br/>
        <w:t>vt 0.349089 0.542346</w:t>
        <w:br/>
        <w:t>vt 0.350638 0.531441</w:t>
        <w:br/>
        <w:t>vt 0.349928 0.537733</w:t>
        <w:br/>
        <w:t>vt 0.397964 0.499580</w:t>
        <w:br/>
        <w:t>vt 0.393073 0.529495</w:t>
        <w:br/>
        <w:t>vt 0.395079 0.535395</w:t>
        <w:br/>
        <w:t>vt 0.404348 0.533273</w:t>
        <w:br/>
        <w:t>vt 0.398153 0.535085</w:t>
        <w:br/>
        <w:t>vt 0.402462 0.537737</w:t>
        <w:br/>
        <w:t>vt 0.404262 0.537600</w:t>
        <w:br/>
        <w:t>vt 0.397197 0.539590</w:t>
        <w:br/>
        <w:t>vt 0.398845 0.538642</w:t>
        <w:br/>
        <w:t>vt 0.400642 0.537806</w:t>
        <w:br/>
        <w:t>vt 0.401771 0.540067</w:t>
        <w:br/>
        <w:t>vt 0.402162 0.539952</w:t>
        <w:br/>
        <w:t>vt 0.400653 0.540342</w:t>
        <w:br/>
        <w:t>vt 0.401202 0.540222</w:t>
        <w:br/>
        <w:t>vt 0.398881 0.541367</w:t>
        <w:br/>
        <w:t>vt 0.400126 0.540491</w:t>
        <w:br/>
        <w:t>vt 0.379106 0.502418</w:t>
        <w:br/>
        <w:t>vt 0.376281 0.501574</w:t>
        <w:br/>
        <w:t>vt 0.376493 0.504989</w:t>
        <w:br/>
        <w:t>vt 0.379395 0.505761</w:t>
        <w:br/>
        <w:t>vt 0.360735 0.516712</w:t>
        <w:br/>
        <w:t>vt 0.362492 0.520294</w:t>
        <w:br/>
        <w:t>vt 0.364283 0.518940</w:t>
        <w:br/>
        <w:t>vt 0.362939 0.515366</w:t>
        <w:br/>
        <w:t>vt 0.379707 0.512870</w:t>
        <w:br/>
        <w:t>vt 0.377233 0.512959</w:t>
        <w:br/>
        <w:t>vt 0.377397 0.516092</w:t>
        <w:br/>
        <w:t>vt 0.379885 0.516714</w:t>
        <w:br/>
        <w:t>vt 0.363047 0.506751</w:t>
        <w:br/>
        <w:t>vt 0.360620 0.507840</w:t>
        <w:br/>
        <w:t>vt 0.361580 0.511172</w:t>
        <w:br/>
        <w:t>vt 0.364030 0.510131</w:t>
        <w:br/>
        <w:t>vt 0.365315 0.514270</w:t>
        <w:br/>
        <w:t>vt 0.366454 0.517837</w:t>
        <w:br/>
        <w:t>vt 0.370484 0.526387</w:t>
        <w:br/>
        <w:t>vt 0.369386 0.527337</w:t>
        <w:br/>
        <w:t>vt 0.371025 0.528835</w:t>
        <w:br/>
        <w:t>vt 0.372761 0.527972</w:t>
        <w:br/>
        <w:t>vt 0.374053 0.526725</w:t>
        <w:br/>
        <w:t>vt 0.373912 0.526932</w:t>
        <w:br/>
        <w:t>vt 0.374435 0.526862</w:t>
        <w:br/>
        <w:t>vt 0.374868 0.513039</w:t>
        <w:br/>
        <w:t>vt 0.375182 0.516006</w:t>
        <w:br/>
        <w:t>vt 0.377418 0.517569</w:t>
        <w:br/>
        <w:t>vt 0.375295 0.517603</w:t>
        <w:br/>
        <w:t>vt 0.375364 0.521286</w:t>
        <w:br/>
        <w:t>vt 0.377072 0.522072</w:t>
        <w:br/>
        <w:t>vt 0.368533 0.505597</w:t>
        <w:br/>
        <w:t>vt 0.371245 0.504736</w:t>
        <w:br/>
        <w:t>vt 0.365675 0.505932</w:t>
        <w:br/>
        <w:t>vt 0.372486 0.512921</w:t>
        <w:br/>
        <w:t>vt 0.369903 0.512994</w:t>
        <w:br/>
        <w:t>vt 0.370625 0.516468</w:t>
        <w:br/>
        <w:t>vt 0.372974 0.515937</w:t>
        <w:br/>
        <w:t>vt 0.367632 0.513472</w:t>
        <w:br/>
        <w:t>vt 0.368551 0.516995</w:t>
        <w:br/>
        <w:t>vt 0.366587 0.509344</w:t>
        <w:br/>
        <w:t>vt 0.369112 0.508795</w:t>
        <w:br/>
        <w:t>vt 0.371509 0.506714</w:t>
        <w:br/>
        <w:t>vt 0.371845 0.508833</w:t>
        <w:br/>
        <w:t>vt 0.372513 0.526441</w:t>
        <w:br/>
        <w:t>vt 0.371340 0.525255</w:t>
        <w:br/>
        <w:t>vt 0.374393 0.508994</w:t>
        <w:br/>
        <w:t>vt 0.374155 0.506872</w:t>
        <w:br/>
        <w:t>vt 0.373146 0.517451</w:t>
        <w:br/>
        <w:t>vt 0.373685 0.521499</w:t>
        <w:br/>
        <w:t>vt 0.365684 0.525755</w:t>
        <w:br/>
        <w:t>vt 0.366946 0.524399</w:t>
        <w:br/>
        <w:t>vt 0.368438 0.523225</w:t>
        <w:br/>
        <w:t>vt 0.370133 0.522333</w:t>
        <w:br/>
        <w:t>vt 0.376858 0.508864</w:t>
        <w:br/>
        <w:t>vt 0.376618 0.506805</w:t>
        <w:br/>
        <w:t>vt 0.379497 0.508617</w:t>
        <w:br/>
        <w:t>vt 0.358276 0.509762</w:t>
        <w:br/>
        <w:t>vt 0.359070 0.512648</w:t>
        <w:br/>
        <w:t>vt 0.368969 0.528648</w:t>
        <w:br/>
        <w:t>vt 0.372169 0.525027</w:t>
        <w:br/>
        <w:t>vt 0.371561 0.521826</w:t>
        <w:br/>
        <w:t>vt 0.379046 0.522856</w:t>
        <w:br/>
        <w:t>vt 0.376619 0.522344</w:t>
        <w:br/>
        <w:t>vt 0.374072 0.521881</w:t>
        <w:br/>
        <w:t>vt 0.373614 0.524904</w:t>
        <w:br/>
        <w:t>vt 0.374981 0.524902</w:t>
        <w:br/>
        <w:t>vt 0.375989 0.525831</w:t>
        <w:br/>
        <w:t>vt 0.374768 0.527057</w:t>
        <w:br/>
        <w:t>vt 0.375415 0.527936</w:t>
        <w:br/>
        <w:t>vt 0.377172 0.526641</w:t>
        <w:br/>
        <w:t>vt 0.374435 0.526862</w:t>
        <w:br/>
        <w:t>vt 0.373710 0.526558</w:t>
        <w:br/>
        <w:t>vt 0.374053 0.526725</w:t>
        <w:br/>
        <w:t>vt 0.372513 0.526441</w:t>
        <w:br/>
        <w:t>vt 0.373394 0.526465</w:t>
        <w:br/>
        <w:t>vt 0.317564 0.446920</w:t>
        <w:br/>
        <w:t>vt 0.318262 0.443078</w:t>
        <w:br/>
        <w:t>vt 0.425597 0.485365</w:t>
        <w:br/>
        <w:t>vt 0.432288 0.489946</w:t>
        <w:br/>
        <w:t>vt 0.427396 0.482818</w:t>
        <w:br/>
        <w:t>vt 0.429909 0.479918</w:t>
        <w:br/>
        <w:t>vt 0.413077 0.495974</w:t>
        <w:br/>
        <w:t>vt 0.417161 0.495206</w:t>
        <w:br/>
        <w:t>vt 0.324304 0.499277</w:t>
        <w:br/>
        <w:t>vt 0.418026 0.509964</w:t>
        <w:br/>
        <w:t>vt 0.417161 0.507522</w:t>
        <w:br/>
        <w:t>vt 0.420910 0.508135</w:t>
        <w:br/>
        <w:t>vt 0.434835 0.491620</w:t>
        <w:br/>
        <w:t>vt 0.373930 0.504802</w:t>
        <w:br/>
        <w:t>vt 0.444441 0.459316</w:t>
        <w:br/>
        <w:t>vt 0.442963 0.461897</w:t>
        <w:br/>
        <w:t>vt 0.403634 0.539790</w:t>
        <w:br/>
        <w:t>vt 0.374768 0.527057</w:t>
        <w:br/>
        <w:t>vt 0.373394 0.526465</w:t>
        <w:br/>
        <w:t>vt 0.401641 0.542038</w:t>
        <w:br/>
        <w:t>vt 0.403634 0.539790</w:t>
        <w:br/>
        <w:t>vt 0.402162 0.539952</w:t>
        <w:br/>
        <w:t>vt 0.398881 0.541367</w:t>
        <w:br/>
        <w:t>vt 0.400126 0.540491</w:t>
        <w:br/>
        <w:t>vt 0.437692 0.489847</w:t>
        <w:br/>
        <w:t>vt 0.436129 0.492493</w:t>
        <w:br/>
        <w:t>vt 0.434363 0.494693</w:t>
        <w:br/>
        <w:t>vt 0.435203 0.495271</w:t>
        <w:br/>
        <w:t>vt 0.436990 0.493090</w:t>
        <w:br/>
        <w:t>vt 0.438480 0.490446</w:t>
        <w:br/>
        <w:t>vt 0.448520 0.497607</w:t>
        <w:br/>
        <w:t>vt 0.447195 0.499873</w:t>
        <w:br/>
        <w:t>vt 0.416800 0.506612</w:t>
        <w:br/>
        <w:t>vt 0.413875 0.507788</w:t>
        <w:br/>
        <w:t>vt 0.410930 0.508971</w:t>
        <w:br/>
        <w:t>vt 0.422138 0.521296</w:t>
        <w:br/>
        <w:t>vt 0.419794 0.522443</w:t>
        <w:br/>
        <w:t>vt 0.417264 0.523304</w:t>
        <w:br/>
        <w:t>vt 0.397207 0.511545</w:t>
        <w:br/>
        <w:t>vt 0.394245 0.512321</w:t>
        <w:br/>
        <w:t>vt 0.391298 0.513103</w:t>
        <w:br/>
        <w:t>vt 0.400897 0.527922</w:t>
        <w:br/>
        <w:t>vt 0.398256 0.528648</w:t>
        <w:br/>
        <w:t>vt 0.395771 0.529296</w:t>
        <w:br/>
        <w:t>vt 0.376527 0.506013</w:t>
        <w:br/>
        <w:t>vt 0.374067 0.506066</w:t>
        <w:br/>
        <w:t>vt 0.371405 0.505968</w:t>
        <w:br/>
        <w:t>vt 0.377408 0.516930</w:t>
        <w:br/>
        <w:t>vt 0.375253 0.516926</w:t>
        <w:br/>
        <w:t>vt 0.373083 0.516817</w:t>
        <w:br/>
        <w:t>vt 0.441620 0.457781</w:t>
        <w:br/>
        <w:t>vt 0.445077 0.452157</w:t>
        <w:br/>
        <w:t>vt 0.451167 0.456413</w:t>
        <w:br/>
        <w:t>vt 0.449674 0.459022</w:t>
        <w:br/>
        <w:t>vt 0.448278 0.461417</w:t>
        <w:br/>
        <w:t>vt 0.451601 0.463249</w:t>
        <w:br/>
        <w:t>vt 0.447101 0.463881</w:t>
        <w:br/>
        <w:t>vt 0.445890 0.466384</w:t>
        <w:br/>
        <w:t>vt 0.391930 0.525865</w:t>
        <w:br/>
        <w:t>vt 0.350729 0.527507</w:t>
        <w:br/>
        <w:t>vt 0.457351 0.505940</w:t>
        <w:br/>
        <w:t>vt 0.456360 0.507139</w:t>
        <w:br/>
        <w:t>vt 0.457351 0.505940</w:t>
        <w:br/>
        <w:t>vt 0.456773 0.506730</w:t>
        <w:br/>
        <w:t>vt 0.457106 0.506379</w:t>
        <w:br/>
        <w:t>vt 0.452117 0.505057</w:t>
        <w:br/>
        <w:t>vt 0.452730 0.503641</w:t>
        <w:br/>
        <w:t>vt 0.453791 0.502240</w:t>
        <w:br/>
        <w:t>vt 0.458575 0.507289</w:t>
        <w:br/>
        <w:t>vt 0.423791 0.536056</w:t>
        <w:br/>
        <w:t>vt 0.425868 0.535285</w:t>
        <w:br/>
        <w:t>vt 0.425589 0.537466</w:t>
        <w:br/>
        <w:t>vt 0.399718 0.534404</w:t>
        <w:br/>
        <w:t>vt 0.401495 0.534346</w:t>
        <w:br/>
        <w:t>vt 0.400653 0.540342</w:t>
        <w:br/>
        <w:t>vt 0.375361 0.521720</w:t>
        <w:br/>
        <w:t>vt 0.373710 0.526558</w:t>
        <w:br/>
        <w:t>vt 0.451698 0.465525</w:t>
        <w:br/>
        <w:t>vt 0.452200 0.463551</w:t>
        <w:br/>
        <w:t>vt 0.453669 0.462035</w:t>
        <w:br/>
        <w:t>vt 0.461167 0.467485</w:t>
        <w:br/>
        <w:t>vt 0.459140 0.464938</w:t>
        <w:br/>
        <w:t>vt 0.435617 0.454769</w:t>
        <w:br/>
        <w:t>vt 0.315142 0.454740</w:t>
        <w:br/>
        <w:t>vt 0.313304 0.457537</w:t>
        <w:br/>
        <w:t>vt 0.316689 0.451122</w:t>
        <w:br/>
        <w:t>vt 0.314799 0.492522</w:t>
        <w:br/>
        <w:t>vt 0.326194 0.503237</w:t>
        <w:br/>
        <w:t>vt 0.403372 0.500382</w:t>
        <w:br/>
        <w:t>vt 0.379157 0.498464</w:t>
        <w:br/>
        <w:t>vt 0.376318 0.496891</w:t>
        <w:br/>
        <w:t>vt 0.370695 0.240243</w:t>
        <w:br/>
        <w:t>vt 0.376693 0.242993</w:t>
        <w:br/>
        <w:t>vt 0.374595 0.246003</w:t>
        <w:br/>
        <w:t>vt 0.369821 0.244014</w:t>
        <w:br/>
        <w:t>vt 0.381353 0.247517</w:t>
        <w:br/>
        <w:t>vt 0.378340 0.249585</w:t>
        <w:br/>
        <w:t>vt 0.384162 0.253311</w:t>
        <w:br/>
        <w:t>vt 0.380619 0.254217</w:t>
        <w:br/>
        <w:t>vt 0.384819 0.259681</w:t>
        <w:br/>
        <w:t>vt 0.381176 0.259322</w:t>
        <w:br/>
        <w:t>vt 0.383268 0.265867</w:t>
        <w:br/>
        <w:t>vt 0.379964 0.264286</w:t>
        <w:br/>
        <w:t>vt 0.377139 0.268515</w:t>
        <w:br/>
        <w:t>vt 0.379710 0.271127</w:t>
        <w:br/>
        <w:t>vt 0.373058 0.271510</w:t>
        <w:br/>
        <w:t>vt 0.374596 0.274836</w:t>
        <w:br/>
        <w:t>vt 0.368219 0.272934</w:t>
        <w:br/>
        <w:t>vt 0.368573 0.276561</w:t>
        <w:br/>
        <w:t>vt 0.363175 0.272690</w:t>
        <w:br/>
        <w:t>vt 0.362387 0.276087</w:t>
        <w:br/>
        <w:t>vt 0.368138 0.251276</w:t>
        <w:br/>
        <w:t>vt 0.369821 0.244014</w:t>
        <w:br/>
        <w:t>vt 0.374595 0.246003</w:t>
        <w:br/>
        <w:t>vt 0.370445 0.252280</w:t>
        <w:br/>
        <w:t>vt 0.372268 0.254018</w:t>
        <w:br/>
        <w:t>vt 0.378340 0.249585</w:t>
        <w:br/>
        <w:t>vt 0.373387 0.256271</w:t>
        <w:br/>
        <w:t>vt 0.380619 0.254217</w:t>
        <w:br/>
        <w:t>vt 0.373669 0.258760</w:t>
        <w:br/>
        <w:t>vt 0.381176 0.259322</w:t>
        <w:br/>
        <w:t>vt 0.373087 0.261186</w:t>
        <w:br/>
        <w:t>vt 0.379964 0.264286</w:t>
        <w:br/>
        <w:t>vt 0.371716 0.263258</w:t>
        <w:br/>
        <w:t>vt 0.377139 0.268515</w:t>
        <w:br/>
        <w:t>vt 0.373058 0.271510</w:t>
        <w:br/>
        <w:t>vt 0.369725 0.264730</w:t>
        <w:br/>
        <w:t>vt 0.367354 0.265434</w:t>
        <w:br/>
        <w:t>vt 0.368219 0.272934</w:t>
        <w:br/>
        <w:t>vt 0.363175 0.272690</w:t>
        <w:br/>
        <w:t>vt 0.364889 0.265290</w:t>
        <w:br/>
        <w:t>vt 0.457993 0.420957</w:t>
        <w:br/>
        <w:t>vt 0.454452 0.419798</w:t>
        <w:br/>
        <w:t>vt 0.459512 0.410335</w:t>
        <w:br/>
        <w:t>vt 0.451521 0.417496</w:t>
        <w:br/>
        <w:t>vt 0.449554 0.414332</w:t>
        <w:br/>
        <w:t>vt 0.448789 0.410685</w:t>
        <w:br/>
        <w:t>vt 0.449316 0.406996</w:t>
        <w:br/>
        <w:t>vt 0.451073 0.403710</w:t>
        <w:br/>
        <w:t>vt 0.453849 0.401223</w:t>
        <w:br/>
        <w:t>vt 0.457307 0.399835</w:t>
        <w:br/>
        <w:t>vt 0.461031 0.399713</w:t>
        <w:br/>
        <w:t>vt 0.364098 0.240073</w:t>
        <w:br/>
        <w:t>vt 0.364658 0.243701</w:t>
        <w:br/>
        <w:t>vt 0.357924 0.242086</w:t>
        <w:br/>
        <w:t>vt 0.359719 0.245269</w:t>
        <w:br/>
        <w:t>vt 0.352852 0.246053</w:t>
        <w:br/>
        <w:t>vt 0.355636 0.248426</w:t>
        <w:br/>
        <w:t>vt 0.349460 0.251485</w:t>
        <w:br/>
        <w:t>vt 0.352888 0.252765</w:t>
        <w:br/>
        <w:t>vt 0.351794 0.257757</w:t>
        <w:br/>
        <w:t>vt 0.348131 0.257722</w:t>
        <w:br/>
        <w:t>vt 0.352469 0.262797</w:t>
        <w:br/>
        <w:t>vt 0.349012 0.264011</w:t>
        <w:br/>
        <w:t>vt 0.354815 0.267282</w:t>
        <w:br/>
        <w:t>vt 0.351972 0.269591</w:t>
        <w:br/>
        <w:t>vt 0.358535 0.270688</w:t>
        <w:br/>
        <w:t>vt 0.356622 0.273789</w:t>
        <w:br/>
        <w:t>vt 0.366516 0.258273</w:t>
        <w:br/>
        <w:t>vt 0.365624 0.251164</w:t>
        <w:br/>
        <w:t>vt 0.363222 0.251920</w:t>
        <w:br/>
        <w:t>vt 0.361228 0.253452</w:t>
        <w:br/>
        <w:t>vt 0.359878 0.255563</w:t>
        <w:br/>
        <w:t>vt 0.359333 0.257998</w:t>
        <w:br/>
        <w:t>vt 0.359653 0.260462</w:t>
        <w:br/>
        <w:t>vt 0.360793 0.262659</w:t>
        <w:br/>
        <w:t>vt 0.362613 0.264335</w:t>
        <w:br/>
        <w:t>vt 0.461719 0.420837</w:t>
        <w:br/>
        <w:t>vt 0.465177 0.419449</w:t>
        <w:br/>
        <w:t>vt 0.467952 0.416962</w:t>
        <w:br/>
        <w:t>vt 0.469709 0.413676</w:t>
        <w:br/>
        <w:t>vt 0.470237 0.409987</w:t>
        <w:br/>
        <w:t>vt 0.469471 0.406341</w:t>
        <w:br/>
        <w:t>vt 0.467504 0.403176</w:t>
        <w:br/>
        <w:t>vt 0.464573 0.400874</w:t>
        <w:br/>
        <w:t>vt 0.364658 0.243701</w:t>
        <w:br/>
        <w:t>vt 0.359719 0.245269</w:t>
        <w:br/>
        <w:t>vt 0.355636 0.248426</w:t>
        <w:br/>
        <w:t>vt 0.352888 0.252765</w:t>
        <w:br/>
        <w:t>vt 0.351794 0.257757</w:t>
        <w:br/>
        <w:t>vt 0.352469 0.262797</w:t>
        <w:br/>
        <w:t>vt 0.354815 0.267282</w:t>
        <w:br/>
        <w:t>vt 0.358535 0.270688</w:t>
        <w:br/>
        <w:t>vt 0.009672 0.708248</w:t>
        <w:br/>
        <w:t>vt 0.009672 0.712810</w:t>
        <w:br/>
        <w:t>vt 0.008452 0.712810</w:t>
        <w:br/>
        <w:t>vt 0.008452 0.708248</w:t>
        <w:br/>
        <w:t>vt 0.007222 0.712810</w:t>
        <w:br/>
        <w:t>vt 0.007222 0.708248</w:t>
        <w:br/>
        <w:t>vt 0.006055 0.712810</w:t>
        <w:br/>
        <w:t>vt 0.006055 0.708248</w:t>
        <w:br/>
        <w:t>vt 0.004961 0.712810</w:t>
        <w:br/>
        <w:t>vt 0.004961 0.708248</w:t>
        <w:br/>
        <w:t>vt 0.013344 0.708248</w:t>
        <w:br/>
        <w:t>vt 0.014505 0.708248</w:t>
        <w:br/>
        <w:t>vt 0.014505 0.712810</w:t>
        <w:br/>
        <w:t>vt 0.013344 0.712810</w:t>
        <w:br/>
        <w:t>vt 0.012108 0.708248</w:t>
        <w:br/>
        <w:t>vt 0.012108 0.712810</w:t>
        <w:br/>
        <w:t>vt 0.010886 0.708248</w:t>
        <w:br/>
        <w:t>vt 0.010886 0.712810</w:t>
        <w:br/>
        <w:t>vt 0.009672 0.708248</w:t>
        <w:br/>
        <w:t>vt 0.008452 0.704058</w:t>
        <w:br/>
        <w:t>vt 0.009672 0.704058</w:t>
        <w:br/>
        <w:t>vt 0.007222 0.704058</w:t>
        <w:br/>
        <w:t>vt 0.006055 0.704058</w:t>
        <w:br/>
        <w:t>vt 0.004961 0.704058</w:t>
        <w:br/>
        <w:t>vt 0.013344 0.704058</w:t>
        <w:br/>
        <w:t>vt 0.014505 0.704058</w:t>
        <w:br/>
        <w:t>vt 0.012108 0.704058</w:t>
        <w:br/>
        <w:t>vt 0.010886 0.704058</w:t>
        <w:br/>
        <w:t>vt 0.009672 0.704058</w:t>
        <w:br/>
        <w:t>vt 0.008452 0.702162</w:t>
        <w:br/>
        <w:t>vt 0.009672 0.702162</w:t>
        <w:br/>
        <w:t>vt 0.007222 0.702162</w:t>
        <w:br/>
        <w:t>vt 0.006055 0.702162</w:t>
        <w:br/>
        <w:t>vt 0.004961 0.702162</w:t>
        <w:br/>
        <w:t>vt 0.013344 0.702162</w:t>
        <w:br/>
        <w:t>vt 0.014505 0.702162</w:t>
        <w:br/>
        <w:t>vt 0.012108 0.702162</w:t>
        <w:br/>
        <w:t>vt 0.010886 0.702162</w:t>
        <w:br/>
        <w:t>vt 0.008452 0.723391</w:t>
        <w:br/>
        <w:t>vt 0.008452 0.719954</w:t>
        <w:br/>
        <w:t>vt 0.009672 0.719954</w:t>
        <w:br/>
        <w:t>vt 0.009672 0.723391</w:t>
        <w:br/>
        <w:t>vt 0.007222 0.723391</w:t>
        <w:br/>
        <w:t>vt 0.007222 0.719954</w:t>
        <w:br/>
        <w:t>vt 0.006055 0.723391</w:t>
        <w:br/>
        <w:t>vt 0.006055 0.719954</w:t>
        <w:br/>
        <w:t>vt 0.004961 0.723391</w:t>
        <w:br/>
        <w:t>vt 0.004961 0.719954</w:t>
        <w:br/>
        <w:t>vt 0.006055 0.723391</w:t>
        <w:br/>
        <w:t>vt 0.014505 0.723391</w:t>
        <w:br/>
        <w:t>vt 0.013344 0.723391</w:t>
        <w:br/>
        <w:t>vt 0.013344 0.719954</w:t>
        <w:br/>
        <w:t>vt 0.014505 0.719954</w:t>
        <w:br/>
        <w:t>vt 0.013344 0.723391</w:t>
        <w:br/>
        <w:t>vt 0.012108 0.723391</w:t>
        <w:br/>
        <w:t>vt 0.012108 0.719954</w:t>
        <w:br/>
        <w:t>vt 0.010886 0.723391</w:t>
        <w:br/>
        <w:t>vt 0.010886 0.719954</w:t>
        <w:br/>
        <w:t>vt 0.008452 0.715417</w:t>
        <w:br/>
        <w:t>vt 0.009672 0.715417</w:t>
        <w:br/>
        <w:t>vt 0.009672 0.719954</w:t>
        <w:br/>
        <w:t>vt 0.007222 0.715417</w:t>
        <w:br/>
        <w:t>vt 0.006055 0.715417</w:t>
        <w:br/>
        <w:t>vt 0.004961 0.715417</w:t>
        <w:br/>
        <w:t>vt 0.013344 0.715417</w:t>
        <w:br/>
        <w:t>vt 0.014505 0.715417</w:t>
        <w:br/>
        <w:t>vt 0.012108 0.715417</w:t>
        <w:br/>
        <w:t>vt 0.010886 0.715417</w:t>
        <w:br/>
        <w:t>vt 0.009672 0.712810</w:t>
        <w:br/>
        <w:t>vt 0.009672 0.715417</w:t>
        <w:br/>
        <w:t>vt 0.004961 0.712810</w:t>
        <w:br/>
        <w:t>vt 0.006055 0.712810</w:t>
        <w:br/>
        <w:t>vt 0.014505 0.712810</w:t>
        <w:br/>
        <w:t>vt 0.013344 0.712810</w:t>
        <w:br/>
        <w:t>vt 0.007878 0.749995</w:t>
        <w:br/>
        <w:t>vt 0.009225 0.749995</w:t>
        <w:br/>
        <w:t>vt 0.009225 0.754117</w:t>
        <w:br/>
        <w:t>vt 0.007878 0.754117</w:t>
        <w:br/>
        <w:t>vt 0.006281 0.749995</w:t>
        <w:br/>
        <w:t>vt 0.006281 0.754117</w:t>
        <w:br/>
        <w:t>vt 0.005001 0.754117</w:t>
        <w:br/>
        <w:t>vt 0.005001 0.749995</w:t>
        <w:br/>
        <w:t>vt 0.004001 0.754117</w:t>
        <w:br/>
        <w:t>vt 0.004001 0.749995</w:t>
        <w:br/>
        <w:t>vt 0.014390 0.749995</w:t>
        <w:br/>
        <w:t>vt 0.014390 0.754117</w:t>
        <w:br/>
        <w:t>vt 0.013205 0.754117</w:t>
        <w:br/>
        <w:t>vt 0.013205 0.749995</w:t>
        <w:br/>
        <w:t>vt 0.011594 0.754117</w:t>
        <w:br/>
        <w:t>vt 0.011594 0.749995</w:t>
        <w:br/>
        <w:t>vt 0.010272 0.754117</w:t>
        <w:br/>
        <w:t>vt 0.010272 0.749995</w:t>
        <w:br/>
        <w:t>vt 0.009225 0.754117</w:t>
        <w:br/>
        <w:t>vt 0.009225 0.749995</w:t>
        <w:br/>
        <w:t>vt 0.007878 0.745251</w:t>
        <w:br/>
        <w:t>vt 0.009225 0.745251</w:t>
        <w:br/>
        <w:t>vt 0.006281 0.745251</w:t>
        <w:br/>
        <w:t>vt 0.005001 0.745251</w:t>
        <w:br/>
        <w:t>vt 0.004001 0.749995</w:t>
        <w:br/>
        <w:t>vt 0.004001 0.745251</w:t>
        <w:br/>
        <w:t>vt 0.014390 0.745251</w:t>
        <w:br/>
        <w:t>vt 0.014390 0.749995</w:t>
        <w:br/>
        <w:t>vt 0.013205 0.745251</w:t>
        <w:br/>
        <w:t>vt 0.011594 0.745251</w:t>
        <w:br/>
        <w:t>vt 0.010272 0.745251</w:t>
        <w:br/>
        <w:t>vt 0.009225 0.745251</w:t>
        <w:br/>
        <w:t>vt 0.007878 0.740739</w:t>
        <w:br/>
        <w:t>vt 0.009225 0.740739</w:t>
        <w:br/>
        <w:t>vt 0.009225 0.745251</w:t>
        <w:br/>
        <w:t>vt 0.006281 0.740739</w:t>
        <w:br/>
        <w:t>vt 0.005001 0.740739</w:t>
        <w:br/>
        <w:t>vt 0.004001 0.745251</w:t>
        <w:br/>
        <w:t>vt 0.004001 0.740739</w:t>
        <w:br/>
        <w:t>vt 0.014390 0.745251</w:t>
        <w:br/>
        <w:t>vt 0.013205 0.740739</w:t>
        <w:br/>
        <w:t>vt 0.014390 0.740739</w:t>
        <w:br/>
        <w:t>vt 0.011594 0.740739</w:t>
        <w:br/>
        <w:t>vt 0.010272 0.740739</w:t>
        <w:br/>
        <w:t>vt 0.009225 0.740739</w:t>
        <w:br/>
        <w:t>vt 0.009225 0.745251</w:t>
        <w:br/>
        <w:t>vt 0.007878 0.735584</w:t>
        <w:br/>
        <w:t>vt 0.009225 0.735584</w:t>
        <w:br/>
        <w:t>vt 0.006281 0.735584</w:t>
        <w:br/>
        <w:t>vt 0.005001 0.735584</w:t>
        <w:br/>
        <w:t>vt 0.004001 0.735584</w:t>
        <w:br/>
        <w:t>vt 0.013205 0.735584</w:t>
        <w:br/>
        <w:t>vt 0.014390 0.735584</w:t>
        <w:br/>
        <w:t>vt 0.011594 0.735584</w:t>
        <w:br/>
        <w:t>vt 0.010272 0.735584</w:t>
        <w:br/>
        <w:t>vt 0.009225 0.735584</w:t>
        <w:br/>
        <w:t>vt 0.006281 0.758242</w:t>
        <w:br/>
        <w:t>vt 0.007878 0.758242</w:t>
        <w:br/>
        <w:t>vt 0.005001 0.758242</w:t>
        <w:br/>
        <w:t>vt 0.004001 0.758242</w:t>
        <w:br/>
        <w:t>vt 0.014390 0.758242</w:t>
        <w:br/>
        <w:t>vt 0.013205 0.758242</w:t>
        <w:br/>
        <w:t>vt 0.011594 0.758242</w:t>
        <w:br/>
        <w:t>vt 0.010272 0.758242</w:t>
        <w:br/>
        <w:t>vt 0.009225 0.758242</w:t>
        <w:br/>
        <w:t>vt 0.007878 0.728933</w:t>
        <w:br/>
        <w:t>vt 0.009225 0.728933</w:t>
        <w:br/>
        <w:t>vt 0.006281 0.728933</w:t>
        <w:br/>
        <w:t>vt 0.005001 0.728933</w:t>
        <w:br/>
        <w:t>vt 0.004001 0.728933</w:t>
        <w:br/>
        <w:t>vt 0.013205 0.728933</w:t>
        <w:br/>
        <w:t>vt 0.014390 0.728933</w:t>
        <w:br/>
        <w:t>vt 0.011594 0.728933</w:t>
        <w:br/>
        <w:t>vt 0.010272 0.728933</w:t>
        <w:br/>
        <w:t>vt 0.009225 0.728933</w:t>
        <w:br/>
        <w:t>vt 0.009225 0.758242</w:t>
        <w:br/>
        <w:t>vt 0.643028 0.471000</w:t>
        <w:br/>
        <w:t>vt 0.645888 0.471000</w:t>
        <w:br/>
        <w:t>vt 0.645888 0.477104</w:t>
        <w:br/>
        <w:t>vt 0.643028 0.477104</w:t>
        <w:br/>
        <w:t>vt 0.640157 0.477104</w:t>
        <w:br/>
        <w:t>vt 0.640157 0.471000</w:t>
        <w:br/>
        <w:t>vt 0.637291 0.477104</w:t>
        <w:br/>
        <w:t>vt 0.637291 0.471000</w:t>
        <w:br/>
        <w:t>vt 0.634622 0.477104</w:t>
        <w:br/>
        <w:t>vt 0.634622 0.471000</w:t>
        <w:br/>
        <w:t>vt 0.656945 0.477104</w:t>
        <w:br/>
        <w:t>vt 0.654337 0.477104</w:t>
        <w:br/>
        <w:t>vt 0.654337 0.471000</w:t>
        <w:br/>
        <w:t>vt 0.656945 0.471000</w:t>
        <w:br/>
        <w:t>vt 0.651617 0.477104</w:t>
        <w:br/>
        <w:t>vt 0.651617 0.471000</w:t>
        <w:br/>
        <w:t>vt 0.648759 0.471000</w:t>
        <w:br/>
        <w:t>vt 0.648759 0.477104</w:t>
        <w:br/>
        <w:t>vt 0.643028 0.465274</w:t>
        <w:br/>
        <w:t>vt 0.645888 0.465274</w:t>
        <w:br/>
        <w:t>vt 0.640157 0.465274</w:t>
        <w:br/>
        <w:t>vt 0.637291 0.465274</w:t>
        <w:br/>
        <w:t>vt 0.634622 0.465274</w:t>
        <w:br/>
        <w:t>vt 0.656945 0.465274</w:t>
        <w:br/>
        <w:t>vt 0.654337 0.465274</w:t>
        <w:br/>
        <w:t>vt 0.651617 0.465274</w:t>
        <w:br/>
        <w:t>vt 0.648759 0.465274</w:t>
        <w:br/>
        <w:t>vt 0.643028 0.482899</w:t>
        <w:br/>
        <w:t>vt 0.645888 0.482899</w:t>
        <w:br/>
        <w:t>vt 0.640157 0.482899</w:t>
        <w:br/>
        <w:t>vt 0.637291 0.482899</w:t>
        <w:br/>
        <w:t>vt 0.634622 0.482899</w:t>
        <w:br/>
        <w:t>vt 0.656945 0.482899</w:t>
        <w:br/>
        <w:t>vt 0.654337 0.482899</w:t>
        <w:br/>
        <w:t>vt 0.651617 0.482899</w:t>
        <w:br/>
        <w:t>vt 0.648759 0.482899</w:t>
        <w:br/>
        <w:t>vt 0.648759 0.488415</w:t>
        <w:br/>
        <w:t>vt 0.645888 0.488415</w:t>
        <w:br/>
        <w:t>vt 0.643028 0.488415</w:t>
        <w:br/>
        <w:t>vt 0.640157 0.488415</w:t>
        <w:br/>
        <w:t>vt 0.637291 0.488415</w:t>
        <w:br/>
        <w:t>vt 0.634622 0.488415</w:t>
        <w:br/>
        <w:t>vt 0.656945 0.488415</w:t>
        <w:br/>
        <w:t>vt 0.654337 0.488415</w:t>
        <w:br/>
        <w:t>vt 0.651617 0.488415</w:t>
        <w:br/>
        <w:t>vt 0.204725 0.482545</w:t>
        <w:br/>
        <w:t>vt 0.204750 0.489210</w:t>
        <w:br/>
        <w:t>vt 0.202903 0.489963</w:t>
        <w:br/>
        <w:t>vt 0.202903 0.481793</w:t>
        <w:br/>
        <w:t>vt 0.205896 0.492114</w:t>
        <w:br/>
        <w:t>vt 0.204515 0.493519</w:t>
        <w:br/>
        <w:t>vt 0.207675 0.494240</w:t>
        <w:br/>
        <w:t>vt 0.206842 0.496013</w:t>
        <w:br/>
        <w:t>vt 0.209831 0.495357</w:t>
        <w:br/>
        <w:t>vt 0.209566 0.497255</w:t>
        <w:br/>
        <w:t>vt 0.212114 0.495345</w:t>
        <w:br/>
        <w:t>vt 0.212377 0.497274</w:t>
        <w:br/>
        <w:t>vt 0.214266 0.494226</w:t>
        <w:br/>
        <w:t>vt 0.215102 0.496004</w:t>
        <w:br/>
        <w:t>vt 0.216037 0.492093</w:t>
        <w:br/>
        <w:t>vt 0.217420 0.493494</w:t>
        <w:br/>
        <w:t>vt 0.217184 0.489186</w:t>
        <w:br/>
        <w:t>vt 0.219007 0.489937</w:t>
        <w:br/>
        <w:t>vt 0.219005 0.481767</w:t>
        <w:br/>
        <w:t>vt 0.217159 0.482519</w:t>
        <w:br/>
        <w:t>vt 0.216011 0.479616</w:t>
        <w:br/>
        <w:t>vt 0.217394 0.478210</w:t>
        <w:br/>
        <w:t>vt 0.214234 0.477489</w:t>
        <w:br/>
        <w:t>vt 0.215066 0.475715</w:t>
        <w:br/>
        <w:t>vt 0.212078 0.476371</w:t>
        <w:br/>
        <w:t>vt 0.212343 0.474475</w:t>
        <w:br/>
        <w:t>vt 0.209532 0.474456</w:t>
        <w:br/>
        <w:t>vt 0.209794 0.476385</w:t>
        <w:br/>
        <w:t>vt 0.206807 0.475726</w:t>
        <w:br/>
        <w:t>vt 0.207643 0.477503</w:t>
        <w:br/>
        <w:t>vt 0.204488 0.478236</w:t>
        <w:br/>
        <w:t>vt 0.205872 0.479636</w:t>
        <w:br/>
        <w:t>vt 0.177894 0.482889</w:t>
        <w:br/>
        <w:t>vt 0.179037 0.479985</w:t>
        <w:br/>
        <w:t>vt 0.184160 0.486202</w:t>
        <w:br/>
        <w:t>vt 0.180822 0.477871</w:t>
        <w:br/>
        <w:t>vt 0.182976 0.476758</w:t>
        <w:br/>
        <w:t>vt 0.185258 0.476758</w:t>
        <w:br/>
        <w:t>vt 0.187424 0.477837</w:t>
        <w:br/>
        <w:t>vt 0.189228 0.479934</w:t>
        <w:br/>
        <w:t>vt 0.190397 0.482830</w:t>
        <w:br/>
        <w:t>vt 0.190438 0.489530</w:t>
        <w:br/>
        <w:t>vt 0.189275 0.492428</w:t>
        <w:br/>
        <w:t>vt 0.187489 0.494537</w:t>
        <w:br/>
        <w:t>vt 0.185341 0.495649</w:t>
        <w:br/>
        <w:t>vt 0.183064 0.495648</w:t>
        <w:br/>
        <w:t>vt 0.180901 0.494570</w:t>
        <w:br/>
        <w:t>vt 0.179098 0.492478</w:t>
        <w:br/>
        <w:t>vt 0.177908 0.489589</w:t>
        <w:br/>
        <w:t>vt 0.210955 0.485865</w:t>
        <w:br/>
        <w:t>vt 0.175780 0.490440</w:t>
        <w:br/>
        <w:t>vt 0.175709 0.482071</w:t>
        <w:br/>
        <w:t>vt 0.177393 0.478393</w:t>
        <w:br/>
        <w:t>vt 0.179826 0.475836</w:t>
        <w:br/>
        <w:t>vt 0.182649 0.474581</w:t>
        <w:br/>
        <w:t>vt 0.185547 0.474530</w:t>
        <w:br/>
        <w:t>vt 0.188394 0.475781</w:t>
        <w:br/>
        <w:t>vt 0.190856 0.478325</w:t>
        <w:br/>
        <w:t>vt 0.192575 0.481994</w:t>
        <w:br/>
        <w:t>vt 0.192575 0.490365</w:t>
        <w:br/>
        <w:t>vt 0.190907 0.494027</w:t>
        <w:br/>
        <w:t>vt 0.188483 0.496574</w:t>
        <w:br/>
        <w:t>vt 0.185666 0.497824</w:t>
        <w:br/>
        <w:t>vt 0.182774 0.497876</w:t>
        <w:br/>
        <w:t>vt 0.179935 0.496630</w:t>
        <w:br/>
        <w:t>vt 0.177480 0.494093</w:t>
        <w:br/>
        <w:t>vt 0.202903 0.489963</w:t>
        <w:br/>
        <w:t>vt 0.204750 0.489210</w:t>
        <w:br/>
        <w:t>vt 0.204725 0.482545</w:t>
        <w:br/>
        <w:t>vt 0.202903 0.481793</w:t>
        <w:br/>
        <w:t>vt 0.204515 0.493519</w:t>
        <w:br/>
        <w:t>vt 0.205896 0.492114</w:t>
        <w:br/>
        <w:t>vt 0.206842 0.496013</w:t>
        <w:br/>
        <w:t>vt 0.207675 0.494240</w:t>
        <w:br/>
        <w:t>vt 0.209566 0.497255</w:t>
        <w:br/>
        <w:t>vt 0.209831 0.495357</w:t>
        <w:br/>
        <w:t>vt 0.212377 0.497274</w:t>
        <w:br/>
        <w:t>vt 0.212114 0.495345</w:t>
        <w:br/>
        <w:t>vt 0.215102 0.496004</w:t>
        <w:br/>
        <w:t>vt 0.214266 0.494226</w:t>
        <w:br/>
        <w:t>vt 0.217420 0.493494</w:t>
        <w:br/>
        <w:t>vt 0.216037 0.492093</w:t>
        <w:br/>
        <w:t>vt 0.219007 0.489937</w:t>
        <w:br/>
        <w:t>vt 0.217184 0.489186</w:t>
        <w:br/>
        <w:t>vt 0.219005 0.481767</w:t>
        <w:br/>
        <w:t>vt 0.217159 0.482519</w:t>
        <w:br/>
        <w:t>vt 0.216011 0.479616</w:t>
        <w:br/>
        <w:t>vt 0.217394 0.478210</w:t>
        <w:br/>
        <w:t>vt 0.214234 0.477489</w:t>
        <w:br/>
        <w:t>vt 0.215066 0.475715</w:t>
        <w:br/>
        <w:t>vt 0.212078 0.476371</w:t>
        <w:br/>
        <w:t>vt 0.212343 0.474475</w:t>
        <w:br/>
        <w:t>vt 0.209532 0.474456</w:t>
        <w:br/>
        <w:t>vt 0.209794 0.476385</w:t>
        <w:br/>
        <w:t>vt 0.206807 0.475726</w:t>
        <w:br/>
        <w:t>vt 0.207643 0.477503</w:t>
        <w:br/>
        <w:t>vt 0.204488 0.478236</w:t>
        <w:br/>
        <w:t>vt 0.205872 0.479636</w:t>
        <w:br/>
        <w:t>vt 0.177894 0.482889</w:t>
        <w:br/>
        <w:t>vt 0.184160 0.486202</w:t>
        <w:br/>
        <w:t>vt 0.179037 0.479985</w:t>
        <w:br/>
        <w:t>vt 0.180822 0.477871</w:t>
        <w:br/>
        <w:t>vt 0.182976 0.476758</w:t>
        <w:br/>
        <w:t>vt 0.185258 0.476758</w:t>
        <w:br/>
        <w:t>vt 0.187424 0.477837</w:t>
        <w:br/>
        <w:t>vt 0.189228 0.479934</w:t>
        <w:br/>
        <w:t>vt 0.190397 0.482830</w:t>
        <w:br/>
        <w:t>vt 0.190438 0.489530</w:t>
        <w:br/>
        <w:t>vt 0.189275 0.492428</w:t>
        <w:br/>
        <w:t>vt 0.187489 0.494537</w:t>
        <w:br/>
        <w:t>vt 0.185341 0.495649</w:t>
        <w:br/>
        <w:t>vt 0.183064 0.495648</w:t>
        <w:br/>
        <w:t>vt 0.180901 0.494570</w:t>
        <w:br/>
        <w:t>vt 0.179098 0.492478</w:t>
        <w:br/>
        <w:t>vt 0.177908 0.489589</w:t>
        <w:br/>
        <w:t>vt 0.210955 0.485865</w:t>
        <w:br/>
        <w:t>vt 0.175709 0.482071</w:t>
        <w:br/>
        <w:t>vt 0.175780 0.490440</w:t>
        <w:br/>
        <w:t>vt 0.177393 0.478393</w:t>
        <w:br/>
        <w:t>vt 0.179826 0.475836</w:t>
        <w:br/>
        <w:t>vt 0.182649 0.474581</w:t>
        <w:br/>
        <w:t>vt 0.185547 0.474530</w:t>
        <w:br/>
        <w:t>vt 0.188394 0.475781</w:t>
        <w:br/>
        <w:t>vt 0.190856 0.478325</w:t>
        <w:br/>
        <w:t>vt 0.192575 0.481994</w:t>
        <w:br/>
        <w:t>vt 0.192575 0.490365</w:t>
        <w:br/>
        <w:t>vt 0.190907 0.494027</w:t>
        <w:br/>
        <w:t>vt 0.188483 0.496574</w:t>
        <w:br/>
        <w:t>vt 0.185666 0.497824</w:t>
        <w:br/>
        <w:t>vt 0.182774 0.497876</w:t>
        <w:br/>
        <w:t>vt 0.179935 0.496630</w:t>
        <w:br/>
        <w:t>vt 0.177480 0.494093</w:t>
        <w:br/>
        <w:t>vt 0.034036 0.008812</w:t>
        <w:br/>
        <w:t>vt 0.039843 0.008812</w:t>
        <w:br/>
        <w:t>vt 0.039843 0.021844</w:t>
        <w:br/>
        <w:t>vt 0.034036 0.021844</w:t>
        <w:br/>
        <w:t>vt 0.034036 0.038532</w:t>
        <w:br/>
        <w:t>vt 0.039843 0.038532</w:t>
        <w:br/>
        <w:t>vt 0.039843 0.041887</w:t>
        <w:br/>
        <w:t>vt 0.034036 0.041887</w:t>
        <w:br/>
        <w:t>vt 0.034036 0.035919</w:t>
        <w:br/>
        <w:t>vt 0.039843 0.035919</w:t>
        <w:br/>
        <w:t>vt 0.242166 0.491563</w:t>
        <w:br/>
        <w:t>vt 0.238057 0.493093</w:t>
        <w:br/>
        <w:t>vt 0.237369 0.489703</w:t>
        <w:br/>
        <w:t>vt 0.034036 0.052936</w:t>
        <w:br/>
        <w:t>vt 0.039843 0.052936</w:t>
        <w:br/>
        <w:t>vt 0.039843 0.056158</w:t>
        <w:br/>
        <w:t>vt 0.034036 0.056158</w:t>
        <w:br/>
        <w:t>vt 0.039843 0.059625</w:t>
        <w:br/>
        <w:t>vt 0.034036 0.059625</w:t>
        <w:br/>
        <w:t>vt 0.034036 0.027160</w:t>
        <w:br/>
        <w:t>vt 0.039843 0.027160</w:t>
        <w:br/>
        <w:t>vt 0.034036 0.025062</w:t>
        <w:br/>
        <w:t>vt 0.039843 0.025062</w:t>
        <w:br/>
        <w:t>vt 0.246697 0.491509</w:t>
        <w:br/>
        <w:t>vt 0.251538 0.491373</w:t>
        <w:br/>
        <w:t>vt 0.250328 0.494293</w:t>
        <w:br/>
        <w:t>vt 0.248264 0.495497</w:t>
        <w:br/>
        <w:t>vt 0.239773 0.495350</w:t>
        <w:br/>
        <w:t>vt 0.242317 0.476861</w:t>
        <w:br/>
        <w:t>vt 0.238057 0.475849</w:t>
        <w:br/>
        <w:t>vt 0.240115 0.473090</w:t>
        <w:br/>
        <w:t>vt 0.237317 0.478969</w:t>
        <w:br/>
        <w:t>vt 0.034036 0.005222</w:t>
        <w:br/>
        <w:t>vt 0.039843 0.005222</w:t>
        <w:br/>
        <w:t>vt 0.252065 0.478240</w:t>
        <w:br/>
        <w:t>vt 0.247235 0.477313</w:t>
        <w:br/>
        <w:t>vt 0.034036 0.071270</w:t>
        <w:br/>
        <w:t>vt 0.034036 0.068921</w:t>
        <w:br/>
        <w:t>vt 0.039843 0.068921</w:t>
        <w:br/>
        <w:t>vt 0.039843 0.071270</w:t>
        <w:br/>
        <w:t>vt 0.249276 0.473257</w:t>
        <w:br/>
        <w:t>vt 0.250915 0.474795</w:t>
        <w:br/>
        <w:t>vt 0.320125 0.542296</w:t>
        <w:br/>
        <w:t>vt 0.315308 0.542386</w:t>
        <w:br/>
        <w:t>vt 0.315473 0.531723</w:t>
        <w:br/>
        <w:t>vt 0.319799 0.531597</w:t>
        <w:br/>
        <w:t>vt 0.306986 0.543996</w:t>
        <w:br/>
        <w:t>vt 0.307235 0.529804</w:t>
        <w:br/>
        <w:t>vt 0.313743 0.530339</w:t>
        <w:br/>
        <w:t>vt 0.313309 0.543829</w:t>
        <w:br/>
        <w:t>vt 0.315473 0.531723</w:t>
        <w:br/>
        <w:t>vt 0.315308 0.542386</w:t>
        <w:br/>
        <w:t>vt 0.328555 0.544072</w:t>
        <w:br/>
        <w:t>vt 0.321899 0.543722</w:t>
        <w:br/>
        <w:t>vt 0.321644 0.530222</w:t>
        <w:br/>
        <w:t>vt 0.327914 0.529383</w:t>
        <w:br/>
        <w:t>vt 0.319744 0.529295</w:t>
        <w:br/>
        <w:t>vt 0.315630 0.529512</w:t>
        <w:br/>
        <w:t>vt 0.315462 0.522984</w:t>
        <w:br/>
        <w:t>vt 0.320010 0.522975</w:t>
        <w:br/>
        <w:t>vt 0.320125 0.542296</w:t>
        <w:br/>
        <w:t>vt 0.319799 0.531597</w:t>
        <w:br/>
        <w:t>vt 0.319944 0.544566</w:t>
        <w:br/>
        <w:t>vt 0.315447 0.544847</w:t>
        <w:br/>
        <w:t>vt 0.320181 0.551225</w:t>
        <w:br/>
        <w:t>vt 0.315226 0.551166</w:t>
        <w:br/>
        <w:t>vt 0.297310 0.397694</w:t>
        <w:br/>
        <w:t>vt 0.297310 0.401403</w:t>
        <w:br/>
        <w:t>vt 0.294987 0.401403</w:t>
        <w:br/>
        <w:t>vt 0.294987 0.397694</w:t>
        <w:br/>
        <w:t>vt 0.287258 0.409759</w:t>
        <w:br/>
        <w:t>vt 0.285001 0.409759</w:t>
        <w:br/>
        <w:t>vt 0.285001 0.399980</w:t>
        <w:br/>
        <w:t>vt 0.287258 0.399980</w:t>
        <w:br/>
        <w:t>vt 0.277898 0.401689</w:t>
        <w:br/>
        <w:t>vt 0.275614 0.401689</w:t>
        <w:br/>
        <w:t>vt 0.275614 0.397848</w:t>
        <w:br/>
        <w:t>vt 0.277898 0.397848</w:t>
        <w:br/>
        <w:t>vt 0.277898 0.411668</w:t>
        <w:br/>
        <w:t>vt 0.275614 0.411668</w:t>
        <w:br/>
        <w:t>vt 0.297310 0.411463</w:t>
        <w:br/>
        <w:t>vt 0.294987 0.411463</w:t>
        <w:br/>
        <w:t>vt 0.297310 0.417148</w:t>
        <w:br/>
        <w:t>vt 0.294987 0.417148</w:t>
        <w:br/>
        <w:t>vt 0.277898 0.418150</w:t>
        <w:br/>
        <w:t>vt 0.275614 0.418150</w:t>
        <w:br/>
        <w:t>vt 0.294987 0.434687</w:t>
        <w:br/>
        <w:t>vt 0.297310 0.434687</w:t>
        <w:br/>
        <w:t>vt 0.285048 0.428161</w:t>
        <w:br/>
        <w:t>vt 0.287056 0.428161</w:t>
        <w:br/>
        <w:t>vt 0.287056 0.433338</w:t>
        <w:br/>
        <w:t>vt 0.285048 0.433338</w:t>
        <w:br/>
        <w:t>vt 0.285048 0.417871</w:t>
        <w:br/>
        <w:t>vt 0.287056 0.417871</w:t>
        <w:br/>
        <w:t>vt 0.285048 0.412760</w:t>
        <w:br/>
        <w:t>vt 0.287056 0.412760</w:t>
        <w:br/>
        <w:t>vt 0.277898 0.435019</w:t>
        <w:br/>
        <w:t>vt 0.275614 0.435019</w:t>
        <w:br/>
        <w:t>vt 0.181578 0.405641</w:t>
        <w:br/>
        <w:t>vt 0.184977 0.403838</w:t>
        <w:br/>
        <w:t>vt 0.186874 0.405828</w:t>
        <w:br/>
        <w:t>vt 0.185566 0.408952</w:t>
        <w:br/>
        <w:t>vt 0.037533 0.114114</w:t>
        <w:br/>
        <w:t>vt 0.035267 0.114114</w:t>
        <w:br/>
        <w:t>vt 0.035267 0.111307</w:t>
        <w:br/>
        <w:t>vt 0.037533 0.111307</w:t>
        <w:br/>
        <w:t>vt 0.203221 0.458558</w:t>
        <w:br/>
        <w:t>vt 0.199349 0.462213</w:t>
        <w:br/>
        <w:t>vt 0.197911 0.459175</w:t>
        <w:br/>
        <w:t>vt 0.199861 0.457013</w:t>
        <w:br/>
        <w:t>vt 0.194465 0.405398</w:t>
        <w:br/>
        <w:t>vt 0.195919 0.408567</w:t>
        <w:br/>
        <w:t>vt 0.035267 0.103822</w:t>
        <w:br/>
        <w:t>vt 0.037533 0.103822</w:t>
        <w:br/>
        <w:t>vt 0.189060 0.462312</w:t>
        <w:br/>
        <w:t>vt 0.190545 0.459178</w:t>
        <w:br/>
        <w:t>vt 0.196264 0.403163</w:t>
        <w:br/>
        <w:t>vt 0.199501 0.405019</w:t>
        <w:br/>
        <w:t>vt 0.035267 0.100886</w:t>
        <w:br/>
        <w:t>vt 0.037533 0.100886</w:t>
        <w:br/>
        <w:t>vt 0.185103 0.458618</w:t>
        <w:br/>
        <w:t>vt 0.188663 0.456625</w:t>
        <w:br/>
        <w:t>vt 0.194765 0.388153</w:t>
        <w:br/>
        <w:t>vt 0.197979 0.387354</w:t>
        <w:br/>
        <w:t>vt 0.035267 0.086059</w:t>
        <w:br/>
        <w:t>vt 0.037533 0.086059</w:t>
        <w:br/>
        <w:t>vt 0.186003 0.441288</w:t>
        <w:br/>
        <w:t>vt 0.189275 0.441895</w:t>
        <w:br/>
        <w:t>vt 0.037533 0.076347</w:t>
        <w:br/>
        <w:t>vt 0.037533 0.086059</w:t>
        <w:br/>
        <w:t>vt 0.035267 0.086059</w:t>
        <w:br/>
        <w:t>vt 0.035267 0.076347</w:t>
        <w:br/>
        <w:t>vt 0.181350 0.388598</w:t>
        <w:br/>
        <w:t>vt 0.184868 0.388650</w:t>
        <w:br/>
        <w:t>vt 0.037533 0.128978</w:t>
        <w:br/>
        <w:t>vt 0.035267 0.128978</w:t>
        <w:br/>
        <w:t>vt 0.202431 0.441644</w:t>
        <w:br/>
        <w:t>vt 0.199152 0.441866</w:t>
        <w:br/>
        <w:t>vt 0.201870 0.435195</w:t>
        <w:br/>
        <w:t>vt 0.198444 0.435136</w:t>
        <w:br/>
        <w:t>vt 0.189376 0.435341</w:t>
        <w:br/>
        <w:t>vt 0.193953 0.368536</w:t>
        <w:br/>
        <w:t>vt 0.195758 0.371741</w:t>
        <w:br/>
        <w:t>vt 0.193449 0.371945</w:t>
        <w:br/>
        <w:t>vt 0.184802 0.372156</w:t>
        <w:br/>
        <w:t>vt 0.182535 0.371972</w:t>
        <w:br/>
        <w:t>vt 0.184207 0.368741</w:t>
        <w:br/>
        <w:t>vt 0.200478 0.425466</w:t>
        <w:br/>
        <w:t>vt 0.197828 0.425277</w:t>
        <w:br/>
        <w:t>vt 0.198562 0.421886</w:t>
        <w:br/>
        <w:t>vt 0.186115 0.435525</w:t>
        <w:br/>
        <w:t>vt 0.187120 0.425559</w:t>
        <w:br/>
        <w:t>vt 0.189730 0.425394</w:t>
        <w:br/>
        <w:t>vt 0.188734 0.422165</w:t>
        <w:br/>
        <w:t>vt 0.047633 0.097169</w:t>
        <w:br/>
        <w:t>vt 0.050163 0.097169</w:t>
        <w:br/>
        <w:t>vt 0.050163 0.105523</w:t>
        <w:br/>
        <w:t>vt 0.047633 0.105523</w:t>
        <w:br/>
        <w:t>vt 0.047633 0.068518</w:t>
        <w:br/>
        <w:t>vt 0.050163 0.068518</w:t>
        <w:br/>
        <w:t>vt 0.050163 0.078297</w:t>
        <w:br/>
        <w:t>vt 0.047633 0.078297</w:t>
        <w:br/>
        <w:t>vt 0.184998 0.381973</w:t>
        <w:br/>
        <w:t>vt 0.181524 0.382075</w:t>
        <w:br/>
        <w:t>vt 0.193998 0.381594</w:t>
        <w:br/>
        <w:t>vt 0.047633 0.087332</w:t>
        <w:br/>
        <w:t>vt 0.047633 0.078297</w:t>
        <w:br/>
        <w:t>vt 0.050163 0.078297</w:t>
        <w:br/>
        <w:t>vt 0.050163 0.087332</w:t>
        <w:br/>
        <w:t>vt 0.050163 0.087332</w:t>
        <w:br/>
        <w:t>vt 0.050163 0.097169</w:t>
        <w:br/>
        <w:t>vt 0.047633 0.097169</w:t>
        <w:br/>
        <w:t>vt 0.047633 0.087332</w:t>
        <w:br/>
        <w:t>vt 0.197232 0.381798</w:t>
        <w:br/>
        <w:t>vt 0.972214 0.476755</w:t>
        <w:br/>
        <w:t>vt 0.986393 0.476968</w:t>
        <w:br/>
        <w:t>vt 0.970153 0.488943</w:t>
        <w:br/>
        <w:t>vt 0.954314 0.478997</w:t>
        <w:br/>
        <w:t>vt 0.908530 0.474461</w:t>
        <w:br/>
        <w:t>vt 0.910420 0.479468</w:t>
        <w:br/>
        <w:t>vt 0.892493 0.478113</w:t>
        <w:br/>
        <w:t>vt 0.976505 0.462792</w:t>
        <w:br/>
        <w:t>vt 0.991408 0.461367</w:t>
        <w:br/>
        <w:t>vt 0.956894 0.465260</w:t>
        <w:br/>
        <w:t>vt 0.926094 0.470175</w:t>
        <w:br/>
        <w:t>vt 0.941541 0.467477</w:t>
        <w:br/>
        <w:t>vt 0.939752 0.477712</w:t>
        <w:br/>
        <w:t>vt 0.924802 0.477497</w:t>
        <w:br/>
        <w:t>vt 0.991365 0.477225</w:t>
        <w:br/>
        <w:t>vt 0.990180 0.496016</w:t>
        <w:br/>
        <w:t>vt 0.984121 0.494882</w:t>
        <w:br/>
        <w:t>vt 0.991332 0.504472</w:t>
        <w:br/>
        <w:t>vt 0.984267 0.508542</w:t>
        <w:br/>
        <w:t>vt 0.992379 0.508557</w:t>
        <w:br/>
        <w:t>vt 0.987552 0.511125</w:t>
        <w:br/>
        <w:t>vt 0.993824 0.512142</w:t>
        <w:br/>
        <w:t>vt 0.991301 0.514486</w:t>
        <w:br/>
        <w:t>vt 0.968830 0.503505</w:t>
        <w:br/>
        <w:t>vt 0.951557 0.495330</w:t>
        <w:br/>
        <w:t>vt 0.937214 0.488660</w:t>
        <w:br/>
        <w:t>vt 0.922949 0.482880</w:t>
        <w:br/>
        <w:t>vt 0.976596 0.459147</w:t>
        <w:br/>
        <w:t>vt 0.994518 0.458953</w:t>
        <w:br/>
        <w:t>vt 0.957046 0.461694</w:t>
        <w:br/>
        <w:t>vt 0.925718 0.465680</w:t>
        <w:br/>
        <w:t>vt 0.941442 0.463612</w:t>
        <w:br/>
        <w:t>vt 0.906721 0.469238</w:t>
        <w:br/>
        <w:t>vt 0.891423 0.472420</w:t>
        <w:br/>
        <w:t>vt 0.870374 0.481816</w:t>
        <w:br/>
        <w:t>vt 0.871245 0.477360</w:t>
        <w:br/>
        <w:t>vt 0.860101 0.481864</w:t>
        <w:br/>
        <w:t>vt 0.859048 0.480883</w:t>
        <w:br/>
        <w:t>vt 0.859135 0.484699</w:t>
        <w:br/>
        <w:t>vt 0.859048 0.480883</w:t>
        <w:br/>
        <w:t>vt 0.860101 0.481864</w:t>
        <w:br/>
        <w:t>vt 0.860322 0.483487</w:t>
        <w:br/>
        <w:t>vt 0.870705 0.483596</w:t>
        <w:br/>
        <w:t>vt 0.860322 0.483487</w:t>
        <w:br/>
        <w:t>vt 0.860101 0.481864</w:t>
        <w:br/>
        <w:t>vt 0.870374 0.481816</w:t>
        <w:br/>
        <w:t>vt 0.892460 0.481909</w:t>
        <w:br/>
        <w:t>vt 0.892493 0.478113</w:t>
        <w:br/>
        <w:t>vt 0.909955 0.482793</w:t>
        <w:br/>
        <w:t>vt 0.920488 0.486398</w:t>
        <w:br/>
        <w:t>vt 0.948326 0.498659</w:t>
        <w:br/>
        <w:t>vt 0.934400 0.492306</w:t>
        <w:br/>
        <w:t>vt 0.965635 0.506773</w:t>
        <w:br/>
        <w:t>vt 0.979524 0.512368</w:t>
        <w:br/>
        <w:t>vt 0.983976 0.514978</w:t>
        <w:br/>
        <w:t>vt 0.989013 0.517574</w:t>
        <w:br/>
        <w:t>vt 0.992000 0.518981</w:t>
        <w:br/>
        <w:t>vt 0.994449 0.516131</w:t>
        <w:br/>
        <w:t>vt 0.994768 0.511941</w:t>
        <w:br/>
        <w:t>vt 0.994077 0.507925</w:t>
        <w:br/>
        <w:t>vt 0.993008 0.503828</w:t>
        <w:br/>
        <w:t>vt 0.992734 0.495643</w:t>
        <w:br/>
        <w:t>vt 0.994076 0.477305</w:t>
        <w:br/>
        <w:t>vt 0.994518 0.458953</w:t>
        <w:br/>
        <w:t>vt 0.975611 0.454895</w:t>
        <w:br/>
        <w:t>vt 0.956911 0.456909</w:t>
        <w:br/>
        <w:t>vt 0.940681 0.459583</w:t>
        <w:br/>
        <w:t>vt 0.924724 0.462659</w:t>
        <w:br/>
        <w:t>vt 0.905815 0.466556</w:t>
        <w:br/>
        <w:t>vt 0.891423 0.472420</w:t>
        <w:br/>
        <w:t>vt 0.890546 0.470869</w:t>
        <w:br/>
        <w:t>vt 0.871245 0.477360</w:t>
        <w:br/>
        <w:t>vt 0.870684 0.474740</w:t>
        <w:br/>
        <w:t>vt 0.859048 0.480883</w:t>
        <w:br/>
        <w:t>vt 0.869361 0.486734</w:t>
        <w:br/>
        <w:t>vt 0.859135 0.484699</w:t>
        <w:br/>
        <w:t>vt 0.860322 0.483487</w:t>
        <w:br/>
        <w:t>vt 0.870705 0.483596</w:t>
        <w:br/>
        <w:t>vt 0.891485 0.486571</w:t>
        <w:br/>
        <w:t>vt 0.892460 0.481909</w:t>
        <w:br/>
        <w:t>vt 0.894890 0.999188</w:t>
        <w:br/>
        <w:t>vt 0.911398 0.995831</w:t>
        <w:br/>
        <w:t>vt 0.911072 0.998340</w:t>
        <w:br/>
        <w:t>vt 0.995693 0.457661</w:t>
        <w:br/>
        <w:t>vt 0.998933 0.477571</w:t>
        <w:br/>
        <w:t>vt 0.994076 0.477305</w:t>
        <w:br/>
        <w:t>vt 0.994518 0.458953</w:t>
        <w:br/>
        <w:t>vt 0.997377 0.495288</w:t>
        <w:br/>
        <w:t>vt 0.992734 0.495643</w:t>
        <w:br/>
        <w:t>vt 0.996656 0.503245</w:t>
        <w:br/>
        <w:t>vt 0.996378 0.507959</w:t>
        <w:br/>
        <w:t>vt 0.979255 0.983949</w:t>
        <w:br/>
        <w:t>vt 0.982732 0.988513</w:t>
        <w:br/>
        <w:t>vt 0.967456 0.991839</w:t>
        <w:br/>
        <w:t>vt 0.964519 0.986019</w:t>
        <w:br/>
        <w:t>vt 0.954196 0.994732</w:t>
        <w:br/>
        <w:t>vt 0.951893 0.988787</w:t>
        <w:br/>
        <w:t>vt 0.924517 0.997744</w:t>
        <w:br/>
        <w:t>vt 0.924245 0.994453</w:t>
        <w:br/>
        <w:t>vt 0.939293 0.991699</w:t>
        <w:br/>
        <w:t>vt 0.940849 0.996834</w:t>
        <w:br/>
        <w:t>vt 0.905649 0.489822</w:t>
        <w:br/>
        <w:t>vt 0.917957 0.493974</w:t>
        <w:br/>
        <w:t>vt 0.939030 0.988434</w:t>
        <w:br/>
        <w:t>vt 0.992178 0.970326</w:t>
        <w:br/>
        <w:t>vt 0.973986 0.976567</w:t>
        <w:br/>
        <w:t>vt 0.970563 0.970056</w:t>
        <w:br/>
        <w:t>vt 0.986544 0.957169</w:t>
        <w:br/>
        <w:t>vt 0.968867 0.966239</w:t>
        <w:br/>
        <w:t>vt 0.986544 0.957169</w:t>
        <w:br/>
        <w:t>vt 0.978592 0.950810</w:t>
        <w:br/>
        <w:t>vt 0.984944 0.951420</w:t>
        <w:br/>
        <w:t>vt 0.995693 0.457661</w:t>
        <w:br/>
        <w:t>vt 0.998568 0.984798</w:t>
        <w:br/>
        <w:t>vt 0.997079 0.513921</w:t>
        <w:br/>
        <w:t>vt 0.994449 0.516131</w:t>
        <w:br/>
        <w:t>vt 0.994768 0.511941</w:t>
        <w:br/>
        <w:t>vt 0.997048 0.510996</w:t>
        <w:br/>
        <w:t>vt 0.984274 0.948198</w:t>
        <w:br/>
        <w:t>vt 0.980650 0.944843</w:t>
        <w:br/>
        <w:t>vt 0.983241 0.946565</w:t>
        <w:br/>
        <w:t>vt 0.982611 0.944735</w:t>
        <w:br/>
        <w:t>vt 0.982238 0.518257</w:t>
        <w:br/>
        <w:t>vt 0.975875 0.516058</w:t>
        <w:br/>
        <w:t>vt 0.987498 0.520149</w:t>
        <w:br/>
        <w:t>vt 0.960958 0.511058</w:t>
        <w:br/>
        <w:t>vt 0.944333 0.503787</w:t>
        <w:br/>
        <w:t>vt 0.960577 0.977765</w:t>
        <w:br/>
        <w:t>vt 0.931251 0.498737</w:t>
        <w:br/>
        <w:t>vt 0.949513 0.983338</w:t>
        <w:br/>
        <w:t>vt 0.981685 0.942985</w:t>
        <w:br/>
        <w:t>vt 0.995184 0.520783</w:t>
        <w:br/>
        <w:t>vt 0.996328 0.522815</w:t>
        <w:br/>
        <w:t>vt 0.991737 0.521790</w:t>
        <w:br/>
        <w:t>vt 0.992000 0.518981</w:t>
        <w:br/>
        <w:t>vt 0.996921 0.520781</w:t>
        <w:br/>
        <w:t>vt 0.998333 0.520526</w:t>
        <w:br/>
        <w:t>vt 0.980664 0.940973</w:t>
        <w:br/>
        <w:t>vt 0.980664 0.940973</w:t>
        <w:br/>
        <w:t>vt 0.980650 0.944843</w:t>
        <w:br/>
        <w:t>vt 0.979241 0.941453</w:t>
        <w:br/>
        <w:t>vt 0.998316 0.516680</w:t>
        <w:br/>
        <w:t>vt 0.996594 0.517553</w:t>
        <w:br/>
        <w:t>vt 0.994449 0.516131</w:t>
        <w:br/>
        <w:t>vt 0.997079 0.513921</w:t>
        <w:br/>
        <w:t>vt 0.998333 0.520526</w:t>
        <w:br/>
        <w:t>vt 0.997060 0.519819</w:t>
        <w:br/>
        <w:t>vt 0.995427 0.519787</w:t>
        <w:br/>
        <w:t>vt 0.996594 0.517553</w:t>
        <w:br/>
        <w:t>vt 0.995184 0.520783</w:t>
        <w:br/>
        <w:t>vt 0.997060 0.519819</w:t>
        <w:br/>
        <w:t>vt 0.996921 0.520781</w:t>
        <w:br/>
        <w:t>vt 0.996921 0.520781</w:t>
        <w:br/>
        <w:t>vt 0.989628 0.713465</w:t>
        <w:br/>
        <w:t>vt 0.992118 0.739623</w:t>
        <w:br/>
        <w:t>vt 0.977300 0.739467</w:t>
        <w:br/>
        <w:t>vt 0.967021 0.707503</w:t>
        <w:br/>
        <w:t>vt 0.926823 0.735518</w:t>
        <w:br/>
        <w:t>vt 0.928360 0.744878</w:t>
        <w:br/>
        <w:t>vt 0.917853 0.745871</w:t>
        <w:br/>
        <w:t>vt 0.916008 0.738036</w:t>
        <w:br/>
        <w:t>vt 0.943874 0.728215</w:t>
        <w:br/>
        <w:t>vt 0.947838 0.742243</w:t>
        <w:br/>
        <w:t>vt 0.963498 0.740460</w:t>
        <w:br/>
        <w:t>vt 0.986058 0.683540</w:t>
        <w:br/>
        <w:t>vt 0.986475 0.681520</w:t>
        <w:br/>
        <w:t>vt 0.992801 0.683108</w:t>
        <w:br/>
        <w:t>vt 0.993602 0.687302</w:t>
        <w:br/>
        <w:t>vt 0.994247 0.712761</w:t>
        <w:br/>
        <w:t>vt 0.995359 0.739177</w:t>
        <w:br/>
        <w:t>vt 0.998579 0.740816</w:t>
        <w:br/>
        <w:t>vt 0.997102 0.763983</w:t>
        <w:br/>
        <w:t>vt 0.995348 0.762450</w:t>
        <w:br/>
        <w:t>vt 0.995359 0.739177</w:t>
        <w:br/>
        <w:t>vt 0.995348 0.762450</w:t>
        <w:br/>
        <w:t>vt 0.994680 0.763214</w:t>
        <w:br/>
        <w:t>vt 0.981263 0.752255</w:t>
        <w:br/>
        <w:t>vt 0.971759 0.763579</w:t>
        <w:br/>
        <w:t>vt 0.954267 0.763554</w:t>
        <w:br/>
        <w:t>vt 0.932071 0.762239</w:t>
        <w:br/>
        <w:t>vt 0.897492 0.746377</w:t>
        <w:br/>
        <w:t>vt 0.888167 0.746662</w:t>
        <w:br/>
        <w:t>vt 0.896241 0.743322</w:t>
        <w:br/>
        <w:t>vt 0.986106 0.763850</w:t>
        <w:br/>
        <w:t>vt 0.985577 0.766622</w:t>
        <w:br/>
        <w:t>vt 0.971489 0.765763</w:t>
        <w:br/>
        <w:t>vt 0.953496 0.765381</w:t>
        <w:br/>
        <w:t>vt 0.931562 0.763625</w:t>
        <w:br/>
        <w:t>vt 0.900922 0.760228</w:t>
        <w:br/>
        <w:t>vt 0.901034 0.759325</w:t>
        <w:br/>
        <w:t>vt 0.909094 0.760101</w:t>
        <w:br/>
        <w:t>vt 0.909079 0.761119</w:t>
        <w:br/>
        <w:t>vt 0.885283 0.758228</w:t>
        <w:br/>
        <w:t>vt 0.884523 0.758205</w:t>
        <w:br/>
        <w:t>vt 0.884447 0.746864</w:t>
        <w:br/>
        <w:t>vt 0.885283 0.758228</w:t>
        <w:br/>
        <w:t>vt 0.884523 0.758205</w:t>
        <w:br/>
        <w:t>vt 0.884190 0.743377</w:t>
        <w:br/>
        <w:t>vt 0.811108 0.228662</w:t>
        <w:br/>
        <w:t>vt 0.794440 0.229278</w:t>
        <w:br/>
        <w:t>vt 0.797363 0.217526</w:t>
        <w:br/>
        <w:t>vt 0.809536 0.213636</w:t>
        <w:br/>
        <w:t>vt 0.997102 0.763983</w:t>
        <w:br/>
        <w:t>vt 0.995030 0.766062</w:t>
        <w:br/>
        <w:t>vt 0.994680 0.763214</w:t>
        <w:br/>
        <w:t>vt 0.995348 0.762450</w:t>
        <w:br/>
        <w:t>vt 0.997710 0.711575</w:t>
        <w:br/>
        <w:t>vt 0.994247 0.712761</w:t>
        <w:br/>
        <w:t>vt 0.703753 0.211134</w:t>
        <w:br/>
        <w:t>vt 0.701154 0.232729</w:t>
        <w:br/>
        <w:t>vt 0.699448 0.232792</w:t>
        <w:br/>
        <w:t>vt 0.700078 0.211511</w:t>
        <w:br/>
        <w:t>vt 0.712573 0.210150</w:t>
        <w:br/>
        <w:t>vt 0.733342 0.207301</w:t>
        <w:br/>
        <w:t>vt 0.723575 0.231899</w:t>
        <w:br/>
        <w:t>vt 0.709899 0.232405</w:t>
        <w:br/>
        <w:t>vt 0.753296 0.197811</w:t>
        <w:br/>
        <w:t>vt 0.741865 0.231223</w:t>
        <w:br/>
        <w:t>vt 0.767814 0.208681</w:t>
        <w:br/>
        <w:t>vt 0.763626 0.230418</w:t>
        <w:br/>
        <w:t>vt 0.788975 0.212152</w:t>
        <w:br/>
        <w:t>vt 0.786193 0.229584</w:t>
        <w:br/>
        <w:t>vt 0.891998 0.738554</w:t>
        <w:br/>
        <w:t>vt 0.896241 0.743322</w:t>
        <w:br/>
        <w:t>vt 0.888167 0.746662</w:t>
        <w:br/>
        <w:t>vt 0.914432 0.731228</w:t>
        <w:br/>
        <w:t>vt 0.924825 0.728119</w:t>
        <w:br/>
        <w:t>vt 0.926823 0.735518</w:t>
        <w:br/>
        <w:t>vt 0.916008 0.738036</w:t>
        <w:br/>
        <w:t>vt 0.939813 0.721312</w:t>
        <w:br/>
        <w:t>vt 0.950582 0.713939</w:t>
        <w:br/>
        <w:t>vt 0.954911 0.720530</w:t>
        <w:br/>
        <w:t>vt 0.964389 0.701213</w:t>
        <w:br/>
        <w:t>vt 0.986058 0.683540</w:t>
        <w:br/>
        <w:t>vt 0.967021 0.707503</w:t>
        <w:br/>
        <w:t>vt 0.983895 0.683155</w:t>
        <w:br/>
        <w:t>vt 0.986475 0.681520</w:t>
        <w:br/>
        <w:t>vt 0.901165 0.734757</w:t>
        <w:br/>
        <w:t>vt 0.923310 0.726258</w:t>
        <w:br/>
        <w:t>vt 0.924825 0.728119</w:t>
        <w:br/>
        <w:t>vt 0.938548 0.718399</w:t>
        <w:br/>
        <w:t>vt 0.939813 0.721312</w:t>
        <w:br/>
        <w:t>vt 0.950582 0.713939</w:t>
        <w:br/>
        <w:t>vt 0.948882 0.710705</w:t>
        <w:br/>
        <w:t>vt 0.963408 0.697915</w:t>
        <w:br/>
        <w:t>vt 0.736484 0.189776</w:t>
        <w:br/>
        <w:t>vt 0.701222 0.179662</w:t>
        <w:br/>
        <w:t>vt 0.705386 0.178777</w:t>
        <w:br/>
        <w:t>vt 0.713296 0.177310</w:t>
        <w:br/>
        <w:t>vt 0.987663 0.679782</w:t>
        <w:br/>
        <w:t>vt 0.992763 0.680777</w:t>
        <w:br/>
        <w:t>vt 0.994152 0.682545</w:t>
        <w:br/>
        <w:t>vt 0.992801 0.683108</w:t>
        <w:br/>
        <w:t>vt 0.992763 0.680777</w:t>
        <w:br/>
        <w:t>vt 0.995770 0.684777</w:t>
        <w:br/>
        <w:t>vt 0.993602 0.687302</w:t>
        <w:br/>
        <w:t>vt 0.706001 0.164834</w:t>
        <w:br/>
        <w:t>vt 0.701197 0.152323</w:t>
        <w:br/>
        <w:t>vt 0.983673 0.680661</w:t>
        <w:br/>
        <w:t>vt 0.987663 0.679782</w:t>
        <w:br/>
        <w:t>vt 0.982452 0.677611</w:t>
        <w:br/>
        <w:t>vt 0.988618 0.675408</w:t>
        <w:br/>
        <w:t>vt 0.957255 0.691595</w:t>
        <w:br/>
        <w:t>vt 0.984582 0.666361</w:t>
        <w:br/>
        <w:t>vt 0.988754 0.673579</w:t>
        <w:br/>
        <w:t>vt 0.988618 0.675408</w:t>
        <w:br/>
        <w:t>vt 0.993216 0.676751</w:t>
        <w:br/>
        <w:t>vt 0.988754 0.673579</w:t>
        <w:br/>
        <w:t>vt 0.989986 0.667426</w:t>
        <w:br/>
        <w:t>vt 0.992756 0.673610</w:t>
        <w:br/>
        <w:t>vt 0.995770 0.684777</w:t>
        <w:br/>
        <w:t>vt 0.984582 0.666361</w:t>
        <w:br/>
        <w:t>vt 0.948882 0.710705</w:t>
        <w:br/>
        <w:t>vt 0.942112 0.704991</w:t>
        <w:br/>
        <w:t>vt 0.921856 0.761692</w:t>
        <w:br/>
        <w:t>vt 0.909094 0.760101</w:t>
        <w:br/>
        <w:t>vt 0.904848 0.746360</w:t>
        <w:br/>
        <w:t>vt 0.921856 0.761692</w:t>
        <w:br/>
        <w:t>vt 0.921563 0.762863</w:t>
        <w:br/>
        <w:t>vt 0.777381 0.209920</w:t>
        <w:br/>
        <w:t>vt 0.773565 0.230051</w:t>
        <w:br/>
        <w:t>vt 0.902925 0.740913</w:t>
        <w:br/>
        <w:t>vt 0.902925 0.740913</w:t>
        <w:br/>
        <w:t>vt 0.901034 0.759325</w:t>
        <w:br/>
        <w:t>vt 0.728829 0.759172</w:t>
        <w:br/>
        <w:t>vt 0.730741 0.759315</w:t>
        <w:br/>
        <w:t>vt 0.729094 0.764663</w:t>
        <w:br/>
        <w:t>vt 0.726786 0.764434</w:t>
        <w:br/>
        <w:t>vt 0.727497 0.769419</w:t>
        <w:br/>
        <w:t>vt 0.724855 0.768022</w:t>
        <w:br/>
        <w:t>vt 0.974326 0.904199</w:t>
        <w:br/>
        <w:t>vt 0.975575 0.919159</w:t>
        <w:br/>
        <w:t>vt 0.971651 0.919127</w:t>
        <w:br/>
        <w:t>vt 0.979367 0.913292</w:t>
        <w:br/>
        <w:t>vt 0.806302 0.253387</w:t>
        <w:br/>
        <w:t>vt 0.822218 0.253915</w:t>
        <w:br/>
        <w:t>vt 0.820759 0.270128</w:t>
        <w:br/>
        <w:t>vt 0.805973 0.269460</w:t>
        <w:br/>
        <w:t>vt 0.805740 0.285359</w:t>
        <w:br/>
        <w:t>vt 0.819554 0.286231</w:t>
        <w:br/>
        <w:t>vt 0.804766 0.300919</w:t>
        <w:br/>
        <w:t>vt 0.818217 0.301960</w:t>
        <w:br/>
        <w:t>vt 0.803776 0.315872</w:t>
        <w:br/>
        <w:t>vt 0.816967 0.316982</w:t>
        <w:br/>
        <w:t>vt 0.802763 0.330746</w:t>
        <w:br/>
        <w:t>vt 0.815771 0.331817</w:t>
        <w:br/>
        <w:t>vt 0.802304 0.346046</w:t>
        <w:br/>
        <w:t>vt 0.815074 0.346895</w:t>
        <w:br/>
        <w:t>vt 0.764290 0.375475</w:t>
        <w:br/>
        <w:t>vt 0.763532 0.359532</w:t>
        <w:br/>
        <w:t>vt 0.782568 0.360350</w:t>
        <w:br/>
        <w:t>vt 0.782769 0.375780</w:t>
        <w:br/>
        <w:t>vt 0.764496 0.390710</w:t>
        <w:br/>
        <w:t>vt 0.783120 0.390684</w:t>
        <w:br/>
        <w:t>vt 0.783678 0.405322</w:t>
        <w:br/>
        <w:t>vt 0.765036 0.405976</w:t>
        <w:br/>
        <w:t>vt 0.784163 0.419420</w:t>
        <w:br/>
        <w:t>vt 0.765350 0.419857</w:t>
        <w:br/>
        <w:t>vt 0.784471 0.433401</w:t>
        <w:br/>
        <w:t>vt 0.765446 0.433587</w:t>
        <w:br/>
        <w:t>vt 0.784439 0.447361</w:t>
        <w:br/>
        <w:t>vt 0.765366 0.446916</w:t>
        <w:br/>
        <w:t>vt 0.783905 0.461622</w:t>
        <w:br/>
        <w:t>vt 0.764483 0.459832</w:t>
        <w:br/>
        <w:t>vt 0.782184 0.476435</w:t>
        <w:br/>
        <w:t>vt 0.762119 0.472544</w:t>
        <w:br/>
        <w:t>vt 0.763587 0.245384</w:t>
        <w:br/>
        <w:t>vt 0.784400 0.239951</w:t>
        <w:br/>
        <w:t>vt 0.786148 0.254899</w:t>
        <w:br/>
        <w:t>vt 0.766066 0.258053</w:t>
        <w:br/>
        <w:t>vt 0.766768 0.271130</w:t>
        <w:br/>
        <w:t>vt 0.786453 0.269799</w:t>
        <w:br/>
        <w:t>vt 0.766508 0.284666</w:t>
        <w:br/>
        <w:t>vt 0.786359 0.284762</w:t>
        <w:br/>
        <w:t>vt 0.766247 0.298511</w:t>
        <w:br/>
        <w:t>vt 0.785546 0.299644</w:t>
        <w:br/>
        <w:t>vt 0.765354 0.312755</w:t>
        <w:br/>
        <w:t>vt 0.784518 0.314267</w:t>
        <w:br/>
        <w:t>vt 0.764408 0.327592</w:t>
        <w:br/>
        <w:t>vt 0.783509 0.329139</w:t>
        <w:br/>
        <w:t>vt 0.763735 0.343254</w:t>
        <w:br/>
        <w:t>vt 0.782895 0.344650</w:t>
        <w:br/>
        <w:t>vt 0.743646 0.375484</w:t>
        <w:br/>
        <w:t>vt 0.743251 0.358890</w:t>
        <w:br/>
        <w:t>vt 0.743816 0.390735</w:t>
        <w:br/>
        <w:t>vt 0.745008 0.406964</w:t>
        <w:br/>
        <w:t>vt 0.745406 0.420413</w:t>
        <w:br/>
        <w:t>vt 0.745765 0.433983</w:t>
        <w:br/>
        <w:t>vt 0.745789 0.446607</w:t>
        <w:br/>
        <w:t>vt 0.745419 0.457976</w:t>
        <w:br/>
        <w:t>vt 0.743924 0.468402</w:t>
        <w:br/>
        <w:t>vt 0.745167 0.251629</w:t>
        <w:br/>
        <w:t>vt 0.747219 0.261793</w:t>
        <w:br/>
        <w:t>vt 0.747902 0.272698</w:t>
        <w:br/>
        <w:t>vt 0.747645 0.284569</w:t>
        <w:br/>
        <w:t>vt 0.746735 0.297319</w:t>
        <w:br/>
        <w:t>vt 0.745511 0.311061</w:t>
        <w:br/>
        <w:t>vt 0.744346 0.325884</w:t>
        <w:br/>
        <w:t>vt 0.743508 0.341800</w:t>
        <w:br/>
        <w:t>vt 0.720855 0.358584</w:t>
        <w:br/>
        <w:t>vt 0.721358 0.376310</w:t>
        <w:br/>
        <w:t>vt 0.721838 0.392313</w:t>
        <w:br/>
        <w:t>vt 0.722263 0.407529</w:t>
        <w:br/>
        <w:t>vt 0.723491 0.421451</w:t>
        <w:br/>
        <w:t>vt 0.723360 0.435071</w:t>
        <w:br/>
        <w:t>vt 0.723704 0.447784</w:t>
        <w:br/>
        <w:t>vt 0.724110 0.457842</w:t>
        <w:br/>
        <w:t>vt 0.723959 0.465143</w:t>
        <w:br/>
        <w:t>vt 0.725461 0.258234</w:t>
        <w:br/>
        <w:t>vt 0.726308 0.265391</w:t>
        <w:br/>
        <w:t>vt 0.726482 0.273767</w:t>
        <w:br/>
        <w:t>vt 0.726143 0.283798</w:t>
        <w:br/>
        <w:t>vt 0.725290 0.295400</w:t>
        <w:br/>
        <w:t>vt 0.723656 0.308788</w:t>
        <w:br/>
        <w:t>vt 0.722314 0.323573</w:t>
        <w:br/>
        <w:t>vt 0.721243 0.339658</w:t>
        <w:br/>
        <w:t>vt 0.930265 0.366413</w:t>
        <w:br/>
        <w:t>vt 0.939223 0.366073</w:t>
        <w:br/>
        <w:t>vt 0.939642 0.375622</w:t>
        <w:br/>
        <w:t>vt 0.930611 0.376448</w:t>
        <w:br/>
        <w:t>vt 0.931499 0.386737</w:t>
        <w:br/>
        <w:t>vt 0.940501 0.385188</w:t>
        <w:br/>
        <w:t>vt 0.931708 0.395858</w:t>
        <w:br/>
        <w:t>vt 0.940361 0.396639</w:t>
        <w:br/>
        <w:t>vt 0.931316 0.404983</w:t>
        <w:br/>
        <w:t>vt 0.939666 0.405163</w:t>
        <w:br/>
        <w:t>vt 0.939699 0.416063</w:t>
        <w:br/>
        <w:t>vt 0.930696 0.418079</w:t>
        <w:br/>
        <w:t>vt 0.931888 0.427065</w:t>
        <w:br/>
        <w:t>vt 0.940541 0.425900</w:t>
        <w:br/>
        <w:t>vt 0.942623 0.436370</w:t>
        <w:br/>
        <w:t>vt 0.932252 0.439630</w:t>
        <w:br/>
        <w:t>vt 0.935970 0.286335</w:t>
        <w:br/>
        <w:t>vt 0.942244 0.273765</w:t>
        <w:br/>
        <w:t>vt 0.951198 0.282224</w:t>
        <w:br/>
        <w:t>vt 0.945355 0.291699</w:t>
        <w:br/>
        <w:t>vt 0.931882 0.298289</w:t>
        <w:br/>
        <w:t>vt 0.941765 0.301737</w:t>
        <w:br/>
        <w:t>vt 0.929812 0.309836</w:t>
        <w:br/>
        <w:t>vt 0.939642 0.312412</w:t>
        <w:br/>
        <w:t>vt 0.928399 0.320805</w:t>
        <w:br/>
        <w:t>vt 0.937792 0.323518</w:t>
        <w:br/>
        <w:t>vt 0.928213 0.331702</w:t>
        <w:br/>
        <w:t>vt 0.937524 0.332182</w:t>
        <w:br/>
        <w:t>vt 0.929313 0.342321</w:t>
        <w:br/>
        <w:t>vt 0.938326 0.342235</w:t>
        <w:br/>
        <w:t>vt 0.918768 0.351354</w:t>
        <w:br/>
        <w:t>vt 0.918297 0.340265</w:t>
        <w:br/>
        <w:t>vt 0.923965 0.341383</w:t>
        <w:br/>
        <w:t>vt 0.924464 0.351596</w:t>
        <w:br/>
        <w:t>vt 0.921027 0.376694</w:t>
        <w:br/>
        <w:t>vt 0.920484 0.365308</w:t>
        <w:br/>
        <w:t>vt 0.926039 0.365870</w:t>
        <w:br/>
        <w:t>vt 0.926492 0.376616</w:t>
        <w:br/>
        <w:t>vt 0.929816 0.352039</w:t>
        <w:br/>
        <w:t>vt 0.926117 0.387212</w:t>
        <w:br/>
        <w:t>vt 0.926287 0.396330</w:t>
        <w:br/>
        <w:t>vt 0.925775 0.405751</w:t>
        <w:br/>
        <w:t>vt 0.925140 0.419898</w:t>
        <w:br/>
        <w:t>vt 0.926072 0.429037</w:t>
        <w:br/>
        <w:t>vt 0.926342 0.442014</w:t>
        <w:br/>
        <w:t>vt 0.935226 0.453410</w:t>
        <w:br/>
        <w:t>vt 0.928488 0.455781</w:t>
        <w:br/>
        <w:t>vt 0.936292 0.271618</w:t>
        <w:br/>
        <w:t>vt 0.930835 0.284318</w:t>
        <w:br/>
        <w:t>vt 0.921167 0.294654</w:t>
        <w:br/>
        <w:t>vt 0.925117 0.282599</w:t>
        <w:br/>
        <w:t>vt 0.926665 0.296458</w:t>
        <w:br/>
        <w:t>vt 0.924825 0.308075</w:t>
        <w:br/>
        <w:t>vt 0.919760 0.306455</w:t>
        <w:br/>
        <w:t>vt 0.923999 0.319204</w:t>
        <w:br/>
        <w:t>vt 0.918949 0.317735</w:t>
        <w:br/>
        <w:t>vt 0.923974 0.330655</w:t>
        <w:br/>
        <w:t>vt 0.919008 0.329292</w:t>
        <w:br/>
        <w:t>vt 0.804130 0.447280</w:t>
        <w:br/>
        <w:t>vt 0.817172 0.446707</w:t>
        <w:br/>
        <w:t>vt 0.817801 0.462045</w:t>
        <w:br/>
        <w:t>vt 0.803716 0.462433</w:t>
        <w:br/>
        <w:t>vt 0.818997 0.478588</w:t>
        <w:br/>
        <w:t>vt 0.803016 0.478626</w:t>
        <w:br/>
        <w:t>vt 0.806614 0.236880</w:t>
        <w:br/>
        <w:t>vt 0.824357 0.237051</w:t>
        <w:br/>
        <w:t>vt 0.902637 0.338873</w:t>
        <w:br/>
        <w:t>vt 0.902454 0.326786</w:t>
        <w:br/>
        <w:t>vt 0.802174 0.361289</w:t>
        <w:br/>
        <w:t>vt 0.814918 0.361848</w:t>
        <w:br/>
        <w:t>vt 0.802922 0.390530</w:t>
        <w:br/>
        <w:t>vt 0.802355 0.376142</w:t>
        <w:br/>
        <w:t>vt 0.815249 0.376401</w:t>
        <w:br/>
        <w:t>vt 0.815603 0.390424</w:t>
        <w:br/>
        <w:t>vt 0.816931 0.432395</w:t>
        <w:br/>
        <w:t>vt 0.830475 0.432383</w:t>
        <w:br/>
        <w:t>vt 0.831978 0.444962</w:t>
        <w:br/>
        <w:t>vt 0.804024 0.432984</w:t>
        <w:br/>
        <w:t>vt 0.694179 0.422167</w:t>
        <w:br/>
        <w:t>vt 0.692038 0.411401</w:t>
        <w:br/>
        <w:t>vt 0.707174 0.409420</w:t>
        <w:br/>
        <w:t>vt 0.708469 0.422229</w:t>
        <w:br/>
        <w:t>vt 0.954962 0.917124</w:t>
        <w:br/>
        <w:t>vt 0.964476 0.894252</w:t>
        <w:br/>
        <w:t>vt 0.695175 0.433532</w:t>
        <w:br/>
        <w:t>vt 0.709009 0.435100</w:t>
        <w:br/>
        <w:t>vt 0.698860 0.444735</w:t>
        <w:br/>
        <w:t>vt 0.710826 0.447326</w:t>
        <w:br/>
        <w:t>vt 0.953931 0.932766</w:t>
        <w:br/>
        <w:t>vt 0.946852 0.923955</w:t>
        <w:br/>
        <w:t>vt 0.932239 0.909614</w:t>
        <w:br/>
        <w:t>vt 0.932974 0.921703</w:t>
        <w:br/>
        <w:t>vt 0.922058 0.918561</w:t>
        <w:br/>
        <w:t>vt 0.921738 0.908405</w:t>
        <w:br/>
        <w:t>vt 0.945643 0.910035</w:t>
        <w:br/>
        <w:t>vt 0.953019 0.891374</w:t>
        <w:br/>
        <w:t>vt 0.706671 0.394211</w:t>
        <w:br/>
        <w:t>vt 0.685117 0.421401</w:t>
        <w:br/>
        <w:t>vt 0.683600 0.411949</w:t>
        <w:br/>
        <w:t>vt 0.930063 0.934502</w:t>
        <w:br/>
        <w:t>vt 0.919797 0.928599</w:t>
        <w:br/>
        <w:t>vt 0.946286 0.937824</w:t>
        <w:br/>
        <w:t>vt 0.920261 0.949412</w:t>
        <w:br/>
        <w:t>vt 0.911354 0.943287</w:t>
        <w:br/>
        <w:t>vt 0.706162 0.378084</w:t>
        <w:br/>
        <w:t>vt 0.929752 0.956116</w:t>
        <w:br/>
        <w:t>vt 0.706035 0.359152</w:t>
        <w:br/>
        <w:t>vt 0.682496 0.379198</w:t>
        <w:br/>
        <w:t>vt 0.690921 0.379406</w:t>
        <w:br/>
        <w:t>vt 0.691385 0.395686</w:t>
        <w:br/>
        <w:t>vt 0.682886 0.395827</w:t>
        <w:br/>
        <w:t>vt 0.909659 0.962287</w:t>
        <w:br/>
        <w:t>vt 0.900156 0.954825</w:t>
        <w:br/>
        <w:t>vt 0.921124 0.969419</w:t>
        <w:br/>
        <w:t>vt 0.707776 0.338068</w:t>
        <w:br/>
        <w:t>vt 0.684037 0.360496</w:t>
        <w:br/>
        <w:t>vt 0.691183 0.360103</w:t>
        <w:br/>
        <w:t>vt 0.897417 0.979062</w:t>
        <w:br/>
        <w:t>vt 0.885581 0.968449</w:t>
        <w:br/>
        <w:t>vt 0.911741 0.991827</w:t>
        <w:br/>
        <w:t>vt 0.697724 0.319326</w:t>
        <w:br/>
        <w:t>vt 0.710041 0.321157</w:t>
        <w:br/>
        <w:t>vt 0.694476 0.338326</w:t>
        <w:br/>
        <w:t>vt 0.699248 0.304935</w:t>
        <w:br/>
        <w:t>vt 0.711406 0.307325</w:t>
        <w:br/>
        <w:t>vt 0.713838 0.292740</w:t>
        <w:br/>
        <w:t>vt 0.702258 0.289245</w:t>
        <w:br/>
        <w:t>vt 0.704057 0.280254</w:t>
        <w:br/>
        <w:t>vt 0.714846 0.282379</w:t>
        <w:br/>
        <w:t>vt 0.704770 0.272120</w:t>
        <w:br/>
        <w:t>vt 0.715548 0.273375</w:t>
        <w:br/>
        <w:t>vt 0.704427 0.264419</w:t>
        <w:br/>
        <w:t>vt 0.715206 0.265546</w:t>
        <w:br/>
        <w:t>vt 0.704836 0.256744</w:t>
        <w:br/>
        <w:t>vt 0.715039 0.258881</w:t>
        <w:br/>
        <w:t>vt 0.703586 0.466416</w:t>
        <w:br/>
        <w:t>vt 0.702699 0.457608</w:t>
        <w:br/>
        <w:t>vt 0.713161 0.458110</w:t>
        <w:br/>
        <w:t>vt 0.713798 0.465338</w:t>
        <w:br/>
        <w:t>vt 0.691191 0.441297</w:t>
        <w:br/>
        <w:t>vt 0.686509 0.430840</w:t>
        <w:br/>
        <w:t>vt 0.698371 0.456606</w:t>
        <w:br/>
        <w:t>vt 0.928432 0.897884</w:t>
        <w:br/>
        <w:t>vt 0.914163 0.898541</w:t>
        <w:br/>
        <w:t>vt 0.940673 0.888855</w:t>
        <w:br/>
        <w:t>vt 0.918518 0.891721</w:t>
        <w:br/>
        <w:t>vt 0.902926 0.890188</w:t>
        <w:br/>
        <w:t>vt 0.896150 0.898287</w:t>
        <w:br/>
        <w:t>vt 0.700084 0.466551</w:t>
        <w:br/>
        <w:t>vt 0.700771 0.264084</w:t>
        <w:br/>
        <w:t>vt 0.701491 0.255505</w:t>
        <w:br/>
        <w:t>vt 0.889390 0.889925</w:t>
        <w:br/>
        <w:t>vt 0.885642 0.899361</w:t>
        <w:br/>
        <w:t>vt 0.700329 0.271456</w:t>
        <w:br/>
        <w:t>vt 0.877201 0.890866</w:t>
        <w:br/>
        <w:t>vt 0.877062 0.901180</w:t>
        <w:br/>
        <w:t>vt 0.926030 0.884157</w:t>
        <w:br/>
        <w:t>vt 0.908041 0.880680</w:t>
        <w:br/>
        <w:t>vt 0.891905 0.879489</w:t>
        <w:br/>
        <w:t>vt 0.877475 0.879463</w:t>
        <w:br/>
        <w:t>vt 0.910347 0.868221</w:t>
        <w:br/>
        <w:t>vt 0.910578 0.854202</w:t>
        <w:br/>
        <w:t>vt 0.928925 0.853776</w:t>
        <w:br/>
        <w:t>vt 0.929829 0.869877</w:t>
        <w:br/>
        <w:t>vt 0.893028 0.867629</w:t>
        <w:br/>
        <w:t>vt 0.892927 0.854710</w:t>
        <w:br/>
        <w:t>vt 0.891838 0.840418</w:t>
        <w:br/>
        <w:t>vt 0.908983 0.839406</w:t>
        <w:br/>
        <w:t>vt 0.877236 0.867388</w:t>
        <w:br/>
        <w:t>vt 0.876444 0.854870</w:t>
        <w:br/>
        <w:t>vt 0.930657 0.810701</w:t>
        <w:br/>
        <w:t>vt 0.922955 0.824784</w:t>
        <w:br/>
        <w:t>vt 0.917862 0.811698</w:t>
        <w:br/>
        <w:t>vt 0.925941 0.832668</w:t>
        <w:br/>
        <w:t>vt 0.905714 0.827888</w:t>
        <w:br/>
        <w:t>vt 0.901846 0.815067</w:t>
        <w:br/>
        <w:t>vt 0.907899 0.834154</w:t>
        <w:br/>
        <w:t>vt 0.889593 0.816132</w:t>
        <w:br/>
        <w:t>vt 0.890925 0.830542</w:t>
        <w:br/>
        <w:t>vt 0.875479 0.841931</w:t>
        <w:br/>
        <w:t>vt 0.874876 0.837373</w:t>
        <w:br/>
        <w:t>vt 0.891379 0.836624</w:t>
        <w:br/>
        <w:t>vt 0.874103 0.830944</w:t>
        <w:br/>
        <w:t>vt 0.871551 0.818477</w:t>
        <w:br/>
        <w:t>vt 0.865010 0.893574</w:t>
        <w:br/>
        <w:t>vt 0.877062 0.901180</w:t>
        <w:br/>
        <w:t>vt 0.870782 0.904321</w:t>
        <w:br/>
        <w:t>vt 0.863861 0.879608</w:t>
        <w:br/>
        <w:t>vt 0.862826 0.867073</w:t>
        <w:br/>
        <w:t>vt 0.862043 0.853887</w:t>
        <w:br/>
        <w:t>vt 0.861955 0.843206</w:t>
        <w:br/>
        <w:t>vt 0.861169 0.837595</w:t>
        <w:br/>
        <w:t>vt 0.859989 0.829659</w:t>
        <w:br/>
        <w:t>vt 0.691331 0.319602</w:t>
        <w:br/>
        <w:t>vt 0.692832 0.302838</w:t>
        <w:br/>
        <w:t>vt 0.696267 0.287129</w:t>
        <w:br/>
        <w:t>vt 0.698689 0.279010</w:t>
        <w:br/>
        <w:t>vt 0.852272 0.934080</w:t>
        <w:br/>
        <w:t>vt 0.853509 0.915677</w:t>
        <w:br/>
        <w:t>vt 0.863892 0.919878</w:t>
        <w:br/>
        <w:t>vt 0.862706 0.936313</w:t>
        <w:br/>
        <w:t>vt 0.848648 0.842562</w:t>
        <w:br/>
        <w:t>vt 0.849467 0.853493</w:t>
        <w:br/>
        <w:t>vt 0.848254 0.836715</w:t>
        <w:br/>
        <w:t>vt 0.847677 0.828934</w:t>
        <w:br/>
        <w:t>vt 0.846825 0.818085</w:t>
        <w:br/>
        <w:t>vt 0.857803 0.816181</w:t>
        <w:br/>
        <w:t>vt 0.818967 0.833978</w:t>
        <w:br/>
        <w:t>vt 0.821156 0.834108</w:t>
        <w:br/>
        <w:t>vt 0.822591 0.843423</w:t>
        <w:br/>
        <w:t>vt 0.821735 0.845644</w:t>
        <w:br/>
        <w:t>vt 0.828733 0.842144</w:t>
        <w:br/>
        <w:t>vt 0.830559 0.844285</w:t>
        <w:br/>
        <w:t>vt 0.836573 0.828569</w:t>
        <w:br/>
        <w:t>vt 0.834906 0.837833</w:t>
        <w:br/>
        <w:t>vt 0.834126 0.828744</w:t>
        <w:br/>
        <w:t>vt 0.833646 0.838037</w:t>
        <w:br/>
        <w:t>vt 0.831054 0.836883</w:t>
        <w:br/>
        <w:t>vt 0.835250 0.819280</w:t>
        <w:br/>
        <w:t>vt 0.831969 0.824209</w:t>
        <w:br/>
        <w:t>vt 0.833595 0.822046</w:t>
        <w:br/>
        <w:t>vt 0.834126 0.828744</w:t>
        <w:br/>
        <w:t>vt 0.831370 0.828338</w:t>
        <w:br/>
        <w:t>vt 0.833595 0.822046</w:t>
        <w:br/>
        <w:t>vt 0.821930 0.824193</w:t>
        <w:br/>
        <w:t>vt 0.823793 0.826116</w:t>
        <w:br/>
        <w:t>vt 0.626608 0.977724</w:t>
        <w:br/>
        <w:t>vt 0.627305 0.972394</w:t>
        <w:br/>
        <w:t>vt 0.640155 0.974768</w:t>
        <w:br/>
        <w:t>vt 0.639801 0.985035</w:t>
        <w:br/>
        <w:t>vt 0.820415 0.847834</w:t>
        <w:br/>
        <w:t>vt 0.821735 0.845644</w:t>
        <w:br/>
        <w:t>vt 0.830559 0.844285</w:t>
        <w:br/>
        <w:t>vt 0.832065 0.846034</w:t>
        <w:br/>
        <w:t>vt 0.815950 0.834373</w:t>
        <w:br/>
        <w:t>vt 0.818967 0.833978</w:t>
        <w:br/>
        <w:t>vt 0.819946 0.820864</w:t>
        <w:br/>
        <w:t>vt 0.821930 0.824193</w:t>
        <w:br/>
        <w:t>vt 0.854172 0.900073</w:t>
        <w:br/>
        <w:t>vt 0.865762 0.910811</w:t>
        <w:br/>
        <w:t>vt 0.851441 0.882760</w:t>
        <w:br/>
        <w:t>vt 0.850107 0.866312</w:t>
        <w:br/>
        <w:t>vt 0.829659 0.891653</w:t>
        <w:br/>
        <w:t>vt 0.818918 0.870716</w:t>
        <w:br/>
        <w:t>vt 0.832473 0.869658</w:t>
        <w:br/>
        <w:t>vt 0.816441 0.885504</w:t>
        <w:br/>
        <w:t>vt 0.819853 0.895237</w:t>
        <w:br/>
        <w:t>vt 0.827590 0.914991</w:t>
        <w:br/>
        <w:t>vt 0.619576 0.977048</w:t>
        <w:br/>
        <w:t>vt 0.619325 0.971917</w:t>
        <w:br/>
        <w:t>vt 0.803623 0.849073</w:t>
        <w:br/>
        <w:t>vt 0.803362 0.835419</w:t>
        <w:br/>
        <w:t>vt 0.803564 0.821264</w:t>
        <w:br/>
        <w:t>vt 0.613199 0.977905</w:t>
        <w:br/>
        <w:t>vt 0.611269 0.973066</w:t>
        <w:br/>
        <w:t>vt 0.787971 0.849602</w:t>
        <w:br/>
        <w:t>vt 0.802561 0.870679</w:t>
        <w:br/>
        <w:t>vt 0.787779 0.870757</w:t>
        <w:br/>
        <w:t>vt 0.787946 0.835384</w:t>
        <w:br/>
        <w:t>vt 0.787910 0.820655</w:t>
        <w:br/>
        <w:t>vt 0.601071 0.977055</w:t>
        <w:br/>
        <w:t>vt 0.603440 0.983151</w:t>
        <w:br/>
        <w:t>vt 0.770301 0.870021</w:t>
        <w:br/>
        <w:t>vt 0.771192 0.847706</w:t>
        <w:br/>
        <w:t>vt 0.772589 0.834038</w:t>
        <w:br/>
        <w:t>vt 0.772310 0.820564</w:t>
        <w:br/>
        <w:t>vt 0.745738 0.840593</w:t>
        <w:br/>
        <w:t>vt 0.746988 0.838603</w:t>
        <w:br/>
        <w:t>vt 0.752950 0.840535</w:t>
        <w:br/>
        <w:t>vt 0.753950 0.843077</w:t>
        <w:br/>
        <w:t>vt 0.760579 0.831267</w:t>
        <w:br/>
        <w:t>vt 0.755485 0.845236</w:t>
        <w:br/>
        <w:t>vt 0.753950 0.843077</w:t>
        <w:br/>
        <w:t>vt 0.757524 0.831833</w:t>
        <w:br/>
        <w:t>vt 0.754685 0.830934</w:t>
        <w:br/>
        <w:t>vt 0.757524 0.831833</w:t>
        <w:br/>
        <w:t>vt 0.757445 0.818611</w:t>
        <w:br/>
        <w:t>vt 0.755449 0.821563</w:t>
        <w:br/>
        <w:t>vt 0.755449 0.821563</w:t>
        <w:br/>
        <w:t>vt 0.753206 0.823184</w:t>
        <w:br/>
        <w:t>vt 0.744494 0.817806</w:t>
        <w:br/>
        <w:t>vt 0.745347 0.819759</w:t>
        <w:br/>
        <w:t>vt 0.743207 0.826053</w:t>
        <w:br/>
        <w:t>vt 0.745725 0.826054</w:t>
        <w:br/>
        <w:t>vt 0.745855 0.832869</w:t>
        <w:br/>
        <w:t>vt 0.743506 0.833632</w:t>
        <w:br/>
        <w:t>vt 0.756739 0.869232</w:t>
        <w:br/>
        <w:t>vt 0.740445 0.825438</w:t>
        <w:br/>
        <w:t>vt 0.742852 0.814734</w:t>
        <w:br/>
        <w:t>vt 0.744494 0.817806</w:t>
        <w:br/>
        <w:t>vt 0.743207 0.826053</w:t>
        <w:br/>
        <w:t>vt 0.589885 0.984268</w:t>
        <w:br/>
        <w:t>vt 0.594756 0.989556</w:t>
        <w:br/>
        <w:t>vt 0.872501 0.608479</w:t>
        <w:br/>
        <w:t>vt 0.846756 0.609439</w:t>
        <w:br/>
        <w:t>vt 0.846295 0.595014</w:t>
        <w:br/>
        <w:t>vt 0.871968 0.594516</w:t>
        <w:br/>
        <w:t>vt 0.883490 0.690783</w:t>
        <w:br/>
        <w:t>vt 0.887385 0.704068</w:t>
        <w:br/>
        <w:t>vt 0.861300 0.713999</w:t>
        <w:br/>
        <w:t>vt 0.856942 0.698633</w:t>
        <w:br/>
        <w:t>vt 0.892642 0.716086</w:t>
        <w:br/>
        <w:t>vt 0.866521 0.728770</w:t>
        <w:br/>
        <w:t>vt 0.878622 0.500107</w:t>
        <w:br/>
        <w:t>vt 0.876511 0.513084</w:t>
        <w:br/>
        <w:t>vt 0.849034 0.508165</w:t>
        <w:br/>
        <w:t>vt 0.851398 0.492726</w:t>
        <w:br/>
        <w:t>vt 0.874835 0.526246</w:t>
        <w:br/>
        <w:t>vt 0.847561 0.523098</w:t>
        <w:br/>
        <w:t>vt 0.873406 0.539293</w:t>
        <w:br/>
        <w:t>vt 0.846751 0.537325</w:t>
        <w:br/>
        <w:t>vt 0.872406 0.552147</w:t>
        <w:br/>
        <w:t>vt 0.845931 0.550554</w:t>
        <w:br/>
        <w:t>vt 0.871871 0.565411</w:t>
        <w:br/>
        <w:t>vt 0.845574 0.564555</w:t>
        <w:br/>
        <w:t>vt 0.872054 0.579500</w:t>
        <w:br/>
        <w:t>vt 0.845818 0.579642</w:t>
        <w:br/>
        <w:t>vt 0.750303 0.686772</w:t>
        <w:br/>
        <w:t>vt 0.749728 0.700860</w:t>
        <w:br/>
        <w:t>vt 0.728449 0.699054</w:t>
        <w:br/>
        <w:t>vt 0.727330 0.686798</w:t>
        <w:br/>
        <w:t>vt 0.728102 0.672491</w:t>
        <w:br/>
        <w:t>vt 0.750223 0.672142</w:t>
        <w:br/>
        <w:t>vt 0.749652 0.657846</w:t>
        <w:br/>
        <w:t>vt 0.727515 0.658844</w:t>
        <w:br/>
        <w:t>vt 0.745490 0.615932</w:t>
        <w:br/>
        <w:t>vt 0.746950 0.629731</w:t>
        <w:br/>
        <w:t>vt 0.724941 0.630937</w:t>
        <w:br/>
        <w:t>vt 0.723561 0.617136</w:t>
        <w:br/>
        <w:t>vt 0.744446 0.601702</w:t>
        <w:br/>
        <w:t>vt 0.722285 0.603827</w:t>
        <w:br/>
        <w:t>vt 0.741647 0.529375</w:t>
        <w:br/>
        <w:t>vt 0.718752 0.532231</w:t>
        <w:br/>
        <w:t>vt 0.718470 0.519074</w:t>
        <w:br/>
        <w:t>vt 0.740487 0.515903</w:t>
        <w:br/>
        <w:t>vt 0.717614 0.506882</w:t>
        <w:br/>
        <w:t>vt 0.738922 0.502487</w:t>
        <w:br/>
        <w:t>vt 0.746491 0.728479</w:t>
        <w:br/>
        <w:t>vt 0.725494 0.724816</w:t>
        <w:br/>
        <w:t>vt 0.727393 0.712165</w:t>
        <w:br/>
        <w:t>vt 0.748221 0.714865</w:t>
        <w:br/>
        <w:t>vt 0.709673 0.506658</w:t>
        <w:br/>
        <w:t>vt 0.710418 0.516907</w:t>
        <w:br/>
        <w:t>vt 0.702072 0.513507</w:t>
        <w:br/>
        <w:t>vt 0.701755 0.505282</w:t>
        <w:br/>
        <w:t>vt 0.718045 0.711175</w:t>
        <w:br/>
        <w:t>vt 0.718488 0.722808</w:t>
        <w:br/>
        <w:t>vt 0.711090 0.720921</w:t>
        <w:br/>
        <w:t>vt 0.708844 0.710130</w:t>
        <w:br/>
        <w:t>vt 0.713641 0.659160</w:t>
        <w:br/>
        <w:t>vt 0.714901 0.672071</w:t>
        <w:br/>
        <w:t>vt 0.701748 0.671094</w:t>
        <w:br/>
        <w:t>vt 0.700166 0.658232</w:t>
        <w:br/>
        <w:t>vt 0.715756 0.686648</w:t>
        <w:br/>
        <w:t>vt 0.704287 0.686251</w:t>
        <w:br/>
        <w:t>vt 0.717430 0.699405</w:t>
        <w:br/>
        <w:t>vt 0.706787 0.699833</w:t>
        <w:br/>
        <w:t>vt 0.700597 0.699313</w:t>
        <w:br/>
        <w:t>vt 0.697573 0.686339</w:t>
        <w:br/>
        <w:t>vt 0.694268 0.670509</w:t>
        <w:br/>
        <w:t>vt 0.669709 0.944955</w:t>
        <w:br/>
        <w:t>vt 0.681772 0.957063</w:t>
        <w:br/>
        <w:t>vt 0.675456 0.962548</w:t>
        <w:br/>
        <w:t>vt 0.661667 0.948804</w:t>
        <w:br/>
        <w:t>vt 0.709408 0.602568</w:t>
        <w:br/>
        <w:t>vt 0.710088 0.617563</w:t>
        <w:br/>
        <w:t>vt 0.696944 0.618188</w:t>
        <w:br/>
        <w:t>vt 0.696599 0.601637</w:t>
        <w:br/>
        <w:t>vt 0.692446 0.980137</w:t>
        <w:br/>
        <w:t>vt 0.684775 0.985046</w:t>
        <w:br/>
        <w:t>vt 0.680854 0.975538</w:t>
        <w:br/>
        <w:t>vt 0.688489 0.971029</w:t>
        <w:br/>
        <w:t>vt 0.726430 0.644938</w:t>
        <w:br/>
        <w:t>vt 0.712621 0.646254</w:t>
        <w:br/>
        <w:t>vt 0.698339 0.629863</w:t>
        <w:br/>
        <w:t>vt 0.699097 0.646945</w:t>
        <w:br/>
        <w:t>vt 0.688888 0.646099</w:t>
        <w:br/>
        <w:t>vt 0.688121 0.629608</w:t>
        <w:br/>
        <w:t>vt 0.702872 0.961972</w:t>
        <w:br/>
        <w:t>vt 0.704688 0.952532</w:t>
        <w:br/>
        <w:t>vt 0.713920 0.959981</w:t>
        <w:br/>
        <w:t>vt 0.711895 0.966567</w:t>
        <w:br/>
        <w:t>vt 0.711586 0.630682</w:t>
        <w:br/>
        <w:t>vt 0.695316 0.569739</w:t>
        <w:br/>
        <w:t>vt 0.695392 0.587076</w:t>
        <w:br/>
        <w:t>vt 0.686310 0.585144</w:t>
        <w:br/>
        <w:t>vt 0.686310 0.569935</w:t>
        <w:br/>
        <w:t>vt 0.707156 0.556578</w:t>
        <w:br/>
        <w:t>vt 0.707656 0.570571</w:t>
        <w:br/>
        <w:t>vt 0.694876 0.555169</w:t>
        <w:br/>
        <w:t>vt 0.702851 0.908775</w:t>
        <w:br/>
        <w:t>vt 0.694500 0.902912</w:t>
        <w:br/>
        <w:t>vt 0.697217 0.900742</w:t>
        <w:br/>
        <w:t>vt 0.708328 0.907357</w:t>
        <w:br/>
        <w:t>vt 0.712381 0.921986</w:t>
        <w:br/>
        <w:t>vt 0.716881 0.902720</w:t>
        <w:br/>
        <w:t>vt 0.732495 0.919745</w:t>
        <w:br/>
        <w:t>vt 0.685185 0.900209</w:t>
        <w:br/>
        <w:t>vt 0.686940 0.896832</w:t>
        <w:br/>
        <w:t>vt 0.679000 0.900723</w:t>
        <w:br/>
        <w:t>vt 0.679728 0.896700</w:t>
        <w:br/>
        <w:t>vt 0.709886 0.532796</w:t>
        <w:br/>
        <w:t>vt 0.701368 0.531878</w:t>
        <w:br/>
        <w:t>vt 0.707553 0.546361</w:t>
        <w:br/>
        <w:t>vt 0.696617 0.545318</w:t>
        <w:br/>
        <w:t>vt 0.742203 0.543066</w:t>
        <w:br/>
        <w:t>vt 0.719076 0.545328</w:t>
        <w:br/>
        <w:t>vt 0.742691 0.556488</w:t>
        <w:br/>
        <w:t>vt 0.719502 0.558069</w:t>
        <w:br/>
        <w:t>vt 0.695226 0.529672</w:t>
        <w:br/>
        <w:t>vt 0.696705 0.511127</w:t>
        <w:br/>
        <w:t>vt 0.690610 0.542228</w:t>
        <w:br/>
        <w:t>vt 0.685797 0.555826</w:t>
        <w:br/>
        <w:t>vt 0.664108 0.970851</w:t>
        <w:br/>
        <w:t>vt 0.654128 0.954753</w:t>
        <w:br/>
        <w:t>vt 0.654550 0.975170</w:t>
        <w:br/>
        <w:t>vt 0.648000 0.957595</w:t>
        <w:br/>
        <w:t>vt 0.652812 0.938171</w:t>
        <w:br/>
        <w:t>vt 0.642382 0.939571</w:t>
        <w:br/>
        <w:t>vt 0.633146 0.941039</w:t>
        <w:br/>
        <w:t>vt 0.634320 0.922227</w:t>
        <w:br/>
        <w:t>vt 0.620299 0.930288</w:t>
        <w:br/>
        <w:t>vt 0.644732 0.925826</w:t>
        <w:br/>
        <w:t>vt 0.635034 0.904397</w:t>
        <w:br/>
        <w:t>vt 0.621181 0.908971</w:t>
        <w:br/>
        <w:t>vt 0.647943 0.907161</w:t>
        <w:br/>
        <w:t>vt 0.645574 0.895429</w:t>
        <w:br/>
        <w:t>vt 0.661257 0.898527</w:t>
        <w:br/>
        <w:t>vt 0.661265 0.889614</w:t>
        <w:br/>
        <w:t>vt 0.678120 0.888561</w:t>
        <w:br/>
        <w:t>vt 0.679728 0.896700</w:t>
        <w:br/>
        <w:t>vt 0.689396 0.888621</w:t>
        <w:br/>
        <w:t>vt 0.686940 0.896832</w:t>
        <w:br/>
        <w:t>vt 0.701318 0.894588</w:t>
        <w:br/>
        <w:t>vt 0.727077 0.897148</w:t>
        <w:br/>
        <w:t>vt 0.708188 0.888439</w:t>
        <w:br/>
        <w:t>vt 0.691943 0.882298</w:t>
        <w:br/>
        <w:t>vt 0.680611 0.880659</w:t>
        <w:br/>
        <w:t>vt 0.660842 0.881919</w:t>
        <w:br/>
        <w:t>vt 0.626854 0.888359</w:t>
        <w:br/>
        <w:t>vt 0.610677 0.895028</w:t>
        <w:br/>
        <w:t>vt 0.604832 0.914594</w:t>
        <w:br/>
        <w:t>vt 0.586983 0.904758</w:t>
        <w:br/>
        <w:t>vt 0.583915 0.902359</w:t>
        <w:br/>
        <w:t>vt 0.599985 0.875729</w:t>
        <w:br/>
        <w:t>vt 0.665280 0.866139</w:t>
        <w:br/>
        <w:t>vt 0.683357 0.863817</w:t>
        <w:br/>
        <w:t>vt 0.697665 0.864166</w:t>
        <w:br/>
        <w:t>vt 0.709938 0.866322</w:t>
        <w:br/>
        <w:t>vt 0.727987 0.866336</w:t>
        <w:br/>
        <w:t>vt 0.745606 0.868513</w:t>
        <w:br/>
        <w:t>vt 0.748312 0.895597</w:t>
        <w:br/>
        <w:t>vt 0.743506 0.833632</w:t>
        <w:br/>
        <w:t>vt 0.742772 0.833623</w:t>
        <w:br/>
        <w:t>vt 0.743898 0.847359</w:t>
        <w:br/>
        <w:t>vt 0.745738 0.840593</w:t>
        <w:br/>
        <w:t>vt 0.727577 0.851395</w:t>
        <w:br/>
        <w:t>vt 0.665920 0.856860</w:t>
        <w:br/>
        <w:t>vt 0.686328 0.854007</w:t>
        <w:br/>
        <w:t>vt 0.700987 0.853410</w:t>
        <w:br/>
        <w:t>vt 0.712384 0.853305</w:t>
        <w:br/>
        <w:t>vt 0.689544 0.834311</w:t>
        <w:br/>
        <w:t>vt 0.704091 0.831922</w:t>
        <w:br/>
        <w:t>vt 0.703872 0.842213</w:t>
        <w:br/>
        <w:t>vt 0.688966 0.843473</w:t>
        <w:br/>
        <w:t>vt 0.716490 0.829843</w:t>
        <w:br/>
        <w:t>vt 0.715125 0.840965</w:t>
        <w:br/>
        <w:t>vt 0.728078 0.829665</w:t>
        <w:br/>
        <w:t>vt 0.727946 0.839689</w:t>
        <w:br/>
        <w:t>vt 0.590734 0.837720</w:t>
        <w:br/>
        <w:t>vt 0.571725 0.838884</w:t>
        <w:br/>
        <w:t>vt 0.573256 0.822023</w:t>
        <w:br/>
        <w:t>vt 0.592136 0.823601</w:t>
        <w:br/>
        <w:t>vt 0.703330 0.824782</w:t>
        <w:br/>
        <w:t>vt 0.716298 0.824505</w:t>
        <w:br/>
        <w:t>vt 0.725083 0.812917</w:t>
        <w:br/>
        <w:t>vt 0.727673 0.825516</w:t>
        <w:br/>
        <w:t>vt 0.714834 0.813796</w:t>
        <w:br/>
        <w:t>vt 0.700620 0.814499</w:t>
        <w:br/>
        <w:t>vt 0.701521 0.805346</w:t>
        <w:br/>
        <w:t>vt 0.713527 0.805754</w:t>
        <w:br/>
        <w:t>vt 0.947342 0.799104</w:t>
        <w:br/>
        <w:t>vt 0.945998 0.809656</w:t>
        <w:br/>
        <w:t>vt 0.941155 0.799670</w:t>
        <w:br/>
        <w:t>vt 0.945866 0.797761</w:t>
        <w:br/>
        <w:t>vt 0.953991 0.799802</w:t>
        <w:br/>
        <w:t>vt 0.957955 0.808980</w:t>
        <w:br/>
        <w:t>vt 0.964389 0.799026</w:t>
        <w:br/>
        <w:t>vt 0.953991 0.799802</w:t>
        <w:br/>
        <w:t>vt 0.947342 0.799104</w:t>
        <w:br/>
        <w:t>vt 0.947723 0.798226</w:t>
        <w:br/>
        <w:t>vt 0.954428 0.798431</w:t>
        <w:br/>
        <w:t>vt 0.942927 0.784310</w:t>
        <w:br/>
        <w:t>vt 0.944010 0.784017</w:t>
        <w:br/>
        <w:t>vt 0.945126 0.790701</w:t>
        <w:br/>
        <w:t>vt 0.943826 0.790908</w:t>
        <w:br/>
        <w:t>vt 0.964389 0.799026</w:t>
        <w:br/>
        <w:t>vt 0.964183 0.797135</w:t>
        <w:br/>
        <w:t>vt 0.957932 0.786439</w:t>
        <w:br/>
        <w:t>vt 0.973200 0.786670</w:t>
        <w:br/>
        <w:t>vt 0.973449 0.792461</w:t>
        <w:br/>
        <w:t>vt 0.973080 0.794009</w:t>
        <w:br/>
        <w:t>vt 0.964183 0.797135</w:t>
        <w:br/>
        <w:t>vt 0.970394 0.774077</w:t>
        <w:br/>
        <w:t>vt 0.960872 0.773136</w:t>
        <w:br/>
        <w:t>vt 0.969157 0.773455</w:t>
        <w:br/>
        <w:t>vt 0.971778 0.778867</w:t>
        <w:br/>
        <w:t>vt 0.954428 0.798431</w:t>
        <w:br/>
        <w:t>vt 0.947723 0.798226</w:t>
        <w:br/>
        <w:t>vt 0.946857 0.797608</w:t>
        <w:br/>
        <w:t>vt 0.945866 0.797761</w:t>
        <w:br/>
        <w:t>vt 0.946857 0.797608</w:t>
        <w:br/>
        <w:t>vt 0.945126 0.790701</w:t>
        <w:br/>
        <w:t>vt 0.952405 0.773583</w:t>
        <w:br/>
        <w:t>vt 0.943422 0.775823</w:t>
        <w:br/>
        <w:t>vt 0.944316 0.774976</w:t>
        <w:br/>
        <w:t>vt 0.944010 0.784017</w:t>
        <w:br/>
        <w:t>vt 0.929625 0.799939</w:t>
        <w:br/>
        <w:t>vt 0.942408 0.775472</w:t>
        <w:br/>
        <w:t>vt 0.943867 0.773937</w:t>
        <w:br/>
        <w:t>vt 0.944316 0.774976</w:t>
        <w:br/>
        <w:t>vt 0.943422 0.775823</w:t>
        <w:br/>
        <w:t>vt 0.939189 0.787754</w:t>
        <w:br/>
        <w:t>vt 0.942927 0.784310</w:t>
        <w:br/>
        <w:t>vt 0.943826 0.790908</w:t>
        <w:br/>
        <w:t>vt 0.928066 0.787315</w:t>
        <w:br/>
        <w:t>vt 0.914563 0.800996</w:t>
        <w:br/>
        <w:t>vt 0.911842 0.788068</w:t>
        <w:br/>
        <w:t>vt 0.842698 0.805539</w:t>
        <w:br/>
        <w:t>vt 0.858010 0.804949</w:t>
        <w:br/>
        <w:t>vt 0.842534 0.793774</w:t>
        <w:br/>
        <w:t>vt 0.856660 0.792264</w:t>
        <w:br/>
        <w:t>vt 0.832402 0.805890</w:t>
        <w:br/>
        <w:t>vt 0.832082 0.794623</w:t>
        <w:br/>
        <w:t>vt 0.819286 0.806310</w:t>
        <w:br/>
        <w:t>vt 0.819983 0.795269</w:t>
        <w:br/>
        <w:t>vt 0.804765 0.806528</w:t>
        <w:br/>
        <w:t>vt 0.805672 0.795536</w:t>
        <w:br/>
        <w:t>vt 0.788160 0.807362</w:t>
        <w:br/>
        <w:t>vt 0.788839 0.795373</w:t>
        <w:br/>
        <w:t>vt 0.770120 0.806917</w:t>
        <w:br/>
        <w:t>vt 0.770208 0.794930</w:t>
        <w:br/>
        <w:t>vt 0.755697 0.805868</w:t>
        <w:br/>
        <w:t>vt 0.757197 0.793697</w:t>
        <w:br/>
        <w:t>vt 0.741272 0.802869</w:t>
        <w:br/>
        <w:t>vt 0.742760 0.791564</w:t>
        <w:br/>
        <w:t>vt 0.724028 0.808112</w:t>
        <w:br/>
        <w:t>vt 0.726088 0.790358</w:t>
        <w:br/>
        <w:t>vt 0.723871 0.800438</w:t>
        <w:br/>
        <w:t>vt 0.713930 0.789678</w:t>
        <w:br/>
        <w:t>vt 0.711966 0.799757</w:t>
        <w:br/>
        <w:t>vt 0.700005 0.788477</w:t>
        <w:br/>
        <w:t>vt 0.699121 0.797781</w:t>
        <w:br/>
        <w:t>vt 0.670895 0.784321</w:t>
        <w:br/>
        <w:t>vt 0.651964 0.780850</w:t>
        <w:br/>
        <w:t>vt 0.655001 0.773449</w:t>
        <w:br/>
        <w:t>vt 0.674603 0.776160</w:t>
        <w:br/>
        <w:t>vt 0.668157 0.793670</w:t>
        <w:br/>
        <w:t>vt 0.667159 0.805822</w:t>
        <w:br/>
        <w:t>vt 0.643611 0.803266</w:t>
        <w:br/>
        <w:t>vt 0.647403 0.790560</w:t>
        <w:br/>
        <w:t>vt 0.640874 0.813968</w:t>
        <w:br/>
        <w:t>vt 0.614523 0.811711</w:t>
        <w:br/>
        <w:t>vt 0.620157 0.799338</w:t>
        <w:br/>
        <w:t>vt 0.610587 0.837585</w:t>
        <w:br/>
        <w:t>vt 0.611770 0.849647</w:t>
        <w:br/>
        <w:t>vt 0.591297 0.850481</w:t>
        <w:br/>
        <w:t>vt 0.641578 0.859833</w:t>
        <w:br/>
        <w:t>vt 0.640596 0.847438</w:t>
        <w:br/>
        <w:t>vt 0.666574 0.845727</w:t>
        <w:br/>
        <w:t>vt 0.639919 0.836786</w:t>
        <w:br/>
        <w:t>vt 0.615339 0.861996</w:t>
        <w:br/>
        <w:t>vt 0.618674 0.871646</w:t>
        <w:br/>
        <w:t>vt 0.595259 0.863829</w:t>
        <w:br/>
        <w:t>vt 0.642440 0.869426</w:t>
        <w:br/>
        <w:t>vt 0.644263 0.884482</w:t>
        <w:br/>
        <w:t>vt 0.624664 0.785699</w:t>
        <w:br/>
        <w:t>vt 0.630431 0.776972</w:t>
        <w:br/>
        <w:t>vt 0.634842 0.770294</w:t>
        <w:br/>
        <w:t>vt 0.620992 0.775090</w:t>
        <w:br/>
        <w:t>vt 0.625881 0.768218</w:t>
        <w:br/>
        <w:t>vt 0.611213 0.783140</w:t>
        <w:br/>
        <w:t>vt 0.609874 0.782060</w:t>
        <w:br/>
        <w:t>vt 0.611628 0.780665</w:t>
        <w:br/>
        <w:t>vt 0.614926 0.772067</w:t>
        <w:br/>
        <w:t>vt 0.616892 0.765807</w:t>
        <w:br/>
        <w:t>vt 0.607296 0.782522</w:t>
        <w:br/>
        <w:t>vt 0.605061 0.796660</w:t>
        <w:br/>
        <w:t>vt 0.612649 0.772195</w:t>
        <w:br/>
        <w:t>vt 0.615105 0.765904</w:t>
        <w:br/>
        <w:t>vt 0.616528 0.759289</w:t>
        <w:br/>
        <w:t>vt 0.618531 0.758411</w:t>
        <w:br/>
        <w:t>vt 0.616528 0.759289</w:t>
        <w:br/>
        <w:t>vt 0.601080 0.764027</w:t>
        <w:br/>
        <w:t>vt 0.609281 0.754106</w:t>
        <w:br/>
        <w:t>vt 0.615826 0.757707</w:t>
        <w:br/>
        <w:t>vt 0.609700 0.779505</w:t>
        <w:br/>
        <w:t>vt 0.608357 0.780819</w:t>
        <w:br/>
        <w:t>vt 0.606653 0.780730</w:t>
        <w:br/>
        <w:t>vt 0.598761 0.778641</w:t>
        <w:br/>
        <w:t>vt 0.598156 0.779946</w:t>
        <w:br/>
        <w:t>vt 0.585135 0.769330</w:t>
        <w:br/>
        <w:t>vt 0.587926 0.761583</w:t>
        <w:br/>
        <w:t>vt 0.589154 0.773818</w:t>
        <w:br/>
        <w:t>vt 0.585524 0.770556</w:t>
        <w:br/>
        <w:t>vt 0.594629 0.748548</w:t>
        <w:br/>
        <w:t>vt 0.599991 0.750082</w:t>
        <w:br/>
        <w:t>vt 0.590345 0.755248</w:t>
        <w:br/>
        <w:t>vt 0.593836 0.748980</w:t>
        <w:br/>
        <w:t>vt 0.597849 0.809859</w:t>
        <w:br/>
        <w:t>vt 0.575766 0.808740</w:t>
        <w:br/>
        <w:t>vt 0.581755 0.793299</w:t>
        <w:br/>
        <w:t>vt 0.610946 0.826263</w:t>
        <w:br/>
        <w:t>vt 0.639594 0.827511</w:t>
        <w:br/>
        <w:t>vt 0.666803 0.836098</w:t>
        <w:br/>
        <w:t>vt 0.667297 0.828076</w:t>
        <w:br/>
        <w:t>vt 0.689734 0.827102</w:t>
        <w:br/>
        <w:t>vt 0.689988 0.778829</w:t>
        <w:br/>
        <w:t>vt 0.700907 0.780419</w:t>
        <w:br/>
        <w:t>vt 0.688419 0.787545</w:t>
        <w:br/>
        <w:t>vt 0.687139 0.795892</w:t>
        <w:br/>
        <w:t>vt 0.686955 0.807157</w:t>
        <w:br/>
        <w:t>vt 0.666573 0.818209</w:t>
        <w:br/>
        <w:t>vt 0.687310 0.817067</w:t>
        <w:br/>
        <w:t>vt 0.976517 0.792733</w:t>
        <w:br/>
        <w:t>vt 0.975662 0.795185</w:t>
        <w:br/>
        <w:t>vt 0.973080 0.794009</w:t>
        <w:br/>
        <w:t>vt 0.973449 0.792461</w:t>
        <w:br/>
        <w:t>vt 0.973200 0.786670</w:t>
        <w:br/>
        <w:t>vt 0.976437 0.785769</w:t>
        <w:br/>
        <w:t>vt 0.974921 0.778518</w:t>
        <w:br/>
        <w:t>vt 0.971778 0.778867</w:t>
        <w:br/>
        <w:t>vt 0.972600 0.772681</w:t>
        <w:br/>
        <w:t>vt 0.970394 0.774077</w:t>
        <w:br/>
        <w:t>vt 0.971087 0.771741</w:t>
        <w:br/>
        <w:t>vt 0.969157 0.773455</w:t>
        <w:br/>
        <w:t>vt 0.960872 0.773136</w:t>
        <w:br/>
        <w:t>vt 0.961021 0.771052</w:t>
        <w:br/>
        <w:t>vt 0.952405 0.773583</w:t>
        <w:br/>
        <w:t>vt 0.952465 0.771634</w:t>
        <w:br/>
        <w:t>vt 0.952465 0.771634</w:t>
        <w:br/>
        <w:t>vt 0.943867 0.773937</w:t>
        <w:br/>
        <w:t>vt 0.944035 0.773060</w:t>
        <w:br/>
        <w:t>vt 0.937845 0.774236</w:t>
        <w:br/>
        <w:t>vt 0.942408 0.775472</w:t>
        <w:br/>
        <w:t>vt 0.925905 0.775087</w:t>
        <w:br/>
        <w:t>vt 0.909446 0.776634</w:t>
        <w:br/>
        <w:t>vt 0.895743 0.789640</w:t>
        <w:br/>
        <w:t>vt 0.892549 0.778789</w:t>
        <w:br/>
        <w:t>vt 0.855991 0.784072</w:t>
        <w:br/>
        <w:t>vt 0.866262 0.782334</w:t>
        <w:br/>
        <w:t>vt 0.867167 0.791537</w:t>
        <w:br/>
        <w:t>vt 0.841708 0.785649</w:t>
        <w:br/>
        <w:t>vt 0.832113 0.785808</w:t>
        <w:br/>
        <w:t>vt 0.819788 0.786132</w:t>
        <w:br/>
        <w:t>vt 0.805536 0.786847</w:t>
        <w:br/>
        <w:t>vt 0.789031 0.786528</w:t>
        <w:br/>
        <w:t>vt 0.770297 0.786235</w:t>
        <w:br/>
        <w:t>vt 0.757887 0.785117</w:t>
        <w:br/>
        <w:t>vt 0.743954 0.783805</w:t>
        <w:br/>
        <w:t>vt 0.726697 0.781669</w:t>
        <w:br/>
        <w:t>vt 0.714488 0.779688</w:t>
        <w:br/>
        <w:t>vt 0.701751 0.776582</w:t>
        <w:br/>
        <w:t>vt 0.691212 0.773825</w:t>
        <w:br/>
        <w:t>vt 0.675716 0.770478</w:t>
        <w:br/>
        <w:t>vt 0.656564 0.767092</w:t>
        <w:br/>
        <w:t>vt 0.639040 0.763479</w:t>
        <w:br/>
        <w:t>vt 0.627829 0.759926</w:t>
        <w:br/>
        <w:t>vt 0.615826 0.757707</w:t>
        <w:br/>
        <w:t>vt 0.617490 0.755990</w:t>
        <w:br/>
        <w:t>vt 0.609281 0.754106</w:t>
        <w:br/>
        <w:t>vt 0.610685 0.751917</w:t>
        <w:br/>
        <w:t>vt 0.599935 0.747660</w:t>
        <w:br/>
        <w:t>vt 0.599991 0.750082</w:t>
        <w:br/>
        <w:t>vt 0.594629 0.748548</w:t>
        <w:br/>
        <w:t>vt 0.594054 0.747086</w:t>
        <w:br/>
        <w:t>vt 0.593836 0.748980</w:t>
        <w:br/>
        <w:t>vt 0.593061 0.747775</w:t>
        <w:br/>
        <w:t>vt 0.588776 0.754359</w:t>
        <w:br/>
        <w:t>vt 0.590345 0.755248</w:t>
        <w:br/>
        <w:t>vt 0.587926 0.761583</w:t>
        <w:br/>
        <w:t>vt 0.586094 0.761076</w:t>
        <w:br/>
        <w:t>vt 0.585135 0.769330</w:t>
        <w:br/>
        <w:t>vt 0.583823 0.770004</w:t>
        <w:br/>
        <w:t>vt 0.585524 0.770556</w:t>
        <w:br/>
        <w:t>vt 0.584274 0.771845</w:t>
        <w:br/>
        <w:t>vt 0.593662 0.745001</w:t>
        <w:br/>
        <w:t>vt 0.600193 0.745446</w:t>
        <w:br/>
        <w:t>vt 0.582767 0.760232</w:t>
        <w:br/>
        <w:t>vt 0.586036 0.753147</w:t>
        <w:br/>
        <w:t>vt 0.617775 0.753643</w:t>
        <w:br/>
        <w:t>vt 0.610694 0.749631</w:t>
        <w:br/>
        <w:t>vt 0.627757 0.757402</w:t>
        <w:br/>
        <w:t>vt 0.627829 0.759926</w:t>
        <w:br/>
        <w:t>vt 0.639466 0.760753</w:t>
        <w:br/>
        <w:t>vt 0.639040 0.763479</w:t>
        <w:br/>
        <w:t>vt 0.656990 0.764677</w:t>
        <w:br/>
        <w:t>vt 0.656564 0.767092</w:t>
        <w:br/>
        <w:t>vt 0.675463 0.767812</w:t>
        <w:br/>
        <w:t>vt 0.675716 0.770478</w:t>
        <w:br/>
        <w:t>vt 0.691253 0.771164</w:t>
        <w:br/>
        <w:t>vt 0.691212 0.773825</w:t>
        <w:br/>
        <w:t>vt 0.701973 0.774332</w:t>
        <w:br/>
        <w:t>vt 0.714935 0.777978</w:t>
        <w:br/>
        <w:t>vt 0.714488 0.779688</w:t>
        <w:br/>
        <w:t>vt 0.727081 0.779906</w:t>
        <w:br/>
        <w:t>vt 0.726697 0.781669</w:t>
        <w:br/>
        <w:t>vt 0.744304 0.781520</w:t>
        <w:br/>
        <w:t>vt 0.743954 0.783805</w:t>
        <w:br/>
        <w:t>vt 0.758331 0.782868</w:t>
        <w:br/>
        <w:t>vt 0.769976 0.783777</w:t>
        <w:br/>
        <w:t>vt 0.788983 0.783976</w:t>
        <w:br/>
        <w:t>vt 0.805869 0.783969</w:t>
        <w:br/>
        <w:t>vt 0.820040 0.783931</w:t>
        <w:br/>
        <w:t>vt 0.832189 0.783572</w:t>
        <w:br/>
        <w:t>vt 0.842257 0.783103</w:t>
        <w:br/>
        <w:t>vt 0.841708 0.785649</w:t>
        <w:br/>
        <w:t>vt 0.854929 0.781441</w:t>
        <w:br/>
        <w:t>vt 0.855991 0.784072</w:t>
        <w:br/>
        <w:t>vt 0.865906 0.779454</w:t>
        <w:br/>
        <w:t>vt 0.866262 0.782334</w:t>
        <w:br/>
        <w:t>vt 0.880862 0.777442</w:t>
        <w:br/>
        <w:t>vt 0.881763 0.779899</w:t>
        <w:br/>
        <w:t>vt 0.891519 0.776272</w:t>
        <w:br/>
        <w:t>vt 0.892549 0.778789</w:t>
        <w:br/>
        <w:t>vt 0.909446 0.776634</w:t>
        <w:br/>
        <w:t>vt 0.909838 0.773895</w:t>
        <w:br/>
        <w:t>vt 0.925905 0.775087</w:t>
        <w:br/>
        <w:t>vt 0.925733 0.772325</w:t>
        <w:br/>
        <w:t>vt 0.936865 0.771356</w:t>
        <w:br/>
        <w:t>vt 0.937845 0.774236</w:t>
        <w:br/>
        <w:t>vt 0.941715 0.770571</w:t>
        <w:br/>
        <w:t>vt 0.944035 0.773060</w:t>
        <w:br/>
        <w:t>vt 0.950174 0.768534</w:t>
        <w:br/>
        <w:t>vt 0.959491 0.767573</w:t>
        <w:br/>
        <w:t>vt 0.974063 0.771414</w:t>
        <w:br/>
        <w:t>vt 0.977207 0.777417</w:t>
        <w:br/>
        <w:t>vt 0.971557 0.769531</w:t>
        <w:br/>
        <w:t>vt 0.737607 0.735952</w:t>
        <w:br/>
        <w:t>vt 0.741537 0.737062</w:t>
        <w:br/>
        <w:t>vt 0.742613 0.741640</w:t>
        <w:br/>
        <w:t>vt 0.736487 0.738124</w:t>
        <w:br/>
        <w:t>vt 0.737184 0.736218</w:t>
        <w:br/>
        <w:t>vt 0.978734 0.785250</w:t>
        <w:br/>
        <w:t>vt 0.978822 0.792798</w:t>
        <w:br/>
        <w:t>vt 0.744545 0.738034</w:t>
        <w:br/>
        <w:t>vt 0.747426 0.738763</w:t>
        <w:br/>
        <w:t>vt 0.747360 0.741400</w:t>
        <w:br/>
        <w:t>vt 0.749004 0.739095</w:t>
        <w:br/>
        <w:t>vt 0.749312 0.742008</w:t>
        <w:br/>
        <w:t>vt 0.752877 0.739796</w:t>
        <w:br/>
        <w:t>vt 0.752756 0.742709</w:t>
        <w:br/>
        <w:t>vt 0.758359 0.741068</w:t>
        <w:br/>
        <w:t>vt 0.758231 0.743541</w:t>
        <w:br/>
        <w:t>vt 0.764650 0.742642</w:t>
        <w:br/>
        <w:t>vt 0.764423 0.744702</w:t>
        <w:br/>
        <w:t>vt 0.768008 0.743489</w:t>
        <w:br/>
        <w:t>vt 0.767793 0.745575</w:t>
        <w:br/>
        <w:t>vt 0.772965 0.744606</w:t>
        <w:br/>
        <w:t>vt 0.772426 0.747094</w:t>
        <w:br/>
        <w:t>vt 0.776408 0.745583</w:t>
        <w:br/>
        <w:t>vt 0.776197 0.748332</w:t>
        <w:br/>
        <w:t>vt 0.780601 0.746299</w:t>
        <w:br/>
        <w:t>vt 0.780582 0.749130</w:t>
        <w:br/>
        <w:t>vt 0.783915 0.746520</w:t>
        <w:br/>
        <w:t>vt 0.784076 0.749497</w:t>
        <w:br/>
        <w:t>vt 0.788109 0.746529</w:t>
        <w:br/>
        <w:t>vt 0.788054 0.749457</w:t>
        <w:br/>
        <w:t>vt 0.792685 0.749821</w:t>
        <w:br/>
        <w:t>vt 0.793120 0.746557</w:t>
        <w:br/>
        <w:t>vt 0.799182 0.746859</w:t>
        <w:br/>
        <w:t>vt 0.799361 0.750266</w:t>
        <w:br/>
        <w:t>vt 0.806042 0.747195</w:t>
        <w:br/>
        <w:t>vt 0.806504 0.750666</w:t>
        <w:br/>
        <w:t>vt 0.810085 0.747131</w:t>
        <w:br/>
        <w:t>vt 0.810553 0.750465</w:t>
        <w:br/>
        <w:t>vt 0.814981 0.746888</w:t>
        <w:br/>
        <w:t>vt 0.815185 0.750095</w:t>
        <w:br/>
        <w:t>vt 0.821368 0.749362</w:t>
        <w:br/>
        <w:t>vt 0.820995 0.746521</w:t>
        <w:br/>
        <w:t>vt 0.825024 0.745978</w:t>
        <w:br/>
        <w:t>vt 0.825518 0.748930</w:t>
        <w:br/>
        <w:t>vt 0.829774 0.748461</w:t>
        <w:br/>
        <w:t>vt 0.829446 0.745162</w:t>
        <w:br/>
        <w:t>vt 0.833914 0.747453</w:t>
        <w:br/>
        <w:t>vt 0.832959 0.744277</w:t>
        <w:br/>
        <w:t>vt 0.838263 0.742675</w:t>
        <w:br/>
        <w:t>vt 0.839498 0.746152</w:t>
        <w:br/>
        <w:t>vt 0.844729 0.741054</w:t>
        <w:br/>
        <w:t>vt 0.845679 0.744458</w:t>
        <w:br/>
        <w:t>vt 0.851162 0.739335</w:t>
        <w:br/>
        <w:t>vt 0.851610 0.742773</w:t>
        <w:br/>
        <w:t>vt 0.855586 0.738007</w:t>
        <w:br/>
        <w:t>vt 0.856171 0.741277</w:t>
        <w:br/>
        <w:t>vt 0.859417 0.736849</w:t>
        <w:br/>
        <w:t>vt 0.859936 0.740230</w:t>
        <w:br/>
        <w:t>vt 0.866113 0.734807</w:t>
        <w:br/>
        <w:t>vt 0.868099 0.734415</w:t>
        <w:br/>
        <w:t>vt 0.868368 0.734709</w:t>
        <w:br/>
        <w:t>vt 0.864732 0.740396</w:t>
        <w:br/>
        <w:t>vt 0.591275 0.746068</w:t>
        <w:br/>
        <w:t>vt 0.869202 0.737447</w:t>
        <w:br/>
        <w:t>vt 0.860202 0.742579</w:t>
        <w:br/>
        <w:t>vt 0.856834 0.743360</w:t>
        <w:br/>
        <w:t>vt 0.852044 0.744829</w:t>
        <w:br/>
        <w:t>vt 0.846360 0.746668</w:t>
        <w:br/>
        <w:t>vt 0.839867 0.748405</w:t>
        <w:br/>
        <w:t>vt 0.834617 0.749565</w:t>
        <w:br/>
        <w:t>vt 0.830326 0.750837</w:t>
        <w:br/>
        <w:t>vt 0.825757 0.751498</w:t>
        <w:br/>
        <w:t>vt 0.821657 0.751772</w:t>
        <w:br/>
        <w:t>vt 0.815397 0.752772</w:t>
        <w:br/>
        <w:t>vt 0.810467 0.753479</w:t>
        <w:br/>
        <w:t>vt 0.806738 0.753482</w:t>
        <w:br/>
        <w:t>vt 0.799203 0.752741</w:t>
        <w:br/>
        <w:t>vt 0.792604 0.752146</w:t>
        <w:br/>
        <w:t>vt 0.788121 0.751935</w:t>
        <w:br/>
        <w:t>vt 0.783821 0.751906</w:t>
        <w:br/>
        <w:t>vt 0.780669 0.751601</w:t>
        <w:br/>
        <w:t>vt 0.775803 0.750607</w:t>
        <w:br/>
        <w:t>vt 0.771360 0.749549</w:t>
        <w:br/>
        <w:t>vt 0.869483 0.804579</w:t>
        <w:br/>
        <w:t>vt 0.884143 0.790210</w:t>
        <w:br/>
        <w:t>vt 0.881763 0.779899</w:t>
        <w:br/>
        <w:t>vt 0.767346 0.747988</w:t>
        <w:br/>
        <w:t>vt 0.752708 0.745189</w:t>
        <w:br/>
        <w:t>vt 0.757743 0.746063</w:t>
        <w:br/>
        <w:t>vt 0.734527 0.742629</w:t>
        <w:br/>
        <w:t>vt 0.735382 0.740427</w:t>
        <w:br/>
        <w:t>vt 0.734321 0.743376</w:t>
        <w:br/>
        <w:t>vt 0.898731 0.801788</w:t>
        <w:br/>
        <w:t>vt 0.887407 0.801875</w:t>
        <w:br/>
        <w:t>vt 0.927413 0.839034</w:t>
        <w:br/>
        <w:t>vt 0.965344 0.853564</w:t>
        <w:br/>
        <w:t>vt 0.965851 0.871102</w:t>
        <w:br/>
        <w:t>vt 0.953281 0.869627</w:t>
        <w:br/>
        <w:t>vt 0.952770 0.854157</w:t>
        <w:br/>
        <w:t>vt 0.941221 0.869295</w:t>
        <w:br/>
        <w:t>vt 0.940830 0.853969</w:t>
        <w:br/>
        <w:t>vt 0.963195 0.838558</w:t>
        <w:br/>
        <w:t>vt 0.951314 0.838719</w:t>
        <w:br/>
        <w:t>vt 0.938962 0.838593</w:t>
        <w:br/>
        <w:t>vt 0.960948 0.821207</w:t>
        <w:br/>
        <w:t>vt 0.948622 0.821761</w:t>
        <w:br/>
        <w:t>vt 0.934393 0.822796</w:t>
        <w:br/>
        <w:t>vt 0.962367 0.830870</w:t>
        <w:br/>
        <w:t>vt 0.950265 0.831212</w:t>
        <w:br/>
        <w:t>vt 0.937086 0.831507</w:t>
        <w:br/>
        <w:t>vt 0.747242 0.743983</w:t>
        <w:br/>
        <w:t>vt 0.750039 0.744773</w:t>
        <w:br/>
        <w:t>vt 0.764030 0.747069</w:t>
        <w:br/>
        <w:t>vt 0.973156 0.797409</w:t>
        <w:br/>
        <w:t>vt 0.973080 0.794009</w:t>
        <w:br/>
        <w:t>vt 0.977867 0.795944</w:t>
        <w:br/>
        <w:t>vt 0.735055 0.744690</w:t>
        <w:br/>
        <w:t>vt 0.739649 0.746307</w:t>
        <w:br/>
        <w:t>vt 0.744132 0.747693</w:t>
        <w:br/>
        <w:t>vt 0.750258 0.749240</w:t>
        <w:br/>
        <w:t>vt 0.756517 0.750711</w:t>
        <w:br/>
        <w:t>vt 0.764330 0.752140</w:t>
        <w:br/>
        <w:t>vt 0.770635 0.753757</w:t>
        <w:br/>
        <w:t>vt 0.775510 0.754337</w:t>
        <w:br/>
        <w:t>vt 0.780497 0.754772</w:t>
        <w:br/>
        <w:t>vt 0.783580 0.754961</w:t>
        <w:br/>
        <w:t>vt 0.788026 0.755193</w:t>
        <w:br/>
        <w:t>vt 0.792576 0.755520</w:t>
        <w:br/>
        <w:t>vt 0.798955 0.755941</w:t>
        <w:br/>
        <w:t>vt 0.806830 0.756324</w:t>
        <w:br/>
        <w:t>vt 0.811080 0.756123</w:t>
        <w:br/>
        <w:t>vt 0.815507 0.755738</w:t>
        <w:br/>
        <w:t>vt 0.821843 0.755273</w:t>
        <w:br/>
        <w:t>vt 0.826022 0.754804</w:t>
        <w:br/>
        <w:t>vt 0.830727 0.754183</w:t>
        <w:br/>
        <w:t>vt 0.835151 0.753477</w:t>
        <w:br/>
        <w:t>vt 0.840624 0.752118</w:t>
        <w:br/>
        <w:t>vt 0.847170 0.750922</w:t>
        <w:br/>
        <w:t>vt 0.853269 0.749416</w:t>
        <w:br/>
        <w:t>vt 0.857671 0.748018</w:t>
        <w:br/>
        <w:t>vt 0.860777 0.747208</w:t>
        <w:br/>
        <w:t>vt 0.863511 0.746187</w:t>
        <w:br/>
        <w:t>vt 0.867191 0.744918</w:t>
        <w:br/>
        <w:t>vt 0.580947 0.770085</w:t>
        <w:br/>
        <w:t>vt 0.581574 0.772969</w:t>
        <w:br/>
        <w:t>vt 0.869918 0.739979</w:t>
        <w:br/>
        <w:t>vt 0.869193 0.744325</w:t>
        <w:br/>
        <w:t>vt 0.587335 0.775889</w:t>
        <w:br/>
        <w:t>vt 0.589154 0.773818</w:t>
        <w:br/>
        <w:t>vt 0.870416 0.743663</w:t>
        <w:br/>
        <w:t>vt 0.870816 0.743213</w:t>
        <w:br/>
        <w:t>vt 0.973517 0.800579</w:t>
        <w:br/>
        <w:t>vt 0.969929 0.810824</w:t>
        <w:br/>
        <w:t>vt 0.976198 0.798050</w:t>
        <w:br/>
        <w:t>vt 0.977867 0.795944</w:t>
        <w:br/>
        <w:t>vt 0.973854 0.818813</w:t>
        <w:br/>
        <w:t>vt 0.974338 0.839318</w:t>
        <w:br/>
        <w:t>vt 0.978398 0.854892</w:t>
        <w:br/>
        <w:t>vt 0.788011 0.758662</w:t>
        <w:br/>
        <w:t>vt 0.783347 0.758631</w:t>
        <w:br/>
        <w:t>vt 0.792282 0.758777</w:t>
        <w:br/>
        <w:t>vt 0.799104 0.759196</w:t>
        <w:br/>
        <w:t>vt 0.806618 0.759072</w:t>
        <w:br/>
        <w:t>vt 0.811156 0.759167</w:t>
        <w:br/>
        <w:t>vt 0.815759 0.759142</w:t>
        <w:br/>
        <w:t>vt 0.821875 0.758694</w:t>
        <w:br/>
        <w:t>vt 0.825335 0.758493</w:t>
        <w:br/>
        <w:t>vt 0.831098 0.757488</w:t>
        <w:br/>
        <w:t>vt 0.834878 0.756547</w:t>
        <w:br/>
        <w:t>vt 0.841713 0.755235</w:t>
        <w:br/>
        <w:t>vt 0.847339 0.753818</w:t>
        <w:br/>
        <w:t>vt 0.584499 0.775566</w:t>
        <w:br/>
        <w:t>vt 0.738310 0.748671</w:t>
        <w:br/>
        <w:t>vt 0.734475 0.748915</w:t>
        <w:br/>
        <w:t>vt 0.743155 0.749777</w:t>
        <w:br/>
        <w:t>vt 0.750258 0.749240</w:t>
        <w:br/>
        <w:t>vt 0.749865 0.751251</w:t>
        <w:br/>
        <w:t>vt 0.756517 0.750711</w:t>
        <w:br/>
        <w:t>vt 0.756501 0.752685</w:t>
        <w:br/>
        <w:t>vt 0.764330 0.752140</w:t>
        <w:br/>
        <w:t>vt 0.764021 0.755828</w:t>
        <w:br/>
        <w:t>vt 0.770062 0.757168</w:t>
        <w:br/>
        <w:t>vt 0.775652 0.757939</w:t>
        <w:br/>
        <w:t>vt 0.780434 0.758305</w:t>
        <w:br/>
        <w:t>vt 0.780514 0.763446</w:t>
        <w:br/>
        <w:t>vt 0.775241 0.763634</w:t>
        <w:br/>
        <w:t>vt 0.742752 0.754845</w:t>
        <w:br/>
        <w:t>vt 0.737532 0.753592</w:t>
        <w:br/>
        <w:t>vt 0.748314 0.755979</w:t>
        <w:br/>
        <w:t>vt 0.755102 0.757809</w:t>
        <w:br/>
        <w:t>vt 0.762681 0.760551</w:t>
        <w:br/>
        <w:t>vt 0.769129 0.762333</w:t>
        <w:br/>
        <w:t>vt 0.740290 0.760514</w:t>
        <w:br/>
        <w:t>vt 0.735739 0.759570</w:t>
        <w:br/>
        <w:t>vt 0.746231 0.762096</w:t>
        <w:br/>
        <w:t>vt 0.753600 0.763201</w:t>
        <w:br/>
        <w:t>vt 0.761606 0.764601</w:t>
        <w:br/>
        <w:t>vt 0.767769 0.766713</w:t>
        <w:br/>
        <w:t>vt 0.971984 0.893230</w:t>
        <w:br/>
        <w:t>vt 0.976178 0.871417</w:t>
        <w:br/>
        <w:t>vt 0.733676 0.764693</w:t>
        <w:br/>
        <w:t>vt 0.731368 0.770837</w:t>
        <w:br/>
        <w:t>vt 0.737723 0.766557</w:t>
        <w:br/>
        <w:t>vt 0.735029 0.772699</w:t>
        <w:br/>
        <w:t>vt 0.743515 0.768174</w:t>
        <w:br/>
        <w:t>vt 0.741108 0.773695</w:t>
        <w:br/>
        <w:t>vt 0.750991 0.769212</w:t>
        <w:br/>
        <w:t>vt 0.749183 0.774980</w:t>
        <w:br/>
        <w:t>vt 0.760074 0.769913</w:t>
        <w:br/>
        <w:t>vt 0.758541 0.775824</w:t>
        <w:br/>
        <w:t>vt 0.766481 0.771014</w:t>
        <w:br/>
        <w:t>vt 0.765085 0.775695</w:t>
        <w:br/>
        <w:t>vt 0.598156 0.779946</w:t>
        <w:br/>
        <w:t>vt 0.585536 0.783585</w:t>
        <w:br/>
        <w:t>vt 0.587335 0.775889</w:t>
        <w:br/>
        <w:t>vt 0.870006 0.747922</w:t>
        <w:br/>
        <w:t>vt 0.869125 0.748989</w:t>
        <w:br/>
        <w:t>vt 0.866367 0.749045</w:t>
        <w:br/>
        <w:t>vt 0.863486 0.749771</w:t>
        <w:br/>
        <w:t>vt 0.864674 0.752013</w:t>
        <w:br/>
        <w:t>vt 0.867518 0.750850</w:t>
        <w:br/>
        <w:t>vt 0.858973 0.751074</w:t>
        <w:br/>
        <w:t>vt 0.860536 0.753482</w:t>
        <w:br/>
        <w:t>vt 0.853469 0.751625</w:t>
        <w:br/>
        <w:t>vt 0.855020 0.754855</w:t>
        <w:br/>
        <w:t>vt 0.848245 0.759562</w:t>
        <w:br/>
        <w:t>vt 0.890055 0.553461</w:t>
        <w:br/>
        <w:t>vt 0.891308 0.540873</w:t>
        <w:br/>
        <w:t>vt 0.892868 0.528653</w:t>
        <w:br/>
        <w:t>vt 0.894642 0.516501</w:t>
        <w:br/>
        <w:t>vt 0.896408 0.504915</w:t>
        <w:br/>
        <w:t>vt 0.904699 0.697378</w:t>
        <w:br/>
        <w:t>vt 0.909032 0.708988</w:t>
        <w:br/>
        <w:t>vt 0.900624 0.685206</w:t>
        <w:br/>
        <w:t>vt 0.897863 0.674831</w:t>
        <w:br/>
        <w:t>vt 0.880233 0.676795</w:t>
        <w:br/>
        <w:t>vt 0.894191 0.659662</w:t>
        <w:br/>
        <w:t>vt 0.876945 0.663469</w:t>
        <w:br/>
        <w:t>vt 0.875255 0.648599</w:t>
        <w:br/>
        <w:t>vt 0.892254 0.645531</w:t>
        <w:br/>
        <w:t>vt 0.889464 0.607190</w:t>
        <w:br/>
        <w:t>vt 0.888838 0.594387</w:t>
        <w:br/>
        <w:t>vt 0.889304 0.577936</w:t>
        <w:br/>
        <w:t>vt 0.889426 0.565687</w:t>
        <w:br/>
        <w:t>vt 0.907334 0.554571</w:t>
        <w:br/>
        <w:t>vt 0.906223 0.566192</w:t>
        <w:br/>
        <w:t>vt 0.919159 0.582384</w:t>
        <w:br/>
        <w:t>vt 0.918466 0.596378</w:t>
        <w:br/>
        <w:t>vt 0.911990 0.595477</w:t>
        <w:br/>
        <w:t>vt 0.912465 0.579883</w:t>
        <w:br/>
        <w:t>vt 0.920113 0.567372</w:t>
        <w:br/>
        <w:t>vt 0.913318 0.566512</w:t>
        <w:br/>
        <w:t>vt 0.920326 0.611066</w:t>
        <w:br/>
        <w:t>vt 0.913039 0.609420</w:t>
        <w:br/>
        <w:t>vt 0.921425 0.621330</w:t>
        <w:br/>
        <w:t>vt 0.913956 0.620304</w:t>
        <w:br/>
        <w:t>vt 0.923487 0.630388</w:t>
        <w:br/>
        <w:t>vt 0.915493 0.630894</w:t>
        <w:br/>
        <w:t>vt 0.924434 0.641686</w:t>
        <w:br/>
        <w:t>vt 0.916629 0.642345</w:t>
        <w:br/>
        <w:t>vt 0.927477 0.653377</w:t>
        <w:br/>
        <w:t>vt 0.919217 0.653881</w:t>
        <w:br/>
        <w:t>vt 0.931051 0.668073</w:t>
        <w:br/>
        <w:t>vt 0.923555 0.670704</w:t>
        <w:br/>
        <w:t>vt 0.925536 0.679833</w:t>
        <w:br/>
        <w:t>vt 0.917707 0.680874</w:t>
        <w:br/>
        <w:t>vt 0.915490 0.672475</w:t>
        <w:br/>
        <w:t>vt 0.933027 0.678355</w:t>
        <w:br/>
        <w:t>vt 0.936352 0.688925</w:t>
        <w:br/>
        <w:t>vt 0.929118 0.690612</w:t>
        <w:br/>
        <w:t>vt 0.933142 0.701419</w:t>
        <w:br/>
        <w:t>vt 0.925877 0.703804</w:t>
        <w:br/>
        <w:t>vt 0.921695 0.692541</w:t>
        <w:br/>
        <w:t>vt 0.932188 0.510298</w:t>
        <w:br/>
        <w:t>vt 0.929347 0.524543</w:t>
        <w:br/>
        <w:t>vt 0.921115 0.522449</w:t>
        <w:br/>
        <w:t>vt 0.923464 0.508840</w:t>
        <w:br/>
        <w:t>vt 0.926514 0.536078</w:t>
        <w:br/>
        <w:t>vt 0.918673 0.533673</w:t>
        <w:br/>
        <w:t>vt 0.923571 0.546182</w:t>
        <w:br/>
        <w:t>vt 0.916322 0.544429</w:t>
        <w:br/>
        <w:t>vt 0.923041 0.555552</w:t>
        <w:br/>
        <w:t>vt 0.915208 0.554927</w:t>
        <w:br/>
        <w:t>vt 0.929498 0.570930</w:t>
        <w:br/>
        <w:t>vt 0.925276 0.568991</w:t>
        <w:br/>
        <w:t>vt 0.930067 0.556616</w:t>
        <w:br/>
        <w:t>vt 0.937330 0.558536</w:t>
        <w:br/>
        <w:t>vt 0.936931 0.549697</w:t>
        <w:br/>
        <w:t>vt 0.930077 0.547826</w:t>
        <w:br/>
        <w:t>vt 0.932848 0.537659</w:t>
        <w:br/>
        <w:t>vt 0.935996 0.525123</w:t>
        <w:br/>
        <w:t>vt 0.942272 0.525958</w:t>
        <w:br/>
        <w:t>vt 0.939456 0.513556</w:t>
        <w:br/>
        <w:t>vt 0.946138 0.517176</w:t>
        <w:br/>
        <w:t>vt 0.940399 0.673985</w:t>
        <w:br/>
        <w:t>vt 0.948675 0.685513</w:t>
        <w:br/>
        <w:t>vt 0.942579 0.687998</w:t>
        <w:br/>
        <w:t>vt 0.936851 0.676527</w:t>
        <w:br/>
        <w:t>vt 0.953201 0.690479</w:t>
        <w:br/>
        <w:t>vt 0.947652 0.695357</w:t>
        <w:br/>
        <w:t>vt 0.934003 0.666481</w:t>
        <w:br/>
        <w:t>vt 0.932416 0.653464</w:t>
        <w:br/>
        <w:t>vt 0.934097 0.639440</w:t>
        <w:br/>
        <w:t>vt 0.936715 0.653146</w:t>
        <w:br/>
        <w:t>vt 0.929359 0.640675</w:t>
        <w:br/>
        <w:t>vt 0.928664 0.629588</w:t>
        <w:br/>
        <w:t>vt 0.931977 0.621335</w:t>
        <w:br/>
        <w:t>vt 0.933581 0.628488</w:t>
        <w:br/>
        <w:t>vt 0.926886 0.621835</w:t>
        <w:br/>
        <w:t>vt 0.929107 0.610682</w:t>
        <w:br/>
        <w:t>vt 0.924927 0.611286</w:t>
        <w:br/>
        <w:t>vt 0.926563 0.598153</w:t>
        <w:br/>
        <w:t>vt 0.922612 0.597436</w:t>
        <w:br/>
        <w:t>vt 0.926633 0.585262</w:t>
        <w:br/>
        <w:t>vt 0.923046 0.583993</w:t>
        <w:br/>
        <w:t>vt 0.853675 0.682871</w:t>
        <w:br/>
        <w:t>vt 0.851522 0.664382</w:t>
        <w:br/>
        <w:t>vt 0.873910 0.634813</w:t>
        <w:br/>
        <w:t>vt 0.890935 0.632961</w:t>
        <w:br/>
        <w:t>vt 0.873185 0.621824</w:t>
        <w:br/>
        <w:t>vt 0.847248 0.623147</w:t>
        <w:br/>
        <w:t>vt 0.905866 0.607742</w:t>
        <w:br/>
        <w:t>vt 0.906685 0.619618</w:t>
        <w:br/>
        <w:t>vt 0.890060 0.620119</w:t>
        <w:br/>
        <w:t>vt 0.848440 0.635662</w:t>
        <w:br/>
        <w:t>vt 0.849251 0.651802</w:t>
        <w:br/>
        <w:t>vt 0.836078 0.667783</w:t>
        <w:br/>
        <w:t>vt 0.833812 0.653566</w:t>
        <w:br/>
        <w:t>vt 0.837303 0.685554</w:t>
        <w:br/>
        <w:t>vt 0.748545 0.643714</w:t>
        <w:br/>
        <w:t>vt 0.831019 0.522208</w:t>
        <w:br/>
        <w:t>vt 0.831454 0.536297</w:t>
        <w:br/>
        <w:t>vt 0.815947 0.536396</w:t>
        <w:br/>
        <w:t>vt 0.814749 0.522018</w:t>
        <w:br/>
        <w:t>vt 0.831082 0.550024</w:t>
        <w:br/>
        <w:t>vt 0.816074 0.550403</w:t>
        <w:br/>
        <w:t>vt 0.798086 0.553323</w:t>
        <w:br/>
        <w:t>vt 0.795828 0.537302</w:t>
        <w:br/>
        <w:t>vt 0.831075 0.563855</w:t>
        <w:br/>
        <w:t>vt 0.816364 0.564337</w:t>
        <w:br/>
        <w:t>vt 0.808513 0.566576</w:t>
        <w:br/>
        <w:t>vt 0.831615 0.506311</w:t>
        <w:br/>
        <w:t>vt 0.814467 0.506096</w:t>
        <w:br/>
        <w:t>vt 0.796843 0.522950</w:t>
        <w:br/>
        <w:t>vt 0.796166 0.507584</w:t>
        <w:br/>
        <w:t>vt 0.830950 0.610090</w:t>
        <w:br/>
        <w:t>vt 0.831211 0.595209</w:t>
        <w:br/>
        <w:t>vt 0.831382 0.623755</w:t>
        <w:br/>
        <w:t>vt 0.817931 0.636895</w:t>
        <w:br/>
        <w:t>vt 0.824687 0.636599</w:t>
        <w:br/>
        <w:t>vt 0.826046 0.654655</w:t>
        <w:br/>
        <w:t>vt 0.818595 0.655271</w:t>
        <w:br/>
        <w:t>vt 0.832373 0.636074</w:t>
        <w:br/>
        <w:t>vt 0.840478 0.702271</w:t>
        <w:br/>
        <w:t>vt 0.843972 0.718818</w:t>
        <w:br/>
        <w:t>vt 0.847122 0.734578</w:t>
        <w:br/>
        <w:t>vt 0.827035 0.737100</w:t>
        <w:br/>
        <w:t>vt 0.825874 0.721397</w:t>
        <w:br/>
        <w:t>vt 0.814751 0.489382</w:t>
        <w:br/>
        <w:t>vt 0.833169 0.489833</w:t>
        <w:br/>
        <w:t>vt 0.816499 0.575999</w:t>
        <w:br/>
        <w:t>vt 0.831181 0.577551</w:t>
        <w:br/>
        <w:t>vt 0.815396 0.595809</w:t>
        <w:br/>
        <w:t>vt 0.797958 0.579552</w:t>
        <w:br/>
        <w:t>vt 0.814868 0.610401</w:t>
        <w:br/>
        <w:t>vt 0.815808 0.624222</w:t>
        <w:br/>
        <w:t>vt 0.798965 0.625081</w:t>
        <w:br/>
        <w:t>vt 0.797712 0.610690</w:t>
        <w:br/>
        <w:t>vt 0.801879 0.639599</w:t>
        <w:br/>
        <w:t>vt 0.801774 0.656008</w:t>
        <w:br/>
        <w:t>vt 0.820044 0.670865</w:t>
        <w:br/>
        <w:t>vt 0.803004 0.671696</w:t>
        <w:br/>
        <w:t>vt 0.821722 0.687128</w:t>
        <w:br/>
        <w:t>vt 0.804400 0.687908</w:t>
        <w:br/>
        <w:t>vt 0.823719 0.704324</w:t>
        <w:br/>
        <w:t>vt 0.805583 0.704753</w:t>
        <w:br/>
        <w:t>vt 0.806329 0.721855</w:t>
        <w:br/>
        <w:t>vt 0.805630 0.737002</w:t>
        <w:br/>
        <w:t>vt 0.794055 0.567541</w:t>
        <w:br/>
        <w:t>vt 0.722037 0.587718</w:t>
        <w:br/>
        <w:t>vt 0.743314 0.585721</w:t>
        <w:br/>
        <w:t>vt 0.797055 0.596710</w:t>
        <w:br/>
        <w:t>vt 0.783074 0.612387</w:t>
        <w:br/>
        <w:t>vt 0.782107 0.598065</w:t>
        <w:br/>
        <w:t>vt 0.784321 0.626569</w:t>
        <w:br/>
        <w:t>vt 0.787779 0.642421</w:t>
        <w:br/>
        <w:t>vt 0.787010 0.656535</w:t>
        <w:br/>
        <w:t>vt 0.788220 0.672075</w:t>
        <w:br/>
        <w:t>vt 0.789174 0.687976</w:t>
        <w:br/>
        <w:t>vt 0.789738 0.704356</w:t>
        <w:br/>
        <w:t>vt 0.789163 0.720392</w:t>
        <w:br/>
        <w:t>vt 0.787408 0.735408</w:t>
        <w:br/>
        <w:t>vt 0.780519 0.524152</w:t>
        <w:br/>
        <w:t>vt 0.779891 0.509275</w:t>
        <w:br/>
        <w:t>vt 0.788550 0.545710</w:t>
        <w:br/>
        <w:t>vt 0.778633 0.554005</w:t>
        <w:br/>
        <w:t>vt 0.780673 0.538969</w:t>
        <w:br/>
        <w:t>vt 0.781380 0.583211</w:t>
        <w:br/>
        <w:t>vt 0.781004 0.568581</w:t>
        <w:br/>
        <w:t>vt 0.764525 0.614286</w:t>
        <w:br/>
        <w:t>vt 0.763488 0.599840</w:t>
        <w:br/>
        <w:t>vt 0.765959 0.628181</w:t>
        <w:br/>
        <w:t>vt 0.768325 0.642651</w:t>
        <w:br/>
        <w:t>vt 0.768676 0.656965</w:t>
        <w:br/>
        <w:t>vt 0.769658 0.671910</w:t>
        <w:br/>
        <w:t>vt 0.770429 0.687196</w:t>
        <w:br/>
        <w:t>vt 0.770302 0.703018</w:t>
        <w:br/>
        <w:t>vt 0.768906 0.718015</w:t>
        <w:br/>
        <w:t>vt 0.766749 0.732539</w:t>
        <w:br/>
        <w:t>vt 0.760503 0.512514</w:t>
        <w:br/>
        <w:t>vt 0.758833 0.498332</w:t>
        <w:br/>
        <w:t>vt 0.778261 0.494334</w:t>
        <w:br/>
        <w:t>vt 0.761287 0.526768</w:t>
        <w:br/>
        <w:t>vt 0.761573 0.540897</w:t>
        <w:br/>
        <w:t>vt 0.743220 0.571335</w:t>
        <w:br/>
        <w:t>vt 0.720062 0.571491</w:t>
        <w:br/>
        <w:t>vt 0.762692 0.554768</w:t>
        <w:br/>
        <w:t>vt 0.763222 0.569397</w:t>
        <w:br/>
        <w:t>vt 0.762509 0.584497</w:t>
        <w:br/>
        <w:t>vt 0.789440 0.554166</w:t>
        <w:br/>
        <w:t>vt 0.949083 0.395570</w:t>
        <w:br/>
        <w:t>vt 0.948777 0.405483</w:t>
        <w:br/>
        <w:t>vt 0.949925 0.415684</w:t>
        <w:br/>
        <w:t>vt 0.950886 0.424040</w:t>
        <w:br/>
        <w:t>vt 0.955011 0.298200</w:t>
        <w:br/>
        <w:t>vt 0.952227 0.305892</w:t>
        <w:br/>
        <w:t>vt 0.948522 0.332611</w:t>
        <w:br/>
        <w:t>vt 0.948432 0.342287</w:t>
        <w:br/>
        <w:t>vt 0.938779 0.352496</w:t>
        <w:br/>
        <w:t>vt 0.949027 0.353329</w:t>
        <w:br/>
        <w:t>vt 0.950144 0.365841</w:t>
        <w:br/>
        <w:t>vt 0.950416 0.374286</w:t>
        <w:br/>
        <w:t>vt 0.950280 0.382475</w:t>
        <w:br/>
        <w:t>vt 0.962254 0.393381</w:t>
        <w:br/>
        <w:t>vt 0.961894 0.403000</w:t>
        <w:br/>
        <w:t>vt 0.962390 0.411973</w:t>
        <w:br/>
        <w:t>vt 0.961342 0.343686</w:t>
        <w:br/>
        <w:t>vt 0.962297 0.353624</w:t>
        <w:br/>
        <w:t>vt 0.963663 0.363954</w:t>
        <w:br/>
        <w:t>vt 0.963623 0.374425</w:t>
        <w:br/>
        <w:t>vt 0.963111 0.382668</w:t>
        <w:br/>
        <w:t>vt 0.975004 0.392246</w:t>
        <w:br/>
        <w:t>vt 0.974400 0.401144</w:t>
        <w:br/>
        <w:t>vt 0.974540 0.409461</w:t>
        <w:br/>
        <w:t>vt 0.975171 0.353684</w:t>
        <w:br/>
        <w:t>vt 0.977609 0.363742</w:t>
        <w:br/>
        <w:t>vt 0.976920 0.372091</w:t>
        <w:br/>
        <w:t>vt 0.976025 0.381743</w:t>
        <w:br/>
        <w:t>vt 0.987425 0.381199</w:t>
        <w:br/>
        <w:t>vt 0.985999 0.391563</w:t>
        <w:br/>
        <w:t>vt 0.985785 0.399896</w:t>
        <w:br/>
        <w:t>vt 0.988939 0.391864</w:t>
        <w:br/>
        <w:t>vt 0.988747 0.399819</w:t>
        <w:br/>
        <w:t>vt 0.985925 0.406720</w:t>
        <w:br/>
        <w:t>vt 0.989358 0.407044</w:t>
        <w:br/>
        <w:t>vt 0.989380 0.343257</w:t>
        <w:br/>
        <w:t>vt 0.990521 0.354064</w:t>
        <w:br/>
        <w:t>vt 0.986732 0.352845</w:t>
        <w:br/>
        <w:t>vt 0.985603 0.343740</w:t>
        <w:br/>
        <w:t>vt 0.987746 0.363625</w:t>
        <w:br/>
        <w:t>vt 0.990880 0.364038</w:t>
        <w:br/>
        <w:t>vt 0.987884 0.370527</w:t>
        <w:br/>
        <w:t>vt 0.990699 0.372119</w:t>
        <w:br/>
        <w:t>vt 0.990243 0.381425</w:t>
        <w:br/>
        <w:t>vt 0.990029 0.315542</w:t>
        <w:br/>
        <w:t>vt 0.994022 0.317480</w:t>
        <w:br/>
        <w:t>vt 0.990568 0.326125</w:t>
        <w:br/>
        <w:t>vt 0.986245 0.325068</w:t>
        <w:br/>
        <w:t>vt 0.987249 0.415840</w:t>
        <w:br/>
        <w:t>vt 0.990823 0.414037</w:t>
        <w:br/>
        <w:t>vt 0.994794 0.421698</w:t>
        <w:br/>
        <w:t>vt 0.991238 0.424293</w:t>
        <w:br/>
        <w:t>vt 0.958784 0.292383</w:t>
        <w:br/>
        <w:t>vt 0.952567 0.432485</w:t>
        <w:br/>
        <w:t>vt 0.946073 0.446846</w:t>
        <w:br/>
        <w:t>vt 0.956108 0.439256</w:t>
        <w:br/>
        <w:t>vt 0.964241 0.423417</w:t>
        <w:br/>
        <w:t>vt 0.968977 0.434763</w:t>
        <w:br/>
        <w:t>vt 0.975783 0.419293</w:t>
        <w:br/>
        <w:t>vt 0.980667 0.428797</w:t>
        <w:br/>
        <w:t>vt 0.968455 0.302392</w:t>
        <w:br/>
        <w:t>vt 0.950431 0.315042</w:t>
        <w:br/>
        <w:t>vt 0.975191 0.320503</w:t>
        <w:br/>
        <w:t>vt 0.980289 0.309054</w:t>
        <w:br/>
        <w:t>vt 0.949112 0.326200</w:t>
        <w:br/>
        <w:t>vt 0.962940 0.317744</w:t>
        <w:br/>
        <w:t>vt 0.961030 0.330563</w:t>
        <w:br/>
        <w:t>vt 0.973438 0.333305</w:t>
        <w:br/>
        <w:t>vt 0.973746 0.344177</w:t>
        <w:br/>
        <w:t>vt 0.985148 0.335488</w:t>
        <w:br/>
        <w:t>vt 0.989367 0.334819</w:t>
        <w:br/>
        <w:t>vt 0.939864 0.575138</w:t>
        <w:br/>
        <w:t>vt 0.944505 0.561061</w:t>
        <w:br/>
        <w:t>vt 0.952452 0.553669</w:t>
        <w:br/>
        <w:t>vt 0.951103 0.563667</w:t>
        <w:br/>
        <w:t>vt 0.945017 0.551648</w:t>
        <w:br/>
        <w:t>vt 0.938633 0.538831</w:t>
        <w:br/>
        <w:t>vt 0.946710 0.539446</w:t>
        <w:br/>
        <w:t>vt 0.949646 0.528439</w:t>
        <w:br/>
        <w:t>vt 0.947484 0.668892</w:t>
        <w:br/>
        <w:t>vt 0.936908 0.664627</w:t>
        <w:br/>
        <w:t>vt 0.945176 0.661091</w:t>
        <w:br/>
        <w:t>vt 0.941377 0.626374</w:t>
        <w:br/>
        <w:t>vt 0.940998 0.617069</w:t>
        <w:br/>
        <w:t>vt 0.938354 0.587163</w:t>
        <w:br/>
        <w:t>vt 0.938419 0.598444</w:t>
        <w:br/>
        <w:t>vt 0.950855 0.579036</w:t>
        <w:br/>
        <w:t>vt 0.950513 0.589008</w:t>
        <w:br/>
        <w:t>vt 0.939683 0.606744</w:t>
        <w:br/>
        <w:t>vt 0.943910 0.649959</w:t>
        <w:br/>
        <w:t>vt 0.954505 0.520160</w:t>
        <w:br/>
        <w:t>vt 0.958286 0.673259</w:t>
        <w:br/>
        <w:t>vt 0.956603 0.682374</w:t>
        <w:br/>
        <w:t>vt 0.953920 0.679871</w:t>
        <w:br/>
        <w:t>vt 0.966677 0.568440</w:t>
        <w:br/>
        <w:t>vt 0.966077 0.580843</w:t>
        <w:br/>
        <w:t>vt 0.968170 0.559804</w:t>
        <w:br/>
        <w:t>vt 0.975186 0.535636</w:t>
        <w:br/>
        <w:t>vt 0.970384 0.549367</w:t>
        <w:br/>
        <w:t>vt 0.954346 0.540439</w:t>
        <w:br/>
        <w:t>vt 0.956834 0.531102</w:t>
        <w:br/>
        <w:t>vt 0.962837 0.521155</w:t>
        <w:br/>
        <w:t>vt 0.969520 0.656909</w:t>
        <w:br/>
        <w:t>vt 0.976394 0.666776</w:t>
        <w:br/>
        <w:t>vt 0.954208 0.664132</w:t>
        <w:br/>
        <w:t>vt 0.952655 0.657135</w:t>
        <w:br/>
        <w:t>vt 0.966903 0.645462</w:t>
        <w:br/>
        <w:t>vt 0.950952 0.646917</w:t>
        <w:br/>
        <w:t>vt 0.967705 0.607443</w:t>
        <w:br/>
        <w:t>vt 0.949659 0.612200</w:t>
        <w:br/>
        <w:t>vt 0.949874 0.603676</w:t>
        <w:br/>
        <w:t>vt 0.966298 0.593975</w:t>
        <w:br/>
        <w:t>vt 0.950429 0.597015</w:t>
        <w:br/>
        <w:t>vt 0.983187 0.564951</w:t>
        <w:br/>
        <w:t>vt 0.982342 0.571484</w:t>
        <w:br/>
        <w:t>vt 0.989890 0.565694</w:t>
        <w:br/>
        <w:t>vt 0.989782 0.572566</w:t>
        <w:br/>
        <w:t>vt 0.983761 0.581800</w:t>
        <w:br/>
        <w:t>vt 0.990862 0.581383</w:t>
        <w:br/>
        <w:t>vt 0.984039 0.593222</w:t>
        <w:br/>
        <w:t>vt 0.990843 0.592993</w:t>
        <w:br/>
        <w:t>vt 0.985832 0.649320</w:t>
        <w:br/>
        <w:t>vt 0.984671 0.642701</w:t>
        <w:br/>
        <w:t>vt 0.991690 0.646562</w:t>
        <w:br/>
        <w:t>vt 0.990514 0.640171</w:t>
        <w:br/>
        <w:t>vt 0.984940 0.633374</w:t>
        <w:br/>
        <w:t>vt 0.989555 0.632836</w:t>
        <w:br/>
        <w:t>vt 0.989584 0.627041</w:t>
        <w:br/>
        <w:t>vt 0.985243 0.626130</w:t>
        <w:br/>
        <w:t>vt 0.967219 0.632665</w:t>
        <w:br/>
        <w:t>vt 0.949768 0.635253</w:t>
        <w:br/>
        <w:t>vt 0.970112 0.627584</w:t>
        <w:br/>
        <w:t>vt 0.941973 0.637415</w:t>
        <w:br/>
        <w:t>vt 0.991224 0.604626</w:t>
        <w:br/>
        <w:t>vt 0.985335 0.605514</w:t>
        <w:br/>
        <w:t>vt 0.986521 0.620472</w:t>
        <w:br/>
        <w:t>vt 0.990097 0.620120</w:t>
        <w:br/>
        <w:t>vt 0.968906 0.620217</w:t>
        <w:br/>
        <w:t>vt 0.948867 0.624289</w:t>
        <w:br/>
        <w:t>vt 0.990690 0.612992</w:t>
        <w:br/>
        <w:t>vt 0.985810 0.613059</w:t>
        <w:br/>
        <w:t>vt 0.994868 0.652753</w:t>
        <w:br/>
        <w:t>vt 0.990545 0.655928</w:t>
        <w:br/>
        <w:t>vt 0.985260 0.555258</w:t>
        <w:br/>
        <w:t>vt 0.991087 0.556960</w:t>
        <w:br/>
        <w:t>vt 0.988770 0.549619</w:t>
        <w:br/>
        <w:t>vt 0.993335 0.550790</w:t>
        <w:br/>
        <w:t>vt 0.991822 0.542815</w:t>
        <w:br/>
        <w:t>vt 0.996722 0.545156</w:t>
        <w:br/>
        <w:t>vt 0.903916 0.364333</w:t>
        <w:br/>
        <w:t>vt 0.903703 0.378344</w:t>
        <w:br/>
        <w:t>vt 0.834985 0.476665</w:t>
        <w:br/>
        <w:t>vt 0.832658 0.459904</w:t>
        <w:br/>
        <w:t>vt 0.851933 0.455931</w:t>
        <w:br/>
        <w:t>vt 0.854742 0.473307</w:t>
        <w:br/>
        <w:t>vt 0.826783 0.286900</w:t>
        <w:br/>
        <w:t>vt 0.825336 0.302540</w:t>
        <w:br/>
        <w:t>vt 0.837295 0.318511</w:t>
        <w:br/>
        <w:t>vt 0.838487 0.303766</w:t>
        <w:br/>
        <w:t>vt 0.851920 0.305321</w:t>
        <w:br/>
        <w:t>vt 0.850789 0.319707</w:t>
        <w:br/>
        <w:t>vt 0.836376 0.333223</w:t>
        <w:br/>
        <w:t>vt 0.850106 0.334182</w:t>
        <w:br/>
        <w:t>vt 0.822909 0.332346</w:t>
        <w:br/>
        <w:t>vt 0.822403 0.347331</w:t>
        <w:br/>
        <w:t>vt 0.836284 0.362688</w:t>
        <w:br/>
        <w:t>vt 0.836167 0.348011</w:t>
        <w:br/>
        <w:t>vt 0.850030 0.348732</w:t>
        <w:br/>
        <w:t>vt 0.850333 0.363246</w:t>
        <w:br/>
        <w:t>vt 0.850711 0.378130</w:t>
        <w:br/>
        <w:t>vt 0.831380 0.376903</w:t>
        <w:br/>
        <w:t>vt 0.863727 0.430320</w:t>
        <w:br/>
        <w:t>vt 0.878205 0.427719</w:t>
        <w:br/>
        <w:t>vt 0.877847 0.437580</w:t>
        <w:br/>
        <w:t>vt 0.863945 0.439430</w:t>
        <w:br/>
        <w:t>vt 0.851569 0.441803</w:t>
        <w:br/>
        <w:t>vt 0.864102 0.452787</w:t>
        <w:br/>
        <w:t>vt 0.850806 0.433053</w:t>
        <w:br/>
        <w:t>vt 0.862454 0.335404</w:t>
        <w:br/>
        <w:t>vt 0.862500 0.349687</w:t>
        <w:br/>
        <w:t>vt 0.863257 0.363414</w:t>
        <w:br/>
        <w:t>vt 0.850629 0.416142</w:t>
        <w:br/>
        <w:t>vt 0.863965 0.415500</w:t>
        <w:br/>
        <w:t>vt 0.862869 0.321439</w:t>
        <w:br/>
        <w:t>vt 0.864104 0.307386</w:t>
        <w:br/>
        <w:t>vt 0.853413 0.290760</w:t>
        <w:br/>
        <w:t>vt 0.865363 0.293017</w:t>
        <w:br/>
        <w:t>vt 0.865807 0.468603</w:t>
        <w:br/>
        <w:t>vt 0.828429 0.270918</w:t>
        <w:br/>
        <w:t>vt 0.855778 0.276162</w:t>
        <w:br/>
        <w:t>vt 0.868729 0.279258</w:t>
        <w:br/>
        <w:t>vt 0.845604 0.258508</w:t>
        <w:br/>
        <w:t>vt 0.859266 0.262403</w:t>
        <w:br/>
        <w:t>vt 0.842336 0.273333</w:t>
        <w:br/>
        <w:t>vt 0.872154 0.265726</w:t>
        <w:br/>
        <w:t>vt 0.841716 0.241061</w:t>
        <w:br/>
        <w:t>vt 0.861986 0.249343</w:t>
        <w:br/>
        <w:t>vt 0.874967 0.253713</w:t>
        <w:br/>
        <w:t>vt 0.884786 0.269132</w:t>
        <w:br/>
        <w:t>vt 0.881351 0.282339</w:t>
        <w:br/>
        <w:t>vt 0.888464 0.258831</w:t>
        <w:br/>
        <w:t>vt 0.865616 0.379446</w:t>
        <w:br/>
        <w:t>vt 0.850296 0.403383</w:t>
        <w:br/>
        <w:t>vt 0.864085 0.402999</w:t>
        <w:br/>
        <w:t>vt 0.803312 0.404683</w:t>
        <w:br/>
        <w:t>vt 0.815994 0.404335</w:t>
        <w:br/>
        <w:t>vt 0.816434 0.418373</w:t>
        <w:br/>
        <w:t>vt 0.803740 0.418852</w:t>
        <w:br/>
        <w:t>vt 0.830354 0.417555</w:t>
        <w:br/>
        <w:t>vt 0.829911 0.390444</w:t>
        <w:br/>
        <w:t>vt 0.850149 0.390639</w:t>
        <w:br/>
        <w:t>vt 0.829249 0.403455</w:t>
        <w:br/>
        <w:t>vt 0.863404 0.391929</w:t>
        <w:br/>
        <w:t>vt 0.877468 0.388625</w:t>
        <w:br/>
        <w:t>vt 0.865616 0.379446</w:t>
        <w:br/>
        <w:t>vt 0.877733 0.450058</w:t>
        <w:br/>
        <w:t>vt 0.878180 0.464244</w:t>
        <w:br/>
        <w:t>vt 0.876229 0.323494</w:t>
        <w:br/>
        <w:t>vt 0.876157 0.336742</w:t>
        <w:br/>
        <w:t>vt 0.876544 0.350338</w:t>
        <w:br/>
        <w:t>vt 0.904292 0.434348</w:t>
        <w:br/>
        <w:t>vt 0.920383 0.431083</w:t>
        <w:br/>
        <w:t>vt 0.919710 0.444052</w:t>
        <w:br/>
        <w:t>vt 0.904524 0.446594</w:t>
        <w:br/>
        <w:t>vt 0.877313 0.363945</w:t>
        <w:br/>
        <w:t>vt 0.891138 0.436059</w:t>
        <w:br/>
        <w:t>vt 0.891078 0.448376</w:t>
        <w:br/>
        <w:t>vt 0.920804 0.457162</w:t>
        <w:br/>
        <w:t>vt 0.904102 0.458874</w:t>
        <w:br/>
        <w:t>vt 0.890631 0.460943</w:t>
        <w:br/>
        <w:t>vt 0.890717 0.364123</w:t>
        <w:br/>
        <w:t>vt 0.889956 0.350901</w:t>
        <w:br/>
        <w:t>vt 0.903144 0.351193</w:t>
        <w:br/>
        <w:t>vt 0.889396 0.337995</w:t>
        <w:br/>
        <w:t>vt 0.904354 0.421920</w:t>
        <w:br/>
        <w:t>vt 0.919384 0.422059</w:t>
        <w:br/>
        <w:t>vt 0.901443 0.263094</w:t>
        <w:br/>
        <w:t>vt 0.897693 0.273676</w:t>
        <w:br/>
        <w:t>vt 0.914461 0.266895</w:t>
        <w:br/>
        <w:t>vt 0.929774 0.270554</w:t>
        <w:br/>
        <w:t>vt 0.910670 0.278237</w:t>
        <w:br/>
        <w:t>vt 0.907046 0.290027</w:t>
        <w:br/>
        <w:t>vt 0.920325 0.387192</w:t>
        <w:br/>
        <w:t>vt 0.904361 0.387466</w:t>
        <w:br/>
        <w:t>vt 0.878191 0.379784</w:t>
        <w:br/>
        <w:t>vt 0.891059 0.379008</w:t>
        <w:br/>
        <w:t>vt 0.920275 0.397094</w:t>
        <w:br/>
        <w:t>vt 0.904321 0.398331</w:t>
        <w:br/>
        <w:t>vt 0.890970 0.387791</w:t>
        <w:br/>
        <w:t>vt 0.894261 0.285871</w:t>
        <w:br/>
        <w:t>vt 0.889232 0.325323</w:t>
        <w:br/>
        <w:t>vt 0.902086 0.411824</w:t>
        <w:br/>
        <w:t>vt 0.920058 0.406965</w:t>
        <w:br/>
        <w:t>vt 0.891546 0.425151</w:t>
        <w:br/>
        <w:t>vt 0.878850 0.295441</w:t>
        <w:br/>
        <w:t>vt 0.904161 0.302284</w:t>
        <w:br/>
        <w:t>vt 0.891854 0.299591</w:t>
        <w:br/>
        <w:t>vt 0.903351 0.314455</w:t>
        <w:br/>
        <w:t>vt 0.878053 0.308671</w:t>
        <w:br/>
        <w:t>vt 0.890092 0.311232</w:t>
        <w:br/>
        <w:t>vt 0.877697 0.413903</w:t>
        <w:br/>
        <w:t>vt 0.876797 0.402201</w:t>
        <w:br/>
        <w:t>vt 0.889445 0.399986</w:t>
        <w:br/>
        <w:t>vt 0.890768 0.412953</w:t>
        <w:br/>
        <w:t>vt 0.823071 0.765191</w:t>
        <w:br/>
        <w:t>vt 0.816853 0.765609</w:t>
        <w:br/>
        <w:t>vt 0.826441 0.764937</w:t>
        <w:br/>
        <w:t>vt 0.832031 0.764087</w:t>
        <w:br/>
        <w:t>vt 0.835429 0.763391</w:t>
        <w:br/>
        <w:t>vt 0.842158 0.761843</w:t>
        <w:br/>
        <w:t>vt 0.849380 0.970273</w:t>
        <w:br/>
        <w:t>vt 0.850780 0.969048</w:t>
        <w:br/>
        <w:t>vt 0.853429 0.978761</w:t>
        <w:br/>
        <w:t>vt 0.851712 0.978945</w:t>
        <w:br/>
        <w:t>vt 0.849294 0.969995</w:t>
        <w:br/>
        <w:t>vt 0.849286 0.969839</w:t>
        <w:br/>
        <w:t>vt 0.850185 0.968322</w:t>
        <w:br/>
        <w:t>vt 0.832814 0.972683</w:t>
        <w:br/>
        <w:t>vt 0.831073 0.972365</w:t>
        <w:br/>
        <w:t>vt 0.832042 0.972198</w:t>
        <w:br/>
        <w:t>vt 0.833012 0.972695</w:t>
        <w:br/>
        <w:t>vt 0.832720 0.972704</w:t>
        <w:br/>
        <w:t>vt 0.830921 0.972950</w:t>
        <w:br/>
        <w:t>vt 0.832585 0.972795</w:t>
        <w:br/>
        <w:t>vt 0.834279 0.978945</w:t>
        <w:br/>
        <w:t>vt 0.831845 0.979749</w:t>
        <w:br/>
        <w:t>vt 0.833012 0.972695</w:t>
        <w:br/>
        <w:t>vt 0.849095 0.969628</w:t>
        <w:br/>
        <w:t>vt 0.848908 0.969922</w:t>
        <w:br/>
        <w:t>vt 0.832839 0.973029</w:t>
        <w:br/>
        <w:t>vt 0.848755 0.970092</w:t>
        <w:br/>
        <w:t>vt 0.832694 0.973065</w:t>
        <w:br/>
        <w:t>vt 0.849286 0.969839</w:t>
        <w:br/>
        <w:t>vt 0.849294 0.969995</w:t>
        <w:br/>
        <w:t>vt 0.849380 0.970273</w:t>
        <w:br/>
        <w:t>vt 0.851712 0.978945</w:t>
        <w:br/>
        <w:t>vt 0.850499 0.978945</w:t>
        <w:br/>
        <w:t>vt 0.834243 0.978945</w:t>
        <w:br/>
        <w:t>vt 0.834279 0.978945</w:t>
        <w:br/>
        <w:t>vt 0.832585 0.972795</w:t>
        <w:br/>
        <w:t>vt 0.851222 0.980802</w:t>
        <w:br/>
        <w:t>vt 0.851712 0.979772</w:t>
        <w:br/>
        <w:t>vt 0.851712 0.984972</w:t>
        <w:br/>
        <w:t>vt 0.851222 0.984972</w:t>
        <w:br/>
        <w:t>vt 0.851712 0.989916</w:t>
        <w:br/>
        <w:t>vt 0.851222 0.989916</w:t>
        <w:br/>
        <w:t>vt 0.851712 0.997011</w:t>
        <w:br/>
        <w:t>vt 0.851222 0.996159</w:t>
        <w:br/>
        <w:t>vt 0.835257 0.980802</w:t>
        <w:br/>
        <w:t>vt 0.835257 0.984972</w:t>
        <w:br/>
        <w:t>vt 0.834279 0.984972</w:t>
        <w:br/>
        <w:t>vt 0.834279 0.979772</w:t>
        <w:br/>
        <w:t>vt 0.835257 0.989916</w:t>
        <w:br/>
        <w:t>vt 0.834279 0.989916</w:t>
        <w:br/>
        <w:t>vt 0.835257 0.996159</w:t>
        <w:br/>
        <w:t>vt 0.834279 0.997011</w:t>
        <w:br/>
        <w:t>vt 0.854042 0.979161</w:t>
        <w:br/>
        <w:t>vt 0.853454 0.988473</w:t>
        <w:br/>
        <w:t>vt 0.851712 0.984972</w:t>
        <w:br/>
        <w:t>vt 0.851712 0.979772</w:t>
        <w:br/>
        <w:t>vt 0.851712 0.989916</w:t>
        <w:br/>
        <w:t>vt 0.852002 0.998389</w:t>
        <w:br/>
        <w:t>vt 0.851712 0.997011</w:t>
        <w:br/>
        <w:t>vt 0.834279 0.989916</w:t>
        <w:br/>
        <w:t>vt 0.832994 0.997524</w:t>
        <w:br/>
        <w:t>vt 0.832278 0.987642</w:t>
        <w:br/>
        <w:t>vt 0.831582 0.980235</w:t>
        <w:br/>
        <w:t>vt 0.838559 0.984972</w:t>
        <w:br/>
        <w:t>vt 0.838559 0.980802</w:t>
        <w:br/>
        <w:t>vt 0.846174 0.980802</w:t>
        <w:br/>
        <w:t>vt 0.846174 0.984972</w:t>
        <w:br/>
        <w:t>vt 0.838559 0.989916</w:t>
        <w:br/>
        <w:t>vt 0.846174 0.989916</w:t>
        <w:br/>
        <w:t>vt 0.838559 0.996159</w:t>
        <w:br/>
        <w:t>vt 0.846174 0.996159</w:t>
        <w:br/>
        <w:t>vt 0.838559 0.979772</w:t>
        <w:br/>
        <w:t>vt 0.846174 0.979772</w:t>
        <w:br/>
        <w:t>vt 0.834279 0.997011</w:t>
        <w:br/>
        <w:t>vt 0.837514 0.997011</w:t>
        <w:br/>
        <w:t>vt 0.835954 0.998951</w:t>
        <w:br/>
        <w:t>vt 0.832994 0.997524</w:t>
        <w:br/>
        <w:t>vt 0.837514 0.997011</w:t>
        <w:br/>
        <w:t>vt 0.834279 0.979772</w:t>
        <w:br/>
        <w:t>vt 0.846089 0.997011</w:t>
        <w:br/>
        <w:t>vt 0.844634 0.999060</w:t>
        <w:br/>
        <w:t>vt 0.838559 0.979772</w:t>
        <w:br/>
        <w:t>vt 0.838559 0.978945</w:t>
        <w:br/>
        <w:t>vt 0.846174 0.978945</w:t>
        <w:br/>
        <w:t>vt 0.846174 0.979772</w:t>
        <w:br/>
        <w:t>vt 0.851712 0.997011</w:t>
        <w:br/>
        <w:t>vt 0.852002 0.998389</w:t>
        <w:br/>
        <w:t>vt 0.850499 0.978945</w:t>
        <w:br/>
        <w:t>vt 0.851712 0.979772</w:t>
        <w:br/>
        <w:t>vt 0.714335 0.969313</w:t>
        <w:br/>
        <w:t>vt 0.713028 0.968113</w:t>
        <w:br/>
        <w:t>vt 0.713979 0.968083</w:t>
        <w:br/>
        <w:t>vt 0.714583 0.969086</w:t>
        <w:br/>
        <w:t>vt 0.714253 0.969491</w:t>
        <w:br/>
        <w:t>vt 0.731191 0.971896</w:t>
        <w:br/>
        <w:t>vt 0.730976 0.971864</w:t>
        <w:br/>
        <w:t>vt 0.731970 0.971550</w:t>
        <w:br/>
        <w:t>vt 0.733102 0.972139</w:t>
        <w:br/>
        <w:t>vt 0.731389 0.972034</w:t>
        <w:br/>
        <w:t>vt 0.731529 0.972226</w:t>
        <w:br/>
        <w:t>vt 0.710435 0.978019</w:t>
        <w:br/>
        <w:t>vt 0.712219 0.978501</w:t>
        <w:br/>
        <w:t>vt 0.729850 0.978501</w:t>
        <w:br/>
        <w:t>vt 0.729353 0.978501</w:t>
        <w:br/>
        <w:t>vt 0.731218 0.972445</w:t>
        <w:br/>
        <w:t>vt 0.731340 0.972418</w:t>
        <w:br/>
        <w:t>vt 0.712641 0.978501</w:t>
        <w:br/>
        <w:t>vt 0.712219 0.978501</w:t>
        <w:br/>
        <w:t>vt 0.714253 0.969491</w:t>
        <w:br/>
        <w:t>vt 0.715087 0.969552</w:t>
        <w:br/>
        <w:t>vt 0.714335 0.969313</w:t>
        <w:br/>
        <w:t>vt 0.715056 0.969229</w:t>
        <w:br/>
        <w:t>vt 0.731054 0.972233</w:t>
        <w:br/>
        <w:t>vt 0.731221 0.972150</w:t>
        <w:br/>
        <w:t>vt 0.714583 0.969086</w:t>
        <w:br/>
        <w:t>vt 0.715021 0.968981</w:t>
        <w:br/>
        <w:t>vt 0.730976 0.971864</w:t>
        <w:br/>
        <w:t>vt 0.731191 0.971896</w:t>
        <w:br/>
        <w:t>vt 0.754458 0.931327</w:t>
        <w:br/>
        <w:t>vt 0.760595 0.921164</w:t>
        <w:br/>
        <w:t>vt 0.771849 0.928916</w:t>
        <w:br/>
        <w:t>vt 0.766276 0.938205</w:t>
        <w:br/>
        <w:t>vt 0.758740 0.949152</w:t>
        <w:br/>
        <w:t>vt 0.747947 0.941271</w:t>
        <w:br/>
        <w:t>vt 0.745991 0.944253</w:t>
        <w:br/>
        <w:t>vt 0.755966 0.952812</w:t>
        <w:br/>
        <w:t>vt 0.735411 0.959093</w:t>
        <w:br/>
        <w:t>vt 0.736141 0.958617</w:t>
        <w:br/>
        <w:t>vt 0.745333 0.966120</w:t>
        <w:br/>
        <w:t>vt 0.745437 0.967248</w:t>
        <w:br/>
        <w:t>vt 0.735411 0.959093</w:t>
        <w:br/>
        <w:t>vt 0.730962 0.959043</w:t>
        <w:br/>
        <w:t>vt 0.738809 0.947154</w:t>
        <w:br/>
        <w:t>vt 0.741447 0.949447</w:t>
        <w:br/>
        <w:t>vt 0.745437 0.967248</w:t>
        <w:br/>
        <w:t>vt 0.752635 0.957929</w:t>
        <w:br/>
        <w:t>vt 0.756230 0.961766</w:t>
        <w:br/>
        <w:t>vt 0.746444 0.969390</w:t>
        <w:br/>
        <w:t>vt 0.756134 0.953079</w:t>
        <w:br/>
        <w:t>vt 0.762974 0.958259</w:t>
        <w:br/>
        <w:t>vt 0.770112 0.956807</w:t>
        <w:br/>
        <w:t>vt 0.736141 0.958617</w:t>
        <w:br/>
        <w:t>vt 0.742219 0.949828</w:t>
        <w:br/>
        <w:t>vt 0.752353 0.957533</w:t>
        <w:br/>
        <w:t>vt 0.745333 0.966120</w:t>
        <w:br/>
        <w:t>vt 0.736141 0.958617</w:t>
        <w:br/>
        <w:t>vt 0.735411 0.959093</w:t>
        <w:br/>
        <w:t>vt 0.741447 0.949447</w:t>
        <w:br/>
        <w:t>vt 0.742219 0.949828</w:t>
        <w:br/>
        <w:t>vt 0.745328 0.943851</w:t>
        <w:br/>
        <w:t>vt 0.747210 0.940721</w:t>
        <w:br/>
        <w:t>vt 0.747947 0.941271</w:t>
        <w:br/>
        <w:t>vt 0.745991 0.944253</w:t>
        <w:br/>
        <w:t>vt 0.743668 0.942718</w:t>
        <w:br/>
        <w:t>vt 0.745328 0.943851</w:t>
        <w:br/>
        <w:t>vt 0.747210 0.940721</w:t>
        <w:br/>
        <w:t>vt 0.783958 0.937095</w:t>
        <w:br/>
        <w:t>vt 0.784677 0.956453</w:t>
        <w:br/>
        <w:t>vt 0.797763 0.938594</w:t>
        <w:br/>
        <w:t>vt 0.798088 0.957850</w:t>
        <w:br/>
        <w:t>vt 0.805139 0.950035</w:t>
        <w:br/>
        <w:t>vt 0.809262 0.956874</w:t>
        <w:br/>
        <w:t>vt 0.805139 0.950035</w:t>
        <w:br/>
        <w:t>vt 0.809521 0.955675</w:t>
        <w:br/>
        <w:t>vt 0.818133 0.966762</w:t>
        <w:br/>
        <w:t>vt 0.817739 0.968390</w:t>
        <w:br/>
        <w:t>vt 0.805570 0.961774</w:t>
        <w:br/>
        <w:t>vt 0.809262 0.956874</w:t>
        <w:br/>
        <w:t>vt 0.817739 0.968390</w:t>
        <w:br/>
        <w:t>vt 0.815932 0.969975</w:t>
        <w:br/>
        <w:t>vt 0.818133 0.966762</w:t>
        <w:br/>
        <w:t>vt 0.827656 0.959829</w:t>
        <w:br/>
        <w:t>vt 0.828234 0.960384</w:t>
        <w:br/>
        <w:t>vt 0.817739 0.968390</w:t>
        <w:br/>
        <w:t>vt 0.822076 0.949061</w:t>
        <w:br/>
        <w:t>vt 0.828234 0.960384</w:t>
        <w:br/>
        <w:t>vt 0.827656 0.959829</w:t>
        <w:br/>
        <w:t>vt 0.820933 0.949457</w:t>
        <w:br/>
        <w:t>vt 0.825258 0.947741</w:t>
        <w:br/>
        <w:t>vt 0.831754 0.958016</w:t>
        <w:br/>
        <w:t>vt 0.828234 0.960384</w:t>
        <w:br/>
        <w:t>vt 0.822076 0.949061</w:t>
        <w:br/>
        <w:t>vt 0.820121 0.943195</w:t>
        <w:br/>
        <w:t>vt 0.818473 0.943907</w:t>
        <w:br/>
        <w:t>vt 0.817199 0.941473</w:t>
        <w:br/>
        <w:t>vt 0.818133 0.966762</w:t>
        <w:br/>
        <w:t>vt 0.809521 0.955675</w:t>
        <w:br/>
        <w:t>vt 0.820933 0.949457</w:t>
        <w:br/>
        <w:t>vt 0.827656 0.959829</w:t>
        <w:br/>
        <w:t>vt 0.817465 0.944289</w:t>
        <w:br/>
        <w:t>vt 0.818473 0.943907</w:t>
        <w:br/>
        <w:t>vt 0.817465 0.944289</w:t>
        <w:br/>
        <w:t>vt 0.817199 0.941473</w:t>
        <w:br/>
        <w:t>vt 0.816185 0.942088</w:t>
        <w:br/>
        <w:t>vt 0.816185 0.942088</w:t>
        <w:br/>
        <w:t>vt 0.809391 0.929085</w:t>
        <w:br/>
        <w:t>vt 0.792752 0.929227</w:t>
        <w:br/>
        <w:t>vt 0.804429 0.922520</w:t>
        <w:br/>
        <w:t>vt 0.792151 0.929122</w:t>
        <w:br/>
        <w:t>vt 0.804547 0.921710</w:t>
        <w:br/>
        <w:t>vt 0.804429 0.922520</w:t>
        <w:br/>
        <w:t>vt 0.792752 0.929227</w:t>
        <w:br/>
        <w:t>vt 0.804429 0.922520</w:t>
        <w:br/>
        <w:t>vt 0.804547 0.921710</w:t>
        <w:br/>
        <w:t>vt 0.810974 0.926974</w:t>
        <w:br/>
        <w:t>vt 0.809391 0.929085</w:t>
        <w:br/>
        <w:t>vt 0.818055 0.940924</w:t>
        <w:br/>
        <w:t>vt 0.820577 0.942442</w:t>
        <w:br/>
        <w:t>vt 0.820121 0.943195</w:t>
        <w:br/>
        <w:t>vt 0.825927 0.947009</w:t>
        <w:br/>
        <w:t>vt 0.825258 0.947741</w:t>
        <w:br/>
        <w:t>vt 0.832335 0.957689</w:t>
        <w:br/>
        <w:t>vt 0.831754 0.958016</w:t>
        <w:br/>
        <w:t>vt 0.834791 0.961747</w:t>
        <w:br/>
        <w:t>vt 0.834165 0.962253</w:t>
        <w:br/>
        <w:t>vt 0.837579 0.967156</w:t>
        <w:br/>
        <w:t>vt 0.836990 0.967346</w:t>
        <w:br/>
        <w:t>vt 0.819074 0.972525</w:t>
        <w:br/>
        <w:t>vt 0.834165 0.962253</w:t>
        <w:br/>
        <w:t>vt 0.822658 0.975957</w:t>
        <w:br/>
        <w:t>vt 0.836990 0.967346</w:t>
        <w:br/>
        <w:t>vt 0.817197 0.971688</w:t>
        <w:br/>
        <w:t>vt 0.804971 0.962743</w:t>
        <w:br/>
        <w:t>vt 0.797711 0.958896</w:t>
        <w:br/>
        <w:t>vt 0.798088 0.957850</w:t>
        <w:br/>
        <w:t>vt 0.784677 0.956453</w:t>
        <w:br/>
        <w:t>vt 0.784644 0.958019</w:t>
        <w:br/>
        <w:t>vt 0.770112 0.956807</w:t>
        <w:br/>
        <w:t>vt 0.769963 0.958391</w:t>
        <w:br/>
        <w:t>vt 0.762974 0.958259</w:t>
        <w:br/>
        <w:t>vt 0.763098 0.960313</w:t>
        <w:br/>
        <w:t>vt 0.756230 0.961766</w:t>
        <w:br/>
        <w:t>vt 0.756992 0.962906</w:t>
        <w:br/>
        <w:t>vt 0.746739 0.969805</w:t>
        <w:br/>
        <w:t>vt 0.746444 0.969390</w:t>
        <w:br/>
        <w:t>vt 0.726328 0.966011</w:t>
        <w:br/>
        <w:t>vt 0.725617 0.965872</w:t>
        <w:br/>
        <w:t>vt 0.730707 0.958697</w:t>
        <w:br/>
        <w:t>vt 0.730962 0.959043</w:t>
        <w:br/>
        <w:t>vt 0.740696 0.975232</w:t>
        <w:br/>
        <w:t>vt 0.726328 0.966011</w:t>
        <w:br/>
        <w:t>vt 0.737700 0.946264</w:t>
        <w:br/>
        <w:t>vt 0.738809 0.947154</w:t>
        <w:br/>
        <w:t>vt 0.743375 0.941961</w:t>
        <w:br/>
        <w:t>vt 0.743668 0.942718</w:t>
        <w:br/>
        <w:t>vt 0.746654 0.940356</w:t>
        <w:br/>
        <w:t>vt 0.754458 0.931327</w:t>
        <w:br/>
        <w:t>vt 0.752974 0.929804</w:t>
        <w:br/>
        <w:t>vt 0.760617 0.920333</w:t>
        <w:br/>
        <w:t>vt 0.760595 0.921164</w:t>
        <w:br/>
        <w:t>vt 0.760595 0.921164</w:t>
        <w:br/>
        <w:t>vt 0.760617 0.920333</w:t>
        <w:br/>
        <w:t>vt 0.772934 0.928227</w:t>
        <w:br/>
        <w:t>vt 0.771849 0.928916</w:t>
        <w:br/>
        <w:t>vt 0.766749 0.937787</w:t>
        <w:br/>
        <w:t>vt 0.766276 0.938205</w:t>
        <w:br/>
        <w:t>vt 0.771849 0.928916</w:t>
        <w:br/>
        <w:t>vt 0.772934 0.928227</w:t>
        <w:br/>
        <w:t>vt 0.766749 0.937787</w:t>
        <w:br/>
        <w:t>vt 0.783990 0.935805</w:t>
        <w:br/>
        <w:t>vt 0.783958 0.937095</w:t>
        <w:br/>
        <w:t>vt 0.766276 0.938205</w:t>
        <w:br/>
        <w:t>vt 0.797446 0.938286</w:t>
        <w:br/>
        <w:t>vt 0.797763 0.938594</w:t>
        <w:br/>
        <w:t>vt 0.792151 0.929122</w:t>
        <w:br/>
        <w:t>vt 0.792752 0.929227</w:t>
        <w:br/>
        <w:t>vt 0.797763 0.938594</w:t>
        <w:br/>
        <w:t>vt 0.797446 0.938286</w:t>
        <w:br/>
        <w:t>vt 0.711714 0.984157</w:t>
        <w:br/>
        <w:t>vt 0.711714 0.979392</w:t>
        <w:br/>
        <w:t>vt 0.712307 0.980501</w:t>
        <w:br/>
        <w:t>vt 0.712307 0.984157</w:t>
        <w:br/>
        <w:t>vt 0.712307 0.992701</w:t>
        <w:br/>
        <w:t>vt 0.711714 0.992701</w:t>
        <w:br/>
        <w:t>vt 0.711714 0.988759</w:t>
        <w:br/>
        <w:t>vt 0.712307 0.988759</w:t>
        <w:br/>
        <w:t>vt 0.729342 0.992701</w:t>
        <w:br/>
        <w:t>vt 0.729342 0.988759</w:t>
        <w:br/>
        <w:t>vt 0.730250 0.988759</w:t>
        <w:br/>
        <w:t>vt 0.730250 0.992701</w:t>
        <w:br/>
        <w:t>vt 0.730250 0.984157</w:t>
        <w:br/>
        <w:t>vt 0.729342 0.984157</w:t>
        <w:br/>
        <w:t>vt 0.729342 0.980501</w:t>
        <w:br/>
        <w:t>vt 0.730250 0.979392</w:t>
        <w:br/>
        <w:t>vt 0.716671 0.980501</w:t>
        <w:br/>
        <w:t>vt 0.716671 0.979392</w:t>
        <w:br/>
        <w:t>vt 0.724900 0.979392</w:t>
        <w:br/>
        <w:t>vt 0.724900 0.980501</w:t>
        <w:br/>
        <w:t>vt 0.724900 0.984157</w:t>
        <w:br/>
        <w:t>vt 0.716671 0.984157</w:t>
        <w:br/>
        <w:t>vt 0.733028 0.979929</w:t>
        <w:br/>
        <w:t>vt 0.732383 0.990895</w:t>
        <w:br/>
        <w:t>vt 0.724900 0.988759</w:t>
        <w:br/>
        <w:t>vt 0.716671 0.988759</w:t>
        <w:br/>
        <w:t>vt 0.724900 0.992701</w:t>
        <w:br/>
        <w:t>vt 0.716671 0.992701</w:t>
        <w:br/>
        <w:t>vt 0.717184 0.999215</w:t>
        <w:br/>
        <w:t>vt 0.716671 0.997090</w:t>
        <w:br/>
        <w:t>vt 0.724900 0.997090</w:t>
        <w:br/>
        <w:t>vt 0.725941 0.999015</w:t>
        <w:br/>
        <w:t>vt 0.730250 0.992701</w:t>
        <w:br/>
        <w:t>vt 0.710803 0.990988</w:t>
        <w:br/>
        <w:t>vt 0.709847 0.983810</w:t>
        <w:br/>
        <w:t>vt 0.710128 0.978587</w:t>
        <w:br/>
        <w:t>vt 0.711714 0.979392</w:t>
        <w:br/>
        <w:t>vt 0.711191 0.998357</w:t>
        <w:br/>
        <w:t>vt 0.711714 0.997090</w:t>
        <w:br/>
        <w:t>vt 0.731137 0.997838</w:t>
        <w:br/>
        <w:t>vt 0.730250 0.997090</w:t>
        <w:br/>
        <w:t>vt 0.729342 0.995790</w:t>
        <w:br/>
        <w:t>vt 0.724900 0.995790</w:t>
        <w:br/>
        <w:t>vt 0.716671 0.995790</w:t>
        <w:br/>
        <w:t>vt 0.712307 0.995790</w:t>
        <w:br/>
        <w:t>vt 0.711191 0.998357</w:t>
        <w:br/>
        <w:t>vt 0.711714 0.997090</w:t>
        <w:br/>
        <w:t>vt 0.716671 0.979392</w:t>
        <w:br/>
        <w:t>vt 0.716671 0.978501</w:t>
        <w:br/>
        <w:t>vt 0.724900 0.978501</w:t>
        <w:br/>
        <w:t>vt 0.724900 0.979392</w:t>
        <w:br/>
        <w:t>vt 0.730250 0.997090</w:t>
        <w:br/>
        <w:t>vt 0.731137 0.997838</w:t>
        <w:br/>
        <w:t>vt 0.729850 0.978501</w:t>
        <w:br/>
        <w:t>vt 0.730382 0.978501</w:t>
        <w:br/>
        <w:t>vt 0.730250 0.979392</w:t>
        <w:br/>
        <w:t>vt 0.740696 0.975232</w:t>
        <w:br/>
        <w:t>vt 0.741249 0.976110</w:t>
        <w:br/>
        <w:t>vt 0.715021 0.968981</w:t>
        <w:br/>
        <w:t>vt 0.730382 0.978501</w:t>
        <w:br/>
        <w:t>vt 0.732281 0.979168</w:t>
        <w:br/>
        <w:t>vt 0.724900 0.978501</w:t>
        <w:br/>
        <w:t>vt 0.712219 0.978501</w:t>
        <w:br/>
        <w:t>vt 0.712641 0.978501</w:t>
        <w:br/>
        <w:t>vt 0.711714 0.979392</w:t>
        <w:br/>
        <w:t>vt 0.710128 0.978587</w:t>
        <w:br/>
        <w:t>vt 0.710435 0.978019</w:t>
        <w:br/>
        <w:t>vt 0.729353 0.978501</w:t>
        <w:br/>
        <w:t>vt 0.732281 0.979168</w:t>
        <w:br/>
        <w:t>vt 0.733028 0.979929</w:t>
        <w:br/>
        <w:t>vt 0.716671 0.978501</w:t>
        <w:br/>
        <w:t>vt 0.822658 0.975957</w:t>
        <w:br/>
        <w:t>vt 0.822070 0.976690</w:t>
        <w:br/>
        <w:t>vt 0.849479 0.968548</w:t>
        <w:br/>
        <w:t>vt 0.849095 0.969628</w:t>
        <w:br/>
        <w:t>vt 0.838559 0.978945</w:t>
        <w:br/>
        <w:t>vt 0.834243 0.978945</w:t>
        <w:br/>
        <w:t>vt 0.834279 0.979772</w:t>
        <w:br/>
        <w:t>vt 0.831582 0.980235</w:t>
        <w:br/>
        <w:t>vt 0.831845 0.979749</w:t>
        <w:br/>
        <w:t>vt 0.834279 0.978945</w:t>
        <w:br/>
        <w:t>vt 0.846174 0.978945</w:t>
        <w:br/>
        <w:t>vt 0.836556 0.923780</w:t>
        <w:br/>
        <w:t>vt 0.830954 0.916761</w:t>
        <w:br/>
        <w:t>vt 0.865892 0.976373</w:t>
        <w:br/>
        <w:t>vt 0.852711 0.965814</w:t>
        <w:br/>
        <w:t>vt 0.864251 0.953900</w:t>
        <w:br/>
        <w:t>vt 0.884695 0.978175</w:t>
        <w:br/>
        <w:t>vt 0.869266 0.982248</w:t>
        <w:br/>
        <w:t>vt 0.648331 0.985925</w:t>
        <w:br/>
        <w:t>vt 0.651518 0.990920</w:t>
        <w:br/>
        <w:t>vt 0.650144 0.995623</w:t>
        <w:br/>
        <w:t>vt 0.643628 0.978160</w:t>
        <w:br/>
        <w:t>vt 0.632361 0.968323</w:t>
        <w:br/>
        <w:t>vt 0.627628 0.965603</w:t>
        <w:br/>
        <w:t>vt 0.609095 0.965925</w:t>
        <w:br/>
        <w:t>vt 0.618912 0.965073</w:t>
        <w:br/>
        <w:t>vt 0.600495 0.969532</w:t>
        <w:br/>
        <w:t>vt 0.604337 0.967024</w:t>
        <w:br/>
        <w:t>vt 0.586430 0.990103</w:t>
        <w:br/>
        <w:t>vt 0.588282 0.993743</w:t>
        <w:br/>
        <w:t>vt 0.659080 0.989353</w:t>
        <w:br/>
        <w:t>vt 0.661261 0.996964</w:t>
        <w:br/>
        <w:t>vt 0.653458 0.994177</w:t>
        <w:br/>
        <w:t>vt 0.673390 0.978756</w:t>
        <w:br/>
        <w:t>vt 0.664213 0.985921</w:t>
        <w:br/>
        <w:t>vt 0.711440 0.940698</w:t>
        <w:br/>
        <w:t>vt 0.723841 0.936728</w:t>
        <w:br/>
        <w:t>vt 0.719339 0.947819</w:t>
        <w:br/>
        <w:t>vt 0.741704 0.910519</w:t>
        <w:br/>
        <w:t>vt 0.756157 0.881583</w:t>
        <w:br/>
        <w:t>vt 0.771430 0.891192</w:t>
        <w:br/>
        <w:t>vt 0.788102 0.892352</w:t>
        <w:br/>
        <w:t>vt 0.787964 0.904281</w:t>
        <w:br/>
        <w:t>vt 0.763665 0.904566</w:t>
        <w:br/>
        <w:t>vt 0.800110 0.893670</w:t>
        <w:br/>
        <w:t>vt 0.807153 0.906235</w:t>
        <w:br/>
        <w:t>vt 0.891652 0.984367</w:t>
        <w:br/>
        <w:t>vt 0.645702 0.981875</w:t>
        <w:br/>
        <w:t>vt 0.643612 0.977902</w:t>
        <w:br/>
        <w:t>vt 0.899961 0.992727</w:t>
        <w:br/>
        <w:t>vt 0.851991 0.965572</w:t>
        <w:br/>
        <w:t>vt 0.848241 0.953267</w:t>
        <w:br/>
        <w:t>vt 0.852711 0.965814</w:t>
        <w:br/>
        <w:t>vt 0.844883 0.944987</w:t>
        <w:br/>
        <w:t>vt 0.843168 0.938954</w:t>
        <w:br/>
        <w:t>vt 0.848241 0.953267</w:t>
        <w:br/>
        <w:t>vt 0.847388 0.952849</w:t>
        <w:br/>
        <w:t>vt 0.855741 0.977842</w:t>
        <w:br/>
        <w:t>vt 0.737801 0.912724</w:t>
        <w:br/>
        <w:t>vt 0.714850 0.960275</w:t>
        <w:br/>
        <w:t>vt 0.690269 0.656260</w:t>
        <w:br/>
        <w:t>vt 0.589432 0.984052</w:t>
        <w:br/>
        <w:t>vt 0.591519 0.980233</w:t>
        <w:br/>
        <w:t>vt 0.591519 0.980233</w:t>
        <w:br/>
        <w:t>vt 0.594894 0.975754</w:t>
        <w:br/>
        <w:t>vt 0.646315 0.981738</w:t>
        <w:br/>
        <w:t>vt 0.862246 0.735993</w:t>
        <w:br/>
        <w:t>vt 0.898955 0.945516</w:t>
        <w:br/>
        <w:t>vt 0.889924 0.947682</w:t>
        <w:br/>
        <w:t>vt 0.891882 0.926938</w:t>
        <w:br/>
        <w:t>vt 0.905740 0.939943</w:t>
        <w:br/>
        <w:t>vt 0.874808 0.913433</w:t>
        <w:br/>
        <w:t>vt 0.884382 0.905426</w:t>
        <w:br/>
        <w:t>vt 0.873115 0.924514</w:t>
        <w:br/>
        <w:t>vt 0.873115 0.933401</w:t>
        <w:br/>
        <w:t>vt 0.882168 0.938876</w:t>
        <w:br/>
        <w:t>vt 0.903897 0.910798</w:t>
        <w:br/>
        <w:t>vt 0.910270 0.921093</w:t>
        <w:br/>
        <w:t>vt 0.910459 0.932288</w:t>
        <w:br/>
        <w:t>vt 0.894166 0.905746</w:t>
        <w:br/>
        <w:t>vt 0.687798 0.945762</w:t>
        <w:br/>
        <w:t>vt 0.681580 0.945028</w:t>
        <w:br/>
        <w:t>vt 0.685074 0.927339</w:t>
        <w:br/>
        <w:t>vt 0.694984 0.942134</w:t>
        <w:br/>
        <w:t>vt 0.700909 0.933077</w:t>
        <w:br/>
        <w:t>vt 0.671380 0.920557</w:t>
        <w:br/>
        <w:t>vt 0.675767 0.915484</w:t>
        <w:br/>
        <w:t>vt 0.681905 0.911611</w:t>
        <w:br/>
        <w:t>vt 0.686856 0.910459</w:t>
        <w:br/>
        <w:t>vt 0.700909 0.922251</w:t>
        <w:br/>
        <w:t>vt 0.692752 0.911791</w:t>
        <w:br/>
        <w:t>vt 0.697522 0.915691</w:t>
        <w:br/>
        <w:t>vt 0.669745 0.927771</w:t>
        <w:br/>
        <w:t>vt 0.674205 0.940267</w:t>
        <w:br/>
        <w:t>vt 0.670584 0.934639</w:t>
        <w:br/>
        <w:t>vt 0.773947 0.768393</w:t>
        <w:br/>
        <w:t>vt 0.772557 0.773331</w:t>
        <w:br/>
        <w:t>vt 0.770870 0.778283</w:t>
        <w:br/>
        <w:t>vt 0.794998 0.491620</w:t>
        <w:br/>
        <w:t>vt 0.832460 0.303197</w:t>
        <w:br/>
        <w:t>vt 0.833943 0.287783</w:t>
        <w:br/>
        <w:t>vt 0.840004 0.288649</w:t>
        <w:br/>
        <w:t>vt 0.824064 0.317535</w:t>
        <w:br/>
        <w:t>vt 0.831228 0.318088</w:t>
        <w:br/>
        <w:t>vt 0.830175 0.332856</w:t>
        <w:br/>
        <w:t>vt 0.829798 0.347734</w:t>
        <w:br/>
        <w:t>vt 0.822353 0.362142</w:t>
        <w:br/>
        <w:t>vt 0.829858 0.362466</w:t>
        <w:br/>
        <w:t>vt 0.836010 0.272097</w:t>
        <w:br/>
        <w:t>vt 0.830706 0.255021</w:t>
        <w:br/>
        <w:t>vt 0.838853 0.256778</w:t>
        <w:br/>
        <w:t>vt 0.908838 0.543017</w:t>
        <w:br/>
        <w:t>vt 0.910727 0.531529</w:t>
        <w:br/>
        <w:t>vt 0.912813 0.520002</w:t>
        <w:br/>
        <w:t>vt 0.914808 0.508179</w:t>
        <w:br/>
        <w:t>vt 0.911065 0.655210</w:t>
        <w:br/>
        <w:t>vt 0.909087 0.642858</w:t>
        <w:br/>
        <w:t>vt 0.905351 0.595021</w:t>
        <w:br/>
        <w:t>vt 0.905520 0.578110</w:t>
        <w:br/>
        <w:t>vt 0.907739 0.631226</w:t>
        <w:br/>
        <w:t>vt 0.607296 0.782522</w:t>
        <w:br/>
        <w:t>vt 0.828014 0.669407</w:t>
        <w:br/>
        <w:t>vt 0.829259 0.686463</w:t>
        <w:br/>
        <w:t>vt 0.822681 0.610379</w:t>
        <w:br/>
        <w:t>vt 0.823343 0.623874</w:t>
        <w:br/>
        <w:t>vt 0.831990 0.703509</w:t>
        <w:br/>
        <w:t>vt 0.976198 0.798050</w:t>
        <w:br/>
        <w:t>vt 0.975245 0.801753</w:t>
        <w:br/>
        <w:t>vt 0.973517 0.800579</w:t>
        <w:br/>
        <w:t>vt 0.973156 0.797409</w:t>
        <w:br/>
        <w:t>vt 0.973156 0.797409</w:t>
        <w:br/>
        <w:t>vt 0.731454 0.751746</w:t>
        <w:br/>
        <w:t>vt 0.732940 0.752821</w:t>
        <w:br/>
        <w:t>vt 0.974779 0.829879</w:t>
        <w:br/>
        <w:t>vt 0.734149 0.746162</w:t>
        <w:br/>
        <w:t>vt 0.733028 0.748857</w:t>
        <w:br/>
        <w:t>vt 0.580664 0.896513</w:t>
        <w:br/>
        <w:t>vt 0.578120 0.878877</w:t>
        <w:br/>
        <w:t>vt 0.576597 0.864640</w:t>
        <w:br/>
        <w:t>vt 0.584034 0.784384</w:t>
        <w:br/>
        <w:t>vt 0.584499 0.775566</w:t>
        <w:br/>
        <w:t>vt 0.587335 0.775889</w:t>
        <w:br/>
        <w:t>vt 0.585536 0.783585</w:t>
        <w:br/>
        <w:t>vt 0.573101 0.851786</w:t>
        <w:br/>
        <w:t>vt 0.940675 0.698487</w:t>
        <w:br/>
        <w:t>vt 0.687010 0.340554</w:t>
        <w:br/>
        <w:t>vt 0.708661 0.588123</w:t>
        <w:br/>
        <w:t>vt 0.687990 0.618780</w:t>
        <w:br/>
        <w:t>vt 0.688668 0.602513</w:t>
        <w:br/>
        <w:t>vt 0.705617 0.921841</w:t>
        <w:br/>
        <w:t>vt 0.705531 0.938139</w:t>
        <w:br/>
        <w:t>vt 0.708119 0.976225</w:t>
        <w:br/>
        <w:t>vt 0.699066 0.977095</w:t>
        <w:br/>
        <w:t>vt 0.660152 0.933786</w:t>
        <w:br/>
        <w:t>vt 0.704881 0.709343</w:t>
        <w:br/>
        <w:t>vt 0.705742 0.720029</w:t>
        <w:br/>
        <w:t>vt 0.696373 0.504227</w:t>
        <w:br/>
        <w:t>vt 0.661586 0.903524</w:t>
        <w:br/>
        <w:t>vt 0.661257 0.898527</w:t>
        <w:br/>
        <w:t>vt 0.652688 0.911310</w:t>
        <w:br/>
        <w:t>vt 0.651958 0.923802</w:t>
        <w:br/>
        <w:t>vt 0.902608 0.995540</w:t>
        <w:br/>
        <w:t>vt 0.876707 0.989192</w:t>
        <w:br/>
        <w:t>vt 0.375133 0.388211</w:t>
        <w:br/>
        <w:t>vt 0.368212 0.387798</w:t>
        <w:br/>
        <w:t>vt 0.368596 0.379956</w:t>
        <w:br/>
        <w:t>vt 0.375656 0.380271</w:t>
        <w:br/>
        <w:t>vt 0.368549 0.372989</w:t>
        <w:br/>
        <w:t>vt 0.376417 0.373356</w:t>
        <w:br/>
        <w:t>vt 0.368233 0.361195</w:t>
        <w:br/>
        <w:t>vt 0.378380 0.361064</w:t>
        <w:br/>
        <w:t>vt 0.380266 0.350383</w:t>
        <w:br/>
        <w:t>vt 0.367613 0.350391</w:t>
        <w:br/>
        <w:t>vt 0.367113 0.345501</w:t>
        <w:br/>
        <w:t>vt 0.381211 0.345867</w:t>
        <w:br/>
        <w:t>vt 0.381692 0.340748</w:t>
        <w:br/>
        <w:t>vt 0.366723 0.339942</w:t>
        <w:br/>
        <w:t>vt 0.367447 0.335329</w:t>
        <w:br/>
        <w:t>vt 0.381489 0.336032</w:t>
        <w:br/>
        <w:t>vt 0.379781 0.332583</w:t>
        <w:br/>
        <w:t>vt 0.369518 0.331823</w:t>
        <w:br/>
        <w:t>vt 0.371475 0.330505</w:t>
        <w:br/>
        <w:t>vt 0.377746 0.330770</w:t>
        <w:br/>
        <w:t>vt 0.372971 0.330342</w:t>
        <w:br/>
        <w:t>vt 0.375514 0.330238</w:t>
        <w:br/>
        <w:t>vt 0.346777 0.289764</w:t>
        <w:br/>
        <w:t>vt 0.341836 0.289921</w:t>
        <w:br/>
        <w:t>vt 0.341276 0.272972</w:t>
        <w:br/>
        <w:t>vt 0.346334 0.272098</w:t>
        <w:br/>
        <w:t>vt 0.335829 0.273160</w:t>
        <w:br/>
        <w:t>vt 0.336245 0.289972</w:t>
        <w:br/>
        <w:t>vt 0.331387 0.290151</w:t>
        <w:br/>
        <w:t>vt 0.330569 0.272587</w:t>
        <w:br/>
        <w:t>vt 0.336573 0.306844</w:t>
        <w:br/>
        <w:t>vt 0.331222 0.305841</w:t>
        <w:br/>
        <w:t>vt 0.347738 0.305345</w:t>
        <w:br/>
        <w:t>vt 0.342497 0.306718</w:t>
        <w:br/>
        <w:t>vt 0.351577 0.329279</w:t>
        <w:br/>
        <w:t>vt 0.344277 0.329584</w:t>
        <w:br/>
        <w:t>vt 0.336485 0.329991</w:t>
        <w:br/>
        <w:t>vt 0.329109 0.330482</w:t>
        <w:br/>
        <w:t>vt 0.356403 0.353902</w:t>
        <w:br/>
        <w:t>vt 0.358554 0.364675</w:t>
        <w:br/>
        <w:t>vt 0.348165 0.364120</w:t>
        <w:br/>
        <w:t>vt 0.347223 0.353114</w:t>
        <w:br/>
        <w:t>vt 0.335721 0.364567</w:t>
        <w:br/>
        <w:t>vt 0.325744 0.365541</w:t>
        <w:br/>
        <w:t>vt 0.326800 0.354578</w:t>
        <w:br/>
        <w:t>vt 0.336185 0.353535</w:t>
        <w:br/>
        <w:t>vt 0.336420 0.375240</w:t>
        <w:br/>
        <w:t>vt 0.326218 0.378179</w:t>
        <w:br/>
        <w:t>vt 0.359536 0.375985</w:t>
        <w:br/>
        <w:t>vt 0.349129 0.374617</w:t>
        <w:br/>
        <w:t>vt 0.336484 0.384255</w:t>
        <w:br/>
        <w:t>vt 0.327858 0.388233</w:t>
        <w:br/>
        <w:t>vt 0.358635 0.386158</w:t>
        <w:br/>
        <w:t>vt 0.350575 0.383647</w:t>
        <w:br/>
        <w:t>vt 0.351415 0.389421</w:t>
        <w:br/>
        <w:t>vt 0.335612 0.390027</w:t>
        <w:br/>
        <w:t>vt 0.356161 0.392402</w:t>
        <w:br/>
        <w:t>vt 0.348713 0.393020</w:t>
        <w:br/>
        <w:t>vt 0.338050 0.393815</w:t>
        <w:br/>
        <w:t>vt 0.331381 0.392880</w:t>
        <w:br/>
        <w:t>vt 0.352103 0.396540</w:t>
        <w:br/>
        <w:t>vt 0.345769 0.395259</w:t>
        <w:br/>
        <w:t>vt 0.341543 0.395516</w:t>
        <w:br/>
        <w:t>vt 0.334887 0.396554</w:t>
        <w:br/>
        <w:t>vt 0.346548 0.399637</w:t>
        <w:br/>
        <w:t>vt 0.340396 0.399679</w:t>
        <w:br/>
        <w:t>vt 0.330485 0.289821</w:t>
        <w:br/>
        <w:t>vt 0.329548 0.272784</w:t>
        <w:br/>
        <w:t>vt 0.330569 0.272587</w:t>
        <w:br/>
        <w:t>vt 0.331387 0.290151</w:t>
        <w:br/>
        <w:t>vt 0.347658 0.289399</w:t>
        <w:br/>
        <w:t>vt 0.346777 0.289764</w:t>
        <w:br/>
        <w:t>vt 0.346334 0.272098</w:t>
        <w:br/>
        <w:t>vt 0.347561 0.272105</w:t>
        <w:br/>
        <w:t>vt 0.348870 0.304405</w:t>
        <w:br/>
        <w:t>vt 0.331222 0.305841</w:t>
        <w:br/>
        <w:t>vt 0.330302 0.304949</w:t>
        <w:br/>
        <w:t>vt 0.353931 0.330975</w:t>
        <w:br/>
        <w:t>vt 0.329109 0.330482</w:t>
        <w:br/>
        <w:t>vt 0.327005 0.330554</w:t>
        <w:br/>
        <w:t>vt 0.326800 0.354578</w:t>
        <w:br/>
        <w:t>vt 0.325744 0.365541</w:t>
        <w:br/>
        <w:t>vt 0.323278 0.365524</w:t>
        <w:br/>
        <w:t>vt 0.324478 0.354355</w:t>
        <w:br/>
        <w:t>vt 0.358554 0.364675</w:t>
        <w:br/>
        <w:t>vt 0.356403 0.353902</w:t>
        <w:br/>
        <w:t>vt 0.358616 0.354347</w:t>
        <w:br/>
        <w:t>vt 0.361548 0.364442</w:t>
        <w:br/>
        <w:t>vt 0.326218 0.378179</w:t>
        <w:br/>
        <w:t>vt 0.323893 0.378471</w:t>
        <w:br/>
        <w:t>vt 0.359536 0.375985</w:t>
        <w:br/>
        <w:t>vt 0.362561 0.376311</w:t>
        <w:br/>
        <w:t>vt 0.361370 0.387345</w:t>
        <w:br/>
        <w:t>vt 0.358635 0.386158</w:t>
        <w:br/>
        <w:t>vt 0.326072 0.389331</w:t>
        <w:br/>
        <w:t>vt 0.327858 0.388233</w:t>
        <w:br/>
        <w:t>vt 0.356976 0.395219</w:t>
        <w:br/>
        <w:t>vt 0.356161 0.392402</w:t>
        <w:br/>
        <w:t>vt 0.331381 0.392880</w:t>
        <w:br/>
        <w:t>vt 0.331503 0.397131</w:t>
        <w:br/>
        <w:t>vt 0.351873 0.399290</w:t>
        <w:br/>
        <w:t>vt 0.352103 0.396540</w:t>
        <w:br/>
        <w:t>vt 0.334887 0.396554</w:t>
        <w:br/>
        <w:t>vt 0.335913 0.400420</w:t>
        <w:br/>
        <w:t>vt 0.346741 0.401793</w:t>
        <w:br/>
        <w:t>vt 0.339778 0.402330</w:t>
        <w:br/>
        <w:t>vt 0.340396 0.399679</w:t>
        <w:br/>
        <w:t>vt 0.346548 0.399637</w:t>
        <w:br/>
        <w:t>vt 0.334430 0.416751</w:t>
        <w:br/>
        <w:t>vt 0.335186 0.410679</w:t>
        <w:br/>
        <w:t>vt 0.338094 0.411559</w:t>
        <w:br/>
        <w:t>vt 0.337257 0.417177</w:t>
        <w:br/>
        <w:t>vt 0.338089 0.427390</w:t>
        <w:br/>
        <w:t>vt 0.334993 0.428383</w:t>
        <w:br/>
        <w:t>vt 0.334426 0.422181</w:t>
        <w:br/>
        <w:t>vt 0.337309 0.421726</w:t>
        <w:br/>
        <w:t>vt 0.338094 0.411559</w:t>
        <w:br/>
        <w:t>vt 0.335186 0.410679</w:t>
        <w:br/>
        <w:t>vt 0.335577 0.409791</w:t>
        <w:br/>
        <w:t>vt 0.338621 0.410708</w:t>
        <w:br/>
        <w:t>vt 0.334993 0.428383</w:t>
        <w:br/>
        <w:t>vt 0.338089 0.427390</w:t>
        <w:br/>
        <w:t>vt 0.338111 0.428448</w:t>
        <w:br/>
        <w:t>vt 0.335099 0.429140</w:t>
        <w:br/>
        <w:t>vt 0.340222 0.417532</w:t>
        <w:br/>
        <w:t>vt 0.340113 0.413271</w:t>
        <w:br/>
        <w:t>vt 0.340590 0.413129</w:t>
        <w:br/>
        <w:t>vt 0.340791 0.417390</w:t>
        <w:br/>
        <w:t>vt 0.340913 0.421363</w:t>
        <w:br/>
        <w:t>vt 0.340205 0.421331</w:t>
        <w:br/>
        <w:t>vt 0.340913 0.425482</w:t>
        <w:br/>
        <w:t>vt 0.340306 0.425285</w:t>
        <w:br/>
        <w:t>vt 0.328831 0.429106</w:t>
        <w:br/>
        <w:t>vt 0.329119 0.430744</w:t>
        <w:br/>
        <w:t>vt 0.328831 0.429106</w:t>
        <w:br/>
        <w:t>vt 0.327879 0.422713</w:t>
        <w:br/>
        <w:t>vt 0.327921 0.416033</w:t>
        <w:br/>
        <w:t>vt 0.329094 0.409405</w:t>
        <w:br/>
        <w:t>vt 0.329094 0.409405</w:t>
        <w:br/>
        <w:t>vt 0.329371 0.407738</w:t>
        <w:br/>
        <w:t>vt 0.318376 0.427458</w:t>
        <w:br/>
        <w:t>vt 0.317983 0.410316</w:t>
        <w:br/>
        <w:t>vt 0.324525 0.409837</w:t>
        <w:br/>
        <w:t>vt 0.324525 0.427903</w:t>
        <w:br/>
        <w:t>vt 0.340195 0.411919</w:t>
        <w:br/>
        <w:t>vt 0.339532 0.412568</w:t>
        <w:br/>
        <w:t>vt 0.339532 0.412568</w:t>
        <w:br/>
        <w:t>vt 0.339204 0.417487</w:t>
        <w:br/>
        <w:t>vt 0.339234 0.421416</w:t>
        <w:br/>
        <w:t>vt 0.339550 0.426585</w:t>
        <w:br/>
        <w:t>vt 0.339550 0.426585</w:t>
        <w:br/>
        <w:t>vt 0.340061 0.427014</w:t>
        <w:br/>
        <w:t>vt 0.340113 0.413271</w:t>
        <w:br/>
        <w:t>vt 0.340222 0.417532</w:t>
        <w:br/>
        <w:t>vt 0.340205 0.421331</w:t>
        <w:br/>
        <w:t>vt 0.340306 0.425285</w:t>
        <w:br/>
        <w:t>vt 0.315631 0.426657</w:t>
        <w:br/>
        <w:t>vt 0.315194 0.411165</w:t>
        <w:br/>
        <w:t>vt 0.313709 0.425925</w:t>
        <w:br/>
        <w:t>vt 0.313780 0.412012</w:t>
        <w:br/>
        <w:t>vt 0.313055 0.416839</w:t>
        <w:br/>
        <w:t>vt 0.313114 0.412637</w:t>
        <w:br/>
        <w:t>vt 0.312937 0.424752</w:t>
        <w:br/>
        <w:t>vt 0.313006 0.420757</w:t>
        <w:br/>
        <w:t>vt 0.613285 0.419365</w:t>
        <w:br/>
        <w:t>vt 0.613558 0.419694</w:t>
        <w:br/>
        <w:t>vt 0.613054 0.421072</w:t>
        <w:br/>
        <w:t>vt 0.611704 0.420398</w:t>
        <w:br/>
        <w:t>vt 0.600395 0.420227</w:t>
        <w:br/>
        <w:t>vt 0.599131 0.420933</w:t>
        <w:br/>
        <w:t>vt 0.599004 0.419345</w:t>
        <w:br/>
        <w:t>vt 0.599489 0.418975</w:t>
        <w:br/>
        <w:t>vt 0.605968 0.419508</w:t>
        <w:br/>
        <w:t>vt 0.601670 0.419540</w:t>
        <w:br/>
        <w:t>vt 0.600424 0.418117</w:t>
        <w:br/>
        <w:t>vt 0.600973 0.415856</w:t>
        <w:br/>
        <w:t>vt 0.606345 0.413565</w:t>
        <w:br/>
        <w:t>vt 0.601123 0.413320</w:t>
        <w:br/>
        <w:t>vt 0.600844 0.410945</w:t>
        <w:br/>
        <w:t>vt 0.606226 0.407126</w:t>
        <w:br/>
        <w:t>vt 0.599849 0.408854</w:t>
        <w:br/>
        <w:t>vt 0.599328 0.407697</w:t>
        <w:br/>
        <w:t>vt 0.599071 0.407126</w:t>
        <w:br/>
        <w:t>vt 0.599527 0.404458</w:t>
        <w:br/>
        <w:t>vt 0.606214 0.404854</w:t>
        <w:br/>
        <w:t>vt 0.592221 0.419293</w:t>
        <w:br/>
        <w:t>vt 0.593970 0.419177</w:t>
        <w:br/>
        <w:t>vt 0.593858 0.421140</w:t>
        <w:br/>
        <w:t>vt 0.592364 0.421189</w:t>
        <w:br/>
        <w:t>vt 0.593599 0.403550</w:t>
        <w:br/>
        <w:t>vt 0.593764 0.405599</w:t>
        <w:br/>
        <w:t>vt 0.592086 0.405572</w:t>
        <w:br/>
        <w:t>vt 0.592245 0.403482</w:t>
        <w:br/>
        <w:t>vt 0.592076 0.412597</w:t>
        <w:br/>
        <w:t>vt 0.594041 0.412498</w:t>
        <w:br/>
        <w:t>vt 0.594110 0.417212</w:t>
        <w:br/>
        <w:t>vt 0.592068 0.417373</w:t>
        <w:br/>
        <w:t>vt 0.348304 0.214596</w:t>
        <w:br/>
        <w:t>vt 0.347913 0.215386</w:t>
        <w:br/>
        <w:t>vt 0.345787 0.213540</w:t>
        <w:br/>
        <w:t>vt 0.348554 0.212300</w:t>
        <w:br/>
        <w:t>vt 0.325041 0.217530</w:t>
        <w:br/>
        <w:t>vt 0.323438 0.215478</w:t>
        <w:br/>
        <w:t>vt 0.325247 0.213314</w:t>
        <w:br/>
        <w:t>vt 0.327702 0.214480</w:t>
        <w:br/>
        <w:t>vt 0.335774 0.215404</w:t>
        <w:br/>
        <w:t>vt 0.335579 0.225175</w:t>
        <w:br/>
        <w:t>vt 0.325975 0.225499</w:t>
        <w:br/>
        <w:t>vt 0.335468 0.237077</w:t>
        <w:br/>
        <w:t>vt 0.324120 0.233799</w:t>
        <w:br/>
        <w:t>vt 0.322282 0.236897</w:t>
        <w:br/>
        <w:t>vt 0.322831 0.235851</w:t>
        <w:br/>
        <w:t>vt 0.335382 0.241295</w:t>
        <w:br/>
        <w:t>vt 0.322301 0.240983</w:t>
        <w:br/>
        <w:t>vt 0.343017 0.214705</w:t>
        <w:br/>
        <w:t>vt 0.346307 0.217766</w:t>
        <w:br/>
        <w:t>vt 0.345195 0.225529</w:t>
        <w:br/>
        <w:t>vt 0.346907 0.233982</w:t>
        <w:br/>
        <w:t>vt 0.347947 0.236026</w:t>
        <w:br/>
        <w:t>vt 0.348387 0.237041</w:t>
        <w:br/>
        <w:t>vt 0.348449 0.241262</w:t>
        <w:br/>
        <w:t>vt 0.352545 0.236835</w:t>
        <w:br/>
        <w:t>vt 0.352662 0.241494</w:t>
        <w:br/>
        <w:t>vt 0.350305 0.241599</w:t>
        <w:br/>
        <w:t>vt 0.350209 0.236804</w:t>
        <w:br/>
        <w:t>vt 0.352419 0.225604</w:t>
        <w:br/>
        <w:t>vt 0.352504 0.233275</w:t>
        <w:br/>
        <w:t>vt 0.350078 0.233251</w:t>
        <w:br/>
        <w:t>vt 0.350230 0.225492</w:t>
        <w:br/>
        <w:t>vt 0.349966 0.219481</w:t>
        <w:br/>
        <w:t>vt 0.352107 0.219366</w:t>
        <w:br/>
        <w:t>vt 0.319084 0.215096</w:t>
        <w:br/>
        <w:t>vt 0.318693 0.211720</w:t>
        <w:br/>
        <w:t>vt 0.320929 0.211827</w:t>
        <w:br/>
        <w:t>vt 0.321191 0.214900</w:t>
        <w:br/>
        <w:t>vt 0.318788 0.218011</w:t>
        <w:br/>
        <w:t>vt 0.321186 0.218150</w:t>
        <w:br/>
        <w:t>vt 0.320830 0.225505</w:t>
        <w:br/>
        <w:t>vt 0.318601 0.225506</w:t>
        <w:br/>
        <w:t>vt 0.318989 0.232998</w:t>
        <w:br/>
        <w:t>vt 0.321044 0.233096</w:t>
        <w:br/>
        <w:t>vt 0.318665 0.236372</w:t>
        <w:br/>
        <w:t>vt 0.320711 0.236550</w:t>
        <w:br/>
        <w:t>vt 0.320362 0.241256</w:t>
        <w:br/>
        <w:t>vt 0.317978 0.241084</w:t>
        <w:br/>
        <w:t>vt 0.613558 0.404841</w:t>
        <w:br/>
        <w:t>vt 0.613548 0.407217</w:t>
        <w:br/>
        <w:t>vt 0.613227 0.407830</w:t>
        <w:br/>
        <w:t>vt 0.611809 0.411252</w:t>
        <w:br/>
        <w:t>vt 0.612610 0.409015</w:t>
        <w:br/>
        <w:t>vt 0.611473 0.413509</w:t>
        <w:br/>
        <w:t>vt 0.611596 0.415924</w:t>
        <w:br/>
        <w:t>vt 0.612303 0.418274</w:t>
        <w:br/>
        <w:t>vt 0.610371 0.419714</w:t>
        <w:br/>
        <w:t>vt 0.591915 0.407685</w:t>
        <w:br/>
        <w:t>vt 0.593948 0.407651</w:t>
        <w:br/>
        <w:t>vt 0.596958 0.412163</w:t>
        <w:br/>
        <w:t>vt 0.595614 0.412416</w:t>
        <w:br/>
        <w:t>vt 0.595567 0.407603</w:t>
        <w:br/>
        <w:t>vt 0.595794 0.417334</w:t>
        <w:br/>
        <w:t>vt 0.618472 0.404226</w:t>
        <w:br/>
        <w:t>vt 0.620033 0.404075</w:t>
        <w:br/>
        <w:t>vt 0.619719 0.412940</w:t>
        <w:br/>
        <w:t>vt 0.617347 0.412828</w:t>
        <w:br/>
        <w:t>vt 0.620170 0.421385</w:t>
        <w:br/>
        <w:t>vt 0.618580 0.421274</w:t>
        <w:br/>
        <w:t>vt 0.350051 0.212033</w:t>
        <w:br/>
        <w:t>vt 0.352030 0.211825</w:t>
        <w:br/>
        <w:t>vt 0.351771 0.215009</w:t>
        <w:br/>
        <w:t>vt 0.349793 0.214911</w:t>
        <w:br/>
        <w:t>vt 0.590425 0.412674</w:t>
        <w:br/>
        <w:t>vt 0.590343 0.417555</w:t>
        <w:br/>
        <w:t>vt 0.590343 0.407670</w:t>
        <w:br/>
        <w:t>vt 0.590725 0.404309</w:t>
        <w:br/>
        <w:t>vt 0.590488 0.406002</w:t>
        <w:br/>
        <w:t>vt 0.354600 0.212294</w:t>
        <w:br/>
        <w:t>vt 0.353685 0.214671</w:t>
        <w:br/>
        <w:t>vt 0.353868 0.215276</w:t>
        <w:br/>
        <w:t>vt 0.355596 0.217237</w:t>
        <w:br/>
        <w:t>vt 0.353881 0.218001</w:t>
        <w:br/>
        <w:t>vt 0.352119 0.215926</w:t>
        <w:br/>
        <w:t>vt 0.357416 0.221345</w:t>
        <w:br/>
        <w:t>vt 0.355453 0.221712</w:t>
        <w:br/>
        <w:t>vt 0.355960 0.225571</w:t>
        <w:br/>
        <w:t>vt 0.357896 0.225833</w:t>
        <w:br/>
        <w:t>vt 0.355353 0.229488</w:t>
        <w:br/>
        <w:t>vt 0.357240 0.230027</w:t>
        <w:br/>
        <w:t>vt 0.353811 0.233327</w:t>
        <w:br/>
        <w:t>vt 0.355751 0.233995</w:t>
        <w:br/>
        <w:t>vt 0.352694 0.235532</w:t>
        <w:br/>
        <w:t>vt 0.354751 0.236035</w:t>
        <w:br/>
        <w:t>vt 0.354485 0.237092</w:t>
        <w:br/>
        <w:t>vt 0.354735 0.241199</w:t>
        <w:br/>
        <w:t>vt 0.621303 0.404617</w:t>
        <w:br/>
        <w:t>vt 0.621883 0.413006</w:t>
        <w:br/>
        <w:t>vt 0.621454 0.420665</w:t>
        <w:br/>
        <w:t>vt 0.316987 0.236421</w:t>
        <w:br/>
        <w:t>vt 0.315742 0.240943</w:t>
        <w:br/>
        <w:t>vt 0.315910 0.233542</w:t>
        <w:br/>
        <w:t>vt 0.317497 0.233006</w:t>
        <w:br/>
        <w:t>vt 0.318636 0.235130</w:t>
        <w:br/>
        <w:t>vt 0.316820 0.235472</w:t>
        <w:br/>
        <w:t>vt 0.315676 0.229482</w:t>
        <w:br/>
        <w:t>vt 0.313618 0.229976</w:t>
        <w:br/>
        <w:t>vt 0.313058 0.225612</w:t>
        <w:br/>
        <w:t>vt 0.314946 0.225491</w:t>
        <w:br/>
        <w:t>vt 0.313497 0.220901</w:t>
        <w:br/>
        <w:t>vt 0.315521 0.221293</w:t>
        <w:br/>
        <w:t>vt 0.314943 0.216939</w:t>
        <w:br/>
        <w:t>vt 0.316871 0.217851</w:t>
        <w:br/>
        <w:t>vt 0.318659 0.216135</w:t>
        <w:br/>
        <w:t>vt 0.316657 0.215430</w:t>
        <w:br/>
        <w:t>vt 0.317417 0.214864</w:t>
        <w:br/>
        <w:t>vt 0.316897 0.212188</w:t>
        <w:br/>
        <w:t>vt 0.590828 0.419087</w:t>
        <w:br/>
        <w:t>vt 0.322825 0.212096</w:t>
        <w:br/>
        <w:t>vt 0.322760 0.214495</w:t>
        <w:br/>
        <w:t>vt 0.323136 0.218069</w:t>
        <w:br/>
        <w:t>vt 0.321464 0.216107</w:t>
        <w:br/>
        <w:t>vt 0.324174 0.225478</w:t>
        <w:br/>
        <w:t>vt 0.322551 0.233215</w:t>
        <w:br/>
        <w:t>vt 0.321047 0.235283</w:t>
        <w:br/>
        <w:t>vt 0.322831 0.235851</w:t>
        <w:br/>
        <w:t>vt 0.322282 0.236897</w:t>
        <w:br/>
        <w:t>vt 0.322301 0.240983</w:t>
        <w:br/>
        <w:t>vt 0.617304 0.420991</w:t>
        <w:br/>
        <w:t>vt 0.615330 0.412727</w:t>
        <w:br/>
        <w:t>vt 0.617235 0.404439</w:t>
        <w:br/>
        <w:t>vt 0.348449 0.241262</w:t>
        <w:br/>
        <w:t>vt 0.348387 0.237041</w:t>
        <w:br/>
        <w:t>vt 0.347947 0.236026</w:t>
        <w:br/>
        <w:t>vt 0.348791 0.233390</w:t>
        <w:br/>
        <w:t>vt 0.350002 0.235529</w:t>
        <w:br/>
        <w:t>vt 0.346959 0.225600</w:t>
        <w:br/>
        <w:t>vt 0.348028 0.218214</w:t>
        <w:br/>
        <w:t>vt 0.348304 0.214596</w:t>
        <w:br/>
        <w:t>vt 0.349664 0.215942</w:t>
        <w:br/>
        <w:t>vt 0.347913 0.215386</w:t>
        <w:br/>
        <w:t>vt 0.348554 0.212300</w:t>
        <w:br/>
        <w:t>vt 0.595070 0.405709</w:t>
        <w:br/>
        <w:t>vt 0.595424 0.419033</w:t>
        <w:br/>
        <w:t>vt 0.595087 0.420765</w:t>
        <w:br/>
        <w:t>vt 0.350230 0.225492</w:t>
        <w:br/>
        <w:t>vt 0.350078 0.233251</w:t>
        <w:br/>
        <w:t>vt 0.348791 0.233390</w:t>
        <w:br/>
        <w:t>vt 0.346959 0.225600</w:t>
        <w:br/>
        <w:t>vt 0.349966 0.219481</w:t>
        <w:br/>
        <w:t>vt 0.348028 0.218214</w:t>
        <w:br/>
        <w:t>vt 0.349664 0.215942</w:t>
        <w:br/>
        <w:t>vt 0.352107 0.219366</w:t>
        <w:br/>
        <w:t>vt 0.353881 0.218001</w:t>
        <w:br/>
        <w:t>vt 0.355453 0.221712</w:t>
        <w:br/>
        <w:t>vt 0.352419 0.225604</w:t>
        <w:br/>
        <w:t>vt 0.355960 0.225571</w:t>
        <w:br/>
        <w:t>vt 0.355353 0.229488</w:t>
        <w:br/>
        <w:t>vt 0.352504 0.233275</w:t>
        <w:br/>
        <w:t>vt 0.353811 0.233327</w:t>
        <w:br/>
        <w:t>vt 0.352694 0.235532</w:t>
        <w:br/>
        <w:t>vt 0.323136 0.218069</w:t>
        <w:br/>
        <w:t>vt 0.324174 0.225478</w:t>
        <w:br/>
        <w:t>vt 0.320830 0.225505</w:t>
        <w:br/>
        <w:t>vt 0.321186 0.218150</w:t>
        <w:br/>
        <w:t>vt 0.322551 0.233215</w:t>
        <w:br/>
        <w:t>vt 0.321044 0.233096</w:t>
        <w:br/>
        <w:t>vt 0.321047 0.235283</w:t>
        <w:br/>
        <w:t>vt 0.315676 0.229482</w:t>
        <w:br/>
        <w:t>vt 0.318601 0.225506</w:t>
        <w:br/>
        <w:t>vt 0.318989 0.232998</w:t>
        <w:br/>
        <w:t>vt 0.317497 0.233006</w:t>
        <w:br/>
        <w:t>vt 0.314946 0.225491</w:t>
        <w:br/>
        <w:t>vt 0.315521 0.221293</w:t>
        <w:br/>
        <w:t>vt 0.316871 0.217851</w:t>
        <w:br/>
        <w:t>vt 0.318788 0.218011</w:t>
        <w:br/>
        <w:t>vt 0.318659 0.216135</w:t>
        <w:br/>
        <w:t>vt 0.594606 0.403777</w:t>
        <w:br/>
        <w:t>vt 0.352119 0.215926</w:t>
        <w:br/>
        <w:t>vt 0.350002 0.235529</w:t>
        <w:br/>
        <w:t>vt 0.318636 0.235130</w:t>
        <w:br/>
        <w:t>vt 0.322760 0.214495</w:t>
        <w:br/>
        <w:t>vt 0.322825 0.212096</w:t>
        <w:br/>
        <w:t>vt 0.591263 0.420664</w:t>
        <w:br/>
        <w:t>vt 0.321464 0.216107</w:t>
        <w:br/>
        <w:t>vt 0.060644 0.352102</w:t>
        <w:br/>
        <w:t>vt 0.054485 0.352102</w:t>
        <w:br/>
        <w:t>vt 0.054485 0.347669</w:t>
        <w:br/>
        <w:t>vt 0.060644 0.347669</w:t>
        <w:br/>
        <w:t>vt 0.063687 0.347921</w:t>
        <w:br/>
        <w:t>vt 0.063687 0.352355</w:t>
        <w:br/>
        <w:t>vt 0.062665 0.352355</w:t>
        <w:br/>
        <w:t>vt 0.062665 0.347921</w:t>
        <w:br/>
        <w:t>vt 0.063687 0.352355</w:t>
        <w:br/>
        <w:t>vt 0.063687 0.347921</w:t>
        <w:br/>
        <w:t>vt 0.069992 0.347921</w:t>
        <w:br/>
        <w:t>vt 0.069992 0.352355</w:t>
        <w:br/>
        <w:t>vt 0.069992 0.347921</w:t>
        <w:br/>
        <w:t>vt 0.071197 0.347921</w:t>
        <w:br/>
        <w:t>vt 0.071197 0.352355</w:t>
        <w:br/>
        <w:t>vt 0.069992 0.352355</w:t>
        <w:br/>
        <w:t>vt 0.063687 0.345185</w:t>
        <w:br/>
        <w:t>vt 0.069992 0.345185</w:t>
        <w:br/>
        <w:t>vt 0.069992 0.345185</w:t>
        <w:br/>
        <w:t>vt 0.071197 0.345185</w:t>
        <w:br/>
        <w:t>vt 0.060644 0.344932</w:t>
        <w:br/>
        <w:t>vt 0.054485 0.344932</w:t>
        <w:br/>
        <w:t>vt 0.063687 0.345185</w:t>
        <w:br/>
        <w:t>vt 0.062665 0.345185</w:t>
        <w:br/>
        <w:t>vt 0.063687 0.342368</w:t>
        <w:br/>
        <w:t>vt 0.069992 0.342368</w:t>
        <w:br/>
        <w:t>vt 0.069992 0.342368</w:t>
        <w:br/>
        <w:t>vt 0.071197 0.342368</w:t>
        <w:br/>
        <w:t>vt 0.062665 0.342368</w:t>
        <w:br/>
        <w:t>vt 0.063687 0.342368</w:t>
        <w:br/>
        <w:t>vt 0.060644 0.342116</w:t>
        <w:br/>
        <w:t>vt 0.054485 0.342116</w:t>
        <w:br/>
        <w:t>vt 0.063687 0.336302</w:t>
        <w:br/>
        <w:t>vt 0.062665 0.336302</w:t>
        <w:br/>
        <w:t>vt 0.062665 0.328094</w:t>
        <w:br/>
        <w:t>vt 0.063687 0.328094</w:t>
        <w:br/>
        <w:t>vt 0.069992 0.336302</w:t>
        <w:br/>
        <w:t>vt 0.063687 0.336302</w:t>
        <w:br/>
        <w:t>vt 0.063687 0.328094</w:t>
        <w:br/>
        <w:t>vt 0.069992 0.328094</w:t>
        <w:br/>
        <w:t>vt 0.069992 0.336302</w:t>
        <w:br/>
        <w:t>vt 0.069992 0.328094</w:t>
        <w:br/>
        <w:t>vt 0.071197 0.328094</w:t>
        <w:br/>
        <w:t>vt 0.071197 0.336302</w:t>
        <w:br/>
        <w:t>vt 0.054485 0.336049</w:t>
        <w:br/>
        <w:t>vt 0.054485 0.327841</w:t>
        <w:br/>
        <w:t>vt 0.060644 0.327841</w:t>
        <w:br/>
        <w:t>vt 0.060644 0.336049</w:t>
        <w:br/>
        <w:t>vt 0.063687 0.323723</w:t>
        <w:br/>
        <w:t>vt 0.069992 0.323723</w:t>
        <w:br/>
        <w:t>vt 0.062665 0.323723</w:t>
        <w:br/>
        <w:t>vt 0.063687 0.323723</w:t>
        <w:br/>
        <w:t>vt 0.060644 0.323470</w:t>
        <w:br/>
        <w:t>vt 0.054485 0.323470</w:t>
        <w:br/>
        <w:t>vt 0.069992 0.323723</w:t>
        <w:br/>
        <w:t>vt 0.071197 0.323723</w:t>
        <w:br/>
        <w:t>vt 0.069992 0.321817</w:t>
        <w:br/>
        <w:t>vt 0.071197 0.321817</w:t>
        <w:br/>
        <w:t>vt 0.063687 0.321817</w:t>
        <w:br/>
        <w:t>vt 0.069992 0.321817</w:t>
        <w:br/>
        <w:t>vt 0.062665 0.321817</w:t>
        <w:br/>
        <w:t>vt 0.063687 0.321817</w:t>
        <w:br/>
        <w:t>vt 0.060644 0.321564</w:t>
        <w:br/>
        <w:t>vt 0.054485 0.321564</w:t>
        <w:br/>
        <w:t>vt 0.069992 0.319939</w:t>
        <w:br/>
        <w:t>vt 0.071197 0.319939</w:t>
        <w:br/>
        <w:t>vt 0.063687 0.319939</w:t>
        <w:br/>
        <w:t>vt 0.069992 0.319939</w:t>
        <w:br/>
        <w:t>vt 0.062665 0.319939</w:t>
        <w:br/>
        <w:t>vt 0.063687 0.319939</w:t>
        <w:br/>
        <w:t>vt 0.060644 0.319686</w:t>
        <w:br/>
        <w:t>vt 0.060644 0.321564</w:t>
        <w:br/>
        <w:t>vt 0.054485 0.321564</w:t>
        <w:br/>
        <w:t>vt 0.054485 0.319686</w:t>
        <w:br/>
        <w:t>vt 0.063687 0.317102</w:t>
        <w:br/>
        <w:t>vt 0.063687 0.311835</w:t>
        <w:br/>
        <w:t>vt 0.069992 0.311835</w:t>
        <w:br/>
        <w:t>vt 0.069992 0.317102</w:t>
        <w:br/>
        <w:t>vt 0.071198 0.317102</w:t>
        <w:br/>
        <w:t>vt 0.069992 0.317102</w:t>
        <w:br/>
        <w:t>vt 0.069992 0.311835</w:t>
        <w:br/>
        <w:t>vt 0.071198 0.311835</w:t>
        <w:br/>
        <w:t>vt 0.060644 0.316850</w:t>
        <w:br/>
        <w:t>vt 0.054485 0.316850</w:t>
        <w:br/>
        <w:t>vt 0.054485 0.311582</w:t>
        <w:br/>
        <w:t>vt 0.060644 0.311582</w:t>
        <w:br/>
        <w:t>vt 0.062665 0.317102</w:t>
        <w:br/>
        <w:t>vt 0.062665 0.311835</w:t>
        <w:br/>
        <w:t>vt 0.063687 0.311835</w:t>
        <w:br/>
        <w:t>vt 0.063687 0.317102</w:t>
        <w:br/>
        <w:t>vt 0.069992 0.307301</w:t>
        <w:br/>
        <w:t>vt 0.071198 0.307301</w:t>
        <w:br/>
        <w:t>vt 0.069992 0.307301</w:t>
        <w:br/>
        <w:t>vt 0.063687 0.307301</w:t>
        <w:br/>
        <w:t>vt 0.062665 0.307301</w:t>
        <w:br/>
        <w:t>vt 0.063687 0.307301</w:t>
        <w:br/>
        <w:t>vt 0.054485 0.307048</w:t>
        <w:br/>
        <w:t>vt 0.060644 0.307048</w:t>
        <w:br/>
        <w:t>vt 0.054485 0.302916</w:t>
        <w:br/>
        <w:t>vt 0.060644 0.302916</w:t>
        <w:br/>
        <w:t>vt 0.060644 0.307048</w:t>
        <w:br/>
        <w:t>vt 0.071198 0.303169</w:t>
        <w:br/>
        <w:t>vt 0.069992 0.303169</w:t>
        <w:br/>
        <w:t>vt 0.069992 0.303169</w:t>
        <w:br/>
        <w:t>vt 0.063687 0.303169</w:t>
        <w:br/>
        <w:t>vt 0.062665 0.303169</w:t>
        <w:br/>
        <w:t>vt 0.063687 0.303169</w:t>
        <w:br/>
        <w:t>vt 0.069992 0.295323</w:t>
        <w:br/>
        <w:t>vt 0.069992 0.299474</w:t>
        <w:br/>
        <w:t>vt 0.063687 0.299474</w:t>
        <w:br/>
        <w:t>vt 0.063687 0.295323</w:t>
        <w:br/>
        <w:t>vt 0.071198 0.295323</w:t>
        <w:br/>
        <w:t>vt 0.071198 0.299474</w:t>
        <w:br/>
        <w:t>vt 0.054485 0.295070</w:t>
        <w:br/>
        <w:t>vt 0.060644 0.295070</w:t>
        <w:br/>
        <w:t>vt 0.060644 0.299222</w:t>
        <w:br/>
        <w:t>vt 0.054485 0.299222</w:t>
        <w:br/>
        <w:t>vt 0.062665 0.299474</w:t>
        <w:br/>
        <w:t>vt 0.063687 0.299474</w:t>
        <w:br/>
        <w:t>vt 0.062665 0.295323</w:t>
        <w:br/>
        <w:t>vt 0.063687 0.295323</w:t>
        <w:br/>
        <w:t>vt 0.297310 0.397694</w:t>
        <w:br/>
        <w:t>vt 0.297310 0.401403</w:t>
        <w:br/>
        <w:t>vt 0.294987 0.401403</w:t>
        <w:br/>
        <w:t>vt 0.294987 0.397694</w:t>
        <w:br/>
        <w:t>vt 0.287258 0.409759</w:t>
        <w:br/>
        <w:t>vt 0.285001 0.409759</w:t>
        <w:br/>
        <w:t>vt 0.285001 0.399980</w:t>
        <w:br/>
        <w:t>vt 0.287258 0.399980</w:t>
        <w:br/>
        <w:t>vt 0.277898 0.401689</w:t>
        <w:br/>
        <w:t>vt 0.275614 0.401689</w:t>
        <w:br/>
        <w:t>vt 0.275614 0.397848</w:t>
        <w:br/>
        <w:t>vt 0.277898 0.397848</w:t>
        <w:br/>
        <w:t>vt 0.277898 0.411668</w:t>
        <w:br/>
        <w:t>vt 0.275614 0.411668</w:t>
        <w:br/>
        <w:t>vt 0.297310 0.411463</w:t>
        <w:br/>
        <w:t>vt 0.294987 0.411463</w:t>
        <w:br/>
        <w:t>vt 0.297310 0.417148</w:t>
        <w:br/>
        <w:t>vt 0.294987 0.417148</w:t>
        <w:br/>
        <w:t>vt 0.277898 0.418150</w:t>
        <w:br/>
        <w:t>vt 0.275614 0.418150</w:t>
        <w:br/>
        <w:t>vt 0.294987 0.434687</w:t>
        <w:br/>
        <w:t>vt 0.297310 0.434687</w:t>
        <w:br/>
        <w:t>vt 0.285048 0.428161</w:t>
        <w:br/>
        <w:t>vt 0.287056 0.428161</w:t>
        <w:br/>
        <w:t>vt 0.287056 0.433338</w:t>
        <w:br/>
        <w:t>vt 0.285048 0.433338</w:t>
        <w:br/>
        <w:t>vt 0.285048 0.417871</w:t>
        <w:br/>
        <w:t>vt 0.287056 0.417871</w:t>
        <w:br/>
        <w:t>vt 0.285048 0.412760</w:t>
        <w:br/>
        <w:t>vt 0.287056 0.412760</w:t>
        <w:br/>
        <w:t>vt 0.277898 0.435019</w:t>
        <w:br/>
        <w:t>vt 0.275614 0.435019</w:t>
        <w:br/>
        <w:t>vt 0.181578 0.405641</w:t>
        <w:br/>
        <w:t>vt 0.184977 0.403838</w:t>
        <w:br/>
        <w:t>vt 0.186874 0.405828</w:t>
        <w:br/>
        <w:t>vt 0.185566 0.408952</w:t>
        <w:br/>
        <w:t>vt 0.037533 0.114114</w:t>
        <w:br/>
        <w:t>vt 0.035267 0.114114</w:t>
        <w:br/>
        <w:t>vt 0.035267 0.111307</w:t>
        <w:br/>
        <w:t>vt 0.037533 0.111307</w:t>
        <w:br/>
        <w:t>vt 0.203221 0.458558</w:t>
        <w:br/>
        <w:t>vt 0.199349 0.462213</w:t>
        <w:br/>
        <w:t>vt 0.197911 0.459175</w:t>
        <w:br/>
        <w:t>vt 0.199861 0.457013</w:t>
        <w:br/>
        <w:t>vt 0.194465 0.405398</w:t>
        <w:br/>
        <w:t>vt 0.195919 0.408567</w:t>
        <w:br/>
        <w:t>vt 0.035267 0.103822</w:t>
        <w:br/>
        <w:t>vt 0.037533 0.103822</w:t>
        <w:br/>
        <w:t>vt 0.189060 0.462312</w:t>
        <w:br/>
        <w:t>vt 0.190545 0.459178</w:t>
        <w:br/>
        <w:t>vt 0.196264 0.403163</w:t>
        <w:br/>
        <w:t>vt 0.199501 0.405019</w:t>
        <w:br/>
        <w:t>vt 0.035267 0.100886</w:t>
        <w:br/>
        <w:t>vt 0.037533 0.100886</w:t>
        <w:br/>
        <w:t>vt 0.185103 0.458618</w:t>
        <w:br/>
        <w:t>vt 0.188663 0.456625</w:t>
        <w:br/>
        <w:t>vt 0.194765 0.388153</w:t>
        <w:br/>
        <w:t>vt 0.197979 0.387354</w:t>
        <w:br/>
        <w:t>vt 0.035267 0.086059</w:t>
        <w:br/>
        <w:t>vt 0.037533 0.086059</w:t>
        <w:br/>
        <w:t>vt 0.186003 0.441288</w:t>
        <w:br/>
        <w:t>vt 0.189275 0.441895</w:t>
        <w:br/>
        <w:t>vt 0.037533 0.076347</w:t>
        <w:br/>
        <w:t>vt 0.037533 0.086059</w:t>
        <w:br/>
        <w:t>vt 0.035267 0.086059</w:t>
        <w:br/>
        <w:t>vt 0.035267 0.076347</w:t>
        <w:br/>
        <w:t>vt 0.181350 0.388598</w:t>
        <w:br/>
        <w:t>vt 0.184868 0.388650</w:t>
        <w:br/>
        <w:t>vt 0.037533 0.128978</w:t>
        <w:br/>
        <w:t>vt 0.035267 0.128978</w:t>
        <w:br/>
        <w:t>vt 0.202431 0.441644</w:t>
        <w:br/>
        <w:t>vt 0.199152 0.441866</w:t>
        <w:br/>
        <w:t>vt 0.201870 0.435195</w:t>
        <w:br/>
        <w:t>vt 0.198444 0.435136</w:t>
        <w:br/>
        <w:t>vt 0.189376 0.435341</w:t>
        <w:br/>
        <w:t>vt 0.193953 0.368536</w:t>
        <w:br/>
        <w:t>vt 0.195758 0.371741</w:t>
        <w:br/>
        <w:t>vt 0.193449 0.371945</w:t>
        <w:br/>
        <w:t>vt 0.184802 0.372156</w:t>
        <w:br/>
        <w:t>vt 0.182535 0.371972</w:t>
        <w:br/>
        <w:t>vt 0.184207 0.368741</w:t>
        <w:br/>
        <w:t>vt 0.200478 0.425466</w:t>
        <w:br/>
        <w:t>vt 0.197828 0.425277</w:t>
        <w:br/>
        <w:t>vt 0.198562 0.421886</w:t>
        <w:br/>
        <w:t>vt 0.186115 0.435525</w:t>
        <w:br/>
        <w:t>vt 0.187120 0.425559</w:t>
        <w:br/>
        <w:t>vt 0.189730 0.425394</w:t>
        <w:br/>
        <w:t>vt 0.188734 0.422165</w:t>
        <w:br/>
        <w:t>vt 0.047633 0.097169</w:t>
        <w:br/>
        <w:t>vt 0.050163 0.097169</w:t>
        <w:br/>
        <w:t>vt 0.050163 0.105523</w:t>
        <w:br/>
        <w:t>vt 0.047633 0.105523</w:t>
        <w:br/>
        <w:t>vt 0.047633 0.068518</w:t>
        <w:br/>
        <w:t>vt 0.050163 0.068518</w:t>
        <w:br/>
        <w:t>vt 0.050163 0.078297</w:t>
        <w:br/>
        <w:t>vt 0.047633 0.078297</w:t>
        <w:br/>
        <w:t>vt 0.184998 0.381973</w:t>
        <w:br/>
        <w:t>vt 0.181524 0.382075</w:t>
        <w:br/>
        <w:t>vt 0.193998 0.381594</w:t>
        <w:br/>
        <w:t>vt 0.047633 0.087332</w:t>
        <w:br/>
        <w:t>vt 0.047633 0.078297</w:t>
        <w:br/>
        <w:t>vt 0.050163 0.078297</w:t>
        <w:br/>
        <w:t>vt 0.050163 0.087332</w:t>
        <w:br/>
        <w:t>vt 0.050163 0.087332</w:t>
        <w:br/>
        <w:t>vt 0.050163 0.097169</w:t>
        <w:br/>
        <w:t>vt 0.047633 0.097169</w:t>
        <w:br/>
        <w:t>vt 0.047633 0.087332</w:t>
        <w:br/>
        <w:t>vt 0.197232 0.381798</w:t>
        <w:br/>
        <w:t>vt 0.654822 0.161418</w:t>
        <w:br/>
        <w:t>vt 0.654951 0.160833</w:t>
        <w:br/>
        <w:t>vt 0.655662 0.161107</w:t>
        <w:br/>
        <w:t>vt 0.655064 0.161919</w:t>
        <w:br/>
        <w:t>vt 0.655049 0.151976</w:t>
        <w:br/>
        <w:t>vt 0.655003 0.157337</w:t>
        <w:br/>
        <w:t>vt 0.644698 0.157306</w:t>
        <w:br/>
        <w:t>vt 0.644677 0.151847</w:t>
        <w:br/>
        <w:t>vt 0.655007 0.159495</w:t>
        <w:br/>
        <w:t>vt 0.644697 0.159455</w:t>
        <w:br/>
        <w:t>vt 0.654951 0.160833</w:t>
        <w:br/>
        <w:t>vt 0.644737 0.160803</w:t>
        <w:br/>
        <w:t>vt 0.655007 0.159495</w:t>
        <w:br/>
        <w:t>vt 0.655790 0.159495</w:t>
        <w:br/>
        <w:t>vt 0.644697 0.159455</w:t>
        <w:br/>
        <w:t>vt 0.644737 0.160803</w:t>
        <w:br/>
        <w:t>vt 0.643990 0.161051</w:t>
        <w:br/>
        <w:t>vt 0.643824 0.159383</w:t>
        <w:br/>
        <w:t>vt 0.655003 0.157337</w:t>
        <w:br/>
        <w:t>vt 0.655821 0.157378</w:t>
        <w:br/>
        <w:t>vt 0.644698 0.157306</w:t>
        <w:br/>
        <w:t>vt 0.643822 0.157222</w:t>
        <w:br/>
        <w:t>vt 0.655931 0.152025</w:t>
        <w:br/>
        <w:t>vt 0.655049 0.151976</w:t>
        <w:br/>
        <w:t>vt 0.644677 0.151847</w:t>
        <w:br/>
        <w:t>vt 0.643746 0.151888</w:t>
        <w:br/>
        <w:t>vt 0.596217 0.153657</w:t>
        <w:br/>
        <w:t>vt 0.587538 0.153729</w:t>
        <w:br/>
        <w:t>vt 0.588090 0.152810</w:t>
        <w:br/>
        <w:t>vt 0.595877 0.152763</w:t>
        <w:br/>
        <w:t>vt 0.586240 0.148595</w:t>
        <w:br/>
        <w:t>vt 0.583933 0.148432</w:t>
        <w:br/>
        <w:t>vt 0.584162 0.145861</w:t>
        <w:br/>
        <w:t>vt 0.586299 0.145974</w:t>
        <w:br/>
        <w:t>vt 0.585445 0.144275</w:t>
        <w:br/>
        <w:t>vt 0.585850 0.144296</w:t>
        <w:br/>
        <w:t>vt 0.585593 0.143371</w:t>
        <w:br/>
        <w:t>vt 0.584928 0.143266</w:t>
        <w:br/>
        <w:t>vt 0.587192 0.143443</w:t>
        <w:br/>
        <w:t>vt 0.586614 0.143378</w:t>
        <w:br/>
        <w:t>vt 0.585950 0.143442</w:t>
        <w:br/>
        <w:t>vt 0.587234 0.141302</w:t>
        <w:br/>
        <w:t>vt 0.587632 0.141225</w:t>
        <w:br/>
        <w:t>vt 0.586053 0.141479</w:t>
        <w:br/>
        <w:t>vt 0.585629 0.141472</w:t>
        <w:br/>
        <w:t>vt 0.584464 0.141352</w:t>
        <w:br/>
        <w:t>vt 0.585584 0.139377</w:t>
        <w:br/>
        <w:t>vt 0.584813 0.139248</w:t>
        <w:br/>
        <w:t>vt 0.585429 0.138120</w:t>
        <w:br/>
        <w:t>vt 0.587236 0.138917</w:t>
        <w:br/>
        <w:t>vt 0.586676 0.139192</w:t>
        <w:br/>
        <w:t>vt 0.585844 0.138129</w:t>
        <w:br/>
        <w:t>vt 0.586304 0.136362</w:t>
        <w:br/>
        <w:t>vt 0.585943 0.139391</w:t>
        <w:br/>
        <w:t>vt 0.597328 0.146035</w:t>
        <w:br/>
        <w:t>vt 0.599463 0.145840</w:t>
        <w:br/>
        <w:t>vt 0.599638 0.148532</w:t>
        <w:br/>
        <w:t>vt 0.597335 0.148640</w:t>
        <w:br/>
        <w:t>vt 0.598033 0.144288</w:t>
        <w:br/>
        <w:t>vt 0.598520 0.144266</w:t>
        <w:br/>
        <w:t>vt 0.596576 0.143579</w:t>
        <w:br/>
        <w:t>vt 0.597322 0.143457</w:t>
        <w:br/>
        <w:t>vt 0.597970 0.143340</w:t>
        <w:br/>
        <w:t>vt 0.598996 0.143317</w:t>
        <w:br/>
        <w:t>vt 0.598394 0.143319</w:t>
        <w:br/>
        <w:t>vt 0.598452 0.141177</w:t>
        <w:br/>
        <w:t>vt 0.599513 0.141246</w:t>
        <w:br/>
        <w:t>vt 0.596139 0.141100</w:t>
        <w:br/>
        <w:t>vt 0.596731 0.141114</w:t>
        <w:br/>
        <w:t>vt 0.597922 0.141189</w:t>
        <w:br/>
        <w:t>vt 0.596567 0.138798</w:t>
        <w:br/>
        <w:t>vt 0.597317 0.139213</w:t>
        <w:br/>
        <w:t>vt 0.597970 0.139336</w:t>
        <w:br/>
        <w:t>vt 0.598505 0.139334</w:t>
        <w:br/>
        <w:t>vt 0.599135 0.139154</w:t>
        <w:br/>
        <w:t>vt 0.597419 0.136349</w:t>
        <w:br/>
        <w:t>vt 0.598148 0.138196</w:t>
        <w:br/>
        <w:t>vt 0.599495 0.136574</w:t>
        <w:br/>
        <w:t>vt 0.598632 0.138149</w:t>
        <w:br/>
        <w:t>vt 0.584286 0.143617</w:t>
        <w:br/>
        <w:t>vt 0.599440 0.143617</w:t>
        <w:br/>
        <w:t>vt 0.584024 0.141422</w:t>
        <w:br/>
        <w:t>vt 0.599798 0.141323</w:t>
        <w:br/>
        <w:t>vt 0.584248 0.139175</w:t>
        <w:br/>
        <w:t>vt 0.599487 0.139201</w:t>
        <w:br/>
        <w:t>vt 0.584225 0.136540</w:t>
        <w:br/>
        <w:t>vt 0.584059 0.133827</w:t>
        <w:br/>
        <w:t>vt 0.586316 0.133727</w:t>
        <w:br/>
        <w:t>vt 0.597428 0.133751</w:t>
        <w:br/>
        <w:t>vt 0.599687 0.133824</w:t>
        <w:br/>
        <w:t>vt 0.655064 0.161919</w:t>
        <w:br/>
        <w:t>vt 0.644563 0.161915</w:t>
        <w:br/>
        <w:t>vt 0.644842 0.161402</w:t>
        <w:br/>
        <w:t>vt 0.654822 0.161418</w:t>
        <w:br/>
        <w:t>vt 0.654822 0.161418</w:t>
        <w:br/>
        <w:t>vt 0.644842 0.161402</w:t>
        <w:br/>
        <w:t>vt 0.644842 0.161402</w:t>
        <w:br/>
        <w:t>vt 0.644563 0.161915</w:t>
        <w:br/>
        <w:t>vt 0.565287 0.135288</w:t>
        <w:br/>
        <w:t>vt 0.554854 0.135611</w:t>
        <w:br/>
        <w:t>vt 0.555033 0.122917</w:t>
        <w:br/>
        <w:t>vt 0.565048 0.122870</w:t>
        <w:br/>
        <w:t>vt 0.565443 0.122437</w:t>
        <w:br/>
        <w:t>vt 0.565048 0.122870</w:t>
        <w:br/>
        <w:t>vt 0.555033 0.122917</w:t>
        <w:br/>
        <w:t>vt 0.554603 0.122492</w:t>
        <w:br/>
        <w:t>vt 0.595791 0.129831</w:t>
        <w:br/>
        <w:t>vt 0.587594 0.130032</w:t>
        <w:br/>
        <w:t>vt 0.587486 0.128620</w:t>
        <w:br/>
        <w:t>vt 0.596264 0.128527</w:t>
        <w:br/>
        <w:t>vt 0.565048 0.122870</w:t>
        <w:br/>
        <w:t>vt 0.565443 0.122437</w:t>
        <w:br/>
        <w:t>vt 0.566440 0.135170</w:t>
        <w:br/>
        <w:t>vt 0.565287 0.135288</w:t>
        <w:br/>
        <w:t>vt 0.566401 0.146202</w:t>
        <w:br/>
        <w:t>vt 0.565284 0.146293</w:t>
        <w:br/>
        <w:t>vt 0.555033 0.122917</w:t>
        <w:br/>
        <w:t>vt 0.554854 0.135611</w:t>
        <w:br/>
        <w:t>vt 0.553788 0.135346</w:t>
        <w:br/>
        <w:t>vt 0.554603 0.122492</w:t>
        <w:br/>
        <w:t>vt 0.571142 0.134544</w:t>
        <w:br/>
        <w:t>vt 0.571182 0.122059</w:t>
        <w:br/>
        <w:t>vt 0.581524 0.122128</w:t>
        <w:br/>
        <w:t>vt 0.581559 0.134715</w:t>
        <w:br/>
        <w:t>vt 0.565284 0.146293</w:t>
        <w:br/>
        <w:t>vt 0.554846 0.146366</w:t>
        <w:br/>
        <w:t>vt 0.554846 0.146366</w:t>
        <w:br/>
        <w:t>vt 0.553781 0.146534</w:t>
        <w:br/>
        <w:t>vt 0.571020 0.145541</w:t>
        <w:br/>
        <w:t>vt 0.581522 0.145866</w:t>
        <w:br/>
        <w:t>vt 0.570994 0.156730</w:t>
        <w:br/>
        <w:t>vt 0.581505 0.156800</w:t>
        <w:br/>
        <w:t>vt 0.566578 0.157390</w:t>
        <w:br/>
        <w:t>vt 0.565374 0.157594</w:t>
        <w:br/>
        <w:t>vt 0.596336 0.131652</w:t>
        <w:br/>
        <w:t>vt 0.595814 0.131462</w:t>
        <w:br/>
        <w:t>vt 0.587490 0.131713</w:t>
        <w:br/>
        <w:t>vt 0.587486 0.128620</w:t>
        <w:br/>
        <w:t>vt 0.587633 0.131470</w:t>
        <w:br/>
        <w:t>vt 0.565374 0.157594</w:t>
        <w:br/>
        <w:t>vt 0.554880 0.157622</w:t>
        <w:br/>
        <w:t>vt 0.554880 0.157622</w:t>
        <w:br/>
        <w:t>vt 0.553796 0.157473</w:t>
        <w:br/>
        <w:t>vt 0.588951 0.145955</w:t>
        <w:br/>
        <w:t>vt 0.586299 0.145974</w:t>
        <w:br/>
        <w:t>vt 0.588995 0.143417</w:t>
        <w:br/>
        <w:t>vt 0.594730 0.145847</w:t>
        <w:br/>
        <w:t>vt 0.594826 0.143338</w:t>
        <w:br/>
        <w:t>vt 0.596576 0.143579</w:t>
        <w:br/>
        <w:t>vt 0.597328 0.146035</w:t>
        <w:br/>
        <w:t>vt 0.588983 0.141132</w:t>
        <w:br/>
        <w:t>vt 0.594819 0.141119</w:t>
        <w:br/>
        <w:t>vt 0.589013 0.138931</w:t>
        <w:br/>
        <w:t>vt 0.594762 0.138908</w:t>
        <w:br/>
        <w:t>vt 0.589027 0.136496</w:t>
        <w:br/>
        <w:t>vt 0.586304 0.136362</w:t>
        <w:br/>
        <w:t>vt 0.594642 0.136421</w:t>
        <w:br/>
        <w:t>vt 0.597419 0.136349</w:t>
        <w:br/>
        <w:t>vt 0.586316 0.133727</w:t>
        <w:br/>
        <w:t>vt 0.588872 0.133692</w:t>
        <w:br/>
        <w:t>vt 0.589380 0.132983</w:t>
        <w:br/>
        <w:t>vt 0.594335 0.132983</w:t>
        <w:br/>
        <w:t>vt 0.594711 0.133678</w:t>
        <w:br/>
        <w:t>vt 0.597428 0.133751</w:t>
        <w:br/>
        <w:t>vt 0.643780 0.146145</w:t>
        <w:br/>
        <w:t>vt 0.644682 0.146083</w:t>
        <w:br/>
        <w:t>vt 0.587975 0.151649</w:t>
        <w:br/>
        <w:t>vt 0.587480 0.150583</w:t>
        <w:br/>
        <w:t>vt 0.588803 0.148707</w:t>
        <w:br/>
        <w:t>vt 0.586240 0.148595</w:t>
        <w:br/>
        <w:t>vt 0.595944 0.151608</w:t>
        <w:br/>
        <w:t>vt 0.596210 0.150526</w:t>
        <w:br/>
        <w:t>vt 0.644682 0.146083</w:t>
        <w:br/>
        <w:t>vt 0.655097 0.146051</w:t>
        <w:br/>
        <w:t>vt 0.655986 0.146119</w:t>
        <w:br/>
        <w:t>vt 0.655097 0.146051</w:t>
        <w:br/>
        <w:t>vt 0.589359 0.149348</w:t>
        <w:br/>
        <w:t>vt 0.594356 0.149348</w:t>
        <w:br/>
        <w:t>vt 0.594852 0.148683</w:t>
        <w:br/>
        <w:t>vt 0.597335 0.148640</w:t>
        <w:br/>
        <w:t>vt 0.160815 0.841091</w:t>
        <w:br/>
        <w:t>vt 0.140854 0.842429</w:t>
        <w:br/>
        <w:t>vt 0.139817 0.825895</w:t>
        <w:br/>
        <w:t>vt 0.159895 0.824545</w:t>
        <w:br/>
        <w:t>vt 0.122358 0.843960</w:t>
        <w:br/>
        <w:t>vt 0.121143 0.824416</w:t>
        <w:br/>
        <w:t>vt 0.093701 0.845596</w:t>
        <w:br/>
        <w:t>vt 0.092138 0.822527</w:t>
        <w:br/>
        <w:t>vt 0.106085 0.823145</w:t>
        <w:br/>
        <w:t>vt 0.106196 0.844995</w:t>
        <w:br/>
        <w:t>vt 0.072415 0.803720</w:t>
        <w:br/>
        <w:t>vt 0.050156 0.802870</w:t>
        <w:br/>
        <w:t>vt 0.050937 0.790126</w:t>
        <w:br/>
        <w:t>vt 0.069457 0.785778</w:t>
        <w:br/>
        <w:t>vt 0.048659 0.775617</w:t>
        <w:br/>
        <w:t>vt 0.064817 0.768287</w:t>
        <w:br/>
        <w:t>vt 0.042301 0.759380</w:t>
        <w:br/>
        <w:t>vt 0.057347 0.749337</w:t>
        <w:br/>
        <w:t>vt 0.033492 0.740424</w:t>
        <w:br/>
        <w:t>vt 0.048698 0.730347</w:t>
        <w:br/>
        <w:t>vt 0.286736 0.576798</w:t>
        <w:br/>
        <w:t>vt 0.271086 0.566336</w:t>
        <w:br/>
        <w:t>vt 0.282976 0.551850</w:t>
        <w:br/>
        <w:t>vt 0.297520 0.563385</w:t>
        <w:br/>
        <w:t>vt 0.253046 0.555992</w:t>
        <w:br/>
        <w:t>vt 0.265519 0.540881</w:t>
        <w:br/>
        <w:t>vt 0.279029 0.588401</w:t>
        <w:br/>
        <w:t>vt 0.261618 0.580935</w:t>
        <w:br/>
        <w:t>vt 0.241884 0.573103</w:t>
        <w:br/>
        <w:t>vt 0.271990 0.601415</w:t>
        <w:br/>
        <w:t>vt 0.254198 0.595814</w:t>
        <w:br/>
        <w:t>vt 0.234643 0.589605</w:t>
        <w:br/>
        <w:t>vt 0.219842 0.675823</w:t>
        <w:br/>
        <w:t>vt 0.218213 0.658506</w:t>
        <w:br/>
        <w:t>vt 0.238174 0.658607</w:t>
        <w:br/>
        <w:t>vt 0.238973 0.674948</w:t>
        <w:br/>
        <w:t>vt 0.199525 0.676693</w:t>
        <w:br/>
        <w:t>vt 0.197485 0.658170</w:t>
        <w:br/>
        <w:t>vt 0.182118 0.677311</w:t>
        <w:br/>
        <w:t>vt 0.180236 0.657629</w:t>
        <w:br/>
        <w:t>vt 0.223279 0.693930</w:t>
        <w:br/>
        <w:t>vt 0.241527 0.691210</w:t>
        <w:br/>
        <w:t>vt 0.207394 0.602139</w:t>
        <w:br/>
        <w:t>vt 0.191568 0.598148</w:t>
        <w:br/>
        <w:t>vt 0.198157 0.577836</w:t>
        <w:br/>
        <w:t>vt 0.213884 0.582846</w:t>
        <w:br/>
        <w:t>vt 0.181823 0.638371</w:t>
        <w:br/>
        <w:t>vt 0.198755 0.640042</w:t>
        <w:br/>
        <w:t>vt 0.186494 0.618064</w:t>
        <w:br/>
        <w:t>vt 0.202485 0.621181</w:t>
        <w:br/>
        <w:t>vt 0.219542 0.641505</w:t>
        <w:br/>
        <w:t>vt 0.228242 0.606734</w:t>
        <w:br/>
        <w:t>vt 0.222945 0.624349</w:t>
        <w:br/>
        <w:t>vt 0.239578 0.642360</w:t>
        <w:br/>
        <w:t>vt 0.248074 0.610967</w:t>
        <w:br/>
        <w:t>vt 0.242918 0.626783</w:t>
        <w:br/>
        <w:t>vt 0.257124 0.658620</w:t>
        <w:br/>
        <w:t>vt 0.258775 0.642253</w:t>
        <w:br/>
        <w:t>vt 0.265986 0.614428</w:t>
        <w:br/>
        <w:t>vt 0.261528 0.628920</w:t>
        <w:br/>
        <w:t>vt 0.204330 0.696787</w:t>
        <w:br/>
        <w:t>vt 0.189417 0.699238</w:t>
        <w:br/>
        <w:t>vt 0.165397 0.656965</w:t>
        <w:br/>
        <w:t>vt 0.166044 0.636503</w:t>
        <w:br/>
        <w:t>vt 0.115345 0.658589</w:t>
        <w:br/>
        <w:t>vt 0.083448 0.656690</w:t>
        <w:br/>
        <w:t>vt 0.084084 0.653002</w:t>
        <w:br/>
        <w:t>vt 0.116291 0.655672</w:t>
        <w:br/>
        <w:t>vt 0.136903 0.656022</w:t>
        <w:br/>
        <w:t>vt 0.132809 0.642406</w:t>
        <w:br/>
        <w:t>vt 0.152152 0.633034</w:t>
        <w:br/>
        <w:t>vt 0.154283 0.656689</w:t>
        <w:br/>
        <w:t>vt 0.158658 0.610042</w:t>
        <w:br/>
        <w:t>vt 0.171822 0.614359</w:t>
        <w:br/>
        <w:t>vt 0.131868 0.667167</w:t>
        <w:br/>
        <w:t>vt 0.175246 0.701871</w:t>
        <w:br/>
        <w:t>vt 0.165197 0.677916</w:t>
        <w:br/>
        <w:t>vt 0.187514 0.835018</w:t>
        <w:br/>
        <w:t>vt 0.188432 0.826945</w:t>
        <w:br/>
        <w:t>vt 0.199589 0.830583</w:t>
        <w:br/>
        <w:t>vt 0.200381 0.837958</w:t>
        <w:br/>
        <w:t>vt 0.178822 0.823389</w:t>
        <w:br/>
        <w:t>vt 0.177257 0.829363</w:t>
        <w:br/>
        <w:t>vt 0.164516 0.820958</w:t>
        <w:br/>
        <w:t>vt 0.169861 0.815679</w:t>
        <w:br/>
        <w:t>vt 0.150999 0.807966</w:t>
        <w:br/>
        <w:t>vt 0.159869 0.805463</w:t>
        <w:br/>
        <w:t>vt 0.187783 0.839080</w:t>
        <w:br/>
        <w:t>vt 0.176747 0.833604</w:t>
        <w:br/>
        <w:t>vt 0.140532 0.860297</w:t>
        <w:br/>
        <w:t>vt 0.122806 0.861500</w:t>
        <w:br/>
        <w:t>vt 0.589465 0.332630</w:t>
        <w:br/>
        <w:t>vt 0.592903 0.329183</w:t>
        <w:br/>
        <w:t>vt 0.592903 0.349196</w:t>
        <w:br/>
        <w:t>vt 0.589465 0.349240</w:t>
        <w:br/>
        <w:t>vt 0.076289 0.818587</w:t>
        <w:br/>
        <w:t>vt 0.090751 0.804908</w:t>
        <w:br/>
        <w:t>vt 0.072627 0.829480</w:t>
        <w:br/>
        <w:t>vt 0.087307 0.836780</w:t>
        <w:br/>
        <w:t>vt 0.603450 0.491677</w:t>
        <w:br/>
        <w:t>vt 0.603450 0.496835</w:t>
        <w:br/>
        <w:t>vt 0.564710 0.496835</w:t>
        <w:br/>
        <w:t>vt 0.564710 0.491677</w:t>
        <w:br/>
        <w:t>vt 0.603450 0.484050</w:t>
        <w:br/>
        <w:t>vt 0.564710 0.484050</w:t>
        <w:br/>
        <w:t>vt 0.564710 0.475608</w:t>
        <w:br/>
        <w:t>vt 0.603450 0.475608</w:t>
        <w:br/>
        <w:t>vt 0.564710 0.457587</w:t>
        <w:br/>
        <w:t>vt 0.603450 0.457587</w:t>
        <w:br/>
        <w:t>vt 0.601095 0.348902</w:t>
        <w:br/>
        <w:t>vt 0.601095 0.328979</w:t>
        <w:br/>
        <w:t>vt 0.604760 0.329053</w:t>
        <w:br/>
        <w:t>vt 0.604760 0.349679</w:t>
        <w:br/>
        <w:t>vt 0.965508 0.265674</w:t>
        <w:br/>
        <w:t>vt 0.960108 0.258843</w:t>
        <w:br/>
        <w:t>vt 0.967071 0.256051</w:t>
        <w:br/>
        <w:t>vt 0.971576 0.262358</w:t>
        <w:br/>
        <w:t>vt 0.954504 0.251674</w:t>
        <w:br/>
        <w:t>vt 0.962097 0.248220</w:t>
        <w:br/>
        <w:t>vt 0.076688 0.841480</w:t>
        <w:br/>
        <w:t>vt 0.082788 0.844414</w:t>
        <w:br/>
        <w:t>vt 0.057603 0.875521</w:t>
        <w:br/>
        <w:t>vt 0.056985 0.861733</w:t>
        <w:br/>
        <w:t>vt 0.063384 0.864862</w:t>
        <w:br/>
        <w:t>vt 0.065323 0.879459</w:t>
        <w:br/>
        <w:t>vt 0.971835 0.245025</w:t>
        <w:br/>
        <w:t>vt 0.976683 0.251114</w:t>
        <w:br/>
        <w:t>vt 0.974648 0.251783</w:t>
        <w:br/>
        <w:t>vt 0.968727 0.245532</w:t>
        <w:br/>
        <w:t>vt 0.968727 0.245532</w:t>
        <w:br/>
        <w:t>vt 0.974648 0.251783</w:t>
        <w:br/>
        <w:t>vt 0.048950 0.873345</w:t>
        <w:br/>
        <w:t>vt 0.048748 0.859577</w:t>
        <w:br/>
        <w:t>vt 0.979376 0.257919</w:t>
        <w:br/>
        <w:t>vt 0.982102 0.258054</w:t>
        <w:br/>
        <w:t>vt 0.979376 0.257919</w:t>
        <w:br/>
        <w:t>vt 0.039900 0.870843</w:t>
        <w:br/>
        <w:t>vt 0.039892 0.857778</w:t>
        <w:br/>
        <w:t>vt 0.984156 0.266859</w:t>
        <w:br/>
        <w:t>vt 0.986006 0.266958</w:t>
        <w:br/>
        <w:t>vt 0.969705 0.273954</w:t>
        <w:br/>
        <w:t>vt 0.976633 0.271253</w:t>
        <w:br/>
        <w:t>vt 0.982566 0.296854</w:t>
        <w:br/>
        <w:t>vt 0.982057 0.295475</w:t>
        <w:br/>
        <w:t>vt 0.989045 0.292074</w:t>
        <w:br/>
        <w:t>vt 0.989953 0.293142</w:t>
        <w:br/>
        <w:t>vt 0.029320 0.855960</w:t>
        <w:br/>
        <w:t>vt 0.028855 0.868408</w:t>
        <w:br/>
        <w:t>vt 0.016016 0.862109</w:t>
        <w:br/>
        <w:t>vt 0.016215 0.853364</w:t>
        <w:br/>
        <w:t>vt 0.015949 0.870520</w:t>
        <w:br/>
        <w:t>vt 0.015949 0.870520</w:t>
        <w:br/>
        <w:t>vt 0.013816 0.870687</w:t>
        <w:br/>
        <w:t>vt 0.013386 0.862441</w:t>
        <w:br/>
        <w:t>vt 0.016016 0.862109</w:t>
        <w:br/>
        <w:t>vt 0.973957 0.298011</w:t>
        <w:br/>
        <w:t>vt 0.974510 0.299030</w:t>
        <w:br/>
        <w:t>vt 0.987272 0.265473</w:t>
        <w:br/>
        <w:t>vt 0.986006 0.266958</w:t>
        <w:br/>
        <w:t>vt 0.996241 0.287161</w:t>
        <w:br/>
        <w:t>vt 0.997164 0.287062</w:t>
        <w:br/>
        <w:t>vt 0.014526 0.852933</w:t>
        <w:br/>
        <w:t>vt 0.016215 0.853364</w:t>
        <w:br/>
        <w:t>vt 0.991965 0.276535</w:t>
        <w:br/>
        <w:t>vt 0.991105 0.277556</w:t>
        <w:br/>
        <w:t>vt 0.991965 0.276535</w:t>
        <w:br/>
        <w:t>vt 0.992996 0.274443</w:t>
        <w:br/>
        <w:t>vt 0.998529 0.286024</w:t>
        <w:br/>
        <w:t>vt 0.997164 0.287062</w:t>
        <w:br/>
        <w:t>vt 0.069425 0.839275</w:t>
        <w:br/>
        <w:t>vt 0.601095 0.365216</w:t>
        <w:br/>
        <w:t>vt 0.604760 0.368171</w:t>
        <w:br/>
        <w:t>vt 0.604877 0.369825</w:t>
        <w:br/>
        <w:t>vt 0.599427 0.369532</w:t>
        <w:br/>
        <w:t>vt 0.048783 0.813045</w:t>
        <w:br/>
        <w:t>vt 0.603450 0.457587</w:t>
        <w:br/>
        <w:t>vt 0.564710 0.457587</w:t>
        <w:br/>
        <w:t>vt 0.564710 0.448310</w:t>
        <w:br/>
        <w:t>vt 0.603450 0.448310</w:t>
        <w:br/>
        <w:t>vt 0.257185 0.674577</w:t>
        <w:br/>
        <w:t>vt 0.258293 0.688576</w:t>
        <w:br/>
        <w:t>vt 0.262170 0.642166</w:t>
        <w:br/>
        <w:t>vt 0.260335 0.642117</w:t>
        <w:br/>
        <w:t>vt 0.262854 0.628672</w:t>
        <w:br/>
        <w:t>vt 0.264939 0.629086</w:t>
        <w:br/>
        <w:t>vt 0.268918 0.615667</w:t>
        <w:br/>
        <w:t>vt 0.267409 0.614914</w:t>
        <w:br/>
        <w:t>vt 0.273457 0.602030</w:t>
        <w:br/>
        <w:t>vt 0.274681 0.602287</w:t>
        <w:br/>
        <w:t>vt 0.281438 0.590085</w:t>
        <w:br/>
        <w:t>vt 0.280196 0.589723</w:t>
        <w:br/>
        <w:t>vt 0.288100 0.577676</w:t>
        <w:br/>
        <w:t>vt 0.289554 0.578720</w:t>
        <w:br/>
        <w:t>vt 0.672264 0.315334</w:t>
        <w:br/>
        <w:t>vt 0.668908 0.344607</w:t>
        <w:br/>
        <w:t>vt 0.667251 0.344537</w:t>
        <w:br/>
        <w:t>vt 0.670761 0.315111</w:t>
        <w:br/>
        <w:t>vt 0.258555 0.658346</w:t>
        <w:br/>
        <w:t>vt 0.260523 0.658402</w:t>
        <w:br/>
        <w:t>vt 0.650170 0.397794</w:t>
        <w:br/>
        <w:t>vt 0.652183 0.387229</w:t>
        <w:br/>
        <w:t>vt 0.654085 0.387888</w:t>
        <w:br/>
        <w:t>vt 0.651402 0.398010</w:t>
        <w:br/>
        <w:t>vt 0.653225 0.374851</w:t>
        <w:br/>
        <w:t>vt 0.654976 0.375189</w:t>
        <w:br/>
        <w:t>vt 0.652183 0.387229</w:t>
        <w:br/>
        <w:t>vt 0.650530 0.387385</w:t>
        <w:br/>
        <w:t>vt 0.651415 0.374539</w:t>
        <w:br/>
        <w:t>vt 0.653225 0.374851</w:t>
        <w:br/>
        <w:t>vt 0.649179 0.397397</w:t>
        <w:br/>
        <w:t>vt 0.653992 0.361172</w:t>
        <w:br/>
        <w:t>vt 0.655696 0.361098</w:t>
        <w:br/>
        <w:t>vt 0.652121 0.361797</w:t>
        <w:br/>
        <w:t>vt 0.653992 0.361172</w:t>
        <w:br/>
        <w:t>vt 0.655660 0.344500</w:t>
        <w:br/>
        <w:t>vt 0.657614 0.344300</w:t>
        <w:br/>
        <w:t>vt 0.653870 0.344503</w:t>
        <w:br/>
        <w:t>vt 0.655660 0.344500</w:t>
        <w:br/>
        <w:t>vt 0.657866 0.323701</w:t>
        <w:br/>
        <w:t>vt 0.660214 0.323714</w:t>
        <w:br/>
        <w:t>vt 0.656659 0.323715</w:t>
        <w:br/>
        <w:t>vt 0.657866 0.323701</w:t>
        <w:br/>
        <w:t>vt 0.299502 0.564541</w:t>
        <w:br/>
        <w:t>vt 0.300068 0.565663</w:t>
        <w:br/>
        <w:t>vt 0.258567 0.674658</w:t>
        <w:br/>
        <w:t>vt 0.260225 0.674373</w:t>
        <w:br/>
        <w:t>vt 0.669062 0.315209</w:t>
        <w:br/>
        <w:t>vt 0.666233 0.344358</w:t>
        <w:br/>
        <w:t>vt 0.589818 0.371920</w:t>
        <w:br/>
        <w:t>vt 0.588839 0.371421</w:t>
        <w:br/>
        <w:t>vt 0.589465 0.368580</w:t>
        <w:br/>
        <w:t>vt 0.590231 0.370225</w:t>
        <w:br/>
        <w:t>vt 0.261606 0.688083</w:t>
        <w:br/>
        <w:t>vt 0.259685 0.688648</w:t>
        <w:br/>
        <w:t>vt 0.668135 0.366340</w:t>
        <w:br/>
        <w:t>vt 0.666850 0.366528</w:t>
        <w:br/>
        <w:t>vt 0.664832 0.366492</w:t>
        <w:br/>
        <w:t>vt 0.666850 0.366528</w:t>
        <w:br/>
        <w:t>vt 0.666938 0.378036</w:t>
        <w:br/>
        <w:t>vt 0.664635 0.377799</w:t>
        <w:br/>
        <w:t>vt 0.668242 0.378029</w:t>
        <w:br/>
        <w:t>vt 0.666938 0.378036</w:t>
        <w:br/>
        <w:t>vt 0.058039 0.888108</w:t>
        <w:br/>
        <w:t>vt 0.066087 0.895817</w:t>
        <w:br/>
        <w:t>vt 0.665543 0.390129</w:t>
        <w:br/>
        <w:t>vt 0.663706 0.390051</w:t>
        <w:br/>
        <w:t>vt 0.666457 0.390248</w:t>
        <w:br/>
        <w:t>vt 0.665543 0.390129</w:t>
        <w:br/>
        <w:t>vt 0.049259 0.884040</w:t>
        <w:br/>
        <w:t>vt 0.665020 0.400783</w:t>
        <w:br/>
        <w:t>vt 0.663484 0.400849</w:t>
        <w:br/>
        <w:t>vt 0.663484 0.400849</w:t>
        <w:br/>
        <w:t>vt 0.662094 0.400010</w:t>
        <w:br/>
        <w:t>vt 0.040820 0.881717</w:t>
        <w:br/>
        <w:t>vt 0.661378 0.409704</w:t>
        <w:br/>
        <w:t>vt 0.659814 0.408597</w:t>
        <w:br/>
        <w:t>vt 0.663064 0.409643</w:t>
        <w:br/>
        <w:t>vt 0.661378 0.409704</w:t>
        <w:br/>
        <w:t>vt 0.028389 0.880215</w:t>
        <w:br/>
        <w:t>vt 0.659800 0.421143</w:t>
        <w:br/>
        <w:t>vt 0.658244 0.421038</w:t>
        <w:br/>
        <w:t>vt 0.661216 0.420972</w:t>
        <w:br/>
        <w:t>vt 0.015511 0.879343</w:t>
        <w:br/>
        <w:t>vt 0.015511 0.879343</w:t>
        <w:br/>
        <w:t>vt 0.014036 0.879309</w:t>
        <w:br/>
        <w:t>vt 0.657789 0.433359</w:t>
        <w:br/>
        <w:t>vt 0.657085 0.433733</w:t>
        <w:br/>
        <w:t>vt 0.656690 0.434269</w:t>
        <w:br/>
        <w:t>vt 0.658864 0.435541</w:t>
        <w:br/>
        <w:t>vt 0.659376 0.434119</w:t>
        <w:br/>
        <w:t>vt 0.660917 0.434442</w:t>
        <w:br/>
        <w:t>vt 0.662704 0.420883</w:t>
        <w:br/>
        <w:t>vt 0.658815 0.433504</w:t>
        <w:br/>
        <w:t>vt 0.657789 0.433359</w:t>
        <w:br/>
        <w:t>vt 0.664248 0.421364</w:t>
        <w:br/>
        <w:t>vt 0.665353 0.421921</w:t>
        <w:br/>
        <w:t>vt 0.662704 0.420883</w:t>
        <w:br/>
        <w:t>vt 0.658815 0.433504</w:t>
        <w:br/>
        <w:t>vt 0.664615 0.409934</w:t>
        <w:br/>
        <w:t>vt 0.666719 0.410373</w:t>
        <w:br/>
        <w:t>vt 0.668160 0.410611</w:t>
        <w:br/>
        <w:t>vt 0.664615 0.409934</w:t>
        <w:br/>
        <w:t>vt 0.666359 0.401200</w:t>
        <w:br/>
        <w:t>vt 0.669295 0.402101</w:t>
        <w:br/>
        <w:t>vt 0.667899 0.401476</w:t>
        <w:br/>
        <w:t>vt 0.962859 0.276662</w:t>
        <w:br/>
        <w:t>vt 0.958692 0.269409</w:t>
        <w:br/>
        <w:t>vt 0.666359 0.401200</w:t>
        <w:br/>
        <w:t>vt 0.667899 0.401476</w:t>
        <w:br/>
        <w:t>vt 0.668052 0.390591</w:t>
        <w:br/>
        <w:t>vt 0.665020 0.400783</w:t>
        <w:br/>
        <w:t>vt 0.953203 0.261919</w:t>
        <w:br/>
        <w:t>vt 0.670547 0.392297</w:t>
        <w:br/>
        <w:t>vt 0.669462 0.391235</w:t>
        <w:br/>
        <w:t>vt 0.669462 0.391235</w:t>
        <w:br/>
        <w:t>vt 0.669300 0.378468</w:t>
        <w:br/>
        <w:t>vt 0.666457 0.390248</w:t>
        <w:br/>
        <w:t>vt 0.670394 0.379031</w:t>
        <w:br/>
        <w:t>vt 0.669279 0.366265</w:t>
        <w:br/>
        <w:t>vt 0.668242 0.378029</w:t>
        <w:br/>
        <w:t>vt 0.671826 0.365513</w:t>
        <w:br/>
        <w:t>vt 0.671457 0.379886</w:t>
        <w:br/>
        <w:t>vt 0.670394 0.379031</w:t>
        <w:br/>
        <w:t>vt 0.670346 0.365831</w:t>
        <w:br/>
        <w:t>vt 0.670422 0.344641</w:t>
        <w:br/>
        <w:t>vt 0.671766 0.344495</w:t>
        <w:br/>
        <w:t>vt 0.673556 0.315726</w:t>
        <w:br/>
        <w:t>vt 0.668908 0.344607</w:t>
        <w:br/>
        <w:t>vt 0.672264 0.315334</w:t>
        <w:br/>
        <w:t>vt 0.674452 0.316052</w:t>
        <w:br/>
        <w:t>vt 0.263495 0.687851</w:t>
        <w:br/>
        <w:t>vt 0.261606 0.688083</w:t>
        <w:br/>
        <w:t>vt 0.260225 0.674373</w:t>
        <w:br/>
        <w:t>vt 0.262392 0.674048</w:t>
        <w:br/>
        <w:t>vt 0.264745 0.687091</w:t>
        <w:br/>
        <w:t>vt 0.263495 0.687851</w:t>
        <w:br/>
        <w:t>vt 0.262392 0.674048</w:t>
        <w:br/>
        <w:t>vt 0.263416 0.673766</w:t>
        <w:br/>
        <w:t>vt 0.260523 0.658402</w:t>
        <w:br/>
        <w:t>vt 0.262331 0.658142</w:t>
        <w:br/>
        <w:t>vt 0.262331 0.658142</w:t>
        <w:br/>
        <w:t>vt 0.263419 0.658333</w:t>
        <w:br/>
        <w:t>vt 0.262170 0.642166</w:t>
        <w:br/>
        <w:t>vt 0.264097 0.642391</w:t>
        <w:br/>
        <w:t>vt 0.265034 0.642738</w:t>
        <w:br/>
        <w:t>vt 0.264939 0.629086</w:t>
        <w:br/>
        <w:t>vt 0.267109 0.629271</w:t>
        <w:br/>
        <w:t>vt 0.267109 0.629271</w:t>
        <w:br/>
        <w:t>vt 0.268313 0.629413</w:t>
        <w:br/>
        <w:t>vt 0.268918 0.615667</w:t>
        <w:br/>
        <w:t>vt 0.270858 0.616317</w:t>
        <w:br/>
        <w:t>vt 0.270858 0.616317</w:t>
        <w:br/>
        <w:t>vt 0.272245 0.616320</w:t>
        <w:br/>
        <w:t>vt 0.274681 0.602287</w:t>
        <w:br/>
        <w:t>vt 0.276768 0.603027</w:t>
        <w:br/>
        <w:t>vt 0.276768 0.603027</w:t>
        <w:br/>
        <w:t>vt 0.277711 0.603484</w:t>
        <w:br/>
        <w:t>vt 0.281438 0.590085</w:t>
        <w:br/>
        <w:t>vt 0.283239 0.591077</w:t>
        <w:br/>
        <w:t>vt 0.283239 0.591077</w:t>
        <w:br/>
        <w:t>vt 0.284425 0.591772</w:t>
        <w:br/>
        <w:t>vt 0.289554 0.578720</w:t>
        <w:br/>
        <w:t>vt 0.291081 0.580019</w:t>
        <w:br/>
        <w:t>vt 0.300068 0.565663</w:t>
        <w:br/>
        <w:t>vt 0.301010 0.567329</w:t>
        <w:br/>
        <w:t>vt 0.291081 0.580019</w:t>
        <w:br/>
        <w:t>vt 0.291961 0.580725</w:t>
        <w:br/>
        <w:t>vt 0.301010 0.567329</w:t>
        <w:br/>
        <w:t>vt 0.302022 0.567990</w:t>
        <w:br/>
        <w:t>vt 0.652527 0.344043</w:t>
        <w:br/>
        <w:t>vt 0.654758 0.323926</w:t>
        <w:br/>
        <w:t>vt 0.656659 0.323715</w:t>
        <w:br/>
        <w:t>vt 0.651406 0.343771</w:t>
        <w:br/>
        <w:t>vt 0.653513 0.324242</w:t>
        <w:br/>
        <w:t>vt 0.650904 0.361336</w:t>
        <w:br/>
        <w:t>vt 0.652121 0.361797</w:t>
        <w:br/>
        <w:t>vt 0.649572 0.361062</w:t>
        <w:br/>
        <w:t>vt 0.649942 0.374051</w:t>
        <w:br/>
        <w:t>vt 0.651415 0.374539</w:t>
        <w:br/>
        <w:t>vt 0.648652 0.373748</w:t>
        <w:br/>
        <w:t>vt 0.650530 0.387385</w:t>
        <w:br/>
        <w:t>vt 0.648657 0.387410</w:t>
        <w:br/>
        <w:t>vt 0.647592 0.386982</w:t>
        <w:br/>
        <w:t>vt 0.647654 0.396782</w:t>
        <w:br/>
        <w:t>vt 0.592812 0.369451</w:t>
        <w:br/>
        <w:t>vt 0.589465 0.368580</w:t>
        <w:br/>
        <w:t>vt 0.592903 0.368412</w:t>
        <w:br/>
        <w:t>vt 0.646864 0.396660</w:t>
        <w:br/>
        <w:t>vt 0.647654 0.396782</w:t>
        <w:br/>
        <w:t>vt 0.590231 0.370225</w:t>
        <w:br/>
        <w:t>vt 0.589465 0.368580</w:t>
        <w:br/>
        <w:t>vt 0.624169 0.146777</w:t>
        <w:br/>
        <w:t>vt 0.623828 0.146745</w:t>
        <w:br/>
        <w:t>vt 0.623883 0.145607</w:t>
        <w:br/>
        <w:t>vt 0.624271 0.145331</w:t>
        <w:br/>
        <w:t>vt 0.624169 0.146777</w:t>
        <w:br/>
        <w:t>vt 0.637447 0.148809</w:t>
        <w:br/>
        <w:t>vt 0.631350 0.147192</w:t>
        <w:br/>
        <w:t>vt 0.631402 0.146256</w:t>
        <w:br/>
        <w:t>vt 0.638811 0.147393</w:t>
        <w:br/>
        <w:t>vt 0.285797 0.592971</w:t>
        <w:br/>
        <w:t>vt 0.278960 0.604025</w:t>
        <w:br/>
        <w:t>vt 0.293218 0.580839</w:t>
        <w:br/>
        <w:t>vt 0.296667 0.582871</w:t>
        <w:br/>
        <w:t>vt 0.288020 0.594539</w:t>
        <w:br/>
        <w:t>vt 0.303294 0.568563</w:t>
        <w:br/>
        <w:t>vt 0.306083 0.570274</w:t>
        <w:br/>
        <w:t>vt 0.649001 0.343766</w:t>
        <w:br/>
        <w:t>vt 0.652111 0.324030</w:t>
        <w:br/>
        <w:t>vt 0.645911 0.342823</w:t>
        <w:br/>
        <w:t>vt 0.648842 0.323544</w:t>
        <w:br/>
        <w:t>vt 0.649572 0.361062</w:t>
        <w:br/>
        <w:t>vt 0.647591 0.360408</w:t>
        <w:br/>
        <w:t>vt 0.644787 0.359686</w:t>
        <w:br/>
        <w:t>vt 0.646873 0.373221</w:t>
        <w:br/>
        <w:t>vt 0.648652 0.373748</w:t>
        <w:br/>
        <w:t>vt 0.644213 0.373110</w:t>
        <w:br/>
        <w:t>vt 0.646205 0.386726</w:t>
        <w:br/>
        <w:t>vt 0.643857 0.386624</w:t>
        <w:br/>
        <w:t>vt 0.646238 0.396788</w:t>
        <w:br/>
        <w:t>vt 0.644131 0.396619</w:t>
        <w:br/>
        <w:t>vt 0.624008 0.147669</w:t>
        <w:br/>
        <w:t>vt 0.631112 0.149969</w:t>
        <w:br/>
        <w:t>vt 0.623891 0.150297</w:t>
        <w:br/>
        <w:t>vt 0.636082 0.151045</w:t>
        <w:br/>
        <w:t>vt 0.621163 0.158402</w:t>
        <w:br/>
        <w:t>vt 0.621175 0.157078</w:t>
        <w:br/>
        <w:t>vt 0.637872 0.158257</w:t>
        <w:br/>
        <w:t>vt 0.638661 0.160885</w:t>
        <w:br/>
        <w:t>vt 0.621175 0.157078</w:t>
        <w:br/>
        <w:t>vt 0.621163 0.158402</w:t>
        <w:br/>
        <w:t>vt 0.620680 0.157827</w:t>
        <w:br/>
        <w:t>vt 0.621471 0.154162</w:t>
        <w:br/>
        <w:t>vt 0.636782 0.155457</w:t>
        <w:br/>
        <w:t>vt 0.958483 0.242464</w:t>
        <w:br/>
        <w:t>vt 0.965321 0.240719</w:t>
        <w:br/>
        <w:t>vt 0.965321 0.240719</w:t>
        <w:br/>
        <w:t>vt 0.968163 0.239099</w:t>
        <w:br/>
        <w:t>vt 0.963641 0.238952</w:t>
        <w:br/>
        <w:t>vt 0.968542 0.225116</w:t>
        <w:br/>
        <w:t>vt 0.969459 0.226281</w:t>
        <w:br/>
        <w:t>vt 0.970871 0.221121</w:t>
        <w:br/>
        <w:t>vt 0.971909 0.222036</w:t>
        <w:br/>
        <w:t>vt 0.971909 0.222036</w:t>
        <w:br/>
        <w:t>vt 0.973724 0.217870</w:t>
        <w:br/>
        <w:t>vt 0.974738 0.218442</w:t>
        <w:br/>
        <w:t>vt 0.972671 0.222368</w:t>
        <w:br/>
        <w:t>vt 0.972742 0.216890</w:t>
        <w:br/>
        <w:t>vt 0.973724 0.217870</w:t>
        <w:br/>
        <w:t>vt 0.975490 0.214732</w:t>
        <w:br/>
        <w:t>vt 0.976056 0.215567</w:t>
        <w:br/>
        <w:t>vt 0.974451 0.213638</w:t>
        <w:br/>
        <w:t>vt 0.975490 0.214732</w:t>
        <w:br/>
        <w:t>vt 0.980193 0.210903</w:t>
        <w:br/>
        <w:t>vt 0.979868 0.213034</w:t>
        <w:br/>
        <w:t>vt 0.979577 0.209799</w:t>
        <w:br/>
        <w:t>vt 0.980193 0.210903</w:t>
        <w:br/>
        <w:t>vt 0.984181 0.208515</w:t>
        <w:br/>
        <w:t>vt 0.984845 0.209339</w:t>
        <w:br/>
        <w:t>vt 0.983380 0.207127</w:t>
        <w:br/>
        <w:t>vt 0.984181 0.208515</w:t>
        <w:br/>
        <w:t>vt 0.991152 0.205766</w:t>
        <w:br/>
        <w:t>vt 0.991399 0.206679</w:t>
        <w:br/>
        <w:t>vt 0.990861 0.203516</w:t>
        <w:br/>
        <w:t>vt 0.991152 0.205766</w:t>
        <w:br/>
        <w:t>vt 0.957935 0.240857</w:t>
        <w:br/>
        <w:t>vt 0.673141 0.344679</w:t>
        <w:br/>
        <w:t>vt 0.933197 0.245271</w:t>
        <w:br/>
        <w:t>vt 0.933259 0.247820</w:t>
        <w:br/>
        <w:t>vt 0.914452 0.242713</w:t>
        <w:br/>
        <w:t>vt 0.941262 0.246330</w:t>
        <w:br/>
        <w:t>vt 0.944437 0.254757</w:t>
        <w:br/>
        <w:t>vt 0.933302 0.242724</w:t>
        <w:br/>
        <w:t>vt 0.942443 0.243957</w:t>
        <w:br/>
        <w:t>vt 0.950136 0.244563</w:t>
        <w:br/>
        <w:t>vt 0.949511 0.242559</w:t>
        <w:br/>
        <w:t>vt 0.914720 0.240390</w:t>
        <w:br/>
        <w:t>vt 0.933197 0.245271</w:t>
        <w:br/>
        <w:t>vt 0.675988 0.316147</w:t>
        <w:br/>
        <w:t>vt 0.887720 0.245461</w:t>
        <w:br/>
        <w:t>vt 0.886537 0.242704</w:t>
        <w:br/>
        <w:t>vt 0.282522 0.606235</w:t>
        <w:br/>
        <w:t>vt 0.264745 0.687091</w:t>
        <w:br/>
        <w:t>vt 0.263416 0.673766</w:t>
        <w:br/>
        <w:t>vt 0.265691 0.674010</w:t>
        <w:br/>
        <w:t>vt 0.267217 0.687089</w:t>
        <w:br/>
        <w:t>vt 0.269843 0.674267</w:t>
        <w:br/>
        <w:t>vt 0.272315 0.687275</w:t>
        <w:br/>
        <w:t>vt 0.265300 0.658148</w:t>
        <w:br/>
        <w:t>vt 0.268126 0.658228</w:t>
        <w:br/>
        <w:t>vt 0.266472 0.643139</w:t>
        <w:br/>
        <w:t>vt 0.269776 0.643058</w:t>
        <w:br/>
        <w:t>vt 0.270075 0.630918</w:t>
        <w:br/>
        <w:t>vt 0.274093 0.631037</w:t>
        <w:br/>
        <w:t>vt 0.273507 0.617196</w:t>
        <w:br/>
        <w:t>vt 0.277014 0.619023</w:t>
        <w:br/>
        <w:t>vt 0.233791 0.839430</w:t>
        <w:br/>
        <w:t>vt 0.200295 0.844141</w:t>
        <w:br/>
        <w:t>vt 0.233449 0.835681</w:t>
        <w:br/>
        <w:t>vt 0.177546 0.840045</w:t>
        <w:br/>
        <w:t>vt 0.149990 0.680362</w:t>
        <w:br/>
        <w:t>vt 0.658864 0.435541</w:t>
        <w:br/>
        <w:t>vt 0.656690 0.434269</w:t>
        <w:br/>
        <w:t>vt 0.657085 0.433733</w:t>
        <w:br/>
        <w:t>vt 0.657789 0.433359</w:t>
        <w:br/>
        <w:t>vt 0.603450 0.491677</w:t>
        <w:br/>
        <w:t>vt 0.564710 0.491677</w:t>
        <w:br/>
        <w:t>vt 0.564710 0.486520</w:t>
        <w:br/>
        <w:t>vt 0.603450 0.486520</w:t>
        <w:br/>
        <w:t>vt 0.588182 0.328680</w:t>
        <w:br/>
        <w:t>vt 0.587615 0.332248</w:t>
        <w:br/>
        <w:t>vt 0.603450 0.486520</w:t>
        <w:br/>
        <w:t>vt 0.564710 0.486520</w:t>
        <w:br/>
        <w:t>vt 0.564710 0.484050</w:t>
        <w:br/>
        <w:t>vt 0.603450 0.484050</w:t>
        <w:br/>
        <w:t>vt 0.599202 0.366034</w:t>
        <w:br/>
        <w:t>vt 0.082575 0.649642</w:t>
        <w:br/>
        <w:t>vt 0.115122 0.651315</w:t>
        <w:br/>
        <w:t>vt 0.140205 0.794515</w:t>
        <w:br/>
        <w:t>vt 0.149294 0.790956</w:t>
        <w:br/>
        <w:t>vt 0.126714 0.785277</w:t>
        <w:br/>
        <w:t>vt 0.142638 0.777851</w:t>
        <w:br/>
        <w:t>vt 0.100310 0.750739</w:t>
        <w:br/>
        <w:t>vt 0.081397 0.760082</w:t>
        <w:br/>
        <w:t>vt 0.073355 0.739193</w:t>
        <w:br/>
        <w:t>vt 0.089741 0.729122</w:t>
        <w:br/>
        <w:t>vt 0.064628 0.718675</w:t>
        <w:br/>
        <w:t>vt 0.080675 0.706228</w:t>
        <w:br/>
        <w:t>vt 0.177320 0.593571</w:t>
        <w:br/>
        <w:t>vt 0.184008 0.573114</w:t>
        <w:br/>
        <w:t>vt 0.171145 0.568440</w:t>
        <w:br/>
        <w:t>vt 0.180914 0.550702</w:t>
        <w:br/>
        <w:t>vt 0.192619 0.553979</w:t>
        <w:br/>
        <w:t>vt 0.231877 0.832403</w:t>
        <w:br/>
        <w:t>vt 0.142379 0.166142</w:t>
        <w:br/>
        <w:t>vt 0.135705 0.166168</w:t>
        <w:br/>
        <w:t>vt 0.135635 0.151044</w:t>
        <w:br/>
        <w:t>vt 0.135001 0.015128</w:t>
        <w:br/>
        <w:t>vt 0.134956 0.005525</w:t>
        <w:br/>
        <w:t>vt 0.135881 0.005522</w:t>
        <w:br/>
        <w:t>vt 0.172247 0.727459</w:t>
        <w:br/>
        <w:t>vt 0.162649 0.705011</w:t>
        <w:br/>
        <w:t>vt 0.184111 0.722975</w:t>
        <w:br/>
        <w:t>vt 0.183679 0.749342</w:t>
        <w:br/>
        <w:t>vt 0.193922 0.745304</w:t>
        <w:br/>
        <w:t>vt 0.211385 0.715398</w:t>
        <w:br/>
        <w:t>vt 0.228976 0.710846</w:t>
        <w:br/>
        <w:t>vt 0.244961 0.783078</w:t>
        <w:br/>
        <w:t>vt 0.231445 0.757343</w:t>
        <w:br/>
        <w:t>vt 0.246143 0.749903</w:t>
        <w:br/>
        <w:t>vt 0.261246 0.774631</w:t>
        <w:br/>
        <w:t>vt 0.197733 0.718886</w:t>
        <w:br/>
        <w:t>vt 0.206229 0.740458</w:t>
        <w:br/>
        <w:t>vt 0.219329 0.735324</w:t>
        <w:br/>
        <w:t>vt 0.219517 0.763011</w:t>
        <w:br/>
        <w:t>vt 0.207796 0.767516</w:t>
        <w:br/>
        <w:t>vt 0.235870 0.728783</w:t>
        <w:br/>
        <w:t>vt 0.262506 0.742342</w:t>
        <w:br/>
        <w:t>vt 0.276629 0.765574</w:t>
        <w:br/>
        <w:t>vt 0.276875 0.735205</w:t>
        <w:br/>
        <w:t>vt 0.292843 0.757186</w:t>
        <w:br/>
        <w:t>vt 0.252604 0.723237</w:t>
        <w:br/>
        <w:t>vt 0.267254 0.718848</w:t>
        <w:br/>
        <w:t>vt 0.261118 0.703566</w:t>
        <w:br/>
        <w:t>vt 0.262616 0.703143</w:t>
        <w:br/>
        <w:t>vt 0.278801 0.734080</w:t>
        <w:br/>
        <w:t>vt 0.294002 0.756163</w:t>
        <w:br/>
        <w:t>vt 0.245569 0.706266</w:t>
        <w:br/>
        <w:t>vt 0.264408 0.702687</w:t>
        <w:br/>
        <w:t>vt 0.269443 0.717835</w:t>
        <w:br/>
        <w:t>vt 0.294882 0.755062</w:t>
        <w:br/>
        <w:t>vt 0.279817 0.733151</w:t>
        <w:br/>
        <w:t>vt 0.269443 0.717835</w:t>
        <w:br/>
        <w:t>vt 0.270801 0.717449</w:t>
        <w:br/>
        <w:t>vt 0.299612 0.750990</w:t>
        <w:br/>
        <w:t>vt 0.297602 0.753298</w:t>
        <w:br/>
        <w:t>vt 0.283632 0.731149</w:t>
        <w:br/>
        <w:t>vt 0.287260 0.729343</w:t>
        <w:br/>
        <w:t>vt 0.270838 0.701878</w:t>
        <w:br/>
        <w:t>vt 0.275375 0.701829</w:t>
        <w:br/>
        <w:t>vt 0.296151 0.753627</w:t>
        <w:br/>
        <w:t>vt 0.281524 0.731884</w:t>
        <w:br/>
        <w:t>vt 0.266266 0.702481</w:t>
        <w:br/>
        <w:t>vt 0.267759 0.701830</w:t>
        <w:br/>
        <w:t>vt 0.266266 0.702481</w:t>
        <w:br/>
        <w:t>vt 0.267759 0.701830</w:t>
        <w:br/>
        <w:t>vt 0.275180 0.715975</w:t>
        <w:br/>
        <w:t>vt 0.279026 0.714658</w:t>
        <w:br/>
        <w:t>vt 0.273041 0.716306</w:t>
        <w:br/>
        <w:t>vt 0.295442 0.753985</w:t>
        <w:br/>
        <w:t>vt 0.294882 0.755062</w:t>
        <w:br/>
        <w:t>vt 0.280765 0.732499</w:t>
        <w:br/>
        <w:t>vt 0.271610 0.716262</w:t>
        <w:br/>
        <w:t>vt 0.273041 0.716306</w:t>
        <w:br/>
        <w:t>vt 0.135711 0.602103</w:t>
        <w:br/>
        <w:t>vt 0.142039 0.580231</w:t>
        <w:br/>
        <w:t>vt 0.164370 0.588945</w:t>
        <w:br/>
        <w:t>vt 0.084182 0.194770</w:t>
        <w:br/>
        <w:t>vt 0.094844 0.194838</w:t>
        <w:br/>
        <w:t>vt 0.094819 0.208906</w:t>
        <w:br/>
        <w:t>vt 0.084157 0.208837</w:t>
        <w:br/>
        <w:t>vt 0.082833 0.194761</w:t>
        <w:br/>
        <w:t>vt 0.084182 0.194770</w:t>
        <w:br/>
        <w:t>vt 0.084157 0.208837</w:t>
        <w:br/>
        <w:t>vt 0.082807 0.208829</w:t>
        <w:br/>
        <w:t>vt 0.094794 0.222782</w:t>
        <w:br/>
        <w:t>vt 0.084132 0.222714</w:t>
        <w:br/>
        <w:t>vt 0.152759 0.559368</w:t>
        <w:br/>
        <w:t>vt 0.084132 0.222714</w:t>
        <w:br/>
        <w:t>vt 0.082782 0.222706</w:t>
        <w:br/>
        <w:t>vt 0.080274 0.208813</w:t>
        <w:br/>
        <w:t>vt 0.080249 0.222689</w:t>
        <w:br/>
        <w:t>vt 0.094775 0.233717</w:t>
        <w:br/>
        <w:t>vt 0.084112 0.233649</w:t>
        <w:br/>
        <w:t>vt 0.164207 0.545469</w:t>
        <w:br/>
        <w:t>vt 0.084112 0.233649</w:t>
        <w:br/>
        <w:t>vt 0.082763 0.233640</w:t>
        <w:br/>
        <w:t>vt 0.082763 0.233640</w:t>
        <w:br/>
        <w:t>vt 0.080230 0.233624</w:t>
        <w:br/>
        <w:t>vt 0.094754 0.245551</w:t>
        <w:br/>
        <w:t>vt 0.084091 0.245483</w:t>
        <w:br/>
        <w:t>vt 0.181169 0.527238</w:t>
        <w:br/>
        <w:t>vt 0.192358 0.532591</w:t>
        <w:br/>
        <w:t>vt 0.084091 0.245483</w:t>
        <w:br/>
        <w:t>vt 0.082742 0.245474</w:t>
        <w:br/>
        <w:t>vt 0.082742 0.245474</w:t>
        <w:br/>
        <w:t>vt 0.080209 0.245458</w:t>
        <w:br/>
        <w:t>vt 0.082721 0.256920</w:t>
        <w:br/>
        <w:t>vt 0.084070 0.256928</w:t>
        <w:br/>
        <w:t>vt 0.080188 0.256904</w:t>
        <w:br/>
        <w:t>vt 0.082721 0.256920</w:t>
        <w:br/>
        <w:t>vt 0.082833 0.194761</w:t>
        <w:br/>
        <w:t>vt 0.080300 0.194745</w:t>
        <w:br/>
        <w:t>vt 0.094871 0.180164</w:t>
        <w:br/>
        <w:t>vt 0.084208 0.180096</w:t>
        <w:br/>
        <w:t>vt 0.130026 0.621415</w:t>
        <w:br/>
        <w:t>vt 0.080326 0.180071</w:t>
        <w:br/>
        <w:t>vt 0.082859 0.180087</w:t>
        <w:br/>
        <w:t>vt 0.082859 0.180087</w:t>
        <w:br/>
        <w:t>vt 0.084208 0.180096</w:t>
        <w:br/>
        <w:t>vt 0.123220 0.636134</w:t>
        <w:br/>
        <w:t>vt 0.084230 0.167683</w:t>
        <w:br/>
        <w:t>vt 0.094893 0.167751</w:t>
        <w:br/>
        <w:t>vt 0.080348 0.167658</w:t>
        <w:br/>
        <w:t>vt 0.082881 0.167674</w:t>
        <w:br/>
        <w:t>vt 0.082881 0.167674</w:t>
        <w:br/>
        <w:t>vt 0.084230 0.167683</w:t>
        <w:br/>
        <w:t>vt 0.111754 0.646715</w:t>
        <w:br/>
        <w:t>vt 0.084253 0.154876</w:t>
        <w:br/>
        <w:t>vt 0.094916 0.154944</w:t>
        <w:br/>
        <w:t>vt 0.082904 0.154868</w:t>
        <w:br/>
        <w:t>vt 0.080371 0.154851</w:t>
        <w:br/>
        <w:t>vt 0.084253 0.154876</w:t>
        <w:br/>
        <w:t>vt 0.080554 0.643449</w:t>
        <w:br/>
        <w:t>vt 0.084300 0.128978</w:t>
        <w:br/>
        <w:t>vt 0.094963 0.129046</w:t>
        <w:br/>
        <w:t>vt 0.084348 0.102013</w:t>
        <w:br/>
        <w:t>vt 0.084363 0.093782</w:t>
        <w:br/>
        <w:t>vt 0.095026 0.093850</w:t>
        <w:br/>
        <w:t>vt 0.095011 0.102081</w:t>
        <w:br/>
        <w:t>vt 0.191691 0.823223</w:t>
        <w:br/>
        <w:t>vt 0.203253 0.826478</w:t>
        <w:br/>
        <w:t>vt 0.084331 0.111749</w:t>
        <w:br/>
        <w:t>vt 0.094994 0.111817</w:t>
        <w:br/>
        <w:t>vt 0.229254 0.826282</w:t>
        <w:br/>
        <w:t>vt 0.082982 0.111740</w:t>
        <w:br/>
        <w:t>vt 0.080449 0.111724</w:t>
        <w:br/>
        <w:t>vt 0.080466 0.101988</w:t>
        <w:br/>
        <w:t>vt 0.082999 0.102005</w:t>
        <w:br/>
        <w:t>vt 0.082951 0.128969</w:t>
        <w:br/>
        <w:t>vt 0.080418 0.128953</w:t>
        <w:br/>
        <w:t>vt 0.084348 0.102013</w:t>
        <w:br/>
        <w:t>vt 0.083014 0.093773</w:t>
        <w:br/>
        <w:t>vt 0.084363 0.093782</w:t>
        <w:br/>
        <w:t>vt 0.084379 0.084762</w:t>
        <w:br/>
        <w:t>vt 0.095042 0.084831</w:t>
        <w:br/>
        <w:t>vt 0.083030 0.084754</w:t>
        <w:br/>
        <w:t>vt 0.084379 0.084762</w:t>
        <w:br/>
        <w:t>vt 0.084398 0.074394</w:t>
        <w:br/>
        <w:t>vt 0.095061 0.074462</w:t>
        <w:br/>
        <w:t>vt 0.080497 0.084738</w:t>
        <w:br/>
        <w:t>vt 0.080516 0.074369</w:t>
        <w:br/>
        <w:t>vt 0.083048 0.074385</w:t>
        <w:br/>
        <w:t>vt 0.084398 0.074394</w:t>
        <w:br/>
        <w:t>vt 0.084422 0.060901</w:t>
        <w:br/>
        <w:t>vt 0.095085 0.060969</w:t>
        <w:br/>
        <w:t>vt 0.164746 0.784811</w:t>
        <w:br/>
        <w:t>vt 0.169430 0.800573</w:t>
        <w:br/>
        <w:t>vt 0.083073 0.060892</w:t>
        <w:br/>
        <w:t>vt 0.084422 0.060901</w:t>
        <w:br/>
        <w:t>vt 0.080540 0.060876</w:t>
        <w:br/>
        <w:t>vt 0.083073 0.060892</w:t>
        <w:br/>
        <w:t>vt 0.084445 0.047978</w:t>
        <w:br/>
        <w:t>vt 0.095108 0.048047</w:t>
        <w:br/>
        <w:t>vt 0.159165 0.769402</w:t>
        <w:br/>
        <w:t>vt 0.083096 0.047970</w:t>
        <w:br/>
        <w:t>vt 0.084445 0.047978</w:t>
        <w:br/>
        <w:t>vt 0.080563 0.047953</w:t>
        <w:br/>
        <w:t>vt 0.083096 0.047970</w:t>
        <w:br/>
        <w:t>vt 0.131625 0.760118</w:t>
        <w:br/>
        <w:t>vt 0.151987 0.751226</w:t>
        <w:br/>
        <w:t>vt 0.084471 0.033694</w:t>
        <w:br/>
        <w:t>vt 0.095134 0.033762</w:t>
        <w:br/>
        <w:t>vt 0.080589 0.033669</w:t>
        <w:br/>
        <w:t>vt 0.083122 0.033686</w:t>
        <w:br/>
        <w:t>vt 0.083122 0.033686</w:t>
        <w:br/>
        <w:t>vt 0.120902 0.739854</w:t>
        <w:br/>
        <w:t>vt 0.138783 0.730144</w:t>
        <w:br/>
        <w:t>vt 0.084500 0.017342</w:t>
        <w:br/>
        <w:t>vt 0.095163 0.017410</w:t>
        <w:br/>
        <w:t>vt 0.083151 0.017334</w:t>
        <w:br/>
        <w:t>vt 0.080618 0.017317</w:t>
        <w:br/>
        <w:t>vt 0.083151 0.017334</w:t>
        <w:br/>
        <w:t>vt 0.080641 0.004528</w:t>
        <w:br/>
        <w:t>vt 0.083174 0.004544</w:t>
        <w:br/>
        <w:t>vt 0.083174 0.004544</w:t>
        <w:br/>
        <w:t>vt 0.084523 0.004553</w:t>
        <w:br/>
        <w:t>vt 0.181054 0.819742</w:t>
        <w:br/>
        <w:t>vt 0.174056 0.811510</w:t>
        <w:br/>
        <w:t>vt 0.080481 0.093757</w:t>
        <w:br/>
        <w:t>vt 0.127986 0.015152</w:t>
        <w:br/>
        <w:t>vt 0.127941 0.005550</w:t>
        <w:br/>
        <w:t>vt 0.119374 0.005579</w:t>
        <w:br/>
        <w:t>vt 0.127941 0.005550</w:t>
        <w:br/>
        <w:t>vt 0.127986 0.015152</w:t>
        <w:br/>
        <w:t>vt 0.119419 0.015182</w:t>
        <w:br/>
        <w:t>vt 0.135053 0.026360</w:t>
        <w:br/>
        <w:t>vt 0.128038 0.026385</w:t>
        <w:br/>
        <w:t>vt 0.188532 0.776259</w:t>
        <w:br/>
        <w:t>vt 0.170468 0.757105</w:t>
        <w:br/>
        <w:t>vt 0.197950 0.770786</w:t>
        <w:br/>
        <w:t>vt 0.128038 0.026385</w:t>
        <w:br/>
        <w:t>vt 0.120731 0.025602</w:t>
        <w:br/>
        <w:t>vt 0.119459 0.023844</w:t>
        <w:br/>
        <w:t>vt 0.119419 0.015182</w:t>
        <w:br/>
        <w:t>vt 0.154276 0.736237</w:t>
        <w:br/>
        <w:t>vt 0.128087 0.036918</w:t>
        <w:br/>
        <w:t>vt 0.119520 0.036947</w:t>
        <w:br/>
        <w:t>vt 0.135103 0.036893</w:t>
        <w:br/>
        <w:t>vt 0.141373 0.711615</w:t>
        <w:br/>
        <w:t>vt 0.135153 0.047576</w:t>
        <w:br/>
        <w:t>vt 0.128137 0.047601</w:t>
        <w:br/>
        <w:t>vt 0.119570 0.047631</w:t>
        <w:br/>
        <w:t>vt 0.133428 0.690617</w:t>
        <w:br/>
        <w:t>vt 0.135201 0.057953</w:t>
        <w:br/>
        <w:t>vt 0.128185 0.057977</w:t>
        <w:br/>
        <w:t>vt 0.128185 0.057977</w:t>
        <w:br/>
        <w:t>vt 0.119619 0.058007</w:t>
        <w:br/>
        <w:t>vt 0.123204 0.674247</w:t>
        <w:br/>
        <w:t>vt 0.119619 0.058007</w:t>
        <w:br/>
        <w:t>vt 0.128228 0.067144</w:t>
        <w:br/>
        <w:t>vt 0.121603 0.067167</w:t>
        <w:br/>
        <w:t>vt 0.135244 0.067120</w:t>
        <w:br/>
        <w:t>vt 0.128228 0.067144</w:t>
        <w:br/>
        <w:t>vt 0.119661 0.067174</w:t>
        <w:br/>
        <w:t>vt 0.109663 0.665200</w:t>
        <w:br/>
        <w:t>vt 0.135286 0.076168</w:t>
        <w:br/>
        <w:t>vt 0.128270 0.076193</w:t>
        <w:br/>
        <w:t>vt 0.123535 0.076209</w:t>
        <w:br/>
        <w:t>vt 0.119703 0.076222</w:t>
        <w:br/>
        <w:t>vt 0.128270 0.076193</w:t>
        <w:br/>
        <w:t>vt 0.082113 0.659321</w:t>
        <w:br/>
        <w:t>vt 0.135307 0.080734</w:t>
        <w:br/>
        <w:t>vt 0.128291 0.080758</w:t>
        <w:br/>
        <w:t>vt 0.123237 0.080776</w:t>
        <w:br/>
        <w:t>vt 0.119725 0.080788</w:t>
        <w:br/>
        <w:t>vt 0.128291 0.080758</w:t>
        <w:br/>
        <w:t>vt 0.128330 0.089099</w:t>
        <w:br/>
        <w:t>vt 0.135346 0.089075</w:t>
        <w:br/>
        <w:t>vt 0.233312 0.842355</w:t>
        <w:br/>
        <w:t>vt 0.201995 0.847555</w:t>
        <w:br/>
        <w:t>vt 0.119764 0.089129</w:t>
        <w:br/>
        <w:t>vt 0.124011 0.089114</w:t>
        <w:br/>
        <w:t>vt 0.195766 0.851852</w:t>
        <w:br/>
        <w:t>vt 0.192179 0.848206</w:t>
        <w:br/>
        <w:t>vt 0.135376 0.095509</w:t>
        <w:br/>
        <w:t>vt 0.128360 0.095533</w:t>
        <w:br/>
        <w:t>vt 0.119793 0.095563</w:t>
        <w:br/>
        <w:t>vt 0.124613 0.095546</w:t>
        <w:br/>
        <w:t>vt 0.124613 0.095546</w:t>
        <w:br/>
        <w:t>vt 0.135406 0.102082</w:t>
        <w:br/>
        <w:t>vt 0.128391 0.102106</w:t>
        <w:br/>
        <w:t>vt 0.119824 0.102136</w:t>
        <w:br/>
        <w:t>vt 0.125404 0.102117</w:t>
        <w:br/>
        <w:t>vt 0.125404 0.102117</w:t>
        <w:br/>
        <w:t>vt 0.135438 0.108807</w:t>
        <w:br/>
        <w:t>vt 0.128422 0.108832</w:t>
        <w:br/>
        <w:t>vt 0.119856 0.108861</w:t>
        <w:br/>
        <w:t>vt 0.126424 0.108839</w:t>
        <w:br/>
        <w:t>vt 0.126424 0.108839</w:t>
        <w:br/>
        <w:t>vt 0.168061 0.872405</w:t>
        <w:br/>
        <w:t>vt 0.175155 0.861839</w:t>
        <w:br/>
        <w:t>vt 0.179256 0.865742</w:t>
        <w:br/>
        <w:t>vt 0.172921 0.876137</w:t>
        <w:br/>
        <w:t>vt 0.135463 0.114160</w:t>
        <w:br/>
        <w:t>vt 0.128447 0.114185</w:t>
        <w:br/>
        <w:t>vt 0.126547 0.114191</w:t>
        <w:br/>
        <w:t>vt 0.119880 0.114215</w:t>
        <w:br/>
        <w:t>vt 0.126547 0.114191</w:t>
        <w:br/>
        <w:t>vt 0.128482 0.121603</w:t>
        <w:br/>
        <w:t>vt 0.135497 0.121579</w:t>
        <w:br/>
        <w:t>vt 0.127218 0.121608</w:t>
        <w:br/>
        <w:t>vt 0.128482 0.121603</w:t>
        <w:br/>
        <w:t>vt 0.135528 0.128128</w:t>
        <w:br/>
        <w:t>vt 0.128512 0.128152</w:t>
        <w:br/>
        <w:t>vt 0.135569 0.136869</w:t>
        <w:br/>
        <w:t>vt 0.128553 0.136893</w:t>
        <w:br/>
        <w:t>vt 0.128689 0.166193</w:t>
        <w:br/>
        <w:t>vt 0.128619 0.151068</w:t>
        <w:br/>
        <w:t>vt 0.120123 0.166222</w:t>
        <w:br/>
        <w:t>vt 0.120052 0.151098</w:t>
        <w:br/>
        <w:t>vt 0.158660 0.887929</w:t>
        <w:br/>
        <w:t>vt 0.167231 0.891090</w:t>
        <w:br/>
        <w:t>vt 0.127218 0.121608</w:t>
        <w:br/>
        <w:t>vt 0.119915 0.121633</w:t>
        <w:br/>
        <w:t>vt 0.119945 0.128182</w:t>
        <w:br/>
        <w:t>vt 0.119986 0.136923</w:t>
        <w:br/>
        <w:t>vt 0.119945 0.128182</w:t>
        <w:br/>
        <w:t>vt 0.142664 0.095484</w:t>
        <w:br/>
        <w:t>vt 0.142634 0.089050</w:t>
        <w:br/>
        <w:t>vt 0.142595 0.080708</w:t>
        <w:br/>
        <w:t>vt 0.142573 0.076143</w:t>
        <w:br/>
        <w:t>vt 0.142531 0.067094</w:t>
        <w:br/>
        <w:t>vt 0.142289 0.015103</w:t>
        <w:br/>
        <w:t>vt 0.142341 0.026335</w:t>
        <w:br/>
        <w:t>vt 0.142390 0.036868</w:t>
        <w:br/>
        <w:t>vt 0.142440 0.047551</w:t>
        <w:br/>
        <w:t>vt 0.142489 0.057927</w:t>
        <w:br/>
        <w:t>vt 0.189612 0.843333</w:t>
        <w:br/>
        <w:t>vt 0.182665 0.854208</w:t>
        <w:br/>
        <w:t>vt 0.186977 0.857090</w:t>
        <w:br/>
        <w:t>vt 0.182665 0.854208</w:t>
        <w:br/>
        <w:t>vt 0.179821 0.849055</w:t>
        <w:br/>
        <w:t>vt 0.104632 0.208968</w:t>
        <w:br/>
        <w:t>vt 0.104607 0.222845</w:t>
        <w:br/>
        <w:t>vt 0.104588 0.233779</w:t>
        <w:br/>
        <w:t>vt 0.104657 0.194901</w:t>
        <w:br/>
        <w:t>vt 0.104684 0.180227</w:t>
        <w:br/>
        <w:t>vt 0.104706 0.167813</w:t>
        <w:br/>
        <w:t>vt 0.104729 0.155007</w:t>
        <w:br/>
        <w:t>vt 0.104775 0.129109</w:t>
        <w:br/>
        <w:t>vt 0.104806 0.111880</w:t>
        <w:br/>
        <w:t>vt 0.104824 0.102144</w:t>
        <w:br/>
        <w:t>vt 0.104839 0.093913</w:t>
        <w:br/>
        <w:t>vt 0.104855 0.084893</w:t>
        <w:br/>
        <w:t>vt 0.104873 0.074525</w:t>
        <w:br/>
        <w:t>vt 0.104897 0.061032</w:t>
        <w:br/>
        <w:t>vt 0.104921 0.048109</w:t>
        <w:br/>
        <w:t>vt 0.104947 0.033825</w:t>
        <w:br/>
        <w:t>vt 0.142922 0.151018</w:t>
        <w:br/>
        <w:t>vt 0.142993 0.166143</w:t>
        <w:br/>
        <w:t>vt 0.142856 0.136844</w:t>
        <w:br/>
        <w:t>vt 0.142816 0.128103</w:t>
        <w:br/>
        <w:t>vt 0.142785 0.121554</w:t>
        <w:br/>
        <w:t>vt 0.142750 0.114135</w:t>
        <w:br/>
        <w:t>vt 0.142726 0.108782</w:t>
        <w:br/>
        <w:t>vt 0.142694 0.102056</w:t>
        <w:br/>
        <w:t>vt 0.110084 0.093947</w:t>
        <w:br/>
        <w:t>vt 0.107254 0.093928</w:t>
        <w:br/>
        <w:t>vt 0.107270 0.084909</w:t>
        <w:br/>
        <w:t>vt 0.110100 0.084927</w:t>
        <w:br/>
        <w:t>vt 0.113020 0.084945</w:t>
        <w:br/>
        <w:t>vt 0.113004 0.093965</w:t>
        <w:br/>
        <w:t>vt 0.107289 0.074540</w:t>
        <w:br/>
        <w:t>vt 0.110119 0.074558</w:t>
        <w:br/>
        <w:t>vt 0.113038 0.074577</w:t>
        <w:br/>
        <w:t>vt 0.107313 0.061047</w:t>
        <w:br/>
        <w:t>vt 0.107289 0.074540</w:t>
        <w:br/>
        <w:t>vt 0.110143 0.061065</w:t>
        <w:br/>
        <w:t>vt 0.113063 0.061084</w:t>
        <w:br/>
        <w:t>vt 0.107313 0.061047</w:t>
        <w:br/>
        <w:t>vt 0.107336 0.048125</w:t>
        <w:br/>
        <w:t>vt 0.110166 0.048143</w:t>
        <w:br/>
        <w:t>vt 0.113086 0.048162</w:t>
        <w:br/>
        <w:t>vt 0.107362 0.033840</w:t>
        <w:br/>
        <w:t>vt 0.110192 0.033859</w:t>
        <w:br/>
        <w:t>vt 0.113111 0.033877</w:t>
        <w:br/>
        <w:t>vt 0.110221 0.017507</w:t>
        <w:br/>
        <w:t>vt 0.113141 0.017525</w:t>
        <w:br/>
        <w:t>vt 0.110244 0.004718</w:t>
        <w:br/>
        <w:t>vt 0.113164 0.004736</w:t>
        <w:br/>
        <w:t>vt 0.109812 0.245647</w:t>
        <w:br/>
        <w:t>vt 0.112731 0.245666</w:t>
        <w:br/>
        <w:t>vt 0.112711 0.257111</w:t>
        <w:br/>
        <w:t>vt 0.109791 0.257093</w:t>
        <w:br/>
        <w:t>vt 0.109833 0.233813</w:t>
        <w:br/>
        <w:t>vt 0.112753 0.233832</w:t>
        <w:br/>
        <w:t>vt 0.109853 0.222879</w:t>
        <w:br/>
        <w:t>vt 0.107003 0.233795</w:t>
        <w:br/>
        <w:t>vt 0.107023 0.222861</w:t>
        <w:br/>
        <w:t>vt 0.112772 0.222897</w:t>
        <w:br/>
        <w:t>vt 0.109878 0.209002</w:t>
        <w:br/>
        <w:t>vt 0.107048 0.208984</w:t>
        <w:br/>
        <w:t>vt 0.112797 0.209021</w:t>
        <w:br/>
        <w:t>vt 0.109903 0.194934</w:t>
        <w:br/>
        <w:t>vt 0.107073 0.194916</w:t>
        <w:br/>
        <w:t>vt 0.112822 0.194953</w:t>
        <w:br/>
        <w:t>vt 0.109930 0.180260</w:t>
        <w:br/>
        <w:t>vt 0.107099 0.180242</w:t>
        <w:br/>
        <w:t>vt 0.112849 0.180279</w:t>
        <w:br/>
        <w:t>vt 0.109952 0.167847</w:t>
        <w:br/>
        <w:t>vt 0.107121 0.167829</w:t>
        <w:br/>
        <w:t>vt 0.107144 0.155022</w:t>
        <w:br/>
        <w:t>vt 0.107121 0.167829</w:t>
        <w:br/>
        <w:t>vt 0.109974 0.155041</w:t>
        <w:br/>
        <w:t>vt 0.112894 0.155059</w:t>
        <w:br/>
        <w:t>vt 0.112871 0.167866</w:t>
        <w:br/>
        <w:t>vt 0.107191 0.129124</w:t>
        <w:br/>
        <w:t>vt 0.110021 0.129143</w:t>
        <w:br/>
        <w:t>vt 0.107144 0.155022</w:t>
        <w:br/>
        <w:t>vt 0.112940 0.129161</w:t>
        <w:br/>
        <w:t>vt 0.107222 0.111895</w:t>
        <w:br/>
        <w:t>vt 0.110052 0.111913</w:t>
        <w:br/>
        <w:t>vt 0.112971 0.111932</w:t>
        <w:br/>
        <w:t>vt 0.107239 0.102160</w:t>
        <w:br/>
        <w:t>vt 0.110069 0.102178</w:t>
        <w:br/>
        <w:t>vt 0.112989 0.102196</w:t>
        <w:br/>
        <w:t>vt 0.107254 0.093928</w:t>
        <w:br/>
        <w:t>vt 0.107239 0.102160</w:t>
        <w:br/>
        <w:t>vt 0.148755 0.108761</w:t>
        <w:br/>
        <w:t>vt 0.148723 0.102036</w:t>
        <w:br/>
        <w:t>vt 0.155051 0.102014</w:t>
        <w:br/>
        <w:t>vt 0.155082 0.108739</w:t>
        <w:br/>
        <w:t>vt 0.148624 0.080687</w:t>
        <w:br/>
        <w:t>vt 0.148663 0.089029</w:t>
        <w:br/>
        <w:t>vt 0.148693 0.095462</w:t>
        <w:br/>
        <w:t>vt 0.161280 0.095419</w:t>
        <w:br/>
        <w:t>vt 0.155020 0.095441</w:t>
        <w:br/>
        <w:t>vt 0.154990 0.089007</w:t>
        <w:br/>
        <w:t>vt 0.161250 0.088985</w:t>
        <w:br/>
        <w:t>vt 0.148723 0.102036</w:t>
        <w:br/>
        <w:t>vt 0.161311 0.101992</w:t>
        <w:br/>
        <w:t>vt 0.148814 0.121533</w:t>
        <w:br/>
        <w:t>vt 0.148780 0.114114</w:t>
        <w:br/>
        <w:t>vt 0.155107 0.114092</w:t>
        <w:br/>
        <w:t>vt 0.155142 0.121511</w:t>
        <w:br/>
        <w:t>vt 0.148755 0.108761</w:t>
        <w:br/>
        <w:t>vt 0.148780 0.114114</w:t>
        <w:br/>
        <w:t>vt 0.161342 0.108717</w:t>
        <w:br/>
        <w:t>vt 0.161367 0.114070</w:t>
        <w:br/>
        <w:t>vt 0.161402 0.121489</w:t>
        <w:br/>
        <w:t>vt 0.149022 0.166122</w:t>
        <w:br/>
        <w:t>vt 0.148952 0.150997</w:t>
        <w:br/>
        <w:t>vt 0.155279 0.150975</w:t>
        <w:br/>
        <w:t>vt 0.155350 0.166100</w:t>
        <w:br/>
        <w:t>vt 0.161610 0.166078</w:t>
        <w:br/>
        <w:t>vt 0.161539 0.150954</w:t>
        <w:br/>
        <w:t>vt 0.148886 0.136823</w:t>
        <w:br/>
        <w:t>vt 0.155213 0.136801</w:t>
        <w:br/>
        <w:t>vt 0.161473 0.136779</w:t>
        <w:br/>
        <w:t>vt 0.148845 0.128081</w:t>
        <w:br/>
        <w:t>vt 0.155173 0.128060</w:t>
        <w:br/>
        <w:t>vt 0.161432 0.128038</w:t>
        <w:br/>
        <w:t>vt 0.154952 0.080665</w:t>
        <w:br/>
        <w:t>vt 0.161212 0.080644</w:t>
        <w:br/>
        <w:t>vt 0.160861 0.005435</w:t>
        <w:br/>
        <w:t>vt 0.160906 0.015038</w:t>
        <w:br/>
        <w:t>vt 0.154646 0.015060</w:t>
        <w:br/>
        <w:t>vt 0.154601 0.005457</w:t>
        <w:br/>
        <w:t>vt 0.148318 0.015082</w:t>
        <w:br/>
        <w:t>vt 0.148371 0.026314</w:t>
        <w:br/>
        <w:t>vt 0.160958 0.026271</w:t>
        <w:br/>
        <w:t>vt 0.154698 0.026292</w:t>
        <w:br/>
        <w:t>vt 0.148420 0.036847</w:t>
        <w:br/>
        <w:t>vt 0.161007 0.036803</w:t>
        <w:br/>
        <w:t>vt 0.154747 0.036825</w:t>
        <w:br/>
        <w:t>vt 0.148470 0.047530</w:t>
        <w:br/>
        <w:t>vt 0.161057 0.047486</w:t>
        <w:br/>
        <w:t>vt 0.154797 0.047508</w:t>
        <w:br/>
        <w:t>vt 0.148518 0.057906</w:t>
        <w:br/>
        <w:t>vt 0.161105 0.057863</w:t>
        <w:br/>
        <w:t>vt 0.154845 0.057884</w:t>
        <w:br/>
        <w:t>vt 0.148518 0.057906</w:t>
        <w:br/>
        <w:t>vt 0.154888 0.067051</w:t>
        <w:br/>
        <w:t>vt 0.148561 0.067073</w:t>
        <w:br/>
        <w:t>vt 0.161148 0.067030</w:t>
        <w:br/>
        <w:t>vt 0.148603 0.076122</w:t>
        <w:br/>
        <w:t>vt 0.148561 0.067073</w:t>
        <w:br/>
        <w:t>vt 0.154930 0.076100</w:t>
        <w:br/>
        <w:t>vt 0.161190 0.076078</w:t>
        <w:br/>
        <w:t>vt 0.170871 0.858691</w:t>
        <w:br/>
        <w:t>vt 0.162105 0.869707</w:t>
        <w:br/>
        <w:t>vt 0.160898 0.858702</w:t>
        <w:br/>
        <w:t>vt 0.179042 0.843729</w:t>
        <w:br/>
        <w:t>vt 0.140821 0.878682</w:t>
        <w:br/>
        <w:t>vt 0.161060 0.908005</w:t>
        <w:br/>
        <w:t>vt 0.149940 0.905765</w:t>
        <w:br/>
        <w:t>vt 0.150870 0.885332</w:t>
        <w:br/>
        <w:t>vt 0.107735 0.771424</w:t>
        <w:br/>
        <w:t>vt 0.090128 0.780277</w:t>
        <w:br/>
        <w:t>vt 0.106947 0.807088</w:t>
        <w:br/>
        <w:t>vt 0.120680 0.808341</w:t>
        <w:br/>
        <w:t>vt 0.138614 0.808568</w:t>
        <w:br/>
        <w:t>vt 0.142244 0.005500</w:t>
        <w:br/>
        <w:t>vt 0.148318 0.015082</w:t>
        <w:br/>
        <w:t>vt 0.148274 0.005479</w:t>
        <w:br/>
        <w:t>vt 0.136561 0.902190</w:t>
        <w:br/>
        <w:t>vt 0.155798 0.927149</w:t>
        <w:br/>
        <w:t>vt 0.141678 0.924279</w:t>
        <w:br/>
        <w:t>vt 0.086125 0.972008</w:t>
        <w:br/>
        <w:t>vt 0.098523 0.935534</w:t>
        <w:br/>
        <w:t>vt 0.116751 0.940855</w:t>
        <w:br/>
        <w:t>vt 0.101218 0.979774</w:t>
        <w:br/>
        <w:t>vt 0.122527 0.879113</w:t>
        <w:br/>
        <w:t>vt 0.121971 0.899141</w:t>
        <w:br/>
        <w:t>vt 0.071832 0.892949</w:t>
        <w:br/>
        <w:t>vt 0.071040 0.904608</w:t>
        <w:br/>
        <w:t>vt 0.101514 0.914476</w:t>
        <w:br/>
        <w:t>vt 0.103233 0.896586</w:t>
        <w:br/>
        <w:t>vt 0.071550 0.963123</w:t>
        <w:br/>
        <w:t>vt 0.082835 0.930817</w:t>
        <w:br/>
        <w:t>vt 0.056016 0.953694</w:t>
        <w:br/>
        <w:t>vt 0.065819 0.926052</w:t>
        <w:br/>
        <w:t>vt 0.086659 0.911101</w:t>
        <w:br/>
        <w:t>vt 0.071040 0.904608</w:t>
        <w:br/>
        <w:t>vt 0.120411 0.920037</w:t>
        <w:br/>
        <w:t>vt 0.105505 0.878618</w:t>
        <w:br/>
        <w:t>vt 0.106388 0.861872</w:t>
        <w:br/>
        <w:t>vt 0.085307 0.848733</w:t>
        <w:br/>
        <w:t>vt 0.091957 0.861383</w:t>
        <w:br/>
        <w:t>vt 0.085163 0.852123</w:t>
        <w:br/>
        <w:t>vt 0.082669 0.856005</w:t>
        <w:br/>
        <w:t>vt 0.090041 0.878657</w:t>
        <w:br/>
        <w:t>vt 0.078191 0.860543</w:t>
        <w:br/>
        <w:t>vt 0.069149 0.866266</w:t>
        <w:br/>
        <w:t>vt 0.072524 0.878857</w:t>
        <w:br/>
        <w:t>vt 0.969459 0.226281</w:t>
        <w:br/>
        <w:t>vt 0.970854 0.228466</w:t>
        <w:br/>
        <w:t>vt 0.087372 0.894781</w:t>
        <w:br/>
        <w:t>vt 0.071832 0.892949</w:t>
        <w:br/>
        <w:t>vt 0.993778 0.286830</w:t>
        <w:br/>
        <w:t>vt 0.988504 0.278358</w:t>
        <w:br/>
        <w:t>vt 0.983397 0.270063</w:t>
        <w:br/>
        <w:t>vt 0.982395 0.281561</w:t>
        <w:br/>
        <w:t>vt 0.977354 0.273269</w:t>
        <w:br/>
        <w:t>vt 0.983397 0.270063</w:t>
        <w:br/>
        <w:t>vt 0.988504 0.278358</w:t>
        <w:br/>
        <w:t>vt 0.983397 0.270063</w:t>
        <w:br/>
        <w:t>vt 0.977354 0.273269</w:t>
        <w:br/>
        <w:t>vt 0.970880 0.275777</w:t>
        <w:br/>
        <w:t>vt 0.969705 0.273954</w:t>
        <w:br/>
        <w:t>vt 0.976183 0.284583</w:t>
        <w:br/>
        <w:t>vt 0.970880 0.275777</w:t>
        <w:br/>
        <w:t>vt 0.965085 0.277958</w:t>
        <w:br/>
        <w:t>vt 0.962859 0.276662</w:t>
        <w:br/>
        <w:t>vt 0.969501 0.286568</w:t>
        <w:br/>
        <w:t>vt 0.965085 0.277958</w:t>
        <w:br/>
        <w:t>vt 0.965085 0.277958</w:t>
        <w:br/>
        <w:t>vt 0.969501 0.286568</w:t>
        <w:br/>
        <w:t>vt 0.967092 0.287503</w:t>
        <w:br/>
        <w:t>vt 0.962859 0.276662</w:t>
        <w:br/>
        <w:t>vt 0.974542 0.295885</w:t>
        <w:br/>
        <w:t>vt 0.973957 0.298011</w:t>
        <w:br/>
        <w:t>vt 0.980449 0.293502</w:t>
        <w:br/>
        <w:t>vt 0.974542 0.295885</w:t>
        <w:br/>
        <w:t>vt 0.974542 0.295885</w:t>
        <w:br/>
        <w:t>vt 0.980449 0.293502</w:t>
        <w:br/>
        <w:t>vt 0.973957 0.298011</w:t>
        <w:br/>
        <w:t>vt 0.993778 0.286830</w:t>
        <w:br/>
        <w:t>vt 0.987611 0.290086</w:t>
        <w:br/>
        <w:t>vt 0.987611 0.290086</w:t>
        <w:br/>
        <w:t>vt 0.993778 0.286830</w:t>
        <w:br/>
        <w:t>vt 0.996241 0.287161</w:t>
        <w:br/>
        <w:t>vt 0.122131 0.798641</w:t>
        <w:br/>
        <w:t>vt 0.107084 0.789650</w:t>
        <w:br/>
        <w:t>vt 0.086043 0.703777</w:t>
        <w:br/>
        <w:t>vt 0.206042 0.558992</w:t>
        <w:br/>
        <w:t>vt 0.202873 0.535969</w:t>
        <w:br/>
        <w:t>vt 0.215602 0.540271</w:t>
        <w:br/>
        <w:t>vt 0.221222 0.565046</w:t>
        <w:br/>
        <w:t>vt 0.224761 0.543316</w:t>
        <w:br/>
        <w:t>vt 0.234029 0.546790</w:t>
        <w:br/>
        <w:t>vt 0.240392 0.528356</w:t>
        <w:br/>
        <w:t>vt 0.246315 0.531476</w:t>
        <w:br/>
        <w:t>vt 0.084523 0.004553</w:t>
        <w:br/>
        <w:t>vt 0.095186 0.004621</w:t>
        <w:br/>
        <w:t>vt 0.104976 0.017473</w:t>
        <w:br/>
        <w:t>vt 0.106458 0.004693</w:t>
        <w:br/>
        <w:t>vt 0.107414 0.004699</w:t>
        <w:br/>
        <w:t>vt 0.107391 0.017489</w:t>
        <w:br/>
        <w:t>vt 0.104999 0.004684</w:t>
        <w:br/>
        <w:t>vt 0.104976 0.017473</w:t>
        <w:br/>
        <w:t>vt 0.106458 0.004693</w:t>
        <w:br/>
        <w:t>vt 0.094733 0.256997</w:t>
        <w:br/>
        <w:t>vt 0.084070 0.256928</w:t>
        <w:br/>
        <w:t>vt 0.106961 0.257075</w:t>
        <w:br/>
        <w:t>vt 0.106982 0.245629</w:t>
        <w:br/>
        <w:t>vt 0.104566 0.245614</w:t>
        <w:br/>
        <w:t>vt 0.104546 0.257059</w:t>
        <w:br/>
        <w:t>vt 0.107003 0.233795</w:t>
        <w:br/>
        <w:t>vt 0.106982 0.245629</w:t>
        <w:br/>
        <w:t>vt 0.105956 0.257068</w:t>
        <w:br/>
        <w:t>vt 0.011080 0.605265</w:t>
        <w:br/>
        <w:t>vt 0.008938 0.603827</w:t>
        <w:br/>
        <w:t>vt 0.013281 0.603336</w:t>
        <w:br/>
        <w:t>vt 0.013720 0.603866</w:t>
        <w:br/>
        <w:t>vt 0.020799 0.605024</w:t>
        <w:br/>
        <w:t>vt 0.013720 0.603866</w:t>
        <w:br/>
        <w:t>vt 0.020900 0.604269</w:t>
        <w:br/>
        <w:t>vt 0.020617 0.605871</w:t>
        <w:br/>
        <w:t>vt 0.010577 0.606093</w:t>
        <w:br/>
        <w:t>vt 0.020787 0.606676</w:t>
        <w:br/>
        <w:t>vt 0.010802 0.606884</w:t>
        <w:br/>
        <w:t>vt 0.027498 0.605172</w:t>
        <w:br/>
        <w:t>vt 0.027827 0.603804</w:t>
        <w:br/>
        <w:t>vt 0.027432 0.606135</w:t>
        <w:br/>
        <w:t>vt 0.027289 0.607158</w:t>
        <w:br/>
        <w:t>vt 0.032176 0.605580</w:t>
        <w:br/>
        <w:t>vt 0.032450 0.604273</w:t>
        <w:br/>
        <w:t>vt 0.032253 0.606491</w:t>
        <w:br/>
        <w:t>vt 0.032161 0.607410</w:t>
        <w:br/>
        <w:t>vt 0.033825 0.606333</w:t>
        <w:br/>
        <w:t>vt 0.034854 0.606096</w:t>
        <w:br/>
        <w:t>vt 0.035011 0.607260</w:t>
        <w:br/>
        <w:t>vt 0.033874 0.607328</w:t>
        <w:br/>
        <w:t>vt 0.033350 0.603978</w:t>
        <w:br/>
        <w:t>vt 0.033934 0.603607</w:t>
        <w:br/>
        <w:t>vt 0.034619 0.604996</w:t>
        <w:br/>
        <w:t>vt 0.033592 0.605304</w:t>
        <w:br/>
        <w:t>vt 0.148419 0.951463</w:t>
        <w:br/>
        <w:t>vt 0.133664 0.946178</w:t>
        <w:br/>
        <w:t>vt 0.206659 0.799751</w:t>
        <w:br/>
        <w:t>vt 0.213310 0.797026</w:t>
        <w:br/>
        <w:t>vt 0.011165 0.616311</w:t>
        <w:br/>
        <w:t>vt 0.013250 0.617624</w:t>
        <w:br/>
        <w:t>vt 0.012595 0.618244</w:t>
        <w:br/>
        <w:t>vt 0.008586 0.617197</w:t>
        <w:br/>
        <w:t>vt 0.020580 0.614845</w:t>
        <w:br/>
        <w:t>vt 0.010827 0.614454</w:t>
        <w:br/>
        <w:t>vt 0.020668 0.616851</w:t>
        <w:br/>
        <w:t>vt 0.020851 0.618103</w:t>
        <w:br/>
        <w:t>vt 0.013250 0.617624</w:t>
        <w:br/>
        <w:t>vt 0.020592 0.615913</w:t>
        <w:br/>
        <w:t>vt 0.010714 0.615422</w:t>
        <w:br/>
        <w:t>vt 0.010729 0.614959</w:t>
        <w:br/>
        <w:t>vt 0.020576 0.615391</w:t>
        <w:br/>
        <w:t>vt 0.027124 0.616973</w:t>
        <w:br/>
        <w:t>vt 0.027659 0.618850</w:t>
        <w:br/>
        <w:t>vt 0.027119 0.614948</w:t>
        <w:br/>
        <w:t>vt 0.027065 0.615940</w:t>
        <w:br/>
        <w:t>vt 0.027091 0.615455</w:t>
        <w:br/>
        <w:t>vt 0.031852 0.616686</w:t>
        <w:br/>
        <w:t>vt 0.032647 0.618500</w:t>
        <w:br/>
        <w:t>vt 0.032066 0.615092</w:t>
        <w:br/>
        <w:t>vt 0.032022 0.615524</w:t>
        <w:br/>
        <w:t>vt 0.031968 0.615932</w:t>
        <w:br/>
        <w:t>vt 0.033649 0.618514</w:t>
        <w:br/>
        <w:t>vt 0.033361 0.617258</w:t>
        <w:br/>
        <w:t>vt 0.034488 0.617589</w:t>
        <w:br/>
        <w:t>vt 0.034280 0.618699</w:t>
        <w:br/>
        <w:t>vt 0.033583 0.616366</w:t>
        <w:br/>
        <w:t>vt 0.033904 0.615360</w:t>
        <w:br/>
        <w:t>vt 0.033742 0.615880</w:t>
        <w:br/>
        <w:t>vt 0.034878 0.616119</w:t>
        <w:br/>
        <w:t>vt 0.034733 0.616681</w:t>
        <w:br/>
        <w:t>vt 0.130995 0.987331</w:t>
        <w:br/>
        <w:t>vt 0.130654 0.988199</w:t>
        <w:br/>
        <w:t>vt 0.122807 0.987855</w:t>
        <w:br/>
        <w:t>vt 0.110736 0.983667</w:t>
        <w:br/>
        <w:t>vt 0.008586 0.617197</w:t>
        <w:br/>
        <w:t>vt 0.008101 0.616134</w:t>
        <w:br/>
        <w:t>vt 0.008071 0.615493</w:t>
        <w:br/>
        <w:t>vt 0.008024 0.614858</w:t>
        <w:br/>
        <w:t>vt 0.007993 0.606645</w:t>
        <w:br/>
        <w:t>vt 0.234486 0.788221</w:t>
        <w:br/>
        <w:t>vt 0.221835 0.793975</w:t>
        <w:br/>
        <w:t>vt 0.007887 0.605303</w:t>
        <w:br/>
        <w:t>vt 0.133632 0.971539</w:t>
        <w:br/>
        <w:t>vt 0.135782 0.969653</w:t>
        <w:br/>
        <w:t>vt 0.142710 0.970860</w:t>
        <w:br/>
        <w:t>vt 0.133664 0.973697</w:t>
        <w:br/>
        <w:t>vt 0.198673 0.509820</w:t>
        <w:br/>
        <w:t>vt 0.203199 0.511205</w:t>
        <w:br/>
        <w:t>vt 0.034106 0.629219</w:t>
        <w:br/>
        <w:t>vt 0.037979 0.634268</w:t>
        <w:br/>
        <w:t>vt 0.036013 0.633964</w:t>
        <w:br/>
        <w:t>vt 0.112476 0.692273</w:t>
        <w:br/>
        <w:t>vt 0.121228 0.688266</w:t>
        <w:br/>
        <w:t>vt 0.120071 0.690510</w:t>
        <w:br/>
        <w:t>vt 0.099360 0.697448</w:t>
        <w:br/>
        <w:t>vt 0.036013 0.633964</w:t>
        <w:br/>
        <w:t>vt 0.035482 0.635805</w:t>
        <w:br/>
        <w:t>vt 0.031300 0.634434</w:t>
        <w:br/>
        <w:t>vt 0.031321 0.627083</w:t>
        <w:br/>
        <w:t>vt 0.029749 0.634057</w:t>
        <w:br/>
        <w:t>vt 0.030454 0.640680</w:t>
        <w:br/>
        <w:t>vt 0.028749 0.640837</w:t>
        <w:br/>
        <w:t>vt 0.027218 0.640659</w:t>
        <w:br/>
        <w:t>vt 0.027860 0.633294</w:t>
        <w:br/>
        <w:t>vt 0.035272 0.659084</w:t>
        <w:br/>
        <w:t>vt 0.031882 0.657847</w:t>
        <w:br/>
        <w:t>vt 0.029777 0.657250</w:t>
        <w:br/>
        <w:t>vt 0.028014 0.657497</w:t>
        <w:br/>
        <w:t>vt 0.035272 0.659084</w:t>
        <w:br/>
        <w:t>vt 0.033622 0.673468</w:t>
        <w:br/>
        <w:t>vt 0.031484 0.673403</w:t>
        <w:br/>
        <w:t>vt 0.029750 0.673052</w:t>
        <w:br/>
        <w:t>vt 0.027960 0.672810</w:t>
        <w:br/>
        <w:t>vt 0.032890 0.680515</w:t>
        <w:br/>
        <w:t>vt 0.030954 0.681587</w:t>
        <w:br/>
        <w:t>vt 0.029180 0.681329</w:t>
        <w:br/>
        <w:t>vt 0.027706 0.681114</w:t>
        <w:br/>
        <w:t>vt 0.031327 0.685066</w:t>
        <w:br/>
        <w:t>vt 0.031021 0.683172</w:t>
        <w:br/>
        <w:t>vt 0.033512 0.682724</w:t>
        <w:br/>
        <w:t>vt 0.034511 0.684934</w:t>
        <w:br/>
        <w:t>vt 0.029664 0.685159</w:t>
        <w:br/>
        <w:t>vt 0.027923 0.686084</w:t>
        <w:br/>
        <w:t>vt 0.027773 0.683365</w:t>
        <w:br/>
        <w:t>vt 0.029326 0.683038</w:t>
        <w:br/>
        <w:t>vt 0.032762 0.693618</w:t>
        <w:br/>
        <w:t>vt 0.031930 0.689267</w:t>
        <w:br/>
        <w:t>vt 0.035715 0.688435</w:t>
        <w:br/>
        <w:t>vt 0.036582 0.691822</w:t>
        <w:br/>
        <w:t>vt 0.032762 0.693618</w:t>
        <w:br/>
        <w:t>vt 0.030980 0.694635</w:t>
        <w:br/>
        <w:t>vt 0.030342 0.689730</w:t>
        <w:br/>
        <w:t>vt 0.031930 0.689267</w:t>
        <w:br/>
        <w:t>vt 0.028410 0.690616</w:t>
        <w:br/>
        <w:t>vt 0.130558 0.708570</w:t>
        <w:br/>
        <w:t>vt 0.126002 0.709377</w:t>
        <w:br/>
        <w:t>vt 0.005184 0.632512</w:t>
        <w:br/>
        <w:t>vt 0.003676 0.632483</w:t>
        <w:br/>
        <w:t>vt 0.007374 0.627063</w:t>
        <w:br/>
        <w:t>vt 0.008767 0.632800</w:t>
        <w:br/>
        <w:t>vt 0.005667 0.634818</w:t>
        <w:br/>
        <w:t>vt 0.009703 0.638841</w:t>
        <w:br/>
        <w:t>vt 0.013534 0.639830</w:t>
        <w:br/>
        <w:t>vt 0.012961 0.632019</w:t>
        <w:br/>
        <w:t>vt 0.121109 0.692207</w:t>
        <w:br/>
        <w:t>vt 0.111236 0.715753</w:t>
        <w:br/>
        <w:t>vt 0.226384 0.521338</w:t>
        <w:br/>
        <w:t>vt 0.212807 0.514753</w:t>
        <w:br/>
        <w:t>vt 0.028843 0.626646</w:t>
        <w:br/>
        <w:t>vt 0.028843 0.626646</w:t>
        <w:br/>
        <w:t>vt 0.012595 0.625696</w:t>
        <w:br/>
        <w:t>vt 0.124644 0.707513</w:t>
        <w:br/>
        <w:t>vt 0.124530 0.705465</w:t>
        <w:br/>
        <w:t>vt 0.010047 0.625884</w:t>
        <w:br/>
        <w:t>vt 0.010751 0.632151</w:t>
        <w:br/>
        <w:t>vt 0.011469 0.639387</w:t>
        <w:br/>
        <w:t>vt 0.005113 0.656290</w:t>
        <w:br/>
        <w:t>vt 0.008075 0.656238</w:t>
        <w:br/>
        <w:t>vt 0.012731 0.656805</w:t>
        <w:br/>
        <w:t>vt 0.010459 0.656181</w:t>
        <w:br/>
        <w:t>vt 0.007290 0.673645</w:t>
        <w:br/>
        <w:t>vt 0.009230 0.673254</w:t>
        <w:br/>
        <w:t>vt 0.012771 0.672693</w:t>
        <w:br/>
        <w:t>vt 0.010983 0.672567</w:t>
        <w:br/>
        <w:t>vt 0.013461 0.680994</w:t>
        <w:br/>
        <w:t>vt 0.011710 0.681062</w:t>
        <w:br/>
        <w:t>vt 0.010088 0.681222</w:t>
        <w:br/>
        <w:t>vt 0.008720 0.681269</w:t>
        <w:br/>
        <w:t>vt 0.009966 0.682899</w:t>
        <w:br/>
        <w:t>vt 0.009504 0.685227</w:t>
        <w:br/>
        <w:t>vt 0.013422 0.685334</w:t>
        <w:br/>
        <w:t>vt 0.013464 0.683031</w:t>
        <w:br/>
        <w:t>vt 0.011489 0.685036</w:t>
        <w:br/>
        <w:t>vt 0.011706 0.682846</w:t>
        <w:br/>
        <w:t>vt 0.009049 0.689537</w:t>
        <w:br/>
        <w:t>vt 0.008216 0.694105</w:t>
        <w:br/>
        <w:t>vt 0.006965 0.686523</w:t>
        <w:br/>
        <w:t>vt 0.007721 0.684326</w:t>
        <w:br/>
        <w:t>vt 0.013329 0.689704</w:t>
        <w:br/>
        <w:t>vt 0.010609 0.693798</w:t>
        <w:br/>
        <w:t>vt 0.011199 0.689256</w:t>
        <w:br/>
        <w:t>vt 0.013161 0.694211</w:t>
        <w:br/>
        <w:t>vt 0.119520 0.036947</w:t>
        <w:br/>
        <w:t>vt 0.107270 0.084909</w:t>
        <w:br/>
        <w:t>vt 0.107336 0.048125</w:t>
        <w:br/>
        <w:t>vt 0.107362 0.033840</w:t>
        <w:br/>
        <w:t>vt 0.107023 0.222861</w:t>
        <w:br/>
        <w:t>vt 0.107048 0.208984</w:t>
        <w:br/>
        <w:t>vt 0.107073 0.194916</w:t>
        <w:br/>
        <w:t>vt 0.107099 0.180242</w:t>
        <w:br/>
        <w:t>vt 0.107191 0.129124</w:t>
        <w:br/>
        <w:t>vt 0.107222 0.111895</w:t>
        <w:br/>
        <w:t>vt 0.105956 0.257068</w:t>
        <w:br/>
        <w:t>vt 0.029180 0.681329</w:t>
        <w:br/>
        <w:t>vt 0.028863 0.695280</w:t>
        <w:br/>
        <w:t>vt 0.148663 0.089029</w:t>
        <w:br/>
        <w:t>vt 0.148624 0.080687</w:t>
        <w:br/>
        <w:t>vt 0.148693 0.095462</w:t>
        <w:br/>
        <w:t>vt 0.148814 0.121533</w:t>
        <w:br/>
        <w:t>vt 0.142993 0.166143</w:t>
        <w:br/>
        <w:t>vt 0.148952 0.150997</w:t>
        <w:br/>
        <w:t>vt 0.148886 0.136823</w:t>
        <w:br/>
        <w:t>vt 0.148845 0.128081</w:t>
        <w:br/>
        <w:t>vt 0.148371 0.026314</w:t>
        <w:br/>
        <w:t>vt 0.148420 0.036847</w:t>
        <w:br/>
        <w:t>vt 0.148470 0.047530</w:t>
        <w:br/>
        <w:t>vt 0.148603 0.076122</w:t>
        <w:br/>
        <w:t>vt 0.142244 0.005500</w:t>
        <w:br/>
        <w:t>vt 0.035032 0.615532</w:t>
        <w:br/>
        <w:t>vt 0.649179 0.397397</w:t>
        <w:br/>
        <w:t>vt 0.944437 0.254757</w:t>
        <w:br/>
        <w:t>vt 0.658815 0.433504</w:t>
        <w:br/>
        <w:t>vt 0.659376 0.434119</w:t>
        <w:br/>
        <w:t>vt 0.130376 0.989104</w:t>
        <w:br/>
        <w:t>vt 0.130609 0.990867</w:t>
        <w:br/>
        <w:t>vt 0.341596 0.206442</w:t>
        <w:br/>
        <w:t>vt 0.341976 0.202881</w:t>
        <w:br/>
        <w:t>vt 0.343609 0.202881</w:t>
        <w:br/>
        <w:t>vt 0.344888 0.206442</w:t>
        <w:br/>
        <w:t>vt 0.014312 0.437391</w:t>
        <w:br/>
        <w:t>vt 0.013114 0.436579</w:t>
        <w:br/>
        <w:t>vt 0.022718 0.436465</w:t>
        <w:br/>
        <w:t>vt 0.022527 0.437161</w:t>
        <w:br/>
        <w:t>vt 0.323267 0.206442</w:t>
        <w:br/>
        <w:t>vt 0.323187 0.202881</w:t>
        <w:br/>
        <w:t>vt 0.320420 0.206442</w:t>
        <w:br/>
        <w:t>vt 0.321538 0.202881</w:t>
        <w:br/>
        <w:t>vt 0.362027 0.198496</w:t>
        <w:br/>
        <w:t>vt 0.363911 0.201715</w:t>
        <w:br/>
        <w:t>vt 0.344954 0.201715</w:t>
        <w:br/>
        <w:t>vt 0.344971 0.198496</w:t>
        <w:br/>
        <w:t>vt 0.341976 0.201715</w:t>
        <w:br/>
        <w:t>vt 0.341477 0.198496</w:t>
        <w:br/>
        <w:t>vt 0.343626 0.198496</w:t>
        <w:br/>
        <w:t>vt 0.343609 0.201715</w:t>
        <w:br/>
        <w:t>vt 0.323187 0.201715</w:t>
        <w:br/>
        <w:t>vt 0.323864 0.198496</w:t>
        <w:br/>
        <w:t>vt 0.321538 0.201715</w:t>
        <w:br/>
        <w:t>vt 0.321661 0.198496</w:t>
        <w:br/>
        <w:t>vt 0.342147 0.177528</w:t>
        <w:br/>
        <w:t>vt 0.346201 0.177528</w:t>
        <w:br/>
        <w:t>vt 0.346201 0.190034</w:t>
        <w:br/>
        <w:t>vt 0.342147 0.194794</w:t>
        <w:br/>
        <w:t>vt 0.303171 0.198496</w:t>
        <w:br/>
        <w:t>vt 0.320316 0.198496</w:t>
        <w:br/>
        <w:t>vt 0.320193 0.201715</w:t>
        <w:br/>
        <w:t>vt 0.301323 0.201715</w:t>
        <w:br/>
        <w:t>vt 0.347921 0.191570</w:t>
        <w:br/>
        <w:t>vt 0.343395 0.196140</w:t>
        <w:br/>
        <w:t>vt 0.363186 0.177426</w:t>
        <w:br/>
        <w:t>vt 0.363186 0.194598</w:t>
        <w:br/>
        <w:t>vt 0.359361 0.189815</w:t>
        <w:br/>
        <w:t>vt 0.359361 0.177426</w:t>
        <w:br/>
        <w:t>vt 0.357039 0.191570</w:t>
        <w:br/>
        <w:t>vt 0.360941 0.196140</w:t>
        <w:br/>
        <w:t>vt 0.355552 0.166239</w:t>
        <w:br/>
        <w:t>vt 0.363999 0.166527</w:t>
        <w:br/>
        <w:t>vt 0.364470 0.168697</w:t>
        <w:br/>
        <w:t>vt 0.354778 0.168333</w:t>
        <w:br/>
        <w:t>vt 0.352554 0.167297</w:t>
        <w:br/>
        <w:t>vt 0.353496 0.165139</w:t>
        <w:br/>
        <w:t>vt 0.014314 0.529222</w:t>
        <w:br/>
        <w:t>vt 0.010459 0.529222</w:t>
        <w:br/>
        <w:t>vt 0.009638 0.528481</w:t>
        <w:br/>
        <w:t>vt 0.015304 0.528481</w:t>
        <w:br/>
        <w:t>vt 0.366306 0.165773</w:t>
        <w:br/>
        <w:t>vt 0.366930 0.167868</w:t>
        <w:br/>
        <w:t>vt 0.369585 0.171051</w:t>
        <w:br/>
        <w:t>vt 0.369134 0.176186</w:t>
        <w:br/>
        <w:t>vt 0.365369 0.175062</w:t>
        <w:br/>
        <w:t>vt 0.365861 0.171228</w:t>
        <w:br/>
        <w:t>vt 0.377535 0.157398</w:t>
        <w:br/>
        <w:t>vt 0.366841 0.165300</w:t>
        <w:br/>
        <w:t>vt 0.366220 0.163208</w:t>
        <w:br/>
        <w:t>vt 0.377536 0.153425</w:t>
        <w:br/>
        <w:t>vt 0.343263 0.154907</w:t>
        <w:br/>
        <w:t>vt 0.343931 0.150928</w:t>
        <w:br/>
        <w:t>vt 0.353405 0.162581</w:t>
        <w:br/>
        <w:t>vt 0.352468 0.164722</w:t>
        <w:br/>
        <w:t>vt 0.358777 0.170445</w:t>
        <w:br/>
        <w:t>vt 0.362505 0.171148</w:t>
        <w:br/>
        <w:t>vt 0.362322 0.175010</w:t>
        <w:br/>
        <w:t>vt 0.358557 0.175501</w:t>
        <w:br/>
        <w:t>vt 0.009638 0.521645</w:t>
        <w:br/>
        <w:t>vt 0.015304 0.521645</w:t>
        <w:br/>
        <w:t>vt 0.357927 0.172662</w:t>
        <w:br/>
        <w:t>vt 0.301323 0.202881</w:t>
        <w:br/>
        <w:t>vt 0.320193 0.202881</w:t>
        <w:br/>
        <w:t>vt 0.319074 0.206442</w:t>
        <w:br/>
        <w:t>vt 0.301449 0.206442</w:t>
        <w:br/>
        <w:t>vt 0.363911 0.202881</w:t>
        <w:br/>
        <w:t>vt 0.363551 0.206442</w:t>
        <w:br/>
        <w:t>vt 0.346234 0.206442</w:t>
        <w:br/>
        <w:t>vt 0.344954 0.202881</w:t>
        <w:br/>
        <w:t>vt 0.013114 0.428628</w:t>
        <w:br/>
        <w:t>vt 0.013628 0.428286</w:t>
        <w:br/>
        <w:t>vt 0.021613 0.428286</w:t>
        <w:br/>
        <w:t>vt 0.022718 0.428383</w:t>
        <w:br/>
        <w:t>vt 0.355703 0.174281</w:t>
        <w:br/>
        <w:t>vt 0.356035 0.172612</w:t>
        <w:br/>
        <w:t>vt 0.008046 0.513106</w:t>
        <w:br/>
        <w:t>vt 0.008046 0.521645</w:t>
        <w:br/>
        <w:t>vt 0.007170 0.521645</w:t>
        <w:br/>
        <w:t>vt 0.007170 0.513106</w:t>
        <w:br/>
        <w:t>vt 0.369663 0.173238</w:t>
        <w:br/>
        <w:t>vt 0.016483 0.512916</w:t>
        <w:br/>
        <w:t>vt 0.016483 0.521645</w:t>
        <w:br/>
        <w:t>vt 0.371958 0.175589</w:t>
        <w:br/>
        <w:t>vt 0.369663 0.173238</w:t>
        <w:br/>
        <w:t>vt 0.371562 0.173383</w:t>
        <w:br/>
        <w:t>vt 0.008211 0.445392</w:t>
        <w:br/>
        <w:t>vt 0.016483 0.445392</w:t>
        <w:br/>
        <w:t>vt 0.016483 0.455009</w:t>
        <w:br/>
        <w:t>vt 0.008211 0.455009</w:t>
        <w:br/>
        <w:t>vt 0.016483 0.463258</w:t>
        <w:br/>
        <w:t>vt 0.008211 0.463258</w:t>
        <w:br/>
        <w:t>vt 0.008211 0.472405</w:t>
        <w:br/>
        <w:t>vt 0.016483 0.472405</w:t>
        <w:br/>
        <w:t>vt 0.016483 0.480961</w:t>
        <w:br/>
        <w:t>vt 0.008211 0.480961</w:t>
        <w:br/>
        <w:t>vt 0.016483 0.489011</w:t>
        <w:br/>
        <w:t>vt 0.008211 0.489011</w:t>
        <w:br/>
        <w:t>vt 0.016483 0.496706</w:t>
        <w:br/>
        <w:t>vt 0.008211 0.496706</w:t>
        <w:br/>
        <w:t>vt 0.016483 0.505022</w:t>
        <w:br/>
        <w:t>vt 0.008211 0.505022</w:t>
        <w:br/>
        <w:t>vt 0.008211 0.512916</w:t>
        <w:br/>
        <w:t>vt 0.021613 0.420486</w:t>
        <w:br/>
        <w:t>vt 0.021613 0.428286</w:t>
        <w:br/>
        <w:t>vt 0.013628 0.428286</w:t>
        <w:br/>
        <w:t>vt 0.013628 0.420486</w:t>
        <w:br/>
        <w:t>vt 0.016638 0.512655</w:t>
        <w:br/>
        <w:t>vt 0.017514 0.512655</w:t>
        <w:br/>
        <w:t>vt 0.017514 0.521645</w:t>
        <w:br/>
        <w:t>vt 0.016638 0.521645</w:t>
        <w:br/>
        <w:t>vt 0.008046 0.505258</w:t>
        <w:br/>
        <w:t>vt 0.007170 0.505258</w:t>
        <w:br/>
        <w:t>vt 0.021613 0.412676</w:t>
        <w:br/>
        <w:t>vt 0.013628 0.412676</w:t>
        <w:br/>
        <w:t>vt 0.017514 0.504804</w:t>
        <w:br/>
        <w:t>vt 0.016638 0.504804</w:t>
        <w:br/>
        <w:t>vt 0.008046 0.496861</w:t>
        <w:br/>
        <w:t>vt 0.007170 0.496861</w:t>
        <w:br/>
        <w:t>vt 0.021613 0.405014</w:t>
        <w:br/>
        <w:t>vt 0.013628 0.405014</w:t>
        <w:br/>
        <w:t>vt 0.016638 0.496386</w:t>
        <w:br/>
        <w:t>vt 0.017514 0.496386</w:t>
        <w:br/>
        <w:t>vt 0.007170 0.489425</w:t>
        <w:br/>
        <w:t>vt 0.008046 0.489425</w:t>
        <w:br/>
        <w:t>vt 0.021613 0.397586</w:t>
        <w:br/>
        <w:t>vt 0.013628 0.397586</w:t>
        <w:br/>
        <w:t>vt 0.016638 0.488767</w:t>
        <w:br/>
        <w:t>vt 0.017514 0.488767</w:t>
        <w:br/>
        <w:t>vt 0.007170 0.481267</w:t>
        <w:br/>
        <w:t>vt 0.008046 0.481267</w:t>
        <w:br/>
        <w:t>vt 0.021613 0.389828</w:t>
        <w:br/>
        <w:t>vt 0.013628 0.389828</w:t>
        <w:br/>
        <w:t>vt 0.016638 0.480564</w:t>
        <w:br/>
        <w:t>vt 0.017514 0.480564</w:t>
        <w:br/>
        <w:t>vt 0.008046 0.472466</w:t>
        <w:br/>
        <w:t>vt 0.007170 0.472466</w:t>
        <w:br/>
        <w:t>vt 0.021613 0.381047</w:t>
        <w:br/>
        <w:t>vt 0.013628 0.381047</w:t>
        <w:br/>
        <w:t>vt 0.016638 0.472313</w:t>
        <w:br/>
        <w:t>vt 0.017514 0.472313</w:t>
        <w:br/>
        <w:t>vt 0.008046 0.463160</w:t>
        <w:br/>
        <w:t>vt 0.007170 0.463160</w:t>
        <w:br/>
        <w:t>vt 0.021613 0.372521</w:t>
        <w:br/>
        <w:t>vt 0.013628 0.372521</w:t>
        <w:br/>
        <w:t>vt 0.016638 0.463116</w:t>
        <w:br/>
        <w:t>vt 0.017514 0.463116</w:t>
        <w:br/>
        <w:t>vt 0.008046 0.455088</w:t>
        <w:br/>
        <w:t>vt 0.007170 0.455088</w:t>
        <w:br/>
        <w:t>vt 0.013628 0.364102</w:t>
        <w:br/>
        <w:t>vt 0.021613 0.364102</w:t>
        <w:br/>
        <w:t>vt 0.016638 0.454862</w:t>
        <w:br/>
        <w:t>vt 0.017514 0.454862</w:t>
        <w:br/>
        <w:t>vt 0.008046 0.445456</w:t>
        <w:br/>
        <w:t>vt 0.007170 0.445456</w:t>
        <w:br/>
        <w:t>vt 0.021613 0.354823</w:t>
        <w:br/>
        <w:t>vt 0.013628 0.354823</w:t>
        <w:br/>
        <w:t>vt 0.016638 0.445250</w:t>
        <w:br/>
        <w:t>vt 0.017514 0.445250</w:t>
        <w:br/>
        <w:t>vt 0.022718 0.428383</w:t>
        <w:br/>
        <w:t>vt 0.013114 0.428628</w:t>
        <w:br/>
        <w:t>vt 0.008211 0.521645</w:t>
        <w:br/>
        <w:t>vt 0.924900 0.888200</w:t>
        <w:br/>
        <w:t>vt 0.913700 0.902900</w:t>
        <w:br/>
        <w:t>vt 0.908000 0.896100</w:t>
        <w:br/>
        <w:t>vt 0.921800 0.883500</w:t>
        <w:br/>
        <w:t>vt 0.863500 0.927900</w:t>
        <w:br/>
        <w:t>vt 0.858900 0.918600</w:t>
        <w:br/>
        <w:t>vt 0.885300 0.908700</w:t>
        <w:br/>
        <w:t>vt 0.890600 0.916800</w:t>
        <w:br/>
        <w:t>vt 0.835900 0.934900</w:t>
        <w:br/>
        <w:t>vt 0.834100 0.926600</w:t>
        <w:br/>
        <w:t>vt 0.796200 0.939000</w:t>
        <w:br/>
        <w:t>vt 0.796100 0.932400</w:t>
        <w:br/>
        <w:t>vt 0.764900 0.937000</w:t>
        <w:br/>
        <w:t>vt 0.765200 0.931800</w:t>
        <w:br/>
        <w:t>vt 0.740900 0.927900</w:t>
        <w:br/>
        <w:t>vt 0.739200 0.931300</w:t>
        <w:br/>
        <w:t>vt 0.707800 0.918700</w:t>
        <w:br/>
        <w:t>vt 0.706800 0.920500</w:t>
        <w:br/>
        <w:t>vt 0.670800 0.906500</w:t>
        <w:br/>
        <w:t>vt 0.938400 0.862000</w:t>
        <w:br/>
        <w:t>vt 0.953400 0.864600</w:t>
        <w:br/>
        <w:t>vt 0.928200 0.891300</w:t>
        <w:br/>
        <w:t>vt 0.058100 0.883100</w:t>
        <w:br/>
        <w:t>vt 0.048900 0.882600</w:t>
        <w:br/>
        <w:t>vt 0.044800 0.856400</w:t>
        <w:br/>
        <w:t>vt 0.060500 0.903700</w:t>
        <w:br/>
        <w:t>vt 0.067300 0.883700</w:t>
        <w:br/>
        <w:t>vt 0.067900 0.860900</w:t>
        <w:br/>
        <w:t>vt 0.570400 0.966400</w:t>
        <w:br/>
        <w:t>vt 0.621900 0.970700</w:t>
        <w:br/>
        <w:t>vt 0.569500 0.974300</w:t>
        <w:br/>
        <w:t>vt 0.553000 0.969900</w:t>
        <w:br/>
        <w:t>vt 0.535600 0.972300</w:t>
        <w:br/>
        <w:t>vt 0.535200 0.966900</w:t>
        <w:br/>
        <w:t>vt 0.553300 0.963700</w:t>
        <w:br/>
        <w:t>vt 0.502700 0.980400</w:t>
        <w:br/>
        <w:t>vt 0.535600 0.972300</w:t>
        <w:br/>
        <w:t>vt 0.536100 0.977700</w:t>
        <w:br/>
        <w:t>vt 0.552800 0.976000</w:t>
        <w:br/>
        <w:t>vt 0.553000 0.969900</w:t>
        <w:br/>
        <w:t>vt 0.570400 0.966400</w:t>
        <w:br/>
        <w:t>vt 0.571000 0.958800</w:t>
        <w:br/>
        <w:t>vt 0.502700 0.980400</w:t>
        <w:br/>
        <w:t>vt 0.054200 0.795200</w:t>
        <w:br/>
        <w:t>vt 0.055700 0.814200</w:t>
        <w:br/>
        <w:t>vt 0.048600 0.813700</w:t>
        <w:br/>
        <w:t>vt 0.062800 0.814700</w:t>
        <w:br/>
        <w:t>vt 0.066500 0.831100</w:t>
        <w:br/>
        <w:t>vt 0.047600 0.829500</w:t>
        <w:br/>
        <w:t>vt 0.491600 0.961200</w:t>
        <w:br/>
        <w:t>vt 0.448400 0.959000</w:t>
        <w:br/>
        <w:t>vt 0.450100 0.951500</w:t>
        <w:br/>
        <w:t>vt 0.448400 0.959000</w:t>
        <w:br/>
        <w:t>vt 0.491600 0.961200</w:t>
        <w:br/>
        <w:t>vt 0.447900 0.966700</w:t>
        <w:br/>
        <w:t>vt 0.245300 0.976100</w:t>
        <w:br/>
        <w:t>vt 0.192400 0.966200</w:t>
        <w:br/>
        <w:t>vt 0.246600 0.970600</w:t>
        <w:br/>
        <w:t>vt 0.358400 0.949200</w:t>
        <w:br/>
        <w:t>vt 0.360900 0.959900</w:t>
        <w:br/>
        <w:t>vt 0.327200 0.961500</w:t>
        <w:br/>
        <w:t>vt 0.323100 0.951900</w:t>
        <w:br/>
        <w:t>vt 0.327200 0.961500</w:t>
        <w:br/>
        <w:t>vt 0.360900 0.959900</w:t>
        <w:br/>
        <w:t>vt 0.360500 0.971500</w:t>
        <w:br/>
        <w:t>vt 0.325100 0.972200</w:t>
        <w:br/>
        <w:t>vt 0.392300 0.983400</w:t>
        <w:br/>
        <w:t>vt 0.359400 0.982400</w:t>
        <w:br/>
        <w:t>vt 0.360500 0.971500</w:t>
        <w:br/>
        <w:t>vt 0.392700 0.970300</w:t>
        <w:br/>
        <w:t>vt 0.323900 0.981200</w:t>
        <w:br/>
        <w:t>vt 0.285900 0.980200</w:t>
        <w:br/>
        <w:t>vt 0.287300 0.972000</w:t>
        <w:br/>
        <w:t>vt 0.325100 0.972200</w:t>
        <w:br/>
        <w:t>vt 0.285600 0.955200</w:t>
        <w:br/>
        <w:t>vt 0.290800 0.962800</w:t>
        <w:br/>
        <w:t>vt 0.250800 0.964300</w:t>
        <w:br/>
        <w:t>vt 0.245600 0.959300</w:t>
        <w:br/>
        <w:t>vt 0.250800 0.964300</w:t>
        <w:br/>
        <w:t>vt 0.290800 0.962800</w:t>
        <w:br/>
        <w:t>vt 0.287300 0.972000</w:t>
        <w:br/>
        <w:t>vt 0.246600 0.970600</w:t>
        <w:br/>
        <w:t>vt 0.422000 0.946800</w:t>
        <w:br/>
        <w:t>vt 0.421300 0.957900</w:t>
        <w:br/>
        <w:t>vt 0.392300 0.958700</w:t>
        <w:br/>
        <w:t>vt 0.391200 0.947400</w:t>
        <w:br/>
        <w:t>vt 0.421300 0.957900</w:t>
        <w:br/>
        <w:t>vt 0.421100 0.968600</w:t>
        <w:br/>
        <w:t>vt 0.392700 0.970300</w:t>
        <w:br/>
        <w:t>vt 0.392300 0.958700</w:t>
        <w:br/>
        <w:t>vt 0.423500 0.983300</w:t>
        <w:br/>
        <w:t>vt 0.421100 0.968600</w:t>
        <w:br/>
        <w:t>vt 0.447900 0.966700</w:t>
        <w:br/>
        <w:t>vt 0.451200 0.974700</w:t>
        <w:br/>
        <w:t>vt 0.491600 0.961200</w:t>
        <w:br/>
        <w:t>vt 0.192400 0.966200</w:t>
        <w:br/>
        <w:t>vt 0.192400 0.966200</w:t>
        <w:br/>
        <w:t>vt 0.165600 0.187100</w:t>
        <w:br/>
        <w:t>vt 0.163300 0.167800</w:t>
        <w:br/>
        <w:t>vt 0.188300 0.167100</w:t>
        <w:br/>
        <w:t>vt 0.191900 0.186700</w:t>
        <w:br/>
        <w:t>vt 0.213100 0.164300</w:t>
        <w:br/>
        <w:t>vt 0.218900 0.183300</w:t>
        <w:br/>
        <w:t>vt 0.143200 0.184300</w:t>
        <w:br/>
        <w:t>vt 0.142900 0.165900</w:t>
        <w:br/>
        <w:t>vt 0.235800 0.158700</w:t>
        <w:br/>
        <w:t>vt 0.244500 0.176800</w:t>
        <w:br/>
        <w:t>vt 0.302700 0.136900</w:t>
        <w:br/>
        <w:t>vt 0.284900 0.154000</w:t>
        <w:br/>
        <w:t>vt 0.291600 0.130800</w:t>
        <w:br/>
        <w:t>vt 0.310300 0.154300</w:t>
        <w:br/>
        <w:t>vt 0.294400 0.165200</w:t>
        <w:br/>
        <w:t>vt 0.112800 0.178600</w:t>
        <w:br/>
        <w:t>vt 0.115800 0.161100</w:t>
        <w:br/>
        <w:t>vt 0.300600 0.107900</w:t>
        <w:br/>
        <w:t>vt 0.193100 0.200900</w:t>
        <w:br/>
        <w:t>vt 0.226800 0.198500</w:t>
        <w:br/>
        <w:t>vt 0.227100 0.211000</w:t>
        <w:br/>
        <w:t>vt 0.191800 0.217400</w:t>
        <w:br/>
        <w:t>vt 0.340800 0.138700</w:t>
        <w:br/>
        <w:t>vt 0.368100 0.141500</w:t>
        <w:br/>
        <w:t>vt 0.345100 0.146300</w:t>
        <w:br/>
        <w:t>vt 0.328200 0.149300</w:t>
        <w:br/>
        <w:t>vt 0.252200 0.191400</w:t>
        <w:br/>
        <w:t>vt 0.226800 0.198500</w:t>
        <w:br/>
        <w:t>vt 0.193100 0.200900</w:t>
        <w:br/>
        <w:t>vt 0.166800 0.199800</w:t>
        <w:br/>
        <w:t>vt 0.141200 0.195800</w:t>
        <w:br/>
        <w:t>vt 0.112100 0.189200</w:t>
        <w:br/>
        <w:t>vt 0.345100 0.146300</w:t>
        <w:br/>
        <w:t>vt 0.368100 0.141500</w:t>
        <w:br/>
        <w:t>vt 0.345600 0.149400</w:t>
        <w:br/>
        <w:t>vt 0.312900 0.159700</w:t>
        <w:br/>
        <w:t>vt 0.310300 0.154300</w:t>
        <w:br/>
        <w:t>vt 0.328200 0.149300</w:t>
        <w:br/>
        <w:t>vt 0.329700 0.153300</w:t>
        <w:br/>
        <w:t>vt 0.252200 0.191400</w:t>
        <w:br/>
        <w:t>vt 0.255100 0.200400</w:t>
        <w:br/>
        <w:t>vt 0.134900 0.211300</w:t>
        <w:br/>
        <w:t>vt 0.102000 0.201600</w:t>
        <w:br/>
        <w:t>vt 0.112100 0.189200</w:t>
        <w:br/>
        <w:t>vt 0.141200 0.195800</w:t>
        <w:br/>
        <w:t>vt 0.166800 0.199800</w:t>
        <w:br/>
        <w:t>vt 0.162700 0.216200</w:t>
        <w:br/>
        <w:t>vt 0.069000 0.159800</w:t>
        <w:br/>
        <w:t>vt 0.084300 0.179900</w:t>
        <w:br/>
        <w:t>vt 0.065200 0.174200</w:t>
        <w:br/>
        <w:t>vt 0.044200 0.156100</w:t>
        <w:br/>
        <w:t>vt 0.040500 0.170100</w:t>
        <w:br/>
        <w:t>vt 0.031600 0.159000</w:t>
        <w:br/>
        <w:t>vt 0.003600 0.162000</w:t>
        <w:br/>
        <w:t>vt 0.323800 0.137500</w:t>
        <w:br/>
        <w:t>vt 0.047000 0.149200</w:t>
        <w:br/>
        <w:t>vt 0.060100 0.144300</w:t>
        <w:br/>
        <w:t>vt 0.043100 0.131700</w:t>
        <w:br/>
        <w:t>vt 0.055700 0.128500</w:t>
        <w:br/>
        <w:t>vt 0.041000 0.112200</w:t>
        <w:br/>
        <w:t>vt 0.051500 0.108300</w:t>
        <w:br/>
        <w:t>vt 0.078200 0.193800</w:t>
        <w:br/>
        <w:t>vt 0.058500 0.186500</w:t>
        <w:br/>
        <w:t>vt 0.034900 0.177800</w:t>
        <w:br/>
        <w:t>vt 0.051800 0.069500</w:t>
        <w:br/>
        <w:t>vt 0.055100 0.069700</w:t>
        <w:br/>
        <w:t>vt 0.055800 0.089000</w:t>
        <w:br/>
        <w:t>vt 0.049600 0.090400</w:t>
        <w:br/>
        <w:t>vt 0.826400 0.224000</w:t>
        <w:br/>
        <w:t>vt 0.825600 0.237800</w:t>
        <w:br/>
        <w:t>vt 0.817400 0.235400</w:t>
        <w:br/>
        <w:t>vt 0.817000 0.222100</w:t>
        <w:br/>
        <w:t>vt 0.818300 0.209600</w:t>
        <w:br/>
        <w:t>vt 0.827700 0.211800</w:t>
        <w:br/>
        <w:t>vt 0.836000 0.203200</w:t>
        <w:br/>
        <w:t>vt 0.830800 0.193900</w:t>
        <w:br/>
        <w:t>vt 0.842000 0.196500</w:t>
        <w:br/>
        <w:t>vt 0.073600 0.143700</w:t>
        <w:br/>
        <w:t>vt 0.091900 0.154200</w:t>
        <w:br/>
        <w:t>vt 0.090300 0.170900</w:t>
        <w:br/>
        <w:t>vt 0.070200 0.136600</w:t>
        <w:br/>
        <w:t>vt 0.060100 0.144300</w:t>
        <w:br/>
        <w:t>vt 0.055700 0.128500</w:t>
        <w:br/>
        <w:t>vt 0.065400 0.123200</w:t>
        <w:br/>
        <w:t>vt 0.051500 0.108300</w:t>
        <w:br/>
        <w:t>vt 0.059300 0.105600</w:t>
        <w:br/>
        <w:t>vt 0.049600 0.090400</w:t>
        <w:br/>
        <w:t>vt 0.041400 0.095300</w:t>
        <w:br/>
        <w:t>vt 0.047300 0.070800</w:t>
        <w:br/>
        <w:t>vt 0.051800 0.069500</w:t>
        <w:br/>
        <w:t>vt 0.273700 0.180400</w:t>
        <w:br/>
        <w:t>vt 0.277500 0.187200</w:t>
        <w:br/>
        <w:t>vt 0.069000 0.159800</w:t>
        <w:br/>
        <w:t>vt 0.795600 0.191400</w:t>
        <w:br/>
        <w:t>vt 0.813300 0.191800</w:t>
        <w:br/>
        <w:t>vt 0.812000 0.200200</w:t>
        <w:br/>
        <w:t>vt 0.818700 0.204400</w:t>
        <w:br/>
        <w:t>vt 0.818700 0.204400</w:t>
        <w:br/>
        <w:t>vt 0.829400 0.202500</w:t>
        <w:br/>
        <w:t>vt 0.995300 0.306300</w:t>
        <w:br/>
        <w:t>vt 0.982100 0.293300</w:t>
        <w:br/>
        <w:t>vt 0.987500 0.292300</w:t>
        <w:br/>
        <w:t>vt 0.966800 0.239200</w:t>
        <w:br/>
        <w:t>vt 0.957100 0.252000</w:t>
        <w:br/>
        <w:t>vt 0.944000 0.232800</w:t>
        <w:br/>
        <w:t>vt 0.957800 0.224500</w:t>
        <w:br/>
        <w:t>vt 0.849300 0.185300</w:t>
        <w:br/>
        <w:t>vt 0.866000 0.185100</w:t>
        <w:br/>
        <w:t>vt 0.858700 0.204100</w:t>
        <w:br/>
        <w:t>vt 0.911500 0.214100</w:t>
        <w:br/>
        <w:t>vt 0.894900 0.208900</w:t>
        <w:br/>
        <w:t>vt 0.906600 0.191000</w:t>
        <w:br/>
        <w:t>vt 0.924300 0.198100</w:t>
        <w:br/>
        <w:t>vt 0.929000 0.222100</w:t>
        <w:br/>
        <w:t>vt 0.944400 0.210300</w:t>
        <w:br/>
        <w:t>vt 0.264400 0.146100</w:t>
        <w:br/>
        <w:t>vt 0.888500 0.187300</w:t>
        <w:br/>
        <w:t>vt 0.877200 0.206400</w:t>
        <w:br/>
        <w:t>vt 0.978100 0.269300</w:t>
        <w:br/>
        <w:t>vt 0.982500 0.282400</w:t>
        <w:br/>
        <w:t>vt 0.974000 0.284400</w:t>
        <w:br/>
        <w:t>vt 0.967400 0.273800</w:t>
        <w:br/>
        <w:t>vt 0.973300 0.255100</w:t>
        <w:br/>
        <w:t>vt 0.294400 0.165200</w:t>
        <w:br/>
        <w:t>vt 0.297100 0.170900</w:t>
        <w:br/>
        <w:t>vt 0.813300 0.191800</w:t>
        <w:br/>
        <w:t>vt 0.818500 0.187600</w:t>
        <w:br/>
        <w:t>vt 0.835100 0.186700</w:t>
        <w:br/>
        <w:t>vt 0.795600 0.191400</w:t>
        <w:br/>
        <w:t>vt 0.300600 0.107900</w:t>
        <w:br/>
        <w:t>vt 0.306100 0.133800</w:t>
        <w:br/>
        <w:t>vt 0.302700 0.136900</w:t>
        <w:br/>
        <w:t>vt 0.323800 0.137500</w:t>
        <w:br/>
        <w:t>vt 0.302700 0.136900</w:t>
        <w:br/>
        <w:t>vt 0.306100 0.133800</w:t>
        <w:br/>
        <w:t>vt 0.826500 0.248700</w:t>
        <w:br/>
        <w:t>vt 0.829300 0.262100</w:t>
        <w:br/>
        <w:t>vt 0.825400 0.262600</w:t>
        <w:br/>
        <w:t>vt 0.819100 0.246900</w:t>
        <w:br/>
        <w:t>vt 0.263800 0.167800</w:t>
        <w:br/>
        <w:t>vt 0.273700 0.180400</w:t>
        <w:br/>
        <w:t>vt 0.053600 0.051300</w:t>
        <w:br/>
        <w:t>vt 0.053600 0.051300</w:t>
        <w:br/>
        <w:t>vt 0.830900 0.275000</w:t>
        <w:br/>
        <w:t>vt 0.908000 0.896100</w:t>
        <w:br/>
        <w:t>vt 0.913700 0.902900</w:t>
        <w:br/>
        <w:t>vt 0.924900 0.888200</w:t>
        <w:br/>
        <w:t>vt 0.921800 0.883500</w:t>
        <w:br/>
        <w:t>vt 0.885300 0.908700</w:t>
        <w:br/>
        <w:t>vt 0.858900 0.918600</w:t>
        <w:br/>
        <w:t>vt 0.863500 0.927900</w:t>
        <w:br/>
        <w:t>vt 0.890600 0.916800</w:t>
        <w:br/>
        <w:t>vt 0.834100 0.926600</w:t>
        <w:br/>
        <w:t>vt 0.835900 0.934900</w:t>
        <w:br/>
        <w:t>vt 0.796100 0.932400</w:t>
        <w:br/>
        <w:t>vt 0.796200 0.939000</w:t>
        <w:br/>
        <w:t>vt 0.764900 0.937000</w:t>
        <w:br/>
        <w:t>vt 0.765200 0.931800</w:t>
        <w:br/>
        <w:t>vt 0.740900 0.927900</w:t>
        <w:br/>
        <w:t>vt 0.739200 0.931300</w:t>
        <w:br/>
        <w:t>vt 0.670800 0.906500</w:t>
        <w:br/>
        <w:t>vt 0.706800 0.920500</w:t>
        <w:br/>
        <w:t>vt 0.707800 0.918700</w:t>
        <w:br/>
        <w:t>vt 0.938400 0.862000</w:t>
        <w:br/>
        <w:t>vt 0.928200 0.891300</w:t>
        <w:br/>
        <w:t>vt 0.953400 0.864600</w:t>
        <w:br/>
        <w:t>vt 0.044800 0.856400</w:t>
        <w:br/>
        <w:t>vt 0.048900 0.882600</w:t>
        <w:br/>
        <w:t>vt 0.058100 0.883100</w:t>
        <w:br/>
        <w:t>vt 0.067300 0.883700</w:t>
        <w:br/>
        <w:t>vt 0.060500 0.903700</w:t>
        <w:br/>
        <w:t>vt 0.067900 0.860900</w:t>
        <w:br/>
        <w:t>vt 0.569500 0.974300</w:t>
        <w:br/>
        <w:t>vt 0.621900 0.970700</w:t>
        <w:br/>
        <w:t>vt 0.570400 0.966400</w:t>
        <w:br/>
        <w:t>vt 0.535200 0.966900</w:t>
        <w:br/>
        <w:t>vt 0.535600 0.972300</w:t>
        <w:br/>
        <w:t>vt 0.553000 0.969900</w:t>
        <w:br/>
        <w:t>vt 0.553300 0.963700</w:t>
        <w:br/>
        <w:t>vt 0.536100 0.977700</w:t>
        <w:br/>
        <w:t>vt 0.535600 0.972300</w:t>
        <w:br/>
        <w:t>vt 0.502700 0.980400</w:t>
        <w:br/>
        <w:t>vt 0.553000 0.969900</w:t>
        <w:br/>
        <w:t>vt 0.552800 0.976000</w:t>
        <w:br/>
        <w:t>vt 0.570400 0.966400</w:t>
        <w:br/>
        <w:t>vt 0.571000 0.958800</w:t>
        <w:br/>
        <w:t>vt 0.502700 0.980400</w:t>
        <w:br/>
        <w:t>vt 0.048600 0.813700</w:t>
        <w:br/>
        <w:t>vt 0.055700 0.814200</w:t>
        <w:br/>
        <w:t>vt 0.054200 0.795200</w:t>
        <w:br/>
        <w:t>vt 0.066500 0.831100</w:t>
        <w:br/>
        <w:t>vt 0.062800 0.814700</w:t>
        <w:br/>
        <w:t>vt 0.047600 0.829500</w:t>
        <w:br/>
        <w:t>vt 0.450100 0.951500</w:t>
        <w:br/>
        <w:t>vt 0.448400 0.959000</w:t>
        <w:br/>
        <w:t>vt 0.491600 0.961200</w:t>
        <w:br/>
        <w:t>vt 0.447900 0.966700</w:t>
        <w:br/>
        <w:t>vt 0.491600 0.961200</w:t>
        <w:br/>
        <w:t>vt 0.448400 0.959000</w:t>
        <w:br/>
        <w:t>vt 0.246600 0.970600</w:t>
        <w:br/>
        <w:t>vt 0.192400 0.966200</w:t>
        <w:br/>
        <w:t>vt 0.245300 0.976100</w:t>
        <w:br/>
        <w:t>vt 0.327200 0.961500</w:t>
        <w:br/>
        <w:t>vt 0.360900 0.959900</w:t>
        <w:br/>
        <w:t>vt 0.358400 0.949200</w:t>
        <w:br/>
        <w:t>vt 0.323100 0.951900</w:t>
        <w:br/>
        <w:t>vt 0.360500 0.971500</w:t>
        <w:br/>
        <w:t>vt 0.360900 0.959900</w:t>
        <w:br/>
        <w:t>vt 0.327200 0.961500</w:t>
        <w:br/>
        <w:t>vt 0.325100 0.972200</w:t>
        <w:br/>
        <w:t>vt 0.360500 0.971500</w:t>
        <w:br/>
        <w:t>vt 0.359400 0.982400</w:t>
        <w:br/>
        <w:t>vt 0.392300 0.983400</w:t>
        <w:br/>
        <w:t>vt 0.392700 0.970300</w:t>
        <w:br/>
        <w:t>vt 0.287300 0.972000</w:t>
        <w:br/>
        <w:t>vt 0.285900 0.980200</w:t>
        <w:br/>
        <w:t>vt 0.323900 0.981200</w:t>
        <w:br/>
        <w:t>vt 0.325100 0.972200</w:t>
        <w:br/>
        <w:t>vt 0.250800 0.964300</w:t>
        <w:br/>
        <w:t>vt 0.290800 0.962800</w:t>
        <w:br/>
        <w:t>vt 0.285600 0.955200</w:t>
        <w:br/>
        <w:t>vt 0.245600 0.959300</w:t>
        <w:br/>
        <w:t>vt 0.287300 0.972000</w:t>
        <w:br/>
        <w:t>vt 0.290800 0.962800</w:t>
        <w:br/>
        <w:t>vt 0.250800 0.964300</w:t>
        <w:br/>
        <w:t>vt 0.246600 0.970600</w:t>
        <w:br/>
        <w:t>vt 0.392300 0.958700</w:t>
        <w:br/>
        <w:t>vt 0.421300 0.957900</w:t>
        <w:br/>
        <w:t>vt 0.422000 0.946800</w:t>
        <w:br/>
        <w:t>vt 0.391200 0.947400</w:t>
        <w:br/>
        <w:t>vt 0.392700 0.970300</w:t>
        <w:br/>
        <w:t>vt 0.421100 0.968600</w:t>
        <w:br/>
        <w:t>vt 0.421300 0.957900</w:t>
        <w:br/>
        <w:t>vt 0.392300 0.958700</w:t>
        <w:br/>
        <w:t>vt 0.447900 0.966700</w:t>
        <w:br/>
        <w:t>vt 0.421100 0.968600</w:t>
        <w:br/>
        <w:t>vt 0.423500 0.983300</w:t>
        <w:br/>
        <w:t>vt 0.451200 0.974700</w:t>
        <w:br/>
        <w:t>vt 0.491600 0.961200</w:t>
        <w:br/>
        <w:t>vt 0.192400 0.966200</w:t>
        <w:br/>
        <w:t>vt 0.192400 0.966200</w:t>
        <w:br/>
        <w:t>vt 0.188300 0.167100</w:t>
        <w:br/>
        <w:t>vt 0.163300 0.167800</w:t>
        <w:br/>
        <w:t>vt 0.165600 0.187100</w:t>
        <w:br/>
        <w:t>vt 0.191900 0.186700</w:t>
        <w:br/>
        <w:t>vt 0.213100 0.164300</w:t>
        <w:br/>
        <w:t>vt 0.218900 0.183300</w:t>
        <w:br/>
        <w:t>vt 0.142900 0.165900</w:t>
        <w:br/>
        <w:t>vt 0.143200 0.184300</w:t>
        <w:br/>
        <w:t>vt 0.244500 0.176800</w:t>
        <w:br/>
        <w:t>vt 0.235800 0.158700</w:t>
        <w:br/>
        <w:t>vt 0.291600 0.130800</w:t>
        <w:br/>
        <w:t>vt 0.284900 0.154000</w:t>
        <w:br/>
        <w:t>vt 0.302700 0.136900</w:t>
        <w:br/>
        <w:t>vt 0.294400 0.165200</w:t>
        <w:br/>
        <w:t>vt 0.310300 0.154300</w:t>
        <w:br/>
        <w:t>vt 0.112800 0.178600</w:t>
        <w:br/>
        <w:t>vt 0.115800 0.161100</w:t>
        <w:br/>
        <w:t>vt 0.300600 0.107900</w:t>
        <w:br/>
        <w:t>vt 0.227100 0.211000</w:t>
        <w:br/>
        <w:t>vt 0.226800 0.198500</w:t>
        <w:br/>
        <w:t>vt 0.193100 0.200900</w:t>
        <w:br/>
        <w:t>vt 0.191800 0.217400</w:t>
        <w:br/>
        <w:t>vt 0.345100 0.146300</w:t>
        <w:br/>
        <w:t>vt 0.368100 0.141500</w:t>
        <w:br/>
        <w:t>vt 0.340800 0.138700</w:t>
        <w:br/>
        <w:t>vt 0.328200 0.149300</w:t>
        <w:br/>
        <w:t>vt 0.226800 0.198500</w:t>
        <w:br/>
        <w:t>vt 0.252200 0.191400</w:t>
        <w:br/>
        <w:t>vt 0.193100 0.200900</w:t>
        <w:br/>
        <w:t>vt 0.166800 0.199800</w:t>
        <w:br/>
        <w:t>vt 0.141200 0.195800</w:t>
        <w:br/>
        <w:t>vt 0.112100 0.189200</w:t>
        <w:br/>
        <w:t>vt 0.345600 0.149400</w:t>
        <w:br/>
        <w:t>vt 0.368100 0.141500</w:t>
        <w:br/>
        <w:t>vt 0.345100 0.146300</w:t>
        <w:br/>
        <w:t>vt 0.328200 0.149300</w:t>
        <w:br/>
        <w:t>vt 0.310300 0.154300</w:t>
        <w:br/>
        <w:t>vt 0.312900 0.159700</w:t>
        <w:br/>
        <w:t>vt 0.329700 0.153300</w:t>
        <w:br/>
        <w:t>vt 0.255100 0.200400</w:t>
        <w:br/>
        <w:t>vt 0.252200 0.191400</w:t>
        <w:br/>
        <w:t>vt 0.112100 0.189200</w:t>
        <w:br/>
        <w:t>vt 0.102000 0.201600</w:t>
        <w:br/>
        <w:t>vt 0.134900 0.211300</w:t>
        <w:br/>
        <w:t>vt 0.141200 0.195800</w:t>
        <w:br/>
        <w:t>vt 0.166800 0.199800</w:t>
        <w:br/>
        <w:t>vt 0.162700 0.216200</w:t>
        <w:br/>
        <w:t>vt 0.065200 0.174200</w:t>
        <w:br/>
        <w:t>vt 0.084300 0.179900</w:t>
        <w:br/>
        <w:t>vt 0.069000 0.159800</w:t>
        <w:br/>
        <w:t>vt 0.044200 0.156100</w:t>
        <w:br/>
        <w:t>vt 0.040500 0.170100</w:t>
        <w:br/>
        <w:t>vt 0.003600 0.162000</w:t>
        <w:br/>
        <w:t>vt 0.031600 0.159000</w:t>
        <w:br/>
        <w:t>vt 0.323800 0.137500</w:t>
        <w:br/>
        <w:t>vt 0.047000 0.149200</w:t>
        <w:br/>
        <w:t>vt 0.060100 0.144300</w:t>
        <w:br/>
        <w:t>vt 0.043100 0.131700</w:t>
        <w:br/>
        <w:t>vt 0.055700 0.128500</w:t>
        <w:br/>
        <w:t>vt 0.041000 0.112200</w:t>
        <w:br/>
        <w:t>vt 0.051500 0.108300</w:t>
        <w:br/>
        <w:t>vt 0.078200 0.193800</w:t>
        <w:br/>
        <w:t>vt 0.034900 0.177800</w:t>
        <w:br/>
        <w:t>vt 0.058500 0.186500</w:t>
        <w:br/>
        <w:t>vt 0.055800 0.089000</w:t>
        <w:br/>
        <w:t>vt 0.055100 0.069700</w:t>
        <w:br/>
        <w:t>vt 0.051800 0.069500</w:t>
        <w:br/>
        <w:t>vt 0.049600 0.090400</w:t>
        <w:br/>
        <w:t>vt 0.817400 0.235400</w:t>
        <w:br/>
        <w:t>vt 0.825600 0.237800</w:t>
        <w:br/>
        <w:t>vt 0.826400 0.224000</w:t>
        <w:br/>
        <w:t>vt 0.817000 0.222100</w:t>
        <w:br/>
        <w:t>vt 0.827700 0.211800</w:t>
        <w:br/>
        <w:t>vt 0.818300 0.209600</w:t>
        <w:br/>
        <w:t>vt 0.842000 0.196500</w:t>
        <w:br/>
        <w:t>vt 0.830800 0.193900</w:t>
        <w:br/>
        <w:t>vt 0.836000 0.203200</w:t>
        <w:br/>
        <w:t>vt 0.091900 0.154200</w:t>
        <w:br/>
        <w:t>vt 0.073600 0.143700</w:t>
        <w:br/>
        <w:t>vt 0.090300 0.170900</w:t>
        <w:br/>
        <w:t>vt 0.055700 0.128500</w:t>
        <w:br/>
        <w:t>vt 0.060100 0.144300</w:t>
        <w:br/>
        <w:t>vt 0.070200 0.136600</w:t>
        <w:br/>
        <w:t>vt 0.065400 0.123200</w:t>
        <w:br/>
        <w:t>vt 0.059300 0.105600</w:t>
        <w:br/>
        <w:t>vt 0.051500 0.108300</w:t>
        <w:br/>
        <w:t>vt 0.047300 0.070800</w:t>
        <w:br/>
        <w:t>vt 0.041400 0.095300</w:t>
        <w:br/>
        <w:t>vt 0.049600 0.090400</w:t>
        <w:br/>
        <w:t>vt 0.051800 0.069500</w:t>
        <w:br/>
        <w:t>vt 0.277500 0.187200</w:t>
        <w:br/>
        <w:t>vt 0.273700 0.180400</w:t>
        <w:br/>
        <w:t>vt 0.069000 0.159800</w:t>
        <w:br/>
        <w:t>vt 0.812000 0.200200</w:t>
        <w:br/>
        <w:t>vt 0.813300 0.191800</w:t>
        <w:br/>
        <w:t>vt 0.795600 0.191400</w:t>
        <w:br/>
        <w:t>vt 0.818700 0.204400</w:t>
        <w:br/>
        <w:t>vt 0.829400 0.202500</w:t>
        <w:br/>
        <w:t>vt 0.818700 0.204400</w:t>
        <w:br/>
        <w:t>vt 0.987500 0.292300</w:t>
        <w:br/>
        <w:t>vt 0.982100 0.293300</w:t>
        <w:br/>
        <w:t>vt 0.995300 0.306300</w:t>
        <w:br/>
        <w:t>vt 0.944000 0.232800</w:t>
        <w:br/>
        <w:t>vt 0.957100 0.252000</w:t>
        <w:br/>
        <w:t>vt 0.966800 0.239200</w:t>
        <w:br/>
        <w:t>vt 0.957800 0.224500</w:t>
        <w:br/>
        <w:t>vt 0.858700 0.204100</w:t>
        <w:br/>
        <w:t>vt 0.866000 0.185100</w:t>
        <w:br/>
        <w:t>vt 0.849300 0.185300</w:t>
        <w:br/>
        <w:t>vt 0.906600 0.191000</w:t>
        <w:br/>
        <w:t>vt 0.894900 0.208900</w:t>
        <w:br/>
        <w:t>vt 0.911500 0.214100</w:t>
        <w:br/>
        <w:t>vt 0.924300 0.198100</w:t>
        <w:br/>
        <w:t>vt 0.944400 0.210300</w:t>
        <w:br/>
        <w:t>vt 0.929000 0.222100</w:t>
        <w:br/>
        <w:t>vt 0.264400 0.146100</w:t>
        <w:br/>
        <w:t>vt 0.888500 0.187300</w:t>
        <w:br/>
        <w:t>vt 0.877200 0.206400</w:t>
        <w:br/>
        <w:t>vt 0.974000 0.284400</w:t>
        <w:br/>
        <w:t>vt 0.982500 0.282400</w:t>
        <w:br/>
        <w:t>vt 0.978100 0.269300</w:t>
        <w:br/>
        <w:t>vt 0.967400 0.273800</w:t>
        <w:br/>
        <w:t>vt 0.973300 0.255100</w:t>
        <w:br/>
        <w:t>vt 0.294400 0.165200</w:t>
        <w:br/>
        <w:t>vt 0.297100 0.170900</w:t>
        <w:br/>
        <w:t>vt 0.818500 0.187600</w:t>
        <w:br/>
        <w:t>vt 0.813300 0.191800</w:t>
        <w:br/>
        <w:t>vt 0.835100 0.186700</w:t>
        <w:br/>
        <w:t>vt 0.795600 0.191400</w:t>
        <w:br/>
        <w:t>vt 0.302700 0.136900</w:t>
        <w:br/>
        <w:t>vt 0.306100 0.133800</w:t>
        <w:br/>
        <w:t>vt 0.300600 0.107900</w:t>
        <w:br/>
        <w:t>vt 0.306100 0.133800</w:t>
        <w:br/>
        <w:t>vt 0.302700 0.136900</w:t>
        <w:br/>
        <w:t>vt 0.323800 0.137500</w:t>
        <w:br/>
        <w:t>vt 0.825400 0.262600</w:t>
        <w:br/>
        <w:t>vt 0.829300 0.262100</w:t>
        <w:br/>
        <w:t>vt 0.826500 0.248700</w:t>
        <w:br/>
        <w:t>vt 0.819100 0.246900</w:t>
        <w:br/>
        <w:t>vt 0.263800 0.167800</w:t>
        <w:br/>
        <w:t>vt 0.273700 0.180400</w:t>
        <w:br/>
        <w:t>vt 0.053600 0.051300</w:t>
        <w:br/>
        <w:t>vt 0.053600 0.051300</w:t>
        <w:br/>
        <w:t>vt 0.830900 0.275000</w:t>
        <w:br/>
        <w:t>vt 0.078700 0.780200</w:t>
        <w:br/>
        <w:t>vt 0.098300 0.798900</w:t>
        <w:br/>
        <w:t>vt 0.079200 0.787500</w:t>
        <w:br/>
        <w:t>vt 0.056800 0.774000</w:t>
        <w:br/>
        <w:t>vt 0.057900 0.750100</w:t>
        <w:br/>
        <w:t>vt 0.039800 0.756300</w:t>
        <w:br/>
        <w:t>vt 0.032200 0.698300</w:t>
        <w:br/>
        <w:t>vt 0.021000 0.660500</w:t>
        <w:br/>
        <w:t>vt 0.063100 0.653200</w:t>
        <w:br/>
        <w:t>vt 0.075400 0.685200</w:t>
        <w:br/>
        <w:t>vt 0.022900 0.730000</w:t>
        <w:br/>
        <w:t>vt 0.012000 0.696600</w:t>
        <w:br/>
        <w:t>vt 0.008500 0.662200</w:t>
        <w:br/>
        <w:t>vt 0.028200 0.643500</w:t>
        <w:br/>
        <w:t>vt 0.016200 0.638400</w:t>
        <w:br/>
        <w:t>vt 0.031300 0.624000</w:t>
        <w:br/>
        <w:t>vt 0.039800 0.630900</w:t>
        <w:br/>
        <w:t>vt 0.045200 0.623400</w:t>
        <w:br/>
        <w:t>vt 0.067900 0.635400</w:t>
        <w:br/>
        <w:t>vt 0.102600 0.416900</w:t>
        <w:br/>
        <w:t>vt 0.092200 0.406400</w:t>
        <w:br/>
        <w:t>vt 0.121900 0.396100</w:t>
        <w:br/>
        <w:t>vt 0.130100 0.411800</w:t>
        <w:br/>
        <w:t>vt 0.097400 0.434400</w:t>
        <w:br/>
        <w:t>vt 0.123700 0.435800</w:t>
        <w:br/>
        <w:t>vt 0.116900 0.464800</w:t>
        <w:br/>
        <w:t>vt 0.090400 0.457900</w:t>
        <w:br/>
        <w:t>vt 0.079600 0.432900</w:t>
        <w:br/>
        <w:t>vt 0.069100 0.422300</w:t>
        <w:br/>
        <w:t>vt 0.079600 0.432900</w:t>
        <w:br/>
        <w:t>vt 0.060200 0.449100</w:t>
        <w:br/>
        <w:t>vt 0.108000 0.502800</w:t>
        <w:br/>
        <w:t>vt 0.076000 0.490800</w:t>
        <w:br/>
        <w:t>vt 0.060200 0.449100</w:t>
        <w:br/>
        <w:t>vt 0.049800 0.441200</w:t>
        <w:br/>
        <w:t>vt 0.039600 0.474000</w:t>
        <w:br/>
        <w:t>vt 0.039600 0.474000</w:t>
        <w:br/>
        <w:t>vt 0.031900 0.464700</w:t>
        <w:br/>
        <w:t>vt 0.013200 0.495700</w:t>
        <w:br/>
        <w:t>vt 0.022400 0.504100</w:t>
        <w:br/>
        <w:t>vt 0.074500 0.546400</w:t>
        <w:br/>
        <w:t>vt 0.051800 0.527400</w:t>
        <w:br/>
        <w:t>vt 0.013600 0.534300</w:t>
        <w:br/>
        <w:t>vt 0.004000 0.530400</w:t>
        <w:br/>
        <w:t>vt 0.013600 0.534300</w:t>
        <w:br/>
        <w:t>vt 0.022000 0.556900</w:t>
        <w:br/>
        <w:t>vt 0.012200 0.558500</w:t>
        <w:br/>
        <w:t>vt 0.022000 0.556900</w:t>
        <w:br/>
        <w:t>vt 0.035500 0.568600</w:t>
        <w:br/>
        <w:t>vt 0.028600 0.575200</w:t>
        <w:br/>
        <w:t>vt 0.042200 0.583900</w:t>
        <w:br/>
        <w:t>vt 0.047600 0.572400</w:t>
        <w:br/>
        <w:t>vt 0.047600 0.572400</w:t>
        <w:br/>
        <w:t>vt 0.035500 0.568600</w:t>
        <w:br/>
        <w:t>vt 0.090100 0.566300</w:t>
        <w:br/>
        <w:t>vt 0.058600 0.573400</w:t>
        <w:br/>
        <w:t>vt 0.056900 0.579100</w:t>
        <w:br/>
        <w:t>vt 0.090100 0.566300</w:t>
        <w:br/>
        <w:t>vt 0.069300 0.588500</w:t>
        <w:br/>
        <w:t>vt 0.058600 0.573400</w:t>
        <w:br/>
        <w:t>vt 0.042200 0.583900</w:t>
        <w:br/>
        <w:t>vt 0.097900 0.734700</w:t>
        <w:br/>
        <w:t>vt 0.115400 0.762700</w:t>
        <w:br/>
        <w:t>vt 0.102600 0.416900</w:t>
        <w:br/>
        <w:t>vt 0.130100 0.411800</w:t>
        <w:br/>
        <w:t>vt 0.129400 0.777700</w:t>
        <w:br/>
        <w:t>vt 0.307700 0.058800</w:t>
        <w:br/>
        <w:t>vt 0.308200 0.061300</w:t>
        <w:br/>
        <w:t>vt 0.306000 0.059200</w:t>
        <w:br/>
        <w:t>vt 0.304400 0.054600</w:t>
        <w:br/>
        <w:t>vt 0.365800 0.061900</w:t>
        <w:br/>
        <w:t>vt 0.352300 0.056100</w:t>
        <w:br/>
        <w:t>vt 0.355400 0.039600</w:t>
        <w:br/>
        <w:t>vt 0.368500 0.034700</w:t>
        <w:br/>
        <w:t>vt 0.345600 0.042200</w:t>
        <w:br/>
        <w:t>vt 0.342600 0.051400</w:t>
        <w:br/>
        <w:t>vt 0.336600 0.049800</w:t>
        <w:br/>
        <w:t>vt 0.339500 0.043200</w:t>
        <w:br/>
        <w:t>vt 0.337300 0.039000</w:t>
        <w:br/>
        <w:t>vt 0.343600 0.035500</w:t>
        <w:br/>
        <w:t>vt 0.330300 0.043900</w:t>
        <w:br/>
        <w:t>vt 0.336000 0.034100</w:t>
        <w:br/>
        <w:t>vt 0.335100 0.029900</w:t>
        <w:br/>
        <w:t>vt 0.327900 0.038500</w:t>
        <w:br/>
        <w:t>vt 0.326700 0.031100</w:t>
        <w:br/>
        <w:t>vt 0.325400 0.024000</w:t>
        <w:br/>
        <w:t>vt 0.336600 0.023300</w:t>
        <w:br/>
        <w:t>vt 0.326400 0.004300</w:t>
        <w:br/>
        <w:t>vt 0.340100 0.007500</w:t>
        <w:br/>
        <w:t>vt 0.309800 0.088700</w:t>
        <w:br/>
        <w:t>vt 0.310200 0.092300</w:t>
        <w:br/>
        <w:t>vt 0.306900 0.093000</w:t>
        <w:br/>
        <w:t>vt 0.306800 0.089000</w:t>
        <w:br/>
        <w:t>vt 0.317300 0.091300</w:t>
        <w:br/>
        <w:t>vt 0.314900 0.086200</w:t>
        <w:br/>
        <w:t>vt 0.311700 0.079000</w:t>
        <w:br/>
        <w:t>vt 0.310700 0.084200</w:t>
        <w:br/>
        <w:t>vt 0.306700 0.084300</w:t>
        <w:br/>
        <w:t>vt 0.306200 0.079600</w:t>
        <w:br/>
        <w:t>vt 0.325300 0.082500</w:t>
        <w:br/>
        <w:t>vt 0.327700 0.089200</w:t>
        <w:br/>
        <w:t>vt 0.306000 0.059200</w:t>
        <w:br/>
        <w:t>vt 0.307700 0.063200</w:t>
        <w:br/>
        <w:t>vt 0.304900 0.063900</w:t>
        <w:br/>
        <w:t>vt 0.304200 0.056900</w:t>
        <w:br/>
        <w:t>vt 0.313800 0.076500</w:t>
        <w:br/>
        <w:t>vt 0.335500 0.076900</w:t>
        <w:br/>
        <w:t>vt 0.338700 0.085900</w:t>
        <w:br/>
        <w:t>vt 0.345100 0.066900</w:t>
        <w:br/>
        <w:t>vt 0.352800 0.077400</w:t>
        <w:br/>
        <w:t>vt 0.324000 0.074400</w:t>
        <w:br/>
        <w:t>vt 0.312800 0.070000</w:t>
        <w:br/>
        <w:t>vt 0.329700 0.066400</w:t>
        <w:br/>
        <w:t>vt 0.338400 0.058100</w:t>
        <w:br/>
        <w:t>vt 0.333200 0.054300</w:t>
        <w:br/>
        <w:t>vt 0.325000 0.059600</w:t>
        <w:br/>
        <w:t>vt 0.321600 0.067300</w:t>
        <w:br/>
        <w:t>vt 0.318600 0.062000</w:t>
        <w:br/>
        <w:t>vt 0.325600 0.047900</w:t>
        <w:br/>
        <w:t>vt 0.314600 0.058100</w:t>
        <w:br/>
        <w:t>vt 0.321800 0.055000</w:t>
        <w:br/>
        <w:t>vt 0.311200 0.063900</w:t>
        <w:br/>
        <w:t>vt 0.321800 0.043600</w:t>
        <w:br/>
        <w:t>vt 0.316100 0.049200</w:t>
        <w:br/>
        <w:t>vt 0.317400 0.034500</w:t>
        <w:br/>
        <w:t>vt 0.312000 0.038400</w:t>
        <w:br/>
        <w:t>vt 0.316200 0.025600</w:t>
        <w:br/>
        <w:t>vt 0.310800 0.028300</w:t>
        <w:br/>
        <w:t>vt 0.312300 0.004600</w:t>
        <w:br/>
        <w:t>vt 0.303000 0.006300</w:t>
        <w:br/>
        <w:t>vt 0.306300 0.033300</w:t>
        <w:br/>
        <w:t>vt 0.304300 0.027100</w:t>
        <w:br/>
        <w:t>vt 0.295600 0.008200</w:t>
        <w:br/>
        <w:t>vt 0.304100 0.046500</w:t>
        <w:br/>
        <w:t>vt 0.301100 0.036600</w:t>
        <w:br/>
        <w:t>vt 0.301100 0.032700</w:t>
        <w:br/>
        <w:t>vt 0.300300 0.037700</w:t>
        <w:br/>
        <w:t>vt 0.297900 0.034500</w:t>
        <w:br/>
        <w:t>vt 0.288100 0.025400</w:t>
        <w:br/>
        <w:t>vt 0.284100 0.019400</w:t>
        <w:br/>
        <w:t>vt 0.289300 0.018700</w:t>
        <w:br/>
        <w:t>vt 0.299900 0.030100</w:t>
        <w:br/>
        <w:t>vt 0.281100 0.013600</w:t>
        <w:br/>
        <w:t>vt 0.284900 0.011700</w:t>
        <w:br/>
        <w:t>vt 0.300600 0.031500</w:t>
        <w:br/>
        <w:t>vt 0.292800 0.030200</w:t>
        <w:br/>
        <w:t>vt 0.349400 0.028700</w:t>
        <w:br/>
        <w:t>vt 0.358700 0.018300</w:t>
        <w:br/>
        <w:t>vt 0.308900 0.067900</w:t>
        <w:br/>
        <w:t>vt 0.309900 0.073500</w:t>
        <w:br/>
        <w:t>vt 0.306100 0.074000</w:t>
        <w:br/>
        <w:t>vt 0.304900 0.068900</w:t>
        <w:br/>
        <w:t>vt 0.310900 0.054900</w:t>
        <w:br/>
        <w:t>vt 0.303800 0.035800</w:t>
        <w:br/>
        <w:t>vt 0.301600 0.029700</w:t>
        <w:br/>
        <w:t>vt 0.290000 0.009900</w:t>
        <w:br/>
        <w:t>vt 0.302400 0.048300</w:t>
        <w:br/>
        <w:t>vt 0.301400 0.043100</w:t>
        <w:br/>
        <w:t>vt 0.308500 0.038900</w:t>
        <w:br/>
        <w:t>vt 0.305600 0.052400</w:t>
        <w:br/>
        <w:t>vt 0.302100 0.048900</w:t>
        <w:br/>
        <w:t>vt 0.304400 0.054600</w:t>
        <w:br/>
        <w:t>vt 0.302100 0.048900</w:t>
        <w:br/>
        <w:t>vt 0.466600 0.435100</w:t>
        <w:br/>
        <w:t>vt 0.457600 0.429300</w:t>
        <w:br/>
        <w:t>vt 0.465100 0.422700</w:t>
        <w:br/>
        <w:t>vt 0.473700 0.427600</w:t>
        <w:br/>
        <w:t>vt 0.461300 0.403600</w:t>
        <w:br/>
        <w:t>vt 0.457000 0.399200</w:t>
        <w:br/>
        <w:t>vt 0.460300 0.397000</w:t>
        <w:br/>
        <w:t>vt 0.463900 0.400200</w:t>
        <w:br/>
        <w:t>vt 0.463000 0.395900</w:t>
        <w:br/>
        <w:t>vt 0.462600 0.394800</w:t>
        <w:br/>
        <w:t>vt 0.465000 0.395300</w:t>
        <w:br/>
        <w:t>vt 0.464900 0.395800</w:t>
        <w:br/>
        <w:t>vt 0.475700 0.713400</w:t>
        <w:br/>
        <w:t>vt 0.500000 0.710500</w:t>
        <w:br/>
        <w:t>vt 0.500000 0.768800</w:t>
        <w:br/>
        <w:t>vt 0.472900 0.773200</w:t>
        <w:br/>
        <w:t>vt 0.476600 0.667400</w:t>
        <w:br/>
        <w:t>vt 0.500000 0.665600</w:t>
        <w:br/>
        <w:t>vt 0.477000 0.628000</w:t>
        <w:br/>
        <w:t>vt 0.500000 0.625600</w:t>
        <w:br/>
        <w:t>vt 0.478200 0.610300</w:t>
        <w:br/>
        <w:t>vt 0.500000 0.609500</w:t>
        <w:br/>
        <w:t>vt 0.454500 0.631000</w:t>
        <w:br/>
        <w:t>vt 0.453000 0.668600</w:t>
        <w:br/>
        <w:t>vt 0.456100 0.610900</w:t>
        <w:br/>
        <w:t>vt 0.480200 0.593300</w:t>
        <w:br/>
        <w:t>vt 0.500000 0.592100</w:t>
        <w:br/>
        <w:t>vt 0.452000 0.716400</w:t>
        <w:br/>
        <w:t>vt 0.481800 0.576000</w:t>
        <w:br/>
        <w:t>vt 0.500000 0.575200</w:t>
        <w:br/>
        <w:t>vt 0.484200 0.559700</w:t>
        <w:br/>
        <w:t>vt 0.500000 0.558800</w:t>
        <w:br/>
        <w:t>vt 0.486300 0.546100</w:t>
        <w:br/>
        <w:t>vt 0.500000 0.545300</w:t>
        <w:br/>
        <w:t>vt 0.470800 0.559000</w:t>
        <w:br/>
        <w:t>vt 0.467200 0.574700</w:t>
        <w:br/>
        <w:t>vt 0.461900 0.593300</w:t>
        <w:br/>
        <w:t>vt 0.473300 0.545700</w:t>
        <w:br/>
        <w:t>vt 0.444100 0.587600</w:t>
        <w:br/>
        <w:t>vt 0.450900 0.568500</w:t>
        <w:br/>
        <w:t>vt 0.453200 0.555100</w:t>
        <w:br/>
        <w:t>vt 0.427100 0.609500</w:t>
        <w:br/>
        <w:t>vt 0.454500 0.541400</w:t>
        <w:br/>
        <w:t>vt 0.429700 0.578400</w:t>
        <w:br/>
        <w:t>vt 0.437400 0.561900</w:t>
        <w:br/>
        <w:t>vt 0.428100 0.634000</w:t>
        <w:br/>
        <w:t>vt 0.417900 0.590200</w:t>
        <w:br/>
        <w:t>vt 0.436600 0.542400</w:t>
        <w:br/>
        <w:t>vt 0.427800 0.669500</w:t>
        <w:br/>
        <w:t>vt 0.422700 0.573000</w:t>
        <w:br/>
        <w:t>vt 0.431800 0.559400</w:t>
        <w:br/>
        <w:t>vt 0.428200 0.718900</w:t>
        <w:br/>
        <w:t>vt 0.413000 0.582800</w:t>
        <w:br/>
        <w:t>vt 0.448300 0.774500</w:t>
        <w:br/>
        <w:t>vt 0.500000 0.826800</w:t>
        <w:br/>
        <w:t>vt 0.470500 0.828700</w:t>
        <w:br/>
        <w:t>vt 0.500000 0.884200</w:t>
        <w:br/>
        <w:t>vt 0.463900 0.884800</w:t>
        <w:br/>
        <w:t>vt 0.436700 0.825700</w:t>
        <w:br/>
        <w:t>vt 0.423700 0.882500</w:t>
        <w:br/>
        <w:t>vt 0.394300 0.822300</w:t>
        <w:br/>
        <w:t>vt 0.376200 0.877500</w:t>
        <w:br/>
        <w:t>vt 0.423500 0.774500</w:t>
        <w:br/>
        <w:t>vt 0.351600 0.818200</w:t>
        <w:br/>
        <w:t>vt 0.332700 0.871400</w:t>
        <w:br/>
        <w:t>vt 0.396300 0.771700</w:t>
        <w:br/>
        <w:t>vt 0.400500 0.720900</w:t>
        <w:br/>
        <w:t>vt 0.365300 0.768600</w:t>
        <w:br/>
        <w:t>vt 0.317700 0.808500</w:t>
        <w:br/>
        <w:t>vt 0.287600 0.861600</w:t>
        <w:br/>
        <w:t>vt 0.335700 0.762500</w:t>
        <w:br/>
        <w:t>vt 0.374200 0.720500</w:t>
        <w:br/>
        <w:t>vt 0.347700 0.717800</w:t>
        <w:br/>
        <w:t>vt 0.272400 0.792400</w:t>
        <w:br/>
        <w:t>vt 0.235800 0.839100</w:t>
        <w:br/>
        <w:t>vt 0.298700 0.751500</w:t>
        <w:br/>
        <w:t>vt 0.187700 0.811300</w:t>
        <w:br/>
        <w:t>vt 0.224600 0.769200</w:t>
        <w:br/>
        <w:t>vt 0.256300 0.730900</w:t>
        <w:br/>
        <w:t>vt 0.183400 0.735000</w:t>
        <w:br/>
        <w:t>vt 0.141800 0.767700</w:t>
        <w:br/>
        <w:t>vt 0.219100 0.703100</w:t>
        <w:br/>
        <w:t>vt 0.148300 0.699300</w:t>
        <w:br/>
        <w:t>vt 0.108800 0.721600</w:t>
        <w:br/>
        <w:t>vt 0.187100 0.675900</w:t>
        <w:br/>
        <w:t>vt 0.119100 0.657500</w:t>
        <w:br/>
        <w:t>vt 0.086400 0.676800</w:t>
        <w:br/>
        <w:t>vt 0.160700 0.640700</w:t>
        <w:br/>
        <w:t>vt 0.204900 0.618500</w:t>
        <w:br/>
        <w:t>vt 0.226300 0.646300</w:t>
        <w:br/>
        <w:t>vt 0.075000 0.634800</w:t>
        <w:br/>
        <w:t>vt 0.101600 0.615700</w:t>
        <w:br/>
        <w:t>vt 0.147900 0.603000</w:t>
        <w:br/>
        <w:t>vt 0.197400 0.590300</w:t>
        <w:br/>
        <w:t>vt 0.050000 0.589900</w:t>
        <w:br/>
        <w:t>vt 0.069300 0.588500</w:t>
        <w:br/>
        <w:t>vt 0.252700 0.671500</w:t>
        <w:br/>
        <w:t>vt 0.146400 0.565600</w:t>
        <w:br/>
        <w:t>vt 0.198600 0.560500</w:t>
        <w:br/>
        <w:t>vt 0.286000 0.694600</w:t>
        <w:br/>
        <w:t>vt 0.258300 0.618200</w:t>
        <w:br/>
        <w:t>vt 0.227300 0.605800</w:t>
        <w:br/>
        <w:t>vt 0.282700 0.637400</w:t>
        <w:br/>
        <w:t>vt 0.320300 0.709700</w:t>
        <w:br/>
        <w:t>vt 0.310500 0.654700</w:t>
        <w:br/>
        <w:t>vt 0.334200 0.668400</w:t>
        <w:br/>
        <w:t>vt 0.355200 0.671500</w:t>
        <w:br/>
        <w:t>vt 0.378800 0.672600</w:t>
        <w:br/>
        <w:t>vt 0.404800 0.671300</w:t>
        <w:br/>
        <w:t>vt 0.342500 0.637600</w:t>
        <w:br/>
        <w:t>vt 0.360100 0.643000</w:t>
        <w:br/>
        <w:t>vt 0.379800 0.643300</w:t>
        <w:br/>
        <w:t>vt 0.325200 0.627400</w:t>
        <w:br/>
        <w:t>vt 0.306100 0.612100</w:t>
        <w:br/>
        <w:t>vt 0.405200 0.639400</w:t>
        <w:br/>
        <w:t>vt 0.364000 0.620300</w:t>
        <w:br/>
        <w:t>vt 0.381700 0.621800</w:t>
        <w:br/>
        <w:t>vt 0.405600 0.618800</w:t>
        <w:br/>
        <w:t>vt 0.402100 0.600700</w:t>
        <w:br/>
        <w:t>vt 0.382300 0.605000</w:t>
        <w:br/>
        <w:t>vt 0.367000 0.604300</w:t>
        <w:br/>
        <w:t>vt 0.349600 0.614900</w:t>
        <w:br/>
        <w:t>vt 0.352400 0.601200</w:t>
        <w:br/>
        <w:t>vt 0.332900 0.607600</w:t>
        <w:br/>
        <w:t>vt 0.338600 0.595500</w:t>
        <w:br/>
        <w:t>vt 0.367500 0.596700</w:t>
        <w:br/>
        <w:t>vt 0.352800 0.594000</w:t>
        <w:br/>
        <w:t>vt 0.315800 0.597200</w:t>
        <w:br/>
        <w:t>vt 0.339800 0.589800</w:t>
        <w:br/>
        <w:t>vt 0.381300 0.597600</w:t>
        <w:br/>
        <w:t>vt 0.398500 0.593000</w:t>
        <w:br/>
        <w:t>vt 0.415200 0.565800</w:t>
        <w:br/>
        <w:t>vt 0.423200 0.562700</w:t>
        <w:br/>
        <w:t>vt 0.429000 0.557000</w:t>
        <w:br/>
        <w:t>vt 0.430800 0.541900</w:t>
        <w:br/>
        <w:t>vt 0.425700 0.541200</w:t>
        <w:br/>
        <w:t>vt 0.416900 0.525500</w:t>
        <w:br/>
        <w:t>vt 0.422100 0.524000</w:t>
        <w:br/>
        <w:t>vt 0.427800 0.521700</w:t>
        <w:br/>
        <w:t>vt 0.406300 0.516600</w:t>
        <w:br/>
        <w:t>vt 0.410800 0.514100</w:t>
        <w:br/>
        <w:t>vt 0.415000 0.511400</w:t>
        <w:br/>
        <w:t>vt 0.390800 0.512300</w:t>
        <w:br/>
        <w:t>vt 0.394500 0.508900</w:t>
        <w:br/>
        <w:t>vt 0.380400 0.507000</w:t>
        <w:br/>
        <w:t>vt 0.377800 0.511200</w:t>
        <w:br/>
        <w:t>vt 0.366700 0.511400</w:t>
        <w:br/>
        <w:t>vt 0.368800 0.506800</w:t>
        <w:br/>
        <w:t>vt 0.384100 0.502600</w:t>
        <w:br/>
        <w:t>vt 0.398800 0.505600</w:t>
        <w:br/>
        <w:t>vt 0.371200 0.501700</w:t>
        <w:br/>
        <w:t>vt 0.356000 0.507900</w:t>
        <w:br/>
        <w:t>vt 0.355100 0.512700</w:t>
        <w:br/>
        <w:t>vt 0.343100 0.510800</w:t>
        <w:br/>
        <w:t>vt 0.342500 0.515600</w:t>
        <w:br/>
        <w:t>vt 0.357400 0.502600</w:t>
        <w:br/>
        <w:t>vt 0.331700 0.520800</w:t>
        <w:br/>
        <w:t>vt 0.329300 0.518400</w:t>
        <w:br/>
        <w:t>vt 0.343000 0.504800</w:t>
        <w:br/>
        <w:t>vt 0.327100 0.513800</w:t>
        <w:br/>
        <w:t>vt 0.318900 0.529300</w:t>
        <w:br/>
        <w:t>vt 0.315200 0.525700</w:t>
        <w:br/>
        <w:t>vt 0.314000 0.537300</w:t>
        <w:br/>
        <w:t>vt 0.307400 0.534000</w:t>
        <w:br/>
        <w:t>vt 0.308100 0.544200</w:t>
        <w:br/>
        <w:t>vt 0.301000 0.541100</w:t>
        <w:br/>
        <w:t>vt 0.292900 0.562500</w:t>
        <w:br/>
        <w:t>vt 0.299300 0.562400</w:t>
        <w:br/>
        <w:t>vt 0.298900 0.569300</w:t>
        <w:br/>
        <w:t>vt 0.293700 0.571300</w:t>
        <w:br/>
        <w:t>vt 0.302700 0.553100</w:t>
        <w:br/>
        <w:t>vt 0.295700 0.551900</w:t>
        <w:br/>
        <w:t>vt 0.308300 0.580500</w:t>
        <w:br/>
        <w:t>vt 0.312200 0.577900</w:t>
        <w:br/>
        <w:t>vt 0.285600 0.551500</w:t>
        <w:br/>
        <w:t>vt 0.284300 0.563900</w:t>
        <w:br/>
        <w:t>vt 0.289900 0.538300</w:t>
        <w:br/>
        <w:t>vt 0.295500 0.528000</w:t>
        <w:br/>
        <w:t>vt 0.323400 0.588400</w:t>
        <w:br/>
        <w:t>vt 0.326000 0.583800</w:t>
        <w:br/>
        <w:t>vt 0.300200 0.586000</w:t>
        <w:br/>
        <w:t>vt 0.285000 0.576300</w:t>
        <w:br/>
        <w:t>vt 0.289000 0.595800</w:t>
        <w:br/>
        <w:t>vt 0.259600 0.586800</w:t>
        <w:br/>
        <w:t>vt 0.231400 0.578900</w:t>
        <w:br/>
        <w:t>vt 0.261500 0.569200</w:t>
        <w:br/>
        <w:t>vt 0.264700 0.552000</w:t>
        <w:br/>
        <w:t>vt 0.269400 0.535000</w:t>
        <w:br/>
        <w:t>vt 0.236700 0.556000</w:t>
        <w:br/>
        <w:t>vt 0.154200 0.517700</w:t>
        <w:br/>
        <w:t>vt 0.204900 0.527200</w:t>
        <w:br/>
        <w:t>vt 0.243200 0.530300</w:t>
        <w:br/>
        <w:t>vt 0.274400 0.521500</w:t>
        <w:br/>
        <w:t>vt 0.306900 0.510200</w:t>
        <w:br/>
        <w:t>vt 0.248600 0.512900</w:t>
        <w:br/>
        <w:t>vt 0.281000 0.502300</w:t>
        <w:br/>
        <w:t>vt 0.210000 0.500500</w:t>
        <w:br/>
        <w:t>vt 0.160600 0.485200</w:t>
        <w:br/>
        <w:t>vt 0.253700 0.489500</w:t>
        <w:br/>
        <w:t>vt 0.325100 0.502200</w:t>
        <w:br/>
        <w:t>vt 0.342600 0.492900</w:t>
        <w:br/>
        <w:t>vt 0.361400 0.491600</w:t>
        <w:br/>
        <w:t>vt 0.320400 0.488400</w:t>
        <w:br/>
        <w:t>vt 0.292900 0.479900</w:t>
        <w:br/>
        <w:t>vt 0.376400 0.492000</w:t>
        <w:br/>
        <w:t>vt 0.348700 0.478500</w:t>
        <w:br/>
        <w:t>vt 0.329400 0.472800</w:t>
        <w:br/>
        <w:t>vt 0.369000 0.478300</w:t>
        <w:br/>
        <w:t>vt 0.390200 0.493800</w:t>
        <w:br/>
        <w:t>vt 0.384100 0.480100</w:t>
        <w:br/>
        <w:t>vt 0.405600 0.497800</w:t>
        <w:br/>
        <w:t>vt 0.397800 0.483300</w:t>
        <w:br/>
        <w:t>vt 0.361000 0.462000</w:t>
        <w:br/>
        <w:t>vt 0.378700 0.464900</w:t>
        <w:br/>
        <w:t>vt 0.393800 0.467800</w:t>
        <w:br/>
        <w:t>vt 0.338400 0.459800</w:t>
        <w:br/>
        <w:t>vt 0.413000 0.488400</w:t>
        <w:br/>
        <w:t>vt 0.307000 0.460900</w:t>
        <w:br/>
        <w:t>vt 0.422100 0.504800</w:t>
        <w:br/>
        <w:t>vt 0.264500 0.467400</w:t>
        <w:br/>
        <w:t>vt 0.169200 0.457200</w:t>
        <w:br/>
        <w:t>vt 0.215400 0.474600</w:t>
        <w:br/>
        <w:t>vt 0.437400 0.515000</w:t>
        <w:br/>
        <w:t>vt 0.458300 0.527900</w:t>
        <w:br/>
        <w:t>vt 0.180900 0.437100</w:t>
        <w:br/>
        <w:t>vt 0.227100 0.453600</w:t>
        <w:br/>
        <w:t>vt 0.283100 0.435400</w:t>
        <w:br/>
        <w:t>vt 0.247700 0.425800</w:t>
        <w:br/>
        <w:t>vt 0.205000 0.413800</w:t>
        <w:br/>
        <w:t>vt 0.320700 0.440500</w:t>
        <w:br/>
        <w:t>vt 0.350800 0.442700</w:t>
        <w:br/>
        <w:t>vt 0.372000 0.445900</w:t>
        <w:br/>
        <w:t>vt 0.390100 0.449800</w:t>
        <w:br/>
        <w:t>vt 0.332200 0.421800</w:t>
        <w:br/>
        <w:t>vt 0.362800 0.424000</w:t>
        <w:br/>
        <w:t>vt 0.384800 0.426700</w:t>
        <w:br/>
        <w:t>vt 0.295100 0.414600</w:t>
        <w:br/>
        <w:t>vt 0.261400 0.406800</w:t>
        <w:br/>
        <w:t>vt 0.308900 0.395200</w:t>
        <w:br/>
        <w:t>vt 0.345100 0.402200</w:t>
        <w:br/>
        <w:t>vt 0.222200 0.394900</w:t>
        <w:br/>
        <w:t>vt 0.275800 0.387600</w:t>
        <w:br/>
        <w:t>vt 0.152800 0.368900</w:t>
        <w:br/>
        <w:t>vt 0.185600 0.384600</w:t>
        <w:br/>
        <w:t>vt 0.166600 0.403300</w:t>
        <w:br/>
        <w:t>vt 0.132300 0.385600</w:t>
        <w:br/>
        <w:t>vt 0.102900 0.356300</w:t>
        <w:br/>
        <w:t>vt 0.121900 0.396100</w:t>
        <w:br/>
        <w:t>vt 0.148700 0.329200</w:t>
        <w:br/>
        <w:t>vt 0.172800 0.352300</w:t>
        <w:br/>
        <w:t>vt 0.126500 0.342900</w:t>
        <w:br/>
        <w:t>vt 0.205700 0.365600</w:t>
        <w:br/>
        <w:t>vt 0.240300 0.375800</w:t>
        <w:br/>
        <w:t>vt 0.202700 0.297000</w:t>
        <w:br/>
        <w:t>vt 0.224600 0.308700</w:t>
        <w:br/>
        <w:t>vt 0.192900 0.334800</w:t>
        <w:br/>
        <w:t>vt 0.170700 0.315800</w:t>
        <w:br/>
        <w:t>vt 0.232100 0.279400</w:t>
        <w:br/>
        <w:t>vt 0.251300 0.289700</w:t>
        <w:br/>
        <w:t>vt 0.227700 0.348100</w:t>
        <w:br/>
        <w:t>vt 0.256200 0.322500</w:t>
        <w:br/>
        <w:t>vt 0.284500 0.301200</w:t>
        <w:br/>
        <w:t>vt 0.273600 0.249500</w:t>
        <w:br/>
        <w:t>vt 0.299100 0.259800</w:t>
        <w:br/>
        <w:t>vt 0.275900 0.273200</w:t>
        <w:br/>
        <w:t>vt 0.256200 0.262500</w:t>
        <w:br/>
        <w:t>vt 0.295300 0.368200</w:t>
        <w:br/>
        <w:t>vt 0.327300 0.376000</w:t>
        <w:br/>
        <w:t>vt 0.289400 0.333000</w:t>
        <w:br/>
        <w:t>vt 0.261900 0.358300</w:t>
        <w:br/>
        <w:t>vt 0.322600 0.343900</w:t>
        <w:br/>
        <w:t>vt 0.318600 0.311900</w:t>
        <w:br/>
        <w:t>vt 0.312900 0.284300</w:t>
        <w:br/>
        <w:t>vt 0.350900 0.294300</w:t>
        <w:br/>
        <w:t>vt 0.353000 0.323200</w:t>
        <w:br/>
        <w:t>vt 0.341600 0.270700</w:t>
        <w:br/>
        <w:t>vt 0.385600 0.304200</w:t>
        <w:br/>
        <w:t>vt 0.338300 0.233400</w:t>
        <w:br/>
        <w:t>vt 0.308100 0.222600</w:t>
        <w:br/>
        <w:t>vt 0.317600 0.210400</w:t>
        <w:br/>
        <w:t>vt 0.345800 0.220400</w:t>
        <w:br/>
        <w:t>vt 0.321100 0.246700</w:t>
        <w:br/>
        <w:t>vt 0.366500 0.258600</w:t>
        <w:br/>
        <w:t>vt 0.381700 0.280500</w:t>
        <w:br/>
        <w:t>vt 0.390200 0.234500</w:t>
        <w:br/>
        <w:t>vt 0.382800 0.246300</w:t>
        <w:br/>
        <w:t>vt 0.408000 0.268000</w:t>
        <w:br/>
        <w:t>vt 0.415500 0.289400</w:t>
        <w:br/>
        <w:t>vt 0.438800 0.277300</w:t>
        <w:br/>
        <w:t>vt 0.421100 0.256900</w:t>
        <w:br/>
        <w:t>vt 0.427600 0.247100</w:t>
        <w:br/>
        <w:t>vt 0.455100 0.268000</w:t>
        <w:br/>
        <w:t>vt 0.438800 0.298600</w:t>
        <w:br/>
        <w:t>vt 0.461200 0.288300</w:t>
        <w:br/>
        <w:t>vt 0.411900 0.314900</w:t>
        <w:br/>
        <w:t>vt 0.382100 0.333900</w:t>
        <w:br/>
        <w:t>vt 0.353500 0.353900</w:t>
        <w:br/>
        <w:t>vt 0.427500 0.325100</w:t>
        <w:br/>
        <w:t>vt 0.402900 0.343800</w:t>
        <w:br/>
        <w:t>vt 0.380600 0.363200</w:t>
        <w:br/>
        <w:t>vt 0.359400 0.384400</w:t>
        <w:br/>
        <w:t>vt 0.373200 0.406100</w:t>
        <w:br/>
        <w:t>vt 0.385500 0.389300</w:t>
        <w:br/>
        <w:t>vt 0.402000 0.371000</w:t>
        <w:br/>
        <w:t>vt 0.394900 0.409700</w:t>
        <w:br/>
        <w:t>vt 0.420200 0.353900</w:t>
        <w:br/>
        <w:t>vt 0.405300 0.427300</w:t>
        <w:br/>
        <w:t>vt 0.417900 0.377000</w:t>
        <w:br/>
        <w:t>vt 0.405300 0.392700</w:t>
        <w:br/>
        <w:t>vt 0.416500 0.409600</w:t>
        <w:br/>
        <w:t>vt 0.404900 0.454400</w:t>
        <w:br/>
        <w:t>vt 0.407300 0.471700</w:t>
        <w:br/>
        <w:t>vt 0.418600 0.440100</w:t>
        <w:br/>
        <w:t>vt 0.417700 0.459400</w:t>
        <w:br/>
        <w:t>vt 0.421500 0.477000</w:t>
        <w:br/>
        <w:t>vt 0.429000 0.496400</w:t>
        <w:br/>
        <w:t>vt 0.430800 0.464900</w:t>
        <w:br/>
        <w:t>vt 0.436900 0.485000</w:t>
        <w:br/>
        <w:t>vt 0.445700 0.506900</w:t>
        <w:br/>
        <w:t>vt 0.452700 0.495200</w:t>
        <w:br/>
        <w:t>vt 0.445200 0.472500</w:t>
        <w:br/>
        <w:t>vt 0.430200 0.447400</w:t>
        <w:br/>
        <w:t>vt 0.442500 0.453400</w:t>
        <w:br/>
        <w:t>vt 0.425700 0.421400</w:t>
        <w:br/>
        <w:t>vt 0.435500 0.430000</w:t>
        <w:br/>
        <w:t>vt 0.445400 0.437000</w:t>
        <w:br/>
        <w:t>vt 0.441500 0.415300</w:t>
        <w:br/>
        <w:t>vt 0.449100 0.422900</w:t>
        <w:br/>
        <w:t>vt 0.436500 0.405900</w:t>
        <w:br/>
        <w:t>vt 0.424500 0.395600</w:t>
        <w:br/>
        <w:t>vt 0.455300 0.443300</w:t>
        <w:br/>
        <w:t>vt 0.437000 0.396000</w:t>
        <w:br/>
        <w:t>vt 0.454200 0.459900</w:t>
        <w:br/>
        <w:t>vt 0.459200 0.482700</w:t>
        <w:br/>
        <w:t>vt 0.466000 0.470800</w:t>
        <w:br/>
        <w:t>vt 0.464500 0.450100</w:t>
        <w:br/>
        <w:t>vt 0.467600 0.504400</w:t>
        <w:br/>
        <w:t>vt 0.462500 0.516600</w:t>
        <w:br/>
        <w:t>vt 0.471900 0.492500</w:t>
        <w:br/>
        <w:t>vt 0.478100 0.523300</w:t>
        <w:br/>
        <w:t>vt 0.481100 0.510700</w:t>
        <w:br/>
        <w:t>vt 0.484400 0.499000</w:t>
        <w:br/>
        <w:t>vt 0.475500 0.534100</w:t>
        <w:br/>
        <w:t>vt 0.489500 0.525500</w:t>
        <w:br/>
        <w:t>vt 0.491500 0.512500</w:t>
        <w:br/>
        <w:t>vt 0.487900 0.535900</w:t>
        <w:br/>
        <w:t>vt 0.500000 0.535100</w:t>
        <w:br/>
        <w:t>vt 0.493300 0.501200</w:t>
        <w:br/>
        <w:t>vt 0.500000 0.525400</w:t>
        <w:br/>
        <w:t>vt 0.500000 0.512500</w:t>
        <w:br/>
        <w:t>vt 0.500000 0.500800</w:t>
        <w:br/>
        <w:t>vt 0.495000 0.490900</w:t>
        <w:br/>
        <w:t>vt 0.500000 0.491000</w:t>
        <w:br/>
        <w:t>vt 0.487200 0.488200</w:t>
        <w:br/>
        <w:t>vt 0.476600 0.480800</w:t>
        <w:br/>
        <w:t>vt 0.490000 0.478600</w:t>
        <w:br/>
        <w:t>vt 0.496600 0.482200</w:t>
        <w:br/>
        <w:t>vt 0.482200 0.471100</w:t>
        <w:br/>
        <w:t>vt 0.474000 0.461100</w:t>
        <w:br/>
        <w:t>vt 0.478000 0.441000</w:t>
        <w:br/>
        <w:t>vt 0.484300 0.453400</w:t>
        <w:br/>
        <w:t>vt 0.489600 0.463900</w:t>
        <w:br/>
        <w:t>vt 0.477900 0.420900</w:t>
        <w:br/>
        <w:t>vt 0.480900 0.414300</w:t>
        <w:br/>
        <w:t>vt 0.487600 0.416800</w:t>
        <w:br/>
        <w:t>vt 0.485700 0.423800</w:t>
        <w:br/>
        <w:t>vt 0.490600 0.440400</w:t>
        <w:br/>
        <w:t>vt 0.492400 0.450400</w:t>
        <w:br/>
        <w:t>vt 0.493400 0.425300</w:t>
        <w:br/>
        <w:t>vt 0.494000 0.418200</w:t>
        <w:br/>
        <w:t>vt 0.473700 0.411500</w:t>
        <w:br/>
        <w:t>vt 0.470000 0.416800</w:t>
        <w:br/>
        <w:t>vt 0.495300 0.461600</w:t>
        <w:br/>
        <w:t>vt 0.494100 0.471900</w:t>
        <w:br/>
        <w:t>vt 0.497500 0.469500</w:t>
        <w:br/>
        <w:t>vt 0.498300 0.475500</w:t>
        <w:br/>
        <w:t>vt 0.500000 0.449800</w:t>
        <w:br/>
        <w:t>vt 0.500000 0.462000</w:t>
        <w:br/>
        <w:t>vt 0.500000 0.440300</w:t>
        <w:br/>
        <w:t>vt 0.498600 0.473300</w:t>
        <w:br/>
        <w:t>vt 0.500000 0.482000</w:t>
        <w:br/>
        <w:t>vt 0.500000 0.476200</w:t>
        <w:br/>
        <w:t>vt 0.500000 0.473600</w:t>
        <w:br/>
        <w:t>vt 0.500000 0.470000</w:t>
        <w:br/>
        <w:t>vt 0.500000 0.418300</w:t>
        <w:br/>
        <w:t>vt 0.500000 0.425200</w:t>
        <w:br/>
        <w:t>vt 0.492300 0.433400</w:t>
        <w:br/>
        <w:t>vt 0.500000 0.433500</w:t>
        <w:br/>
        <w:t>vt 0.482700 0.431700</w:t>
        <w:br/>
        <w:t>vt 0.457300 0.416900</w:t>
        <w:br/>
        <w:t>vt 0.500000 0.411300</w:t>
        <w:br/>
        <w:t>vt 0.494500 0.411000</w:t>
        <w:br/>
        <w:t>vt 0.488600 0.410100</w:t>
        <w:br/>
        <w:t>vt 0.494300 0.404400</w:t>
        <w:br/>
        <w:t>vt 0.500000 0.404300</w:t>
        <w:br/>
        <w:t>vt 0.488600 0.404300</w:t>
        <w:br/>
        <w:t>vt 0.495100 0.395800</w:t>
        <w:br/>
        <w:t>vt 0.500000 0.395800</w:t>
        <w:br/>
        <w:t>vt 0.489800 0.395800</w:t>
        <w:br/>
        <w:t>vt 0.482100 0.408100</w:t>
        <w:br/>
        <w:t>vt 0.482800 0.403300</w:t>
        <w:br/>
        <w:t>vt 0.476900 0.401600</w:t>
        <w:br/>
        <w:t>vt 0.478200 0.395800</w:t>
        <w:br/>
        <w:t>vt 0.483900 0.395800</w:t>
        <w:br/>
        <w:t>vt 0.470800 0.399500</w:t>
        <w:br/>
        <w:t>vt 0.472200 0.395800</w:t>
        <w:br/>
        <w:t>vt 0.465900 0.397700</w:t>
        <w:br/>
        <w:t>vt 0.466400 0.395800</w:t>
        <w:br/>
        <w:t>vt 0.468900 0.403200</w:t>
        <w:br/>
        <w:t>vt 0.475600 0.406000</w:t>
        <w:br/>
        <w:t>vt 0.466600 0.407600</w:t>
        <w:br/>
        <w:t>vt 0.462700 0.411700</w:t>
        <w:br/>
        <w:t>vt 0.457900 0.406800</w:t>
        <w:br/>
        <w:t>vt 0.445000 0.403400</w:t>
        <w:br/>
        <w:t>vt 0.450800 0.411200</w:t>
        <w:br/>
        <w:t>vt 0.452800 0.400600</w:t>
        <w:br/>
        <w:t>vt 0.443700 0.396100</w:t>
        <w:br/>
        <w:t>vt 0.456400 0.395500</w:t>
        <w:br/>
        <w:t>vt 0.459200 0.395100</w:t>
        <w:br/>
        <w:t>vt 0.458900 0.391200</w:t>
        <w:br/>
        <w:t>vt 0.462900 0.393200</w:t>
        <w:br/>
        <w:t>vt 0.451200 0.395800</w:t>
        <w:br/>
        <w:t>vt 0.454600 0.389300</w:t>
        <w:br/>
        <w:t>vt 0.443300 0.386000</w:t>
        <w:br/>
        <w:t>vt 0.448900 0.387600</w:t>
        <w:br/>
        <w:t>vt 0.460700 0.383700</w:t>
        <w:br/>
        <w:t>vt 0.465000 0.387800</w:t>
        <w:br/>
        <w:t>vt 0.433300 0.383200</w:t>
        <w:br/>
        <w:t>vt 0.432400 0.362200</w:t>
        <w:br/>
        <w:t>vt 0.443500 0.370900</w:t>
        <w:br/>
        <w:t>vt 0.447800 0.351600</w:t>
        <w:br/>
        <w:t>vt 0.456200 0.361400</w:t>
        <w:br/>
        <w:t>vt 0.439300 0.337900</w:t>
        <w:br/>
        <w:t>vt 0.451100 0.309900</w:t>
        <w:br/>
        <w:t>vt 0.457800 0.323800</w:t>
        <w:br/>
        <w:t>vt 0.471700 0.300600</w:t>
        <w:br/>
        <w:t>vt 0.483100 0.279700</w:t>
        <w:br/>
        <w:t>vt 0.475700 0.314300</w:t>
        <w:br/>
        <w:t>vt 0.488800 0.294900</w:t>
        <w:br/>
        <w:t>vt 0.464000 0.340900</w:t>
        <w:br/>
        <w:t>vt 0.478300 0.333900</w:t>
        <w:br/>
        <w:t>vt 0.469200 0.353700</w:t>
        <w:br/>
        <w:t>vt 0.480100 0.348100</w:t>
        <w:br/>
        <w:t>vt 0.490800 0.309700</w:t>
        <w:br/>
        <w:t>vt 0.492200 0.330200</w:t>
        <w:br/>
        <w:t>vt 0.472400 0.362500</w:t>
        <w:br/>
        <w:t>vt 0.462000 0.368400</w:t>
        <w:br/>
        <w:t>vt 0.481800 0.358600</w:t>
        <w:br/>
        <w:t>vt 0.473300 0.383800</w:t>
        <w:br/>
        <w:t>vt 0.469600 0.378600</w:t>
        <w:br/>
        <w:t>vt 0.477900 0.375500</w:t>
        <w:br/>
        <w:t>vt 0.480500 0.380800</w:t>
        <w:br/>
        <w:t>vt 0.485500 0.373300</w:t>
        <w:br/>
        <w:t>vt 0.487300 0.379300</w:t>
        <w:br/>
        <w:t>vt 0.466100 0.394300</w:t>
        <w:br/>
        <w:t>vt 0.466900 0.395300</w:t>
        <w:br/>
        <w:t>vt 0.471700 0.392900</w:t>
        <w:br/>
        <w:t>vt 0.468800 0.391100</w:t>
        <w:br/>
        <w:t>vt 0.476100 0.388700</w:t>
        <w:br/>
        <w:t>vt 0.477900 0.391800</w:t>
        <w:br/>
        <w:t>vt 0.472800 0.395300</w:t>
        <w:br/>
        <w:t>vt 0.478900 0.395300</w:t>
        <w:br/>
        <w:t>vt 0.482500 0.386300</w:t>
        <w:br/>
        <w:t>vt 0.483600 0.390900</w:t>
        <w:br/>
        <w:t>vt 0.484600 0.395300</w:t>
        <w:br/>
        <w:t>vt 0.488900 0.390600</w:t>
        <w:br/>
        <w:t>vt 0.490300 0.395300</w:t>
        <w:br/>
        <w:t>vt 0.488300 0.385000</w:t>
        <w:br/>
        <w:t>vt 0.495100 0.390500</w:t>
        <w:br/>
        <w:t>vt 0.495700 0.395300</w:t>
        <w:br/>
        <w:t>vt 0.494800 0.384500</w:t>
        <w:br/>
        <w:t>vt 0.500000 0.390300</w:t>
        <w:br/>
        <w:t>vt 0.500000 0.395300</w:t>
        <w:br/>
        <w:t>vt 0.456200 0.380300</w:t>
        <w:br/>
        <w:t>vt 0.451500 0.376900</w:t>
        <w:br/>
        <w:t>vt 0.465700 0.373500</w:t>
        <w:br/>
        <w:t>vt 0.494700 0.378700</w:t>
        <w:br/>
        <w:t>vt 0.483700 0.366400</w:t>
        <w:br/>
        <w:t>vt 0.492700 0.357000</w:t>
        <w:br/>
        <w:t>vt 0.493400 0.364800</w:t>
        <w:br/>
        <w:t>vt 0.475100 0.369100</w:t>
        <w:br/>
        <w:t>vt 0.494000 0.372000</w:t>
        <w:br/>
        <w:t>vt 0.500000 0.372200</w:t>
        <w:br/>
        <w:t>vt 0.500000 0.378700</w:t>
        <w:br/>
        <w:t>vt 0.492500 0.345800</w:t>
        <w:br/>
        <w:t>vt 0.500000 0.356600</w:t>
        <w:br/>
        <w:t>vt 0.500000 0.364800</w:t>
        <w:br/>
        <w:t>vt 0.500000 0.384400</w:t>
        <w:br/>
        <w:t>vt 0.500000 0.344700</w:t>
        <w:br/>
        <w:t>vt 0.500000 0.328400</w:t>
        <w:br/>
        <w:t>vt 0.461900 0.259500</w:t>
        <w:br/>
        <w:t>vt 0.500000 0.274800</w:t>
        <w:br/>
        <w:t>vt 0.500000 0.293600</w:t>
        <w:br/>
        <w:t>vt 0.500000 0.308300</w:t>
        <w:br/>
        <w:t>vt 0.290600 0.237400</w:t>
        <w:br/>
        <w:t>vt 0.327600 0.520200</w:t>
        <w:br/>
        <w:t>vt 0.079200 0.787500</w:t>
        <w:br/>
        <w:t>vt 0.098300 0.798900</w:t>
        <w:br/>
        <w:t>vt 0.078700 0.780200</w:t>
        <w:br/>
        <w:t>vt 0.057900 0.750100</w:t>
        <w:br/>
        <w:t>vt 0.056800 0.774000</w:t>
        <w:br/>
        <w:t>vt 0.039800 0.756300</w:t>
        <w:br/>
        <w:t>vt 0.063100 0.653200</w:t>
        <w:br/>
        <w:t>vt 0.021000 0.660500</w:t>
        <w:br/>
        <w:t>vt 0.032200 0.698300</w:t>
        <w:br/>
        <w:t>vt 0.075400 0.685200</w:t>
        <w:br/>
        <w:t>vt 0.022900 0.730000</w:t>
        <w:br/>
        <w:t>vt 0.012000 0.696600</w:t>
        <w:br/>
        <w:t>vt 0.008500 0.662200</w:t>
        <w:br/>
        <w:t>vt 0.028200 0.643500</w:t>
        <w:br/>
        <w:t>vt 0.016200 0.638400</w:t>
        <w:br/>
        <w:t>vt 0.031300 0.624000</w:t>
        <w:br/>
        <w:t>vt 0.039800 0.630900</w:t>
        <w:br/>
        <w:t>vt 0.045200 0.623400</w:t>
        <w:br/>
        <w:t>vt 0.067900 0.635400</w:t>
        <w:br/>
        <w:t>vt 0.121900 0.396100</w:t>
        <w:br/>
        <w:t>vt 0.092200 0.406400</w:t>
        <w:br/>
        <w:t>vt 0.102600 0.416900</w:t>
        <w:br/>
        <w:t>vt 0.130100 0.411800</w:t>
        <w:br/>
        <w:t>vt 0.116900 0.464800</w:t>
        <w:br/>
        <w:t>vt 0.123700 0.435800</w:t>
        <w:br/>
        <w:t>vt 0.097400 0.434400</w:t>
        <w:br/>
        <w:t>vt 0.090400 0.457900</w:t>
        <w:br/>
        <w:t>vt 0.079600 0.432900</w:t>
        <w:br/>
        <w:t>vt 0.069100 0.422300</w:t>
        <w:br/>
        <w:t>vt 0.079600 0.432900</w:t>
        <w:br/>
        <w:t>vt 0.060200 0.449100</w:t>
        <w:br/>
        <w:t>vt 0.076000 0.490800</w:t>
        <w:br/>
        <w:t>vt 0.108000 0.502800</w:t>
        <w:br/>
        <w:t>vt 0.060200 0.449100</w:t>
        <w:br/>
        <w:t>vt 0.049800 0.441200</w:t>
        <w:br/>
        <w:t>vt 0.039600 0.474000</w:t>
        <w:br/>
        <w:t>vt 0.031900 0.464700</w:t>
        <w:br/>
        <w:t>vt 0.039600 0.474000</w:t>
        <w:br/>
        <w:t>vt 0.013200 0.495700</w:t>
        <w:br/>
        <w:t>vt 0.022400 0.504100</w:t>
        <w:br/>
        <w:t>vt 0.051800 0.527400</w:t>
        <w:br/>
        <w:t>vt 0.074500 0.546400</w:t>
        <w:br/>
        <w:t>vt 0.004000 0.530400</w:t>
        <w:br/>
        <w:t>vt 0.013600 0.534300</w:t>
        <w:br/>
        <w:t>vt 0.013600 0.534300</w:t>
        <w:br/>
        <w:t>vt 0.012200 0.558500</w:t>
        <w:br/>
        <w:t>vt 0.022000 0.556900</w:t>
        <w:br/>
        <w:t>vt 0.022000 0.556900</w:t>
        <w:br/>
        <w:t>vt 0.028600 0.575200</w:t>
        <w:br/>
        <w:t>vt 0.035500 0.568600</w:t>
        <w:br/>
        <w:t>vt 0.042200 0.583900</w:t>
        <w:br/>
        <w:t>vt 0.047600 0.572400</w:t>
        <w:br/>
        <w:t>vt 0.035500 0.568600</w:t>
        <w:br/>
        <w:t>vt 0.047600 0.572400</w:t>
        <w:br/>
        <w:t>vt 0.090100 0.566300</w:t>
        <w:br/>
        <w:t>vt 0.058600 0.573400</w:t>
        <w:br/>
        <w:t>vt 0.069300 0.588500</w:t>
        <w:br/>
        <w:t>vt 0.090100 0.566300</w:t>
        <w:br/>
        <w:t>vt 0.056900 0.579100</w:t>
        <w:br/>
        <w:t>vt 0.058600 0.573400</w:t>
        <w:br/>
        <w:t>vt 0.042200 0.583900</w:t>
        <w:br/>
        <w:t>vt 0.097900 0.734700</w:t>
        <w:br/>
        <w:t>vt 0.115400 0.762700</w:t>
        <w:br/>
        <w:t>vt 0.130100 0.411800</w:t>
        <w:br/>
        <w:t>vt 0.102600 0.416900</w:t>
        <w:br/>
        <w:t>vt 0.129400 0.777700</w:t>
        <w:br/>
        <w:t>vt 0.306000 0.059200</w:t>
        <w:br/>
        <w:t>vt 0.308200 0.061300</w:t>
        <w:br/>
        <w:t>vt 0.307700 0.058800</w:t>
        <w:br/>
        <w:t>vt 0.304400 0.054600</w:t>
        <w:br/>
        <w:t>vt 0.355400 0.039600</w:t>
        <w:br/>
        <w:t>vt 0.352300 0.056100</w:t>
        <w:br/>
        <w:t>vt 0.345600 0.042200</w:t>
        <w:br/>
        <w:t>vt 0.342600 0.051400</w:t>
        <w:br/>
        <w:t>vt 0.339500 0.043200</w:t>
        <w:br/>
        <w:t>vt 0.336600 0.049800</w:t>
        <w:br/>
        <w:t>vt 0.343600 0.035500</w:t>
        <w:br/>
        <w:t>vt 0.337300 0.039000</w:t>
        <w:br/>
        <w:t>vt 0.330300 0.043900</w:t>
        <w:br/>
        <w:t>vt 0.335100 0.029900</w:t>
        <w:br/>
        <w:t>vt 0.336000 0.034100</w:t>
        <w:br/>
        <w:t>vt 0.327900 0.038500</w:t>
        <w:br/>
        <w:t>vt 0.326700 0.031100</w:t>
        <w:br/>
        <w:t>vt 0.336600 0.023300</w:t>
        <w:br/>
        <w:t>vt 0.325400 0.024000</w:t>
        <w:br/>
        <w:t>vt 0.309800 0.088700</w:t>
        <w:br/>
        <w:t>vt 0.306800 0.089000</w:t>
        <w:br/>
        <w:t>vt 0.314900 0.086200</w:t>
        <w:br/>
        <w:t>vt 0.306700 0.084300</w:t>
        <w:br/>
        <w:t>vt 0.310700 0.084200</w:t>
        <w:br/>
        <w:t>vt 0.311700 0.079000</w:t>
        <w:br/>
        <w:t>vt 0.306200 0.079600</w:t>
        <w:br/>
        <w:t>vt 0.325300 0.082500</w:t>
        <w:br/>
        <w:t>vt 0.304900 0.063900</w:t>
        <w:br/>
        <w:t>vt 0.307700 0.063200</w:t>
        <w:br/>
        <w:t>vt 0.306000 0.059200</w:t>
        <w:br/>
        <w:t>vt 0.304200 0.056900</w:t>
        <w:br/>
        <w:t>vt 0.313800 0.076500</w:t>
        <w:br/>
        <w:t>vt 0.335500 0.076900</w:t>
        <w:br/>
        <w:t>vt 0.345100 0.066900</w:t>
        <w:br/>
        <w:t>vt 0.324000 0.074400</w:t>
        <w:br/>
        <w:t>vt 0.312800 0.070000</w:t>
        <w:br/>
        <w:t>vt 0.338400 0.058100</w:t>
        <w:br/>
        <w:t>vt 0.329700 0.066400</w:t>
        <w:br/>
        <w:t>vt 0.333200 0.054300</w:t>
        <w:br/>
        <w:t>vt 0.318600 0.062000</w:t>
        <w:br/>
        <w:t>vt 0.321600 0.067300</w:t>
        <w:br/>
        <w:t>vt 0.325000 0.059600</w:t>
        <w:br/>
        <w:t>vt 0.325600 0.047900</w:t>
        <w:br/>
        <w:t>vt 0.314600 0.058100</w:t>
        <w:br/>
        <w:t>vt 0.321800 0.055000</w:t>
        <w:br/>
        <w:t>vt 0.311200 0.063900</w:t>
        <w:br/>
        <w:t>vt 0.321800 0.043600</w:t>
        <w:br/>
        <w:t>vt 0.316100 0.049200</w:t>
        <w:br/>
        <w:t>vt 0.317400 0.034500</w:t>
        <w:br/>
        <w:t>vt 0.312000 0.038400</w:t>
        <w:br/>
        <w:t>vt 0.316200 0.025600</w:t>
        <w:br/>
        <w:t>vt 0.310800 0.028300</w:t>
        <w:br/>
        <w:t>vt 0.304300 0.027100</w:t>
        <w:br/>
        <w:t>vt 0.306300 0.033300</w:t>
        <w:br/>
        <w:t>vt 0.301100 0.032700</w:t>
        <w:br/>
        <w:t>vt 0.301100 0.036600</w:t>
        <w:br/>
        <w:t>vt 0.304100 0.046500</w:t>
        <w:br/>
        <w:t>vt 0.297900 0.034500</w:t>
        <w:br/>
        <w:t>vt 0.300300 0.037700</w:t>
        <w:br/>
        <w:t>vt 0.289300 0.018700</w:t>
        <w:br/>
        <w:t>vt 0.284100 0.019400</w:t>
        <w:br/>
        <w:t>vt 0.288100 0.025400</w:t>
        <w:br/>
        <w:t>vt 0.299900 0.030100</w:t>
        <w:br/>
        <w:t>vt 0.292800 0.030200</w:t>
        <w:br/>
        <w:t>vt 0.300600 0.031500</w:t>
        <w:br/>
        <w:t>vt 0.349400 0.028700</w:t>
        <w:br/>
        <w:t>vt 0.306100 0.074000</w:t>
        <w:br/>
        <w:t>vt 0.309900 0.073500</w:t>
        <w:br/>
        <w:t>vt 0.308900 0.067900</w:t>
        <w:br/>
        <w:t>vt 0.304900 0.068900</w:t>
        <w:br/>
        <w:t>vt 0.310900 0.054900</w:t>
        <w:br/>
        <w:t>vt 0.303800 0.035800</w:t>
        <w:br/>
        <w:t>vt 0.301600 0.029700</w:t>
        <w:br/>
        <w:t>vt 0.301400 0.043100</w:t>
        <w:br/>
        <w:t>vt 0.302400 0.048300</w:t>
        <w:br/>
        <w:t>vt 0.308500 0.038900</w:t>
        <w:br/>
        <w:t>vt 0.305600 0.052400</w:t>
        <w:br/>
        <w:t>vt 0.302100 0.048900</w:t>
        <w:br/>
        <w:t>vt 0.302100 0.048900</w:t>
        <w:br/>
        <w:t>vt 0.304400 0.054600</w:t>
        <w:br/>
        <w:t>vt 0.465100 0.422700</w:t>
        <w:br/>
        <w:t>vt 0.457600 0.429300</w:t>
        <w:br/>
        <w:t>vt 0.466600 0.435100</w:t>
        <w:br/>
        <w:t>vt 0.473700 0.427600</w:t>
        <w:br/>
        <w:t>vt 0.460300 0.397000</w:t>
        <w:br/>
        <w:t>vt 0.457000 0.399200</w:t>
        <w:br/>
        <w:t>vt 0.461300 0.403600</w:t>
        <w:br/>
        <w:t>vt 0.463900 0.400200</w:t>
        <w:br/>
        <w:t>vt 0.465000 0.395300</w:t>
        <w:br/>
        <w:t>vt 0.462600 0.394800</w:t>
        <w:br/>
        <w:t>vt 0.463000 0.395900</w:t>
        <w:br/>
        <w:t>vt 0.464900 0.395800</w:t>
        <w:br/>
        <w:t>vt 0.475700 0.713400</w:t>
        <w:br/>
        <w:t>vt 0.472900 0.773200</w:t>
        <w:br/>
        <w:t>vt 0.476600 0.667400</w:t>
        <w:br/>
        <w:t>vt 0.477000 0.628000</w:t>
        <w:br/>
        <w:t>vt 0.478200 0.610300</w:t>
        <w:br/>
        <w:t>vt 0.454500 0.631000</w:t>
        <w:br/>
        <w:t>vt 0.453000 0.668600</w:t>
        <w:br/>
        <w:t>vt 0.456100 0.610900</w:t>
        <w:br/>
        <w:t>vt 0.480200 0.593300</w:t>
        <w:br/>
        <w:t>vt 0.452000 0.716400</w:t>
        <w:br/>
        <w:t>vt 0.481800 0.576000</w:t>
        <w:br/>
        <w:t>vt 0.484200 0.559700</w:t>
        <w:br/>
        <w:t>vt 0.486300 0.546100</w:t>
        <w:br/>
        <w:t>vt 0.470800 0.559000</w:t>
        <w:br/>
        <w:t>vt 0.467200 0.574700</w:t>
        <w:br/>
        <w:t>vt 0.461900 0.593300</w:t>
        <w:br/>
        <w:t>vt 0.473300 0.545700</w:t>
        <w:br/>
        <w:t>vt 0.444100 0.587600</w:t>
        <w:br/>
        <w:t>vt 0.450900 0.568500</w:t>
        <w:br/>
        <w:t>vt 0.453200 0.555100</w:t>
        <w:br/>
        <w:t>vt 0.427100 0.609500</w:t>
        <w:br/>
        <w:t>vt 0.454500 0.541400</w:t>
        <w:br/>
        <w:t>vt 0.429700 0.578400</w:t>
        <w:br/>
        <w:t>vt 0.437400 0.561900</w:t>
        <w:br/>
        <w:t>vt 0.428100 0.634000</w:t>
        <w:br/>
        <w:t>vt 0.417900 0.590200</w:t>
        <w:br/>
        <w:t>vt 0.436600 0.542400</w:t>
        <w:br/>
        <w:t>vt 0.427800 0.669500</w:t>
        <w:br/>
        <w:t>vt 0.431800 0.559400</w:t>
        <w:br/>
        <w:t>vt 0.422700 0.573000</w:t>
        <w:br/>
        <w:t>vt 0.428200 0.718900</w:t>
        <w:br/>
        <w:t>vt 0.413000 0.582800</w:t>
        <w:br/>
        <w:t>vt 0.448300 0.774500</w:t>
        <w:br/>
        <w:t>vt 0.470500 0.828700</w:t>
        <w:br/>
        <w:t>vt 0.463900 0.884800</w:t>
        <w:br/>
        <w:t>vt 0.436700 0.825700</w:t>
        <w:br/>
        <w:t>vt 0.423700 0.882500</w:t>
        <w:br/>
        <w:t>vt 0.394300 0.822300</w:t>
        <w:br/>
        <w:t>vt 0.376200 0.877500</w:t>
        <w:br/>
        <w:t>vt 0.423500 0.774500</w:t>
        <w:br/>
        <w:t>vt 0.351600 0.818200</w:t>
        <w:br/>
        <w:t>vt 0.332700 0.871400</w:t>
        <w:br/>
        <w:t>vt 0.400500 0.720900</w:t>
        <w:br/>
        <w:t>vt 0.396300 0.771700</w:t>
        <w:br/>
        <w:t>vt 0.365300 0.768600</w:t>
        <w:br/>
        <w:t>vt 0.317700 0.808500</w:t>
        <w:br/>
        <w:t>vt 0.287600 0.861600</w:t>
        <w:br/>
        <w:t>vt 0.335700 0.762500</w:t>
        <w:br/>
        <w:t>vt 0.374200 0.720500</w:t>
        <w:br/>
        <w:t>vt 0.347700 0.717800</w:t>
        <w:br/>
        <w:t>vt 0.272400 0.792400</w:t>
        <w:br/>
        <w:t>vt 0.235800 0.839100</w:t>
        <w:br/>
        <w:t>vt 0.298700 0.751500</w:t>
        <w:br/>
        <w:t>vt 0.224600 0.769200</w:t>
        <w:br/>
        <w:t>vt 0.187700 0.811300</w:t>
        <w:br/>
        <w:t>vt 0.256300 0.730900</w:t>
        <w:br/>
        <w:t>vt 0.183400 0.735000</w:t>
        <w:br/>
        <w:t>vt 0.141800 0.767700</w:t>
        <w:br/>
        <w:t>vt 0.219100 0.703100</w:t>
        <w:br/>
        <w:t>vt 0.148300 0.699300</w:t>
        <w:br/>
        <w:t>vt 0.108800 0.721600</w:t>
        <w:br/>
        <w:t>vt 0.187100 0.675900</w:t>
        <w:br/>
        <w:t>vt 0.119100 0.657500</w:t>
        <w:br/>
        <w:t>vt 0.086400 0.676800</w:t>
        <w:br/>
        <w:t>vt 0.204900 0.618500</w:t>
        <w:br/>
        <w:t>vt 0.160700 0.640700</w:t>
        <w:br/>
        <w:t>vt 0.226300 0.646300</w:t>
        <w:br/>
        <w:t>vt 0.101600 0.615700</w:t>
        <w:br/>
        <w:t>vt 0.075000 0.634800</w:t>
        <w:br/>
        <w:t>vt 0.147900 0.603000</w:t>
        <w:br/>
        <w:t>vt 0.197400 0.590300</w:t>
        <w:br/>
        <w:t>vt 0.069300 0.588500</w:t>
        <w:br/>
        <w:t>vt 0.050000 0.589900</w:t>
        <w:br/>
        <w:t>vt 0.252700 0.671500</w:t>
        <w:br/>
        <w:t>vt 0.146400 0.565600</w:t>
        <w:br/>
        <w:t>vt 0.198600 0.560500</w:t>
        <w:br/>
        <w:t>vt 0.286000 0.694600</w:t>
        <w:br/>
        <w:t>vt 0.227300 0.605800</w:t>
        <w:br/>
        <w:t>vt 0.258300 0.618200</w:t>
        <w:br/>
        <w:t>vt 0.282700 0.637400</w:t>
        <w:br/>
        <w:t>vt 0.320300 0.709700</w:t>
        <w:br/>
        <w:t>vt 0.310500 0.654700</w:t>
        <w:br/>
        <w:t>vt 0.334200 0.668400</w:t>
        <w:br/>
        <w:t>vt 0.355200 0.671500</w:t>
        <w:br/>
        <w:t>vt 0.378800 0.672600</w:t>
        <w:br/>
        <w:t>vt 0.404800 0.671300</w:t>
        <w:br/>
        <w:t>vt 0.342500 0.637600</w:t>
        <w:br/>
        <w:t>vt 0.360100 0.643000</w:t>
        <w:br/>
        <w:t>vt 0.379800 0.643300</w:t>
        <w:br/>
        <w:t>vt 0.325200 0.627400</w:t>
        <w:br/>
        <w:t>vt 0.306100 0.612100</w:t>
        <w:br/>
        <w:t>vt 0.405200 0.639400</w:t>
        <w:br/>
        <w:t>vt 0.381700 0.621800</w:t>
        <w:br/>
        <w:t>vt 0.364000 0.620300</w:t>
        <w:br/>
        <w:t>vt 0.405600 0.618800</w:t>
        <w:br/>
        <w:t>vt 0.402100 0.600700</w:t>
        <w:br/>
        <w:t>vt 0.382300 0.605000</w:t>
        <w:br/>
        <w:t>vt 0.367000 0.604300</w:t>
        <w:br/>
        <w:t>vt 0.349600 0.614900</w:t>
        <w:br/>
        <w:t>vt 0.352400 0.601200</w:t>
        <w:br/>
        <w:t>vt 0.332900 0.607600</w:t>
        <w:br/>
        <w:t>vt 0.338600 0.595500</w:t>
        <w:br/>
        <w:t>vt 0.367500 0.596700</w:t>
        <w:br/>
        <w:t>vt 0.352800 0.594000</w:t>
        <w:br/>
        <w:t>vt 0.315800 0.597200</w:t>
        <w:br/>
        <w:t>vt 0.339800 0.589800</w:t>
        <w:br/>
        <w:t>vt 0.381300 0.597600</w:t>
        <w:br/>
        <w:t>vt 0.398500 0.593000</w:t>
        <w:br/>
        <w:t>vt 0.423200 0.562700</w:t>
        <w:br/>
        <w:t>vt 0.415200 0.565800</w:t>
        <w:br/>
        <w:t>vt 0.429000 0.557000</w:t>
        <w:br/>
        <w:t>vt 0.430800 0.541900</w:t>
        <w:br/>
        <w:t>vt 0.425700 0.541200</w:t>
        <w:br/>
        <w:t>vt 0.422100 0.524000</w:t>
        <w:br/>
        <w:t>vt 0.416900 0.525500</w:t>
        <w:br/>
        <w:t>vt 0.427800 0.521700</w:t>
        <w:br/>
        <w:t>vt 0.410800 0.514100</w:t>
        <w:br/>
        <w:t>vt 0.406300 0.516600</w:t>
        <w:br/>
        <w:t>vt 0.415000 0.511400</w:t>
        <w:br/>
        <w:t>vt 0.394500 0.508900</w:t>
        <w:br/>
        <w:t>vt 0.390800 0.512300</w:t>
        <w:br/>
        <w:t>vt 0.380400 0.507000</w:t>
        <w:br/>
        <w:t>vt 0.377800 0.511200</w:t>
        <w:br/>
        <w:t>vt 0.368800 0.506800</w:t>
        <w:br/>
        <w:t>vt 0.366700 0.511400</w:t>
        <w:br/>
        <w:t>vt 0.384100 0.502600</w:t>
        <w:br/>
        <w:t>vt 0.398800 0.505600</w:t>
        <w:br/>
        <w:t>vt 0.371200 0.501700</w:t>
        <w:br/>
        <w:t>vt 0.356000 0.507900</w:t>
        <w:br/>
        <w:t>vt 0.355100 0.512700</w:t>
        <w:br/>
        <w:t>vt 0.343100 0.510800</w:t>
        <w:br/>
        <w:t>vt 0.342500 0.515600</w:t>
        <w:br/>
        <w:t>vt 0.357400 0.502600</w:t>
        <w:br/>
        <w:t>vt 0.329300 0.518400</w:t>
        <w:br/>
        <w:t>vt 0.331700 0.520800</w:t>
        <w:br/>
        <w:t>vt 0.343000 0.504800</w:t>
        <w:br/>
        <w:t>vt 0.327100 0.513800</w:t>
        <w:br/>
        <w:t>vt 0.318900 0.529300</w:t>
        <w:br/>
        <w:t>vt 0.315200 0.525700</w:t>
        <w:br/>
        <w:t>vt 0.307400 0.534000</w:t>
        <w:br/>
        <w:t>vt 0.314000 0.537300</w:t>
        <w:br/>
        <w:t>vt 0.301000 0.541100</w:t>
        <w:br/>
        <w:t>vt 0.308100 0.544200</w:t>
        <w:br/>
        <w:t>vt 0.298900 0.569300</w:t>
        <w:br/>
        <w:t>vt 0.299300 0.562400</w:t>
        <w:br/>
        <w:t>vt 0.292900 0.562500</w:t>
        <w:br/>
        <w:t>vt 0.293700 0.571300</w:t>
        <w:br/>
        <w:t>vt 0.295700 0.551900</w:t>
        <w:br/>
        <w:t>vt 0.302700 0.553100</w:t>
        <w:br/>
        <w:t>vt 0.308300 0.580500</w:t>
        <w:br/>
        <w:t>vt 0.312200 0.577900</w:t>
        <w:br/>
        <w:t>vt 0.285600 0.551500</w:t>
        <w:br/>
        <w:t>vt 0.284300 0.563900</w:t>
        <w:br/>
        <w:t>vt 0.289900 0.538300</w:t>
        <w:br/>
        <w:t>vt 0.295500 0.528000</w:t>
        <w:br/>
        <w:t>vt 0.326000 0.583800</w:t>
        <w:br/>
        <w:t>vt 0.323400 0.588400</w:t>
        <w:br/>
        <w:t>vt 0.300200 0.586000</w:t>
        <w:br/>
        <w:t>vt 0.285000 0.576300</w:t>
        <w:br/>
        <w:t>vt 0.289000 0.595800</w:t>
        <w:br/>
        <w:t>vt 0.259600 0.586800</w:t>
        <w:br/>
        <w:t>vt 0.231400 0.578900</w:t>
        <w:br/>
        <w:t>vt 0.261500 0.569200</w:t>
        <w:br/>
        <w:t>vt 0.264700 0.552000</w:t>
        <w:br/>
        <w:t>vt 0.269400 0.535000</w:t>
        <w:br/>
        <w:t>vt 0.236700 0.556000</w:t>
        <w:br/>
        <w:t>vt 0.204900 0.527200</w:t>
        <w:br/>
        <w:t>vt 0.154200 0.517700</w:t>
        <w:br/>
        <w:t>vt 0.243200 0.530300</w:t>
        <w:br/>
        <w:t>vt 0.274400 0.521500</w:t>
        <w:br/>
        <w:t>vt 0.306900 0.510200</w:t>
        <w:br/>
        <w:t>vt 0.248600 0.512900</w:t>
        <w:br/>
        <w:t>vt 0.281000 0.502300</w:t>
        <w:br/>
        <w:t>vt 0.210000 0.500500</w:t>
        <w:br/>
        <w:t>vt 0.160600 0.485200</w:t>
        <w:br/>
        <w:t>vt 0.253700 0.489500</w:t>
        <w:br/>
        <w:t>vt 0.325100 0.502200</w:t>
        <w:br/>
        <w:t>vt 0.342600 0.492900</w:t>
        <w:br/>
        <w:t>vt 0.361400 0.491600</w:t>
        <w:br/>
        <w:t>vt 0.320400 0.488400</w:t>
        <w:br/>
        <w:t>vt 0.292900 0.479900</w:t>
        <w:br/>
        <w:t>vt 0.376400 0.492000</w:t>
        <w:br/>
        <w:t>vt 0.329400 0.472800</w:t>
        <w:br/>
        <w:t>vt 0.348700 0.478500</w:t>
        <w:br/>
        <w:t>vt 0.369000 0.478300</w:t>
        <w:br/>
        <w:t>vt 0.390200 0.493800</w:t>
        <w:br/>
        <w:t>vt 0.384100 0.480100</w:t>
        <w:br/>
        <w:t>vt 0.405600 0.497800</w:t>
        <w:br/>
        <w:t>vt 0.397800 0.483300</w:t>
        <w:br/>
        <w:t>vt 0.361000 0.462000</w:t>
        <w:br/>
        <w:t>vt 0.378700 0.464900</w:t>
        <w:br/>
        <w:t>vt 0.393800 0.467800</w:t>
        <w:br/>
        <w:t>vt 0.338400 0.459800</w:t>
        <w:br/>
        <w:t>vt 0.413000 0.488400</w:t>
        <w:br/>
        <w:t>vt 0.307000 0.460900</w:t>
        <w:br/>
        <w:t>vt 0.422100 0.504800</w:t>
        <w:br/>
        <w:t>vt 0.264500 0.467400</w:t>
        <w:br/>
        <w:t>vt 0.215400 0.474600</w:t>
        <w:br/>
        <w:t>vt 0.169200 0.457200</w:t>
        <w:br/>
        <w:t>vt 0.437400 0.515000</w:t>
        <w:br/>
        <w:t>vt 0.458300 0.527900</w:t>
        <w:br/>
        <w:t>vt 0.227100 0.453600</w:t>
        <w:br/>
        <w:t>vt 0.180900 0.437100</w:t>
        <w:br/>
        <w:t>vt 0.283100 0.435400</w:t>
        <w:br/>
        <w:t>vt 0.247700 0.425800</w:t>
        <w:br/>
        <w:t>vt 0.205000 0.413800</w:t>
        <w:br/>
        <w:t>vt 0.350800 0.442700</w:t>
        <w:br/>
        <w:t>vt 0.320700 0.440500</w:t>
        <w:br/>
        <w:t>vt 0.372000 0.445900</w:t>
        <w:br/>
        <w:t>vt 0.390100 0.449800</w:t>
        <w:br/>
        <w:t>vt 0.362800 0.424000</w:t>
        <w:br/>
        <w:t>vt 0.332200 0.421800</w:t>
        <w:br/>
        <w:t>vt 0.384800 0.426700</w:t>
        <w:br/>
        <w:t>vt 0.295100 0.414600</w:t>
        <w:br/>
        <w:t>vt 0.261400 0.406800</w:t>
        <w:br/>
        <w:t>vt 0.308900 0.395200</w:t>
        <w:br/>
        <w:t>vt 0.345100 0.402200</w:t>
        <w:br/>
        <w:t>vt 0.222200 0.394900</w:t>
        <w:br/>
        <w:t>vt 0.275800 0.387600</w:t>
        <w:br/>
        <w:t>vt 0.166600 0.403300</w:t>
        <w:br/>
        <w:t>vt 0.185600 0.384600</w:t>
        <w:br/>
        <w:t>vt 0.152800 0.368900</w:t>
        <w:br/>
        <w:t>vt 0.132300 0.385600</w:t>
        <w:br/>
        <w:t>vt 0.121900 0.396100</w:t>
        <w:br/>
        <w:t>vt 0.102900 0.356300</w:t>
        <w:br/>
        <w:t>vt 0.172800 0.352300</w:t>
        <w:br/>
        <w:t>vt 0.148700 0.329200</w:t>
        <w:br/>
        <w:t>vt 0.126500 0.342900</w:t>
        <w:br/>
        <w:t>vt 0.240300 0.375800</w:t>
        <w:br/>
        <w:t>vt 0.205700 0.365600</w:t>
        <w:br/>
        <w:t>vt 0.192900 0.334800</w:t>
        <w:br/>
        <w:t>vt 0.224600 0.308700</w:t>
        <w:br/>
        <w:t>vt 0.202700 0.297000</w:t>
        <w:br/>
        <w:t>vt 0.170700 0.315800</w:t>
        <w:br/>
        <w:t>vt 0.232100 0.279400</w:t>
        <w:br/>
        <w:t>vt 0.251300 0.289700</w:t>
        <w:br/>
        <w:t>vt 0.227700 0.348100</w:t>
        <w:br/>
        <w:t>vt 0.256200 0.322500</w:t>
        <w:br/>
        <w:t>vt 0.284500 0.301200</w:t>
        <w:br/>
        <w:t>vt 0.275900 0.273200</w:t>
        <w:br/>
        <w:t>vt 0.299100 0.259800</w:t>
        <w:br/>
        <w:t>vt 0.273600 0.249500</w:t>
        <w:br/>
        <w:t>vt 0.256200 0.262500</w:t>
        <w:br/>
        <w:t>vt 0.295300 0.368200</w:t>
        <w:br/>
        <w:t>vt 0.327300 0.376000</w:t>
        <w:br/>
        <w:t>vt 0.261900 0.358300</w:t>
        <w:br/>
        <w:t>vt 0.289400 0.333000</w:t>
        <w:br/>
        <w:t>vt 0.322600 0.343900</w:t>
        <w:br/>
        <w:t>vt 0.312900 0.284300</w:t>
        <w:br/>
        <w:t>vt 0.318600 0.311900</w:t>
        <w:br/>
        <w:t>vt 0.350900 0.294300</w:t>
        <w:br/>
        <w:t>vt 0.353000 0.323200</w:t>
        <w:br/>
        <w:t>vt 0.341600 0.270700</w:t>
        <w:br/>
        <w:t>vt 0.385600 0.304200</w:t>
        <w:br/>
        <w:t>vt 0.308100 0.222600</w:t>
        <w:br/>
        <w:t>vt 0.338300 0.233400</w:t>
        <w:br/>
        <w:t>vt 0.321100 0.246700</w:t>
        <w:br/>
        <w:t>vt 0.366500 0.258600</w:t>
        <w:br/>
        <w:t>vt 0.381700 0.280500</w:t>
        <w:br/>
        <w:t>vt 0.382800 0.246300</w:t>
        <w:br/>
        <w:t>vt 0.408000 0.268000</w:t>
        <w:br/>
        <w:t>vt 0.415500 0.289400</w:t>
        <w:br/>
        <w:t>vt 0.438800 0.277300</w:t>
        <w:br/>
        <w:t>vt 0.421100 0.256900</w:t>
        <w:br/>
        <w:t>vt 0.455100 0.268000</w:t>
        <w:br/>
        <w:t>vt 0.438800 0.298600</w:t>
        <w:br/>
        <w:t>vt 0.461200 0.288300</w:t>
        <w:br/>
        <w:t>vt 0.382100 0.333900</w:t>
        <w:br/>
        <w:t>vt 0.411900 0.314900</w:t>
        <w:br/>
        <w:t>vt 0.353500 0.353900</w:t>
        <w:br/>
        <w:t>vt 0.402900 0.343800</w:t>
        <w:br/>
        <w:t>vt 0.427500 0.325100</w:t>
        <w:br/>
        <w:t>vt 0.380600 0.363200</w:t>
        <w:br/>
        <w:t>vt 0.359400 0.384400</w:t>
        <w:br/>
        <w:t>vt 0.373200 0.406100</w:t>
        <w:br/>
        <w:t>vt 0.385500 0.389300</w:t>
        <w:br/>
        <w:t>vt 0.402000 0.371000</w:t>
        <w:br/>
        <w:t>vt 0.394900 0.409700</w:t>
        <w:br/>
        <w:t>vt 0.420200 0.353900</w:t>
        <w:br/>
        <w:t>vt 0.405300 0.427300</w:t>
        <w:br/>
        <w:t>vt 0.405300 0.392700</w:t>
        <w:br/>
        <w:t>vt 0.417900 0.377000</w:t>
        <w:br/>
        <w:t>vt 0.416500 0.409600</w:t>
        <w:br/>
        <w:t>vt 0.404900 0.454400</w:t>
        <w:br/>
        <w:t>vt 0.407300 0.471700</w:t>
        <w:br/>
        <w:t>vt 0.418600 0.440100</w:t>
        <w:br/>
        <w:t>vt 0.417700 0.459400</w:t>
        <w:br/>
        <w:t>vt 0.421500 0.477000</w:t>
        <w:br/>
        <w:t>vt 0.429000 0.496400</w:t>
        <w:br/>
        <w:t>vt 0.430800 0.464900</w:t>
        <w:br/>
        <w:t>vt 0.436900 0.485000</w:t>
        <w:br/>
        <w:t>vt 0.445700 0.506900</w:t>
        <w:br/>
        <w:t>vt 0.452700 0.495200</w:t>
        <w:br/>
        <w:t>vt 0.445200 0.472500</w:t>
        <w:br/>
        <w:t>vt 0.430200 0.447400</w:t>
        <w:br/>
        <w:t>vt 0.442500 0.453400</w:t>
        <w:br/>
        <w:t>vt 0.435500 0.430000</w:t>
        <w:br/>
        <w:t>vt 0.425700 0.421400</w:t>
        <w:br/>
        <w:t>vt 0.445400 0.437000</w:t>
        <w:br/>
        <w:t>vt 0.441500 0.415300</w:t>
        <w:br/>
        <w:t>vt 0.449100 0.422900</w:t>
        <w:br/>
        <w:t>vt 0.436500 0.405900</w:t>
        <w:br/>
        <w:t>vt 0.424500 0.395600</w:t>
        <w:br/>
        <w:t>vt 0.455300 0.443300</w:t>
        <w:br/>
        <w:t>vt 0.437000 0.396000</w:t>
        <w:br/>
        <w:t>vt 0.454200 0.459900</w:t>
        <w:br/>
        <w:t>vt 0.459200 0.482700</w:t>
        <w:br/>
        <w:t>vt 0.466000 0.470800</w:t>
        <w:br/>
        <w:t>vt 0.464500 0.450100</w:t>
        <w:br/>
        <w:t>vt 0.462500 0.516600</w:t>
        <w:br/>
        <w:t>vt 0.467600 0.504400</w:t>
        <w:br/>
        <w:t>vt 0.471900 0.492500</w:t>
        <w:br/>
        <w:t>vt 0.478100 0.523300</w:t>
        <w:br/>
        <w:t>vt 0.481100 0.510700</w:t>
        <w:br/>
        <w:t>vt 0.484400 0.499000</w:t>
        <w:br/>
        <w:t>vt 0.475500 0.534100</w:t>
        <w:br/>
        <w:t>vt 0.489500 0.525500</w:t>
        <w:br/>
        <w:t>vt 0.491500 0.512500</w:t>
        <w:br/>
        <w:t>vt 0.487900 0.535900</w:t>
        <w:br/>
        <w:t>vt 0.493300 0.501200</w:t>
        <w:br/>
        <w:t>vt 0.495000 0.490900</w:t>
        <w:br/>
        <w:t>vt 0.487200 0.488200</w:t>
        <w:br/>
        <w:t>vt 0.476600 0.480800</w:t>
        <w:br/>
        <w:t>vt 0.496600 0.482200</w:t>
        <w:br/>
        <w:t>vt 0.490000 0.478600</w:t>
        <w:br/>
        <w:t>vt 0.482200 0.471100</w:t>
        <w:br/>
        <w:t>vt 0.474000 0.461100</w:t>
        <w:br/>
        <w:t>vt 0.478000 0.441000</w:t>
        <w:br/>
        <w:t>vt 0.489600 0.463900</w:t>
        <w:br/>
        <w:t>vt 0.484300 0.453400</w:t>
        <w:br/>
        <w:t>vt 0.487600 0.416800</w:t>
        <w:br/>
        <w:t>vt 0.480900 0.414300</w:t>
        <w:br/>
        <w:t>vt 0.477900 0.420900</w:t>
        <w:br/>
        <w:t>vt 0.485700 0.423800</w:t>
        <w:br/>
        <w:t>vt 0.492400 0.450400</w:t>
        <w:br/>
        <w:t>vt 0.490600 0.440400</w:t>
        <w:br/>
        <w:t>vt 0.493400 0.425300</w:t>
        <w:br/>
        <w:t>vt 0.494000 0.418200</w:t>
        <w:br/>
        <w:t>vt 0.473700 0.411500</w:t>
        <w:br/>
        <w:t>vt 0.470000 0.416800</w:t>
        <w:br/>
        <w:t>vt 0.495300 0.461600</w:t>
        <w:br/>
        <w:t>vt 0.494100 0.471900</w:t>
        <w:br/>
        <w:t>vt 0.497500 0.469500</w:t>
        <w:br/>
        <w:t>vt 0.498300 0.475500</w:t>
        <w:br/>
        <w:t>vt 0.498600 0.473300</w:t>
        <w:br/>
        <w:t>vt 0.492300 0.433400</w:t>
        <w:br/>
        <w:t>vt 0.482700 0.431700</w:t>
        <w:br/>
        <w:t>vt 0.457300 0.416900</w:t>
        <w:br/>
        <w:t>vt 0.494500 0.411000</w:t>
        <w:br/>
        <w:t>vt 0.488600 0.410100</w:t>
        <w:br/>
        <w:t>vt 0.494300 0.404400</w:t>
        <w:br/>
        <w:t>vt 0.488600 0.404300</w:t>
        <w:br/>
        <w:t>vt 0.495100 0.395800</w:t>
        <w:br/>
        <w:t>vt 0.489800 0.395800</w:t>
        <w:br/>
        <w:t>vt 0.482800 0.403300</w:t>
        <w:br/>
        <w:t>vt 0.482100 0.408100</w:t>
        <w:br/>
        <w:t>vt 0.483900 0.395800</w:t>
        <w:br/>
        <w:t>vt 0.478200 0.395800</w:t>
        <w:br/>
        <w:t>vt 0.476900 0.401600</w:t>
        <w:br/>
        <w:t>vt 0.472200 0.395800</w:t>
        <w:br/>
        <w:t>vt 0.470800 0.399500</w:t>
        <w:br/>
        <w:t>vt 0.465900 0.397700</w:t>
        <w:br/>
        <w:t>vt 0.466400 0.395800</w:t>
        <w:br/>
        <w:t>vt 0.468900 0.403200</w:t>
        <w:br/>
        <w:t>vt 0.475600 0.406000</w:t>
        <w:br/>
        <w:t>vt 0.466600 0.407600</w:t>
        <w:br/>
        <w:t>vt 0.462700 0.411700</w:t>
        <w:br/>
        <w:t>vt 0.457900 0.406800</w:t>
        <w:br/>
        <w:t>vt 0.450800 0.411200</w:t>
        <w:br/>
        <w:t>vt 0.445000 0.403400</w:t>
        <w:br/>
        <w:t>vt 0.452800 0.400600</w:t>
        <w:br/>
        <w:t>vt 0.443700 0.396100</w:t>
        <w:br/>
        <w:t>vt 0.459200 0.395100</w:t>
        <w:br/>
        <w:t>vt 0.456400 0.395500</w:t>
        <w:br/>
        <w:t>vt 0.462900 0.393200</w:t>
        <w:br/>
        <w:t>vt 0.458900 0.391200</w:t>
        <w:br/>
        <w:t>vt 0.454600 0.389300</w:t>
        <w:br/>
        <w:t>vt 0.451200 0.395800</w:t>
        <w:br/>
        <w:t>vt 0.448900 0.387600</w:t>
        <w:br/>
        <w:t>vt 0.443300 0.386000</w:t>
        <w:br/>
        <w:t>vt 0.460700 0.383700</w:t>
        <w:br/>
        <w:t>vt 0.465000 0.387800</w:t>
        <w:br/>
        <w:t>vt 0.433300 0.383200</w:t>
        <w:br/>
        <w:t>vt 0.443500 0.370900</w:t>
        <w:br/>
        <w:t>vt 0.432400 0.362200</w:t>
        <w:br/>
        <w:t>vt 0.447800 0.351600</w:t>
        <w:br/>
        <w:t>vt 0.456200 0.361400</w:t>
        <w:br/>
        <w:t>vt 0.439300 0.337900</w:t>
        <w:br/>
        <w:t>vt 0.451100 0.309900</w:t>
        <w:br/>
        <w:t>vt 0.457800 0.323800</w:t>
        <w:br/>
        <w:t>vt 0.471700 0.300600</w:t>
        <w:br/>
        <w:t>vt 0.483100 0.279700</w:t>
        <w:br/>
        <w:t>vt 0.475700 0.314300</w:t>
        <w:br/>
        <w:t>vt 0.488800 0.294900</w:t>
        <w:br/>
        <w:t>vt 0.464000 0.340900</w:t>
        <w:br/>
        <w:t>vt 0.478300 0.333900</w:t>
        <w:br/>
        <w:t>vt 0.469200 0.353700</w:t>
        <w:br/>
        <w:t>vt 0.480100 0.348100</w:t>
        <w:br/>
        <w:t>vt 0.492200 0.330200</w:t>
        <w:br/>
        <w:t>vt 0.490800 0.309700</w:t>
        <w:br/>
        <w:t>vt 0.462000 0.368400</w:t>
        <w:br/>
        <w:t>vt 0.472400 0.362500</w:t>
        <w:br/>
        <w:t>vt 0.481800 0.358600</w:t>
        <w:br/>
        <w:t>vt 0.477900 0.375500</w:t>
        <w:br/>
        <w:t>vt 0.469600 0.378600</w:t>
        <w:br/>
        <w:t>vt 0.473300 0.383800</w:t>
        <w:br/>
        <w:t>vt 0.480500 0.380800</w:t>
        <w:br/>
        <w:t>vt 0.485500 0.373300</w:t>
        <w:br/>
        <w:t>vt 0.487300 0.379300</w:t>
        <w:br/>
        <w:t>vt 0.466900 0.395300</w:t>
        <w:br/>
        <w:t>vt 0.466100 0.394300</w:t>
        <w:br/>
        <w:t>vt 0.476100 0.388700</w:t>
        <w:br/>
        <w:t>vt 0.468800 0.391100</w:t>
        <w:br/>
        <w:t>vt 0.471700 0.392900</w:t>
        <w:br/>
        <w:t>vt 0.477900 0.391800</w:t>
        <w:br/>
        <w:t>vt 0.472800 0.395300</w:t>
        <w:br/>
        <w:t>vt 0.478900 0.395300</w:t>
        <w:br/>
        <w:t>vt 0.483600 0.390900</w:t>
        <w:br/>
        <w:t>vt 0.482500 0.386300</w:t>
        <w:br/>
        <w:t>vt 0.484600 0.395300</w:t>
        <w:br/>
        <w:t>vt 0.488900 0.390600</w:t>
        <w:br/>
        <w:t>vt 0.490300 0.395300</w:t>
        <w:br/>
        <w:t>vt 0.488300 0.385000</w:t>
        <w:br/>
        <w:t>vt 0.495100 0.390500</w:t>
        <w:br/>
        <w:t>vt 0.495700 0.395300</w:t>
        <w:br/>
        <w:t>vt 0.494800 0.384500</w:t>
        <w:br/>
        <w:t>vt 0.451500 0.376900</w:t>
        <w:br/>
        <w:t>vt 0.456200 0.380300</w:t>
        <w:br/>
        <w:t>vt 0.465700 0.373500</w:t>
        <w:br/>
        <w:t>vt 0.494700 0.378700</w:t>
        <w:br/>
        <w:t>vt 0.492700 0.357000</w:t>
        <w:br/>
        <w:t>vt 0.483700 0.366400</w:t>
        <w:br/>
        <w:t>vt 0.493400 0.364800</w:t>
        <w:br/>
        <w:t>vt 0.475100 0.369100</w:t>
        <w:br/>
        <w:t>vt 0.494000 0.372000</w:t>
        <w:br/>
        <w:t>vt 0.492500 0.345800</w:t>
        <w:br/>
        <w:t>vt 0.290600 0.237400</w:t>
        <w:br/>
        <w:t>vt 0.327600 0.520200</w:t>
        <w:br/>
        <w:t>vt 0.785540 0.090020</w:t>
        <w:br/>
        <w:t>vt 0.785530 0.087180</w:t>
        <w:br/>
        <w:t>vt 0.788300 0.087160</w:t>
        <w:br/>
        <w:t>vt 0.788330 0.090000</w:t>
        <w:br/>
        <w:t>vt 0.782730 0.090040</w:t>
        <w:br/>
        <w:t>vt 0.782730 0.087190</w:t>
        <w:br/>
        <w:t>vt 0.782730 0.092900</w:t>
        <w:br/>
        <w:t>vt 0.785560 0.092880</w:t>
        <w:br/>
        <w:t>vt 0.788370 0.092830</w:t>
        <w:br/>
        <w:t>vt 0.791080 0.089980</w:t>
        <w:br/>
        <w:t>vt 0.791020 0.087170</w:t>
        <w:br/>
        <w:t>vt 0.793570 0.087230</w:t>
        <w:br/>
        <w:t>vt 0.793680 0.089990</w:t>
        <w:br/>
        <w:t>vt 0.791150 0.092770</w:t>
        <w:br/>
        <w:t>vt 0.793790 0.092730</w:t>
        <w:br/>
        <w:t>vt 0.795970 0.090050</w:t>
        <w:br/>
        <w:t>vt 0.795830 0.087360</w:t>
        <w:br/>
        <w:t>vt 0.797890 0.087500</w:t>
        <w:br/>
        <w:t>vt 0.798070 0.090100</w:t>
        <w:br/>
        <w:t>vt 0.796150 0.092740</w:t>
        <w:br/>
        <w:t>vt 0.798330 0.092720</w:t>
        <w:br/>
        <w:t>vt 0.782730 0.095870</w:t>
        <w:br/>
        <w:t>vt 0.786020 0.095890</w:t>
        <w:br/>
        <w:t>vt 0.785990 0.096900</w:t>
        <w:br/>
        <w:t>vt 0.782730 0.096890</w:t>
        <w:br/>
        <w:t>vt 0.789230 0.095950</w:t>
        <w:br/>
        <w:t>vt 0.789180 0.096940</w:t>
        <w:br/>
        <w:t>vt 0.789140 0.095660</w:t>
        <w:br/>
        <w:t>vt 0.789230 0.095950</w:t>
        <w:br/>
        <w:t>vt 0.786020 0.095890</w:t>
        <w:br/>
        <w:t>vt 0.785970 0.095620</w:t>
        <w:br/>
        <w:t>vt 0.782730 0.095870</w:t>
        <w:br/>
        <w:t>vt 0.782730 0.095610</w:t>
        <w:br/>
        <w:t>vt 0.792320 0.096030</w:t>
        <w:br/>
        <w:t>vt 0.792250 0.096990</w:t>
        <w:br/>
        <w:t>vt 0.795080 0.096160</w:t>
        <w:br/>
        <w:t>vt 0.795020 0.097090</w:t>
        <w:br/>
        <w:t>vt 0.794940 0.095840</w:t>
        <w:br/>
        <w:t>vt 0.795080 0.096160</w:t>
        <w:br/>
        <w:t>vt 0.792320 0.096030</w:t>
        <w:br/>
        <w:t>vt 0.792190 0.095730</w:t>
        <w:br/>
        <w:t>vt 0.797360 0.096290</w:t>
        <w:br/>
        <w:t>vt 0.797380 0.097190</w:t>
        <w:br/>
        <w:t>vt 0.799380 0.096340</w:t>
        <w:br/>
        <w:t>vt 0.799510 0.097230</w:t>
        <w:br/>
        <w:t>vt 0.799240 0.096000</w:t>
        <w:br/>
        <w:t>vt 0.799380 0.096340</w:t>
        <w:br/>
        <w:t>vt 0.797360 0.096290</w:t>
        <w:br/>
        <w:t>vt 0.797210 0.095960</w:t>
        <w:br/>
        <w:t>vt 0.785960 0.102440</w:t>
        <w:br/>
        <w:t>vt 0.785980 0.103430</w:t>
        <w:br/>
        <w:t>vt 0.782730 0.103450</w:t>
        <w:br/>
        <w:t>vt 0.782730 0.102460</w:t>
        <w:br/>
        <w:t>vt 0.785930 0.103690</w:t>
        <w:br/>
        <w:t>vt 0.782730 0.103710</w:t>
        <w:br/>
        <w:t>vt 0.782730 0.103450</w:t>
        <w:br/>
        <w:t>vt 0.785980 0.103430</w:t>
        <w:br/>
        <w:t>vt 0.789040 0.103630</w:t>
        <w:br/>
        <w:t>vt 0.789140 0.103360</w:t>
        <w:br/>
        <w:t>vt 0.789140 0.103360</w:t>
        <w:br/>
        <w:t>vt 0.789110 0.102390</w:t>
        <w:br/>
        <w:t>vt 0.785940 0.099680</w:t>
        <w:br/>
        <w:t>vt 0.782730 0.099680</w:t>
        <w:br/>
        <w:t>vt 0.789100 0.099660</w:t>
        <w:br/>
        <w:t>vt 0.792160 0.103210</w:t>
        <w:br/>
        <w:t>vt 0.792130 0.102260</w:t>
        <w:br/>
        <w:t>vt 0.792030 0.103510</w:t>
        <w:br/>
        <w:t>vt 0.792160 0.103210</w:t>
        <w:br/>
        <w:t>vt 0.794740 0.103370</w:t>
        <w:br/>
        <w:t>vt 0.794860 0.103040</w:t>
        <w:br/>
        <w:t>vt 0.794860 0.103040</w:t>
        <w:br/>
        <w:t>vt 0.794860 0.102130</w:t>
        <w:br/>
        <w:t>vt 0.792150 0.099630</w:t>
        <w:br/>
        <w:t>vt 0.794930 0.099610</w:t>
        <w:br/>
        <w:t>vt 0.797150 0.102950</w:t>
        <w:br/>
        <w:t>vt 0.797190 0.102070</w:t>
        <w:br/>
        <w:t>vt 0.797060 0.103270</w:t>
        <w:br/>
        <w:t>vt 0.797150 0.102950</w:t>
        <w:br/>
        <w:t>vt 0.799200 0.103280</w:t>
        <w:br/>
        <w:t>vt 0.799260 0.102960</w:t>
        <w:br/>
        <w:t>vt 0.799260 0.102960</w:t>
        <w:br/>
        <w:t>vt 0.799350 0.102100</w:t>
        <w:br/>
        <w:t>vt 0.797330 0.099630</w:t>
        <w:br/>
        <w:t>vt 0.799540 0.099670</w:t>
        <w:br/>
        <w:t>vt 0.800210 0.090100</w:t>
        <w:br/>
        <w:t>vt 0.800010 0.087600</w:t>
        <w:br/>
        <w:t>vt 0.802230 0.087650</w:t>
        <w:br/>
        <w:t>vt 0.802420 0.090050</w:t>
        <w:br/>
        <w:t>vt 0.800530 0.092620</w:t>
        <w:br/>
        <w:t>vt 0.802750 0.092440</w:t>
        <w:br/>
        <w:t>vt 0.801460 0.096200</w:t>
        <w:br/>
        <w:t>vt 0.801350 0.095850</w:t>
        <w:br/>
        <w:t>vt 0.803660 0.095550</w:t>
        <w:br/>
        <w:t>vt 0.803750 0.095920</w:t>
        <w:br/>
        <w:t>vt 0.801460 0.096200</w:t>
        <w:br/>
        <w:t>vt 0.801650 0.097130</w:t>
        <w:br/>
        <w:t>vt 0.803750 0.095920</w:t>
        <w:br/>
        <w:t>vt 0.803920 0.096910</w:t>
        <w:br/>
        <w:t>vt 0.803740 0.103410</w:t>
        <w:br/>
        <w:t>vt 0.801420 0.103130</w:t>
        <w:br/>
        <w:t>vt 0.801570 0.102230</w:t>
        <w:br/>
        <w:t>vt 0.803940 0.102450</w:t>
        <w:br/>
        <w:t>vt 0.801360 0.103440</w:t>
        <w:br/>
        <w:t>vt 0.801420 0.103130</w:t>
        <w:br/>
        <w:t>vt 0.803650 0.103740</w:t>
        <w:br/>
        <w:t>vt 0.803740 0.103410</w:t>
        <w:br/>
        <w:t>vt 0.804150 0.099690</w:t>
        <w:br/>
        <w:t>vt 0.801790 0.099690</w:t>
        <w:br/>
        <w:t>vt 0.900840 0.107980</w:t>
        <w:br/>
        <w:t>vt 0.900800 0.107260</w:t>
        <w:br/>
        <w:t>vt 0.901490 0.107220</w:t>
        <w:br/>
        <w:t>vt 0.901580 0.107900</w:t>
        <w:br/>
        <w:t>vt 0.900380 0.107990</w:t>
        <w:br/>
        <w:t>vt 0.900370 0.107280</w:t>
        <w:br/>
        <w:t>vt 0.916820 0.106820</w:t>
        <w:br/>
        <w:t>vt 0.916830 0.107580</w:t>
        <w:br/>
        <w:t>vt 0.916390 0.107590</w:t>
        <w:br/>
        <w:t>vt 0.916380 0.106820</w:t>
        <w:br/>
        <w:t>vt 0.915660 0.107510</w:t>
        <w:br/>
        <w:t>vt 0.915630 0.106760</w:t>
        <w:br/>
        <w:t>vt 0.902720 0.107090</w:t>
        <w:br/>
        <w:t>vt 0.902860 0.107640</w:t>
        <w:br/>
        <w:t>vt 0.914390 0.107230</w:t>
        <w:br/>
        <w:t>vt 0.914310 0.106590</w:t>
        <w:br/>
        <w:t>vt 0.913080 0.106730</w:t>
        <w:br/>
        <w:t>vt 0.913300 0.106340</w:t>
        <w:br/>
        <w:t>vt 0.903700 0.106820</w:t>
        <w:br/>
        <w:t>vt 0.904150 0.107080</w:t>
        <w:br/>
        <w:t>vt 0.902750 0.086260</w:t>
        <w:br/>
        <w:t>vt 0.902840 0.087050</w:t>
        <w:br/>
        <w:t>vt 0.901860 0.086940</w:t>
        <w:br/>
        <w:t>vt 0.901850 0.086130</w:t>
        <w:br/>
        <w:t>vt 0.903720 0.086580</w:t>
        <w:br/>
        <w:t>vt 0.903650 0.087190</w:t>
        <w:br/>
        <w:t>vt 0.913140 0.086710</w:t>
        <w:br/>
        <w:t>vt 0.912880 0.086390</w:t>
        <w:br/>
        <w:t>vt 0.913900 0.086020</w:t>
        <w:br/>
        <w:t>vt 0.913950 0.086510</w:t>
        <w:br/>
        <w:t>vt 0.914910 0.086330</w:t>
        <w:br/>
        <w:t>vt 0.914830 0.085830</w:t>
        <w:br/>
        <w:t>vt 0.901000 0.086860</w:t>
        <w:br/>
        <w:t>vt 0.901010 0.086050</w:t>
        <w:br/>
        <w:t>vt 0.915710 0.085730</w:t>
        <w:br/>
        <w:t>vt 0.915780 0.086230</w:t>
        <w:br/>
        <w:t>vt 0.916580 0.085680</w:t>
        <w:br/>
        <w:t>vt 0.916580 0.086200</w:t>
        <w:br/>
        <w:t>vt 0.900200 0.086840</w:t>
        <w:br/>
        <w:t>vt 0.900190 0.086020</w:t>
        <w:br/>
        <w:t>vt 0.902850 0.106400</w:t>
        <w:br/>
        <w:t>vt 0.901550 0.106520</w:t>
        <w:br/>
        <w:t>vt 0.901750 0.104850</w:t>
        <w:br/>
        <w:t>vt 0.903220 0.104760</w:t>
        <w:br/>
        <w:t>vt 0.904120 0.106260</w:t>
        <w:br/>
        <w:t>vt 0.904680 0.104640</w:t>
        <w:br/>
        <w:t>vt 0.900820 0.106570</w:t>
        <w:br/>
        <w:t>vt 0.900900 0.104910</w:t>
        <w:br/>
        <w:t>vt 0.900370 0.106590</w:t>
        <w:br/>
        <w:t>vt 0.900350 0.104940</w:t>
        <w:br/>
        <w:t>vt 0.904930 0.106240</w:t>
        <w:br/>
        <w:t>vt 0.905690 0.104480</w:t>
        <w:br/>
        <w:t>vt 0.912150 0.106070</w:t>
        <w:br/>
        <w:t>vt 0.912660 0.105690</w:t>
        <w:br/>
        <w:t>vt 0.911240 0.104390</w:t>
        <w:br/>
        <w:t>vt 0.911900 0.103890</w:t>
        <w:br/>
        <w:t>vt 0.913450 0.103660</w:t>
        <w:br/>
        <w:t>vt 0.913980 0.105650</w:t>
        <w:br/>
        <w:t>vt 0.915480 0.105700</w:t>
        <w:br/>
        <w:t>vt 0.915200 0.103570</w:t>
        <w:br/>
        <w:t>vt 0.916180 0.103570</w:t>
        <w:br/>
        <w:t>vt 0.916310 0.105740</w:t>
        <w:br/>
        <w:t>vt 0.916810 0.105750</w:t>
        <w:br/>
        <w:t>vt 0.916780 0.103590</w:t>
        <w:br/>
        <w:t>vt 0.915790 0.086680</w:t>
        <w:br/>
        <w:t>vt 0.916590 0.086630</w:t>
        <w:br/>
        <w:t>vt 0.916600 0.087320</w:t>
        <w:br/>
        <w:t>vt 0.915810 0.087370</w:t>
        <w:br/>
        <w:t>vt 0.915780 0.086230</w:t>
        <w:br/>
        <w:t>vt 0.916580 0.086200</w:t>
        <w:br/>
        <w:t>vt 0.914910 0.086330</w:t>
        <w:br/>
        <w:t>vt 0.914840 0.086770</w:t>
        <w:br/>
        <w:t>vt 0.914730 0.087460</w:t>
        <w:br/>
        <w:t>vt 0.916600 0.087980</w:t>
        <w:br/>
        <w:t>vt 0.915820 0.088020</w:t>
        <w:br/>
        <w:t>vt 0.914640 0.088130</w:t>
        <w:br/>
        <w:t>vt 0.915820 0.089340</w:t>
        <w:br/>
        <w:t>vt 0.914550 0.089440</w:t>
        <w:br/>
        <w:t>vt 0.916620 0.089300</w:t>
        <w:br/>
        <w:t>vt 0.913580 0.086890</w:t>
        <w:br/>
        <w:t>vt 0.913100 0.087530</w:t>
        <w:br/>
        <w:t>vt 0.913950 0.086510</w:t>
        <w:br/>
        <w:t>vt 0.913140 0.086710</w:t>
        <w:br/>
        <w:t>vt 0.912510 0.087110</w:t>
        <w:br/>
        <w:t>vt 0.911660 0.087700</w:t>
        <w:br/>
        <w:t>vt 0.912690 0.088220</w:t>
        <w:br/>
        <w:t>vt 0.910960 0.088430</w:t>
        <w:br/>
        <w:t>vt 0.912350 0.089600</w:t>
        <w:br/>
        <w:t>vt 0.910390 0.089840</w:t>
        <w:br/>
        <w:t>vt 0.911650 0.086930</w:t>
        <w:br/>
        <w:t>vt 0.912510 0.087110</w:t>
        <w:br/>
        <w:t>vt 0.911660 0.087700</w:t>
        <w:br/>
        <w:t>vt 0.910550 0.087790</w:t>
        <w:br/>
        <w:t>vt 0.904780 0.087250</w:t>
        <w:br/>
        <w:t>vt 0.904320 0.087930</w:t>
        <w:br/>
        <w:t>vt 0.905740 0.088120</w:t>
        <w:br/>
        <w:t>vt 0.905080 0.088960</w:t>
        <w:br/>
        <w:t>vt 0.910960 0.088430</w:t>
        <w:br/>
        <w:t>vt 0.909820 0.088770</w:t>
        <w:br/>
        <w:t>vt 0.906450 0.089020</w:t>
        <w:br/>
        <w:t>vt 0.905540 0.089880</w:t>
        <w:br/>
        <w:t>vt 0.907020 0.090520</w:t>
        <w:br/>
        <w:t>vt 0.905840 0.091260</w:t>
        <w:br/>
        <w:t>vt 0.910390 0.089840</w:t>
        <w:br/>
        <w:t>vt 0.909270 0.090320</w:t>
        <w:br/>
        <w:t>vt 0.903640 0.089090</w:t>
        <w:br/>
        <w:t>vt 0.903220 0.088040</w:t>
        <w:br/>
        <w:t>vt 0.901950 0.087930</w:t>
        <w:br/>
        <w:t>vt 0.902040 0.088980</w:t>
        <w:br/>
        <w:t>vt 0.903880 0.090020</w:t>
        <w:br/>
        <w:t>vt 0.902100 0.089910</w:t>
        <w:br/>
        <w:t>vt 0.902150 0.091350</w:t>
        <w:br/>
        <w:t>vt 0.904030 0.091430</w:t>
        <w:br/>
        <w:t>vt 0.900990 0.088910</w:t>
        <w:br/>
        <w:t>vt 0.901000 0.087860</w:t>
        <w:br/>
        <w:t>vt 0.900210 0.087840</w:t>
        <w:br/>
        <w:t>vt 0.900210 0.088890</w:t>
        <w:br/>
        <w:t>vt 0.900990 0.089860</w:t>
        <w:br/>
        <w:t>vt 0.900220 0.089840</w:t>
        <w:br/>
        <w:t>vt 0.900240 0.091290</w:t>
        <w:br/>
        <w:t>vt 0.901010 0.091300</w:t>
        <w:br/>
        <w:t>vt 0.901060 0.093940</w:t>
        <w:br/>
        <w:t>vt 0.902240 0.093960</w:t>
        <w:br/>
        <w:t>vt 0.902240 0.097400</w:t>
        <w:br/>
        <w:t>vt 0.901090 0.097420</w:t>
        <w:br/>
        <w:t>vt 0.900260 0.093930</w:t>
        <w:br/>
        <w:t>vt 0.900290 0.097420</w:t>
        <w:br/>
        <w:t>vt 0.902040 0.101420</w:t>
        <w:br/>
        <w:t>vt 0.901010 0.101460</w:t>
        <w:br/>
        <w:t>vt 0.900320 0.101480</w:t>
        <w:br/>
        <w:t>vt 0.903740 0.101350</w:t>
        <w:br/>
        <w:t>vt 0.904090 0.097350</w:t>
        <w:br/>
        <w:t>vt 0.905410 0.101220</w:t>
        <w:br/>
        <w:t>vt 0.905920 0.097200</w:t>
        <w:br/>
        <w:t>vt 0.904150 0.093960</w:t>
        <w:br/>
        <w:t>vt 0.906020 0.093790</w:t>
        <w:br/>
        <w:t>vt 0.906630 0.101000</w:t>
        <w:br/>
        <w:t>vt 0.907280 0.096880</w:t>
        <w:br/>
        <w:t>vt 0.910110 0.100920</w:t>
        <w:br/>
        <w:t>vt 0.910980 0.100380</w:t>
        <w:br/>
        <w:t>vt 0.909200 0.096780</w:t>
        <w:br/>
        <w:t>vt 0.910240 0.096250</w:t>
        <w:br/>
        <w:t>vt 0.907370 0.093260</w:t>
        <w:br/>
        <w:t>vt 0.908970 0.093110</w:t>
        <w:br/>
        <w:t>vt 0.910080 0.092590</w:t>
        <w:br/>
        <w:t>vt 0.909200 0.096780</w:t>
        <w:br/>
        <w:t>vt 0.908970 0.093110</w:t>
        <w:br/>
        <w:t>vt 0.912760 0.100060</w:t>
        <w:br/>
        <w:t>vt 0.912220 0.095910</w:t>
        <w:br/>
        <w:t>vt 0.914810 0.099870</w:t>
        <w:br/>
        <w:t>vt 0.914500 0.095690</w:t>
        <w:br/>
        <w:t>vt 0.910080 0.092590</w:t>
        <w:br/>
        <w:t>vt 0.912130 0.092290</w:t>
        <w:br/>
        <w:t>vt 0.914460 0.092090</w:t>
        <w:br/>
        <w:t>vt 0.915990 0.099820</w:t>
        <w:br/>
        <w:t>vt 0.915830 0.095600</w:t>
        <w:br/>
        <w:t>vt 0.916740 0.099830</w:t>
        <w:br/>
        <w:t>vt 0.916690 0.095590</w:t>
        <w:br/>
        <w:t>vt 0.915800 0.091990</w:t>
        <w:br/>
        <w:t>vt 0.916650 0.091970</w:t>
        <w:br/>
        <w:t>vt 0.777120 0.090000</w:t>
        <w:br/>
        <w:t>vt 0.779910 0.090020</w:t>
        <w:br/>
        <w:t>vt 0.779900 0.092880</w:t>
        <w:br/>
        <w:t>vt 0.777090 0.092830</w:t>
        <w:br/>
        <w:t>vt 0.779930 0.087180</w:t>
        <w:br/>
        <w:t>vt 0.777160 0.087160</w:t>
        <w:br/>
        <w:t>vt 0.771780 0.090000</w:t>
        <w:br/>
        <w:t>vt 0.774370 0.089980</w:t>
        <w:br/>
        <w:t>vt 0.774310 0.092770</w:t>
        <w:br/>
        <w:t>vt 0.771670 0.092740</w:t>
        <w:br/>
        <w:t>vt 0.774440 0.087170</w:t>
        <w:br/>
        <w:t>vt 0.771880 0.087230</w:t>
        <w:br/>
        <w:t>vt 0.767390 0.090110</w:t>
        <w:br/>
        <w:t>vt 0.769480 0.090050</w:t>
        <w:br/>
        <w:t>vt 0.769300 0.092740</w:t>
        <w:br/>
        <w:t>vt 0.767120 0.092720</w:t>
        <w:br/>
        <w:t>vt 0.769630 0.087360</w:t>
        <w:br/>
        <w:t>vt 0.767560 0.087510</w:t>
        <w:br/>
        <w:t>vt 0.779440 0.095890</w:t>
        <w:br/>
        <w:t>vt 0.779490 0.095620</w:t>
        <w:br/>
        <w:t>vt 0.776220 0.095950</w:t>
        <w:br/>
        <w:t>vt 0.776320 0.095670</w:t>
        <w:br/>
        <w:t>vt 0.776280 0.096940</w:t>
        <w:br/>
        <w:t>vt 0.776220 0.095950</w:t>
        <w:br/>
        <w:t>vt 0.779440 0.095890</w:t>
        <w:br/>
        <w:t>vt 0.779470 0.096900</w:t>
        <w:br/>
        <w:t>vt 0.773140 0.096040</w:t>
        <w:br/>
        <w:t>vt 0.773260 0.095730</w:t>
        <w:br/>
        <w:t>vt 0.770380 0.096170</w:t>
        <w:br/>
        <w:t>vt 0.770520 0.095840</w:t>
        <w:br/>
        <w:t>vt 0.770430 0.097090</w:t>
        <w:br/>
        <w:t>vt 0.770380 0.096170</w:t>
        <w:br/>
        <w:t>vt 0.773140 0.096040</w:t>
        <w:br/>
        <w:t>vt 0.773210 0.097000</w:t>
        <w:br/>
        <w:t>vt 0.768100 0.096290</w:t>
        <w:br/>
        <w:t>vt 0.768240 0.095970</w:t>
        <w:br/>
        <w:t>vt 0.766080 0.096340</w:t>
        <w:br/>
        <w:t>vt 0.766210 0.096010</w:t>
        <w:br/>
        <w:t>vt 0.768080 0.097200</w:t>
        <w:br/>
        <w:t>vt 0.765950 0.097230</w:t>
        <w:br/>
        <w:t>vt 0.766080 0.096340</w:t>
        <w:br/>
        <w:t>vt 0.768100 0.096290</w:t>
        <w:br/>
        <w:t>vt 0.779500 0.102450</w:t>
        <w:br/>
        <w:t>vt 0.779480 0.103430</w:t>
        <w:br/>
        <w:t>vt 0.776320 0.103360</w:t>
        <w:br/>
        <w:t>vt 0.776350 0.102390</w:t>
        <w:br/>
        <w:t>vt 0.779480 0.103430</w:t>
        <w:br/>
        <w:t>vt 0.779530 0.103700</w:t>
        <w:br/>
        <w:t>vt 0.776420 0.103640</w:t>
        <w:br/>
        <w:t>vt 0.776320 0.103360</w:t>
        <w:br/>
        <w:t>vt 0.779510 0.099680</w:t>
        <w:br/>
        <w:t>vt 0.776360 0.099670</w:t>
        <w:br/>
        <w:t>vt 0.773330 0.102270</w:t>
        <w:br/>
        <w:t>vt 0.773300 0.103220</w:t>
        <w:br/>
        <w:t>vt 0.770600 0.103040</w:t>
        <w:br/>
        <w:t>vt 0.770600 0.102130</w:t>
        <w:br/>
        <w:t>vt 0.773300 0.103220</w:t>
        <w:br/>
        <w:t>vt 0.773430 0.103520</w:t>
        <w:br/>
        <w:t>vt 0.770720 0.103370</w:t>
        <w:br/>
        <w:t>vt 0.770600 0.103040</w:t>
        <w:br/>
        <w:t>vt 0.773310 0.099630</w:t>
        <w:br/>
        <w:t>vt 0.770530 0.099610</w:t>
        <w:br/>
        <w:t>vt 0.768270 0.102070</w:t>
        <w:br/>
        <w:t>vt 0.768310 0.102950</w:t>
        <w:br/>
        <w:t>vt 0.766200 0.102970</w:t>
        <w:br/>
        <w:t>vt 0.766110 0.102100</w:t>
        <w:br/>
        <w:t>vt 0.768310 0.102950</w:t>
        <w:br/>
        <w:t>vt 0.768400 0.103280</w:t>
        <w:br/>
        <w:t>vt 0.766260 0.103290</w:t>
        <w:br/>
        <w:t>vt 0.766200 0.102970</w:t>
        <w:br/>
        <w:t>vt 0.768130 0.099640</w:t>
        <w:br/>
        <w:t>vt 0.765920 0.099680</w:t>
        <w:br/>
        <w:t>vt 0.763040 0.090060</w:t>
        <w:br/>
        <w:t>vt 0.765250 0.090110</w:t>
        <w:br/>
        <w:t>vt 0.764920 0.092620</w:t>
        <w:br/>
        <w:t>vt 0.762700 0.092450</w:t>
        <w:br/>
        <w:t>vt 0.765440 0.087600</w:t>
        <w:br/>
        <w:t>vt 0.763220 0.087650</w:t>
        <w:br/>
        <w:t>vt 0.761700 0.095920</w:t>
        <w:br/>
        <w:t>vt 0.763990 0.096210</w:t>
        <w:br/>
        <w:t>vt 0.763810 0.097130</w:t>
        <w:br/>
        <w:t>vt 0.761530 0.096910</w:t>
        <w:br/>
        <w:t>vt 0.764100 0.095850</w:t>
        <w:br/>
        <w:t>vt 0.763990 0.096210</w:t>
        <w:br/>
        <w:t>vt 0.761800 0.095560</w:t>
        <w:br/>
        <w:t>vt 0.761700 0.095920</w:t>
        <w:br/>
        <w:t>vt 0.764040 0.103130</w:t>
        <w:br/>
        <w:t>vt 0.764100 0.103450</w:t>
        <w:br/>
        <w:t>vt 0.761810 0.103750</w:t>
        <w:br/>
        <w:t>vt 0.761720 0.103420</w:t>
        <w:br/>
        <w:t>vt 0.764040 0.103130</w:t>
        <w:br/>
        <w:t>vt 0.763890 0.102240</w:t>
        <w:br/>
        <w:t>vt 0.761720 0.103420</w:t>
        <w:br/>
        <w:t>vt 0.761520 0.102450</w:t>
        <w:br/>
        <w:t>vt 0.763670 0.099700</w:t>
        <w:br/>
        <w:t>vt 0.761310 0.099690</w:t>
        <w:br/>
        <w:t>vt 0.918000 0.107480</w:t>
        <w:br/>
        <w:t>vt 0.917270 0.107580</w:t>
        <w:br/>
        <w:t>vt 0.917270 0.106800</w:t>
        <w:br/>
        <w:t>vt 0.918010 0.106740</w:t>
        <w:br/>
        <w:t>vt 0.899920 0.107980</w:t>
        <w:br/>
        <w:t>vt 0.899950 0.107270</w:t>
        <w:br/>
        <w:t>vt 0.899260 0.107240</w:t>
        <w:br/>
        <w:t>vt 0.899180 0.107920</w:t>
        <w:br/>
        <w:t>vt 0.897890 0.107680</w:t>
        <w:br/>
        <w:t>vt 0.896600 0.107150</w:t>
        <w:br/>
        <w:t>vt 0.897040 0.106880</w:t>
        <w:br/>
        <w:t>vt 0.898020 0.107130</w:t>
        <w:br/>
        <w:t>vt 0.919330 0.106530</w:t>
        <w:br/>
        <w:t>vt 0.920340 0.106260</w:t>
        <w:br/>
        <w:t>vt 0.920560 0.106650</w:t>
        <w:br/>
        <w:t>vt 0.919260 0.107180</w:t>
        <w:br/>
        <w:t>vt 0.919260 0.085960</w:t>
        <w:br/>
        <w:t>vt 0.919220 0.086450</w:t>
        <w:br/>
        <w:t>vt 0.918260 0.086290</w:t>
        <w:br/>
        <w:t>vt 0.918320 0.085790</w:t>
        <w:br/>
        <w:t>vt 0.920290 0.086300</w:t>
        <w:br/>
        <w:t>vt 0.920040 0.086630</w:t>
        <w:br/>
        <w:t>vt 0.897560 0.087090</w:t>
        <w:br/>
        <w:t>vt 0.896750 0.087250</w:t>
        <w:br/>
        <w:t>vt 0.896670 0.086640</w:t>
        <w:br/>
        <w:t>vt 0.897640 0.086300</w:t>
        <w:br/>
        <w:t>vt 0.898530 0.086970</w:t>
        <w:br/>
        <w:t>vt 0.898530 0.086160</w:t>
        <w:br/>
        <w:t>vt 0.899370 0.086060</w:t>
        <w:br/>
        <w:t>vt 0.899390 0.086880</w:t>
        <w:br/>
        <w:t>vt 0.917390 0.086210</w:t>
        <w:br/>
        <w:t>vt 0.917440 0.085710</w:t>
        <w:br/>
        <w:t>vt 0.897490 0.104810</w:t>
        <w:br/>
        <w:t>vt 0.897890 0.106440</w:t>
        <w:br/>
        <w:t>vt 0.896610 0.106320</w:t>
        <w:br/>
        <w:t>vt 0.896020 0.104720</w:t>
        <w:br/>
        <w:t>vt 0.899180 0.106540</w:t>
        <w:br/>
        <w:t>vt 0.898960 0.104880</w:t>
        <w:br/>
        <w:t>vt 0.899910 0.106580</w:t>
        <w:br/>
        <w:t>vt 0.899810 0.104920</w:t>
        <w:br/>
        <w:t>vt 0.922350 0.104260</w:t>
        <w:br/>
        <w:t>vt 0.921470 0.105960</w:t>
        <w:br/>
        <w:t>vt 0.920960 0.105600</w:t>
        <w:br/>
        <w:t>vt 0.921670 0.103780</w:t>
        <w:br/>
        <w:t>vt 0.895800 0.106320</w:t>
        <w:br/>
        <w:t>vt 0.895010 0.104580</w:t>
        <w:br/>
        <w:t>vt 0.919630 0.105580</w:t>
        <w:br/>
        <w:t>vt 0.918140 0.105670</w:t>
        <w:br/>
        <w:t>vt 0.918370 0.103540</w:t>
        <w:br/>
        <w:t>vt 0.920120 0.103580</w:t>
        <w:br/>
        <w:t>vt 0.917310 0.105730</w:t>
        <w:br/>
        <w:t>vt 0.917390 0.103560</w:t>
        <w:br/>
        <w:t>vt 0.917390 0.087350</w:t>
        <w:br/>
        <w:t>vt 0.917390 0.086660</w:t>
        <w:br/>
        <w:t>vt 0.918340 0.086730</w:t>
        <w:br/>
        <w:t>vt 0.918460 0.087420</w:t>
        <w:br/>
        <w:t>vt 0.917390 0.086210</w:t>
        <w:br/>
        <w:t>vt 0.918260 0.086290</w:t>
        <w:br/>
        <w:t>vt 0.917390 0.088010</w:t>
        <w:br/>
        <w:t>vt 0.917420 0.089320</w:t>
        <w:br/>
        <w:t>vt 0.918570 0.088080</w:t>
        <w:br/>
        <w:t>vt 0.918690 0.089400</w:t>
        <w:br/>
        <w:t>vt 0.920090 0.087450</w:t>
        <w:br/>
        <w:t>vt 0.919600 0.086820</w:t>
        <w:br/>
        <w:t>vt 0.920670 0.087010</w:t>
        <w:br/>
        <w:t>vt 0.921540 0.087580</w:t>
        <w:br/>
        <w:t>vt 0.920040 0.086630</w:t>
        <w:br/>
        <w:t>vt 0.919220 0.086450</w:t>
        <w:br/>
        <w:t>vt 0.920530 0.088130</w:t>
        <w:br/>
        <w:t>vt 0.920890 0.089500</w:t>
        <w:br/>
        <w:t>vt 0.922260 0.088300</w:t>
        <w:br/>
        <w:t>vt 0.922860 0.089690</w:t>
        <w:br/>
        <w:t>vt 0.894670 0.088210</w:t>
        <w:br/>
        <w:t>vt 0.895620 0.087330</w:t>
        <w:br/>
        <w:t>vt 0.896090 0.088000</w:t>
        <w:br/>
        <w:t>vt 0.895350 0.089040</w:t>
        <w:br/>
        <w:t>vt 0.920670 0.087010</w:t>
        <w:br/>
        <w:t>vt 0.921530 0.086810</w:t>
        <w:br/>
        <w:t>vt 0.921540 0.087580</w:t>
        <w:br/>
        <w:t>vt 0.922650 0.087650</w:t>
        <w:br/>
        <w:t>vt 0.923400 0.088610</w:t>
        <w:br/>
        <w:t>vt 0.923990 0.090150</w:t>
        <w:br/>
        <w:t>vt 0.922860 0.089690</w:t>
        <w:br/>
        <w:t>vt 0.922260 0.088300</w:t>
        <w:br/>
        <w:t>vt 0.894910 0.089970</w:t>
        <w:br/>
        <w:t>vt 0.894630 0.091360</w:t>
        <w:br/>
        <w:t>vt 0.893440 0.090640</w:t>
        <w:br/>
        <w:t>vt 0.893980 0.089130</w:t>
        <w:br/>
        <w:t>vt 0.897200 0.088100</w:t>
        <w:br/>
        <w:t>vt 0.898470 0.087960</w:t>
        <w:br/>
        <w:t>vt 0.898390 0.089010</w:t>
        <w:br/>
        <w:t>vt 0.896800 0.089150</w:t>
        <w:br/>
        <w:t>vt 0.896570 0.090090</w:t>
        <w:br/>
        <w:t>vt 0.896440 0.091490</w:t>
        <w:br/>
        <w:t>vt 0.898350 0.089950</w:t>
        <w:br/>
        <w:t>vt 0.898320 0.091390</w:t>
        <w:br/>
        <w:t>vt 0.899420 0.087880</w:t>
        <w:br/>
        <w:t>vt 0.899440 0.088930</w:t>
        <w:br/>
        <w:t>vt 0.899450 0.089870</w:t>
        <w:br/>
        <w:t>vt 0.899460 0.091320</w:t>
        <w:br/>
        <w:t>vt 0.899450 0.093950</w:t>
        <w:br/>
        <w:t>vt 0.899490 0.097430</w:t>
        <w:br/>
        <w:t>vt 0.898280 0.093990</w:t>
        <w:br/>
        <w:t>vt 0.898340 0.097430</w:t>
        <w:br/>
        <w:t>vt 0.899630 0.101470</w:t>
        <w:br/>
        <w:t>vt 0.898610 0.101450</w:t>
        <w:br/>
        <w:t>vt 0.896480 0.097420</w:t>
        <w:br/>
        <w:t>vt 0.896910 0.101410</w:t>
        <w:br/>
        <w:t>vt 0.895230 0.101310</w:t>
        <w:br/>
        <w:t>vt 0.894650 0.097290</w:t>
        <w:br/>
        <w:t>vt 0.896370 0.094030</w:t>
        <w:br/>
        <w:t>vt 0.894490 0.093890</w:t>
        <w:br/>
        <w:t>vt 0.924210 0.096600</w:t>
        <w:br/>
        <w:t>vt 0.923390 0.100760</w:t>
        <w:br/>
        <w:t>vt 0.922520 0.100250</w:t>
        <w:br/>
        <w:t>vt 0.923160 0.096100</w:t>
        <w:br/>
        <w:t>vt 0.894010 0.101110</w:t>
        <w:br/>
        <w:t>vt 0.893280 0.097000</w:t>
        <w:br/>
        <w:t>vt 0.893130 0.093390</w:t>
        <w:br/>
        <w:t>vt 0.923230 0.092430</w:t>
        <w:br/>
        <w:t>vt 0.924350 0.092940</w:t>
        <w:br/>
        <w:t>vt 0.921170 0.095810</w:t>
        <w:br/>
        <w:t>vt 0.920730 0.099970</w:t>
        <w:br/>
        <w:t>vt 0.918680 0.099830</w:t>
        <w:br/>
        <w:t>vt 0.918890 0.095630</w:t>
        <w:br/>
        <w:t>vt 0.921180 0.092180</w:t>
        <w:br/>
        <w:t>vt 0.923230 0.092430</w:t>
        <w:br/>
        <w:t>vt 0.918850 0.092040</w:t>
        <w:br/>
        <w:t>vt 0.917490 0.099800</w:t>
        <w:br/>
        <w:t>vt 0.917550 0.095580</w:t>
        <w:br/>
        <w:t>vt 0.917500 0.091970</w:t>
        <w:br/>
        <w:t>vt 0.785540 0.105470</w:t>
        <w:br/>
        <w:t>vt 0.782730 0.105450</w:t>
        <w:br/>
        <w:t>vt 0.782730 0.105190</w:t>
        <w:br/>
        <w:t>vt 0.785600 0.105210</w:t>
        <w:br/>
        <w:t>vt 0.782730 0.086240</w:t>
        <w:br/>
        <w:t>vt 0.785530 0.086230</w:t>
        <w:br/>
        <w:t>vt 0.788300 0.086220</w:t>
        <w:br/>
        <w:t>vt 0.788320 0.105530</w:t>
        <w:br/>
        <w:t>vt 0.788440 0.105240</w:t>
        <w:br/>
        <w:t>vt 0.782730 0.104450</w:t>
        <w:br/>
        <w:t>vt 0.785770 0.104450</w:t>
        <w:br/>
        <w:t>vt 0.788750 0.104440</w:t>
        <w:br/>
        <w:t>vt 0.779860 0.105210</w:t>
        <w:br/>
        <w:t>vt 0.779690 0.104450</w:t>
        <w:br/>
        <w:t>vt 0.776710 0.104440</w:t>
        <w:br/>
        <w:t>vt 0.777020 0.105250</w:t>
        <w:br/>
        <w:t>vt 0.779920 0.105480</w:t>
        <w:br/>
        <w:t>vt 0.777140 0.105530</w:t>
        <w:br/>
        <w:t>vt 0.777160 0.086220</w:t>
        <w:br/>
        <w:t>vt 0.779920 0.086230</w:t>
        <w:br/>
        <w:t>vt 0.791080 0.105600</w:t>
        <w:br/>
        <w:t>vt 0.791230 0.105290</w:t>
        <w:br/>
        <w:t>vt 0.791010 0.086230</w:t>
        <w:br/>
        <w:t>vt 0.793550 0.086310</w:t>
        <w:br/>
        <w:t>vt 0.793710 0.105600</w:t>
        <w:br/>
        <w:t>vt 0.793890 0.105270</w:t>
        <w:br/>
        <w:t>vt 0.791650 0.104400</w:t>
        <w:br/>
        <w:t>vt 0.794340 0.104310</w:t>
        <w:br/>
        <w:t>vt 0.774230 0.105290</w:t>
        <w:br/>
        <w:t>vt 0.773810 0.104410</w:t>
        <w:br/>
        <w:t>vt 0.771120 0.104320</w:t>
        <w:br/>
        <w:t>vt 0.771570 0.105270</w:t>
        <w:br/>
        <w:t>vt 0.774380 0.105600</w:t>
        <w:br/>
        <w:t>vt 0.771750 0.105600</w:t>
        <w:br/>
        <w:t>vt 0.771900 0.086310</w:t>
        <w:br/>
        <w:t>vt 0.774440 0.086230</w:t>
        <w:br/>
        <w:t>vt 0.796120 0.105500</w:t>
        <w:br/>
        <w:t>vt 0.796290 0.105170</w:t>
        <w:br/>
        <w:t>vt 0.795800 0.086460</w:t>
        <w:br/>
        <w:t>vt 0.797850 0.086640</w:t>
        <w:br/>
        <w:t>vt 0.798390 0.105450</w:t>
        <w:br/>
        <w:t>vt 0.798530 0.105130</w:t>
        <w:br/>
        <w:t>vt 0.796710 0.104220</w:t>
        <w:br/>
        <w:t>vt 0.798900 0.104200</w:t>
        <w:br/>
        <w:t>vt 0.769170 0.105170</w:t>
        <w:br/>
        <w:t>vt 0.768750 0.104220</w:t>
        <w:br/>
        <w:t>vt 0.766560 0.104210</w:t>
        <w:br/>
        <w:t>vt 0.766930 0.105130</w:t>
        <w:br/>
        <w:t>vt 0.769350 0.105500</w:t>
        <w:br/>
        <w:t>vt 0.767070 0.105460</w:t>
        <w:br/>
        <w:t>vt 0.767600 0.086640</w:t>
        <w:br/>
        <w:t>vt 0.769660 0.086470</w:t>
        <w:br/>
        <w:t>vt 0.800680 0.105640</w:t>
        <w:br/>
        <w:t>vt 0.800800 0.105320</w:t>
        <w:br/>
        <w:t>vt 0.799970 0.086760</w:t>
        <w:br/>
        <w:t>vt 0.802190 0.086840</w:t>
        <w:br/>
        <w:t>vt 0.802970 0.105960</w:t>
        <w:br/>
        <w:t>vt 0.803070 0.105650</w:t>
        <w:br/>
        <w:t>vt 0.801100 0.104390</w:t>
        <w:br/>
        <w:t>vt 0.803370 0.104720</w:t>
        <w:br/>
        <w:t>vt 0.764660 0.105330</w:t>
        <w:br/>
        <w:t>vt 0.764360 0.104390</w:t>
        <w:br/>
        <w:t>vt 0.762080 0.104720</w:t>
        <w:br/>
        <w:t>vt 0.762390 0.105660</w:t>
        <w:br/>
        <w:t>vt 0.764780 0.105650</w:t>
        <w:br/>
        <w:t>vt 0.762490 0.105970</w:t>
        <w:br/>
        <w:t>vt 0.763260 0.086840</w:t>
        <w:br/>
        <w:t>vt 0.765490 0.086760</w:t>
        <w:br/>
        <w:t>vt 0.785630 0.094110</w:t>
        <w:br/>
        <w:t>vt 0.785560 0.093840</w:t>
        <w:br/>
        <w:t>vt 0.788380 0.093780</w:t>
        <w:br/>
        <w:t>vt 0.788510 0.094070</w:t>
        <w:br/>
        <w:t>vt 0.785560 0.093840</w:t>
        <w:br/>
        <w:t>vt 0.788380 0.093780</w:t>
        <w:br/>
        <w:t>vt 0.782730 0.093870</w:t>
        <w:br/>
        <w:t>vt 0.782730 0.094130</w:t>
        <w:br/>
        <w:t>vt 0.782730 0.093870</w:t>
        <w:br/>
        <w:t>vt 0.785800 0.094870</w:t>
        <w:br/>
        <w:t>vt 0.788840 0.094870</w:t>
        <w:br/>
        <w:t>vt 0.782730 0.094870</w:t>
        <w:br/>
        <w:t>vt 0.791340 0.094000</w:t>
        <w:br/>
        <w:t>vt 0.791790 0.094870</w:t>
        <w:br/>
        <w:t>vt 0.794510 0.094900</w:t>
        <w:br/>
        <w:t>vt 0.794020 0.093970</w:t>
        <w:br/>
        <w:t>vt 0.791170 0.093690</w:t>
        <w:br/>
        <w:t>vt 0.793820 0.093640</w:t>
        <w:br/>
        <w:t>vt 0.793820 0.093640</w:t>
        <w:br/>
        <w:t>vt 0.791170 0.093690</w:t>
        <w:br/>
        <w:t>vt 0.779890 0.093840</w:t>
        <w:br/>
        <w:t>vt 0.779830 0.094110</w:t>
        <w:br/>
        <w:t>vt 0.779890 0.093840</w:t>
        <w:br/>
        <w:t>vt 0.777070 0.093780</w:t>
        <w:br/>
        <w:t>vt 0.777070 0.093780</w:t>
        <w:br/>
        <w:t>vt 0.776950 0.094070</w:t>
        <w:br/>
        <w:t>vt 0.779650 0.094870</w:t>
        <w:br/>
        <w:t>vt 0.776620 0.094870</w:t>
        <w:br/>
        <w:t>vt 0.796390 0.093980</w:t>
        <w:br/>
        <w:t>vt 0.796840 0.094980</w:t>
        <w:br/>
        <w:t>vt 0.798940 0.094990</w:t>
        <w:br/>
        <w:t>vt 0.798590 0.093960</w:t>
        <w:br/>
        <w:t>vt 0.796210 0.093620</w:t>
        <w:br/>
        <w:t>vt 0.798450 0.093590</w:t>
        <w:br/>
        <w:t>vt 0.798450 0.093590</w:t>
        <w:br/>
        <w:t>vt 0.796210 0.093620</w:t>
        <w:br/>
        <w:t>vt 0.774280 0.093700</w:t>
        <w:br/>
        <w:t>vt 0.774110 0.094000</w:t>
        <w:br/>
        <w:t>vt 0.774280 0.093700</w:t>
        <w:br/>
        <w:t>vt 0.771640 0.093640</w:t>
        <w:br/>
        <w:t>vt 0.771640 0.093640</w:t>
        <w:br/>
        <w:t>vt 0.771440 0.093970</w:t>
        <w:br/>
        <w:t>vt 0.773670 0.094870</w:t>
        <w:br/>
        <w:t>vt 0.770950 0.094910</w:t>
        <w:br/>
        <w:t>vt 0.800800 0.093820</w:t>
        <w:br/>
        <w:t>vt 0.801090 0.094830</w:t>
        <w:br/>
        <w:t>vt 0.803370 0.094550</w:t>
        <w:br/>
        <w:t>vt 0.803040 0.093590</w:t>
        <w:br/>
        <w:t>vt 0.800700 0.093460</w:t>
        <w:br/>
        <w:t>vt 0.802920 0.093250</w:t>
        <w:br/>
        <w:t>vt 0.802920 0.093250</w:t>
        <w:br/>
        <w:t>vt 0.800700 0.093460</w:t>
        <w:br/>
        <w:t>vt 0.769250 0.093630</w:t>
        <w:br/>
        <w:t>vt 0.769060 0.093980</w:t>
        <w:br/>
        <w:t>vt 0.769250 0.093630</w:t>
        <w:br/>
        <w:t>vt 0.767000 0.093600</w:t>
        <w:br/>
        <w:t>vt 0.767000 0.093600</w:t>
        <w:br/>
        <w:t>vt 0.766860 0.093970</w:t>
        <w:br/>
        <w:t>vt 0.768620 0.094980</w:t>
        <w:br/>
        <w:t>vt 0.766520 0.095000</w:t>
        <w:br/>
        <w:t>vt 0.764760 0.093460</w:t>
        <w:br/>
        <w:t>vt 0.764660 0.093820</w:t>
        <w:br/>
        <w:t>vt 0.764760 0.093460</w:t>
        <w:br/>
        <w:t>vt 0.762530 0.093260</w:t>
        <w:br/>
        <w:t>vt 0.762530 0.093260</w:t>
        <w:br/>
        <w:t>vt 0.762410 0.093590</w:t>
        <w:br/>
        <w:t>vt 0.764370 0.094840</w:t>
        <w:br/>
        <w:t>vt 0.762090 0.094560</w:t>
        <w:br/>
        <w:t>vt 0.776520 0.070630</w:t>
        <w:br/>
        <w:t>vt 0.779280 0.070690</w:t>
        <w:br/>
        <w:t>vt 0.779260 0.073280</w:t>
        <w:br/>
        <w:t>vt 0.776500 0.073200</w:t>
        <w:br/>
        <w:t>vt 0.782060 0.070730</w:t>
        <w:br/>
        <w:t>vt 0.782030 0.073320</w:t>
        <w:br/>
        <w:t>vt 0.782080 0.068160</w:t>
        <w:br/>
        <w:t>vt 0.779300 0.068120</w:t>
        <w:br/>
        <w:t>vt 0.776540 0.068060</w:t>
        <w:br/>
        <w:t>vt 0.771230 0.070580</w:t>
        <w:br/>
        <w:t>vt 0.773800 0.070580</w:t>
        <w:br/>
        <w:t>vt 0.773770 0.073120</w:t>
        <w:br/>
        <w:t>vt 0.771160 0.073080</w:t>
        <w:br/>
        <w:t>vt 0.773830 0.068020</w:t>
        <w:br/>
        <w:t>vt 0.771290 0.068050</w:t>
        <w:br/>
        <w:t>vt 0.766840 0.070700</w:t>
        <w:br/>
        <w:t>vt 0.768950 0.070640</w:t>
        <w:br/>
        <w:t>vt 0.768820 0.073080</w:t>
        <w:br/>
        <w:t>vt 0.766620 0.073050</w:t>
        <w:br/>
        <w:t>vt 0.769050 0.068200</w:t>
        <w:br/>
        <w:t>vt 0.766990 0.068360</w:t>
        <w:br/>
        <w:t>vt 0.781940 0.083050</w:t>
        <w:br/>
        <w:t>vt 0.778700 0.083000</w:t>
        <w:br/>
        <w:t>vt 0.778740 0.082100</w:t>
        <w:br/>
        <w:t>vt 0.781950 0.082130</w:t>
        <w:br/>
        <w:t>vt 0.775530 0.082940</w:t>
        <w:br/>
        <w:t>vt 0.775590 0.082040</w:t>
        <w:br/>
        <w:t>vt 0.775620 0.083220</w:t>
        <w:br/>
        <w:t>vt 0.775530 0.082940</w:t>
        <w:br/>
        <w:t>vt 0.778700 0.083000</w:t>
        <w:br/>
        <w:t>vt 0.778750 0.083270</w:t>
        <w:br/>
        <w:t>vt 0.781940 0.083050</w:t>
        <w:br/>
        <w:t>vt 0.781940 0.083310</w:t>
        <w:br/>
        <w:t>vt 0.772500 0.082830</w:t>
        <w:br/>
        <w:t>vt 0.772570 0.081950</w:t>
        <w:br/>
        <w:t>vt 0.769820 0.082630</w:t>
        <w:br/>
        <w:t>vt 0.769860 0.081780</w:t>
        <w:br/>
        <w:t>vt 0.769940 0.082950</w:t>
        <w:br/>
        <w:t>vt 0.769820 0.082630</w:t>
        <w:br/>
        <w:t>vt 0.772500 0.082830</w:t>
        <w:br/>
        <w:t>vt 0.772620 0.083130</w:t>
        <w:br/>
        <w:t>vt 0.767580 0.082390</w:t>
        <w:br/>
        <w:t>vt 0.767550 0.081580</w:t>
        <w:br/>
        <w:t>vt 0.765530 0.082250</w:t>
        <w:br/>
        <w:t>vt 0.765410 0.081460</w:t>
        <w:br/>
        <w:t>vt 0.765640 0.082590</w:t>
        <w:br/>
        <w:t>vt 0.765530 0.082250</w:t>
        <w:br/>
        <w:t>vt 0.767580 0.082390</w:t>
        <w:br/>
        <w:t>vt 0.767700 0.082720</w:t>
        <w:br/>
        <w:t>vt 0.778780 0.077090</w:t>
        <w:br/>
        <w:t>vt 0.778770 0.076190</w:t>
        <w:br/>
        <w:t>vt 0.782010 0.076200</w:t>
        <w:br/>
        <w:t>vt 0.782000 0.077100</w:t>
        <w:br/>
        <w:t>vt 0.778830 0.075930</w:t>
        <w:br/>
        <w:t>vt 0.782010 0.075940</w:t>
        <w:br/>
        <w:t>vt 0.782010 0.076200</w:t>
        <w:br/>
        <w:t>vt 0.778770 0.076190</w:t>
        <w:br/>
        <w:t>vt 0.775720 0.075940</w:t>
        <w:br/>
        <w:t>vt 0.775630 0.076210</w:t>
        <w:br/>
        <w:t>vt 0.775630 0.076210</w:t>
        <w:br/>
        <w:t>vt 0.775650 0.077100</w:t>
        <w:br/>
        <w:t>vt 0.781970 0.079620</w:t>
        <w:br/>
        <w:t>vt 0.778790 0.079590</w:t>
        <w:br/>
        <w:t>vt 0.775660 0.079560</w:t>
        <w:br/>
        <w:t>vt 0.772610 0.076270</w:t>
        <w:br/>
        <w:t>vt 0.772650 0.077130</w:t>
        <w:br/>
        <w:t>vt 0.772740 0.075980</w:t>
        <w:br/>
        <w:t>vt 0.772610 0.076270</w:t>
        <w:br/>
        <w:t>vt 0.770030 0.076030</w:t>
        <w:br/>
        <w:t>vt 0.769900 0.076340</w:t>
        <w:br/>
        <w:t>vt 0.769910 0.077170</w:t>
        <w:br/>
        <w:t>vt 0.769900 0.076340</w:t>
        <w:br/>
        <w:t>vt 0.772660 0.079530</w:t>
        <w:br/>
        <w:t>vt 0.769910 0.079470</w:t>
        <w:br/>
        <w:t>vt 0.767600 0.077140</w:t>
        <w:br/>
        <w:t>vt 0.767610 0.076340</w:t>
        <w:br/>
        <w:t>vt 0.767710 0.076020</w:t>
        <w:br/>
        <w:t>vt 0.767610 0.076340</w:t>
        <w:br/>
        <w:t>vt 0.765590 0.075970</w:t>
        <w:br/>
        <w:t>vt 0.765520 0.076280</w:t>
        <w:br/>
        <w:t>vt 0.765460 0.077070</w:t>
        <w:br/>
        <w:t>vt 0.765520 0.076280</w:t>
        <w:br/>
        <w:t>vt 0.767540 0.079360</w:t>
        <w:br/>
        <w:t>vt 0.765340 0.079270</w:t>
        <w:br/>
        <w:t>vt 0.762390 0.070500</w:t>
        <w:br/>
        <w:t>vt 0.764660 0.070640</w:t>
        <w:br/>
        <w:t>vt 0.764350 0.072890</w:t>
        <w:br/>
        <w:t>vt 0.762040 0.072650</w:t>
        <w:br/>
        <w:t>vt 0.764860 0.068390</w:t>
        <w:br/>
        <w:t>vt 0.762630 0.068340</w:t>
        <w:br/>
        <w:t>vt 0.763370 0.082360</w:t>
        <w:br/>
        <w:t>vt 0.763460 0.082710</w:t>
        <w:br/>
        <w:t>vt 0.761060 0.082990</w:t>
        <w:br/>
        <w:t>vt 0.760990 0.082620</w:t>
        <w:br/>
        <w:t>vt 0.763370 0.082360</w:t>
        <w:br/>
        <w:t>vt 0.763210 0.081530</w:t>
        <w:br/>
        <w:t>vt 0.760990 0.082620</w:t>
        <w:br/>
        <w:t>vt 0.760820 0.081730</w:t>
        <w:br/>
        <w:t>vt 0.763360 0.076140</w:t>
        <w:br/>
        <w:t>vt 0.763250 0.076960</w:t>
        <w:br/>
        <w:t>vt 0.760880 0.076760</w:t>
        <w:br/>
        <w:t>vt 0.761030 0.075890</w:t>
        <w:br/>
        <w:t>vt 0.763430 0.075830</w:t>
        <w:br/>
        <w:t>vt 0.763360 0.076140</w:t>
        <w:br/>
        <w:t>vt 0.761120 0.075570</w:t>
        <w:br/>
        <w:t>vt 0.761030 0.075890</w:t>
        <w:br/>
        <w:t>vt 0.763070 0.079240</w:t>
        <w:br/>
        <w:t>vt 0.760660 0.079240</w:t>
        <w:br/>
        <w:t>vt 0.784830 0.070740</w:t>
        <w:br/>
        <w:t>vt 0.784860 0.068170</w:t>
        <w:br/>
        <w:t>vt 0.787620 0.068160</w:t>
        <w:br/>
        <w:t>vt 0.787590 0.070730</w:t>
        <w:br/>
        <w:t>vt 0.784810 0.073330</w:t>
        <w:br/>
        <w:t>vt 0.787570 0.073300</w:t>
        <w:br/>
        <w:t>vt 0.790310 0.070730</w:t>
        <w:br/>
        <w:t>vt 0.790320 0.068170</w:t>
        <w:br/>
        <w:t>vt 0.792870 0.068240</w:t>
        <w:br/>
        <w:t>vt 0.792880 0.070770</w:t>
        <w:br/>
        <w:t>vt 0.790300 0.073270</w:t>
        <w:br/>
        <w:t>vt 0.792900 0.073270</w:t>
        <w:br/>
        <w:t>vt 0.795160 0.070880</w:t>
        <w:br/>
        <w:t>vt 0.795100 0.068430</w:t>
        <w:br/>
        <w:t>vt 0.797160 0.068620</w:t>
        <w:br/>
        <w:t>vt 0.797270 0.070970</w:t>
        <w:br/>
        <w:t>vt 0.795250 0.073320</w:t>
        <w:br/>
        <w:t>vt 0.797440 0.073320</w:t>
        <w:br/>
        <w:t>vt 0.785190 0.083060</w:t>
        <w:br/>
        <w:t>vt 0.785140 0.083330</w:t>
        <w:br/>
        <w:t>vt 0.788360 0.083050</w:t>
        <w:br/>
        <w:t>vt 0.788270 0.083330</w:t>
        <w:br/>
        <w:t>vt 0.788320 0.082150</w:t>
        <w:br/>
        <w:t>vt 0.788360 0.083050</w:t>
        <w:br/>
        <w:t>vt 0.785190 0.083060</w:t>
        <w:br/>
        <w:t>vt 0.785170 0.082160</w:t>
        <w:br/>
        <w:t>vt 0.791390 0.083000</w:t>
        <w:br/>
        <w:t>vt 0.791270 0.083300</w:t>
        <w:br/>
        <w:t>vt 0.794080 0.082850</w:t>
        <w:br/>
        <w:t>vt 0.793950 0.083170</w:t>
        <w:br/>
        <w:t>vt 0.791340 0.082110</w:t>
        <w:br/>
        <w:t>vt 0.794050 0.082000</w:t>
        <w:br/>
        <w:t>vt 0.794080 0.082850</w:t>
        <w:br/>
        <w:t>vt 0.791390 0.083000</w:t>
        <w:br/>
        <w:t>vt 0.796320 0.082640</w:t>
        <w:br/>
        <w:t>vt 0.796190 0.082970</w:t>
        <w:br/>
        <w:t>vt 0.798370 0.082550</w:t>
        <w:br/>
        <w:t>vt 0.798250 0.082880</w:t>
        <w:br/>
        <w:t>vt 0.796370 0.081830</w:t>
        <w:br/>
        <w:t>vt 0.798500 0.081750</w:t>
        <w:br/>
        <w:t>vt 0.798370 0.082550</w:t>
        <w:br/>
        <w:t>vt 0.796320 0.082640</w:t>
        <w:br/>
        <w:t>vt 0.785210 0.077140</w:t>
        <w:br/>
        <w:t>vt 0.785240 0.076250</w:t>
        <w:br/>
        <w:t>vt 0.788390 0.076330</w:t>
        <w:br/>
        <w:t>vt 0.788340 0.077210</w:t>
        <w:br/>
        <w:t>vt 0.785240 0.076250</w:t>
        <w:br/>
        <w:t>vt 0.785190 0.075990</w:t>
        <w:br/>
        <w:t>vt 0.788290 0.076050</w:t>
        <w:br/>
        <w:t>vt 0.788390 0.076330</w:t>
        <w:br/>
        <w:t>vt 0.785170 0.079650</w:t>
        <w:br/>
        <w:t>vt 0.788290 0.079680</w:t>
        <w:br/>
        <w:t>vt 0.791400 0.076440</w:t>
        <w:br/>
        <w:t>vt 0.794110 0.076560</w:t>
        <w:br/>
        <w:t>vt 0.794080 0.077380</w:t>
        <w:br/>
        <w:t>vt 0.791350 0.077300</w:t>
        <w:br/>
        <w:t>vt 0.791400 0.076440</w:t>
        <w:br/>
        <w:t>vt 0.791270 0.076150</w:t>
        <w:br/>
        <w:t>vt 0.793990 0.076240</w:t>
        <w:br/>
        <w:t>vt 0.794110 0.076560</w:t>
        <w:br/>
        <w:t>vt 0.791300 0.079700</w:t>
        <w:br/>
        <w:t>vt 0.794040 0.079680</w:t>
        <w:br/>
        <w:t>vt 0.796400 0.076600</w:t>
        <w:br/>
        <w:t>vt 0.798490 0.076580</w:t>
        <w:br/>
        <w:t>vt 0.798530 0.077370</w:t>
        <w:br/>
        <w:t>vt 0.796390 0.077400</w:t>
        <w:br/>
        <w:t>vt 0.796400 0.076600</w:t>
        <w:br/>
        <w:t>vt 0.796300 0.076280</w:t>
        <w:br/>
        <w:t>vt 0.798420 0.076270</w:t>
        <w:br/>
        <w:t>vt 0.798490 0.076580</w:t>
        <w:br/>
        <w:t>vt 0.796410 0.079620</w:t>
        <w:br/>
        <w:t>vt 0.798610 0.079560</w:t>
        <w:br/>
        <w:t>vt 0.799450 0.070950</w:t>
        <w:br/>
        <w:t>vt 0.799290 0.068700</w:t>
        <w:br/>
        <w:t>vt 0.801520 0.068690</w:t>
        <w:br/>
        <w:t>vt 0.801720 0.070850</w:t>
        <w:br/>
        <w:t>vt 0.799720 0.073200</w:t>
        <w:br/>
        <w:t>vt 0.802040 0.073010</w:t>
        <w:br/>
        <w:t>vt 0.802910 0.083000</w:t>
        <w:br/>
        <w:t>vt 0.800530 0.082690</w:t>
        <w:br/>
        <w:t>vt 0.800710 0.081870</w:t>
        <w:br/>
        <w:t>vt 0.803090 0.082110</w:t>
        <w:br/>
        <w:t>vt 0.800440 0.083040</w:t>
        <w:br/>
        <w:t>vt 0.800530 0.082690</w:t>
        <w:br/>
        <w:t>vt 0.802820 0.083360</w:t>
        <w:br/>
        <w:t>vt 0.802910 0.083000</w:t>
        <w:br/>
        <w:t>vt 0.800650 0.076470</w:t>
        <w:br/>
        <w:t>vt 0.800590 0.076160</w:t>
        <w:br/>
        <w:t>vt 0.802900 0.075940</w:t>
        <w:br/>
        <w:t>vt 0.802990 0.076270</w:t>
        <w:br/>
        <w:t>vt 0.800750 0.077290</w:t>
        <w:br/>
        <w:t>vt 0.800650 0.076470</w:t>
        <w:br/>
        <w:t>vt 0.803120 0.077130</w:t>
        <w:br/>
        <w:t>vt 0.802990 0.076270</w:t>
        <w:br/>
        <w:t>vt 0.803290 0.079620</w:t>
        <w:br/>
        <w:t>vt 0.800880 0.079580</w:t>
        <w:br/>
        <w:t>vt 0.779070 0.084780</w:t>
        <w:br/>
        <w:t>vt 0.778900 0.084030</w:t>
        <w:br/>
        <w:t>vt 0.781940 0.084040</w:t>
        <w:br/>
        <w:t>vt 0.781930 0.084770</w:t>
        <w:br/>
        <w:t>vt 0.775910 0.084030</w:t>
        <w:br/>
        <w:t>vt 0.776230 0.084830</w:t>
        <w:br/>
        <w:t>vt 0.779130 0.085040</w:t>
        <w:br/>
        <w:t>vt 0.781930 0.085030</w:t>
        <w:br/>
        <w:t>vt 0.776340 0.085100</w:t>
        <w:br/>
        <w:t>vt 0.776540 0.067210</w:t>
        <w:br/>
        <w:t>vt 0.779300 0.067260</w:t>
        <w:br/>
        <w:t>vt 0.782090 0.067310</w:t>
        <w:br/>
        <w:t>vt 0.784720 0.085090</w:t>
        <w:br/>
        <w:t>vt 0.784790 0.084840</w:t>
        <w:br/>
        <w:t>vt 0.784870 0.067310</w:t>
        <w:br/>
        <w:t>vt 0.787630 0.067310</w:t>
        <w:br/>
        <w:t>vt 0.787510 0.085200</w:t>
        <w:br/>
        <w:t>vt 0.787630 0.084930</w:t>
        <w:br/>
        <w:t>vt 0.784970 0.084090</w:t>
        <w:br/>
        <w:t>vt 0.787960 0.084130</w:t>
        <w:br/>
        <w:t>vt 0.773420 0.084900</w:t>
        <w:br/>
        <w:t>vt 0.773000 0.084020</w:t>
        <w:br/>
        <w:t>vt 0.770320 0.083910</w:t>
        <w:br/>
        <w:t>vt 0.770760 0.084880</w:t>
        <w:br/>
        <w:t>vt 0.773570 0.085200</w:t>
        <w:br/>
        <w:t>vt 0.770930 0.085210</w:t>
        <w:br/>
        <w:t>vt 0.771300 0.067200</w:t>
        <w:br/>
        <w:t>vt 0.773830 0.067160</w:t>
        <w:br/>
        <w:t>vt 0.790280 0.085350</w:t>
        <w:br/>
        <w:t>vt 0.790440 0.085050</w:t>
        <w:br/>
        <w:t>vt 0.790340 0.067310</w:t>
        <w:br/>
        <w:t>vt 0.792870 0.067390</w:t>
        <w:br/>
        <w:t>vt 0.792920 0.085410</w:t>
        <w:br/>
        <w:t>vt 0.793100 0.085080</w:t>
        <w:br/>
        <w:t>vt 0.790870 0.084180</w:t>
        <w:br/>
        <w:t>vt 0.793550 0.084120</w:t>
        <w:br/>
        <w:t>vt 0.768370 0.084740</w:t>
        <w:br/>
        <w:t>vt 0.768010 0.083720</w:t>
        <w:br/>
        <w:t>vt 0.765870 0.083600</w:t>
        <w:br/>
        <w:t>vt 0.766130 0.084630</w:t>
        <w:br/>
        <w:t>vt 0.768520 0.085100</w:t>
        <w:br/>
        <w:t>vt 0.766230 0.084990</w:t>
        <w:br/>
        <w:t>vt 0.767020 0.067580</w:t>
        <w:br/>
        <w:t>vt 0.769070 0.067380</w:t>
        <w:br/>
        <w:t>vt 0.795330 0.085340</w:t>
        <w:br/>
        <w:t>vt 0.795490 0.084990</w:t>
        <w:br/>
        <w:t>vt 0.795100 0.067610</w:t>
        <w:br/>
        <w:t>vt 0.797140 0.067840</w:t>
        <w:br/>
        <w:t>vt 0.797620 0.085270</w:t>
        <w:br/>
        <w:t>vt 0.797730 0.084910</w:t>
        <w:br/>
        <w:t>vt 0.795870 0.083970</w:t>
        <w:br/>
        <w:t>vt 0.798010 0.083890</w:t>
        <w:br/>
        <w:t>vt 0.763860 0.084730</w:t>
        <w:br/>
        <w:t>vt 0.763640 0.083730</w:t>
        <w:br/>
        <w:t>vt 0.761290 0.084000</w:t>
        <w:br/>
        <w:t>vt 0.761560 0.084960</w:t>
        <w:br/>
        <w:t>vt 0.763930 0.085070</w:t>
        <w:br/>
        <w:t>vt 0.761650 0.085280</w:t>
        <w:br/>
        <w:t>vt 0.762690 0.067620</w:t>
        <w:br/>
        <w:t>vt 0.764910 0.067640</w:t>
        <w:br/>
        <w:t>vt 0.799920 0.085400</w:t>
        <w:br/>
        <w:t>vt 0.800000 0.085060</w:t>
        <w:br/>
        <w:t>vt 0.799250 0.067940</w:t>
        <w:br/>
        <w:t>vt 0.801470 0.067960</w:t>
        <w:br/>
        <w:t>vt 0.802200 0.085640</w:t>
        <w:br/>
        <w:t>vt 0.802300 0.085330</w:t>
        <w:br/>
        <w:t>vt 0.800230 0.084050</w:t>
        <w:br/>
        <w:t>vt 0.802580 0.084370</w:t>
        <w:br/>
        <w:t>vt 0.779250 0.074140</w:t>
        <w:br/>
        <w:t>vt 0.782020 0.074190</w:t>
        <w:br/>
        <w:t>vt 0.782020 0.074460</w:t>
        <w:br/>
        <w:t>vt 0.779180 0.074410</w:t>
        <w:br/>
        <w:t>vt 0.782020 0.074190</w:t>
        <w:br/>
        <w:t>vt 0.779250 0.074140</w:t>
        <w:br/>
        <w:t>vt 0.776480 0.074070</w:t>
        <w:br/>
        <w:t>vt 0.776480 0.074070</w:t>
        <w:br/>
        <w:t>vt 0.776360 0.074350</w:t>
        <w:br/>
        <w:t>vt 0.782020 0.075200</w:t>
        <w:br/>
        <w:t>vt 0.779000 0.075170</w:t>
        <w:br/>
        <w:t>vt 0.776030 0.075150</w:t>
        <w:br/>
        <w:t>vt 0.784860 0.074460</w:t>
        <w:br/>
        <w:t>vt 0.785030 0.075220</w:t>
        <w:br/>
        <w:t>vt 0.788000 0.075250</w:t>
        <w:br/>
        <w:t>vt 0.787680 0.074450</w:t>
        <w:br/>
        <w:t>vt 0.784800 0.074190</w:t>
        <w:br/>
        <w:t>vt 0.787570 0.074170</w:t>
        <w:br/>
        <w:t>vt 0.787570 0.074170</w:t>
        <w:br/>
        <w:t>vt 0.784800 0.074190</w:t>
        <w:br/>
        <w:t>vt 0.773750 0.073970</w:t>
        <w:br/>
        <w:t>vt 0.773580 0.074270</w:t>
        <w:br/>
        <w:t>vt 0.773750 0.073970</w:t>
        <w:br/>
        <w:t>vt 0.771150 0.073900</w:t>
        <w:br/>
        <w:t>vt 0.771150 0.073900</w:t>
        <w:br/>
        <w:t>vt 0.770960 0.074220</w:t>
        <w:br/>
        <w:t>vt 0.773140 0.075130</w:t>
        <w:br/>
        <w:t>vt 0.770460 0.075120</w:t>
        <w:br/>
        <w:t>vt 0.790460 0.074420</w:t>
        <w:br/>
        <w:t>vt 0.790890 0.075280</w:t>
        <w:br/>
        <w:t>vt 0.793570 0.075320</w:t>
        <w:br/>
        <w:t>vt 0.793090 0.074410</w:t>
        <w:br/>
        <w:t>vt 0.790300 0.074120</w:t>
        <w:br/>
        <w:t>vt 0.792910 0.074100</w:t>
        <w:br/>
        <w:t>vt 0.792910 0.074100</w:t>
        <w:br/>
        <w:t>vt 0.790300 0.074120</w:t>
        <w:br/>
        <w:t>vt 0.768780 0.073890</w:t>
        <w:br/>
        <w:t>vt 0.768590 0.074200</w:t>
        <w:br/>
        <w:t>vt 0.768780 0.073890</w:t>
        <w:br/>
        <w:t>vt 0.766520 0.073830</w:t>
        <w:br/>
        <w:t>vt 0.766520 0.073830</w:t>
        <w:br/>
        <w:t>vt 0.766360 0.074150</w:t>
        <w:br/>
        <w:t>vt 0.768110 0.075110</w:t>
        <w:br/>
        <w:t>vt 0.765940 0.075060</w:t>
        <w:br/>
        <w:t>vt 0.795460 0.074440</w:t>
        <w:br/>
        <w:t>vt 0.795920 0.075360</w:t>
        <w:br/>
        <w:t>vt 0.798090 0.075350</w:t>
        <w:br/>
        <w:t>vt 0.797690 0.074430</w:t>
        <w:br/>
        <w:t>vt 0.795270 0.074120</w:t>
        <w:br/>
        <w:t>vt 0.797530 0.074110</w:t>
        <w:br/>
        <w:t>vt 0.797530 0.074110</w:t>
        <w:br/>
        <w:t>vt 0.795270 0.074120</w:t>
        <w:br/>
        <w:t>vt 0.764210 0.073640</w:t>
        <w:br/>
        <w:t>vt 0.764080 0.073970</w:t>
        <w:br/>
        <w:t>vt 0.764210 0.073640</w:t>
        <w:br/>
        <w:t>vt 0.761870 0.073380</w:t>
        <w:br/>
        <w:t>vt 0.761870 0.073380</w:t>
        <w:br/>
        <w:t>vt 0.761760 0.073690</w:t>
        <w:br/>
        <w:t>vt 0.763730 0.074900</w:t>
        <w:br/>
        <w:t>vt 0.761420 0.074620</w:t>
        <w:br/>
        <w:t>vt 0.799970 0.074290</w:t>
        <w:br/>
        <w:t>vt 0.800300 0.075220</w:t>
        <w:br/>
        <w:t>vt 0.802620 0.074990</w:t>
        <w:br/>
        <w:t>vt 0.802300 0.074060</w:t>
        <w:br/>
        <w:t>vt 0.799850 0.073960</w:t>
        <w:br/>
        <w:t>vt 0.802190 0.073740</w:t>
        <w:br/>
        <w:t>vt 0.802190 0.073740</w:t>
        <w:br/>
        <w:t>vt 0.799850 0.073960</w:t>
        <w:br/>
        <w:t>vt 0.376000 0.587100</w:t>
        <w:br/>
        <w:t>vt 0.388000 0.580300</w:t>
        <w:br/>
        <w:t>vt 0.378600 0.594100</w:t>
        <w:br/>
        <w:t>vt 0.342800 0.586600</w:t>
        <w:br/>
        <w:t>vt 0.336500 0.582700</w:t>
        <w:br/>
        <w:t>vt 0.347800 0.582400</w:t>
        <w:br/>
        <w:t>vt 0.406000 0.528000</w:t>
        <w:br/>
        <w:t>vt 0.395000 0.535400</w:t>
        <w:br/>
        <w:t>vt 0.391400 0.527600</w:t>
        <w:br/>
        <w:t>vt 0.338800 0.538200</w:t>
        <w:br/>
        <w:t>vt 0.328600 0.537700</w:t>
        <w:br/>
        <w:t>vt 0.334400 0.528900</w:t>
        <w:br/>
        <w:t>vt 0.333200 0.557600</w:t>
        <w:br/>
        <w:t>vt 0.325400 0.545400</w:t>
        <w:br/>
        <w:t>vt 0.343600 0.520000</w:t>
        <w:br/>
        <w:t>vt 0.351000 0.525900</w:t>
        <w:br/>
        <w:t>vt 0.325600 0.564100</w:t>
        <w:br/>
        <w:t>vt 0.324700 0.554000</w:t>
        <w:br/>
        <w:t>vt 0.354700 0.515300</w:t>
        <w:br/>
        <w:t>vt 0.367000 0.523100</w:t>
        <w:br/>
        <w:t>vt 0.370000 0.514300</w:t>
        <w:br/>
        <w:t>vt 0.349400 0.544000</w:t>
        <w:br/>
        <w:t>vt 0.343800 0.561900</w:t>
        <w:br/>
        <w:t>vt 0.333200 0.557600</w:t>
        <w:br/>
        <w:t>vt 0.338800 0.538200</w:t>
        <w:br/>
        <w:t>vt 0.351000 0.525900</w:t>
        <w:br/>
        <w:t>vt 0.357600 0.531100</w:t>
        <w:br/>
        <w:t>vt 0.385800 0.516900</w:t>
        <w:br/>
        <w:t>vt 0.377900 0.525800</w:t>
        <w:br/>
        <w:t>vt 0.377900 0.525800</w:t>
        <w:br/>
        <w:t>vt 0.374900 0.537500</w:t>
        <w:br/>
        <w:t>vt 0.385800 0.516900</w:t>
        <w:br/>
        <w:t>vt 0.395100 0.520800</w:t>
        <w:br/>
        <w:t>vt 0.377200 0.576600</w:t>
        <w:br/>
        <w:t>vt 0.376000 0.587100</w:t>
        <w:br/>
        <w:t>vt 0.369400 0.577400</w:t>
        <w:br/>
        <w:t>vt 0.373300 0.550200</w:t>
        <w:br/>
        <w:t>vt 0.412400 0.540700</w:t>
        <w:br/>
        <w:t>vt 0.397200 0.541500</w:t>
        <w:br/>
        <w:t>vt 0.397200 0.541500</w:t>
        <w:br/>
        <w:t>vt 0.383900 0.537400</w:t>
        <w:br/>
        <w:t>vt 0.395000 0.535400</w:t>
        <w:br/>
        <w:t>vt 0.382700 0.550600</w:t>
        <w:br/>
        <w:t>vt 0.383900 0.537400</w:t>
        <w:br/>
        <w:t>vt 0.414400 0.553500</w:t>
        <w:br/>
        <w:t>vt 0.398700 0.549700</w:t>
        <w:br/>
        <w:t>vt 0.398700 0.549700</w:t>
        <w:br/>
        <w:t>vt 0.404600 0.581400</w:t>
        <w:br/>
        <w:t>vt 0.397700 0.586400</w:t>
        <w:br/>
        <w:t>vt 0.395700 0.570400</w:t>
        <w:br/>
        <w:t>vt 0.399300 0.559400</w:t>
        <w:br/>
        <w:t>vt 0.382200 0.563800</w:t>
        <w:br/>
        <w:t>vt 0.372300 0.564700</w:t>
        <w:br/>
        <w:t>vt 0.395700 0.570400</w:t>
        <w:br/>
        <w:t>vt 0.412900 0.563100</w:t>
        <w:br/>
        <w:t>vt 0.399300 0.559400</w:t>
        <w:br/>
        <w:t>vt 0.410600 0.572800</w:t>
        <w:br/>
        <w:t>vt 0.388000 0.580300</w:t>
        <w:br/>
        <w:t>vt 0.369200 0.592500</w:t>
        <w:br/>
        <w:t>vt 0.360700 0.588500</w:t>
        <w:br/>
        <w:t>vt 0.349200 0.590400</w:t>
        <w:br/>
        <w:t>vt 0.360700 0.588500</w:t>
        <w:br/>
        <w:t>vt 0.346000 0.575800</w:t>
        <w:br/>
        <w:t>vt 0.347800 0.582400</w:t>
        <w:br/>
        <w:t>vt 0.338200 0.573400</w:t>
        <w:br/>
        <w:t>vt 0.329100 0.572500</w:t>
        <w:br/>
        <w:t>vt 0.325600 0.564100</w:t>
        <w:br/>
        <w:t>vt 0.382600 0.532100</w:t>
        <w:br/>
        <w:t>vt 0.382600 0.532100</w:t>
        <w:br/>
        <w:t>vt 0.387600 0.591500</w:t>
        <w:br/>
        <w:t>vt 0.364900 0.592900</w:t>
        <w:br/>
        <w:t>vt 0.356600 0.592200</w:t>
        <w:br/>
        <w:t>vt 0.378600 0.594100</w:t>
        <w:br/>
        <w:t>vt 0.388000 0.580300</w:t>
        <w:br/>
        <w:t>vt 0.376000 0.587100</w:t>
        <w:br/>
        <w:t>vt 0.347800 0.582400</w:t>
        <w:br/>
        <w:t>vt 0.336500 0.582700</w:t>
        <w:br/>
        <w:t>vt 0.342800 0.586600</w:t>
        <w:br/>
        <w:t>vt 0.391400 0.527600</w:t>
        <w:br/>
        <w:t>vt 0.395000 0.535400</w:t>
        <w:br/>
        <w:t>vt 0.406000 0.528000</w:t>
        <w:br/>
        <w:t>vt 0.334400 0.528900</w:t>
        <w:br/>
        <w:t>vt 0.328600 0.537700</w:t>
        <w:br/>
        <w:t>vt 0.338800 0.538200</w:t>
        <w:br/>
        <w:t>vt 0.325400 0.545400</w:t>
        <w:br/>
        <w:t>vt 0.333200 0.557600</w:t>
        <w:br/>
        <w:t>vt 0.351000 0.525900</w:t>
        <w:br/>
        <w:t>vt 0.343600 0.520000</w:t>
        <w:br/>
        <w:t>vt 0.324700 0.554000</w:t>
        <w:br/>
        <w:t>vt 0.325600 0.564100</w:t>
        <w:br/>
        <w:t>vt 0.354700 0.515300</w:t>
        <w:br/>
        <w:t>vt 0.367000 0.523100</w:t>
        <w:br/>
        <w:t>vt 0.370000 0.514300</w:t>
        <w:br/>
        <w:t>vt 0.333200 0.557600</w:t>
        <w:br/>
        <w:t>vt 0.343800 0.561900</w:t>
        <w:br/>
        <w:t>vt 0.349400 0.544000</w:t>
        <w:br/>
        <w:t>vt 0.338800 0.538200</w:t>
        <w:br/>
        <w:t>vt 0.351000 0.525900</w:t>
        <w:br/>
        <w:t>vt 0.357600 0.531100</w:t>
        <w:br/>
        <w:t>vt 0.385800 0.516900</w:t>
        <w:br/>
        <w:t>vt 0.377900 0.525800</w:t>
        <w:br/>
        <w:t>vt 0.374900 0.537500</w:t>
        <w:br/>
        <w:t>vt 0.377900 0.525800</w:t>
        <w:br/>
        <w:t>vt 0.395100 0.520800</w:t>
        <w:br/>
        <w:t>vt 0.385800 0.516900</w:t>
        <w:br/>
        <w:t>vt 0.369400 0.577400</w:t>
        <w:br/>
        <w:t>vt 0.376000 0.587100</w:t>
        <w:br/>
        <w:t>vt 0.377200 0.576600</w:t>
        <w:br/>
        <w:t>vt 0.373300 0.550200</w:t>
        <w:br/>
        <w:t>vt 0.397200 0.541500</w:t>
        <w:br/>
        <w:t>vt 0.412400 0.540700</w:t>
        <w:br/>
        <w:t>vt 0.395000 0.535400</w:t>
        <w:br/>
        <w:t>vt 0.383900 0.537400</w:t>
        <w:br/>
        <w:t>vt 0.397200 0.541500</w:t>
        <w:br/>
        <w:t>vt 0.382700 0.550600</w:t>
        <w:br/>
        <w:t>vt 0.383900 0.537400</w:t>
        <w:br/>
        <w:t>vt 0.398700 0.549700</w:t>
        <w:br/>
        <w:t>vt 0.414400 0.553500</w:t>
        <w:br/>
        <w:t>vt 0.398700 0.549700</w:t>
        <w:br/>
        <w:t>vt 0.397700 0.586400</w:t>
        <w:br/>
        <w:t>vt 0.404600 0.581400</w:t>
        <w:br/>
        <w:t>vt 0.395700 0.570400</w:t>
        <w:br/>
        <w:t>vt 0.399300 0.559400</w:t>
        <w:br/>
        <w:t>vt 0.382200 0.563800</w:t>
        <w:br/>
        <w:t>vt 0.372300 0.564700</w:t>
        <w:br/>
        <w:t>vt 0.395700 0.570400</w:t>
        <w:br/>
        <w:t>vt 0.399300 0.559400</w:t>
        <w:br/>
        <w:t>vt 0.412900 0.563100</w:t>
        <w:br/>
        <w:t>vt 0.410600 0.572800</w:t>
        <w:br/>
        <w:t>vt 0.388000 0.580300</w:t>
        <w:br/>
        <w:t>vt 0.369200 0.592500</w:t>
        <w:br/>
        <w:t>vt 0.360700 0.588500</w:t>
        <w:br/>
        <w:t>vt 0.360700 0.588500</w:t>
        <w:br/>
        <w:t>vt 0.349200 0.590400</w:t>
        <w:br/>
        <w:t>vt 0.346000 0.575800</w:t>
        <w:br/>
        <w:t>vt 0.347800 0.582400</w:t>
        <w:br/>
        <w:t>vt 0.338200 0.573400</w:t>
        <w:br/>
        <w:t>vt 0.329100 0.572500</w:t>
        <w:br/>
        <w:t>vt 0.325600 0.564100</w:t>
        <w:br/>
        <w:t>vt 0.382600 0.532100</w:t>
        <w:br/>
        <w:t>vt 0.382600 0.532100</w:t>
        <w:br/>
        <w:t>vt 0.387600 0.591500</w:t>
        <w:br/>
        <w:t>vt 0.364900 0.592900</w:t>
        <w:br/>
        <w:t>vt 0.356600 0.592200</w:t>
        <w:br/>
        <w:t>vt 0.483000 0.145200</w:t>
        <w:br/>
        <w:t>vt 0.502600 0.123400</w:t>
        <w:br/>
        <w:t>vt 0.479700 0.137900</w:t>
        <w:br/>
        <w:t>vt 0.510800 0.152900</w:t>
        <w:br/>
        <w:t>vt 0.503900 0.154500</w:t>
        <w:br/>
        <w:t>vt 0.508000 0.230100</w:t>
        <w:br/>
        <w:t>vt 0.532800 0.224000</w:t>
        <w:br/>
        <w:t>vt 0.526000 0.127100</w:t>
        <w:br/>
        <w:t>vt 0.524800 0.136000</w:t>
        <w:br/>
        <w:t>vt 0.525000 0.116900</w:t>
        <w:br/>
        <w:t>vt 0.496500 0.154000</w:t>
        <w:br/>
        <w:t>vt 0.481700 0.228300</w:t>
        <w:br/>
        <w:t>vt 0.583100 0.163000</w:t>
        <w:br/>
        <w:t>vt 0.521700 0.143200</w:t>
        <w:br/>
        <w:t>vt 0.571600 0.189300</w:t>
        <w:br/>
        <w:t>vt 0.417200 0.140200</w:t>
        <w:br/>
        <w:t>vt 0.421500 0.170400</w:t>
        <w:br/>
        <w:t>vt 0.478500 0.129700</w:t>
        <w:br/>
        <w:t>vt 0.515600 0.102300</w:t>
        <w:br/>
        <w:t>vt 0.521300 0.108500</w:t>
        <w:br/>
        <w:t>vt 0.570300 0.062000</w:t>
        <w:br/>
        <w:t>vt 0.549800 0.039600</w:t>
        <w:br/>
        <w:t>vt 0.479200 0.121700</w:t>
        <w:br/>
        <w:t>vt 0.481800 0.113700</w:t>
        <w:br/>
        <w:t>vt 0.465800 0.036500</w:t>
        <w:br/>
        <w:t>vt 0.491800 0.101400</w:t>
        <w:br/>
        <w:t>vt 0.498900 0.098100</w:t>
        <w:br/>
        <w:t>vt 0.491100 0.025500</w:t>
        <w:br/>
        <w:t>vt 0.507900 0.098500</w:t>
        <w:br/>
        <w:t>vt 0.522300 0.026700</w:t>
        <w:br/>
        <w:t>vt 0.429200 0.080700</w:t>
        <w:br/>
        <w:t>vt 0.485900 0.106700</w:t>
        <w:br/>
        <w:t>vt 0.444700 0.055400</w:t>
        <w:br/>
        <w:t>vt 0.433800 0.196600</w:t>
        <w:br/>
        <w:t>vt 0.455300 0.216400</w:t>
        <w:br/>
        <w:t>vt 0.489100 0.150700</w:t>
        <w:br/>
        <w:t>vt 0.516800 0.148800</w:t>
        <w:br/>
        <w:t>vt 0.433800 0.196600</w:t>
        <w:br/>
        <w:t>vt 0.425000 0.203600</w:t>
        <w:br/>
        <w:t>vt 0.449300 0.225900</w:t>
        <w:br/>
        <w:t>vt 0.455300 0.216400</w:t>
        <w:br/>
        <w:t>vt 0.417200 0.140200</w:t>
        <w:br/>
        <w:t>vt 0.405600 0.140800</w:t>
        <w:br/>
        <w:t>vt 0.410800 0.174200</w:t>
        <w:br/>
        <w:t>vt 0.421500 0.170400</w:t>
        <w:br/>
        <w:t>vt 0.524600 0.015600</w:t>
        <w:br/>
        <w:t>vt 0.489300 0.014700</w:t>
        <w:br/>
        <w:t>vt 0.491100 0.025500</w:t>
        <w:br/>
        <w:t>vt 0.522300 0.026700</w:t>
        <w:br/>
        <w:t>vt 0.571600 0.189300</w:t>
        <w:br/>
        <w:t>vt 0.554300 0.209600</w:t>
        <w:br/>
        <w:t>vt 0.561400 0.218400</w:t>
        <w:br/>
        <w:t>vt 0.581000 0.195700</w:t>
        <w:br/>
        <w:t>vt 0.460300 0.026500</w:t>
        <w:br/>
        <w:t>vt 0.465800 0.036500</w:t>
        <w:br/>
        <w:t>vt 0.587800 0.130000</w:t>
        <w:br/>
        <w:t>vt 0.583100 0.163000</w:t>
        <w:br/>
        <w:t>vt 0.593900 0.166400</w:t>
        <w:br/>
        <w:t>vt 0.599400 0.130100</w:t>
        <w:br/>
        <w:t>vt 0.508000 0.230100</w:t>
        <w:br/>
        <w:t>vt 0.508800 0.241300</w:t>
        <w:br/>
        <w:t>vt 0.536900 0.234500</w:t>
        <w:br/>
        <w:t>vt 0.532800 0.224000</w:t>
        <w:br/>
        <w:t>vt 0.583900 0.092500</w:t>
        <w:br/>
        <w:t>vt 0.594700 0.089100</w:t>
        <w:br/>
        <w:t>vt 0.436400 0.047600</w:t>
        <w:br/>
        <w:t>vt 0.444700 0.055400</w:t>
        <w:br/>
        <w:t>vt 0.570300 0.062000</w:t>
        <w:br/>
        <w:t>vt 0.579400 0.055200</w:t>
        <w:br/>
        <w:t>vt 0.419100 0.075500</w:t>
        <w:br/>
        <w:t>vt 0.429200 0.080700</w:t>
        <w:br/>
        <w:t>vt 0.549800 0.039600</w:t>
        <w:br/>
        <w:t>vt 0.556000 0.030100</w:t>
        <w:br/>
        <w:t>vt 0.481700 0.228300</w:t>
        <w:br/>
        <w:t>vt 0.479100 0.239000</w:t>
        <w:br/>
        <w:t>vt 0.408300 0.108100</w:t>
        <w:br/>
        <w:t>vt 0.419400 0.110500</w:t>
        <w:br/>
        <w:t>vt 0.554300 0.209600</w:t>
        <w:br/>
        <w:t>vt 0.419400 0.110500</w:t>
        <w:br/>
        <w:t>vt 0.583900 0.092500</w:t>
        <w:br/>
        <w:t>vt 0.587800 0.130000</w:t>
        <w:br/>
        <w:t>vt 0.483000 0.145200</w:t>
        <w:br/>
        <w:t>vt 0.479700 0.137900</w:t>
        <w:br/>
        <w:t>vt 0.502600 0.123400</w:t>
        <w:br/>
        <w:t>vt 0.508000 0.230100</w:t>
        <w:br/>
        <w:t>vt 0.503900 0.154500</w:t>
        <w:br/>
        <w:t>vt 0.510800 0.152900</w:t>
        <w:br/>
        <w:t>vt 0.532800 0.224000</w:t>
        <w:br/>
        <w:t>vt 0.526000 0.127100</w:t>
        <w:br/>
        <w:t>vt 0.524800 0.136000</w:t>
        <w:br/>
        <w:t>vt 0.525000 0.116900</w:t>
        <w:br/>
        <w:t>vt 0.481700 0.228300</w:t>
        <w:br/>
        <w:t>vt 0.496500 0.154000</w:t>
        <w:br/>
        <w:t>vt 0.583100 0.163000</w:t>
        <w:br/>
        <w:t>vt 0.571600 0.189300</w:t>
        <w:br/>
        <w:t>vt 0.521700 0.143200</w:t>
        <w:br/>
        <w:t>vt 0.417200 0.140200</w:t>
        <w:br/>
        <w:t>vt 0.478500 0.129700</w:t>
        <w:br/>
        <w:t>vt 0.421500 0.170400</w:t>
        <w:br/>
        <w:t>vt 0.515600 0.102300</w:t>
        <w:br/>
        <w:t>vt 0.549800 0.039600</w:t>
        <w:br/>
        <w:t>vt 0.570300 0.062000</w:t>
        <w:br/>
        <w:t>vt 0.521300 0.108500</w:t>
        <w:br/>
        <w:t>vt 0.479200 0.121700</w:t>
        <w:br/>
        <w:t>vt 0.481800 0.113700</w:t>
        <w:br/>
        <w:t>vt 0.465800 0.036500</w:t>
        <w:br/>
        <w:t>vt 0.491100 0.025500</w:t>
        <w:br/>
        <w:t>vt 0.498900 0.098100</w:t>
        <w:br/>
        <w:t>vt 0.491800 0.101400</w:t>
        <w:br/>
        <w:t>vt 0.522300 0.026700</w:t>
        <w:br/>
        <w:t>vt 0.507900 0.098500</w:t>
        <w:br/>
        <w:t>vt 0.429200 0.080700</w:t>
        <w:br/>
        <w:t>vt 0.444700 0.055400</w:t>
        <w:br/>
        <w:t>vt 0.485900 0.106700</w:t>
        <w:br/>
        <w:t>vt 0.455300 0.216400</w:t>
        <w:br/>
        <w:t>vt 0.433800 0.196600</w:t>
        <w:br/>
        <w:t>vt 0.489100 0.150700</w:t>
        <w:br/>
        <w:t>vt 0.516800 0.148800</w:t>
        <w:br/>
        <w:t>vt 0.449300 0.225900</w:t>
        <w:br/>
        <w:t>vt 0.425000 0.203600</w:t>
        <w:br/>
        <w:t>vt 0.433800 0.196600</w:t>
        <w:br/>
        <w:t>vt 0.455300 0.216400</w:t>
        <w:br/>
        <w:t>vt 0.410800 0.174200</w:t>
        <w:br/>
        <w:t>vt 0.405600 0.140800</w:t>
        <w:br/>
        <w:t>vt 0.417200 0.140200</w:t>
        <w:br/>
        <w:t>vt 0.421500 0.170400</w:t>
        <w:br/>
        <w:t>vt 0.491100 0.025500</w:t>
        <w:br/>
        <w:t>vt 0.489300 0.014700</w:t>
        <w:br/>
        <w:t>vt 0.524600 0.015600</w:t>
        <w:br/>
        <w:t>vt 0.522300 0.026700</w:t>
        <w:br/>
        <w:t>vt 0.561400 0.218400</w:t>
        <w:br/>
        <w:t>vt 0.554300 0.209600</w:t>
        <w:br/>
        <w:t>vt 0.571600 0.189300</w:t>
        <w:br/>
        <w:t>vt 0.581000 0.195700</w:t>
        <w:br/>
        <w:t>vt 0.465800 0.036500</w:t>
        <w:br/>
        <w:t>vt 0.460300 0.026500</w:t>
        <w:br/>
        <w:t>vt 0.587800 0.130000</w:t>
        <w:br/>
        <w:t>vt 0.599400 0.130100</w:t>
        <w:br/>
        <w:t>vt 0.593900 0.166400</w:t>
        <w:br/>
        <w:t>vt 0.583100 0.163000</w:t>
        <w:br/>
        <w:t>vt 0.508000 0.230100</w:t>
        <w:br/>
        <w:t>vt 0.532800 0.224000</w:t>
        <w:br/>
        <w:t>vt 0.536900 0.234500</w:t>
        <w:br/>
        <w:t>vt 0.508800 0.241300</w:t>
        <w:br/>
        <w:t>vt 0.583900 0.092500</w:t>
        <w:br/>
        <w:t>vt 0.594700 0.089100</w:t>
        <w:br/>
        <w:t>vt 0.436400 0.047600</w:t>
        <w:br/>
        <w:t>vt 0.444700 0.055400</w:t>
        <w:br/>
        <w:t>vt 0.570300 0.062000</w:t>
        <w:br/>
        <w:t>vt 0.579400 0.055200</w:t>
        <w:br/>
        <w:t>vt 0.429200 0.080700</w:t>
        <w:br/>
        <w:t>vt 0.419100 0.075500</w:t>
        <w:br/>
        <w:t>vt 0.549800 0.039600</w:t>
        <w:br/>
        <w:t>vt 0.556000 0.030100</w:t>
        <w:br/>
        <w:t>vt 0.481700 0.228300</w:t>
        <w:br/>
        <w:t>vt 0.479100 0.239000</w:t>
        <w:br/>
        <w:t>vt 0.408300 0.108100</w:t>
        <w:br/>
        <w:t>vt 0.419400 0.110500</w:t>
        <w:br/>
        <w:t>vt 0.554300 0.209600</w:t>
        <w:br/>
        <w:t>vt 0.419400 0.110500</w:t>
        <w:br/>
        <w:t>vt 0.583900 0.092500</w:t>
        <w:br/>
        <w:t>vt 0.587800 0.130000</w:t>
        <w:br/>
        <w:t>vt 0.680000 0.160700</w:t>
        <w:br/>
        <w:t>vt 0.664300 0.162800</w:t>
        <w:br/>
        <w:t>vt 0.664300 0.102100</w:t>
        <w:br/>
        <w:t>vt 0.694700 0.154700</w:t>
        <w:br/>
        <w:t>vt 0.707300 0.145000</w:t>
        <w:br/>
        <w:t>vt 0.716900 0.132400</w:t>
        <w:br/>
        <w:t>vt 0.723000 0.117800</w:t>
        <w:br/>
        <w:t>vt 0.725100 0.102100</w:t>
        <w:br/>
        <w:t>vt 0.723000 0.086300</w:t>
        <w:br/>
        <w:t>vt 0.716900 0.071700</w:t>
        <w:br/>
        <w:t>vt 0.707300 0.059100</w:t>
        <w:br/>
        <w:t>vt 0.694700 0.049500</w:t>
        <w:br/>
        <w:t>vt 0.680000 0.043400</w:t>
        <w:br/>
        <w:t>vt 0.664300 0.041300</w:t>
        <w:br/>
        <w:t>vt 0.648600 0.043400</w:t>
        <w:br/>
        <w:t>vt 0.633900 0.049500</w:t>
        <w:br/>
        <w:t>vt 0.621400 0.059100</w:t>
        <w:br/>
        <w:t>vt 0.611700 0.071700</w:t>
        <w:br/>
        <w:t>vt 0.605600 0.086300</w:t>
        <w:br/>
        <w:t>vt 0.603600 0.102100</w:t>
        <w:br/>
        <w:t>vt 0.605600 0.117800</w:t>
        <w:br/>
        <w:t>vt 0.611700 0.132400</w:t>
        <w:br/>
        <w:t>vt 0.621400 0.145000</w:t>
        <w:br/>
        <w:t>vt 0.633900 0.154700</w:t>
        <w:br/>
        <w:t>vt 0.648600 0.160700</w:t>
        <w:br/>
        <w:t>vt 0.680000 0.160700</w:t>
        <w:br/>
        <w:t>vt 0.664300 0.102100</w:t>
        <w:br/>
        <w:t>vt 0.664300 0.162800</w:t>
        <w:br/>
        <w:t>vt 0.694700 0.154700</w:t>
        <w:br/>
        <w:t>vt 0.707300 0.145000</w:t>
        <w:br/>
        <w:t>vt 0.716900 0.132400</w:t>
        <w:br/>
        <w:t>vt 0.723000 0.117800</w:t>
        <w:br/>
        <w:t>vt 0.725100 0.102100</w:t>
        <w:br/>
        <w:t>vt 0.723000 0.086300</w:t>
        <w:br/>
        <w:t>vt 0.716900 0.071700</w:t>
        <w:br/>
        <w:t>vt 0.707300 0.059100</w:t>
        <w:br/>
        <w:t>vt 0.694700 0.049500</w:t>
        <w:br/>
        <w:t>vt 0.680000 0.043400</w:t>
        <w:br/>
        <w:t>vt 0.664300 0.041300</w:t>
        <w:br/>
        <w:t>vt 0.648600 0.043400</w:t>
        <w:br/>
        <w:t>vt 0.633900 0.049500</w:t>
        <w:br/>
        <w:t>vt 0.621400 0.059100</w:t>
        <w:br/>
        <w:t>vt 0.611700 0.071700</w:t>
        <w:br/>
        <w:t>vt 0.605600 0.086300</w:t>
        <w:br/>
        <w:t>vt 0.603600 0.102100</w:t>
        <w:br/>
        <w:t>vt 0.605600 0.117800</w:t>
        <w:br/>
        <w:t>vt 0.611700 0.132400</w:t>
        <w:br/>
        <w:t>vt 0.621400 0.145000</w:t>
        <w:br/>
        <w:t>vt 0.633900 0.154700</w:t>
        <w:br/>
        <w:t>vt 0.648600 0.160700</w:t>
        <w:br/>
        <w:t>vt 0.109501 0.089094</w:t>
        <w:br/>
        <w:t>vt 0.156374 0.044568</w:t>
        <w:br/>
        <w:t>vt 0.163365 0.122590</w:t>
        <w:br/>
        <w:t>vt 0.101134 0.120838</w:t>
        <w:br/>
        <w:t>vt 0.170355 0.044299</w:t>
        <w:br/>
        <w:t>vt 0.191892 0.138938</w:t>
        <w:br/>
        <w:t>vt 0.226070 0.121336</w:t>
        <w:br/>
        <w:t>vt 0.212029 0.136143</w:t>
        <w:br/>
        <w:t>vt 0.137432 0.141860</w:t>
        <w:br/>
        <w:t>vt 0.117666 0.138905</w:t>
        <w:br/>
        <w:t>vt 0.217865 0.084431</w:t>
        <w:br/>
        <w:t>vt 0.109501 0.089094</w:t>
        <w:br/>
        <w:t>vt 0.101134 0.120838</w:t>
        <w:br/>
        <w:t>vt 0.163365 0.122590</w:t>
        <w:br/>
        <w:t>vt 0.156374 0.044568</w:t>
        <w:br/>
        <w:t>vt 0.170355 0.044299</w:t>
        <w:br/>
        <w:t>vt 0.191892 0.138938</w:t>
        <w:br/>
        <w:t>vt 0.212029 0.136143</w:t>
        <w:br/>
        <w:t>vt 0.226070 0.121336</w:t>
        <w:br/>
        <w:t>vt 0.117666 0.138905</w:t>
        <w:br/>
        <w:t>vt 0.137432 0.141860</w:t>
        <w:br/>
        <w:t>vt 0.217865 0.084431</w:t>
        <w:br/>
        <w:t>vn 0.1630 0.3151 0.9350</w:t>
        <w:br/>
        <w:t>vn -0.0781 0.6369 0.7670</w:t>
        <w:br/>
        <w:t>vn -0.6049 0.2857 0.7433</w:t>
        <w:br/>
        <w:t>vn -0.4355 0.0610 0.8981</w:t>
        <w:br/>
        <w:t>vn -0.0649 -0.3126 0.9477</w:t>
        <w:br/>
        <w:t>vn -0.6998 -0.1663 0.6947</w:t>
        <w:br/>
        <w:t>vn -0.4424 -0.6279 0.6403</w:t>
        <w:br/>
        <w:t>vn 0.3231 0.0298 0.9459</w:t>
        <w:br/>
        <w:t>vn -0.2868 0.8482 0.4454</w:t>
        <w:br/>
        <w:t>vn -0.6929 0.6446 0.3230</w:t>
        <w:br/>
        <w:t>vn -0.9495 0.2976 0.0996</w:t>
        <w:br/>
        <w:t>vn -0.8301 0.0475 0.5555</w:t>
        <w:br/>
        <w:t>vn -0.9947 -0.0332 -0.0971</w:t>
        <w:br/>
        <w:t>vn -0.9525 -0.2802 0.1197</w:t>
        <w:br/>
        <w:t>vn -0.8179 -0.5181 0.2502</w:t>
        <w:br/>
        <w:t>vn -0.6107 -0.7392 0.2840</w:t>
        <w:br/>
        <w:t>vn 0.6634 0.1970 -0.7218</w:t>
        <w:br/>
        <w:t>vn 0.7856 0.5426 -0.2975</w:t>
        <w:br/>
        <w:t>vn 0.9620 0.2451 -0.1205</w:t>
        <w:br/>
        <w:t>vn 0.8006 -0.0224 -0.5988</w:t>
        <w:br/>
        <w:t>vn 0.9978 -0.0239 0.0621</w:t>
        <w:br/>
        <w:t>vn 0.8920 -0.3953 -0.2194</w:t>
        <w:br/>
        <w:t>vn 0.4869 -0.7488 -0.4497</w:t>
        <w:br/>
        <w:t>vn 0.5680 -0.2703 -0.7774</w:t>
        <w:br/>
        <w:t>vn 0.4510 0.7932 -0.4092</w:t>
        <w:br/>
        <w:t>vn 0.2378 0.6106 -0.7554</w:t>
        <w:br/>
        <w:t>vn 0.4494 -0.0450 -0.8922</w:t>
        <w:br/>
        <w:t>vn -0.0686 0.2543 -0.9647</w:t>
        <w:br/>
        <w:t>vn -0.1052 -0.3848 -0.9170</w:t>
        <w:br/>
        <w:t>vn 0.0209 -0.6433 -0.7654</w:t>
        <w:br/>
        <w:t>vn -0.3346 -0.0984 -0.9372</w:t>
        <w:br/>
        <w:t>vn 0.0508 -0.8571 -0.5127</w:t>
        <w:br/>
        <w:t>vn 0.8920 -0.3953 -0.2193</w:t>
        <w:br/>
        <w:t>vn 0.5598 -0.6444 0.5209</w:t>
        <w:br/>
        <w:t>vn 0.0668 -0.9775 0.2001</w:t>
        <w:br/>
        <w:t>vn 0.4869 -0.7487 -0.4498</w:t>
        <w:br/>
        <w:t>vn 0.7978 -0.0129 0.6028</w:t>
        <w:br/>
        <w:t>vn 0.7561 0.4090 0.5109</w:t>
        <w:br/>
        <w:t>vn 0.9620 0.2450 -0.1206</w:t>
        <w:br/>
        <w:t>vn 0.5521 0.7595 0.3439</w:t>
        <w:br/>
        <w:t>vn -0.4088 0.8477 -0.3379</w:t>
        <w:br/>
        <w:t>vn 0.0972 0.9950 0.0209</w:t>
        <w:br/>
        <w:t>vn 0.2378 0.6107 -0.7553</w:t>
        <w:br/>
        <w:t>vn -0.7091 0.4392 -0.5517</w:t>
        <w:br/>
        <w:t>vn -0.0687 0.2543 -0.9647</w:t>
        <w:br/>
        <w:t>vn -0.8033 -0.0845 -0.5895</w:t>
        <w:br/>
        <w:t>vn -0.7131 -0.5155 -0.4752</w:t>
        <w:br/>
        <w:t>vn -0.5830 -0.7377 -0.3404</w:t>
        <w:br/>
        <w:t>vn -0.3408 -0.9327 -0.1182</w:t>
        <w:br/>
        <w:t>vn -0.4504 -0.1380 -0.8821</w:t>
        <w:br/>
        <w:t>vn -0.5629 -0.0724 -0.8233</w:t>
        <w:br/>
        <w:t>vn -0.5630 -0.0724 -0.8233</w:t>
        <w:br/>
        <w:t>vn -0.9793 0.1071 -0.1718</w:t>
        <w:br/>
        <w:t>vn -0.9901 0.1400 -0.0050</w:t>
        <w:br/>
        <w:t>vn -0.8007 0.0052 -0.5990</w:t>
        <w:br/>
        <w:t>vn -0.7257 -0.0056 -0.6880</w:t>
        <w:br/>
        <w:t>vn -0.9269 0.0528 -0.3716</w:t>
        <w:br/>
        <w:t>vn -0.8651 0.0224 -0.5011</w:t>
        <w:br/>
        <w:t>vn -0.9903 0.1347 0.0330</w:t>
        <w:br/>
        <w:t>vn -0.9903 0.1348 0.0330</w:t>
        <w:br/>
        <w:t>vn 0.9894 0.0186 -0.1443</w:t>
        <w:br/>
        <w:t>vn 0.9669 -0.0175 -0.2547</w:t>
        <w:br/>
        <w:t>vn 0.9338 -0.0533 -0.3539</w:t>
        <w:br/>
        <w:t>vn 0.8878 -0.0731 -0.4545</w:t>
        <w:br/>
        <w:t>vn 0.9337 -0.0534 -0.3540</w:t>
        <w:br/>
        <w:t>vn 0.3253 -0.3097 -0.8934</w:t>
        <w:br/>
        <w:t>vn 0.3253 -0.3097 -0.8935</w:t>
        <w:br/>
        <w:t>vn 0.4747 -0.2927 -0.8301</w:t>
        <w:br/>
        <w:t>vn 0.4747 -0.2927 -0.8300</w:t>
        <w:br/>
        <w:t>vn -0.2102 -0.2273 -0.9509</w:t>
        <w:br/>
        <w:t>vn -0.1110 -0.2640 -0.9581</w:t>
        <w:br/>
        <w:t>vn -0.3211 -0.1896 -0.9279</w:t>
        <w:br/>
        <w:t>vn 0.5443 -0.2964 -0.7848</w:t>
        <w:br/>
        <w:t>vn 0.5966 -0.2857 -0.7499</w:t>
        <w:br/>
        <w:t>vn 0.5967 -0.2857 -0.7499</w:t>
        <w:br/>
        <w:t>vn 0.0949 -0.3445 -0.9340</w:t>
        <w:br/>
        <w:t>vn 0.1639 -0.3335 -0.9284</w:t>
        <w:br/>
        <w:t>vn 0.1640 -0.3335 -0.9284</w:t>
        <w:br/>
        <w:t>vn 0.0948 -0.3445 -0.9340</w:t>
        <w:br/>
        <w:t>vn 0.9462 0.0107 0.3235</w:t>
        <w:br/>
        <w:t>vn 0.9717 0.0193 0.2353</w:t>
        <w:br/>
        <w:t>vn 0.9462 0.0108 0.3235</w:t>
        <w:br/>
        <w:t>vn 0.8969 0.0411 0.4403</w:t>
        <w:br/>
        <w:t>vn 0.9203 0.0121 0.3911</w:t>
        <w:br/>
        <w:t>vn 0.9203 0.0120 0.3911</w:t>
        <w:br/>
        <w:t>vn 0.3180 0.9064 -0.2779</w:t>
        <w:br/>
        <w:t>vn 0.3180 0.9064 -0.2780</w:t>
        <w:br/>
        <w:t>vn 0.3299 0.8947 -0.3013</w:t>
        <w:br/>
        <w:t>vn 0.3300 0.8946 -0.3014</w:t>
        <w:br/>
        <w:t>vn -0.3043 -0.9072 0.2906</w:t>
        <w:br/>
        <w:t>vn -0.2957 -0.8815 0.3682</w:t>
        <w:br/>
        <w:t>vn -0.3043 -0.9072 0.2905</w:t>
        <w:br/>
        <w:t>vn 0.1679 0.7677 -0.6184</w:t>
        <w:br/>
        <w:t>vn 0.1146 0.7723 -0.6248</w:t>
        <w:br/>
        <w:t>vn -0.1749 -0.7982 0.5765</w:t>
        <w:br/>
        <w:t>vn -0.0915 -0.7777 0.6220</w:t>
        <w:br/>
        <w:t>vn -0.0608 -0.7721 0.6326</w:t>
        <w:br/>
        <w:t>vn -0.0686 -0.7537 0.6536</w:t>
        <w:br/>
        <w:t>vn 0.0787 0.7970 -0.5989</w:t>
        <w:br/>
        <w:t>vn 0.0856 0.7731 -0.6284</w:t>
        <w:br/>
        <w:t>vn 0.0856 0.7731 -0.6285</w:t>
        <w:br/>
        <w:t>vn -0.2933 -0.8545 0.4287</w:t>
        <w:br/>
        <w:t>vn -0.2932 -0.8545 0.4287</w:t>
        <w:br/>
        <w:t>vn 0.2206 0.8036 -0.5528</w:t>
        <w:br/>
        <w:t>vn 0.2870 0.8512 -0.4395</w:t>
        <w:br/>
        <w:t>vn -0.2307 -0.8040 0.5480</w:t>
        <w:br/>
        <w:t>vn -0.2611 -0.8103 0.5246</w:t>
        <w:br/>
        <w:t>vn 0.1896 0.7716 -0.6071</w:t>
        <w:br/>
        <w:t>vn -0.0514 -0.7638 0.6434</w:t>
        <w:br/>
        <w:t>vn -0.0803 0.4277 0.9003</w:t>
        <w:br/>
        <w:t>vn -0.0804 0.4277 0.9003</w:t>
        <w:br/>
        <w:t>vn 0.0601 0.7865 -0.6146</w:t>
        <w:br/>
        <w:t>vn 0.0397 0.7996 -0.5992</w:t>
        <w:br/>
        <w:t>vn 0.0399 0.7996 -0.5992</w:t>
        <w:br/>
        <w:t>vn -0.0192 0.7598 -0.6499</w:t>
        <w:br/>
        <w:t>vn -0.0188 0.7668 -0.6416</w:t>
        <w:br/>
        <w:t>vn 0.0909 -0.7524 0.6524</w:t>
        <w:br/>
        <w:t>vn 0.1865 -0.7517 0.6326</w:t>
        <w:br/>
        <w:t>vn 0.1865 -0.7516 0.6327</w:t>
        <w:br/>
        <w:t>vn 0.1240 0.7738 -0.6211</w:t>
        <w:br/>
        <w:t>vn 0.1143 0.7270 -0.6771</w:t>
        <w:br/>
        <w:t>vn -0.1124 -0.7014 0.7038</w:t>
        <w:br/>
        <w:t>vn -0.1221 -0.7520 0.6477</w:t>
        <w:br/>
        <w:t>vn -0.1221 -0.7521 0.6477</w:t>
        <w:br/>
        <w:t>vn 0.1037 0.7261 -0.6797</w:t>
        <w:br/>
        <w:t>vn -0.0880 -0.7123 0.6964</w:t>
        <w:br/>
        <w:t>vn -0.0999 -0.8185 0.5657</w:t>
        <w:br/>
        <w:t>vn -0.1060 -0.8143 0.5707</w:t>
        <w:br/>
        <w:t>vn -0.1059 -0.8143 0.5708</w:t>
        <w:br/>
        <w:t>vn 0.0600 0.8154 -0.5757</w:t>
        <w:br/>
        <w:t>vn 0.0599 0.8154 -0.5757</w:t>
        <w:br/>
        <w:t>vn 0.0495 0.8267 -0.5605</w:t>
        <w:br/>
        <w:t>vn -0.2161 0.7627 -0.6096</w:t>
        <w:br/>
        <w:t>vn -0.2436 0.7899 -0.5628</w:t>
        <w:br/>
        <w:t>vn -0.2435 0.7899 -0.5628</w:t>
        <w:br/>
        <w:t>vn -0.2161 0.7626 -0.6097</w:t>
        <w:br/>
        <w:t>vn 0.2249 -0.8318 0.5074</w:t>
        <w:br/>
        <w:t>vn 0.2249 -0.8318 0.5075</w:t>
        <w:br/>
        <w:t>vn 0.3054 -0.8135 0.4948</w:t>
        <w:br/>
        <w:t>vn -0.1525 0.7451 -0.6493</w:t>
        <w:br/>
        <w:t>vn -0.1526 0.7451 -0.6493</w:t>
        <w:br/>
        <w:t>vn 0.3187 -0.7889 0.5255</w:t>
        <w:br/>
        <w:t>vn 0.3186 -0.7889 0.5255</w:t>
        <w:br/>
        <w:t>vn 0.2948 -0.7713 0.5641</w:t>
        <w:br/>
        <w:t>vn -0.1986 -0.8333 0.5159</w:t>
        <w:br/>
        <w:t>vn -0.2537 -0.8288 0.4987</w:t>
        <w:br/>
        <w:t>vn 0.0910 0.8456 -0.5260</w:t>
        <w:br/>
        <w:t>vn -0.1146 -0.8011 0.5875</w:t>
        <w:br/>
        <w:t>vn 0.1272 0.8026 -0.5827</w:t>
        <w:br/>
        <w:t>vn 0.1272 0.8027 -0.5827</w:t>
        <w:br/>
        <w:t>vn -0.1231 0.9355 -0.3311</w:t>
        <w:br/>
        <w:t>vn -0.1681 0.9128 -0.3722</w:t>
        <w:br/>
        <w:t>vn -0.1680 0.9128 -0.3722</w:t>
        <w:br/>
        <w:t>vn 0.0854 -0.9535 0.2891</w:t>
        <w:br/>
        <w:t>vn 0.1013 -0.9050 0.4132</w:t>
        <w:br/>
        <w:t>vn 0.1013 -0.9050 0.4131</w:t>
        <w:br/>
        <w:t>vn 0.2717 0.9337 -0.2332</w:t>
        <w:br/>
        <w:t>vn 0.2717 0.9337 -0.2333</w:t>
        <w:br/>
        <w:t>vn 0.2143 0.9200 -0.3281</w:t>
        <w:br/>
        <w:t>vn -0.1393 -0.9745 0.1762</w:t>
        <w:br/>
        <w:t>vn -0.2114 -0.9535 0.2146</w:t>
        <w:br/>
        <w:t>vn -0.2113 -0.9536 0.2146</w:t>
        <w:br/>
        <w:t>vn -0.3094 -0.9240 0.2247</w:t>
        <w:br/>
        <w:t>vn -0.2895 -0.9345 0.2073</w:t>
        <w:br/>
        <w:t>vn 0.3118 0.9223 -0.2284</w:t>
        <w:br/>
        <w:t>vn 0.0778 -0.8384 0.5394</w:t>
        <w:br/>
        <w:t>vn 0.0778 -0.8384 0.5395</w:t>
        <w:br/>
        <w:t>vn 0.1215 -0.8245 0.5526</w:t>
        <w:br/>
        <w:t>vn -0.2406 0.8262 -0.5094</w:t>
        <w:br/>
        <w:t>vn -0.2226 0.8648 -0.4501</w:t>
        <w:br/>
        <w:t>vn -0.1263 0.9531 -0.2752</w:t>
        <w:br/>
        <w:t>vn 0.0772 0.7882 -0.6105</w:t>
        <w:br/>
        <w:t>vn 0.1505 0.8169 -0.5569</w:t>
        <w:br/>
        <w:t>vn 0.0772 0.7883 -0.6105</w:t>
        <w:br/>
        <w:t>vn -0.0928 -0.7757 0.6243</w:t>
        <w:br/>
        <w:t>vn -0.1471 -0.7907 0.5942</w:t>
        <w:br/>
        <w:t>vn -0.2042 -0.8062 0.5553</w:t>
        <w:br/>
        <w:t>vn -0.2037 -0.8063 0.5553</w:t>
        <w:br/>
        <w:t>vn -0.2504 -0.8193 0.5158</w:t>
        <w:br/>
        <w:t>vn 0.1718 0.8422 -0.5111</w:t>
        <w:br/>
        <w:t>vn -0.0967 -0.9849 0.1434</w:t>
        <w:br/>
        <w:t>vn 0.9925 0.0278 0.1193</w:t>
        <w:br/>
        <w:t>vn 0.9994 0.0312 -0.0155</w:t>
        <w:br/>
        <w:t>vn 0.9925 0.0279 0.1193</w:t>
        <w:br/>
        <w:t>vn -0.0806 0.7418 -0.6658</w:t>
        <w:br/>
        <w:t>vn -0.0347 0.7508 -0.6596</w:t>
        <w:br/>
        <w:t>vn -0.0346 0.7507 -0.6597</w:t>
        <w:br/>
        <w:t>vn -0.0163 -0.7626 0.6466</w:t>
        <w:br/>
        <w:t>vn -0.0950 0.6428 0.7601</w:t>
        <w:br/>
        <w:t>vn -0.0950 0.6429 0.7601</w:t>
        <w:br/>
        <w:t>vn -0.1650 0.6313 0.7578</w:t>
        <w:br/>
        <w:t>vn 0.3088 0.6060 0.7331</w:t>
        <w:br/>
        <w:t>vn 0.4873 0.5260 0.6970</w:t>
        <w:br/>
        <w:t>vn 0.3087 0.6060 0.7331</w:t>
        <w:br/>
        <w:t>vn 0.0864 0.6480 0.7567</w:t>
        <w:br/>
        <w:t>vn 0.8391 0.1973 0.5069</w:t>
        <w:br/>
        <w:t>vn 0.7860 0.2758 0.5534</w:t>
        <w:br/>
        <w:t>vn 0.7859 0.2758 0.5534</w:t>
        <w:br/>
        <w:t>vn 0.6844 -0.2221 -0.6944</w:t>
        <w:br/>
        <w:t>vn 0.7727 -0.1366 -0.6199</w:t>
        <w:br/>
        <w:t>vn 0.7728 -0.1366 -0.6198</w:t>
        <w:br/>
        <w:t>vn 0.8745 0.1091 0.4726</w:t>
        <w:br/>
        <w:t>vn 0.7111 0.3527 0.6082</w:t>
        <w:br/>
        <w:t>vn 0.6135 0.4380 0.6572</w:t>
        <w:br/>
        <w:t>vn -0.9725 -0.0903 -0.2145</w:t>
        <w:br/>
        <w:t>vn -0.9726 -0.0902 -0.2145</w:t>
        <w:br/>
        <w:t>vn 0.0636 -0.9499 0.3059</w:t>
        <w:br/>
        <w:t>vn 0.0785 -0.9332 0.3508</w:t>
        <w:br/>
        <w:t>vn 0.0785 -0.9332 0.3507</w:t>
        <w:br/>
        <w:t>vn 0.1518 0.9293 -0.3368</w:t>
        <w:br/>
        <w:t>vn 0.1684 0.9168 -0.3622</w:t>
        <w:br/>
        <w:t>vn -0.0088 -0.2995 -0.9541</w:t>
        <w:br/>
        <w:t>vn 0.0327 -0.3126 -0.9493</w:t>
        <w:br/>
        <w:t>vn 0.0327 -0.3125 -0.9494</w:t>
        <w:br/>
        <w:t>vn 0.9719 -0.0964 -0.2146</w:t>
        <w:br/>
        <w:t>vn -0.9956 -0.0933 -0.0084</w:t>
        <w:br/>
        <w:t>vn -0.9956 -0.0932 -0.0084</w:t>
        <w:br/>
        <w:t>vn -0.2008 0.8930 -0.4027</w:t>
        <w:br/>
        <w:t>vn -0.2008 0.8931 -0.4026</w:t>
        <w:br/>
        <w:t>vn -0.1520 0.9571 -0.2468</w:t>
        <w:br/>
        <w:t>vn 0.8343 -0.0900 -0.5439</w:t>
        <w:br/>
        <w:t>vn 0.2525 -0.7585 0.6008</w:t>
        <w:br/>
        <w:t>vn 0.0046 0.7724 -0.6351</w:t>
        <w:br/>
        <w:t>vn 0.1455 0.8536 -0.5002</w:t>
        <w:br/>
        <w:t>vn -0.1271 -0.8280 0.5461</w:t>
        <w:br/>
        <w:t>vn 0.1003 0.8107 -0.5768</w:t>
        <w:br/>
        <w:t>vn -0.2546 -0.9426 0.2160</w:t>
        <w:br/>
        <w:t>vn -0.6482 -0.0244 -0.7611</w:t>
        <w:br/>
        <w:t>vn 0.3358 0.8794 -0.3375</w:t>
        <w:br/>
        <w:t>vn -0.2871 -0.8286 0.4807</w:t>
        <w:br/>
        <w:t>vn 0.9623 0.2014 -0.1826</w:t>
        <w:br/>
        <w:t>vn 0.9002 0.4219 0.1078</w:t>
        <w:br/>
        <w:t>vn 0.9117 0.1330 0.3888</w:t>
        <w:br/>
        <w:t>vn 0.9885 0.0037 -0.1512</w:t>
        <w:br/>
        <w:t>vn 0.9321 0.1128 0.3443</w:t>
        <w:br/>
        <w:t>vn 0.9219 0.0391 0.3854</w:t>
        <w:br/>
        <w:t>vn 0.9056 0.0255 0.4234</w:t>
        <w:br/>
        <w:t>vn 0.8698 0.0473 0.4911</w:t>
        <w:br/>
        <w:t>vn 0.8119 0.2271 0.5379</w:t>
        <w:br/>
        <w:t>vn 0.8183 0.0994 0.5661</w:t>
        <w:br/>
        <w:t>vn 0.5698 0.1479 0.8084</w:t>
        <w:br/>
        <w:t>vn 0.4121 0.2165 0.8851</w:t>
        <w:br/>
        <w:t>vn 0.4108 0.3595 0.8379</w:t>
        <w:br/>
        <w:t>vn 0.4586 0.5291 0.7140</w:t>
        <w:br/>
        <w:t>vn 0.4976 0.6567 0.5667</w:t>
        <w:br/>
        <w:t>vn 0.6142 0.6950 0.3739</w:t>
        <w:br/>
        <w:t>vn 0.7456 0.6439 0.1717</w:t>
        <w:br/>
        <w:t>vn 0.8136 0.5794 0.0478</w:t>
        <w:br/>
        <w:t>vn 0.5408 0.1638 -0.8251</w:t>
        <w:br/>
        <w:t>vn 0.5633 -0.2196 -0.7965</w:t>
        <w:br/>
        <w:t>vn 0.5110 -0.5606 -0.6516</w:t>
        <w:br/>
        <w:t>vn 0.7574 -0.4632 -0.4602</w:t>
        <w:br/>
        <w:t>vn 0.4524 -0.7280 -0.5152</w:t>
        <w:br/>
        <w:t>vn 0.7060 -0.6296 -0.3244</w:t>
        <w:br/>
        <w:t>vn 0.2504 -0.9628 -0.1020</w:t>
        <w:br/>
        <w:t>vn 0.4855 -0.8731 0.0454</w:t>
        <w:br/>
        <w:t>vn -0.0003 -0.9119 0.4104</w:t>
        <w:br/>
        <w:t>vn 0.1770 -0.8542 0.4888</w:t>
        <w:br/>
        <w:t>vn 0.1771 -0.8542 0.4888</w:t>
        <w:br/>
        <w:t>vn 0.0970 -0.6805 0.7263</w:t>
        <w:br/>
        <w:t>vn -0.0920 -0.7538 0.6506</w:t>
        <w:br/>
        <w:t>vn 0.0458 -0.5729 0.8183</w:t>
        <w:br/>
        <w:t>vn -0.2995 -0.3066 0.9035</w:t>
        <w:br/>
        <w:t>vn -0.3951 0.1682 0.9031</w:t>
        <w:br/>
        <w:t>vn 0.5699 0.1479 0.8083</w:t>
        <w:br/>
        <w:t>vn 0.4108 0.3595 0.8378</w:t>
        <w:br/>
        <w:t>vn -0.3623 0.3628 0.8586</w:t>
        <w:br/>
        <w:t>vn -0.2904 0.6440 0.7077</w:t>
        <w:br/>
        <w:t>vn 0.6904 0.3330 -0.6422</w:t>
        <w:br/>
        <w:t>vn 0.4531 0.5551 -0.6976</w:t>
        <w:br/>
        <w:t>vn 0.6142 0.6949 0.3738</w:t>
        <w:br/>
        <w:t>vn 0.0628 0.9980 0.0059</w:t>
        <w:br/>
        <w:t>vn -0.1857 0.8912 0.4139</w:t>
        <w:br/>
        <w:t>vn 0.7456 0.6439 0.1716</w:t>
        <w:br/>
        <w:t>vn 0.2798 0.9115 -0.3014</w:t>
        <w:br/>
        <w:t>vn 0.3417 0.8163 -0.4658</w:t>
        <w:br/>
        <w:t>vn 0.9002 0.4220 0.1077</w:t>
        <w:br/>
        <w:t>vn 0.2819 -0.2600 -0.9235</w:t>
        <w:br/>
        <w:t>vn 0.1696 0.1514 -0.9738</w:t>
        <w:br/>
        <w:t>vn -0.1043 0.4111 -0.9056</w:t>
        <w:br/>
        <w:t>vn -0.1557 0.7007 -0.6963</w:t>
        <w:br/>
        <w:t>vn -0.2131 0.7973 -0.5648</w:t>
        <w:br/>
        <w:t>vn -0.4146 0.8662 -0.2790</w:t>
        <w:br/>
        <w:t>vn -0.5607 0.8182 0.1268</w:t>
        <w:br/>
        <w:t>vn -0.7097 0.2125 -0.6717</w:t>
        <w:br/>
        <w:t>vn -0.7469 0.2525 -0.6151</w:t>
        <w:br/>
        <w:t>vn -0.8677 -0.1803 -0.4632</w:t>
        <w:br/>
        <w:t>vn -0.8747 0.1259 -0.4681</w:t>
        <w:br/>
        <w:t>vn -0.8746 0.1260 -0.4682</w:t>
        <w:br/>
        <w:t>vn -0.5701 0.5802 0.5817</w:t>
        <w:br/>
        <w:t>vn -0.6465 0.2838 0.7082</w:t>
        <w:br/>
        <w:t>vn -0.9028 -0.1436 -0.4053</w:t>
        <w:br/>
        <w:t>vn -0.8904 -0.1850 -0.4159</w:t>
        <w:br/>
        <w:t>vn -0.8747 0.1259 -0.4680</w:t>
        <w:br/>
        <w:t>vn -0.6971 0.1075 0.7089</w:t>
        <w:br/>
        <w:t>vn -0.5808 -0.3450 0.7373</w:t>
        <w:br/>
        <w:t>vn -0.2764 -0.7918 0.5447</w:t>
        <w:br/>
        <w:t>vn -0.8859 -0.2030 -0.4171</w:t>
        <w:br/>
        <w:t>vn -0.8849 -0.1615 -0.4369</w:t>
        <w:br/>
        <w:t>vn -0.9134 -0.1018 -0.3940</w:t>
        <w:br/>
        <w:t>vn -0.9028 -0.1435 -0.4053</w:t>
        <w:br/>
        <w:t>vn -0.1776 -0.9322 0.3153</w:t>
        <w:br/>
        <w:t>vn -0.8624 -0.1712 -0.4764</w:t>
        <w:br/>
        <w:t>vn -0.6857 0.1094 -0.7196</w:t>
        <w:br/>
        <w:t>vn -0.6858 0.1094 -0.7195</w:t>
        <w:br/>
        <w:t>vn -0.5728 0.0145 -0.8196</w:t>
        <w:br/>
        <w:t>vn 0.1495 -0.7461 -0.6489</w:t>
        <w:br/>
        <w:t>vn -0.0085 -0.9702 -0.2421</w:t>
        <w:br/>
        <w:t>vn -0.7455 -0.1933 -0.6379</w:t>
        <w:br/>
        <w:t>vn -0.7423 -0.2410 -0.6252</w:t>
        <w:br/>
        <w:t>vn -0.7897 -0.2160 -0.5743</w:t>
        <w:br/>
        <w:t>vn -0.7427 -0.1903 -0.6420</w:t>
        <w:br/>
        <w:t>vn 0.2098 -0.5981 -0.7735</w:t>
        <w:br/>
        <w:t>vn -0.7604 -0.2814 -0.5853</w:t>
        <w:br/>
        <w:t>vn -0.8265 -0.2384 -0.5099</w:t>
        <w:br/>
        <w:t>vn -0.1776 -0.9323 0.3152</w:t>
        <w:br/>
        <w:t>vn 0.2086 0.7837 -0.5850</w:t>
        <w:br/>
        <w:t>vn 0.2084 0.7838 -0.5850</w:t>
        <w:br/>
        <w:t>vn 0.2082 0.7839 -0.5849</w:t>
        <w:br/>
        <w:t>vn 0.2083 0.7839 -0.5849</w:t>
        <w:br/>
        <w:t>vn 0.0091 -0.8233 0.5675</w:t>
        <w:br/>
        <w:t>vn -0.1008 0.4956 0.8627</w:t>
        <w:br/>
        <w:t>vn -0.1009 0.4956 0.8627</w:t>
        <w:br/>
        <w:t>vn -0.9806 0.0921 -0.1728</w:t>
        <w:br/>
        <w:t>vn 0.1214 -0.4846 -0.8663</w:t>
        <w:br/>
        <w:t>vn 0.1213 -0.4846 -0.8663</w:t>
        <w:br/>
        <w:t>vn 0.1216 -0.4845 -0.8663</w:t>
        <w:br/>
        <w:t>vn 0.1217 -0.4845 -0.8663</w:t>
        <w:br/>
        <w:t>vn 0.6839 0.5046 0.5269</w:t>
        <w:br/>
        <w:t>vn 0.5596 0.7247 0.4022</w:t>
        <w:br/>
        <w:t>vn 0.5609 0.5812 0.5895</w:t>
        <w:br/>
        <w:t>vn 0.8538 0.3614 0.3747</w:t>
        <w:br/>
        <w:t>vn 0.8186 0.5648 0.1044</w:t>
        <w:br/>
        <w:t>vn 0.7041 0.6693 0.2372</w:t>
        <w:br/>
        <w:t>vn 0.7844 0.4325 0.4447</w:t>
        <w:br/>
        <w:t>vn 0.9111 0.3146 0.2662</w:t>
        <w:br/>
        <w:t>vn 0.9635 0.2498 0.0962</w:t>
        <w:br/>
        <w:t>vn 0.8647 0.4879 -0.1192</w:t>
        <w:br/>
        <w:t>vn 0.9835 0.1773 -0.0360</w:t>
        <w:br/>
        <w:t>vn 0.9757 0.1254 -0.1795</w:t>
        <w:br/>
        <w:t>vn 0.9080 0.3334 -0.2535</w:t>
        <w:br/>
        <w:t>vn 0.9361 0.0575 -0.3471</w:t>
        <w:br/>
        <w:t>vn 0.8631 0.2613 -0.4322</w:t>
        <w:br/>
        <w:t>vn 0.8789 -0.0194 -0.4766</w:t>
        <w:br/>
        <w:t>vn 0.8302 -0.0516 -0.5551</w:t>
        <w:br/>
        <w:t>vn 0.7263 0.1244 -0.6761</w:t>
        <w:br/>
        <w:t>vn 0.7910 0.1679 -0.5884</w:t>
        <w:br/>
        <w:t>vn 0.7918 -0.0550 -0.6083</w:t>
        <w:br/>
        <w:t>vn 0.6950 0.1319 -0.7068</w:t>
        <w:br/>
        <w:t>vn 0.6782 -0.1333 -0.7227</w:t>
        <w:br/>
        <w:t>vn 0.6250 0.0692 -0.7775</w:t>
        <w:br/>
        <w:t>vn 0.3178 0.8067 0.4983</w:t>
        <w:br/>
        <w:t>vn 0.3704 0.6587 0.6549</w:t>
        <w:br/>
        <w:t>vn -0.0669 0.6738 0.7359</w:t>
        <w:br/>
        <w:t>vn 0.1471 0.6793 0.7190</w:t>
        <w:br/>
        <w:t>vn 0.0422 0.7968 0.6027</w:t>
        <w:br/>
        <w:t>vn -0.4094 0.7762 0.4794</w:t>
        <w:br/>
        <w:t>vn -0.4284 0.6089 0.6676</w:t>
        <w:br/>
        <w:t>vn -0.2724 0.6516 0.7079</w:t>
        <w:br/>
        <w:t>vn -0.2072 0.8050 0.5560</w:t>
        <w:br/>
        <w:t>vn -0.7503 0.4607 0.4741</w:t>
        <w:br/>
        <w:t>vn -0.5898 0.5496 0.5916</w:t>
        <w:br/>
        <w:t>vn -0.6075 0.7096 0.3569</w:t>
        <w:br/>
        <w:t>vn -0.7696 0.6025 0.2116</w:t>
        <w:br/>
        <w:t>vn -0.8632 0.3947 0.3149</w:t>
        <w:br/>
        <w:t>vn -0.9646 0.2621 0.0279</w:t>
        <w:br/>
        <w:t>vn -0.9350 0.3278 0.1353</w:t>
        <w:br/>
        <w:t>vn -0.8424 0.5388 -0.0043</w:t>
        <w:br/>
        <w:t>vn -0.8934 0.4261 -0.1427</w:t>
        <w:br/>
        <w:t>vn -0.9660 0.2543 -0.0460</w:t>
        <w:br/>
        <w:t>vn -0.8407 0.1296 -0.5258</w:t>
        <w:br/>
        <w:t>vn -0.9174 0.2037 -0.3419</w:t>
        <w:br/>
        <w:t>vn -0.7873 0.2972 -0.5402</w:t>
        <w:br/>
        <w:t>vn -0.6308 0.2264 -0.7422</w:t>
        <w:br/>
        <w:t>vn -0.7164 0.0225 -0.6973</w:t>
        <w:br/>
        <w:t>vn -0.4075 0.0513 -0.9118</w:t>
        <w:br/>
        <w:t>vn -0.4491 -0.1706 -0.8771</w:t>
        <w:br/>
        <w:t>vn -0.5819 -0.0903 -0.8082</w:t>
        <w:br/>
        <w:t>vn -0.5107 0.1532 -0.8460</w:t>
        <w:br/>
        <w:t>vn -0.3206 -0.0445 -0.9462</w:t>
        <w:br/>
        <w:t>vn -0.3737 -0.1940 -0.9070</w:t>
        <w:br/>
        <w:t>vn -0.9513 0.2544 -0.1739</w:t>
        <w:br/>
        <w:t>vn -0.8501 0.4045 -0.3371</w:t>
        <w:br/>
        <w:t>vn 0.4580 -0.0767 -0.8856</w:t>
        <w:br/>
        <w:t>vn 0.5149 -0.2344 -0.8246</w:t>
        <w:br/>
        <w:t>vn 0.3979 0.0727 -0.9146</w:t>
        <w:br/>
        <w:t>vn 0.5446 0.2638 -0.7961</w:t>
        <w:br/>
        <w:t>vn 0.4865 0.3638 -0.7943</w:t>
        <w:br/>
        <w:t>vn 0.4919 0.3912 -0.7778</w:t>
        <w:br/>
        <w:t>vn 0.5741 0.3027 -0.7608</w:t>
        <w:br/>
        <w:t>vn 0.4956 0.3894 -0.7764</w:t>
        <w:br/>
        <w:t>vn 0.5917 0.2946 -0.7504</w:t>
        <w:br/>
        <w:t>vn 0.5591 0.4406 -0.7023</w:t>
        <w:br/>
        <w:t>vn 0.6597 0.3471 -0.6665</w:t>
        <w:br/>
        <w:t>vn 0.6425 0.5215 -0.5615</w:t>
        <w:br/>
        <w:t>vn 0.7404 0.4376 -0.5102</w:t>
        <w:br/>
        <w:t>vn 0.6797 0.5982 -0.4244</w:t>
        <w:br/>
        <w:t>vn 0.6583 0.6938 -0.2921</w:t>
        <w:br/>
        <w:t>vn 0.7358 0.6317 -0.2441</w:t>
        <w:br/>
        <w:t>vn 0.7669 0.5214 -0.3742</w:t>
        <w:br/>
        <w:t>vn 0.5842 0.8110 0.0312</w:t>
        <w:br/>
        <w:t>vn 0.6710 0.7330 -0.1117</w:t>
        <w:br/>
        <w:t>vn 0.2541 0.9472 0.1955</w:t>
        <w:br/>
        <w:t>vn 0.2782 0.9039 0.3248</w:t>
        <w:br/>
        <w:t>vn 0.4695 0.8636 0.1837</w:t>
        <w:br/>
        <w:t>vn 0.4283 0.9007 0.0725</w:t>
        <w:br/>
        <w:t>vn -0.3424 0.9351 0.0916</w:t>
        <w:br/>
        <w:t>vn -0.4899 0.8718 -0.0022</w:t>
        <w:br/>
        <w:t>vn -0.5579 0.8199 0.1286</w:t>
        <w:br/>
        <w:t>vn -0.3726 0.8927 0.2536</w:t>
        <w:br/>
        <w:t>vn -0.6980 0.6331 -0.3347</w:t>
        <w:br/>
        <w:t>vn -0.6537 0.5568 -0.5126</w:t>
        <w:br/>
        <w:t>vn -0.7165 0.5245 -0.4599</w:t>
        <w:br/>
        <w:t>vn -0.7691 0.5781 -0.2725</w:t>
        <w:br/>
        <w:t>vn -0.6647 0.4371 -0.6059</w:t>
        <w:br/>
        <w:t>vn -0.5653 0.4293 -0.7044</w:t>
        <w:br/>
        <w:t>vn -0.4368 0.3370 -0.8340</w:t>
        <w:br/>
        <w:t>vn -0.3803 0.2327 -0.8951</w:t>
        <w:br/>
        <w:t>vn -0.2373 0.0712 -0.9688</w:t>
        <w:br/>
        <w:t>vn 0.0330 0.9151 0.4018</w:t>
        <w:br/>
        <w:t>vn -0.1790 0.9161 0.3588</w:t>
        <w:br/>
        <w:t>vn -0.6020 0.7948 -0.0766</w:t>
        <w:br/>
        <w:t>vn -0.6718 0.7192 -0.1774</w:t>
        <w:br/>
        <w:t>vn -0.7460 0.6574 -0.1064</w:t>
        <w:br/>
        <w:t>vn -0.6771 0.7357 0.0168</w:t>
        <w:br/>
        <w:t>vn 0.3147 0.4487 -0.8364</w:t>
        <w:br/>
        <w:t>vn 0.4165 0.4322 -0.7998</w:t>
        <w:br/>
        <w:t>vn 0.2837 0.2573 -0.9238</w:t>
        <w:br/>
        <w:t>vn 0.1818 0.2801 -0.9426</w:t>
        <w:br/>
        <w:t>vn 0.3841 0.4662 -0.7970</w:t>
        <w:br/>
        <w:t>vn 0.4339 0.4466 -0.7825</w:t>
        <w:br/>
        <w:t>vn 0.4107 0.4589 -0.7879</w:t>
        <w:br/>
        <w:t>vn 0.4333 0.4425 -0.7851</w:t>
        <w:br/>
        <w:t>vn 0.4594 0.5102 -0.7270</w:t>
        <w:br/>
        <w:t>vn 0.4881 0.4913 -0.7214</w:t>
        <w:br/>
        <w:t>vn 0.5251 0.5903 -0.6131</w:t>
        <w:br/>
        <w:t>vn 0.5689 0.5694 -0.5934</w:t>
        <w:br/>
        <w:t>vn 0.5710 0.6655 -0.4806</w:t>
        <w:br/>
        <w:t>vn 0.5692 0.7484 -0.3404</w:t>
        <w:br/>
        <w:t>vn 0.6062 0.7283 -0.3197</w:t>
        <w:br/>
        <w:t>vn 0.6140 0.6432 -0.4575</w:t>
        <w:br/>
        <w:t>vn 0.3552 0.9316 -0.0775</w:t>
        <w:br/>
        <w:t>vn 0.3925 0.9197 -0.0138</w:t>
        <w:br/>
        <w:t>vn 0.4917 0.8628 -0.1174</w:t>
        <w:br/>
        <w:t>vn 0.4568 0.8751 -0.1600</w:t>
        <w:br/>
        <w:t>vn 0.1862 0.9824 -0.0153</w:t>
        <w:br/>
        <w:t>vn 0.2205 0.9726 0.0737</w:t>
        <w:br/>
        <w:t>vn -0.3171 0.9466 -0.0579</w:t>
        <w:br/>
        <w:t>vn -0.4119 0.9048 -0.1085</w:t>
        <w:br/>
        <w:t>vn -0.4350 0.8967 -0.0818</w:t>
        <w:br/>
        <w:t>vn -0.3221 0.9465 -0.0187</w:t>
        <w:br/>
        <w:t>vn -0.5042 0.8462 -0.1721</w:t>
        <w:br/>
        <w:t>vn -0.5692 0.7770 -0.2688</w:t>
        <w:br/>
        <w:t>vn -0.6053 0.7608 -0.2340</w:t>
        <w:br/>
        <w:t>vn -0.5378 0.8315 -0.1392</w:t>
        <w:br/>
        <w:t>vn -0.4225 0.3988 -0.8139</w:t>
        <w:br/>
        <w:t>vn -0.3622 0.3182 -0.8761</w:t>
        <w:br/>
        <w:t>vn -0.1730 0.1577 -0.9722</w:t>
        <w:br/>
        <w:t>vn -0.2620 0.3683 -0.8920</w:t>
        <w:br/>
        <w:t>vn -0.0913 0.2358 -0.9675</w:t>
        <w:br/>
        <w:t>vn -0.2073 0.9770 0.0491</w:t>
        <w:br/>
        <w:t>vn -0.1901 0.9637 0.1876</w:t>
        <w:br/>
        <w:t>vn 0.0125 0.9688 0.2477</w:t>
        <w:br/>
        <w:t>vn -0.0182 0.9946 0.1024</w:t>
        <w:br/>
        <w:t>vn -0.5111 0.4909 -0.7056</w:t>
        <w:br/>
        <w:t>vn -0.5209 0.4810 -0.7051</w:t>
        <w:br/>
        <w:t>vn -0.6234 0.5731 -0.5319</w:t>
        <w:br/>
        <w:t>vn -0.5940 0.5928 -0.5438</w:t>
        <w:br/>
        <w:t>vn 0.0797 0.4011 -0.9126</w:t>
        <w:br/>
        <w:t>vn 0.0532 0.2644 -0.9630</w:t>
        <w:br/>
        <w:t>vn -0.0428 0.9991 0.0057</w:t>
        <w:br/>
        <w:t>vn -0.0398 0.9975 -0.0578</w:t>
        <w:br/>
        <w:t>vn -0.1919 0.9795 -0.0611</w:t>
        <w:br/>
        <w:t>vn -0.2188 0.9755 -0.0226</w:t>
        <w:br/>
        <w:t>vn -0.5637 0.6984 -0.4409</w:t>
        <w:br/>
        <w:t>vn -0.5461 0.6138 -0.5701</w:t>
        <w:br/>
        <w:t>vn -0.6087 0.6857 -0.3992</w:t>
        <w:br/>
        <w:t>vn 0.3315 0.9380 -0.1015</w:t>
        <w:br/>
        <w:t>vn 0.1583 0.9850 -0.0684</w:t>
        <w:br/>
        <w:t>vn -0.0102 0.9895 -0.1443</w:t>
        <w:br/>
        <w:t>vn -0.1226 0.9826 -0.1392</w:t>
        <w:br/>
        <w:t>vn 0.4490 0.8773 -0.1697</w:t>
        <w:br/>
        <w:t>vn 0.5286 0.8147 -0.2387</w:t>
        <w:br/>
        <w:t>vn 0.5220 0.8180 -0.2417</w:t>
        <w:br/>
        <w:t>vn 0.2769 0.9441 -0.1788</w:t>
        <w:br/>
        <w:t>vn 0.1304 0.9785 -0.1595</w:t>
        <w:br/>
        <w:t>vn 0.5622 0.6652 -0.4913</w:t>
        <w:br/>
        <w:t>vn 0.5615 0.7538 -0.3415</w:t>
        <w:br/>
        <w:t>vn 0.4792 0.8350 -0.2704</w:t>
        <w:br/>
        <w:t>vn 0.3975 0.8912 -0.2184</w:t>
        <w:br/>
        <w:t>vn 0.1142 0.4973 -0.8600</w:t>
        <w:br/>
        <w:t>vn 0.0802 0.5015 -0.8614</w:t>
        <w:br/>
        <w:t>vn 0.3109 0.4575 -0.8331</w:t>
        <w:br/>
        <w:t>vn 0.2974 0.5024 -0.8119</w:t>
        <w:br/>
        <w:t>vn 0.3748 0.4753 -0.7960</w:t>
        <w:br/>
        <w:t>vn 0.0324 0.5015 -0.8646</w:t>
        <w:br/>
        <w:t>vn 0.0067 0.5376 -0.8432</w:t>
        <w:br/>
        <w:t>vn 0.1787 0.5225 -0.8337</w:t>
        <w:br/>
        <w:t>vn -0.2264 0.8615 -0.4545</w:t>
        <w:br/>
        <w:t>vn -0.1510 0.9352 -0.3202</w:t>
        <w:br/>
        <w:t>vn 0.0114 0.9545 -0.2979</w:t>
        <w:br/>
        <w:t>vn -0.0164 0.8942 -0.4474</w:t>
        <w:br/>
        <w:t>vn -0.1899 0.9545 -0.2298</w:t>
        <w:br/>
        <w:t>vn -0.2772 0.9112 -0.3047</w:t>
        <w:br/>
        <w:t>vn -0.3647 0.9043 -0.2220</w:t>
        <w:br/>
        <w:t>vn -0.2424 0.9574 -0.1566</w:t>
        <w:br/>
        <w:t>vn -0.3578 0.8410 -0.4059</w:t>
        <w:br/>
        <w:t>vn -0.3751 0.7838 -0.4950</w:t>
        <w:br/>
        <w:t>vn -0.4591 0.7871 -0.4120</w:t>
        <w:br/>
        <w:t>vn -0.4398 0.8426 -0.3108</w:t>
        <w:br/>
        <w:t>vn 0.2397 0.9419 -0.2354</w:t>
        <w:br/>
        <w:t>vn 0.3110 0.9140 -0.2606</w:t>
        <w:br/>
        <w:t>vn 0.1897 0.9435 -0.2718</w:t>
        <w:br/>
        <w:t>vn 0.1443 0.9644 -0.2214</w:t>
        <w:br/>
        <w:t>vn -0.2647 0.7792 -0.5681</w:t>
        <w:br/>
        <w:t>vn -0.2550 0.8038 -0.5375</w:t>
        <w:br/>
        <w:t>vn -0.0321 0.8409 -0.5403</w:t>
        <w:br/>
        <w:t>vn -0.0252 0.8223 -0.5685</w:t>
        <w:br/>
        <w:t>vn 0.3781 0.8677 -0.3228</w:t>
        <w:br/>
        <w:t>vn 0.3995 0.8112 -0.4270</w:t>
        <w:br/>
        <w:t>vn 0.2172 0.8418 -0.4941</w:t>
        <w:br/>
        <w:t>vn 0.2144 0.8966 -0.3875</w:t>
        <w:br/>
        <w:t>vn 0.3990 0.7320 -0.5522</w:t>
        <w:br/>
        <w:t>vn 0.5146 0.7750 -0.3669</w:t>
        <w:br/>
        <w:t>vn 0.5110 0.6838 -0.5208</w:t>
        <w:br/>
        <w:t>vn 0.3907 0.5674 -0.7248</w:t>
        <w:br/>
        <w:t>vn 0.4333 0.5373 -0.7236</w:t>
        <w:br/>
        <w:t>vn 0.4066 0.6428 -0.6492</w:t>
        <w:br/>
        <w:t>vn 0.4690 0.5969 -0.6510</w:t>
        <w:br/>
        <w:t>vn -0.1265 0.5295 -0.8388</w:t>
        <w:br/>
        <w:t>vn -0.3735 0.7425 -0.5561</w:t>
        <w:br/>
        <w:t>vn -0.3682 0.6882 -0.6252</w:t>
        <w:br/>
        <w:t>vn -0.4452 0.6566 -0.6088</w:t>
        <w:br/>
        <w:t>vn -0.4605 0.7251 -0.5120</w:t>
        <w:br/>
        <w:t>vn -0.0874 0.5080 -0.8569</w:t>
        <w:br/>
        <w:t>vn -0.0080 0.6442 -0.7648</w:t>
        <w:br/>
        <w:t>vn -0.2217 0.6212 -0.7516</w:t>
        <w:br/>
        <w:t>vn -0.2656 0.7259 -0.6345</w:t>
        <w:br/>
        <w:t>vn -0.0133 0.7688 -0.6394</w:t>
        <w:br/>
        <w:t>vn 0.2553 0.6160 -0.7452</w:t>
        <w:br/>
        <w:t>vn -0.3142 0.6009 -0.7350</w:t>
        <w:br/>
        <w:t>vn -0.1846 0.5337 -0.8253</w:t>
        <w:br/>
        <w:t>vn 0.2689 0.7265 -0.6324</w:t>
        <w:br/>
        <w:t>vn 0.2325 0.7949 -0.5604</w:t>
        <w:br/>
        <w:t>vn -0.4792 0.5158 -0.7102</w:t>
        <w:br/>
        <w:t>vn -0.3868 0.5714 -0.7238</w:t>
        <w:br/>
        <w:t>vn -0.2640 0.5159 -0.8149</w:t>
        <w:br/>
        <w:t>vn -0.3805 0.4477 -0.8092</w:t>
        <w:br/>
        <w:t>vn -0.4256 0.4140 -0.8046</w:t>
        <w:br/>
        <w:t>vn -0.8872 -0.2565 -0.3836</w:t>
        <w:br/>
        <w:t>vn -0.8999 -0.3327 -0.2819</w:t>
        <w:br/>
        <w:t>vn -0.8872 -0.2564 -0.3836</w:t>
        <w:br/>
        <w:t>vn 0.4910 -0.2761 -0.8262</w:t>
        <w:br/>
        <w:t>vn 0.4583 -0.2215 -0.8608</w:t>
        <w:br/>
        <w:t>vn -0.9015 -0.3907 -0.1863</w:t>
        <w:br/>
        <w:t>vn 0.3980 -0.1555 -0.9041</w:t>
        <w:br/>
        <w:t>vn -0.8594 -0.5023 -0.0952</w:t>
        <w:br/>
        <w:t>vn 0.3352 -0.0660 -0.9398</w:t>
        <w:br/>
        <w:t>vn -0.7574 -0.6496 -0.0656</w:t>
        <w:br/>
        <w:t>vn -0.5750 -0.8177 -0.0283</w:t>
        <w:br/>
        <w:t>vn -0.6695 -0.7401 -0.0626</w:t>
        <w:br/>
        <w:t>vn 0.2207 0.0596 -0.9735</w:t>
        <w:br/>
        <w:t>vn 0.1634 0.0968 -0.9818</w:t>
        <w:br/>
        <w:t>vn 0.3396 0.1629 -0.9264</w:t>
        <w:br/>
        <w:t>vn -0.2642 -0.9638 -0.0359</w:t>
        <w:br/>
        <w:t>vn -0.2642 -0.9638 -0.0360</w:t>
        <w:br/>
        <w:t>vn -0.4254 -0.9050 -0.0060</w:t>
        <w:br/>
        <w:t>vn 0.1021 0.1396 -0.9849</w:t>
        <w:br/>
        <w:t>vn 0.0448 0.1563 -0.9867</w:t>
        <w:br/>
        <w:t>vn -0.0464 -0.9970 -0.0627</w:t>
        <w:br/>
        <w:t>vn -0.0463 -0.9970 -0.0628</w:t>
        <w:br/>
        <w:t>vn -0.0110 0.1286 -0.9916</w:t>
        <w:br/>
        <w:t>vn 0.1552 -0.9869 -0.0445</w:t>
        <w:br/>
        <w:t>vn 0.1553 -0.9869 -0.0445</w:t>
        <w:br/>
        <w:t>vn -0.1030 0.0536 -0.9932</w:t>
        <w:br/>
        <w:t>vn -0.0452 0.0939 -0.9946</w:t>
        <w:br/>
        <w:t>vn 0.4737 -0.8780 -0.0684</w:t>
        <w:br/>
        <w:t>vn 0.2967 -0.9540 -0.0431</w:t>
        <w:br/>
        <w:t>vn 0.2966 -0.9540 -0.0430</w:t>
        <w:br/>
        <w:t>vn -0.1629 0.0166 -0.9865</w:t>
        <w:br/>
        <w:t>vn 0.6550 -0.7493 -0.0973</w:t>
        <w:br/>
        <w:t>vn -0.2414 -0.0222 -0.9702</w:t>
        <w:br/>
        <w:t>vn 0.7875 -0.6013 -0.1354</w:t>
        <w:br/>
        <w:t>vn 0.7875 -0.6012 -0.1354</w:t>
        <w:br/>
        <w:t>vn -0.3624 -0.0921 -0.9275</w:t>
        <w:br/>
        <w:t>vn 0.8679 -0.4675 -0.1679</w:t>
        <w:br/>
        <w:t>vn -0.4085 -0.1396 -0.9020</w:t>
        <w:br/>
        <w:t>vn 0.9176 -0.3434 -0.2003</w:t>
        <w:br/>
        <w:t>vn -0.3305 -0.2643 -0.9060</w:t>
        <w:br/>
        <w:t>vn 0.9353 -0.2498 -0.2507</w:t>
        <w:br/>
        <w:t>vn 0.9358 -0.2140 -0.2803</w:t>
        <w:br/>
        <w:t>vn 0.9357 -0.2140 -0.2803</w:t>
        <w:br/>
        <w:t>vn -0.3471 -0.2980 -0.8892</w:t>
        <w:br/>
        <w:t>vn -0.2825 -0.3231 -0.9032</w:t>
        <w:br/>
        <w:t>vn -0.1515 -0.9425 0.2979</w:t>
        <w:br/>
        <w:t>vn -0.1072 -0.9273 0.3587</w:t>
        <w:br/>
        <w:t>vn -0.1072 -0.9272 0.3588</w:t>
        <w:br/>
        <w:t>vn -0.4650 -0.2562 -0.8474</w:t>
        <w:br/>
        <w:t>vn -0.2149 -0.9664 0.1410</w:t>
        <w:br/>
        <w:t>vn -0.5952 -0.1875 -0.7814</w:t>
        <w:br/>
        <w:t>vn -0.3375 -0.9391 0.0645</w:t>
        <w:br/>
        <w:t>vn -0.3375 -0.9391 0.0644</w:t>
        <w:br/>
        <w:t>vn -0.7405 -0.0629 -0.6692</w:t>
        <w:br/>
        <w:t>vn -0.5220 -0.8429 0.1306</w:t>
        <w:br/>
        <w:t>vn -0.5220 -0.8429 0.1307</w:t>
        <w:br/>
        <w:t>vn -0.8673 0.0660 -0.4934</w:t>
        <w:br/>
        <w:t>vn -0.6013 -0.7470 0.2836</w:t>
        <w:br/>
        <w:t>vn -0.6012 -0.7471 0.2836</w:t>
        <w:br/>
        <w:t>vn -0.9483 0.1521 -0.2786</w:t>
        <w:br/>
        <w:t>vn -0.5512 -0.7071 0.4429</w:t>
        <w:br/>
        <w:t>vn -0.9818 0.1888 0.0189</w:t>
        <w:br/>
        <w:t>vn -0.9766 0.1924 -0.0959</w:t>
        <w:br/>
        <w:t>vn -0.4688 -0.7141 0.5199</w:t>
        <w:br/>
        <w:t>vn -0.4687 -0.7141 0.5199</w:t>
        <w:br/>
        <w:t>vn -0.9809 0.1678 0.0983</w:t>
        <w:br/>
        <w:t>vn -0.4134 -0.7299 0.5444</w:t>
        <w:br/>
        <w:t>vn -0.3818 -0.7409 0.5525</w:t>
        <w:br/>
        <w:t>vn -0.3819 -0.7409 0.5525</w:t>
        <w:br/>
        <w:t>vn -0.9578 0.1955 0.2106</w:t>
        <w:br/>
        <w:t>vn -0.8795 0.2778 0.3864</w:t>
        <w:br/>
        <w:t>vn -0.2415 -0.7003 0.6718</w:t>
        <w:br/>
        <w:t>vn -0.2415 -0.7002 0.6718</w:t>
        <w:br/>
        <w:t>vn -0.3365 -0.7315 0.5930</w:t>
        <w:br/>
        <w:t>vn -0.7370 0.3726 0.5639</w:t>
        <w:br/>
        <w:t>vn -0.1850 -0.6719 0.7172</w:t>
        <w:br/>
        <w:t>vn -0.5643 0.4642 0.6826</w:t>
        <w:br/>
        <w:t>vn 0.0414 -0.6949 0.7179</w:t>
        <w:br/>
        <w:t>vn -0.1217 -0.6467 0.7529</w:t>
        <w:br/>
        <w:t>vn -0.4312 0.5273 0.7321</w:t>
        <w:br/>
        <w:t>vn -0.3052 0.5738 0.7600</w:t>
        <w:br/>
        <w:t>vn 0.1122 -0.8267 0.5514</w:t>
        <w:br/>
        <w:t>vn 0.0379 -0.8534 0.5199</w:t>
        <w:br/>
        <w:t>vn -0.0900 0.6219 0.7779</w:t>
        <w:br/>
        <w:t>vn 0.1648 0.6320 0.7572</w:t>
        <w:br/>
        <w:t>vn 0.0375 -0.7342 0.6779</w:t>
        <w:br/>
        <w:t>vn 0.5800 0.4953 0.6468</w:t>
        <w:br/>
        <w:t>vn 0.3968 0.5825 0.7094</w:t>
        <w:br/>
        <w:t>vn 0.1561 -0.6400 0.7524</w:t>
        <w:br/>
        <w:t>vn 0.1561 -0.6399 0.7524</w:t>
        <w:br/>
        <w:t>vn 0.7085 0.3976 0.5830</w:t>
        <w:br/>
        <w:t>vn 0.2037 -0.6557 0.7270</w:t>
        <w:br/>
        <w:t>vn 0.1829 -0.6926 0.6977</w:t>
        <w:br/>
        <w:t>vn 0.7973 0.3108 0.5174</w:t>
        <w:br/>
        <w:t>vn 0.1762 -0.7283 0.6622</w:t>
        <w:br/>
        <w:t>vn 0.1758 -0.7186 0.6729</w:t>
        <w:br/>
        <w:t>vn 0.1758 -0.7186 0.6728</w:t>
        <w:br/>
        <w:t>vn 0.8561 0.2413 0.4570</w:t>
        <w:br/>
        <w:t>vn 0.9149 0.1691 0.3665</w:t>
        <w:br/>
        <w:t>vn 0.2021 -0.7187 0.6652</w:t>
        <w:br/>
        <w:t>vn 0.2021 -0.7188 0.6652</w:t>
        <w:br/>
        <w:t>vn 0.9693 0.1079 0.2210</w:t>
        <w:br/>
        <w:t>vn 0.2991 -0.6972 0.6515</w:t>
        <w:br/>
        <w:t>vn 0.2992 -0.6972 0.6515</w:t>
        <w:br/>
        <w:t>vn 0.2460 -0.7052 0.6650</w:t>
        <w:br/>
        <w:t>vn 0.9942 0.0859 0.0652</w:t>
        <w:br/>
        <w:t>vn 0.9910 0.0498 -0.1243</w:t>
        <w:br/>
        <w:t>vn 0.3325 -0.7096 0.6212</w:t>
        <w:br/>
        <w:t>vn 0.9516 -0.0293 -0.3060</w:t>
        <w:br/>
        <w:t>vn 0.3124 -0.7434 0.5914</w:t>
        <w:br/>
        <w:t>vn 0.8631 -0.1231 -0.4899</w:t>
        <w:br/>
        <w:t>vn 0.9027 -0.0936 -0.4199</w:t>
        <w:br/>
        <w:t>vn 0.2845 -0.7739 0.5658</w:t>
        <w:br/>
        <w:t>vn 0.2866 -0.7858 0.5481</w:t>
        <w:br/>
        <w:t>vn 0.8245 -0.1341 -0.5498</w:t>
        <w:br/>
        <w:t>vn 0.2473 -0.8355 0.4907</w:t>
        <w:br/>
        <w:t>vn 0.2472 -0.8355 0.4907</w:t>
        <w:br/>
        <w:t>vn 0.6926 -0.2105 -0.6899</w:t>
        <w:br/>
        <w:t>vn 0.1581 -0.9038 0.3976</w:t>
        <w:br/>
        <w:t>vn 0.5129 -0.3288 -0.7930</w:t>
        <w:br/>
        <w:t>vn 0.1026 -0.9050 0.4128</w:t>
        <w:br/>
        <w:t>vn 0.4861 -0.3531 -0.7994</w:t>
        <w:br/>
        <w:t>vn 0.4668 -0.3898 -0.7938</w:t>
        <w:br/>
        <w:t>vn 0.0901 -0.8824 0.4617</w:t>
        <w:br/>
        <w:t>vn 0.0901 -0.8824 0.4618</w:t>
        <w:br/>
        <w:t>vn -0.8713 -0.2131 -0.4421</w:t>
        <w:br/>
        <w:t>vn 0.1057 0.4564 -0.8835</w:t>
        <w:br/>
        <w:t>vn -0.2293 0.4276 -0.8744</w:t>
        <w:br/>
        <w:t>vn 0.3587 0.4473 -0.8193</w:t>
        <w:br/>
        <w:t>vn -0.1598 0.4924 -0.8556</w:t>
        <w:br/>
        <w:t>vn 0.4156 0.4512 -0.7897</w:t>
        <w:br/>
        <w:t>vn 0.4646 0.5125 -0.7222</w:t>
        <w:br/>
        <w:t>vn 0.5143 0.5849 -0.6272</w:t>
        <w:br/>
        <w:t>vn -0.4079 0.9034 -0.1321</w:t>
        <w:br/>
        <w:t>vn -0.4900 0.8451 -0.2137</w:t>
        <w:br/>
        <w:t>vn -0.5374 0.7814 -0.3171</w:t>
        <w:br/>
        <w:t>vn 0.0171 0.9771 -0.2121</w:t>
        <w:br/>
        <w:t>vn -0.0919 0.9711 -0.2202</w:t>
        <w:br/>
        <w:t>vn 0.6008 0.7792 -0.1786</w:t>
        <w:br/>
        <w:t>vn 0.5619 0.7996 -0.2120</w:t>
        <w:br/>
        <w:t>vn 0.5262 0.8481 -0.0618</w:t>
        <w:br/>
        <w:t>vn -0.6430 0.6682 -0.3743</w:t>
        <w:br/>
        <w:t>vn 0.2724 0.0177 -0.9620</w:t>
        <w:br/>
        <w:t>vn -0.3014 0.9505 -0.0753</w:t>
        <w:br/>
        <w:t>vn -0.7286 0.0865 -0.6795</w:t>
        <w:br/>
        <w:t>vn -0.6379 0.1586 -0.7536</w:t>
        <w:br/>
        <w:t>vn -0.5072 0.3009 -0.8076</w:t>
        <w:br/>
        <w:t>vn -0.7012 0.2263 -0.6761</w:t>
        <w:br/>
        <w:t>vn -0.8807 0.2591 -0.3966</w:t>
        <w:br/>
        <w:t>vn -0.7120 0.0468 -0.7006</w:t>
        <w:br/>
        <w:t>vn -0.7916 -0.4333 -0.4308</w:t>
        <w:br/>
        <w:t>vn -0.7864 -0.3063 -0.5364</w:t>
        <w:br/>
        <w:t>vn -0.7864 -0.3063 -0.5365</w:t>
        <w:br/>
        <w:t>vn -0.7692 -0.1359 -0.6244</w:t>
        <w:br/>
        <w:t>vn -0.7740 -0.5397 -0.3311</w:t>
        <w:br/>
        <w:t>vn -0.7114 0.3813 0.5903</w:t>
        <w:br/>
        <w:t>vn -0.6999 0.3737 0.6087</w:t>
        <w:br/>
        <w:t>vn -0.7901 0.3417 0.5089</w:t>
        <w:br/>
        <w:t>vn -0.8930 0.2994 0.3360</w:t>
        <w:br/>
        <w:t>vn -0.9254 0.2935 0.2399</w:t>
        <w:br/>
        <w:t>vn -0.9835 0.1488 0.1033</w:t>
        <w:br/>
        <w:t>vn -0.8024 0.3617 -0.4746</w:t>
        <w:br/>
        <w:t>vn -0.8806 0.2591 -0.3967</w:t>
        <w:br/>
        <w:t>vn -0.9663 0.2290 0.1173</w:t>
        <w:br/>
        <w:t>vn -0.6694 0.3552 0.6524</w:t>
        <w:br/>
        <w:t>vn -0.7014 -0.6925 -0.1685</w:t>
        <w:br/>
        <w:t>vn -0.7298 -0.6453 -0.2258</w:t>
        <w:br/>
        <w:t>vn -0.7297 -0.6454 -0.2258</w:t>
        <w:br/>
        <w:t>vn -0.6151 0.3477 0.7076</w:t>
        <w:br/>
        <w:t>vn -0.5882 0.3468 0.7306</w:t>
        <w:br/>
        <w:t>vn 0.8951 -0.3333 0.2962</w:t>
        <w:br/>
        <w:t>vn 0.8950 -0.3333 0.2963</w:t>
        <w:br/>
        <w:t>vn 0.9422 -0.2499 0.2232</w:t>
        <w:br/>
        <w:t>vn 0.9422 -0.2498 0.2232</w:t>
        <w:br/>
        <w:t>vn 0.9847 -0.1443 0.0979</w:t>
        <w:br/>
        <w:t>vn 0.9974 -0.0687 0.0201</w:t>
        <w:br/>
        <w:t>vn 0.9986 0.0354 -0.0394</w:t>
        <w:br/>
        <w:t>vn 0.9864 0.1122 -0.1201</w:t>
        <w:br/>
        <w:t>vn 0.9620 0.1563 -0.2241</w:t>
        <w:br/>
        <w:t>vn 0.9455 0.1704 -0.2775</w:t>
        <w:br/>
        <w:t>vn -0.9835 0.1487 0.1033</w:t>
        <w:br/>
        <w:t>vn 0.2082 -0.4393 -0.8739</w:t>
        <w:br/>
        <w:t>vn 0.2028 -0.4041 -0.8920</w:t>
        <w:br/>
        <w:t>vn 0.5730 -0.4584 -0.6793</w:t>
        <w:br/>
        <w:t>vn 0.4768 -0.5838 -0.6572</w:t>
        <w:br/>
        <w:t>vn -0.2762 -0.6795 -0.6797</w:t>
        <w:br/>
        <w:t>vn -0.7825 -0.3203 -0.5339</w:t>
        <w:br/>
        <w:t>vn -0.9132 -0.3861 -0.1307</w:t>
        <w:br/>
        <w:t>vn -0.6578 -0.6652 -0.3532</w:t>
        <w:br/>
        <w:t>vn -0.1300 -0.7918 -0.5968</w:t>
        <w:br/>
        <w:t>vn -0.8493 -0.0317 -0.5270</w:t>
        <w:br/>
        <w:t>vn -0.9896 -0.0808 -0.1193</w:t>
        <w:br/>
        <w:t>vn 0.1620 -0.5511 0.8186</w:t>
        <w:br/>
        <w:t>vn 0.1107 -0.5791 0.8077</w:t>
        <w:br/>
        <w:t>vn 0.1108 -0.5790 0.8077</w:t>
        <w:br/>
        <w:t>vn 0.0951 -0.5523 0.8282</w:t>
        <w:br/>
        <w:t>vn 0.4141 -0.6649 -0.6216</w:t>
        <w:br/>
        <w:t>vn -0.9868 0.1327 -0.0926</w:t>
        <w:br/>
        <w:t>vn -0.9212 -0.2732 0.2769</w:t>
        <w:br/>
        <w:t>vn -0.7028 -0.6116 -0.3634</w:t>
        <w:br/>
        <w:t>vn -0.6619 -0.4966 -0.5614</w:t>
        <w:br/>
        <w:t>vn -0.9045 -0.3115 -0.2912</w:t>
        <w:br/>
        <w:t>vn -0.7341 -0.6520 -0.1899</w:t>
        <w:br/>
        <w:t>vn -0.7056 -0.6183 -0.3461</w:t>
        <w:br/>
        <w:t>vn 0.0317 -0.8701 -0.4918</w:t>
        <w:br/>
        <w:t>vn 0.0385 -0.7817 -0.6224</w:t>
        <w:br/>
        <w:t>vn -0.0465 -0.7981 -0.6007</w:t>
        <w:br/>
        <w:t>vn 0.2295 -0.4949 -0.8381</w:t>
        <w:br/>
        <w:t>vn 0.5769 -0.4513 -0.6808</w:t>
        <w:br/>
        <w:t>vn -0.0186 -0.5310 -0.8472</w:t>
        <w:br/>
        <w:t>vn -0.0069 -0.5767 -0.8169</w:t>
        <w:br/>
        <w:t>vn -0.4898 -0.7204 -0.4909</w:t>
        <w:br/>
        <w:t>vn 0.3505 -0.7717 -0.5306</w:t>
        <w:br/>
        <w:t>vn 0.3635 -0.7069 -0.6068</w:t>
        <w:br/>
        <w:t>vn 0.0568 -0.7400 -0.6702</w:t>
        <w:br/>
        <w:t>vn 0.0821 -0.8861 -0.4562</w:t>
        <w:br/>
        <w:t>vn 0.6580 -0.6718 -0.3402</w:t>
        <w:br/>
        <w:t>vn 0.7152 -0.5810 -0.3885</w:t>
        <w:br/>
        <w:t>vn -0.3373 -0.5929 -0.7312</w:t>
        <w:br/>
        <w:t>vn -0.2866 -0.7155 -0.6371</w:t>
        <w:br/>
        <w:t>vn -0.5394 -0.6711 -0.5086</w:t>
        <w:br/>
        <w:t>vn -0.5895 -0.4887 -0.6432</w:t>
        <w:br/>
        <w:t>vn 0.0307 -0.8990 -0.4369</w:t>
        <w:br/>
        <w:t>vn 0.2273 -0.7940 -0.5638</w:t>
        <w:br/>
        <w:t>vn 0.3036 -0.6514 -0.6954</w:t>
        <w:br/>
        <w:t>vn 0.6389 -0.6892 -0.3418</w:t>
        <w:br/>
        <w:t>vn 0.8360 -0.5313 0.1369</w:t>
        <w:br/>
        <w:t>vn 0.9010 -0.3707 0.2254</w:t>
        <w:br/>
        <w:t>vn 0.9063 -0.4203 -0.0442</w:t>
        <w:br/>
        <w:t>vn 0.8033 -0.5856 -0.1090</w:t>
        <w:br/>
        <w:t>vn 0.6777 -0.5971 -0.4293</w:t>
        <w:br/>
        <w:t>vn 0.8579 -0.4802 -0.1826</w:t>
        <w:br/>
        <w:t>vn 0.8849 -0.4411 -0.1494</w:t>
        <w:br/>
        <w:t>vn 0.8353 -0.5091 -0.2075</w:t>
        <w:br/>
        <w:t>vn 0.7579 -0.5603 -0.3341</w:t>
        <w:br/>
        <w:t>vn 0.8066 -0.5341 -0.2533</w:t>
        <w:br/>
        <w:t>vn -0.8897 -0.4449 -0.1022</w:t>
        <w:br/>
        <w:t>vn -0.9597 -0.2436 0.1399</w:t>
        <w:br/>
        <w:t>vn -0.9220 -0.3200 0.2178</w:t>
        <w:br/>
        <w:t>vn -0.8759 -0.4816 -0.0311</w:t>
        <w:br/>
        <w:t>vn -0.8495 -0.4844 -0.2089</w:t>
        <w:br/>
        <w:t>vn -0.8463 -0.3152 0.4293</w:t>
        <w:br/>
        <w:t>vn 0.8385 -0.4827 -0.2529</w:t>
        <w:br/>
        <w:t>vn 0.8350 -0.5048 -0.2191</w:t>
        <w:br/>
        <w:t>vn 0.7728 -0.3369 0.5378</w:t>
        <w:br/>
        <w:t>vn 0.7358 -0.6685 -0.1082</w:t>
        <w:br/>
        <w:t>vn 0.7602 -0.6367 -0.1293</w:t>
        <w:br/>
        <w:t>vn 0.7724 -0.0771 0.6304</w:t>
        <w:br/>
        <w:t>vn 0.8978 -0.0970 0.4296</w:t>
        <w:br/>
        <w:t>vn 0.9465 -0.3114 0.0844</w:t>
        <w:br/>
        <w:t>vn 0.1458 -0.7044 -0.6946</w:t>
        <w:br/>
        <w:t>vn -0.7984 -0.5582 -0.2256</w:t>
        <w:br/>
        <w:t>vn -0.6409 -0.5442 -0.5414</w:t>
        <w:br/>
        <w:t>vn 0.6870 -0.5580 -0.4655</w:t>
        <w:br/>
        <w:t>vn 0.6629 -0.5975 -0.4512</w:t>
        <w:br/>
        <w:t>vn -0.5695 -0.6279 -0.5305</w:t>
        <w:br/>
        <w:t>vn -0.5923 -0.3513 0.7251</w:t>
        <w:br/>
        <w:t>vn -0.8374 -0.5137 0.1870</w:t>
        <w:br/>
        <w:t>vn 0.8929 -0.3146 0.3221</w:t>
        <w:br/>
        <w:t>vn 0.7138 -0.1958 0.6724</w:t>
        <w:br/>
        <w:t>vn 0.7416 -0.1777 -0.6469</w:t>
        <w:br/>
        <w:t>vn 0.7714 -0.1894 -0.6075</w:t>
        <w:br/>
        <w:t>vn 0.7714 -0.1894 -0.6076</w:t>
        <w:br/>
        <w:t>vn 0.5122 -0.7298 -0.4527</w:t>
        <w:br/>
        <w:t>vn 0.5122 -0.7299 -0.4527</w:t>
        <w:br/>
        <w:t>vn 0.5673 -0.6554 -0.4987</w:t>
        <w:br/>
        <w:t>vn -0.2156 -0.5027 0.8371</w:t>
        <w:br/>
        <w:t>vn -0.2157 -0.5027 0.8371</w:t>
        <w:br/>
        <w:t>vn -0.3477 -0.5799 0.7368</w:t>
        <w:br/>
        <w:t>vn 0.0373 -0.4517 0.8914</w:t>
        <w:br/>
        <w:t>vn 0.5176 -0.2610 0.8148</w:t>
        <w:br/>
        <w:t>vn 0.5479 -0.1261 0.8270</w:t>
        <w:br/>
        <w:t>vn 0.0270 0.1652 0.9859</w:t>
        <w:br/>
        <w:t>vn 0.0765 0.2755 0.9583</w:t>
        <w:br/>
        <w:t>vn -0.3006 0.2438 0.9221</w:t>
        <w:br/>
        <w:t>vn -0.3651 0.1419 0.9201</w:t>
        <w:br/>
        <w:t>vn -0.2683 -0.4124 0.8706</w:t>
        <w:br/>
        <w:t>vn 0.0858 -0.2015 0.9757</w:t>
        <w:br/>
        <w:t>vn -0.2624 -0.2065 0.9426</w:t>
        <w:br/>
        <w:t>vn 0.1296 -0.3798 0.9160</w:t>
        <w:br/>
        <w:t>vn 0.5706 -0.1904 0.7989</w:t>
        <w:br/>
        <w:t>vn -0.1771 -0.0014 0.9842</w:t>
        <w:br/>
        <w:t>vn 0.1935 0.1498 0.9696</w:t>
        <w:br/>
        <w:t>vn 0.3732 -0.0993 0.9224</w:t>
        <w:br/>
        <w:t>vn 0.5695 -0.0941 0.8166</w:t>
        <w:br/>
        <w:t>vn 0.3047 -0.2601 0.9162</w:t>
        <w:br/>
        <w:t>vn 0.3201 -0.1065 0.9414</w:t>
        <w:br/>
        <w:t>vn 0.1101 -0.0155 0.9938</w:t>
        <w:br/>
        <w:t>vn 0.0583 -0.2722 0.9605</w:t>
        <w:br/>
        <w:t>vn -0.2587 -0.2484 0.9335</w:t>
        <w:br/>
        <w:t>vn -0.2824 0.0281 0.9589</w:t>
        <w:br/>
        <w:t>vn -0.4758 -0.2376 0.8468</w:t>
        <w:br/>
        <w:t>vn -0.5099 -0.0068 0.8602</w:t>
        <w:br/>
        <w:t>vn -0.3132 0.1386 0.9395</w:t>
        <w:br/>
        <w:t>vn 0.2617 -0.0023 0.9652</w:t>
        <w:br/>
        <w:t>vn -0.5259 0.1867 0.8298</w:t>
        <w:br/>
        <w:t>vn -0.2822 0.2463 0.9272</w:t>
        <w:br/>
        <w:t>vn 0.1428 0.1896 0.9714</w:t>
        <w:br/>
        <w:t>vn 0.3522 0.0289 0.9355</w:t>
        <w:br/>
        <w:t>vn 0.2928 -0.0573 0.9545</w:t>
        <w:br/>
        <w:t>vn 0.0786 -0.0560 0.9953</w:t>
        <w:br/>
        <w:t>vn -0.0538 -0.1521 0.9869</w:t>
        <w:br/>
        <w:t>vn 0.6088 -0.2159 0.7634</w:t>
        <w:br/>
        <w:t>vn 0.6156 -0.2331 0.7528</w:t>
        <w:br/>
        <w:t>vn -0.5212 -0.6094 -0.5975</w:t>
        <w:br/>
        <w:t>vn -0.5613 -0.5788 -0.5916</w:t>
        <w:br/>
        <w:t>vn 0.2681 -0.6186 -0.7386</w:t>
        <w:br/>
        <w:t>vn -0.8739 -0.4855 0.0241</w:t>
        <w:br/>
        <w:t>vn 0.6682 -0.5085 -0.5430</w:t>
        <w:br/>
        <w:t>vn 0.9109 -0.0385 0.4109</w:t>
        <w:br/>
        <w:t>vn 0.9072 -0.1052 0.4073</w:t>
        <w:br/>
        <w:t>vn -0.8201 -0.5393 -0.1912</w:t>
        <w:br/>
        <w:t>vn -0.6495 -0.5119 -0.5622</w:t>
        <w:br/>
        <w:t>vn -0.7996 -0.5775 -0.1647</w:t>
        <w:br/>
        <w:t>vn -0.7124 -0.4293 0.5552</w:t>
        <w:br/>
        <w:t>vn -0.2476 -0.4566 0.8545</w:t>
        <w:br/>
        <w:t>vn -0.3178 -0.6199 -0.7175</w:t>
        <w:br/>
        <w:t>vn -0.7359 -0.0501 0.6752</w:t>
        <w:br/>
        <w:t>vn -0.7198 -0.1000 0.6870</w:t>
        <w:br/>
        <w:t>vn 0.6873 -0.6566 -0.3107</w:t>
        <w:br/>
        <w:t>vn -0.0185 0.0053 0.9998</w:t>
        <w:br/>
        <w:t>vn -0.3241 0.0289 0.9456</w:t>
        <w:br/>
        <w:t>vn -0.3529 0.0444 0.9346</w:t>
        <w:br/>
        <w:t>vn -0.4174 -0.0629 0.9065</w:t>
        <w:br/>
        <w:t>vn 0.4154 0.1622 0.8951</w:t>
        <w:br/>
        <w:t>vn 0.4155 0.3262 0.8491</w:t>
        <w:br/>
        <w:t>vn -0.7690 -0.2927 -0.5683</w:t>
        <w:br/>
        <w:t>vn -0.7738 -0.2262 -0.5917</w:t>
        <w:br/>
        <w:t>vn -0.2735 -0.0536 0.9604</w:t>
        <w:br/>
        <w:t>vn -0.7124 -0.4292 0.5552</w:t>
        <w:br/>
        <w:t>vn -0.4530 -0.4662 0.7599</w:t>
        <w:br/>
        <w:t>vn -0.4698 -0.3217 0.8220</w:t>
        <w:br/>
        <w:t>vn 0.6294 0.0979 -0.7709</w:t>
        <w:br/>
        <w:t>vn 0.6767 -0.0341 -0.7355</w:t>
        <w:br/>
        <w:t>vn -0.7722 -0.3286 -0.5438</w:t>
        <w:br/>
        <w:t>vn 0.3792 -0.2877 0.8795</w:t>
        <w:br/>
        <w:t>vn -0.1044 -0.7469 -0.6567</w:t>
        <w:br/>
        <w:t>vn -0.7792 -0.4260 -0.4596</w:t>
        <w:br/>
        <w:t>vn 0.9777 -0.2054 -0.0444</w:t>
        <w:br/>
        <w:t>vn 0.7849 -0.3681 0.4985</w:t>
        <w:br/>
        <w:t>vn 0.2801 -0.1766 0.9436</w:t>
        <w:br/>
        <w:t>vn -0.0686 -0.3348 0.9398</w:t>
        <w:br/>
        <w:t>vn -0.0990 -0.5113 0.8537</w:t>
        <w:br/>
        <w:t>vn 0.9956 -0.0216 -0.0910</w:t>
        <w:br/>
        <w:t>vn 0.9970 0.0301 -0.0720</w:t>
        <w:br/>
        <w:t>vn 0.9804 -0.1653 -0.1070</w:t>
        <w:br/>
        <w:t>vn 0.9953 0.0817 -0.0528</w:t>
        <w:br/>
        <w:t>vn 0.9953 0.0816 -0.0528</w:t>
        <w:br/>
        <w:t>vn 0.7154 -0.4396 -0.5431</w:t>
        <w:br/>
        <w:t>vn 0.5769 -0.4513 -0.6809</w:t>
        <w:br/>
        <w:t>vn 0.9445 -0.3055 -0.1208</w:t>
        <w:br/>
        <w:t>vn -0.5809 -0.2207 0.7835</w:t>
        <w:br/>
        <w:t>vn -0.6598 -0.1917 0.7266</w:t>
        <w:br/>
        <w:t>vn -0.4818 -0.3547 0.8013</w:t>
        <w:br/>
        <w:t>vn 0.4965 -0.3913 0.7748</w:t>
        <w:br/>
        <w:t>vn 0.8922 0.0877 0.4430</w:t>
        <w:br/>
        <w:t>vn -0.4174 -0.0629 0.9066</w:t>
        <w:br/>
        <w:t>vn -0.8463 -0.3152 0.4294</w:t>
        <w:br/>
        <w:t>vn -0.7896 -0.2024 -0.5793</w:t>
        <w:br/>
        <w:t>vn -0.7875 -0.1036 -0.6075</w:t>
        <w:br/>
        <w:t>vn 0.8697 0.1466 0.4713</w:t>
        <w:br/>
        <w:t>vn -0.4373 -0.8045 -0.4019</w:t>
        <w:br/>
        <w:t>vn -0.4573 -0.7834 -0.4209</w:t>
        <w:br/>
        <w:t>vn 0.2147 -0.6877 -0.6935</w:t>
        <w:br/>
        <w:t>vn -0.1006 -0.7103 -0.6966</w:t>
        <w:br/>
        <w:t>vn 0.8960 -0.4294 0.1133</w:t>
        <w:br/>
        <w:t>vn 0.9623 -0.2469 0.1141</w:t>
        <w:br/>
        <w:t>vn 0.9073 -0.2998 -0.2947</w:t>
        <w:br/>
        <w:t>vn 0.8534 -0.4128 -0.3183</w:t>
        <w:br/>
        <w:t>vn -0.5407 -0.7052 0.4586</w:t>
        <w:br/>
        <w:t>vn -0.5343 -0.7296 0.4269</w:t>
        <w:br/>
        <w:t>vn 0.0895 -0.5806 0.8093</w:t>
        <w:br/>
        <w:t>vn -0.2622 -0.5017 0.8243</w:t>
        <w:br/>
        <w:t>vn -0.4260 -0.8120 -0.3990</w:t>
        <w:br/>
        <w:t>vn 0.9848 -0.1343 0.1100</w:t>
        <w:br/>
        <w:t>vn -0.3477 -0.5798 0.7368</w:t>
        <w:br/>
        <w:t>vn -0.7229 -0.6904 -0.0290</w:t>
        <w:br/>
        <w:t>vn -0.2641 -0.5106 0.8182</w:t>
        <w:br/>
        <w:t>vn -0.8113 -0.5452 -0.2111</w:t>
        <w:br/>
        <w:t>vn 0.8516 -0.1517 0.5017</w:t>
        <w:br/>
        <w:t>vn 0.8157 -0.2349 0.5286</w:t>
        <w:br/>
        <w:t>vn 0.6986 -0.3874 0.6016</w:t>
        <w:br/>
        <w:t>vn 0.6985 -0.3874 0.6017</w:t>
        <w:br/>
        <w:t>vn 0.0894 -0.5806 0.8093</w:t>
        <w:br/>
        <w:t>vn 0.8960 -0.4294 0.1132</w:t>
        <w:br/>
        <w:t>vn -0.5686 -0.5802 -0.5831</w:t>
        <w:br/>
        <w:t>vn -0.6186 -0.4320 -0.6563</w:t>
        <w:br/>
        <w:t>vn -0.6501 -0.2710 -0.7099</w:t>
        <w:br/>
        <w:t>vn -0.6244 -0.7723 -0.1167</w:t>
        <w:br/>
        <w:t>vn -0.6711 -0.7214 -0.1708</w:t>
        <w:br/>
        <w:t>vn -0.7438 -0.6243 -0.2387</w:t>
        <w:br/>
        <w:t>vn 0.6805 -0.6467 -0.3447</w:t>
        <w:br/>
        <w:t>vn 0.8386 -0.4273 -0.3378</w:t>
        <w:br/>
        <w:t>vn 0.8963 -0.3270 -0.2994</w:t>
        <w:br/>
        <w:t>vn -0.8415 -0.4420 0.3107</w:t>
        <w:br/>
        <w:t>vn -0.8763 -0.3810 0.2947</w:t>
        <w:br/>
        <w:t>vn -0.9427 -0.1149 0.3134</w:t>
        <w:br/>
        <w:t>vn 0.5184 -0.1474 0.8423</w:t>
        <w:br/>
        <w:t>vn 0.6154 -0.1324 0.7770</w:t>
        <w:br/>
        <w:t>vn -0.7591 -0.0004 0.6509</w:t>
        <w:br/>
        <w:t>vn -0.7592 -0.0004 0.6509</w:t>
        <w:br/>
        <w:t>vn -0.7380 -0.0257 0.6744</w:t>
        <w:br/>
        <w:t>vn -0.6966 -0.0769 0.7133</w:t>
        <w:br/>
        <w:t>vn -0.6768 -0.1026 0.7290</w:t>
        <w:br/>
        <w:t>vn -0.6701 -0.2432 0.7013</w:t>
        <w:br/>
        <w:t>vn -0.6496 -0.3788 0.6592</w:t>
        <w:br/>
        <w:t>vn -0.8739 -0.4855 0.0240</w:t>
        <w:br/>
        <w:t>vn 0.4949 0.3090 0.8121</w:t>
        <w:br/>
        <w:t>vn 0.4415 0.2355 0.8658</w:t>
        <w:br/>
        <w:t>vn 0.4414 0.2355 0.8658</w:t>
        <w:br/>
        <w:t>vn 0.6774 -0.1378 0.7226</w:t>
        <w:br/>
        <w:t>vn 0.7671 -0.0486 0.6397</w:t>
        <w:br/>
        <w:t>vn 0.7671 -0.0487 0.6397</w:t>
        <w:br/>
        <w:t>vn 0.6464 0.6624 -0.3788</w:t>
        <w:br/>
        <w:t>vn 0.6462 0.6625 -0.3788</w:t>
        <w:br/>
        <w:t>vn 0.6137 0.6178 -0.4915</w:t>
        <w:br/>
        <w:t>vn 0.6137 0.6178 -0.4916</w:t>
        <w:br/>
        <w:t>vn 0.5763 -0.0266 0.8168</w:t>
        <w:br/>
        <w:t>vn 0.5764 -0.0264 0.8168</w:t>
        <w:br/>
        <w:t>vn 0.5370 -0.0058 0.8436</w:t>
        <w:br/>
        <w:t>vn 0.5371 -0.0059 0.8435</w:t>
        <w:br/>
        <w:t>vn 0.6173 -0.1094 0.7791</w:t>
        <w:br/>
        <w:t>vn 0.5952 0.5029 -0.6268</w:t>
        <w:br/>
        <w:t>vn 0.5750 0.3368 -0.7456</w:t>
        <w:br/>
        <w:t>vn 0.5749 0.3368 -0.7456</w:t>
        <w:br/>
        <w:t>vn 0.5445 0.2223 -0.8088</w:t>
        <w:br/>
        <w:t>vn 0.5196 0.0740 -0.8512</w:t>
        <w:br/>
        <w:t>vn 0.5197 0.0740 -0.8511</w:t>
        <w:br/>
        <w:t>vn 0.4935 0.0405 0.8688</w:t>
        <w:br/>
        <w:t>vn 0.4546 0.0624 0.8885</w:t>
        <w:br/>
        <w:t>vn 0.4935 0.0406 0.8688</w:t>
        <w:br/>
        <w:t>vn 0.4390 -0.3050 -0.8451</w:t>
        <w:br/>
        <w:t>vn 0.4390 -0.3052 -0.8451</w:t>
        <w:br/>
        <w:t>vn 0.4887 -0.1069 -0.8659</w:t>
        <w:br/>
        <w:t>vn 0.3947 0.1836 0.9003</w:t>
        <w:br/>
        <w:t>vn 0.4263 0.1152 0.8972</w:t>
        <w:br/>
        <w:t>vn 0.3735 -0.4737 -0.7976</w:t>
        <w:br/>
        <w:t>vn 0.3734 -0.4737 -0.7976</w:t>
        <w:br/>
        <w:t>vn 0.2574 -0.6272 -0.7351</w:t>
        <w:br/>
        <w:t>vn 0.1525 -0.7407 -0.6543</w:t>
        <w:br/>
        <w:t>vn 0.7825 0.5921 0.1929</w:t>
        <w:br/>
        <w:t>vn 0.8150 0.5361 0.2200</w:t>
        <w:br/>
        <w:t>vn 0.8708 0.4147 0.2640</w:t>
        <w:br/>
        <w:t>vn 0.8400 0.5161 0.1672</w:t>
        <w:br/>
        <w:t>vn 0.7896 0.4239 0.4436</w:t>
        <w:br/>
        <w:t>vn 0.8360 0.5091 0.2048</w:t>
        <w:br/>
        <w:t>vn -0.9560 0.2742 -0.1044</w:t>
        <w:br/>
        <w:t>vn -0.9218 0.3626 -0.1368</w:t>
        <w:br/>
        <w:t>vn -0.9963 -0.0175 -0.0843</w:t>
        <w:br/>
        <w:t>vn -0.9850 0.1502 -0.0854</w:t>
        <w:br/>
        <w:t>vn -0.9833 -0.1535 -0.0978</w:t>
        <w:br/>
        <w:t>vn -0.9708 -0.2160 -0.1040</w:t>
        <w:br/>
        <w:t>vn -0.9269 -0.3085 -0.2137</w:t>
        <w:br/>
        <w:t>vn -0.9510 -0.2774 -0.1363</w:t>
        <w:br/>
        <w:t>vn -0.9269 -0.3085 -0.2138</w:t>
        <w:br/>
        <w:t>vn -0.9129 -0.3091 -0.2667</w:t>
        <w:br/>
        <w:t>vn -0.9016 -0.3565 -0.2449</w:t>
        <w:br/>
        <w:t>vn -0.9017 0.4028 -0.1574</w:t>
        <w:br/>
        <w:t>vn 0.8787 0.3464 0.3284</w:t>
        <w:br/>
        <w:t>vn 0.9265 0.2931 0.2361</w:t>
        <w:br/>
        <w:t>vn 0.7057 0.6564 -0.2667</w:t>
        <w:br/>
        <w:t>vn 0.6723 0.6589 -0.3375</w:t>
        <w:br/>
        <w:t>vn -0.8077 -0.1551 -0.5688</w:t>
        <w:br/>
        <w:t>vn -0.8957 -0.3899 -0.2137</w:t>
        <w:br/>
        <w:t>vn 0.8520 0.2206 0.4748</w:t>
        <w:br/>
        <w:t>vn 0.9170 0.0826 0.3902</w:t>
        <w:br/>
        <w:t>vn 0.7722 0.3928 0.4995</w:t>
        <w:br/>
        <w:t>vn 0.7233 0.4788 0.4976</w:t>
        <w:br/>
        <w:t>vn 0.9550 0.0202 0.2960</w:t>
        <w:br/>
        <w:t>vn 0.9885 -0.0175 0.1503</w:t>
        <w:br/>
        <w:t>vn -0.8706 -0.4891 0.0535</w:t>
        <w:br/>
        <w:t>vn -0.9513 -0.2938 0.0934</w:t>
        <w:br/>
        <w:t>vn -0.8706 -0.4890 0.0535</w:t>
        <w:br/>
        <w:t>vn -0.6842 -0.7292 0.0152</w:t>
        <w:br/>
        <w:t>vn -0.6841 -0.7292 0.0152</w:t>
        <w:br/>
        <w:t>vn -0.5522 -0.8336 -0.0124</w:t>
        <w:br/>
        <w:t>vn 0.6021 0.3423 -0.7213</w:t>
        <w:br/>
        <w:t>vn 0.5790 0.1651 -0.7984</w:t>
        <w:br/>
        <w:t>vn 0.5487 0.3340 -0.7664</w:t>
        <w:br/>
        <w:t>vn 0.5474 0.4809 -0.6849</w:t>
        <w:br/>
        <w:t>vn 0.3927 0.6705 -0.6295</w:t>
        <w:br/>
        <w:t>vn 0.3023 0.7544 -0.5827</w:t>
        <w:br/>
        <w:t>vn -0.8099 0.2324 0.5385</w:t>
        <w:br/>
        <w:t>vn -0.8099 0.2718 0.5198</w:t>
        <w:br/>
        <w:t>vn -0.6479 -0.0061 0.7617</w:t>
        <w:br/>
        <w:t>vn 0.5424 0.1039 0.8337</w:t>
        <w:br/>
        <w:t>vn 0.5591 -0.0899 0.8242</w:t>
        <w:br/>
        <w:t>vn 0.9028 -0.0977 0.4189</w:t>
        <w:br/>
        <w:t>vn 0.7644 0.0512 0.6427</w:t>
        <w:br/>
        <w:t>vn 0.6098 -0.0486 0.7911</w:t>
        <w:br/>
        <w:t>vn 0.5713 -0.0906 0.8157</w:t>
        <w:br/>
        <w:t>vn 0.5713 -0.0905 0.8157</w:t>
        <w:br/>
        <w:t>vn 0.6686 -0.1388 0.7306</w:t>
        <w:br/>
        <w:t>vn 0.6277 -0.0548 0.7765</w:t>
        <w:br/>
        <w:t>vn -0.6064 -0.6172 0.5013</w:t>
        <w:br/>
        <w:t>vn -0.4056 -0.8151 0.4136</w:t>
        <w:br/>
        <w:t>vn 0.0384 -0.9669 0.2523</w:t>
        <w:br/>
        <w:t>vn 0.0384 -0.9669 0.2524</w:t>
        <w:br/>
        <w:t>vn -0.1703 -0.9218 0.3482</w:t>
        <w:br/>
        <w:t>vn 0.1762 -0.9842 -0.0167</w:t>
        <w:br/>
        <w:t>vn 0.1565 -0.9876 0.0117</w:t>
        <w:br/>
        <w:t>vn 0.1568 -0.9876 0.0117</w:t>
        <w:br/>
        <w:t>vn 0.7526 -0.2285 0.6176</w:t>
        <w:br/>
        <w:t>vn 0.8029 -0.2766 0.5280</w:t>
        <w:br/>
        <w:t>vn -0.7654 -0.4921 0.4147</w:t>
        <w:br/>
        <w:t>vn -0.6421 -0.7253 -0.2483</w:t>
        <w:br/>
        <w:t>vn -0.4602 -0.8762 -0.1433</w:t>
        <w:br/>
        <w:t>vn -0.6850 -0.1930 0.7026</w:t>
        <w:br/>
        <w:t>vn -0.5912 -0.7977 0.1187</w:t>
        <w:br/>
        <w:t>vn -0.7638 -0.4167 0.4930</w:t>
        <w:br/>
        <w:t>vn -0.7250 -0.2135 0.6548</w:t>
        <w:br/>
        <w:t>vn -0.6302 -0.2141 0.7463</w:t>
        <w:br/>
        <w:t>vn -0.5562 -0.1717 0.8131</w:t>
        <w:br/>
        <w:t>vn -0.4914 -0.1541 0.8572</w:t>
        <w:br/>
        <w:t>vn -0.3318 -0.1852 0.9250</w:t>
        <w:br/>
        <w:t>vn -0.8415 -0.1362 0.5228</w:t>
        <w:br/>
        <w:t>vn -0.9791 -0.1901 0.0718</w:t>
        <w:br/>
        <w:t>vn -0.9544 -0.2902 -0.0705</w:t>
        <w:br/>
        <w:t>vn -0.8375 -0.1833 0.5149</w:t>
        <w:br/>
        <w:t>vn -0.8476 -0.0986 0.5214</w:t>
        <w:br/>
        <w:t>vn -0.8609 -0.0804 0.5024</w:t>
        <w:br/>
        <w:t>vn -0.5954 -0.0880 0.7986</w:t>
        <w:br/>
        <w:t>vn -0.7071 -0.5790 0.4059</w:t>
        <w:br/>
        <w:t>vn 0.6023 -0.1019 0.7917</w:t>
        <w:br/>
        <w:t>vn 0.7809 -0.1171 0.6136</w:t>
        <w:br/>
        <w:t>vn 0.8967 -0.0781 0.4357</w:t>
        <w:br/>
        <w:t>vn 0.9186 -0.0099 0.3952</w:t>
        <w:br/>
        <w:t>vn 0.7095 -0.4337 0.5554</w:t>
        <w:br/>
        <w:t>vn 0.7096 -0.1822 0.6807</w:t>
        <w:br/>
        <w:t>vn 0.8431 -0.3645 0.3953</w:t>
        <w:br/>
        <w:t>vn 0.5448 0.2501 0.8004</w:t>
        <w:br/>
        <w:t>vn 0.7334 -0.1200 0.6692</w:t>
        <w:br/>
        <w:t>vn 0.4612 0.2013 0.8642</w:t>
        <w:br/>
        <w:t>vn 0.3199 0.1421 0.9367</w:t>
        <w:br/>
        <w:t>vn 0.7052 -0.1560 0.6917</w:t>
        <w:br/>
        <w:t>vn 0.7037 -0.2826 0.6519</w:t>
        <w:br/>
        <w:t>vn 0.6769 -0.3424 0.6516</w:t>
        <w:br/>
        <w:t>vn 0.8528 -0.4013 0.3342</w:t>
        <w:br/>
        <w:t>vn 0.8820 -0.3534 0.3117</w:t>
        <w:br/>
        <w:t>vn -0.3079 0.0147 0.9513</w:t>
        <w:br/>
        <w:t>vn -0.3107 -0.0457 0.9494</w:t>
        <w:br/>
        <w:t>vn 0.7367 -0.1852 0.6503</w:t>
        <w:br/>
        <w:t>vn 0.8910 -0.1811 0.4163</w:t>
        <w:br/>
        <w:t>vn -0.0485 -0.1665 0.9848</w:t>
        <w:br/>
        <w:t>vn -0.1869 -0.1265 0.9742</w:t>
        <w:br/>
        <w:t>vn -0.1868 -0.1265 0.9742</w:t>
        <w:br/>
        <w:t>vn -0.1125 -0.1807 0.9771</w:t>
        <w:br/>
        <w:t>vn 0.8999 -0.3268 0.2889</w:t>
        <w:br/>
        <w:t>vn 0.8751 -0.2673 0.4034</w:t>
        <w:br/>
        <w:t>vn 0.9776 -0.1017 -0.1842</w:t>
        <w:br/>
        <w:t>vn 0.9646 0.0288 0.2622</w:t>
        <w:br/>
        <w:t>vn 0.5790 0.1650 -0.7984</w:t>
        <w:br/>
        <w:t>vn 0.4706 0.4118 -0.7804</w:t>
        <w:br/>
        <w:t>vn -0.4255 0.1586 0.8910</w:t>
        <w:br/>
        <w:t>vn -0.3014 0.1716 0.9379</w:t>
        <w:br/>
        <w:t>vn -0.3887 0.8144 0.4309</w:t>
        <w:br/>
        <w:t>vn -0.5602 0.6613 0.4989</w:t>
        <w:br/>
        <w:t>vn -0.0881 0.0955 0.9915</w:t>
        <w:br/>
        <w:t>vn -0.3643 0.7086 0.6043</w:t>
        <w:br/>
        <w:t>vn -0.1040 0.7714 0.6278</w:t>
        <w:br/>
        <w:t>vn 0.0533 0.1859 0.9811</w:t>
        <w:br/>
        <w:t>vn 0.4580 0.7080 0.5376</w:t>
        <w:br/>
        <w:t>vn 0.3465 0.1017 0.9325</w:t>
        <w:br/>
        <w:t>vn 0.4438 0.0848 0.8921</w:t>
        <w:br/>
        <w:t>vn 0.6070 0.6110 0.5081</w:t>
        <w:br/>
        <w:t>vn 0.0900 0.7896 0.6070</w:t>
        <w:br/>
        <w:t>vn 0.1766 0.1061 0.9785</w:t>
        <w:br/>
        <w:t>vn 0.2986 0.8436 0.4462</w:t>
        <w:br/>
        <w:t>vn -0.0017 0.9326 0.3610</w:t>
        <w:br/>
        <w:t>vn -0.0765 0.3063 0.9489</w:t>
        <w:br/>
        <w:t>vn 0.2447 0.3014 0.9216</w:t>
        <w:br/>
        <w:t>vn 0.1303 -0.0237 0.9912</w:t>
        <w:br/>
        <w:t>vn 0.1338 0.4458 0.8851</w:t>
        <w:br/>
        <w:t>vn 0.0999 -0.2530 0.9623</w:t>
        <w:br/>
        <w:t>vn -0.7034 0.5147 0.4902</w:t>
        <w:br/>
        <w:t>vn -0.4123 0.9108 -0.0217</w:t>
        <w:br/>
        <w:t>vn -0.6123 0.7881 0.0628</w:t>
        <w:br/>
        <w:t>vn -0.5172 0.0637 0.8535</w:t>
        <w:br/>
        <w:t>vn 0.5061 0.0624 0.8602</w:t>
        <w:br/>
        <w:t>vn 0.7339 0.4639 0.4962</w:t>
        <w:br/>
        <w:t>vn -0.7459 0.6625 0.0692</w:t>
        <w:br/>
        <w:t>vn -0.7902 0.3698 0.4886</w:t>
        <w:br/>
        <w:t>vn -0.5721 0.0194 0.8200</w:t>
        <w:br/>
        <w:t>vn 0.2799 0.4404 0.8531</w:t>
        <w:br/>
        <w:t>vn 0.3377 0.2706 0.9015</w:t>
        <w:br/>
        <w:t>vn 0.5573 0.2462 0.7930</w:t>
        <w:br/>
        <w:t>vn 0.4594 0.4718 0.7526</w:t>
        <w:br/>
        <w:t>vn 0.4966 0.1219 0.8594</w:t>
        <w:br/>
        <w:t>vn 0.5864 0.0612 0.8077</w:t>
        <w:br/>
        <w:t>vn 0.5375 0.0375 0.8425</w:t>
        <w:br/>
        <w:t>vn 0.8024 0.3369 0.4926</w:t>
        <w:br/>
        <w:t>vn 0.7574 0.6464 -0.0926</w:t>
        <w:br/>
        <w:t>vn 0.6424 0.7651 -0.0441</w:t>
        <w:br/>
        <w:t>vn 0.4716 0.6951 -0.5427</w:t>
        <w:br/>
        <w:t>vn 0.6598 0.7496 0.0530</w:t>
        <w:br/>
        <w:t>vn 0.6039 -0.0201 0.7968</w:t>
        <w:br/>
        <w:t>vn 0.5621 -0.0851 0.8227</w:t>
        <w:br/>
        <w:t>vn 0.4851 -0.0933 0.8695</w:t>
        <w:br/>
        <w:t>vn 0.5210 -0.0606 0.8514</w:t>
        <w:br/>
        <w:t>vn 0.8947 0.0377 0.4451</w:t>
        <w:br/>
        <w:t>vn 0.9556 0.0826 0.2830</w:t>
        <w:br/>
        <w:t>vn 0.9254 0.1844 0.3312</w:t>
        <w:br/>
        <w:t>vn 0.8707 0.1275 0.4749</w:t>
        <w:br/>
        <w:t>vn 0.4383 0.4841 -0.7573</w:t>
        <w:br/>
        <w:t>vn 0.4667 0.5359 -0.7035</w:t>
        <w:br/>
        <w:t>vn 0.4667 0.5360 -0.7035</w:t>
        <w:br/>
        <w:t>vn -0.6016 -0.0333 0.7981</w:t>
        <w:br/>
        <w:t>vn -0.8057 0.1388 0.5759</w:t>
        <w:br/>
        <w:t>vn 0.3004 -0.6857 0.6630</w:t>
        <w:br/>
        <w:t>vn 0.4174 -0.6113 0.6724</w:t>
        <w:br/>
        <w:t>vn -0.0506 -0.3779 0.9245</w:t>
        <w:br/>
        <w:t>vn -0.0896 -0.4346 0.8962</w:t>
        <w:br/>
        <w:t>vn -0.4176 -0.1327 0.8989</w:t>
        <w:br/>
        <w:t>vn -0.3777 -0.1042 0.9200</w:t>
        <w:br/>
        <w:t>vn -0.8048 -0.0376 0.5924</w:t>
        <w:br/>
        <w:t>vn -0.8067 0.0627 0.5876</w:t>
        <w:br/>
        <w:t>vn -0.0194 -0.3043 0.9524</w:t>
        <w:br/>
        <w:t>vn 0.0101 -0.2098 0.9777</w:t>
        <w:br/>
        <w:t>vn 0.5080 -0.5038 0.6987</w:t>
        <w:br/>
        <w:t>vn 0.5653 -0.3928 0.7254</w:t>
        <w:br/>
        <w:t>vn 0.8040 -0.3928 0.4464</w:t>
        <w:br/>
        <w:t>vn 0.8716 -0.2350 0.4302</w:t>
        <w:br/>
        <w:t>vn 0.4756 -0.2503 0.8433</w:t>
        <w:br/>
        <w:t>vn 0.3388 -0.3981 0.8525</w:t>
        <w:br/>
        <w:t>vn -0.6402 -0.2517 0.7258</w:t>
        <w:br/>
        <w:t>vn -0.7175 -0.1268 0.6849</w:t>
        <w:br/>
        <w:t>vn -0.2194 -0.5209 0.8249</w:t>
        <w:br/>
        <w:t>vn -0.0413 -0.5493 0.8346</w:t>
        <w:br/>
        <w:t>vn 0.4775 -0.7583 0.4438</w:t>
        <w:br/>
        <w:t>vn 0.5805 -0.6631 0.4727</w:t>
        <w:br/>
        <w:t>vn 0.6032 0.0127 0.7975</w:t>
        <w:br/>
        <w:t>vn 0.5411 -0.0051 0.8409</w:t>
        <w:br/>
        <w:t>vn 0.8375 0.2399 0.4909</w:t>
        <w:br/>
        <w:t>vn 0.8740 0.3044 0.3788</w:t>
        <w:br/>
        <w:t>vn 0.4849 0.6009 -0.6355</w:t>
        <w:br/>
        <w:t>vn -0.8489 -0.0753 0.5231</w:t>
        <w:br/>
        <w:t>vn -0.8503 0.0944 0.5178</w:t>
        <w:br/>
        <w:t>vn -0.7505 0.0388 0.6598</w:t>
        <w:br/>
        <w:t>vn -0.7549 -0.0201 0.6555</w:t>
        <w:br/>
        <w:t>vn -0.8637 0.1369 0.4851</w:t>
        <w:br/>
        <w:t>vn -0.8726 0.0528 0.4856</w:t>
        <w:br/>
        <w:t>vn -0.6060 -0.0868 0.7907</w:t>
        <w:br/>
        <w:t>vn -0.6053 -0.0543 0.7941</w:t>
        <w:br/>
        <w:t>vn -0.5325 0.0488 0.8450</w:t>
        <w:br/>
        <w:t>vn -0.7056 0.0886 0.7030</w:t>
        <w:br/>
        <w:t>vn -0.7950 0.2540 0.5508</w:t>
        <w:br/>
        <w:t>vn -0.6777 0.4204 0.6033</w:t>
        <w:br/>
        <w:t>vn -0.5970 -0.0180 0.8021</w:t>
        <w:br/>
        <w:t>vn -0.8569 0.2363 0.4582</w:t>
        <w:br/>
        <w:t>vn -0.8679 0.4684 0.1657</w:t>
        <w:br/>
        <w:t>vn -0.6796 0.1798 0.7112</w:t>
        <w:br/>
        <w:t>vn -0.7824 0.1306 0.6090</w:t>
        <w:br/>
        <w:t>vn -0.6291 -0.0502 0.7757</w:t>
        <w:br/>
        <w:t>vn -0.4420 0.1423 0.8857</w:t>
        <w:br/>
        <w:t>vn -0.3130 -0.0205 0.9495</w:t>
        <w:br/>
        <w:t>vn 0.0262 -0.0640 0.9976</w:t>
        <w:br/>
        <w:t>vn -0.9018 -0.0112 0.4319</w:t>
        <w:br/>
        <w:t>vn -0.8736 -0.0319 0.4855</w:t>
        <w:br/>
        <w:t>vn -0.9294 -0.0292 0.3679</w:t>
        <w:br/>
        <w:t>vn -0.9388 0.0143 0.3441</w:t>
        <w:br/>
        <w:t>vn -0.5989 -0.1377 0.7889</w:t>
        <w:br/>
        <w:t>vn -0.8720 -0.0302 0.4886</w:t>
        <w:br/>
        <w:t>vn -0.7225 -0.1154 0.6816</w:t>
        <w:br/>
        <w:t>vn -0.8191 -0.1807 0.5445</w:t>
        <w:br/>
        <w:t>vn -0.9273 0.0737 0.3669</w:t>
        <w:br/>
        <w:t>vn -0.9676 0.1546 0.1996</w:t>
        <w:br/>
        <w:t>vn -0.7285 -0.1788 0.6613</w:t>
        <w:br/>
        <w:t>vn -0.7444 -0.4058 0.5303</w:t>
        <w:br/>
        <w:t>vn 0.7238 0.5369 -0.4335</w:t>
        <w:br/>
        <w:t>vn 0.6794 0.6453 -0.3493</w:t>
        <w:br/>
        <w:t>vn 0.6897 0.1232 0.7135</w:t>
        <w:br/>
        <w:t>vn 0.8078 0.1789 0.5617</w:t>
        <w:br/>
        <w:t>vn 0.7579 0.3127 0.5726</w:t>
        <w:br/>
        <w:t>vn 0.6783 0.2725 0.6824</w:t>
        <w:br/>
        <w:t>vn 0.8448 -0.0505 0.5327</w:t>
        <w:br/>
        <w:t>vn 0.7770 -0.1142 0.6190</w:t>
        <w:br/>
        <w:t>vn 0.8339 -0.1451 0.5325</w:t>
        <w:br/>
        <w:t>vn 0.0264 0.8578 -0.5134</w:t>
        <w:br/>
        <w:t>vn 0.2451 0.9588 -0.1438</w:t>
        <w:br/>
        <w:t>vn 0.4378 0.8963 -0.0709</w:t>
        <w:br/>
        <w:t>vn 0.4376 0.8987 -0.0304</w:t>
        <w:br/>
        <w:t>vn -0.2238 -0.2616 0.9389</w:t>
        <w:br/>
        <w:t>vn -0.1816 -0.1754 0.9676</w:t>
        <w:br/>
        <w:t>vn -0.0898 -0.1247 0.9881</w:t>
        <w:br/>
        <w:t>vn -0.1835 0.3306 0.9258</w:t>
        <w:br/>
        <w:t>vn 0.0414 0.4233 0.9051</w:t>
        <w:br/>
        <w:t>vn -0.1347 0.7226 0.6780</w:t>
        <w:br/>
        <w:t>vn -0.1099 -0.3500 0.9303</w:t>
        <w:br/>
        <w:t>vn -0.1124 -0.2856 0.9517</w:t>
        <w:br/>
        <w:t>vn 0.8866 -0.0635 0.4582</w:t>
        <w:br/>
        <w:t>vn 0.6716 0.0259 0.7404</w:t>
        <w:br/>
        <w:t>vn 0.8330 0.1100 0.5422</w:t>
        <w:br/>
        <w:t>vn -0.9143 0.0668 0.3995</w:t>
        <w:br/>
        <w:t>vn -0.9141 -0.0665 0.4001</w:t>
        <w:br/>
        <w:t>vn -0.8965 0.1888 0.4008</w:t>
        <w:br/>
        <w:t>vn 0.1626 -0.2916 0.9426</w:t>
        <w:br/>
        <w:t>vn 0.1789 -0.3063 0.9350</w:t>
        <w:br/>
        <w:t>vn 0.1791 -0.2989 0.9373</w:t>
        <w:br/>
        <w:t>vn 0.1464 -0.3219 0.9354</w:t>
        <w:br/>
        <w:t>vn 0.1535 -0.3023 0.9408</w:t>
        <w:br/>
        <w:t>vn 0.1727 -0.3349 0.9263</w:t>
        <w:br/>
        <w:t>vn -0.9792 0.0238 -0.2014</w:t>
        <w:br/>
        <w:t>vn -0.9764 -0.0125 -0.2156</w:t>
        <w:br/>
        <w:t>vn -0.9027 -0.1470 -0.4043</w:t>
        <w:br/>
        <w:t>vn -0.9515 -0.0427 -0.3046</w:t>
        <w:br/>
        <w:t>vn -0.9899 0.0349 -0.1376</w:t>
        <w:br/>
        <w:t>vn -0.9901 0.0145 -0.1395</w:t>
        <w:br/>
        <w:t>vn -0.9917 -0.0224 -0.1267</w:t>
        <w:br/>
        <w:t>vn -0.9946 -0.0396 -0.0962</w:t>
        <w:br/>
        <w:t>vn -0.8632 0.2037 -0.4620</w:t>
        <w:br/>
        <w:t>vn -0.8364 0.1804 -0.5176</w:t>
        <w:br/>
        <w:t>vn -0.8749 0.2468 -0.4168</w:t>
        <w:br/>
        <w:t>vn -0.8792 0.1770 -0.4423</w:t>
        <w:br/>
        <w:t>vn -0.9530 0.1436 -0.2669</w:t>
        <w:br/>
        <w:t>vn -0.9256 0.2165 -0.3105</w:t>
        <w:br/>
        <w:t>vn -0.8820 0.1467 -0.4479</w:t>
        <w:br/>
        <w:t>vn -0.9558 0.1158 -0.2704</w:t>
        <w:br/>
        <w:t>vn -0.9242 0.1594 -0.3470</w:t>
        <w:br/>
        <w:t>vn -0.9600 0.1184 -0.2539</w:t>
        <w:br/>
        <w:t>vn -0.9769 0.0870 -0.1951</w:t>
        <w:br/>
        <w:t>vn -0.6326 -0.1323 -0.7631</w:t>
        <w:br/>
        <w:t>vn -0.4007 -0.2034 -0.8933</w:t>
        <w:br/>
        <w:t>vn -0.6903 -0.2229 -0.6883</w:t>
        <w:br/>
        <w:t>vn -0.7186 -0.1620 -0.6763</w:t>
        <w:br/>
        <w:t>vn -0.7837 0.1698 -0.5975</w:t>
        <w:br/>
        <w:t>vn -0.7804 0.1652 -0.6030</w:t>
        <w:br/>
        <w:t>vn -0.6048 -0.1602 -0.7801</w:t>
        <w:br/>
        <w:t>vn -0.6263 -0.0712 -0.7763</w:t>
        <w:br/>
        <w:t>vn -0.6263 -0.0713 -0.7763</w:t>
        <w:br/>
        <w:t>vn -0.6222 -0.1204 -0.7735</w:t>
        <w:br/>
        <w:t>vn -0.7670 -0.2433 -0.5938</w:t>
        <w:br/>
        <w:t>vn -0.8395 -0.2481 -0.4835</w:t>
        <w:br/>
        <w:t>vn -0.9040 -0.2309 -0.3599</w:t>
        <w:br/>
        <w:t>vn -0.1672 -0.1169 -0.9790</w:t>
        <w:br/>
        <w:t>vn -0.3097 -0.0644 -0.9486</w:t>
        <w:br/>
        <w:t>vn -0.3472 0.1930 -0.9177</w:t>
        <w:br/>
        <w:t>vn -0.1780 0.1087 -0.9780</w:t>
        <w:br/>
        <w:t>vn -0.2148 0.5040 -0.8366</w:t>
        <w:br/>
        <w:t>vn -0.2406 0.4218 -0.8742</w:t>
        <w:br/>
        <w:t>vn -0.0196 -0.1528 -0.9881</w:t>
        <w:br/>
        <w:t>vn -0.0170 -0.0029 -0.9999</w:t>
        <w:br/>
        <w:t>vn 0.0123 0.1718 -0.9851</w:t>
        <w:br/>
        <w:t>vn -0.0091 0.2098 -0.9777</w:t>
        <w:br/>
        <w:t>vn -0.0306 0.0992 -0.9946</w:t>
        <w:br/>
        <w:t>vn -0.0099 0.0954 -0.9954</w:t>
        <w:br/>
        <w:t>vn -0.0305 0.2476 -0.9684</w:t>
        <w:br/>
        <w:t>vn 0.1752 0.0015 -0.9845</w:t>
        <w:br/>
        <w:t>vn 0.4641 -0.0460 -0.8846</w:t>
        <w:br/>
        <w:t>vn 0.3909 -0.0999 -0.9150</w:t>
        <w:br/>
        <w:t>vn 0.4783 -0.0426 -0.8772</w:t>
        <w:br/>
        <w:t>vn -0.9857 0.0141 -0.1680</w:t>
        <w:br/>
        <w:t>vn -0.9833 0.0335 -0.1790</w:t>
        <w:br/>
        <w:t>vn -0.9774 -0.1346 -0.1631</w:t>
        <w:br/>
        <w:t>vn -0.9847 -0.1479 -0.0925</w:t>
        <w:br/>
        <w:t>vn -0.9648 -0.1412 -0.2220</w:t>
        <w:br/>
        <w:t>vn -0.9314 -0.1792 -0.3167</w:t>
        <w:br/>
        <w:t>vn -0.8329 -0.2401 -0.4987</w:t>
        <w:br/>
        <w:t>vn -0.9043 -0.3155 -0.2876</w:t>
        <w:br/>
        <w:t>vn -0.9624 -0.1667 -0.2145</w:t>
        <w:br/>
        <w:t>vn -0.9196 -0.3827 -0.0886</w:t>
        <w:br/>
        <w:t>vn -0.9707 -0.2210 -0.0940</w:t>
        <w:br/>
        <w:t>vn -0.7287 -0.3597 -0.5828</w:t>
        <w:br/>
        <w:t>vn -0.8238 -0.4432 -0.3535</w:t>
        <w:br/>
        <w:t>vn -0.8494 -0.5135 -0.1216</w:t>
        <w:br/>
        <w:t>vn -0.5589 -0.3820 -0.7360</w:t>
        <w:br/>
        <w:t>vn -0.2895 -0.5470 -0.7855</w:t>
        <w:br/>
        <w:t>vn -0.6261 -0.4834 -0.6118</w:t>
        <w:br/>
        <w:t>vn -0.2473 -0.4092 -0.8783</w:t>
        <w:br/>
        <w:t>vn -0.0923 -0.5474 -0.8318</w:t>
        <w:br/>
        <w:t>vn 0.1199 -0.0871 -0.9890</w:t>
        <w:br/>
        <w:t>vn 0.2682 -0.1455 -0.9523</w:t>
        <w:br/>
        <w:t>vn 0.3720 -0.0974 -0.9231</w:t>
        <w:br/>
        <w:t>vn 0.0581 -0.1146 -0.9917</w:t>
        <w:br/>
        <w:t>vn -0.0626 -0.2490 -0.9665</w:t>
        <w:br/>
        <w:t>vn -0.1173 -0.2531 -0.9603</w:t>
        <w:br/>
        <w:t>vn 0.3129 -0.2924 -0.9037</w:t>
        <w:br/>
        <w:t>vn 0.0077 -0.2074 -0.9782</w:t>
        <w:br/>
        <w:t>vn -0.1254 -0.4193 -0.8992</w:t>
        <w:br/>
        <w:t>vn -0.1778 -0.5618 -0.8079</w:t>
        <w:br/>
        <w:t>vn 0.0255 -0.4256 -0.9045</w:t>
        <w:br/>
        <w:t>vn 0.0374 -0.5558 -0.8305</w:t>
        <w:br/>
        <w:t>vn -0.0895 -0.5640 -0.8209</w:t>
        <w:br/>
        <w:t>vn -0.1007 -0.4057 -0.9085</w:t>
        <w:br/>
        <w:t>vn 0.3523 -0.5163 -0.7806</w:t>
        <w:br/>
        <w:t>vn 0.4468 -0.5812 -0.6801</w:t>
        <w:br/>
        <w:t>vn -0.9056 0.1600 0.3928</w:t>
        <w:br/>
        <w:t>vn -0.8323 0.1161 0.5420</w:t>
        <w:br/>
        <w:t>vn 0.7861 -0.1730 -0.5933</w:t>
        <w:br/>
        <w:t>vn 0.9070 -0.3050 -0.2905</w:t>
        <w:br/>
        <w:t>vn 0.8608 -0.3327 -0.3851</w:t>
        <w:br/>
        <w:t>vn 0.7042 -0.4239 -0.5695</w:t>
        <w:br/>
        <w:t>vn 0.8713 -0.0945 -0.4816</w:t>
        <w:br/>
        <w:t>vn 0.9120 -0.3276 -0.2470</w:t>
        <w:br/>
        <w:t>vn 0.9443 -0.2201 -0.2446</w:t>
        <w:br/>
        <w:t>vn 0.9759 -0.1648 -0.1432</w:t>
        <w:br/>
        <w:t>vn 0.9484 0.0001 -0.3171</w:t>
        <w:br/>
        <w:t>vn 0.9889 -0.0557 -0.1379</w:t>
        <w:br/>
        <w:t>vn 0.6249 -0.5597 -0.5443</w:t>
        <w:br/>
        <w:t>vn 0.7355 -0.4548 -0.5022</w:t>
        <w:br/>
        <w:t>vn 0.7808 -0.3406 -0.5238</w:t>
        <w:br/>
        <w:t>vn 0.6371 -0.4662 -0.6138</w:t>
        <w:br/>
        <w:t>vn 0.6309 -0.5089 -0.5857</w:t>
        <w:br/>
        <w:t>vn 0.6741 -0.5383 -0.5059</w:t>
        <w:br/>
        <w:t>vn -0.7334 -0.5730 -0.3657</w:t>
        <w:br/>
        <w:t>vn -0.7575 -0.4774 -0.4452</w:t>
        <w:br/>
        <w:t>vn -0.5172 -0.5943 -0.6158</w:t>
        <w:br/>
        <w:t>vn -0.1778 -0.5486 -0.8170</w:t>
        <w:br/>
        <w:t>vn -0.0401 -0.5576 -0.8292</w:t>
        <w:br/>
        <w:t>vn 0.5160 -0.5583 -0.6497</w:t>
        <w:br/>
        <w:t>vn -0.5810 0.5609 0.5898</w:t>
        <w:br/>
        <w:t>vn -0.4878 0.5180 0.7027</w:t>
        <w:br/>
        <w:t>vn -0.4630 0.7065 -0.5352</w:t>
        <w:br/>
        <w:t>vn -0.1291 0.7945 -0.5934</w:t>
        <w:br/>
        <w:t>vn -0.1556 0.9695 -0.1895</w:t>
        <w:br/>
        <w:t>vn -0.4808 0.8616 -0.1626</w:t>
        <w:br/>
        <w:t>vn 0.1967 0.8672 -0.4575</w:t>
        <w:br/>
        <w:t>vn 0.2291 0.9526 -0.2000</w:t>
        <w:br/>
        <w:t>vn -0.1421 0.9751 -0.1704</w:t>
        <w:br/>
        <w:t>vn -0.2615 0.8025 -0.5364</w:t>
        <w:br/>
        <w:t>vn 0.2338 0.8138 0.5320</w:t>
        <w:br/>
        <w:t>vn 0.2757 0.7563 0.5932</w:t>
        <w:br/>
        <w:t>vn 0.3841 0.7320 0.5627</w:t>
        <w:br/>
        <w:t>vn 0.7738 -0.3339 0.5382</w:t>
        <w:br/>
        <w:t>vn 0.8291 -0.3789 0.4111</w:t>
        <w:br/>
        <w:t>vn 0.4102 -0.0271 -0.9116</w:t>
        <w:br/>
        <w:t>vn 0.3626 -0.1509 -0.9196</w:t>
        <w:br/>
        <w:t>vn 0.1039 -0.1217 -0.9871</w:t>
        <w:br/>
        <w:t>vn 0.1424 -0.0149 -0.9897</w:t>
        <w:br/>
        <w:t>vn -0.1636 0.3993 0.9021</w:t>
        <w:br/>
        <w:t>vn 0.0851 0.4819 0.8721</w:t>
        <w:br/>
        <w:t>vn 0.7134 -0.6919 0.1115</w:t>
        <w:br/>
        <w:t>vn 0.6332 -0.7737 -0.0205</w:t>
        <w:br/>
        <w:t>vn 0.4072 -0.8751 -0.2617</w:t>
        <w:br/>
        <w:t>vn -0.3088 0.1195 0.9436</w:t>
        <w:br/>
        <w:t>vn -0.2903 0.2483 0.9242</w:t>
        <w:br/>
        <w:t>vn -0.2903 0.2482 0.9242</w:t>
        <w:br/>
        <w:t>vn 0.5320 -0.7321 -0.4255</w:t>
        <w:br/>
        <w:t>vn 0.5993 -0.5097 -0.6172</w:t>
        <w:br/>
        <w:t>vn 0.8416 -0.5014 -0.2007</w:t>
        <w:br/>
        <w:t>vn 0.7966 -0.6020 -0.0545</w:t>
        <w:br/>
        <w:t>vn 0.0482 0.9973 0.0552</w:t>
        <w:br/>
        <w:t>vn 0.1106 0.9939 -0.0033</w:t>
        <w:br/>
        <w:t>vn 0.1106 0.9939 -0.0034</w:t>
        <w:br/>
        <w:t>vn 0.4256 0.8919 -0.1527</w:t>
        <w:br/>
        <w:t>vn 0.2229 0.9716 -0.0798</w:t>
        <w:br/>
        <w:t>vn 0.2230 0.9715 -0.0798</w:t>
        <w:br/>
        <w:t>vn 0.5845 0.7814 -0.2185</w:t>
        <w:br/>
        <w:t>vn -0.1301 -0.9058 0.4032</w:t>
        <w:br/>
        <w:t>vn -0.2131 -0.7927 0.5712</w:t>
        <w:br/>
        <w:t>vn -0.0946 -0.9421 0.3218</w:t>
        <w:br/>
        <w:t>vn 0.9736 -0.2076 0.0952</w:t>
        <w:br/>
        <w:t>vn 0.9310 -0.3437 0.1227</w:t>
        <w:br/>
        <w:t>vn -0.8734 -0.0101 0.4869</w:t>
        <w:br/>
        <w:t>vn -0.8671 0.0897 0.4899</w:t>
        <w:br/>
        <w:t>vn 0.8168 -0.5722 0.0742</w:t>
        <w:br/>
        <w:t>vn 0.7522 -0.6588 0.0152</w:t>
        <w:br/>
        <w:t>vn 0.5441 -0.7010 0.4610</w:t>
        <w:br/>
        <w:t>vn 0.5441 -0.7010 0.4611</w:t>
        <w:br/>
        <w:t>vn 0.3796 -0.7962 0.4711</w:t>
        <w:br/>
        <w:t>vn -0.9127 0.2946 0.2833</w:t>
        <w:br/>
        <w:t>vn -0.8643 0.4405 0.2428</w:t>
        <w:br/>
        <w:t>vn 0.2754 -0.8284 0.4877</w:t>
        <w:br/>
        <w:t>vn -0.2605 -0.9199 -0.2933</w:t>
        <w:br/>
        <w:t>vn -0.2839 -0.8803 -0.3801</w:t>
        <w:br/>
        <w:t>vn -0.2839 -0.8803 -0.3802</w:t>
        <w:br/>
        <w:t>vn -0.6368 0.0037 0.7710</w:t>
        <w:br/>
        <w:t>vn -0.5358 0.0487 0.8429</w:t>
        <w:br/>
        <w:t>vn -0.4377 0.0857 0.8950</w:t>
        <w:br/>
        <w:t>vn 0.8487 0.2474 -0.4674</w:t>
        <w:br/>
        <w:t>vn 0.8532 0.2295 -0.4685</w:t>
        <w:br/>
        <w:t>vn 0.8531 0.2295 -0.4685</w:t>
        <w:br/>
        <w:t>vn -0.7307 0.2354 -0.6409</w:t>
        <w:br/>
        <w:t>vn -0.9357 0.0760 -0.3445</w:t>
        <w:br/>
        <w:t>vn -0.8246 -0.0679 -0.5616</w:t>
        <w:br/>
        <w:t>vn -0.6243 0.1760 -0.7611</w:t>
        <w:br/>
        <w:t>vn -0.9652 0.0065 0.2614</w:t>
        <w:br/>
        <w:t>vn -0.9421 0.1756 0.2856</w:t>
        <w:br/>
        <w:t>vn 0.9932 -0.0980 0.0635</w:t>
        <w:br/>
        <w:t>vn 0.6106 -0.6701 0.4221</w:t>
        <w:br/>
        <w:t>vn 0.7341 -0.5492 0.3994</w:t>
        <w:br/>
        <w:t>vn 0.9137 0.0481 -0.4036</w:t>
        <w:br/>
        <w:t>vn 0.9831 0.0352 -0.1795</w:t>
        <w:br/>
        <w:t>vn 0.9606 0.1282 -0.2466</w:t>
        <w:br/>
        <w:t>vn 0.8898 0.1072 -0.4437</w:t>
        <w:br/>
        <w:t>vn 0.8760 0.1627 -0.4541</w:t>
        <w:br/>
        <w:t>vn 0.8634 0.1975 -0.4642</w:t>
        <w:br/>
        <w:t>vn 0.8563 0.1440 -0.4961</w:t>
        <w:br/>
        <w:t>vn 0.8925 0.1014 -0.4395</w:t>
        <w:br/>
        <w:t>vn 0.9982 0.0203 0.0556</w:t>
        <w:br/>
        <w:t>vn 0.9929 -0.1093 0.0461</w:t>
        <w:br/>
        <w:t>vn 0.9889 0.1435 -0.0380</w:t>
        <w:br/>
        <w:t>vn -0.1345 -0.9292 -0.3441</w:t>
        <w:br/>
        <w:t>vn -0.5369 -0.3047 0.7867</w:t>
        <w:br/>
        <w:t>vn 0.7182 -0.6957 -0.0141</w:t>
        <w:br/>
        <w:t>vn -0.2064 0.5441 -0.8132</w:t>
        <w:br/>
        <w:t>vn 0.1032 0.9731 -0.2059</w:t>
        <w:br/>
        <w:t>vn -0.0012 0.9972 0.0754</w:t>
        <w:br/>
        <w:t>vn -0.1885 0.9807 0.0519</w:t>
        <w:br/>
        <w:t>vn -0.1484 0.9790 -0.1400</w:t>
        <w:br/>
        <w:t>vn -0.7967 0.2651 -0.5432</w:t>
        <w:br/>
        <w:t>vn -0.9880 0.1191 0.0985</w:t>
        <w:br/>
        <w:t>vn -0.9226 0.3481 0.1663</w:t>
        <w:br/>
        <w:t>vn -0.9270 0.3534 0.1254</w:t>
        <w:br/>
        <w:t>vn -0.8327 0.5095 0.2168</w:t>
        <w:br/>
        <w:t>vn -0.4587 0.8844 0.0866</w:t>
        <w:br/>
        <w:t>vn -0.6457 0.7514 0.1363</w:t>
        <w:br/>
        <w:t>vn -0.7505 0.6503 0.1179</w:t>
        <w:br/>
        <w:t>vn -0.7857 -0.3267 0.5253</w:t>
        <w:br/>
        <w:t>vn 0.5689 -0.0227 0.8221</w:t>
        <w:br/>
        <w:t>vn -0.2584 -0.7121 0.6528</w:t>
        <w:br/>
        <w:t>vn 0.3409 0.1070 0.9340</w:t>
        <w:br/>
        <w:t>vn 0.4480 -0.1741 0.8769</w:t>
        <w:br/>
        <w:t>vn 0.0364 0.1262 0.9913</w:t>
        <w:br/>
        <w:t>vn 0.2634 -0.2541 0.9306</w:t>
        <w:br/>
        <w:t>vn 0.0752 -0.3728 0.9249</w:t>
        <w:br/>
        <w:t>vn 0.0498 0.4275 0.9026</w:t>
        <w:br/>
        <w:t>vn 0.0454 0.2984 0.9534</w:t>
        <w:br/>
        <w:t>vn 0.6050 -0.6427 0.4700</w:t>
        <w:br/>
        <w:t>vn -0.8697 0.4617 -0.1746</w:t>
        <w:br/>
        <w:t>vn -0.8675 0.4410 -0.2300</w:t>
        <w:br/>
        <w:t>vn -0.8728 0.4797 -0.0904</w:t>
        <w:br/>
        <w:t>vn -0.2463 0.1391 0.9592</w:t>
        <w:br/>
        <w:t>vn -0.5316 0.3641 0.7648</w:t>
        <w:br/>
        <w:t>vn 0.8077 -0.4389 0.3938</w:t>
        <w:br/>
        <w:t>vn -0.8973 -0.1735 0.4059</w:t>
        <w:br/>
        <w:t>vn -0.8892 -0.1231 0.4407</w:t>
        <w:br/>
        <w:t>vn -0.8661 -0.0858 0.4925</w:t>
        <w:br/>
        <w:t>vn 0.8829 -0.2037 -0.4230</w:t>
        <w:br/>
        <w:t>vn 0.9002 -0.2248 -0.3729</w:t>
        <w:br/>
        <w:t>vn 0.9350 -0.2666 -0.2339</w:t>
        <w:br/>
        <w:t>vn -0.9029 0.4259 0.0582</w:t>
        <w:br/>
        <w:t>vn -0.8868 0.4581 0.0611</w:t>
        <w:br/>
        <w:t>vn -0.8713 0.2502 0.4222</w:t>
        <w:br/>
        <w:t>vn 0.6050 0.4789 0.6362</w:t>
        <w:br/>
        <w:t>vn -0.3230 0.6065 0.7265</w:t>
        <w:br/>
        <w:t>vn -0.4148 0.6259 0.6605</w:t>
        <w:br/>
        <w:t>vn -0.2236 0.4407 0.8694</w:t>
        <w:br/>
        <w:t>vn -0.1258 0.5844 0.8017</w:t>
        <w:br/>
        <w:t>vn -0.3673 0.3267 0.8708</w:t>
        <w:br/>
        <w:t>vn -0.1925 0.2994 0.9345</w:t>
        <w:br/>
        <w:t>vn 0.0078 0.7481 0.6635</w:t>
        <w:br/>
        <w:t>vn 0.0528 0.5954 0.8017</w:t>
        <w:br/>
        <w:t>vn -0.2792 -0.2391 0.9300</w:t>
        <w:br/>
        <w:t>vn -0.3072 -0.2689 0.9129</w:t>
        <w:br/>
        <w:t>vn 0.4472 -0.7603 0.4710</w:t>
        <w:br/>
        <w:t>vn 0.1229 -0.9866 0.1077</w:t>
        <w:br/>
        <w:t>vn -0.7218 0.0861 -0.6867</w:t>
        <w:br/>
        <w:t>vn 0.1595 0.7533 0.6381</w:t>
        <w:br/>
        <w:t>vn 0.0942 0.8128 0.5749</w:t>
        <w:br/>
        <w:t>vn 0.3551 0.6322 0.6886</w:t>
        <w:br/>
        <w:t>vn 0.4538 0.6299 0.6303</w:t>
        <w:br/>
        <w:t>vn 0.0434 0.7801 0.6242</w:t>
        <w:br/>
        <w:t>vn 0.2236 0.6257 0.7473</w:t>
        <w:br/>
        <w:t>vn 0.5114 0.6335 0.5806</w:t>
        <w:br/>
        <w:t>vn 0.5909 -0.0094 -0.8067</w:t>
        <w:br/>
        <w:t>vn 0.8085 -0.0284 -0.5878</w:t>
        <w:br/>
        <w:t>vn 0.8151 -0.2228 -0.5347</w:t>
        <w:br/>
        <w:t>vn 0.5504 -0.1494 -0.8214</w:t>
        <w:br/>
        <w:t>vn 0.6954 -0.4844 -0.5309</w:t>
        <w:br/>
        <w:t>vn 0.4259 -0.3048 -0.8519</w:t>
        <w:br/>
        <w:t>vn 0.3429 -0.3810 -0.8586</w:t>
        <w:br/>
        <w:t>vn 0.2008 -0.0530 -0.9782</w:t>
        <w:br/>
        <w:t>vn 0.0731 -0.0654 -0.9952</w:t>
        <w:br/>
        <w:t>vn 0.3174 0.0104 -0.9482</w:t>
        <w:br/>
        <w:t>vn -0.3104 -0.0112 0.9505</w:t>
        <w:br/>
        <w:t>vn -0.3501 -0.0627 0.9346</w:t>
        <w:br/>
        <w:t>vn -0.6466 0.0122 0.7628</w:t>
        <w:br/>
        <w:t>vn -0.6021 0.1555 0.7831</w:t>
        <w:br/>
        <w:t>vn -0.6319 -0.0802 0.7709</w:t>
        <w:br/>
        <w:t>vn -0.3669 -0.0660 0.9279</w:t>
        <w:br/>
        <w:t>vn -0.5574 0.2401 0.7947</w:t>
        <w:br/>
        <w:t>vn -0.8104 0.3015 0.5023</w:t>
        <w:br/>
        <w:t>vn -0.8376 -0.0869 0.5393</w:t>
        <w:br/>
        <w:t>vn -0.8641 0.0859 0.4960</w:t>
        <w:br/>
        <w:t>vn 0.5644 0.1312 -0.8150</w:t>
        <w:br/>
        <w:t>vn 0.7085 0.0632 -0.7029</w:t>
        <w:br/>
        <w:t>vn -0.3683 -0.0484 0.9284</w:t>
        <w:br/>
        <w:t>vn -0.8051 -0.1718 0.5677</w:t>
        <w:br/>
        <w:t>vn 0.3848 0.0798 -0.9195</w:t>
        <w:br/>
        <w:t>vn 0.7416 0.0733 0.6668</w:t>
        <w:br/>
        <w:t>vn 0.8772 0.0944 0.4707</w:t>
        <w:br/>
        <w:t>vn 0.9366 0.1098 0.3328</w:t>
        <w:br/>
        <w:t>vn 0.9556 0.1680 0.2420</w:t>
        <w:br/>
        <w:t>vn -0.7024 0.1643 -0.6926</w:t>
        <w:br/>
        <w:t>vn -0.7267 0.1208 -0.6763</w:t>
        <w:br/>
        <w:t>vn 0.8381 0.0291 0.5447</w:t>
        <w:br/>
        <w:t>vn 0.9239 -0.0325 0.3812</w:t>
        <w:br/>
        <w:t>vn 0.7865 -0.0491 0.6156</w:t>
        <w:br/>
        <w:t>vn 0.9067 -0.2101 0.3657</w:t>
        <w:br/>
        <w:t>vn 0.6873 -0.1626 0.7080</w:t>
        <w:br/>
        <w:t>vn 0.6321 -0.1700 0.7560</w:t>
        <w:br/>
        <w:t>vn 0.7336 -0.1265 0.6677</w:t>
        <w:br/>
        <w:t>vn 0.7336 -0.1266 0.6677</w:t>
        <w:br/>
        <w:t>vn -0.5267 0.0137 0.8499</w:t>
        <w:br/>
        <w:t>vn -0.2383 0.0644 0.9691</w:t>
        <w:br/>
        <w:t>vn -0.1132 -0.0299 0.9931</w:t>
        <w:br/>
        <w:t>vn -0.3462 -0.1538 0.9255</w:t>
        <w:br/>
        <w:t>vn -0.3909 0.2787 0.8772</w:t>
        <w:br/>
        <w:t>vn -0.6820 0.2155 0.6989</w:t>
        <w:br/>
        <w:t>vn -0.3990 0.4843 0.7786</w:t>
        <w:br/>
        <w:t>vn -0.6271 0.4158 0.6586</w:t>
        <w:br/>
        <w:t>vn -0.3505 0.6379 0.6858</w:t>
        <w:br/>
        <w:t>vn -0.2937 0.7626 0.5764</w:t>
        <w:br/>
        <w:t>vn -0.2298 0.8635 0.4490</w:t>
        <w:br/>
        <w:t>vn -0.2297 0.8635 0.4490</w:t>
        <w:br/>
        <w:t>vn 0.6000 -0.1697 0.7818</w:t>
        <w:br/>
        <w:t>vn 0.5149 -0.8480 -0.1259</w:t>
        <w:br/>
        <w:t>vn 0.4396 -0.8982 0.0070</w:t>
        <w:br/>
        <w:t>vn 0.6246 -0.7549 -0.2000</w:t>
        <w:br/>
        <w:t>vn 0.3791 -0.9201 0.0984</w:t>
        <w:br/>
        <w:t>vn -0.5268 0.0137 0.8499</w:t>
        <w:br/>
        <w:t>vn -0.7638 -0.0474 0.6438</w:t>
        <w:br/>
        <w:t>vn -0.8607 0.0744 0.5036</w:t>
        <w:br/>
        <w:t>vn -0.9777 0.0369 0.2067</w:t>
        <w:br/>
        <w:t>vn -0.6272 0.4158 0.6586</w:t>
        <w:br/>
        <w:t>vn -0.8765 -0.0196 -0.4810</w:t>
        <w:br/>
        <w:t>vn -0.9635 -0.0157 -0.2673</w:t>
        <w:br/>
        <w:t>vn -0.9860 -0.0172 -0.1660</w:t>
        <w:br/>
        <w:t>vn -0.7469 0.0273 -0.6644</w:t>
        <w:br/>
        <w:t>vn -0.1942 0.9038 0.3815</w:t>
        <w:br/>
        <w:t>vn -0.3424 -0.6888 -0.6391</w:t>
        <w:br/>
        <w:t>vn -0.7705 -0.5921 -0.2362</w:t>
        <w:br/>
        <w:t>vn -0.7934 -0.4240 -0.4367</w:t>
        <w:br/>
        <w:t>vn -0.3691 -0.5264 -0.7660</w:t>
        <w:br/>
        <w:t>vn 0.1286 -0.6705 -0.7307</w:t>
        <w:br/>
        <w:t>vn 0.2510 -0.8096 -0.5306</w:t>
        <w:br/>
        <w:t>vn -0.1763 -0.9080 -0.3800</w:t>
        <w:br/>
        <w:t>vn -0.2775 -0.7346 -0.6192</w:t>
        <w:br/>
        <w:t>vn -0.9487 -0.1739 -0.2640</w:t>
        <w:br/>
        <w:t>vn -0.9355 -0.2167 -0.2791</w:t>
        <w:br/>
        <w:t>vn 0.9193 -0.3455 -0.1883</w:t>
        <w:br/>
        <w:t>vn 0.6756 -0.4257 -0.6020</w:t>
        <w:br/>
        <w:t>vn 0.5657 -0.3214 -0.7594</w:t>
        <w:br/>
        <w:t>vn 0.8964 -0.3171 -0.3096</w:t>
        <w:br/>
        <w:t>vn 0.1958 -0.9540 -0.2270</w:t>
        <w:br/>
        <w:t>vn 0.4855 -0.8628 -0.1406</w:t>
        <w:br/>
        <w:t>vn 0.6803 -0.6122 0.4029</w:t>
        <w:br/>
        <w:t>vn 0.5248 -0.2299 -0.8196</w:t>
        <w:br/>
        <w:t>vn 0.6082 -0.3096 -0.7309</w:t>
        <w:br/>
        <w:t>vn -0.0325 -0.3337 -0.9421</w:t>
        <w:br/>
        <w:t>vn -0.0080 -0.2126 -0.9771</w:t>
        <w:br/>
        <w:t>vn 0.2431 -0.2076 -0.9475</w:t>
        <w:br/>
        <w:t>vn 0.2357 -0.3155 -0.9192</w:t>
        <w:br/>
        <w:t>vn -0.3981 -0.2345 -0.8869</w:t>
        <w:br/>
        <w:t>vn -0.3044 -0.2994 -0.9043</w:t>
        <w:br/>
        <w:t>vn 0.0981 -0.4235 -0.9006</w:t>
        <w:br/>
        <w:t>vn -0.3791 -0.3788 -0.8443</w:t>
        <w:br/>
        <w:t>vn 0.3955 -0.7026 -0.5915</w:t>
        <w:br/>
        <w:t>vn 0.0828 -0.8527 -0.5158</w:t>
        <w:br/>
        <w:t>vn 0.3760 -0.7298 -0.5710</w:t>
        <w:br/>
        <w:t>vn 0.3723 0.5929 0.7140</w:t>
        <w:br/>
        <w:t>vn 0.3513 0.5645 0.7469</w:t>
        <w:br/>
        <w:t>vn 0.2236 -0.6806 -0.6977</w:t>
        <w:br/>
        <w:t>vn 0.3755 -0.5410 -0.7526</w:t>
        <w:br/>
        <w:t>vn 0.4727 -0.4830 -0.7370</w:t>
        <w:br/>
        <w:t>vn 0.4026 -0.6428 -0.6517</w:t>
        <w:br/>
        <w:t>vn 0.8649 -0.1627 -0.4748</w:t>
        <w:br/>
        <w:t>vn 0.8459 -0.2276 -0.4824</w:t>
        <w:br/>
        <w:t>vn -0.5530 -0.6979 -0.4551</w:t>
        <w:br/>
        <w:t>vn -0.7428 -0.6350 -0.2121</w:t>
        <w:br/>
        <w:t>vn -0.8476 -0.4437 -0.2909</w:t>
        <w:br/>
        <w:t>vn -0.6697 -0.5135 -0.5365</w:t>
        <w:br/>
        <w:t>vn -0.5820 -0.8107 0.0638</w:t>
        <w:br/>
        <w:t>vn -0.5996 -0.8002 0.0150</w:t>
        <w:br/>
        <w:t>vn -0.4810 -0.8577 -0.1816</w:t>
        <w:br/>
        <w:t>vn 0.7636 0.3830 -0.5198</w:t>
        <w:br/>
        <w:t>vn 0.7158 0.3688 -0.5930</w:t>
        <w:br/>
        <w:t>vn 0.6741 0.5140 -0.5305</w:t>
        <w:br/>
        <w:t>vn 0.7103 0.5288 -0.4646</w:t>
        <w:br/>
        <w:t>vn 0.5287 0.4457 -0.7224</w:t>
        <w:br/>
        <w:t>vn 0.2757 0.4656 -0.8410</w:t>
        <w:br/>
        <w:t>vn 0.2665 0.6412 -0.7196</w:t>
        <w:br/>
        <w:t>vn 0.5029 0.6199 -0.6023</w:t>
        <w:br/>
        <w:t>vn 0.1138 0.6160 -0.7795</w:t>
        <w:br/>
        <w:t>vn 0.1055 0.4637 -0.8797</w:t>
        <w:br/>
        <w:t>vn -0.9502 0.3097 0.0362</w:t>
        <w:br/>
        <w:t>vn -0.8894 0.4437 0.1098</w:t>
        <w:br/>
        <w:t>vn -0.6733 0.6321 -0.3834</w:t>
        <w:br/>
        <w:t>vn -0.7550 0.4914 -0.4342</w:t>
        <w:br/>
        <w:t>vn -0.5708 0.4570 -0.6822</w:t>
        <w:br/>
        <w:t>vn -0.5749 0.6256 -0.5274</w:t>
        <w:br/>
        <w:t>vn -0.3610 0.6279 -0.6896</w:t>
        <w:br/>
        <w:t>vn -0.3484 0.4637 -0.8146</w:t>
        <w:br/>
        <w:t>vn 0.6357 0.6698 -0.3838</w:t>
        <w:br/>
        <w:t>vn 0.6203 0.6502 -0.4386</w:t>
        <w:br/>
        <w:t>vn 0.3262 0.9443 0.0434</w:t>
        <w:br/>
        <w:t>vn 0.3164 0.9289 -0.1924</w:t>
        <w:br/>
        <w:t>vn 0.1739 0.9615 -0.2128</w:t>
        <w:br/>
        <w:t>vn 0.1703 0.9846 0.0382</w:t>
        <w:br/>
        <w:t>vn -0.7936 0.5857 0.1648</w:t>
        <w:br/>
        <w:t>vn -0.5798 0.7569 -0.3015</w:t>
        <w:br/>
        <w:t>vn 0.5657 0.8081 -0.1642</w:t>
        <w:br/>
        <w:t>vn 0.5546 0.7752 -0.3024</w:t>
        <w:br/>
        <w:t>vn 0.5537 0.7403 -0.3813</w:t>
        <w:br/>
        <w:t>vn -0.3524 0.9223 0.1584</w:t>
        <w:br/>
        <w:t>vn -0.3476 0.9354 -0.0648</w:t>
        <w:br/>
        <w:t>vn -0.4394 0.8982 0.0081</w:t>
        <w:br/>
        <w:t>vn -0.4863 0.8478 0.2117</w:t>
        <w:br/>
        <w:t>vn -0.5269 0.8271 -0.1957</w:t>
        <w:br/>
        <w:t>vn -0.3606 0.8785 -0.3133</w:t>
        <w:br/>
        <w:t>vn 0.1655 0.8710 -0.4625</w:t>
        <w:br/>
        <w:t>vn 0.3050 0.8538 -0.4218</w:t>
        <w:br/>
        <w:t>vn -0.5728 0.7332 -0.3664</w:t>
        <w:br/>
        <w:t>vn -0.3726 0.7635 -0.5275</w:t>
        <w:br/>
        <w:t>vn 0.1417 0.7469 -0.6496</w:t>
        <w:br/>
        <w:t>vn 0.2833 0.7582 -0.5872</w:t>
        <w:br/>
        <w:t>vn -0.7130 0.6454 0.2741</w:t>
        <w:br/>
        <w:t>vn -0.5863 0.7326 0.3457</w:t>
        <w:br/>
        <w:t>vn -0.3524 0.9355 -0.0235</w:t>
        <w:br/>
        <w:t>vn -0.4943 0.8486 -0.1886</w:t>
        <w:br/>
        <w:t>vn 0.4611 0.8846 0.0692</w:t>
        <w:br/>
        <w:t>vn 0.4527 0.8808 -0.1390</w:t>
        <w:br/>
        <w:t>vn 0.4580 0.8202 -0.3428</w:t>
        <w:br/>
        <w:t>vn 0.4722 0.7358 -0.4854</w:t>
        <w:br/>
        <w:t>vn -0.8058 0.4235 -0.4140</w:t>
        <w:br/>
        <w:t>vn -0.7880 0.5569 -0.2626</w:t>
        <w:br/>
        <w:t>vn -0.5340 -0.4010 -0.7444</w:t>
        <w:br/>
        <w:t>vn 0.5689 0.8178 -0.0872</w:t>
        <w:br/>
        <w:t>vn 0.5499 0.8285 0.1063</w:t>
        <w:br/>
        <w:t>vn 0.6229 0.7704 0.1358</w:t>
        <w:br/>
        <w:t>vn 0.6390 0.7315 -0.2378</w:t>
        <w:br/>
        <w:t>vn 0.6970 0.6439 -0.3155</w:t>
        <w:br/>
        <w:t>vn 0.7523 0.5228 -0.4010</w:t>
        <w:br/>
        <w:t>vn 0.7865 0.3799 -0.4870</w:t>
        <w:br/>
        <w:t>vn 0.9963 -0.0369 0.0781</w:t>
        <w:br/>
        <w:t>vn 0.8378 -0.2977 -0.4576</w:t>
        <w:br/>
        <w:t>vn 0.8638 -0.1738 -0.4729</w:t>
        <w:br/>
        <w:t>vn 0.8346 -0.4360 -0.3366</w:t>
        <w:br/>
        <w:t>vn 0.9822 -0.1827 0.0438</w:t>
        <w:br/>
        <w:t>vn -0.1928 0.9698 -0.1491</w:t>
        <w:br/>
        <w:t>vn -0.2048 0.9734 0.1024</w:t>
        <w:br/>
        <w:t>vn -0.0103 0.9983 0.0582</w:t>
        <w:br/>
        <w:t>vn -0.0027 0.9797 -0.2004</w:t>
        <w:br/>
        <w:t>vn -0.1824 0.8938 -0.4098</w:t>
        <w:br/>
        <w:t>vn 0.0015 0.8870 -0.4618</w:t>
        <w:br/>
        <w:t>vn -0.1782 0.6098 -0.7723</w:t>
        <w:br/>
        <w:t>vn -0.1773 0.7597 -0.6256</w:t>
        <w:br/>
        <w:t>vn 0.0042 0.7473 -0.6645</w:t>
        <w:br/>
        <w:t>vn -0.0036 0.6027 -0.7979</w:t>
        <w:br/>
        <w:t>vn -0.1758 0.4619 -0.8693</w:t>
        <w:br/>
        <w:t>vn -0.1934 -0.3554 -0.9145</w:t>
        <w:br/>
        <w:t>vn -0.1559 -0.2369 -0.9589</w:t>
        <w:br/>
        <w:t>vn -0.0630 -0.4703 -0.8802</w:t>
        <w:br/>
        <w:t>vn -0.2247 -0.4756 -0.8505</w:t>
        <w:br/>
        <w:t>vn -0.2666 -0.5883 -0.7634</w:t>
        <w:br/>
        <w:t>vn 0.0148 -0.5599 -0.8284</w:t>
        <w:br/>
        <w:t>vn -0.6230 -0.6868 -0.3743</w:t>
        <w:br/>
        <w:t>vn -0.8862 -0.4418 0.1395</w:t>
        <w:br/>
        <w:t>vn -0.9360 -0.3508 -0.0289</w:t>
        <w:br/>
        <w:t>vn -0.6754 -0.5195 -0.5234</w:t>
        <w:br/>
        <w:t>vn -0.7611 0.6365 -0.1253</w:t>
        <w:br/>
        <w:t>vn -0.7161 0.6980 -0.0010</w:t>
        <w:br/>
        <w:t>vn -0.6087 0.7827 0.1301</w:t>
        <w:br/>
        <w:t>vn -0.4536 0.8671 0.2058</w:t>
        <w:br/>
        <w:t>vn -0.4433 0.8940 -0.0650</w:t>
        <w:br/>
        <w:t>vn -0.6966 -0.6489 0.3059</w:t>
        <w:br/>
        <w:t>vn -0.7340 -0.6185 0.2806</w:t>
        <w:br/>
        <w:t>vn -0.6848 -0.7236 0.0864</w:t>
        <w:br/>
        <w:t>vn -0.6529 -0.7574 -0.0055</w:t>
        <w:br/>
        <w:t>vn -0.7731 -0.5998 -0.2063</w:t>
        <w:br/>
        <w:t>vn 0.0324 -0.8794 -0.4751</w:t>
        <w:br/>
        <w:t>vn -0.5382 0.7270 0.4264</w:t>
        <w:br/>
        <w:t>vn -0.5321 0.7378 0.4153</w:t>
        <w:br/>
        <w:t>vn -0.4841 0.7911 0.3739</w:t>
        <w:br/>
        <w:t>vn -0.9575 0.1379 -0.2535</w:t>
        <w:br/>
        <w:t>vn -0.9691 0.1085 -0.2213</w:t>
        <w:br/>
        <w:t>vn 0.6210 0.6075 0.4953</w:t>
        <w:br/>
        <w:t>vn 0.6181 0.6065 0.5001</w:t>
        <w:br/>
        <w:t>vn 0.2145 0.5881 0.7799</w:t>
        <w:br/>
        <w:t>vn -0.1793 0.0540 0.9823</w:t>
        <w:br/>
        <w:t>vn 0.0693 -0.0782 0.9945</w:t>
        <w:br/>
        <w:t>vn -0.2641 0.1247 0.9564</w:t>
        <w:br/>
        <w:t>vn -0.2650 0.2175 0.9394</w:t>
        <w:br/>
        <w:t>vn 0.3738 -0.0551 0.9259</w:t>
        <w:br/>
        <w:t>vn 0.3969 0.1526 0.9051</w:t>
        <w:br/>
        <w:t>vn 0.2458 0.0990 0.9642</w:t>
        <w:br/>
        <w:t>vn 0.0692 -0.0782 0.9945</w:t>
        <w:br/>
        <w:t>vn -0.2724 0.3011 0.9138</w:t>
        <w:br/>
        <w:t>vn -0.2725 0.3011 0.9138</w:t>
        <w:br/>
        <w:t>vn -0.2735 0.2840 0.9190</w:t>
        <w:br/>
        <w:t>vn 0.6173 0.4314 0.6579</w:t>
        <w:br/>
        <w:t>vn 0.5269 0.1357 0.8390</w:t>
        <w:br/>
        <w:t>vn 0.5616 0.2122 0.7998</w:t>
        <w:br/>
        <w:t>vn 0.4582 0.4920 0.7403</w:t>
        <w:br/>
        <w:t>vn -0.7201 0.0614 0.6911</w:t>
        <w:br/>
        <w:t>vn -0.7696 0.0751 0.6341</w:t>
        <w:br/>
        <w:t>vn -0.7111 -0.1266 0.6916</w:t>
        <w:br/>
        <w:t>vn 0.2781 0.4115 0.8679</w:t>
        <w:br/>
        <w:t>vn 0.2819 0.6768 0.6800</w:t>
        <w:br/>
        <w:t>vn -0.1834 0.3225 0.9286</w:t>
        <w:br/>
        <w:t>vn 0.2493 0.4516 0.8567</w:t>
        <w:br/>
        <w:t>vn 0.2608 0.2705 0.9267</w:t>
        <w:br/>
        <w:t>vn -0.0943 0.2708 0.9580</w:t>
        <w:br/>
        <w:t>vn -0.3433 0.8848 0.3152</w:t>
        <w:br/>
        <w:t>vn -0.4735 0.8179 0.3269</w:t>
        <w:br/>
        <w:t>vn -0.0228 0.9575 0.2877</w:t>
        <w:br/>
        <w:t>vn -0.2035 0.9300 0.3060</w:t>
        <w:br/>
        <w:t>vn 0.7662 0.5682 0.3001</w:t>
        <w:br/>
        <w:t>vn 0.7393 0.6639 0.1126</w:t>
        <w:br/>
        <w:t>vn 0.6770 0.6806 0.2801</w:t>
        <w:br/>
        <w:t>vn 0.9223 0.2951 0.2495</w:t>
        <w:br/>
        <w:t>vn 0.9187 0.3948 0.0134</w:t>
        <w:br/>
        <w:t>vn 0.8508 0.5225 0.0555</w:t>
        <w:br/>
        <w:t>vn 0.8669 0.4124 0.2802</w:t>
        <w:br/>
        <w:t>vn 0.9381 0.2583 0.2308</w:t>
        <w:br/>
        <w:t>vn 0.9499 0.3112 -0.0302</w:t>
        <w:br/>
        <w:t>vn -0.8592 -0.5090 0.0525</w:t>
        <w:br/>
        <w:t>vn -0.9432 -0.3316 -0.0189</w:t>
        <w:br/>
        <w:t>vn -0.8449 -0.0029 0.5349</w:t>
        <w:br/>
        <w:t>vn -0.9708 0.0108 -0.2397</w:t>
        <w:br/>
        <w:t>vn -0.9158 -0.2052 -0.3453</w:t>
        <w:br/>
        <w:t>vn -0.9889 -0.1394 -0.0506</w:t>
        <w:br/>
        <w:t>vn -0.8594 0.0456 0.5093</w:t>
        <w:br/>
        <w:t>vn -0.9501 0.3097 0.0362</w:t>
        <w:br/>
        <w:t>vn -0.9347 0.0560 0.3509</w:t>
        <w:br/>
        <w:t>vn -0.9060 0.2623 0.3322</w:t>
        <w:br/>
        <w:t>vn -0.4476 0.8130 0.3723</w:t>
        <w:br/>
        <w:t>vn -0.2950 0.8667 0.4023</w:t>
        <w:br/>
        <w:t>vn -0.1492 0.8873 0.4363</w:t>
        <w:br/>
        <w:t>vn -0.0370 0.8953 0.4439</w:t>
        <w:br/>
        <w:t>vn 0.2624 0.8882 0.3771</w:t>
        <w:br/>
        <w:t>vn 0.3149 0.9190 0.2374</w:t>
        <w:br/>
        <w:t>vn 0.1423 0.9549 0.2606</w:t>
        <w:br/>
        <w:t>vn 0.0647 0.9067 0.4167</w:t>
        <w:br/>
        <w:t>vn 0.4661 0.8118 0.3517</w:t>
        <w:br/>
        <w:t>vn 0.4740 0.8489 0.2339</w:t>
        <w:br/>
        <w:t>vn 0.7980 0.0765 0.5977</w:t>
        <w:br/>
        <w:t>vn 0.7929 0.1939 0.5776</w:t>
        <w:br/>
        <w:t>vn 0.7728 0.0613 0.6317</w:t>
        <w:br/>
        <w:t>vn 0.9123 0.0661 0.4041</w:t>
        <w:br/>
        <w:t>vn 0.9780 0.0780 0.1934</w:t>
        <w:br/>
        <w:t>vn 0.5523 0.2328 0.8005</w:t>
        <w:br/>
        <w:t>vn -0.6844 -0.6981 0.2105</w:t>
        <w:br/>
        <w:t>vn -0.9244 0.0522 0.3779</w:t>
        <w:br/>
        <w:t>vn -0.7412 0.4327 0.5133</w:t>
        <w:br/>
        <w:t>vn -0.7652 0.4218 0.4863</w:t>
        <w:br/>
        <w:t>vn -0.7688 0.0533 0.6373</w:t>
        <w:br/>
        <w:t>vn -0.7605 0.0725 0.6453</w:t>
        <w:br/>
        <w:t>vn -0.8779 -0.2789 0.3893</w:t>
        <w:br/>
        <w:t>vn -0.8108 0.0257 0.5847</w:t>
        <w:br/>
        <w:t>vn -0.8719 0.0812 0.4829</w:t>
        <w:br/>
        <w:t>vn -0.8855 0.0765 0.4582</w:t>
        <w:br/>
        <w:t>vn -0.7723 0.0226 0.6349</w:t>
        <w:br/>
        <w:t>vn -0.7903 -0.0686 0.6088</w:t>
        <w:br/>
        <w:t>vn -0.6340 -0.0042 0.7733</w:t>
        <w:br/>
        <w:t>vn -0.2577 -0.0933 0.9617</w:t>
        <w:br/>
        <w:t>vn -0.7867 0.0468 0.6156</w:t>
        <w:br/>
        <w:t>vn -0.7412 0.0012 0.6713</w:t>
        <w:br/>
        <w:t>vn -0.6557 0.0166 0.7549</w:t>
        <w:br/>
        <w:t>vn -0.8092 -0.0538 0.5850</w:t>
        <w:br/>
        <w:t>vn -0.7751 0.0037 0.6319</w:t>
        <w:br/>
        <w:t>vn 0.2500 -0.1133 0.9616</w:t>
        <w:br/>
        <w:t>vn 0.1277 -0.2453 0.9610</w:t>
        <w:br/>
        <w:t>vn -0.0066 0.0022 1.0000</w:t>
        <w:br/>
        <w:t>vn -0.7556 -0.0339 0.6542</w:t>
        <w:br/>
        <w:t>vn 0.0829 0.1121 0.9902</w:t>
        <w:br/>
        <w:t>vn 0.0005 0.1533 -0.9882</w:t>
        <w:br/>
        <w:t>vn -0.0182 0.3401 -0.9402</w:t>
        <w:br/>
        <w:t>vn 0.1320 0.3216 -0.9376</w:t>
        <w:br/>
        <w:t>vn 0.1828 0.1164 -0.9762</w:t>
        <w:br/>
        <w:t>vn 0.3052 0.2990 -0.9041</w:t>
        <w:br/>
        <w:t>vn 0.5362 0.2767 -0.7974</w:t>
        <w:br/>
        <w:t>vn -0.5496 0.3310 -0.7671</w:t>
        <w:br/>
        <w:t>vn -0.5833 0.1950 -0.7885</w:t>
        <w:br/>
        <w:t>vn -0.8350 0.1983 -0.5133</w:t>
        <w:br/>
        <w:t>vn -0.8022 0.3023 -0.5148</w:t>
        <w:br/>
        <w:t>vn -0.9564 0.2767 0.0940</w:t>
        <w:br/>
        <w:t>vn -0.7913 0.3959 -0.4660</w:t>
        <w:br/>
        <w:t>vn -0.7004 0.5496 0.4555</w:t>
        <w:br/>
        <w:t>vn -0.6517 0.6062 0.4559</w:t>
        <w:br/>
        <w:t>vn -0.7804 0.4859 0.3934</w:t>
        <w:br/>
        <w:t>vn -0.5960 -0.2324 0.7686</w:t>
        <w:br/>
        <w:t>vn -0.6968 -0.0752 0.7133</w:t>
        <w:br/>
        <w:t>vn -0.6055 0.0110 0.7958</w:t>
        <w:br/>
        <w:t>vn 0.1181 0.2214 0.9680</w:t>
        <w:br/>
        <w:t>vn -0.3704 0.1614 0.9148</w:t>
        <w:br/>
        <w:t>vn 0.1250 0.3411 0.9317</w:t>
        <w:br/>
        <w:t>vn -0.6402 0.6142 0.4614</w:t>
        <w:br/>
        <w:t>vn -0.5645 0.7368 0.3720</w:t>
        <w:br/>
        <w:t>vn -0.8322 -0.0656 0.5505</w:t>
        <w:br/>
        <w:t>vn -0.6978 0.3662 0.6156</w:t>
        <w:br/>
        <w:t>vn -0.5258 0.7484 0.4042</w:t>
        <w:br/>
        <w:t>vn 0.8955 -0.0902 -0.4358</w:t>
        <w:br/>
        <w:t>vn 0.7860 -0.0632 -0.6150</w:t>
        <w:br/>
        <w:t>vn 0.7877 -0.1348 -0.6011</w:t>
        <w:br/>
        <w:t>vn 0.7800 -0.1613 -0.6047</w:t>
        <w:br/>
        <w:t>vn 0.9400 -0.1904 -0.2831</w:t>
        <w:br/>
        <w:t>vn 0.8169 -0.0159 -0.5765</w:t>
        <w:br/>
        <w:t>vn 0.8020 0.0023 -0.5973</w:t>
        <w:br/>
        <w:t>vn 0.7553 -0.0585 -0.6528</w:t>
        <w:br/>
        <w:t>vn 0.2021 -0.8631 -0.4628</w:t>
        <w:br/>
        <w:t>vn 0.5412 -0.7688 -0.3405</w:t>
        <w:br/>
        <w:t>vn -0.2297 -0.9118 -0.3403</w:t>
        <w:br/>
        <w:t>vn -0.1380 -0.3603 0.9226</w:t>
        <w:br/>
        <w:t>vn -0.4028 -0.3028 0.8638</w:t>
        <w:br/>
        <w:t>vn 0.8509 -0.0369 -0.5240</w:t>
        <w:br/>
        <w:t>vn 0.8255 -0.0693 -0.5601</w:t>
        <w:br/>
        <w:t>vn 0.9947 0.1032 0.0028</w:t>
        <w:br/>
        <w:t>vn 0.8267 0.1151 -0.5507</w:t>
        <w:br/>
        <w:t>vn 0.8557 0.0892 -0.5098</w:t>
        <w:br/>
        <w:t>vn 0.9789 0.1965 -0.0569</w:t>
        <w:br/>
        <w:t>vn 0.9014 -0.0079 -0.4328</w:t>
        <w:br/>
        <w:t>vn 0.8876 0.1379 -0.4396</w:t>
        <w:br/>
        <w:t>vn 0.0081 -0.0721 -0.9974</w:t>
        <w:br/>
        <w:t>vn 0.2246 -0.0892 -0.9704</w:t>
        <w:br/>
        <w:t>vn 0.4744 -0.1189 -0.8722</w:t>
        <w:br/>
        <w:t>vn 0.5512 -0.1381 -0.8229</w:t>
        <w:br/>
        <w:t>vn -0.4583 0.0030 -0.8888</w:t>
        <w:br/>
        <w:t>vn -0.2736 -0.0651 -0.9596</w:t>
        <w:br/>
        <w:t>vn -0.4662 0.2369 -0.8524</w:t>
        <w:br/>
        <w:t>vn -0.3011 0.2038 -0.9316</w:t>
        <w:br/>
        <w:t>vn -0.2736 -0.0650 -0.9596</w:t>
        <w:br/>
        <w:t>vn -0.1318 0.1807 -0.9747</w:t>
        <w:br/>
        <w:t>vn -0.1241 -0.0736 -0.9895</w:t>
        <w:br/>
        <w:t>vn 0.5512 -0.1382 -0.8229</w:t>
        <w:br/>
        <w:t>vn -0.2450 0.3220 0.9145</w:t>
        <w:br/>
        <w:t>vn 0.0461 0.4691 0.8819</w:t>
        <w:br/>
        <w:t>vn -0.6528 -0.7506 -0.1019</w:t>
        <w:br/>
        <w:t>vn -0.7564 -0.6384 0.1425</w:t>
        <w:br/>
        <w:t>vn -0.4949 -0.8005 -0.3381</w:t>
        <w:br/>
        <w:t>vn 0.3094 0.5653 0.7647</w:t>
        <w:br/>
        <w:t>vn 0.6359 0.5436 0.5479</w:t>
        <w:br/>
        <w:t>vn 0.6139 -0.5140 -0.5991</w:t>
        <w:br/>
        <w:t>vn 0.6966 -0.4638 -0.5475</w:t>
        <w:br/>
        <w:t>vn 0.3064 -0.7428 -0.5953</w:t>
        <w:br/>
        <w:t>vn 0.1261 -0.7197 -0.6827</w:t>
        <w:br/>
        <w:t>vn -0.5000 -0.8229 -0.2699</w:t>
        <w:br/>
        <w:t>vn -0.8222 -0.5260 0.2176</w:t>
        <w:br/>
        <w:t>vn -0.3012 -0.9509 -0.0716</w:t>
        <w:br/>
        <w:t>vn 0.2539 0.7815 0.5699</w:t>
        <w:br/>
        <w:t>vn -0.7855 -0.4970 -0.3687</w:t>
        <w:br/>
        <w:t>vn 0.1516 -0.5872 -0.7951</w:t>
        <w:br/>
        <w:t>vn 0.0874 -0.7261 -0.6820</w:t>
        <w:br/>
        <w:t>vn -0.6609 -0.4622 -0.5912</w:t>
        <w:br/>
        <w:t>vn -0.6184 -0.4517 -0.6430</w:t>
        <w:br/>
        <w:t>vn -0.4232 0.4565 0.7826</w:t>
        <w:br/>
        <w:t>vn -0.3303 0.4734 0.8166</w:t>
        <w:br/>
        <w:t>vn 0.1132 -0.8589 -0.4994</w:t>
        <w:br/>
        <w:t>vn 0.2268 -0.8514 -0.4730</w:t>
        <w:br/>
        <w:t>vn 0.2920 -0.9522 -0.0897</w:t>
        <w:br/>
        <w:t>vn -0.0188 -0.9512 -0.3079</w:t>
        <w:br/>
        <w:t>vn 0.3143 0.5077 0.8022</w:t>
        <w:br/>
        <w:t>vn 0.3142 0.5077 0.8022</w:t>
        <w:br/>
        <w:t>vn 0.2847 0.3151 0.9054</w:t>
        <w:br/>
        <w:t>vn 0.2965 0.4397 0.8478</w:t>
        <w:br/>
        <w:t>vn 0.3858 0.3122 0.8682</w:t>
        <w:br/>
        <w:t>vn 0.1850 -0.7598 -0.6232</w:t>
        <w:br/>
        <w:t>vn 0.3604 -0.7457 -0.5604</w:t>
        <w:br/>
        <w:t>vn 0.8480 -0.5284 -0.0419</w:t>
        <w:br/>
        <w:t>vn 0.6588 -0.6989 -0.2784</w:t>
        <w:br/>
        <w:t>vn 0.1327 -0.8289 -0.5434</w:t>
        <w:br/>
        <w:t>vn -0.6331 0.6332 0.4451</w:t>
        <w:br/>
        <w:t>vn -0.6134 0.6713 0.4160</w:t>
        <w:br/>
        <w:t>vn -0.6512 0.5934 0.4730</w:t>
        <w:br/>
        <w:t>vn -0.7006 0.1450 0.6987</w:t>
        <w:br/>
        <w:t>vn -0.6667 0.3108 0.6774</w:t>
        <w:br/>
        <w:t>vn 0.4917 -0.1569 0.8565</w:t>
        <w:br/>
        <w:t>vn 0.6198 -0.0937 0.7792</w:t>
        <w:br/>
        <w:t>vn 0.6511 -0.0526 0.7572</w:t>
        <w:br/>
        <w:t>vn -0.3462 -0.1539 0.9255</w:t>
        <w:br/>
        <w:t>vn 0.6373 -0.0096 0.7705</w:t>
        <w:br/>
        <w:t>vn -0.1862 -0.3044 0.9342</w:t>
        <w:br/>
        <w:t>vn 0.9561 0.2308 0.1803</w:t>
        <w:br/>
        <w:t>vn 0.7906 0.2430 -0.5621</w:t>
        <w:br/>
        <w:t>vn 0.7997 0.2417 -0.5495</w:t>
        <w:br/>
        <w:t>vn 0.8725 0.4784 0.0994</w:t>
        <w:br/>
        <w:t>vn 0.8652 0.4374 0.2453</w:t>
        <w:br/>
        <w:t>vn 0.6020 0.3297 0.7273</w:t>
        <w:br/>
        <w:t>vn 0.5937 0.7648 0.2503</w:t>
        <w:br/>
        <w:t>vn 0.7514 0.3381 0.5667</w:t>
        <w:br/>
        <w:t>vn -0.0185 0.4594 -0.8880</w:t>
        <w:br/>
        <w:t>vn -0.3540 0.3512 -0.8668</w:t>
        <w:br/>
        <w:t>vn -0.1599 0.3553 -0.9210</w:t>
        <w:br/>
        <w:t>vn -0.6924 -0.3426 -0.6350</w:t>
        <w:br/>
        <w:t>vn -0.7395 -0.4365 -0.5125</w:t>
        <w:br/>
        <w:t>vn 0.2206 -0.5129 -0.8296</w:t>
        <w:br/>
        <w:t>vn 0.2007 -0.4402 -0.8752</w:t>
        <w:br/>
        <w:t>vn -0.9331 -0.1818 -0.3104</w:t>
        <w:br/>
        <w:t>vn -0.7316 -0.2893 -0.6173</w:t>
        <w:br/>
        <w:t>vn -0.1519 0.0647 0.9863</w:t>
        <w:br/>
        <w:t>vn 0.0773 0.0823 0.9936</w:t>
        <w:br/>
        <w:t>vn -0.7749 -0.0314 0.6313</w:t>
        <w:br/>
        <w:t>vn 0.8216 -0.5680 -0.0487</w:t>
        <w:br/>
        <w:t>vn 0.4900 -0.6139 -0.6188</w:t>
        <w:br/>
        <w:t>vn 0.5048 -0.5172 -0.6911</w:t>
        <w:br/>
        <w:t>vn 0.5813 -0.5631 -0.5874</w:t>
        <w:br/>
        <w:t>vn 0.6251 -0.5691 -0.5342</w:t>
        <w:br/>
        <w:t>vn 0.8783 -0.4544 -0.1484</w:t>
        <w:br/>
        <w:t>vn 0.7463 -0.5460 -0.3806</w:t>
        <w:br/>
        <w:t>vn -0.9146 -0.2643 -0.3061</w:t>
        <w:br/>
        <w:t>vn 0.3019 -0.6270 -0.7182</w:t>
        <w:br/>
        <w:t>vn -0.2759 0.3354 0.9008</w:t>
        <w:br/>
        <w:t>vn -0.5096 0.2067 0.8352</w:t>
        <w:br/>
        <w:t>vn -0.2745 0.2143 0.9374</w:t>
        <w:br/>
        <w:t>vn -0.2698 0.3205 0.9080</w:t>
        <w:br/>
        <w:t>vn 0.4520 0.0272 0.8916</w:t>
        <w:br/>
        <w:t>vn 0.4782 0.2464 0.8430</w:t>
        <w:br/>
        <w:t>vn 0.4243 -0.0348 0.9048</w:t>
        <w:br/>
        <w:t>vn -0.2835 -0.8157 -0.5042</w:t>
        <w:br/>
        <w:t>vn -0.6433 -0.7619 -0.0750</w:t>
        <w:br/>
        <w:t>vn 0.3526 -0.7259 -0.5906</w:t>
        <w:br/>
        <w:t>vn 0.4407 0.4749 0.7617</w:t>
        <w:br/>
        <w:t>vn 0.4579 0.4990 0.7357</w:t>
        <w:br/>
        <w:t>vn 0.4745 0.5225 0.7084</w:t>
        <w:br/>
        <w:t>vn 0.7584 -0.6299 -0.1677</w:t>
        <w:br/>
        <w:t>vn 0.1048 -0.8698 -0.4822</w:t>
        <w:br/>
        <w:t>vn 0.4359 -0.7254 -0.5327</w:t>
        <w:br/>
        <w:t>vn -0.1274 0.7494 0.6498</w:t>
        <w:br/>
        <w:t>vn -0.2335 0.5610 0.7942</w:t>
        <w:br/>
        <w:t>vn -0.2342 0.5236 0.8191</w:t>
        <w:br/>
        <w:t>vn -0.4747 -0.7078 -0.5231</w:t>
        <w:br/>
        <w:t>vn 0.6766 -0.7168 -0.1685</w:t>
        <w:br/>
        <w:t>vn -0.0388 0.8146 0.5787</w:t>
        <w:br/>
        <w:t>vn -0.1766 -0.6450 -0.7435</w:t>
        <w:br/>
        <w:t>vn 0.4136 -0.7238 -0.5523</w:t>
        <w:br/>
        <w:t>vn 0.2861 -0.8409 -0.4594</w:t>
        <w:br/>
        <w:t>vn -0.2772 -0.6501 -0.7075</w:t>
        <w:br/>
        <w:t>vn -0.5467 0.5757 0.6080</w:t>
        <w:br/>
        <w:t>vn -0.4537 0.6616 0.5970</w:t>
        <w:br/>
        <w:t>vn -0.4275 0.6361 0.6423</w:t>
        <w:br/>
        <w:t>vn -0.5417 0.5516 0.6343</w:t>
        <w:br/>
        <w:t>vn 0.5834 -0.8061 0.0988</w:t>
        <w:br/>
        <w:t>vn 0.7630 -0.6464 0.0030</w:t>
        <w:br/>
        <w:t>vn -0.4364 0.6482 0.6240</w:t>
        <w:br/>
        <w:t>vn -0.4783 0.6848 0.5497</w:t>
        <w:br/>
        <w:t>vn 0.3373 -0.9333 -0.1236</w:t>
        <w:br/>
        <w:t>vn 0.7982 0.2614 -0.5428</w:t>
        <w:br/>
        <w:t>vn 0.8268 0.1150 -0.5507</w:t>
        <w:br/>
        <w:t>vn -0.0714 -0.9444 -0.3211</w:t>
        <w:br/>
        <w:t>vn -0.0795 -0.9784 -0.1910</w:t>
        <w:br/>
        <w:t>vn -0.0014 -0.8548 -0.5190</w:t>
        <w:br/>
        <w:t>vn 0.0027 -0.7474 -0.6644</w:t>
        <w:br/>
        <w:t>vn 0.0373 -0.6941 -0.7189</w:t>
        <w:br/>
        <w:t>vn 0.6358 0.0831 0.7674</w:t>
        <w:br/>
        <w:t>vn 0.6542 0.1021 0.7494</w:t>
        <w:br/>
        <w:t>vn 0.5790 -0.0685 0.8125</w:t>
        <w:br/>
        <w:t>vn 0.5057 -0.2181 0.8347</w:t>
        <w:br/>
        <w:t>vn 0.6803 -0.6123 0.4029</w:t>
        <w:br/>
        <w:t>vn -0.1760 -0.8239 -0.5387</w:t>
        <w:br/>
        <w:t>vn -0.1334 -0.8132 -0.5664</w:t>
        <w:br/>
        <w:t>vn -0.5749 -0.4449 -0.6866</w:t>
        <w:br/>
        <w:t>vn -0.5958 -0.3842 -0.7053</w:t>
        <w:br/>
        <w:t>vn -0.5256 -0.4845 -0.6993</w:t>
        <w:br/>
        <w:t>vn 0.8937 -0.3824 0.2346</w:t>
        <w:br/>
        <w:t>vn 0.7862 -0.5542 0.2735</w:t>
        <w:br/>
        <w:t>vn 0.7861 -0.5542 0.2735</w:t>
        <w:br/>
        <w:t>vn 0.6908 -0.6553 0.3056</w:t>
        <w:br/>
        <w:t>vn -0.9208 -0.2290 -0.3156</w:t>
        <w:br/>
        <w:t>vn 0.9905 -0.0976 -0.0965</w:t>
        <w:br/>
        <w:t>vn 0.9706 -0.1049 -0.2166</w:t>
        <w:br/>
        <w:t>vn 0.9779 -0.1526 -0.1429</w:t>
        <w:br/>
        <w:t>vn 0.9556 -0.1289 -0.2650</w:t>
        <w:br/>
        <w:t>vn 0.9505 -0.1450 -0.2747</w:t>
        <w:br/>
        <w:t>vn -0.7194 -0.6812 0.1357</w:t>
        <w:br/>
        <w:t>vn -0.8663 -0.4996 -0.0063</w:t>
        <w:br/>
        <w:t>vn 0.6290 -0.5319 -0.5669</w:t>
        <w:br/>
        <w:t>vn -0.7456 -0.4816 0.4607</w:t>
        <w:br/>
        <w:t>vn -0.8368 -0.3568 0.4154</w:t>
        <w:br/>
        <w:t>vn -0.8807 -0.2451 0.4053</w:t>
        <w:br/>
        <w:t>vn 0.6441 -0.3430 -0.6837</w:t>
        <w:br/>
        <w:t>vn 0.6844 -0.3026 -0.6634</w:t>
        <w:br/>
        <w:t>vn 0.6951 -0.2679 -0.6672</w:t>
        <w:br/>
        <w:t>vn 0.2581 -0.7752 -0.5767</w:t>
        <w:br/>
        <w:t>vn 0.7512 -0.5791 -0.3167</w:t>
        <w:br/>
        <w:t>vn 0.9477 -0.2707 0.1692</w:t>
        <w:br/>
        <w:t>vn 0.6719 0.1211 0.7307</w:t>
        <w:br/>
        <w:t>vn 0.6930 0.1254 0.7099</w:t>
        <w:br/>
        <w:t>vn -0.0486 -0.7899 -0.6113</w:t>
        <w:br/>
        <w:t>vn 0.3227 -0.5911 -0.7392</w:t>
        <w:br/>
        <w:t>vn -0.0952 -0.6251 -0.7747</w:t>
        <w:br/>
        <w:t>vn -0.5834 0.1950 -0.7885</w:t>
        <w:br/>
        <w:t>vn -0.6032 0.0190 -0.7974</w:t>
        <w:br/>
        <w:t>vn -0.8217 0.0553 -0.5673</w:t>
        <w:br/>
        <w:t>vn -0.1241 -0.0735 -0.9895</w:t>
        <w:br/>
        <w:t>vn 0.5717 -0.3935 -0.7200</w:t>
        <w:br/>
        <w:t>vn 0.5947 -0.2664 -0.7585</w:t>
        <w:br/>
        <w:t>vn 0.6348 -0.1144 -0.7642</w:t>
        <w:br/>
        <w:t>vn -0.9991 0.0219 -0.0374</w:t>
        <w:br/>
        <w:t>vn -0.9871 0.0507 -0.1519</w:t>
        <w:br/>
        <w:t>vn 0.2022 -0.8631 -0.4628</w:t>
        <w:br/>
        <w:t>vn 0.6332 -0.4681 -0.6164</w:t>
        <w:br/>
        <w:t>vn 0.8079 -0.2984 -0.5081</w:t>
        <w:br/>
        <w:t>vn 0.8107 -0.4462 -0.3791</w:t>
        <w:br/>
        <w:t>vn 0.6673 -0.2339 -0.7071</w:t>
        <w:br/>
        <w:t>vn 0.6609 -0.0927 -0.7447</w:t>
        <w:br/>
        <w:t>vn 0.7653 -0.3019 0.5685</w:t>
        <w:br/>
        <w:t>vn 0.6275 -0.0273 0.7782</w:t>
        <w:br/>
        <w:t>vn 0.6880 -0.1819 -0.7026</w:t>
        <w:br/>
        <w:t>vn -0.6778 -0.7137 -0.1770</w:t>
        <w:br/>
        <w:t>vn -0.6777 -0.7137 -0.1770</w:t>
        <w:br/>
        <w:t>vn -0.7760 -0.6211 -0.1097</w:t>
        <w:br/>
        <w:t>vn -0.0956 0.5703 0.8158</w:t>
        <w:br/>
        <w:t>vn 0.3137 0.6276 0.7125</w:t>
        <w:br/>
        <w:t>vn 0.3148 0.6271 0.7125</w:t>
        <w:br/>
        <w:t>vn -0.4911 -0.8705 -0.0320</w:t>
        <w:br/>
        <w:t>vn -0.3840 -0.9225 0.0397</w:t>
        <w:br/>
        <w:t>vn -0.4800 0.2487 0.8413</w:t>
        <w:br/>
        <w:t>vn -0.4849 0.2365 0.8420</w:t>
        <w:br/>
        <w:t>vn -0.4799 0.2488 0.8413</w:t>
        <w:br/>
        <w:t>vn -0.4303 0.2186 0.8758</w:t>
        <w:br/>
        <w:t>vn -0.4304 0.2187 0.8758</w:t>
        <w:br/>
        <w:t>vn 0.7243 -0.1619 -0.6702</w:t>
        <w:br/>
        <w:t>vn 0.8736 -0.0821 -0.4796</w:t>
        <w:br/>
        <w:t>vn 0.8736 -0.0821 -0.4797</w:t>
        <w:br/>
        <w:t>vn 0.3306 0.7984 0.5032</w:t>
        <w:br/>
        <w:t>vn 0.4058 0.7426 0.5328</w:t>
        <w:br/>
        <w:t>vn 0.9250 -0.1079 -0.3642</w:t>
        <w:br/>
        <w:t>vn 0.9495 -0.2123 -0.2309</w:t>
        <w:br/>
        <w:t>vn 0.4866 0.1497 0.8607</w:t>
        <w:br/>
        <w:t>vn 0.5492 0.2829 0.7864</w:t>
        <w:br/>
        <w:t>vn 0.5876 0.4262 0.6878</w:t>
        <w:br/>
        <w:t>vn 0.5380 0.5945 0.5976</w:t>
        <w:br/>
        <w:t>vn 0.9401 -0.0661 -0.3344</w:t>
        <w:br/>
        <w:t>vn 0.5867 0.6515 0.4809</w:t>
        <w:br/>
        <w:t>vn 0.5586 0.6987 0.4469</w:t>
        <w:br/>
        <w:t>vn 0.5552 0.7072 0.4378</w:t>
        <w:br/>
        <w:t>vn 0.0462 0.4691 0.8819</w:t>
        <w:br/>
        <w:t>vn 0.5867 0.6515 0.4810</w:t>
        <w:br/>
        <w:t>vn 0.6335 0.4861 0.6020</w:t>
        <w:br/>
        <w:t>vn 0.0772 0.0823 0.9936</w:t>
        <w:br/>
        <w:t>vn 0.5517 0.7155 0.4286</w:t>
        <w:br/>
        <w:t>vn -0.7598 -0.0238 0.6497</w:t>
        <w:br/>
        <w:t>vn -0.9362 -0.1166 0.3316</w:t>
        <w:br/>
        <w:t>vn -0.9159 -0.1496 0.3724</w:t>
        <w:br/>
        <w:t>vn -0.7248 0.0625 0.6861</w:t>
        <w:br/>
        <w:t>vn -0.8992 -0.1999 0.3891</w:t>
        <w:br/>
        <w:t>vn -0.7359 0.0933 0.6706</w:t>
        <w:br/>
        <w:t>vn -0.4736 -0.5723 -0.6695</w:t>
        <w:br/>
        <w:t>vn -0.5659 -0.3656 -0.7390</w:t>
        <w:br/>
        <w:t>vn -0.3712 -0.7676 -0.5225</w:t>
        <w:br/>
        <w:t>vn -0.3712 -0.7675 -0.5226</w:t>
        <w:br/>
        <w:t>vn -0.6136 -0.2183 -0.7588</w:t>
        <w:br/>
        <w:t>vn -0.5772 -0.1804 -0.7964</w:t>
        <w:br/>
        <w:t>vn -0.7921 -0.0923 -0.6034</w:t>
        <w:br/>
        <w:t>vn -0.8669 -0.0262 -0.4977</w:t>
        <w:br/>
        <w:t>vn -0.7844 -0.6196 0.0299</w:t>
        <w:br/>
        <w:t>vn 0.3743 0.5916 0.7141</w:t>
        <w:br/>
        <w:t>vn 0.5092 0.4523 0.7322</w:t>
        <w:br/>
        <w:t>vn 0.0591 0.4056 0.9121</w:t>
        <w:br/>
        <w:t>vn -0.0314 0.5295 0.8477</w:t>
        <w:br/>
        <w:t>vn 0.7819 -0.4770 0.4014</w:t>
        <w:br/>
        <w:t>vn 0.6024 -0.6749 0.4262</w:t>
        <w:br/>
        <w:t>vn 0.7136 0.1296 0.6884</w:t>
        <w:br/>
        <w:t>vn 0.7896 0.1371 0.5981</w:t>
        <w:br/>
        <w:t>vn 0.6931 0.1254 0.7099</w:t>
        <w:br/>
        <w:t>vn 0.2716 -0.5926 -0.7583</w:t>
        <w:br/>
        <w:t>vn 0.9098 0.1183 0.3978</w:t>
        <w:br/>
        <w:t>vn 0.2230 -0.4389 -0.8704</w:t>
        <w:br/>
        <w:t>vn 0.0352 -0.5229 -0.8517</w:t>
        <w:br/>
        <w:t>vn -0.0860 -0.5765 -0.8125</w:t>
        <w:br/>
        <w:t>vn -0.4880 -0.4506 -0.7475</w:t>
        <w:br/>
        <w:t>vn -0.4774 -0.4367 -0.7625</w:t>
        <w:br/>
        <w:t>vn 0.0297 -0.4564 -0.8893</w:t>
        <w:br/>
        <w:t>vn 0.9641 -0.2544 0.0758</w:t>
        <w:br/>
        <w:t>vn 0.9477 -0.1951 0.2527</w:t>
        <w:br/>
        <w:t>vn 0.9330 -0.2373 0.2705</w:t>
        <w:br/>
        <w:t>vn 0.8164 -0.4119 0.4048</w:t>
        <w:br/>
        <w:t>vn 0.8259 -0.3985 0.3989</w:t>
        <w:br/>
        <w:t>vn -0.7494 -0.3258 -0.5764</w:t>
        <w:br/>
        <w:t>vn -0.7043 -0.3388 -0.6238</w:t>
        <w:br/>
        <w:t>vn -0.7044 -0.3388 -0.6238</w:t>
        <w:br/>
        <w:t>vn -0.6354 -0.3685 -0.6785</w:t>
        <w:br/>
        <w:t>vn -0.6354 -0.3685 -0.6786</w:t>
        <w:br/>
        <w:t>vn -0.6007 -0.3567 -0.7155</w:t>
        <w:br/>
        <w:t>vn 0.9055 -0.4237 -0.0239</w:t>
        <w:br/>
        <w:t>vn 0.7999 -0.5625 0.2092</w:t>
        <w:br/>
        <w:t>vn -0.6606 0.3352 0.6717</w:t>
        <w:br/>
        <w:t>vn -0.5510 0.5991 0.5809</w:t>
        <w:br/>
        <w:t>vn -0.0646 -0.4323 -0.8994</w:t>
        <w:br/>
        <w:t>vn 0.9872 -0.1590 -0.0104</w:t>
        <w:br/>
        <w:t>vn 0.9574 -0.2780 0.0788</w:t>
        <w:br/>
        <w:t>vn 0.9903 -0.1337 0.0387</w:t>
        <w:br/>
        <w:t>vn -0.9317 -0.3588 -0.0560</w:t>
        <w:br/>
        <w:t>vn -0.9420 -0.3133 -0.1205</w:t>
        <w:br/>
        <w:t>vn -0.9400 -0.2491 -0.2331</w:t>
        <w:br/>
        <w:t>vn 0.4018 -0.4112 -0.8182</w:t>
        <w:br/>
        <w:t>vn 0.5750 -0.4141 -0.7056</w:t>
        <w:br/>
        <w:t>vn 0.7080 -0.4304 -0.5599</w:t>
        <w:br/>
        <w:t>vn 0.7694 -0.4463 -0.4570</w:t>
        <w:br/>
        <w:t>vn -0.9068 -0.4057 0.1144</w:t>
        <w:br/>
        <w:t>vn -0.7641 -0.5700 0.3021</w:t>
        <w:br/>
        <w:t>vn -0.9401 -0.3042 -0.1536</w:t>
        <w:br/>
        <w:t>vn -0.9371 -0.2003 0.2857</w:t>
        <w:br/>
        <w:t>vn -0.9791 -0.1425 -0.1451</w:t>
        <w:br/>
        <w:t>vn -0.8388 -0.0189 -0.5441</w:t>
        <w:br/>
        <w:t>vn 0.5790 0.3435 0.7394</w:t>
        <w:br/>
        <w:t>vn -0.1639 -0.5192 0.8388</w:t>
        <w:br/>
        <w:t>vn -0.1375 -0.4876 0.8622</w:t>
        <w:br/>
        <w:t>vn -0.3207 -0.2963 0.8997</w:t>
        <w:br/>
        <w:t>vn -0.3062 -0.3080 0.9007</w:t>
        <w:br/>
        <w:t>vn 0.0530 -0.7963 0.6026</w:t>
        <w:br/>
        <w:t>vn 0.1619 -0.7478 0.6438</w:t>
        <w:br/>
        <w:t>vn -0.7915 0.6029 -0.0998</w:t>
        <w:br/>
        <w:t>vn -0.8488 0.5221 -0.0829</w:t>
        <w:br/>
        <w:t>vn -0.8489 0.5221 -0.0829</w:t>
        <w:br/>
        <w:t>vn 0.1149 -0.8757 0.4690</w:t>
        <w:br/>
        <w:t>vn 0.2621 -0.8246 0.5014</w:t>
        <w:br/>
        <w:t>vn 0.0347 0.2542 -0.9665</w:t>
        <w:br/>
        <w:t>vn 0.0494 0.2125 -0.9759</w:t>
        <w:br/>
        <w:t>vn 0.0791 0.2397 -0.9676</w:t>
        <w:br/>
        <w:t>vn 0.0700 0.2689 -0.9606</w:t>
        <w:br/>
        <w:t>vn 0.0610 0.2979 -0.9526</w:t>
        <w:br/>
        <w:t>vn 0.0199 0.2954 -0.9552</w:t>
        <w:br/>
        <w:t>vn -0.0952 -0.6816 0.7255</w:t>
        <w:br/>
        <w:t>vn 0.0821 0.2789 -0.9568</w:t>
        <w:br/>
        <w:t>vn -0.7623 0.6401 -0.0961</w:t>
        <w:br/>
        <w:t>vn 0.3552 -0.0252 0.9345</w:t>
        <w:br/>
        <w:t>vn -0.9210 0.1262 -0.3686</w:t>
        <w:br/>
        <w:t>vn -0.9670 0.0749 -0.2434</w:t>
        <w:br/>
        <w:t>vn 0.5882 -0.4175 -0.6926</w:t>
        <w:br/>
        <w:t>vn -0.1802 0.1197 0.9763</w:t>
        <w:br/>
        <w:t>vn -0.8795 0.1623 -0.4474</w:t>
        <w:br/>
        <w:t>vn 0.7195 -0.6350 -0.2812</w:t>
        <w:br/>
        <w:t>vn 0.8502 -0.5016 0.1598</w:t>
        <w:br/>
        <w:t>vn 0.8951 -0.4403 0.0707</w:t>
        <w:br/>
        <w:t>vn 0.7748 -0.5425 -0.3246</w:t>
        <w:br/>
        <w:t>vn 0.9034 -0.4253 0.0551</w:t>
        <w:br/>
        <w:t>vn -0.9581 0.0374 -0.2839</w:t>
        <w:br/>
        <w:t>vn -0.9507 0.1242 -0.2840</w:t>
        <w:br/>
        <w:t>vn -0.8492 -0.2023 -0.4878</w:t>
        <w:br/>
        <w:t>vn -0.9020 0.1806 -0.3920</w:t>
        <w:br/>
        <w:t>vn 0.4514 -0.8888 -0.0789</w:t>
        <w:br/>
        <w:t>vn 0.5798 -0.7966 -0.1711</w:t>
        <w:br/>
        <w:t>vn 0.4051 -0.9128 -0.0521</w:t>
        <w:br/>
        <w:t>vn 0.3552 -0.0251 0.9344</w:t>
        <w:br/>
        <w:t>vn -0.1003 0.2732 0.9567</w:t>
        <w:br/>
        <w:t>vn -0.8254 0.2223 -0.5189</w:t>
        <w:br/>
        <w:t>vn 0.6771 -0.6826 0.2750</w:t>
        <w:br/>
        <w:t>vn -0.8991 -0.4128 -0.1455</w:t>
        <w:br/>
        <w:t>vn -0.7971 -0.5751 -0.1842</w:t>
        <w:br/>
        <w:t>vn -0.8074 -0.5794 -0.1114</w:t>
        <w:br/>
        <w:t>vn -0.9726 -0.2154 -0.0871</w:t>
        <w:br/>
        <w:t>vn -0.9925 -0.1079 -0.0581</w:t>
        <w:br/>
        <w:t>vn -0.9854 -0.1206 -0.1202</w:t>
        <w:br/>
        <w:t>vn -0.9753 -0.2186 0.0302</w:t>
        <w:br/>
        <w:t>vn 0.9121 0.0782 -0.4025</w:t>
        <w:br/>
        <w:t>vn 0.9684 -0.1362 -0.2091</w:t>
        <w:br/>
        <w:t>vn 0.9777 -0.2054 -0.0443</w:t>
        <w:br/>
        <w:t>vn -0.7658 -0.0565 0.6405</w:t>
        <w:br/>
        <w:t>vn -0.7008 -0.1920 0.6871</w:t>
        <w:br/>
        <w:t>vn -0.6070 -0.3539 0.7116</w:t>
        <w:br/>
        <w:t>vn 0.8165 -0.5773 0.0069</w:t>
        <w:br/>
        <w:t>vn 0.6831 -0.6059 0.4077</w:t>
        <w:br/>
        <w:t>vn 0.6850 -0.6179 0.3859</w:t>
        <w:br/>
        <w:t>vn 0.6510 0.6266 0.4285</w:t>
        <w:br/>
        <w:t>vn -0.5648 -0.4108 0.7157</w:t>
        <w:br/>
        <w:t>vn 0.6373 -0.0097 0.7705</w:t>
        <w:br/>
        <w:t>vn 0.9604 0.2679 -0.0770</w:t>
        <w:br/>
        <w:t>vn -0.8683 0.2974 0.3970</w:t>
        <w:br/>
        <w:t>vn -0.9168 0.3680 0.1552</w:t>
        <w:br/>
        <w:t>vn -0.9919 0.1247 -0.0229</w:t>
        <w:br/>
        <w:t>vn -0.9451 0.1336 0.2982</w:t>
        <w:br/>
        <w:t>vn -0.8107 0.4830 0.3310</w:t>
        <w:br/>
        <w:t>vn -0.7686 0.5602 0.3089</w:t>
        <w:br/>
        <w:t>vn -0.7121 0.6387 0.2915</w:t>
        <w:br/>
        <w:t>vn -0.5928 0.7292 0.3418</w:t>
        <w:br/>
        <w:t>vn -0.3793 0.8285 0.4119</w:t>
        <w:br/>
        <w:t>vn -0.2001 0.8636 0.4628</w:t>
        <w:br/>
        <w:t>vn -0.0086 0.8532 0.5216</w:t>
        <w:br/>
        <w:t>vn -0.0549 0.8619 0.5041</w:t>
        <w:br/>
        <w:t>vn -0.0615 0.8587 0.5087</w:t>
        <w:br/>
        <w:t>vn -0.0787 0.8509 0.5194</w:t>
        <w:br/>
        <w:t>vn -0.1314 0.8683 0.4783</w:t>
        <w:br/>
        <w:t>vn -0.0606 0.8767 0.4772</w:t>
        <w:br/>
        <w:t>vn 0.1481 0.8774 0.4564</w:t>
        <w:br/>
        <w:t>vn 0.1870 0.8751 0.4463</w:t>
        <w:br/>
        <w:t>vn 0.4231 0.7992 0.4269</w:t>
        <w:br/>
        <w:t>vn 0.4385 0.7981 0.4132</w:t>
        <w:br/>
        <w:t>vn 0.5991 0.7193 0.3516</w:t>
        <w:br/>
        <w:t>vn 0.7202 0.6421 0.2627</w:t>
        <w:br/>
        <w:t>vn 0.8141 0.3862 0.4337</w:t>
        <w:br/>
        <w:t>vn 0.8076 0.5116 0.2934</w:t>
        <w:br/>
        <w:t>vn 0.8633 0.2562 0.4348</w:t>
        <w:br/>
        <w:t>vn 0.8872 0.3685 0.2776</w:t>
        <w:br/>
        <w:t>vn 0.8643 0.0712 0.4979</w:t>
        <w:br/>
        <w:t>vn 0.9232 0.2278 0.3094</w:t>
        <w:br/>
        <w:t>vn 0.9151 0.3680 -0.1650</w:t>
        <w:br/>
        <w:t>vn 0.9479 0.2949 -0.1208</w:t>
        <w:br/>
        <w:t>vn 0.9103 0.3173 -0.2658</w:t>
        <w:br/>
        <w:t>vn -0.2950 0.8667 0.4022</w:t>
        <w:br/>
        <w:t>vn -0.4477 0.8130 0.3723</w:t>
        <w:br/>
        <w:t>vn -0.9267 0.3407 0.1586</w:t>
        <w:br/>
        <w:t>vn -0.9974 0.0542 -0.0467</w:t>
        <w:br/>
        <w:t>vn 0.9381 0.2191 -0.2684</w:t>
        <w:br/>
        <w:t>vn 0.8686 0.2617 -0.4207</w:t>
        <w:br/>
        <w:t>vn 0.7394 0.4971 0.4541</w:t>
        <w:br/>
        <w:t>vn 0.7071 0.4163 0.5715</w:t>
        <w:br/>
        <w:t>vn -0.7401 0.2640 0.6185</w:t>
        <w:br/>
        <w:t>vn -0.6771 0.1839 0.7125</w:t>
        <w:br/>
        <w:t>vn -0.6633 0.3536 0.6596</w:t>
        <w:br/>
        <w:t>vn -0.7178 0.4144 0.5594</w:t>
        <w:br/>
        <w:t>vn -0.7178 0.4144 0.5595</w:t>
        <w:br/>
        <w:t>vn -0.7132 0.4419 0.5441</w:t>
        <w:br/>
        <w:t>vn -0.6580 0.3542 0.6645</w:t>
        <w:br/>
        <w:t>vn -0.7804 0.4860 0.3934</w:t>
        <w:br/>
        <w:t>vn 0.5136 -0.0242 -0.8577</w:t>
        <w:br/>
        <w:t>vn 0.5791 0.1650 -0.7984</w:t>
        <w:br/>
        <w:t>vn 0.6463 -0.0372 -0.7622</w:t>
        <w:br/>
        <w:t>vn 0.5955 -0.1692 -0.7854</w:t>
        <w:br/>
        <w:t>vn -0.0183 -0.9664 0.2564</w:t>
        <w:br/>
        <w:t>vn 0.4722 -0.8813 0.0203</w:t>
        <w:br/>
        <w:t>vn 0.0201 -0.9983 -0.0540</w:t>
        <w:br/>
        <w:t>vn 0.4267 -0.5258 0.7358</w:t>
        <w:br/>
        <w:t>vn 0.0834 -0.4422 -0.8930</w:t>
        <w:br/>
        <w:t>vn 0.0878 -0.3812 -0.9203</w:t>
        <w:br/>
        <w:t>vn 0.1600 0.0084 -0.9871</w:t>
        <w:br/>
        <w:t>vn 0.8007 -0.4062 0.4404</w:t>
        <w:br/>
        <w:t>vn 0.3877 -0.4931 0.7788</w:t>
        <w:br/>
        <w:t>vn 0.7034 -0.5674 0.4281</w:t>
        <w:br/>
        <w:t>vn 0.5090 -0.7968 -0.3257</w:t>
        <w:br/>
        <w:t>vn 0.0716 -0.7592 -0.6469</w:t>
        <w:br/>
        <w:t>vn 0.8163 -0.5776 0.0072</w:t>
        <w:br/>
        <w:t>vn -0.9677 -0.2203 0.1227</w:t>
        <w:br/>
        <w:t>vn -0.9677 -0.2202 0.1227</w:t>
        <w:br/>
        <w:t>vn -0.4108 -0.1741 -0.8950</w:t>
        <w:br/>
        <w:t>vn -0.6990 -0.1833 -0.6912</w:t>
        <w:br/>
        <w:t>vn -0.3653 -0.2578 -0.8945</w:t>
        <w:br/>
        <w:t>vn -0.6817 -0.2674 -0.6810</w:t>
        <w:br/>
        <w:t>vn -0.2993 -0.3774 -0.8763</w:t>
        <w:br/>
        <w:t>vn -0.6665 -0.3829 -0.6397</w:t>
        <w:br/>
        <w:t>vn -0.0853 -0.4549 -0.8865</w:t>
        <w:br/>
        <w:t>vn -0.0792 -0.4730 -0.8775</w:t>
        <w:br/>
        <w:t>vn -0.3423 -0.5421 0.7675</w:t>
        <w:br/>
        <w:t>vn -0.3127 -0.5535 0.7719</w:t>
        <w:br/>
        <w:t>vn -0.3126 -0.5535 0.7720</w:t>
        <w:br/>
        <w:t>vn -0.0456 -0.7188 0.6937</w:t>
        <w:br/>
        <w:t>vn -0.0457 -0.7188 0.6937</w:t>
        <w:br/>
        <w:t>vn -0.3004 -0.5457 0.7823</w:t>
        <w:br/>
        <w:t>vn -0.0809 -0.7449 -0.6622</w:t>
        <w:br/>
        <w:t>vn -0.0731 -0.4910 -0.8681</w:t>
        <w:br/>
        <w:t>vn -0.7971 -0.5750 -0.1843</w:t>
        <w:br/>
        <w:t>vn -0.0801 -0.9192 -0.3855</w:t>
        <w:br/>
        <w:t>vn -0.9641 -0.2458 0.1009</w:t>
        <w:br/>
        <w:t>vn -0.6539 -0.6517 0.3844</w:t>
        <w:br/>
        <w:t>vn -0.6539 -0.6517 0.3843</w:t>
        <w:br/>
        <w:t>vn -0.9645 -0.1950 0.1781</w:t>
        <w:br/>
        <w:t>vn -0.7768 -0.1304 0.6162</w:t>
        <w:br/>
        <w:t>vn -0.8257 -0.0620 0.5607</w:t>
        <w:br/>
        <w:t>vn -0.6395 -0.2517 0.7264</w:t>
        <w:br/>
        <w:t>vn -0.6401 -0.3120 0.7021</w:t>
        <w:br/>
        <w:t>vn 0.9061 0.3950 -0.1517</w:t>
        <w:br/>
        <w:t>vn 0.9254 0.3120 -0.2153</w:t>
        <w:br/>
        <w:t>vn -0.6826 -0.0586 -0.7284</w:t>
        <w:br/>
        <w:t>vn -0.6250 0.0876 -0.7757</w:t>
        <w:br/>
        <w:t>vn -0.5573 -0.5447 -0.6266</w:t>
        <w:br/>
        <w:t>vn -0.6368 -0.4689 -0.6120</w:t>
        <w:br/>
        <w:t>vn -0.6369 -0.4689 -0.6120</w:t>
        <w:br/>
        <w:t>vn 0.9824 -0.1862 0.0134</w:t>
        <w:br/>
        <w:t>vn 0.7001 0.2876 -0.6536</w:t>
        <w:br/>
        <w:t>vn 0.7825 0.2572 -0.5670</w:t>
        <w:br/>
        <w:t>vn 0.7826 0.2573 -0.5669</w:t>
        <w:br/>
        <w:t>vn 0.8992 0.0911 -0.4279</w:t>
        <w:br/>
        <w:t>vn 0.9054 -0.0438 -0.4223</w:t>
        <w:br/>
        <w:t>vn 0.8918 -0.0960 -0.4421</w:t>
        <w:br/>
        <w:t>vn 0.9265 -0.1087 -0.3603</w:t>
        <w:br/>
        <w:t>vn 0.7120 0.2522 -0.6553</w:t>
        <w:br/>
        <w:t>vn -0.6928 -0.6560 -0.2993</w:t>
        <w:br/>
        <w:t>vn -0.2399 -0.9705 0.0252</w:t>
        <w:br/>
        <w:t>vn -0.6928 -0.6561 -0.2993</w:t>
        <w:br/>
        <w:t>vn -0.2608 0.5320 0.8056</w:t>
        <w:br/>
        <w:t>vn -0.1686 0.1949 0.9662</w:t>
        <w:br/>
        <w:t>vn -0.1687 0.1949 0.9662</w:t>
        <w:br/>
        <w:t>vn -0.8768 -0.1485 -0.4573</w:t>
        <w:br/>
        <w:t>vn -0.2746 -0.0471 0.9604</w:t>
        <w:br/>
        <w:t>vn -0.9147 0.1720 -0.3657</w:t>
        <w:br/>
        <w:t>vn -0.3579 -0.1420 0.9229</w:t>
        <w:br/>
        <w:t>vn -0.9239 0.3260 -0.2002</w:t>
        <w:br/>
        <w:t>vn -0.4685 -0.2017 0.8601</w:t>
        <w:br/>
        <w:t>vn -0.9332 0.3250 -0.1535</w:t>
        <w:br/>
        <w:t>vn -0.9707 0.2040 0.1269</w:t>
        <w:br/>
        <w:t>vn -0.6609 -0.1652 0.7320</w:t>
        <w:br/>
        <w:t>vn -0.5537 -0.2284 0.8008</w:t>
        <w:br/>
        <w:t>vn 0.0059 -0.9820 0.1887</w:t>
        <w:br/>
        <w:t>vn -0.3836 0.6658 0.6400</w:t>
        <w:br/>
        <w:t>vn 0.9482 -0.1069 -0.2992</w:t>
        <w:br/>
        <w:t>vn -0.6609 -0.1652 0.7321</w:t>
        <w:br/>
        <w:t>vn -0.9880 0.1192 0.0985</w:t>
        <w:br/>
        <w:t>vn 0.1074 -0.9575 0.2677</w:t>
        <w:br/>
        <w:t>vn 0.4277 -0.0854 0.8999</w:t>
        <w:br/>
        <w:t>vn 0.3710 -0.1689 0.9131</w:t>
        <w:br/>
        <w:t>vn 0.8852 -0.0533 0.4621</w:t>
        <w:br/>
        <w:t>vn 0.9462 0.0772 0.3143</w:t>
        <w:br/>
        <w:t>vn 0.9165 -0.1346 0.3768</w:t>
        <w:br/>
        <w:t>vn 0.9784 0.0429 0.2021</w:t>
        <w:br/>
        <w:t>vn 0.9706 -0.0732 0.2292</w:t>
        <w:br/>
        <w:t>vn 0.9847 0.0013 0.1743</w:t>
        <w:br/>
        <w:t>vn 0.9539 -0.2558 0.1567</w:t>
        <w:br/>
        <w:t>vn 0.9599 -0.2791 0.0276</w:t>
        <w:br/>
        <w:t>vn 0.9382 0.0402 -0.3437</w:t>
        <w:br/>
        <w:t>vn 0.9704 -0.2413 -0.0042</w:t>
        <w:br/>
        <w:t>vn 0.9333 -0.3589 0.0142</w:t>
        <w:br/>
        <w:t>vn 0.9484 -0.3150 -0.0369</w:t>
        <w:br/>
        <w:t>vn -0.5510 0.8052 -0.2193</w:t>
        <w:br/>
        <w:t>vn -0.6122 0.7230 -0.3203</w:t>
        <w:br/>
        <w:t>vn -0.6720 0.6175 -0.4088</w:t>
        <w:br/>
        <w:t>vn -0.7224 0.4802 -0.4976</w:t>
        <w:br/>
        <w:t>vn -0.7465 0.3204 -0.5832</w:t>
        <w:br/>
        <w:t>vn -0.7913 0.3958 -0.4660</w:t>
        <w:br/>
        <w:t>vn -0.7465 0.3204 -0.5831</w:t>
        <w:br/>
        <w:t>vn -0.2165 -0.1240 -0.9684</w:t>
        <w:br/>
        <w:t>vn -0.5305 0.0009 -0.8477</w:t>
        <w:br/>
        <w:t>vn -0.2166 -0.1241 -0.9683</w:t>
        <w:br/>
        <w:t>vn -0.7533 -0.2513 -0.6077</w:t>
        <w:br/>
        <w:t>vn 0.6206 -0.3071 -0.7215</w:t>
        <w:br/>
        <w:t>vn -0.2166 -0.1240 -0.9684</w:t>
        <w:br/>
        <w:t>vn 0.2431 -0.0398 -0.9692</w:t>
        <w:br/>
        <w:t>vn 0.2755 -0.1585 -0.9482</w:t>
        <w:br/>
        <w:t>vn 0.4145 -0.3338 -0.8466</w:t>
        <w:br/>
        <w:t>vn 0.5733 -0.3266 -0.7514</w:t>
        <w:br/>
        <w:t>vn -0.6379 0.1585 -0.7536</w:t>
        <w:br/>
        <w:t>vn -0.8077 -0.1552 -0.5688</w:t>
        <w:br/>
        <w:t>vn -0.5670 0.1089 -0.8165</w:t>
        <w:br/>
        <w:t>vn 0.1413 -0.9274 -0.3462</w:t>
        <w:br/>
        <w:t>vn 0.9342 -0.3370 0.1170</w:t>
        <w:br/>
        <w:t>vn 0.7849 -0.3680 0.4985</w:t>
        <w:br/>
        <w:t>vn 0.8556 -0.2960 0.4246</w:t>
        <w:br/>
        <w:t>vn -0.3837 -0.9211 -0.0663</w:t>
        <w:br/>
        <w:t>vn 0.8519 0.0533 -0.5210</w:t>
        <w:br/>
        <w:t>vn -0.1468 -0.9665 -0.2107</w:t>
        <w:br/>
        <w:t>vn -0.2210 -0.7564 -0.6157</w:t>
        <w:br/>
        <w:t>vn -0.2217 -0.9061 -0.3602</w:t>
        <w:br/>
        <w:t>vn 0.8998 0.0464 -0.4338</w:t>
        <w:br/>
        <w:t>vn 0.9388 0.1950 -0.2840</w:t>
        <w:br/>
        <w:t>vn 0.9511 0.1452 -0.2728</w:t>
        <w:br/>
        <w:t>vn 0.9388 0.1950 -0.2841</w:t>
        <w:br/>
        <w:t>vn -0.6977 -0.1906 0.6906</w:t>
        <w:br/>
        <w:t>vn -0.6392 -0.1907 0.7450</w:t>
        <w:br/>
        <w:t>vn -0.7129 -0.3120 -0.6280</w:t>
        <w:br/>
        <w:t>vn -0.7129 -0.3120 -0.6281</w:t>
        <w:br/>
        <w:t>vn -0.7097 -0.1885 -0.6788</w:t>
        <w:br/>
        <w:t>vn 0.9638 0.0365 -0.2641</w:t>
        <w:br/>
        <w:t>vn 0.9589 -0.0067 -0.2837</w:t>
        <w:br/>
        <w:t>vn -0.3367 0.0567 0.9399</w:t>
        <w:br/>
        <w:t>vn -0.2728 0.1407 0.9517</w:t>
        <w:br/>
        <w:t>vn 0.7934 -0.2832 0.5388</w:t>
        <w:br/>
        <w:t>vn 0.7623 -0.3118 0.5672</w:t>
        <w:br/>
        <w:t>vn 0.7622 -0.3118 0.5673</w:t>
        <w:br/>
        <w:t>vn 0.5625 -0.3491 -0.7495</w:t>
        <w:br/>
        <w:t>vn 0.5341 -0.4644 -0.7065</w:t>
        <w:br/>
        <w:t>vn 0.2739 -0.4619 -0.8436</w:t>
        <w:br/>
        <w:t>vn 0.3160 -0.3328 -0.8885</w:t>
        <w:br/>
        <w:t>vn -0.0103 -0.4193 -0.9078</w:t>
        <w:br/>
        <w:t>vn -0.2675 -0.3159 -0.9103</w:t>
        <w:br/>
        <w:t>vn -0.8929 -0.2497 -0.3746</w:t>
        <w:br/>
        <w:t>vn -0.8930 -0.2497 -0.3745</w:t>
        <w:br/>
        <w:t>vn -0.8394 -0.2718 -0.4706</w:t>
        <w:br/>
        <w:t>vn -0.8709 -0.2741 -0.4080</w:t>
        <w:br/>
        <w:t>vn -0.2675 -0.3158 -0.9103</w:t>
        <w:br/>
        <w:t>vn -0.8394 -0.2718 -0.4707</w:t>
        <w:br/>
        <w:t>vn -0.9131 -0.2248 -0.3402</w:t>
        <w:br/>
        <w:t>vn -0.2494 0.1871 0.9501</w:t>
        <w:br/>
        <w:t>vn 0.2524 -0.5218 -0.8149</w:t>
        <w:br/>
        <w:t>vn -0.3769 0.0194 0.9261</w:t>
        <w:br/>
        <w:t>vn 0.8075 -0.2626 0.5283</w:t>
        <w:br/>
        <w:t>vn 0.9375 0.0865 -0.3371</w:t>
        <w:br/>
        <w:t>vn 0.9522 -0.0730 -0.2965</w:t>
        <w:br/>
        <w:t>vn 0.9426 -0.0928 -0.3208</w:t>
        <w:br/>
        <w:t>vn 0.7424 -0.6216 0.2500</w:t>
        <w:br/>
        <w:t>vn 0.7377 -0.6245 0.2566</w:t>
        <w:br/>
        <w:t>vn 0.7673 -0.2712 0.5811</w:t>
        <w:br/>
        <w:t>vn 0.7856 -0.2698 0.5568</w:t>
        <w:br/>
        <w:t>vn 0.0039 0.5629 0.8265</w:t>
        <w:br/>
        <w:t>vn -0.0610 0.4284 0.9015</w:t>
        <w:br/>
        <w:t>vn -0.8410 0.2700 -0.4688</w:t>
        <w:br/>
        <w:t>vn -0.8882 0.2672 -0.3738</w:t>
        <w:br/>
        <w:t>vn 0.5354 -0.8370 -0.1127</w:t>
        <w:br/>
        <w:t>vn 0.5373 -0.8337 -0.1276</w:t>
        <w:br/>
        <w:t>vn 0.0342 0.6240 0.7807</w:t>
        <w:br/>
        <w:t>vn 0.7145 -0.6489 0.2615</w:t>
        <w:br/>
        <w:t>vn -0.8914 0.2783 -0.3577</w:t>
        <w:br/>
        <w:t>vn 0.4856 -0.8646 -0.1294</w:t>
        <w:br/>
        <w:t>vn -0.9168 -0.3987 -0.0222</w:t>
        <w:br/>
        <w:t>vn -0.8234 -0.2437 0.5125</w:t>
        <w:br/>
        <w:t>vn -0.3182 -0.0069 0.9480</w:t>
        <w:br/>
        <w:t>vn -0.4582 -0.0472 0.8876</w:t>
        <w:br/>
        <w:t>vn -0.4919 -0.0104 0.8706</w:t>
        <w:br/>
        <w:t>vn -0.3670 0.0611 0.9282</w:t>
        <w:br/>
        <w:t>vn -0.6307 -0.5328 -0.5643</w:t>
        <w:br/>
        <w:t>vn 0.8830 0.1276 -0.4517</w:t>
        <w:br/>
        <w:t>vn 0.9328 0.1413 -0.3316</w:t>
        <w:br/>
        <w:t>vn 0.9667 0.1527 -0.2053</w:t>
        <w:br/>
        <w:t>vn -0.2372 -0.5355 -0.8105</w:t>
        <w:br/>
        <w:t>vn -0.7301 -0.4037 -0.5513</w:t>
        <w:br/>
        <w:t>vn -0.9330 -0.0736 -0.3524</w:t>
        <w:br/>
        <w:t>vn -0.9340 -0.1504 -0.3240</w:t>
        <w:br/>
        <w:t>vn -0.7058 -0.4369 -0.5576</w:t>
        <w:br/>
        <w:t>vn 0.0074 -0.8177 -0.5755</w:t>
        <w:br/>
        <w:t>vn -0.0681 -0.8708 -0.4869</w:t>
        <w:br/>
        <w:t>vn 0.3870 -0.9145 0.1176</w:t>
        <w:br/>
        <w:t>vn 0.5419 -0.8403 0.0143</w:t>
        <w:br/>
        <w:t>vn -0.1701 0.5049 0.8463</w:t>
        <w:br/>
        <w:t>vn -0.1821 0.5440 0.8191</w:t>
        <w:br/>
        <w:t>vn -0.3161 0.5758 0.7540</w:t>
        <w:br/>
        <w:t>vn -0.3136 0.5850 0.7479</w:t>
        <w:br/>
        <w:t>vn -0.4428 0.5942 0.6714</w:t>
        <w:br/>
        <w:t>vn -0.4456 0.6437 0.6221</w:t>
        <w:br/>
        <w:t>vn 0.6273 -0.6712 0.3949</w:t>
        <w:br/>
        <w:t>vn 0.4520 -0.7637 0.4610</w:t>
        <w:br/>
        <w:t>vn -0.1040 -0.8918 -0.4403</w:t>
        <w:br/>
        <w:t>vn -0.3109 0.5881 0.7466</w:t>
        <w:br/>
        <w:t>vn -0.9288 -0.0345 -0.3689</w:t>
        <w:br/>
        <w:t>vn 0.3579 -0.8014 0.4792</w:t>
        <w:br/>
        <w:t>vn -0.2908 -0.9509 0.1058</w:t>
        <w:br/>
        <w:t>vn -0.3497 -0.7948 0.4960</w:t>
        <w:br/>
        <w:t>vn -0.5621 -0.7136 0.4180</w:t>
        <w:br/>
        <w:t>vn -0.4723 -0.8812 0.0178</w:t>
        <w:br/>
        <w:t>vn 0.3728 0.5915 0.7149</w:t>
        <w:br/>
        <w:t>vn 0.3836 0.5604 0.7340</w:t>
        <w:br/>
        <w:t>vn 0.2986 0.6459 0.7026</w:t>
        <w:br/>
        <w:t>vn 0.2965 0.6550 0.6951</w:t>
        <w:br/>
        <w:t>vn 0.2945 0.6640 0.6873</w:t>
        <w:br/>
        <w:t>vn 0.3615 0.6218 0.6948</w:t>
        <w:br/>
        <w:t>vn -0.1885 -0.8771 -0.4418</w:t>
        <w:br/>
        <w:t>vn -0.0904 -0.9125 -0.3989</w:t>
        <w:br/>
        <w:t>vn 0.3980 -0.7182 -0.5708</w:t>
        <w:br/>
        <w:t>vn 0.4236 -0.6544 -0.6263</w:t>
        <w:br/>
        <w:t>vn 0.7767 -0.3838 -0.4995</w:t>
        <w:br/>
        <w:t>vn 0.7434 -0.2740 -0.6101</w:t>
        <w:br/>
        <w:t>vn -0.1267 -0.9885 -0.0824</w:t>
        <w:br/>
        <w:t>vn 0.2690 0.6865 0.6755</w:t>
        <w:br/>
        <w:t>vn 0.7249 -0.2094 -0.6562</w:t>
        <w:br/>
        <w:t>vn -0.5834 -0.1879 0.7902</w:t>
        <w:br/>
        <w:t>vn -0.5732 -0.1637 0.8029</w:t>
        <w:br/>
        <w:t>vn -0.5732 -0.1636 0.8029</w:t>
        <w:br/>
        <w:t>vn -0.9757 0.1034 -0.1930</w:t>
        <w:br/>
        <w:t>vn -0.9716 0.1854 -0.1471</w:t>
        <w:br/>
        <w:t>vn 0.5706 -0.3038 0.7630</w:t>
        <w:br/>
        <w:t>vn 0.5392 -0.3735 0.7548</w:t>
        <w:br/>
        <w:t>vn 0.5392 -0.3734 0.7549</w:t>
        <w:br/>
        <w:t>vn 0.5530 0.1428 -0.8208</w:t>
        <w:br/>
        <w:t>vn 0.5388 0.1223 -0.8335</w:t>
        <w:br/>
        <w:t>vn -0.0679 -0.6463 0.7601</w:t>
        <w:br/>
        <w:t>vn -0.1201 -0.6801 0.7232</w:t>
        <w:br/>
        <w:t>vn -0.4838 -0.4319 0.7612</w:t>
        <w:br/>
        <w:t>vn -0.4888 -0.3725 0.7889</w:t>
        <w:br/>
        <w:t>vn -0.9147 0.4009 0.0513</w:t>
        <w:br/>
        <w:t>vn -0.9151 0.4027 0.0219</w:t>
        <w:br/>
        <w:t>vn -0.9146 0.4010 0.0513</w:t>
        <w:br/>
        <w:t>vn 0.2669 -0.7955 0.5439</w:t>
        <w:br/>
        <w:t>vn 0.3712 -0.7566 0.5383</w:t>
        <w:br/>
        <w:t>vn 0.6303 0.1737 -0.7567</w:t>
        <w:br/>
        <w:t>vn 0.6497 0.2199 -0.7277</w:t>
        <w:br/>
        <w:t>vn -0.1528 -0.6818 0.7154</w:t>
        <w:br/>
        <w:t>vn -0.4981 -0.4308 0.7526</w:t>
        <w:br/>
        <w:t>vn 0.6553 0.2098 -0.7257</w:t>
        <w:br/>
        <w:t>vn 0.2205 -0.8076 0.5469</w:t>
        <w:br/>
        <w:t>vn -0.5167 -0.2932 0.8044</w:t>
        <w:br/>
        <w:t>vn -0.9145 0.4042 -0.0181</w:t>
        <w:br/>
        <w:t>vn 0.4608 -0.6971 0.5493</w:t>
        <w:br/>
        <w:t>vn 0.5593 0.1593 -0.8135</w:t>
        <w:br/>
        <w:t>vn 0.3227 -0.7722 0.5474</w:t>
        <w:br/>
        <w:t>vn 0.3226 -0.7722 0.5474</w:t>
        <w:br/>
        <w:t>vn 0.5360 -0.6635 0.5220</w:t>
        <w:br/>
        <w:t>vn -0.5325 -0.3385 0.7758</w:t>
        <w:br/>
        <w:t>vn -0.5667 -0.1868 0.8025</w:t>
        <w:br/>
        <w:t>vn -0.5546 -0.2690 0.7874</w:t>
        <w:br/>
        <w:t>vn 0.6321 0.0639 -0.7722</w:t>
        <w:br/>
        <w:t>vn 0.6316 -0.5957 0.4963</w:t>
        <w:br/>
        <w:t>vn -0.4538 -0.1036 0.8851</w:t>
        <w:br/>
        <w:t>vn -0.2969 -0.0996 0.9497</w:t>
        <w:br/>
        <w:t>vn 0.8444 -0.4380 0.3085</w:t>
        <w:br/>
        <w:t>vn 0.8772 -0.3672 0.3093</w:t>
        <w:br/>
        <w:t>vn 0.7791 -0.5337 0.3290</w:t>
        <w:br/>
        <w:t>vn 0.9182 -0.2842 0.2761</w:t>
        <w:br/>
        <w:t>vn 0.9181 -0.2842 0.2761</w:t>
        <w:br/>
        <w:t>vn 0.9542 -0.2407 0.1778</w:t>
        <w:br/>
        <w:t>vn 0.9938 -0.1053 0.0347</w:t>
        <w:br/>
        <w:t>vn 0.9789 0.1964 -0.0569</w:t>
        <w:br/>
        <w:t>vn 0.7842 -0.5707 -0.2434</w:t>
        <w:br/>
        <w:t>vn 0.7060 -0.6698 -0.2301</w:t>
        <w:br/>
        <w:t>vn 0.7029 -0.6221 0.3449</w:t>
        <w:br/>
        <w:t>vn 0.2919 -0.9522 -0.0897</w:t>
        <w:br/>
        <w:t>vn 0.7791 -0.5337 0.3289</w:t>
        <w:br/>
        <w:t>vn 0.7842 -0.5707 -0.2433</w:t>
        <w:br/>
        <w:t>vn -0.5398 -0.3058 0.7843</w:t>
        <w:br/>
        <w:t>vn 0.1678 -0.5138 0.8414</w:t>
        <w:br/>
        <w:t>vn -0.8631 -0.0761 0.4993</w:t>
        <w:br/>
        <w:t>vn -0.2907 0.3413 -0.8939</w:t>
        <w:br/>
        <w:t>vn -0.2906 0.3413 -0.8939</w:t>
        <w:br/>
        <w:t>vn 0.8754 -0.4696 0.1148</w:t>
        <w:br/>
        <w:t>vn 0.6995 -0.5426 0.4650</w:t>
        <w:br/>
        <w:t>vn -0.5578 -0.1648 0.8135</w:t>
        <w:br/>
        <w:t>vn -0.5438 -0.2200 0.8099</w:t>
        <w:br/>
        <w:t>vn -0.5438 -0.2201 0.8099</w:t>
        <w:br/>
        <w:t>vn -0.9296 0.3655 -0.0483</w:t>
        <w:br/>
        <w:t>vn -0.9503 0.3011 -0.0788</w:t>
        <w:br/>
        <w:t>vn 0.4779 -0.5132 0.7129</w:t>
        <w:br/>
        <w:t>vn 0.4658 -0.6280 0.6234</w:t>
        <w:br/>
        <w:t>vn 0.5193 0.1104 -0.8475</w:t>
        <w:br/>
        <w:t>vn 0.5115 0.1356 -0.8485</w:t>
        <w:br/>
        <w:t>vn 0.5192 0.1104 -0.8475</w:t>
        <w:br/>
        <w:t>vn 0.8068 -0.2836 0.5183</w:t>
        <w:br/>
        <w:t>vn 0.0223 0.9964 0.0821</w:t>
        <w:br/>
        <w:t>vn -0.0000 -0.1287 -0.9917</w:t>
        <w:br/>
        <w:t>vn 0.2981 -0.0700 -0.9520</w:t>
        <w:br/>
        <w:t>vn 0.1742 0.3074 -0.9355</w:t>
        <w:br/>
        <w:t>vn -0.0000 0.2637 -0.9646</w:t>
        <w:br/>
        <w:t>vn -0.0000 0.2798 0.9601</w:t>
        <w:br/>
        <w:t>vn -0.2472 0.2390 0.9390</w:t>
        <w:br/>
        <w:t>vn 0.0003 0.2752 0.9614</w:t>
        <w:br/>
        <w:t>vn 0.0002 0.2751 0.9614</w:t>
        <w:br/>
        <w:t>vn 0.0124 0.2756 0.9612</w:t>
        <w:br/>
        <w:t>vn -0.8097 -0.0991 -0.5785</w:t>
        <w:br/>
        <w:t>vn -0.8968 0.3472 -0.2742</w:t>
        <w:br/>
        <w:t>vn -0.4746 0.8064 -0.3528</w:t>
        <w:br/>
        <w:t>vn -0.3245 0.1818 -0.9283</w:t>
        <w:br/>
        <w:t>vn -0.4922 0.8637 0.1084</w:t>
        <w:br/>
        <w:t>vn -0.4027 0.9091 0.1067</w:t>
        <w:br/>
        <w:t>vn 0.0236 0.6347 -0.7724</w:t>
        <w:br/>
        <w:t>vn -0.0000 0.6083 -0.7937</w:t>
        <w:br/>
        <w:t>vn -0.0000 0.9788 0.2048</w:t>
        <w:br/>
        <w:t>vn -0.2705 0.9467 0.1751</w:t>
        <w:br/>
        <w:t>vn -0.2704 0.9467 0.1751</w:t>
        <w:br/>
        <w:t>vn -0.0000 0.9788 0.2047</w:t>
        <w:br/>
        <w:t>vn -0.1607 -0.1777 -0.9709</w:t>
        <w:br/>
        <w:t>vn -0.7610 -0.4848 -0.4312</w:t>
        <w:br/>
        <w:t>vn 0.4329 -0.7078 0.5583</w:t>
        <w:br/>
        <w:t>vn 0.4657 -0.6870 0.5578</w:t>
        <w:br/>
        <w:t>vn 0.4590 -0.8047 0.3764</w:t>
        <w:br/>
        <w:t>vn 0.4670 -0.8054 0.3650</w:t>
        <w:br/>
        <w:t>vn 0.4306 -0.8849 0.1774</w:t>
        <w:br/>
        <w:t>vn 0.4785 -0.8645 0.1540</w:t>
        <w:br/>
        <w:t>vn 0.4669 -0.8054 0.3651</w:t>
        <w:br/>
        <w:t>vn 0.4589 -0.8048 0.3765</w:t>
        <w:br/>
        <w:t>vn -0.0000 -0.9631 0.2692</w:t>
        <w:br/>
        <w:t>vn -0.0000 -0.8182 0.5749</w:t>
        <w:br/>
        <w:t>vn 0.0605 -0.8251 0.5618</w:t>
        <w:br/>
        <w:t>vn 0.1666 -0.9443 0.2839</w:t>
        <w:br/>
        <w:t>vn 0.1666 -0.9442 0.2840</w:t>
        <w:br/>
        <w:t>vn 0.2560 -0.9664 -0.0246</w:t>
        <w:br/>
        <w:t>vn 0.0000 -0.9974 -0.0722</w:t>
        <w:br/>
        <w:t>vn -0.0000 -0.9632 0.2689</w:t>
        <w:br/>
        <w:t>vn -0.7671 -0.6377 0.0703</w:t>
        <w:br/>
        <w:t>vn -0.9361 -0.3440 -0.0730</w:t>
        <w:br/>
        <w:t>vn -0.7610 -0.4848 -0.4311</w:t>
        <w:br/>
        <w:t>vn -0.8096 -0.0991 -0.5785</w:t>
        <w:br/>
        <w:t>vn -0.8700 -0.4542 0.1918</w:t>
        <w:br/>
        <w:t>vn -0.9893 -0.1335 0.0580</w:t>
        <w:br/>
        <w:t>vn -0.1682 0.2409 0.9559</w:t>
        <w:br/>
        <w:t>vn -0.3312 0.9352 0.1257</w:t>
        <w:br/>
        <w:t>vn -0.2263 0.9037 -0.3636</w:t>
        <w:br/>
        <w:t>vn 0.1262 0.3375 -0.9328</w:t>
        <w:br/>
        <w:t>vn 0.2962 -0.0228 -0.9549</w:t>
        <w:br/>
        <w:t>vn 0.3553 -0.8747 0.3297</w:t>
        <w:br/>
        <w:t>vn 0.4374 -0.8960 0.0765</w:t>
        <w:br/>
        <w:t>vn 0.2468 -0.7902 0.5609</w:t>
        <w:br/>
        <w:t>vn 0.3552 -0.8747 0.3298</w:t>
        <w:br/>
        <w:t>vn -0.5656 -0.8021 0.1917</w:t>
        <w:br/>
        <w:t>vn 0.0552 -0.8795 0.4727</w:t>
        <w:br/>
        <w:t>vn 0.2604 -0.6453 0.7182</w:t>
        <w:br/>
        <w:t>vn 0.2603 -0.6453 0.7182</w:t>
        <w:br/>
        <w:t>vn -0.5658 -0.8018 0.1921</w:t>
        <w:br/>
        <w:t>vn -0.9374 -0.3378 -0.0845</w:t>
        <w:br/>
        <w:t>vn -0.9375 -0.3377 -0.0845</w:t>
        <w:br/>
        <w:t>vn -0.9996 0.0265 -0.0103</w:t>
        <w:br/>
        <w:t>vn -0.9349 0.3386 0.1067</w:t>
        <w:br/>
        <w:t>vn -0.8111 0.2204 0.5417</w:t>
        <w:br/>
        <w:t>vn -0.8085 0.5687 0.1517</w:t>
        <w:br/>
        <w:t>vn -0.7464 0.3438 0.5698</w:t>
        <w:br/>
        <w:t>vn -0.6312 0.4484 0.6328</w:t>
        <w:br/>
        <w:t>vn -0.6011 0.7549 0.2621</w:t>
        <w:br/>
        <w:t>vn 0.4236 -0.0460 0.9047</w:t>
        <w:br/>
        <w:t>vn 0.4092 0.2586 0.8750</w:t>
        <w:br/>
        <w:t>vn -0.0544 0.1680 0.9843</w:t>
        <w:br/>
        <w:t>vn -0.0542 0.0042 0.9985</w:t>
        <w:br/>
        <w:t>vn 0.3389 -0.3391 0.8776</w:t>
        <w:br/>
        <w:t>vn -0.0996 -0.1582 0.9824</w:t>
        <w:br/>
        <w:t>vn -0.5553 0.3255 0.7653</w:t>
        <w:br/>
        <w:t>vn -0.4897 0.8039 0.3375</w:t>
        <w:br/>
        <w:t>vn 0.3630 0.3699 0.8552</w:t>
        <w:br/>
        <w:t>vn 0.3627 0.3698 0.8554</w:t>
        <w:br/>
        <w:t>vn -0.5087 0.0618 0.8587</w:t>
        <w:br/>
        <w:t>vn -0.5092 0.0507 0.8591</w:t>
        <w:br/>
        <w:t>vn -0.5003 0.0534 0.8642</w:t>
        <w:br/>
        <w:t>vn -0.5012 0.0514 0.8638</w:t>
        <w:br/>
        <w:t>vn -0.5113 0.0562 0.8576</w:t>
        <w:br/>
        <w:t>vn -0.5128 0.0568 0.8566</w:t>
        <w:br/>
        <w:t>vn -0.9630 0.2631 -0.0582</w:t>
        <w:br/>
        <w:t>vn -0.3640 0.9159 0.1691</w:t>
        <w:br/>
        <w:t>vn -0.3639 0.9160 0.1690</w:t>
        <w:br/>
        <w:t>vn -0.8633 -0.4588 -0.2105</w:t>
        <w:br/>
        <w:t>vn -0.8632 -0.4589 -0.2105</w:t>
        <w:br/>
        <w:t>vn -0.7030 -0.6698 -0.2390</w:t>
        <w:br/>
        <w:t>vn 0.9382 0.2982 0.1756</w:t>
        <w:br/>
        <w:t>vn 0.8739 -0.4861 -0.0055</w:t>
        <w:br/>
        <w:t>vn 0.2828 0.9290 0.2388</w:t>
        <w:br/>
        <w:t>vn 0.0373 0.3083 -0.9506</w:t>
        <w:br/>
        <w:t>vn 0.0768 0.2714 -0.9594</w:t>
        <w:br/>
        <w:t>vn -0.0816 -0.2685 0.9598</w:t>
        <w:br/>
        <w:t>vn -0.0465 -0.3025 0.9520</w:t>
        <w:br/>
        <w:t>vn 0.0781 0.9678 0.2392</w:t>
        <w:br/>
        <w:t>vn 0.0782 0.9679 0.2390</w:t>
        <w:br/>
        <w:t>vn 0.1240 0.2465 -0.9612</w:t>
        <w:br/>
        <w:t>vn 0.1239 0.2465 -0.9612</w:t>
        <w:br/>
        <w:t>vn -0.1243 -0.2467 0.9611</w:t>
        <w:br/>
        <w:t>vn -0.1243 -0.2466 0.9611</w:t>
        <w:br/>
        <w:t>vn -0.1321 -0.2594 0.9567</w:t>
        <w:br/>
        <w:t>vn 0.1188 0.2551 -0.9596</w:t>
        <w:br/>
        <w:t>vn 0.1451 0.2524 -0.9567</w:t>
        <w:br/>
        <w:t>vn -0.1395 -0.2531 0.9573</w:t>
        <w:br/>
        <w:t>vn -0.1081 -0.2623 0.9589</w:t>
        <w:br/>
        <w:t>vn 0.1522 0.2721 -0.9502</w:t>
        <w:br/>
        <w:t>vn -0.1702 0.9660 0.1944</w:t>
        <w:br/>
        <w:t>vn -0.1524 -0.2722 0.9501</w:t>
        <w:br/>
        <w:t>vn 0.0997 0.2773 -0.9556</w:t>
        <w:br/>
        <w:t>vn 0.2336 -0.9548 -0.1838</w:t>
        <w:br/>
        <w:t>vn 0.2335 -0.9548 -0.1838</w:t>
        <w:br/>
        <w:t>vn -0.0896 -0.2905 0.9527</w:t>
        <w:br/>
        <w:t>vn -0.0897 -0.2905 0.9527</w:t>
        <w:br/>
        <w:t>vn 0.1319 0.2594 -0.9567</w:t>
        <w:br/>
        <w:t>vn -0.2504 -0.9388 -0.2364</w:t>
        <w:br/>
        <w:t>vn -0.2503 -0.9388 -0.2366</w:t>
        <w:br/>
        <w:t>vn 0.3077 -0.9346 -0.1786</w:t>
        <w:br/>
        <w:t>vn 0.3075 -0.9346 -0.1788</w:t>
        <w:br/>
        <w:t>vn 0.9657 -0.2547 0.0514</w:t>
        <w:br/>
        <w:t>vn 0.7375 -0.6708 -0.0780</w:t>
        <w:br/>
        <w:t>vn 0.7375 -0.6708 -0.0781</w:t>
        <w:br/>
        <w:t>vn -0.8779 0.4787 0.0041</w:t>
        <w:br/>
        <w:t>vn -0.9394 -0.2938 -0.1768</w:t>
        <w:br/>
        <w:t>vn -0.8781 0.4785 0.0044</w:t>
        <w:br/>
        <w:t>vn -0.6797 -0.6953 -0.2334</w:t>
        <w:br/>
        <w:t>vn -0.6796 -0.6954 -0.2336</w:t>
        <w:br/>
        <w:t>vn -0.6791 0.7288 0.0873</w:t>
        <w:br/>
        <w:t>vn 0.6860 0.6870 0.2399</w:t>
        <w:br/>
        <w:t>vn 0.6860 0.6870 0.2398</w:t>
        <w:br/>
        <w:t>vn 0.8552 0.4728 0.2122</w:t>
        <w:br/>
        <w:t>vn 0.8553 0.4728 0.2122</w:t>
        <w:br/>
        <w:t>vn 0.9081 0.4090 -0.0899</w:t>
        <w:br/>
        <w:t>vn 0.9330 0.2512 -0.2579</w:t>
        <w:br/>
        <w:t>vn 0.9081 0.4090 -0.0898</w:t>
        <w:br/>
        <w:t>vn 0.9417 0.1850 -0.2809</w:t>
        <w:br/>
        <w:t>vn 0.9418 0.1850 -0.2808</w:t>
        <w:br/>
        <w:t>vn 0.2958 -0.9056 0.3040</w:t>
        <w:br/>
        <w:t>vn 0.2277 -0.8788 0.4193</w:t>
        <w:br/>
        <w:t>vn 0.2277 -0.8788 0.4194</w:t>
        <w:br/>
        <w:t>vn 0.2958 -0.9056 0.3041</w:t>
        <w:br/>
        <w:t>vn 0.2017 -0.8720 0.4460</w:t>
        <w:br/>
        <w:t>vn 0.2016 -0.8720 0.4461</w:t>
        <w:br/>
        <w:t>vn -0.9437 -0.2514 0.2152</w:t>
        <w:br/>
        <w:t>vn -0.9437 -0.2513 0.2152</w:t>
        <w:br/>
        <w:t>vn -0.9311 -0.1826 0.3159</w:t>
        <w:br/>
        <w:t>vn -0.9269 -0.1696 0.3348</w:t>
        <w:br/>
        <w:t>vn -0.1730 0.9166 -0.3604</w:t>
        <w:br/>
        <w:t>vn -0.1731 0.9166 -0.3603</w:t>
        <w:br/>
        <w:t>vn -0.1913 0.9609 -0.2002</w:t>
        <w:br/>
        <w:t>vn -0.1912 0.9609 -0.2002</w:t>
        <w:br/>
        <w:t>vn -0.2017 0.8976 -0.3920</w:t>
        <w:br/>
        <w:t>vn -0.2021 0.8975 -0.3919</w:t>
        <w:br/>
        <w:t>vn -0.9328 -0.3456 -0.1021</w:t>
        <w:br/>
        <w:t>vn -0.9327 -0.3457 -0.1025</w:t>
        <w:br/>
        <w:t>vn -0.8050 -0.1999 -0.5585</w:t>
        <w:br/>
        <w:t>vn -0.8042 -0.2000 -0.5597</w:t>
        <w:br/>
        <w:t>vn 0.4499 -0.8930 0.0136</w:t>
        <w:br/>
        <w:t>vn 0.4496 -0.8931 0.0133</w:t>
        <w:br/>
        <w:t>vn 0.6800 -0.6427 -0.3529</w:t>
        <w:br/>
        <w:t>vn 0.6791 -0.6430 -0.3541</w:t>
        <w:br/>
        <w:t>vn 0.8214 0.4855 0.2995</w:t>
        <w:br/>
        <w:t>vn 0.8213 0.4855 0.2996</w:t>
        <w:br/>
        <w:t>vn 0.6636 0.3116 0.6801</w:t>
        <w:br/>
        <w:t>vn 0.6638 0.3116 0.6799</w:t>
        <w:br/>
        <w:t>vn -0.3406 0.9370 0.0782</w:t>
        <w:br/>
        <w:t>vn -0.3404 0.9370 0.0783</w:t>
        <w:br/>
        <w:t>vn -0.5562 0.7674 0.3191</w:t>
        <w:br/>
        <w:t>vn -0.5560 0.7675 0.3191</w:t>
        <w:br/>
        <w:t>vn -0.6535 0.3684 -0.6613</w:t>
        <w:br/>
        <w:t>vn -0.5598 0.3470 -0.7524</w:t>
        <w:br/>
        <w:t>vn -0.5600 0.3470 -0.7523</w:t>
        <w:br/>
        <w:t>vn -0.6535 0.3684 -0.6612</w:t>
        <w:br/>
        <w:t>vn -0.7181 0.3498 -0.6017</w:t>
        <w:br/>
        <w:t>vn 0.9091 -0.0650 -0.4115</w:t>
        <w:br/>
        <w:t>vn 0.8980 -0.0595 -0.4360</w:t>
        <w:br/>
        <w:t>vn 0.8979 -0.0595 -0.4361</w:t>
        <w:br/>
        <w:t>vn 0.8680 -0.0749 -0.4909</w:t>
        <w:br/>
        <w:t>vn 0.8679 -0.0749 -0.4911</w:t>
        <w:br/>
        <w:t>vn 0.5645 -0.3961 0.7242</w:t>
        <w:br/>
        <w:t>vn 0.5644 -0.3961 0.7242</w:t>
        <w:br/>
        <w:t>vn 0.6209 -0.4043 0.6716</w:t>
        <w:br/>
        <w:t>vn 0.4824 -0.3205 0.8152</w:t>
        <w:br/>
        <w:t>vn -0.9097 0.0865 0.4061</w:t>
        <w:br/>
        <w:t>vn -0.8914 0.1669 0.4213</w:t>
        <w:br/>
        <w:t>vn -0.8914 0.1669 0.4214</w:t>
        <w:br/>
        <w:t>vn -0.9043 0.0766 0.4200</w:t>
        <w:br/>
        <w:t>vn 0.5277 -0.0491 0.8480</w:t>
        <w:br/>
        <w:t>vn 0.5275 -0.0491 0.8481</w:t>
        <w:br/>
        <w:t>vn -0.7803 0.4471 0.4373</w:t>
        <w:br/>
        <w:t>vn -0.7802 0.4472 0.4373</w:t>
        <w:br/>
        <w:t>vn -0.6130 0.1488 -0.7759</w:t>
        <w:br/>
        <w:t>vn -0.6123 0.1489 -0.7765</w:t>
        <w:br/>
        <w:t>vn 0.8178 -0.2588 -0.5141</w:t>
        <w:br/>
        <w:t>vn 0.8182 -0.2586 -0.5135</w:t>
        <w:br/>
        <w:t>vn -0.8728 0.4760 0.1074</w:t>
        <w:br/>
        <w:t>vn -0.8742 0.4688 0.1265</w:t>
        <w:br/>
        <w:t>vn -0.8729 0.4760 0.1074</w:t>
        <w:br/>
        <w:t>vn -0.9285 0.3586 0.0964</w:t>
        <w:br/>
        <w:t>vn -0.9497 0.3072 -0.0610</w:t>
        <w:br/>
        <w:t>vn -0.9285 0.3587 0.0964</w:t>
        <w:br/>
        <w:t>vn -0.8997 -0.0153 -0.4362</w:t>
        <w:br/>
        <w:t>vn -0.8997 -0.0154 -0.4362</w:t>
        <w:br/>
        <w:t>vn -0.9167 0.0414 -0.3975</w:t>
        <w:br/>
        <w:t>vn -0.9478 0.1865 -0.2587</w:t>
        <w:br/>
        <w:t>vn -0.9478 0.1864 -0.2587</w:t>
        <w:br/>
        <w:t>vn -0.7681 -0.6401 0.0143</w:t>
        <w:br/>
        <w:t>vn -0.7993 -0.6004 0.0242</w:t>
        <w:br/>
        <w:t>vn -0.6916 -0.7220 0.0212</w:t>
        <w:br/>
        <w:t>vn -0.6837 -0.7115 0.1621</w:t>
        <w:br/>
        <w:t>vn -0.6969 -0.6139 0.3707</w:t>
        <w:br/>
        <w:t>vn -0.6968 -0.6140 0.3707</w:t>
        <w:br/>
        <w:t>vn -0.7065 -0.4787 0.5212</w:t>
        <w:br/>
        <w:t>vn -0.7065 -0.4788 0.5212</w:t>
        <w:br/>
        <w:t>vn -0.7091 -0.4229 0.5642</w:t>
        <w:br/>
        <w:t>vn -0.7090 -0.4229 0.5643</w:t>
        <w:br/>
        <w:t>vn -0.7190 -0.6950 -0.0083</w:t>
        <w:br/>
        <w:t>vn -0.7189 -0.6950 -0.0083</w:t>
        <w:br/>
        <w:t>vn -0.8952 0.4189 0.1520</w:t>
        <w:br/>
        <w:t>vn -0.8951 0.4191 0.1520</w:t>
        <w:br/>
        <w:t>vn 0.9559 0.2751 -0.1031</w:t>
        <w:br/>
        <w:t>vn 0.9564 0.2722 -0.1059</w:t>
        <w:br/>
        <w:t>vn 0.9559 0.2750 -0.1030</w:t>
        <w:br/>
        <w:t>vn 0.9554 0.2811 -0.0906</w:t>
        <w:br/>
        <w:t>vn 0.9552 0.2815 -0.0910</w:t>
        <w:br/>
        <w:t>vn 0.9566 0.2823 -0.0721</w:t>
        <w:br/>
        <w:t>vn 0.9630 0.2606 -0.0692</w:t>
        <w:br/>
        <w:t>vn 0.9767 0.1988 -0.0809</w:t>
        <w:br/>
        <w:t>vn 0.9903 0.1155 -0.0774</w:t>
        <w:br/>
        <w:t>vn 0.9949 0.0748 -0.0683</w:t>
        <w:br/>
        <w:t>vn 0.0175 -0.0060 0.9998</w:t>
        <w:br/>
        <w:t>vn 0.0982 -0.9192 -0.3813</w:t>
        <w:br/>
        <w:t>vn 0.1148 0.9419 -0.3156</w:t>
        <w:br/>
        <w:t>vn 0.1148 0.9419 -0.3157</w:t>
        <w:br/>
        <w:t>vn 0.1147 0.9419 -0.3156</w:t>
        <w:br/>
        <w:t>vn -0.9947 0.0051 -0.1023</w:t>
        <w:br/>
        <w:t>vn -0.9948 0.0052 -0.1022</w:t>
        <w:br/>
        <w:t>vn -0.9948 0.0052 -0.1021</w:t>
        <w:br/>
        <w:t>vn -0.9947 0.0052 -0.1022</w:t>
        <w:br/>
        <w:t>vn 0.9954 -0.0069 0.0958</w:t>
        <w:br/>
        <w:t>vn -0.9904 -0.0126 -0.1378</w:t>
        <w:br/>
        <w:t>vn -0.9904 -0.0126 -0.1379</w:t>
        <w:br/>
        <w:t>vn 0.9986 -0.0167 0.0504</w:t>
        <w:br/>
        <w:t>vn 0.0162 0.9498 -0.3124</w:t>
        <w:br/>
        <w:t>vn 0.0163 0.9498 -0.3123</w:t>
        <w:br/>
        <w:t>vn 0.0163 0.9498 -0.3124</w:t>
        <w:br/>
        <w:t>vn 0.0031 -0.2128 -0.9771</w:t>
        <w:br/>
        <w:t>vn 0.0247 -0.2375 -0.9711</w:t>
        <w:br/>
        <w:t>vn 0.0583 -0.2589 -0.9641</w:t>
        <w:br/>
        <w:t>vn 0.0546 -0.2397 -0.9693</w:t>
        <w:br/>
        <w:t>vn 0.0646 -0.2362 -0.9696</w:t>
        <w:br/>
        <w:t>vn 0.0703 -0.2716 -0.9598</w:t>
        <w:br/>
        <w:t>vn 0.0752 -0.2809 -0.9568</w:t>
        <w:br/>
        <w:t>vn 0.0872 -0.2703 -0.9588</w:t>
        <w:br/>
        <w:t>vn 0.0863 -0.2376 -0.9675</w:t>
        <w:br/>
        <w:t>vn 0.0121 0.9575 -0.2881</w:t>
        <w:br/>
        <w:t>vn 0.0079 0.9561 -0.2929</w:t>
        <w:br/>
        <w:t>vn -0.0943 0.9402 -0.3274</w:t>
        <w:br/>
        <w:t>vn 0.1139 -0.2081 -0.9714</w:t>
        <w:br/>
        <w:t>vn 0.1148 -0.1818 -0.9766</w:t>
        <w:br/>
        <w:t>vn 0.1243 -0.2319 -0.9648</w:t>
        <w:br/>
        <w:t>vn 0.1161 -0.2563 -0.9596</w:t>
        <w:br/>
        <w:t>vn 0.1029 -0.2884 -0.9520</w:t>
        <w:br/>
        <w:t>vn 0.0984 -0.3025 -0.9481</w:t>
        <w:br/>
        <w:t>vn 0.0603 -0.2797 -0.9582</w:t>
        <w:br/>
        <w:t>vn -0.0194 -0.9643 0.2641</w:t>
        <w:br/>
        <w:t>vn -0.0118 -0.9639 0.2659</w:t>
        <w:br/>
        <w:t>vn 0.1027 -0.9715 0.2138</w:t>
        <w:br/>
        <w:t>vn -0.1353 -0.9716 0.1939</w:t>
        <w:br/>
        <w:t>vn -0.2134 -0.9688 0.1257</w:t>
        <w:br/>
        <w:t>vn -0.0466 -0.9782 0.2024</w:t>
        <w:br/>
        <w:t>vn -0.0585 -0.9737 0.2200</w:t>
        <w:br/>
        <w:t>vn -0.0565 -0.9641 0.2596</w:t>
        <w:br/>
        <w:t>vn -0.0194 -0.9643 0.2640</w:t>
        <w:br/>
        <w:t>vn 0.1026 -0.9715 0.2138</w:t>
        <w:br/>
        <w:t>vn -0.6823 -0.7193 -0.1306</w:t>
        <w:br/>
        <w:t>vn -0.8587 -0.4400 -0.2628</w:t>
        <w:br/>
        <w:t>vn -0.6824 -0.7192 -0.1306</w:t>
        <w:br/>
        <w:t>vn 0.0104 -0.2785 -0.9604</w:t>
        <w:br/>
        <w:t>vn 0.0889 -0.2434 -0.9658</w:t>
        <w:br/>
        <w:t>vn 0.0105 -0.2785 -0.9604</w:t>
        <w:br/>
        <w:t>vn 0.7604 -0.6425 -0.0950</w:t>
        <w:br/>
        <w:t>vn 0.8793 -0.4539 -0.1445</w:t>
        <w:br/>
        <w:t>vn 0.8794 -0.4538 -0.1444</w:t>
        <w:br/>
        <w:t>vn 0.7605 -0.6424 -0.0949</w:t>
        <w:br/>
        <w:t>vn -0.4519 -0.8921 0.0005</w:t>
        <w:br/>
        <w:t>vn 0.4815 -0.8114 -0.3313</w:t>
        <w:br/>
        <w:t>vn 0.6004 -0.7994 -0.0213</w:t>
        <w:br/>
        <w:t>vn 0.2273 -0.9610 0.1578</w:t>
        <w:br/>
        <w:t>vn -0.9317 -0.0480 -0.3601</w:t>
        <w:br/>
        <w:t>vn -0.9317 -0.0480 -0.3600</w:t>
        <w:br/>
        <w:t>vn 0.9694 -0.1324 -0.2066</w:t>
        <w:br/>
        <w:t>vn -0.8515 0.3422 -0.3973</w:t>
        <w:br/>
        <w:t>vn -0.0459 -0.2989 -0.9532</w:t>
        <w:br/>
        <w:t>vn 0.0496 -0.2486 -0.9673</w:t>
        <w:br/>
        <w:t>vn 0.0495 -0.2486 -0.9673</w:t>
        <w:br/>
        <w:t>vn 0.9324 0.2345 -0.2751</w:t>
        <w:br/>
        <w:t>vn -0.6690 0.6168 -0.4147</w:t>
        <w:br/>
        <w:t>vn -0.6691 0.6168 -0.4147</w:t>
        <w:br/>
        <w:t>vn -0.4817 0.7720 -0.4146</w:t>
        <w:br/>
        <w:t>vn 0.8212 0.4655 -0.3300</w:t>
        <w:br/>
        <w:t>vn 0.8213 0.4655 -0.3300</w:t>
        <w:br/>
        <w:t>vn -0.2024 0.9095 -0.3631</w:t>
        <w:br/>
        <w:t>vn 0.6926 0.6253 -0.3596</w:t>
        <w:br/>
        <w:t>vn 0.0601 -0.2047 -0.9770</w:t>
        <w:br/>
        <w:t>vn 0.0345 0.9548 -0.2954</w:t>
        <w:br/>
        <w:t>vn 0.0122 0.9575 -0.2881</w:t>
        <w:br/>
        <w:t>vn -0.0944 0.9402 -0.3273</w:t>
        <w:br/>
        <w:t>vn 0.1806 0.9331 -0.3111</w:t>
        <w:br/>
        <w:t>vn 0.3292 0.8883 -0.3202</w:t>
        <w:br/>
        <w:t>vn 0.0489 0.9652 -0.2568</w:t>
        <w:br/>
        <w:t>vn 0.0494 0.9593 -0.2779</w:t>
        <w:br/>
        <w:t>vn -0.0157 -0.9633 0.2679</w:t>
        <w:br/>
        <w:t>vn -0.9920 -0.0048 -0.1260</w:t>
        <w:br/>
        <w:t>vn -0.9920 -0.0048 -0.1261</w:t>
        <w:br/>
        <w:t>vn 0.0346 0.9548 -0.2953</w:t>
        <w:br/>
        <w:t>vn 0.0104 0.9536 -0.3009</w:t>
        <w:br/>
        <w:t>vn 0.9965 -0.0016 0.0833</w:t>
        <w:br/>
        <w:t>vn 0.9965 -0.0016 0.0832</w:t>
        <w:br/>
        <w:t>vn 0.0042 -0.9758 0.2185</w:t>
        <w:br/>
        <w:t>vn -0.0173 -0.9695 0.2443</w:t>
        <w:br/>
        <w:t>vn -0.0172 -0.9696 0.2443</w:t>
        <w:br/>
        <w:t>vn -0.0172 -0.9695 0.2443</w:t>
        <w:br/>
        <w:t>vn 0.0111 -0.9750 0.2217</w:t>
        <w:br/>
        <w:t>vn 0.0111 -0.9750 0.2218</w:t>
        <w:br/>
        <w:t>vn 0.0111 -0.9751 0.2217</w:t>
        <w:br/>
        <w:t>vn 0.1162 -0.2313 -0.9659</w:t>
        <w:br/>
        <w:t>vn 0.0912 -0.1619 -0.9826</w:t>
        <w:br/>
        <w:t>vn 0.0771 -0.0766 -0.9941</w:t>
        <w:br/>
        <w:t>vn 0.0943 -0.2507 -0.9635</w:t>
        <w:br/>
        <w:t>vn 0.0896 -0.4090 -0.9081</w:t>
        <w:br/>
        <w:t>vn 0.0896 -0.4089 -0.9082</w:t>
        <w:br/>
        <w:t>vn 0.0823 -0.5558 -0.8272</w:t>
        <w:br/>
        <w:t>vn 0.0823 -0.5555 -0.8274</w:t>
        <w:br/>
        <w:t>vn 0.4816 -0.8113 -0.3316</w:t>
        <w:br/>
        <w:t>vn 0.1617 -0.2540 -0.9536</w:t>
        <w:br/>
        <w:t>vn 0.1616 -0.2540 -0.9536</w:t>
        <w:br/>
        <w:t>vn 0.2119 -0.2533 -0.9439</w:t>
        <w:br/>
        <w:t>vn 0.2120 -0.2533 -0.9439</w:t>
        <w:br/>
        <w:t>vn 0.2118 -0.2533 -0.9439</w:t>
        <w:br/>
        <w:t>vn -0.0088 -0.1971 -0.9803</w:t>
        <w:br/>
        <w:t>vn -0.0087 -0.1971 -0.9803</w:t>
        <w:br/>
        <w:t>vn -0.1742 0.3075 -0.9355</w:t>
        <w:br/>
        <w:t>vn -0.2981 -0.0700 -0.9520</w:t>
        <w:br/>
        <w:t>vn 0.2472 0.2390 0.9390</w:t>
        <w:br/>
        <w:t>vn -0.0003 0.2752 0.9614</w:t>
        <w:br/>
        <w:t>vn -0.0124 0.2755 0.9612</w:t>
        <w:br/>
        <w:t>vn -0.0124 0.2756 0.9612</w:t>
        <w:br/>
        <w:t>vn -0.0003 0.2753 0.9614</w:t>
        <w:br/>
        <w:t>vn 0.8096 -0.0991 -0.5785</w:t>
        <w:br/>
        <w:t>vn 0.3244 0.1817 -0.9283</w:t>
        <w:br/>
        <w:t>vn 0.4746 0.8064 -0.3528</w:t>
        <w:br/>
        <w:t>vn 0.8968 0.3472 -0.2742</w:t>
        <w:br/>
        <w:t>vn 0.4027 0.9091 0.1067</w:t>
        <w:br/>
        <w:t>vn 0.4922 0.8637 0.1084</w:t>
        <w:br/>
        <w:t>vn -0.0237 0.6347 -0.7724</w:t>
        <w:br/>
        <w:t>vn 0.2705 0.9467 0.1750</w:t>
        <w:br/>
        <w:t>vn 0.2705 0.9467 0.1751</w:t>
        <w:br/>
        <w:t>vn 0.1607 -0.1777 -0.9709</w:t>
        <w:br/>
        <w:t>vn 0.7610 -0.4848 -0.4312</w:t>
        <w:br/>
        <w:t>vn -0.4329 -0.7078 0.5583</w:t>
        <w:br/>
        <w:t>vn -0.4669 -0.8054 0.3650</w:t>
        <w:br/>
        <w:t>vn -0.4590 -0.8048 0.3764</w:t>
        <w:br/>
        <w:t>vn -0.4657 -0.6870 0.5578</w:t>
        <w:br/>
        <w:t>vn -0.4311 -0.8847 0.1774</w:t>
        <w:br/>
        <w:t>vn -0.4588 -0.8049 0.3763</w:t>
        <w:br/>
        <w:t>vn -0.4669 -0.8055 0.3650</w:t>
        <w:br/>
        <w:t>vn -0.4787 -0.8643 0.1540</w:t>
        <w:br/>
        <w:t>vn -0.1666 -0.9443 0.2838</w:t>
        <w:br/>
        <w:t>vn -0.0605 -0.8251 0.5617</w:t>
        <w:br/>
        <w:t>vn -0.1666 -0.9442 0.2840</w:t>
        <w:br/>
        <w:t>vn -0.2560 -0.9664 -0.0246</w:t>
        <w:br/>
        <w:t>vn 0.7671 -0.6377 0.0702</w:t>
        <w:br/>
        <w:t>vn 0.7610 -0.4848 -0.4311</w:t>
        <w:br/>
        <w:t>vn 0.9361 -0.3440 -0.0730</w:t>
        <w:br/>
        <w:t>vn 0.8097 -0.0991 -0.5784</w:t>
        <w:br/>
        <w:t>vn 0.8700 -0.4543 0.1918</w:t>
        <w:br/>
        <w:t>vn 0.9893 -0.1336 0.0580</w:t>
        <w:br/>
        <w:t>vn 0.1682 0.2409 0.9559</w:t>
        <w:br/>
        <w:t>vn 0.3312 0.9351 0.1258</w:t>
        <w:br/>
        <w:t>vn 0.2263 0.9037 -0.3635</w:t>
        <w:br/>
        <w:t>vn -0.1262 0.3374 -0.9329</w:t>
        <w:br/>
        <w:t>vn -0.2963 -0.0228 -0.9548</w:t>
        <w:br/>
        <w:t>vn -0.3552 -0.8747 0.3297</w:t>
        <w:br/>
        <w:t>vn -0.4374 -0.8960 0.0765</w:t>
        <w:br/>
        <w:t>vn -0.2469 -0.7902 0.5609</w:t>
        <w:br/>
        <w:t>vn 0.5656 -0.8021 0.1917</w:t>
        <w:br/>
        <w:t>vn -0.0551 -0.8795 0.4728</w:t>
        <w:br/>
        <w:t>vn -0.0551 -0.8795 0.4727</w:t>
        <w:br/>
        <w:t>vn -0.2603 -0.6452 0.7183</w:t>
        <w:br/>
        <w:t>vn 0.5657 -0.8019 0.1921</w:t>
        <w:br/>
        <w:t>vn 0.9374 -0.3379 -0.0844</w:t>
        <w:br/>
        <w:t>vn 0.9374 -0.3379 -0.0845</w:t>
        <w:br/>
        <w:t>vn 0.9996 0.0265 -0.0104</w:t>
        <w:br/>
        <w:t>vn 0.9996 0.0265 -0.0103</w:t>
        <w:br/>
        <w:t>vn 0.9348 0.3387 0.1066</w:t>
        <w:br/>
        <w:t>vn 0.8112 0.2204 0.5417</w:t>
        <w:br/>
        <w:t>vn 0.8085 0.5687 0.1516</w:t>
        <w:br/>
        <w:t>vn 0.7465 0.3439 0.5697</w:t>
        <w:br/>
        <w:t>vn 0.6313 0.4484 0.6327</w:t>
        <w:br/>
        <w:t>vn 0.6012 0.7549 0.2620</w:t>
        <w:br/>
        <w:t>vn -0.4236 -0.0460 0.9047</w:t>
        <w:br/>
        <w:t>vn 0.0542 0.0043 0.9985</w:t>
        <w:br/>
        <w:t>vn 0.0544 0.1680 0.9843</w:t>
        <w:br/>
        <w:t>vn -0.4092 0.2586 0.8750</w:t>
        <w:br/>
        <w:t>vn -0.3388 -0.3392 0.8776</w:t>
        <w:br/>
        <w:t>vn 0.0997 -0.1583 0.9823</w:t>
        <w:br/>
        <w:t>vn 0.4897 0.8039 0.3375</w:t>
        <w:br/>
        <w:t>vn 0.5554 0.3255 0.7652</w:t>
        <w:br/>
        <w:t>vn -0.3630 0.3700 0.8552</w:t>
        <w:br/>
        <w:t>vn -0.3628 0.3698 0.8554</w:t>
        <w:br/>
        <w:t>vn 0.5087 0.0616 0.8587</w:t>
        <w:br/>
        <w:t>vn 0.5092 0.0507 0.8592</w:t>
        <w:br/>
        <w:t>vn 0.5003 0.0534 0.8642</w:t>
        <w:br/>
        <w:t>vn 0.5012 0.0514 0.8638</w:t>
        <w:br/>
        <w:t>vn 0.5113 0.0562 0.8575</w:t>
        <w:br/>
        <w:t>vn 0.5125 0.0570 0.8568</w:t>
        <w:br/>
        <w:t>vn 0.9630 0.2631 -0.0583</w:t>
        <w:br/>
        <w:t>vn 0.3639 0.9160 0.1691</w:t>
        <w:br/>
        <w:t>vn 0.3640 0.9159 0.1691</w:t>
        <w:br/>
        <w:t>vn 0.8633 -0.4588 -0.2105</w:t>
        <w:br/>
        <w:t>vn 0.8632 -0.4589 -0.2105</w:t>
        <w:br/>
        <w:t>vn 0.7030 -0.6698 -0.2390</w:t>
        <w:br/>
        <w:t>vn -0.9382 0.2982 0.1757</w:t>
        <w:br/>
        <w:t>vn -0.8739 -0.4861 -0.0055</w:t>
        <w:br/>
        <w:t>vn -0.9382 0.2983 0.1757</w:t>
        <w:br/>
        <w:t>vn -0.2828 0.9290 0.2388</w:t>
        <w:br/>
        <w:t>vn -0.0374 0.3083 -0.9506</w:t>
        <w:br/>
        <w:t>vn -0.0768 0.2714 -0.9594</w:t>
        <w:br/>
        <w:t>vn 0.0817 -0.2685 0.9598</w:t>
        <w:br/>
        <w:t>vn 0.0465 -0.3025 0.9520</w:t>
        <w:br/>
        <w:t>vn -0.0780 0.9678 0.2392</w:t>
        <w:br/>
        <w:t>vn -0.0782 0.9678 0.2391</w:t>
        <w:br/>
        <w:t>vn -0.1239 0.2465 -0.9612</w:t>
        <w:br/>
        <w:t>vn -0.1240 0.2465 -0.9612</w:t>
        <w:br/>
        <w:t>vn 0.1243 -0.2467 0.9611</w:t>
        <w:br/>
        <w:t>vn 0.1244 -0.2467 0.9611</w:t>
        <w:br/>
        <w:t>vn 0.1320 -0.2594 0.9567</w:t>
        <w:br/>
        <w:t>vn 0.1321 -0.2594 0.9567</w:t>
        <w:br/>
        <w:t>vn -0.1188 0.2551 -0.9596</w:t>
        <w:br/>
        <w:t>vn -0.1451 0.2524 -0.9567</w:t>
        <w:br/>
        <w:t>vn 0.1395 -0.2531 0.9573</w:t>
        <w:br/>
        <w:t>vn 0.1081 -0.2623 0.9589</w:t>
        <w:br/>
        <w:t>vn 0.1082 -0.2623 0.9589</w:t>
        <w:br/>
        <w:t>vn -0.1522 0.2721 -0.9502</w:t>
        <w:br/>
        <w:t>vn 0.1702 0.9660 0.1944</w:t>
        <w:br/>
        <w:t>vn 0.1524 -0.2722 0.9501</w:t>
        <w:br/>
        <w:t>vn 0.1524 -0.2723 0.9501</w:t>
        <w:br/>
        <w:t>vn -0.0997 0.2772 -0.9556</w:t>
        <w:br/>
        <w:t>vn -0.2336 -0.9548 -0.1838</w:t>
        <w:br/>
        <w:t>vn 0.0897 -0.2905 0.9527</w:t>
        <w:br/>
        <w:t>vn 0.0896 -0.2905 0.9527</w:t>
        <w:br/>
        <w:t>vn -0.1319 0.2594 -0.9567</w:t>
        <w:br/>
        <w:t>vn 0.2502 -0.9388 -0.2366</w:t>
        <w:br/>
        <w:t>vn 0.2505 -0.9388 -0.2364</w:t>
        <w:br/>
        <w:t>vn -0.3077 -0.9346 -0.1787</w:t>
        <w:br/>
        <w:t>vn -0.3078 -0.9345 -0.1786</w:t>
        <w:br/>
        <w:t>vn -0.3076 -0.9346 -0.1787</w:t>
        <w:br/>
        <w:t>vn -0.3076 -0.9346 -0.1786</w:t>
        <w:br/>
        <w:t>vn -0.7375 -0.6708 -0.0781</w:t>
        <w:br/>
        <w:t>vn -0.9657 -0.2547 0.0514</w:t>
        <w:br/>
        <w:t>vn 0.9394 -0.2938 -0.1768</w:t>
        <w:br/>
        <w:t>vn 0.8779 0.4788 0.0041</w:t>
        <w:br/>
        <w:t>vn 0.8781 0.4785 0.0043</w:t>
        <w:br/>
        <w:t>vn 0.6796 -0.6954 -0.2336</w:t>
        <w:br/>
        <w:t>vn 0.6797 -0.6954 -0.2334</w:t>
        <w:br/>
        <w:t>vn 0.6791 0.7288 0.0873</w:t>
        <w:br/>
        <w:t>vn 0.6792 0.7288 0.0874</w:t>
        <w:br/>
        <w:t>vn -0.8552 0.4728 0.2122</w:t>
        <w:br/>
        <w:t>vn -0.6860 0.6870 0.2398</w:t>
        <w:br/>
        <w:t>vn -0.6859 0.6869 0.2403</w:t>
        <w:br/>
        <w:t>vn -0.8553 0.4728 0.2122</w:t>
        <w:br/>
        <w:t>vn -0.9081 0.4090 -0.0899</w:t>
        <w:br/>
        <w:t>vn -0.9081 0.4090 -0.0898</w:t>
        <w:br/>
        <w:t>vn -0.9330 0.2511 -0.2579</w:t>
        <w:br/>
        <w:t>vn -0.9417 0.1850 -0.2809</w:t>
        <w:br/>
        <w:t>vn -0.2958 -0.9056 0.3040</w:t>
        <w:br/>
        <w:t>vn -0.2958 -0.9056 0.3041</w:t>
        <w:br/>
        <w:t>vn -0.2277 -0.8788 0.4193</w:t>
        <w:br/>
        <w:t>vn -0.2016 -0.8720 0.4460</w:t>
        <w:br/>
        <w:t>vn -0.2016 -0.8720 0.4461</w:t>
        <w:br/>
        <w:t>vn 0.9437 -0.2513 0.2153</w:t>
        <w:br/>
        <w:t>vn 0.9310 -0.1827 0.3159</w:t>
        <w:br/>
        <w:t>vn 0.9311 -0.1826 0.3159</w:t>
        <w:br/>
        <w:t>vn 0.9269 -0.1696 0.3348</w:t>
        <w:br/>
        <w:t>vn 0.9270 -0.1696 0.3346</w:t>
        <w:br/>
        <w:t>vn 0.1729 0.9167 -0.3603</w:t>
        <w:br/>
        <w:t>vn 0.1912 0.9609 -0.2002</w:t>
        <w:br/>
        <w:t>vn 0.1913 0.9609 -0.2001</w:t>
        <w:br/>
        <w:t>vn 0.1731 0.9166 -0.3603</w:t>
        <w:br/>
        <w:t>vn 0.2022 0.8976 -0.3918</w:t>
        <w:br/>
        <w:t>vn 0.2022 0.8975 -0.3920</w:t>
        <w:br/>
        <w:t>vn 0.9327 -0.3457 -0.1025</w:t>
        <w:br/>
        <w:t>vn 0.9328 -0.3457 -0.1022</w:t>
        <w:br/>
        <w:t>vn 0.8042 -0.2000 -0.5597</w:t>
        <w:br/>
        <w:t>vn 0.8048 -0.1999 -0.5588</w:t>
        <w:br/>
        <w:t>vn -0.4497 -0.8931 0.0136</w:t>
        <w:br/>
        <w:t>vn -0.4495 -0.8932 0.0134</w:t>
        <w:br/>
        <w:t>vn -0.6799 -0.6428 -0.3529</w:t>
        <w:br/>
        <w:t>vn -0.6790 -0.6431 -0.3540</w:t>
        <w:br/>
        <w:t>vn -0.8214 0.4854 0.2996</w:t>
        <w:br/>
        <w:t>vn -0.8213 0.4854 0.2996</w:t>
        <w:br/>
        <w:t>vn -0.6637 0.3116 0.6800</w:t>
        <w:br/>
        <w:t>vn -0.6636 0.3116 0.6801</w:t>
        <w:br/>
        <w:t>vn 0.3405 0.9370 0.0782</w:t>
        <w:br/>
        <w:t>vn 0.5561 0.7674 0.3191</w:t>
        <w:br/>
        <w:t>vn 0.5560 0.7675 0.3191</w:t>
        <w:br/>
        <w:t>vn 0.6535 0.3684 -0.6612</w:t>
        <w:br/>
        <w:t>vn 0.5599 0.3470 -0.7524</w:t>
        <w:br/>
        <w:t>vn 0.5599 0.3471 -0.7524</w:t>
        <w:br/>
        <w:t>vn 0.7181 0.3498 -0.6017</w:t>
        <w:br/>
        <w:t>vn 0.7181 0.3497 -0.6017</w:t>
        <w:br/>
        <w:t>vn -0.9091 -0.0650 -0.4115</w:t>
        <w:br/>
        <w:t>vn -0.8979 -0.0595 -0.4361</w:t>
        <w:br/>
        <w:t>vn -0.8980 -0.0595 -0.4360</w:t>
        <w:br/>
        <w:t>vn -0.8679 -0.0749 -0.4911</w:t>
        <w:br/>
        <w:t>vn -0.8680 -0.0749 -0.4910</w:t>
        <w:br/>
        <w:t>vn -0.5645 -0.3961 0.7242</w:t>
        <w:br/>
        <w:t>vn -0.6209 -0.4043 0.6716</w:t>
        <w:br/>
        <w:t>vn -0.4824 -0.3205 0.8152</w:t>
        <w:br/>
        <w:t>vn -0.4824 -0.3204 0.8152</w:t>
        <w:br/>
        <w:t>vn 0.9097 0.0865 0.4061</w:t>
        <w:br/>
        <w:t>vn 0.8914 0.1669 0.4213</w:t>
        <w:br/>
        <w:t>vn 0.9043 0.0769 0.4199</w:t>
        <w:br/>
        <w:t>vn 0.9043 0.0766 0.4199</w:t>
        <w:br/>
        <w:t>vn -0.5277 -0.0491 0.8480</w:t>
        <w:br/>
        <w:t>vn -0.5276 -0.0491 0.8481</w:t>
        <w:br/>
        <w:t>vn 0.7802 0.4471 0.4375</w:t>
        <w:br/>
        <w:t>vn 0.7802 0.4472 0.4374</w:t>
        <w:br/>
        <w:t>vn 0.6123 0.1488 -0.7765</w:t>
        <w:br/>
        <w:t>vn 0.6128 0.1489 -0.7761</w:t>
        <w:br/>
        <w:t>vn -0.8182 -0.2586 -0.5135</w:t>
        <w:br/>
        <w:t>vn -0.8178 -0.2588 -0.5140</w:t>
        <w:br/>
        <w:t>vn 0.8747 0.4725 0.1079</w:t>
        <w:br/>
        <w:t>vn 0.8747 0.4726 0.1079</w:t>
        <w:br/>
        <w:t>vn 0.8751 0.4670 0.1266</w:t>
        <w:br/>
        <w:t>vn 0.8752 0.4670 0.1266</w:t>
        <w:br/>
        <w:t>vn 0.9285 0.3586 0.0964</w:t>
        <w:br/>
        <w:t>vn 0.9497 0.3072 -0.0610</w:t>
        <w:br/>
        <w:t>vn 0.9497 0.3073 -0.0610</w:t>
        <w:br/>
        <w:t>vn 0.8997 -0.0154 -0.4362</w:t>
        <w:br/>
        <w:t>vn 0.9167 0.0414 -0.3975</w:t>
        <w:br/>
        <w:t>vn 0.9478 0.1865 -0.2587</w:t>
        <w:br/>
        <w:t>vn 0.7694 -0.6386 0.0146</w:t>
        <w:br/>
        <w:t>vn 0.8016 -0.5973 0.0250</w:t>
        <w:br/>
        <w:t>vn 0.6916 -0.7220 0.0212</w:t>
        <w:br/>
        <w:t>vn 0.6837 -0.7115 0.1621</w:t>
        <w:br/>
        <w:t>vn 0.6969 -0.6138 0.3708</w:t>
        <w:br/>
        <w:t>vn 0.6968 -0.6140 0.3708</w:t>
        <w:br/>
        <w:t>vn 0.7065 -0.4787 0.5212</w:t>
        <w:br/>
        <w:t>vn 0.7090 -0.4229 0.5643</w:t>
        <w:br/>
        <w:t>vn 0.7091 -0.4229 0.5643</w:t>
        <w:br/>
        <w:t>vn 0.7189 -0.6950 -0.0083</w:t>
        <w:br/>
        <w:t>vn 0.7190 -0.6950 -0.0083</w:t>
        <w:br/>
        <w:t>vn 0.8951 0.4191 0.1520</w:t>
        <w:br/>
        <w:t>vn 0.8952 0.4189 0.1520</w:t>
        <w:br/>
        <w:t>vn -0.9559 0.2750 -0.1030</w:t>
        <w:br/>
        <w:t>vn -0.9558 0.2754 -0.1030</w:t>
        <w:br/>
        <w:t>vn -0.9564 0.2722 -0.1059</w:t>
        <w:br/>
        <w:t>vn -0.9553 0.2812 -0.0908</w:t>
        <w:br/>
        <w:t>vn -0.9554 0.2811 -0.0907</w:t>
        <w:br/>
        <w:t>vn -0.9566 0.2823 -0.0721</w:t>
        <w:br/>
        <w:t>vn -0.9629 0.2607 -0.0692</w:t>
        <w:br/>
        <w:t>vn -0.9767 0.1988 -0.0809</w:t>
        <w:br/>
        <w:t>vn -0.9903 0.1155 -0.0774</w:t>
        <w:br/>
        <w:t>vn -0.9949 0.0748 -0.0683</w:t>
        <w:br/>
        <w:t>vn -0.0178 -0.0060 0.9998</w:t>
        <w:br/>
        <w:t>vn -0.0983 -0.9192 -0.3814</w:t>
        <w:br/>
        <w:t>vn 0.8529 0.2015 0.4817</w:t>
        <w:br/>
        <w:t>vn 0.8105 0.2753 0.5171</w:t>
        <w:br/>
        <w:t>vn 0.8529 0.2015 0.4816</w:t>
        <w:br/>
        <w:t>vn 0.8880 0.1261 0.4422</w:t>
        <w:br/>
        <w:t>vn -0.5944 0.4254 0.6825</w:t>
        <w:br/>
        <w:t>vn -0.5943 0.4254 0.6825</w:t>
        <w:br/>
        <w:t>vn 0.3365 -0.5222 -0.7836</w:t>
        <w:br/>
        <w:t>vn 0.3365 -0.5222 -0.7837</w:t>
        <w:br/>
        <w:t>vn 0.0964 0.8564 -0.5073</w:t>
        <w:br/>
        <w:t>vn 0.0682 0.8498 -0.5227</w:t>
        <w:br/>
        <w:t>vn 0.0965 0.8564 -0.5073</w:t>
        <w:br/>
        <w:t>vn -0.1751 -0.8397 0.5140</w:t>
        <w:br/>
        <w:t>vn -0.1219 -0.8419 0.5256</w:t>
        <w:br/>
        <w:t>vn 0.1246 0.8620 -0.4914</w:t>
        <w:br/>
        <w:t>vn -0.0683 -0.8417 0.5357</w:t>
        <w:br/>
        <w:t>vn 0.0226 -0.7902 0.6124</w:t>
        <w:br/>
        <w:t>vn 0.0225 -0.7902 0.6124</w:t>
        <w:br/>
        <w:t>vn -0.7403 0.3550 0.5709</w:t>
        <w:br/>
        <w:t>vn -0.5487 -0.3297 -0.7683</w:t>
        <w:br/>
        <w:t>vn -0.5488 -0.3297 -0.7682</w:t>
        <w:br/>
        <w:t>vn -0.5487 -0.3297 -0.7682</w:t>
        <w:br/>
        <w:t>vn 0.5649 0.3215 0.7599</w:t>
        <w:br/>
        <w:t>vn 0.5649 0.3215 0.7600</w:t>
        <w:br/>
        <w:t>vn -0.0373 0.7999 -0.5990</w:t>
        <w:br/>
        <w:t>vn -0.0374 0.7999 -0.5990</w:t>
        <w:br/>
        <w:t>vn -0.6582 0.6409 -0.3950</w:t>
        <w:br/>
        <w:t>vn -0.8114 0.3980 -0.4280</w:t>
        <w:br/>
        <w:t>vn -0.8246 0.3910 -0.4088</w:t>
        <w:br/>
        <w:t>vn -0.8466 0.4087 -0.3410</w:t>
        <w:br/>
        <w:t>vn -0.6369 0.6722 -0.3775</w:t>
        <w:br/>
        <w:t>vn -0.8436 0.4537 -0.2871</w:t>
        <w:br/>
        <w:t>vn -0.6188 0.6846 -0.3852</w:t>
        <w:br/>
        <w:t>vn -0.8300 0.4857 -0.2742</w:t>
        <w:br/>
        <w:t>vn -0.6041 0.6948 -0.3904</w:t>
        <w:br/>
        <w:t>vn -0.8203 0.5126 -0.2536</w:t>
        <w:br/>
        <w:t>vn -0.5871 0.7091 -0.3906</w:t>
        <w:br/>
        <w:t>vn -0.8027 0.5551 -0.2179</w:t>
        <w:br/>
        <w:t>vn -0.5561 0.7396 -0.3791</w:t>
        <w:br/>
        <w:t>vn -0.7723 0.6120 -0.1704</w:t>
        <w:br/>
        <w:t>vn -0.5114 0.7802 -0.3601</w:t>
        <w:br/>
        <w:t>vn -0.7305 0.6726 -0.1181</w:t>
        <w:br/>
        <w:t>vn -0.4649 0.8159 -0.3437</w:t>
        <w:br/>
        <w:t>vn -0.3989 0.8563 -0.3281</w:t>
        <w:br/>
        <w:t>vn -0.6555 0.7535 -0.0502</w:t>
        <w:br/>
        <w:t>vn -0.3059 0.8986 -0.3144</w:t>
        <w:br/>
        <w:t>vn -0.5384 0.8425 0.0180</w:t>
        <w:br/>
        <w:t>vn -0.2032 0.9294 -0.3080</w:t>
        <w:br/>
        <w:t>vn -0.3963 0.9155 0.0699</w:t>
        <w:br/>
        <w:t>vn -0.2063 0.9716 0.1159</w:t>
        <w:br/>
        <w:t>vn -0.0913 0.9496 -0.2998</w:t>
        <w:br/>
        <w:t>vn 0.0271 0.9893 0.1433</w:t>
        <w:br/>
        <w:t>vn 0.0433 0.9593 -0.2791</w:t>
        <w:br/>
        <w:t>vn 0.2429 0.9555 0.1677</w:t>
        <w:br/>
        <w:t>vn 0.1688 0.9558 -0.2406</w:t>
        <w:br/>
        <w:t>vn 0.4115 0.8882 0.2045</w:t>
        <w:br/>
        <w:t>vn 0.2702 0.9471 -0.1734</w:t>
        <w:br/>
        <w:t>vn 0.5553 0.7964 0.2397</w:t>
        <w:br/>
        <w:t>vn 0.3903 0.9152 -0.1006</w:t>
        <w:br/>
        <w:t>vn 0.6816 0.6814 0.2667</w:t>
        <w:br/>
        <w:t>vn 0.4938 0.8687 -0.0398</w:t>
        <w:br/>
        <w:t>vn 0.7901 0.5470 0.2766</w:t>
        <w:br/>
        <w:t>vn 0.5848 0.8109 0.0205</w:t>
        <w:br/>
        <w:t>vn 0.8803 0.3950 0.2626</w:t>
        <w:br/>
        <w:t>vn 0.7023 0.7091 0.0627</w:t>
        <w:br/>
        <w:t>vn 0.9360 0.2573 0.2404</w:t>
        <w:br/>
        <w:t>vn 0.8081 0.5832 0.0830</w:t>
        <w:br/>
        <w:t>vn 0.9597 0.1462 0.2400</w:t>
        <w:br/>
        <w:t>vn 0.8809 0.4606 0.1085</w:t>
        <w:br/>
        <w:t>vn 0.9694 0.0439 0.2416</w:t>
        <w:br/>
        <w:t>vn 0.9289 0.3513 0.1173</w:t>
        <w:br/>
        <w:t>vn 0.9721 -0.0085 0.2342</w:t>
        <w:br/>
        <w:t>vn 0.9470 0.3030 0.1071</w:t>
        <w:br/>
        <w:t>vn 0.5157 -0.7453 0.4225</w:t>
        <w:br/>
        <w:t>vn 0.4933 -0.7712 0.4024</w:t>
        <w:br/>
        <w:t>vn 0.7237 -0.5717 0.3866</w:t>
        <w:br/>
        <w:t>vn 0.7454 -0.5331 0.4003</w:t>
        <w:br/>
        <w:t>vn 0.0215 0.1652 -0.9860</w:t>
        <w:br/>
        <w:t>vn 0.0215 0.1651 -0.9860</w:t>
        <w:br/>
        <w:t>vn -0.6428 -0.7629 0.0693</w:t>
        <w:br/>
        <w:t>vn -0.6429 -0.7628 0.0693</w:t>
        <w:br/>
        <w:t>vn -0.7308 -0.6820 -0.0265</w:t>
        <w:br/>
        <w:t>vn 0.5429 -0.7079 0.4518</w:t>
        <w:br/>
        <w:t>vn 0.7747 -0.4728 0.4200</w:t>
        <w:br/>
        <w:t>vn -0.4900 -0.8520 0.1845</w:t>
        <w:br/>
        <w:t>vn -0.4899 -0.8520 0.1845</w:t>
        <w:br/>
        <w:t>vn 0.3030 -0.8375 0.4547</w:t>
        <w:br/>
        <w:t>vn 0.7930 -0.4087 0.4519</w:t>
        <w:br/>
        <w:t>vn -0.4384 -0.8751 0.2047</w:t>
        <w:br/>
        <w:t>vn -0.3808 -0.8973 0.2231</w:t>
        <w:br/>
        <w:t>vn 0.1648 -0.8615 0.4802</w:t>
        <w:br/>
        <w:t>vn 0.7988 -0.2974 0.5230</w:t>
        <w:br/>
        <w:t>vn 0.1647 -0.8615 0.4802</w:t>
        <w:br/>
        <w:t>vn -0.3075 -0.9142 0.2639</w:t>
        <w:br/>
        <w:t>vn -0.3809 -0.8973 0.2231</w:t>
        <w:br/>
        <w:t>vn 0.5778 -0.4399 0.6874</w:t>
        <w:br/>
        <w:t>vn 0.7669 -0.1367 0.6271</w:t>
        <w:br/>
        <w:t>vn -0.2994 -0.8997 0.3177</w:t>
        <w:br/>
        <w:t>vn 0.5076 -0.2558 0.8228</w:t>
        <w:br/>
        <w:t>vn 0.6815 0.0675 0.7287</w:t>
        <w:br/>
        <w:t>vn -0.3013 -0.8778 0.3723</w:t>
        <w:br/>
        <w:t>vn 0.4177 -0.0587 0.9067</w:t>
        <w:br/>
        <w:t>vn 0.5659 0.2656 0.7806</w:t>
        <w:br/>
        <w:t>vn -0.2710 -0.8689 0.4142</w:t>
        <w:br/>
        <w:t>vn 0.2887 0.0705 0.9548</w:t>
        <w:br/>
        <w:t>vn 0.4178 0.4061 0.8128</w:t>
        <w:br/>
        <w:t>vn -0.2245 -0.8650 0.4488</w:t>
        <w:br/>
        <w:t>vn -0.2245 -0.8649 0.4489</w:t>
        <w:br/>
        <w:t>vn 0.2015 0.4994 0.8426</w:t>
        <w:br/>
        <w:t>vn 0.0930 0.1243 0.9879</w:t>
        <w:br/>
        <w:t>vn -0.1635 -0.8623 0.4792</w:t>
        <w:br/>
        <w:t>vn -0.1635 -0.8623 0.4793</w:t>
        <w:br/>
        <w:t>vn -0.0459 0.5275 0.8483</w:t>
        <w:br/>
        <w:t>vn -0.0886 0.1164 0.9892</w:t>
        <w:br/>
        <w:t>vn -0.0976 -0.8644 0.4932</w:t>
        <w:br/>
        <w:t>vn -0.0976 -0.8644 0.4933</w:t>
        <w:br/>
        <w:t>vn -0.2663 0.1002 0.9587</w:t>
        <w:br/>
        <w:t>vn -0.3027 0.4999 0.8115</w:t>
        <w:br/>
        <w:t>vn -0.0389 -0.8686 0.4939</w:t>
        <w:br/>
        <w:t>vn -0.4619 0.1075 0.8804</w:t>
        <w:br/>
        <w:t>vn -0.5311 0.4566 0.7137</w:t>
        <w:br/>
        <w:t>vn 0.0237 -0.8708 0.4911</w:t>
        <w:br/>
        <w:t>vn 0.0237 -0.8707 0.4912</w:t>
        <w:br/>
        <w:t>vn -0.7030 0.3911 0.5940</w:t>
        <w:br/>
        <w:t>vn -0.6373 0.0889 0.7654</w:t>
        <w:br/>
        <w:t>vn 0.0806 -0.8687 0.4887</w:t>
        <w:br/>
        <w:t>vn -0.8443 0.3029 0.4421</w:t>
        <w:br/>
        <w:t>vn -0.7951 0.0422 0.6050</w:t>
        <w:br/>
        <w:t>vn 0.1307 -0.8615 0.4907</w:t>
        <w:br/>
        <w:t>vn -0.9302 0.2202 0.2936</w:t>
        <w:br/>
        <w:t>vn -0.8977 -0.0098 0.4405</w:t>
        <w:br/>
        <w:t>vn 0.1625 -0.8536 0.4949</w:t>
        <w:br/>
        <w:t>vn 0.1624 -0.8536 0.4950</w:t>
        <w:br/>
        <w:t>vn -0.9424 -0.0637 0.3283</w:t>
        <w:br/>
        <w:t>vn -0.9692 0.1546 0.1915</w:t>
        <w:br/>
        <w:t>vn 0.1778 -0.8493 0.4970</w:t>
        <w:br/>
        <w:t>vn -0.9612 -0.1175 0.2497</w:t>
        <w:br/>
        <w:t>vn -0.9889 0.0961 0.1134</w:t>
        <w:br/>
        <w:t>vn 0.1781 -0.8516 0.4930</w:t>
        <w:br/>
        <w:t>vn -0.9684 -0.1649 0.1873</w:t>
        <w:br/>
        <w:t>vn -0.9975 0.0485 0.0512</w:t>
        <w:br/>
        <w:t>vn 0.1755 -0.8533 0.4910</w:t>
        <w:br/>
        <w:t>vn 0.1755 -0.8532 0.4911</w:t>
        <w:br/>
        <w:t>vn -0.9660 -0.2207 0.1344</w:t>
        <w:br/>
        <w:t>vn -1.0000 0.0018 0.0031</w:t>
        <w:br/>
        <w:t>vn 0.1697 -0.8582 0.4844</w:t>
        <w:br/>
        <w:t>vn 0.1696 -0.8583 0.4844</w:t>
        <w:br/>
        <w:t>vn -0.9394 -0.3261 0.1054</w:t>
        <w:br/>
        <w:t>vn -0.9964 -0.0805 -0.0266</w:t>
        <w:br/>
        <w:t>vn 0.1281 -0.8812 0.4551</w:t>
        <w:br/>
        <w:t>vn -0.9151 -0.4016 -0.0370</w:t>
        <w:br/>
        <w:t>vn -0.9748 -0.1583 -0.1572</w:t>
        <w:br/>
        <w:t>vn 0.0473 -0.9071 0.4183</w:t>
        <w:br/>
        <w:t>vn 0.0473 -0.9070 0.4184</w:t>
        <w:br/>
        <w:t>vn -0.9179 -0.3007 -0.2589</w:t>
        <w:br/>
        <w:t>vn -0.9388 -0.0991 -0.3300</w:t>
        <w:br/>
        <w:t>vn -0.0490 -0.9279 0.3695</w:t>
        <w:br/>
        <w:t>vn -0.0490 -0.9280 0.3694</w:t>
        <w:br/>
        <w:t>vn -0.9242 -0.0212 -0.3812</w:t>
        <w:br/>
        <w:t>vn -0.9198 -0.1956 -0.3402</w:t>
        <w:br/>
        <w:t>vn -0.0971 -0.9369 0.3357</w:t>
        <w:br/>
        <w:t>vn -0.6852 0.7210 -0.1031</w:t>
        <w:br/>
        <w:t>vn -0.9780 0.1194 0.1712</w:t>
        <w:br/>
        <w:t>vn -0.8459 0.4344 0.3094</w:t>
        <w:br/>
        <w:t>vn -0.7046 0.7095 -0.0139</w:t>
        <w:br/>
        <w:t>vn -0.7801 -0.3021 0.5478</w:t>
        <w:br/>
        <w:t>vn 0.2077 0.6356 -0.7436</w:t>
        <w:br/>
        <w:t>vn 0.3136 0.5598 -0.7670</w:t>
        <w:br/>
        <w:t>vn 0.4645 0.0889 -0.8811</w:t>
        <w:br/>
        <w:t>vn 0.2077 0.6356 -0.7435</w:t>
        <w:br/>
        <w:t>vn 0.3385 0.2938 -0.8939</w:t>
        <w:br/>
        <w:t>vn 0.5651 0.3797 -0.7324</w:t>
        <w:br/>
        <w:t>vn 0.0866 0.6458 -0.7586</w:t>
        <w:br/>
        <w:t>vn 0.0171 0.5546 -0.8320</w:t>
        <w:br/>
        <w:t>vn 0.0171 0.5546 -0.8319</w:t>
        <w:br/>
        <w:t>vn 0.2121 0.2135 -0.9536</w:t>
        <w:br/>
        <w:t>vn 0.3609 0.1495 -0.9206</w:t>
        <w:br/>
        <w:t>vn 0.1943 0.4885 -0.8507</w:t>
        <w:br/>
        <w:t>vn 0.0570 0.3808 -0.9229</w:t>
        <w:br/>
        <w:t>vn 0.0947 0.3827 -0.9190</w:t>
        <w:br/>
        <w:t>vn 0.6535 0.4463 -0.6113</w:t>
        <w:br/>
        <w:t>vn 0.1651 0.2360 -0.9576</w:t>
        <w:br/>
        <w:t>vn 0.2679 0.1580 -0.9504</w:t>
        <w:br/>
        <w:t>vn 0.3572 0.0331 -0.9334</w:t>
        <w:br/>
        <w:t>vn -0.6691 0.7380 -0.0876</w:t>
        <w:br/>
        <w:t>vn -0.9062 -0.4151 0.0810</w:t>
        <w:br/>
        <w:t>vn -0.8363 -0.5130 0.1934</w:t>
        <w:br/>
        <w:t>vn 0.0636 -0.1361 0.9887</w:t>
        <w:br/>
        <w:t>vn -0.0883 0.0999 0.9911</w:t>
        <w:br/>
        <w:t>vn 0.3105 -0.3255 0.8931</w:t>
        <w:br/>
        <w:t>vn 0.5411 -0.4205 0.7283</w:t>
        <w:br/>
        <w:t>vn 0.4244 -0.4100 0.8073</w:t>
        <w:br/>
        <w:t>vn 0.4740 -0.2104 -0.8550</w:t>
        <w:br/>
        <w:t>vn 0.4958 -0.4062 -0.7676</w:t>
        <w:br/>
        <w:t>vn 0.4753 -0.5243 -0.7065</w:t>
        <w:br/>
        <w:t>vn 0.4498 -0.6000 -0.6616</w:t>
        <w:br/>
        <w:t>vn 0.4498 -0.6000 -0.6615</w:t>
        <w:br/>
        <w:t>vn 0.4550 -0.6601 -0.5977</w:t>
        <w:br/>
        <w:t>vn 0.4498 -0.7096 -0.5423</w:t>
        <w:br/>
        <w:t>vn 0.4499 -0.7096 -0.5423</w:t>
        <w:br/>
        <w:t>vn 0.4400 -0.7713 -0.4599</w:t>
        <w:br/>
        <w:t>vn 0.3843 -0.8388 -0.3857</w:t>
        <w:br/>
        <w:t>vn 0.3142 -0.8700 -0.3800</w:t>
        <w:br/>
        <w:t>vn 0.0595 0.3100 -0.9489</w:t>
        <w:br/>
        <w:t>vn -0.1087 -0.3876 0.9154</w:t>
        <w:br/>
        <w:t>vn -0.3340 0.3144 0.8886</w:t>
        <w:br/>
        <w:t>vn -0.5632 0.3530 0.7471</w:t>
        <w:br/>
        <w:t>vn -0.2873 -0.4008 0.8700</w:t>
        <w:br/>
        <w:t>vn 0.0337 -0.3451 0.9380</w:t>
        <w:br/>
        <w:t>vn -0.1752 0.2720 0.9462</w:t>
        <w:br/>
        <w:t>vn 0.2078 -0.2941 0.9329</w:t>
        <w:br/>
        <w:t>vn -0.0259 0.1915 0.9811</w:t>
        <w:br/>
        <w:t>vn -0.7966 0.4165 0.4382</w:t>
        <w:br/>
        <w:t>vn -0.6345 -0.3195 0.7038</w:t>
        <w:br/>
        <w:t>vn -0.5015 -0.3639 0.7849</w:t>
        <w:br/>
        <w:t>vn -0.7418 0.3778 0.5541</w:t>
        <w:br/>
        <w:t>vn -0.2584 0.5436 0.7986</w:t>
        <w:br/>
        <w:t>vn -0.3938 0.6064 0.6909</w:t>
        <w:br/>
        <w:t>vn -0.5882 0.6405 0.4936</w:t>
        <w:br/>
        <w:t>vn -0.7029 0.6437 0.3025</w:t>
        <w:br/>
        <w:t>vn -0.1555 0.4254 0.8916</w:t>
        <w:br/>
        <w:t>vn -0.1810 0.3160 0.9313</w:t>
        <w:br/>
        <w:t>vn -0.7175 0.6772 0.1634</w:t>
        <w:br/>
        <w:t>vn -0.6277 -0.6388 0.4449</w:t>
        <w:br/>
        <w:t>vn -0.3900 -0.6750 0.6263</w:t>
        <w:br/>
        <w:t>vn -0.2163 -0.7092 0.6710</w:t>
        <w:br/>
        <w:t>vn -0.0668 -0.7295 0.6807</w:t>
        <w:br/>
        <w:t>vn 0.1373 -0.6217 0.7711</w:t>
        <w:br/>
        <w:t>vn 0.0320 -0.6988 0.7146</w:t>
        <w:br/>
        <w:t>vn 0.2959 -0.5113 0.8069</w:t>
        <w:br/>
        <w:t>vn -0.2774 0.2917 0.9154</w:t>
        <w:br/>
        <w:t>vn -0.3383 -0.3241 0.8835</w:t>
        <w:br/>
        <w:t>vn -0.3911 -0.2443 0.8873</w:t>
        <w:br/>
        <w:t>vn -0.5594 0.0912 0.8239</w:t>
        <w:br/>
        <w:t>vn -0.4591 -0.1651 0.8729</w:t>
        <w:br/>
        <w:t>vn -0.6377 0.2299 0.7352</w:t>
        <w:br/>
        <w:t>vn -0.6115 0.2615 0.7468</w:t>
        <w:br/>
        <w:t>vn -0.5098 -0.0962 0.8549</w:t>
        <w:br/>
        <w:t>vn -0.4999 -0.0325 0.8655</w:t>
        <w:br/>
        <w:t>vn -0.6555 0.1345 0.7431</w:t>
        <w:br/>
        <w:t>vn -0.4639 -0.0112 0.8858</w:t>
        <w:br/>
        <w:t>vn -0.4145 0.0030 0.9100</w:t>
        <w:br/>
        <w:t>vn -0.6792 0.1601 0.7162</w:t>
        <w:br/>
        <w:t>vn -0.2740 0.0835 0.9581</w:t>
        <w:br/>
        <w:t>vn -0.1837 0.1378 0.9733</w:t>
        <w:br/>
        <w:t>vn -0.5230 0.1782 0.8335</w:t>
        <w:br/>
        <w:t>vn 0.6633 -0.3177 -0.6776</w:t>
        <w:br/>
        <w:t>vn 0.6273 -0.3116 -0.7137</w:t>
        <w:br/>
        <w:t>vn 0.5929 -0.2944 -0.7495</w:t>
        <w:br/>
        <w:t>vn 0.5980 -0.2320 -0.7672</w:t>
        <w:br/>
        <w:t>vn 0.5834 -0.2802 -0.7623</w:t>
        <w:br/>
        <w:t>vn 0.5834 -0.2802 -0.7624</w:t>
        <w:br/>
        <w:t>vn 0.6663 -0.1276 -0.7347</w:t>
        <w:br/>
        <w:t>vn 0.7093 -0.1330 -0.6923</w:t>
        <w:br/>
        <w:t>vn 0.6690 -0.1334 -0.7312</w:t>
        <w:br/>
        <w:t>vn 0.6956 -0.1382 -0.7050</w:t>
        <w:br/>
        <w:t>vn 0.6956 -0.1383 -0.7050</w:t>
        <w:br/>
        <w:t>vn 0.6334 -0.1514 -0.7589</w:t>
        <w:br/>
        <w:t>vn -0.6502 0.1563 0.7435</w:t>
        <w:br/>
        <w:t>vn -0.4770 -0.0094 0.8788</w:t>
        <w:br/>
        <w:t>vn -0.7959 0.2701 0.5418</w:t>
        <w:br/>
        <w:t>vn -0.8542 0.2961 0.4274</w:t>
        <w:br/>
        <w:t>vn -0.9348 0.2691 0.2320</w:t>
        <w:br/>
        <w:t>vn -0.9348 0.2690 0.2320</w:t>
        <w:br/>
        <w:t>vn -0.9083 0.2945 0.2970</w:t>
        <w:br/>
        <w:t>vn -0.8345 0.5499 0.0347</w:t>
        <w:br/>
        <w:t>vn -0.7134 0.6507 0.2600</w:t>
        <w:br/>
        <w:t>vn -0.7134 0.6508 0.2599</w:t>
        <w:br/>
        <w:t>vn -0.6518 0.6476 0.3946</w:t>
        <w:br/>
        <w:t>vn -0.6391 0.6157 0.4609</w:t>
        <w:br/>
        <w:t>vn -0.7090 0.4704 0.5254</w:t>
        <w:br/>
        <w:t>vn -0.6216 0.5796 0.5270</w:t>
        <w:br/>
        <w:t>vn -0.7743 0.3104 0.5515</w:t>
        <w:br/>
        <w:t>vn 0.6537 -0.3338 -0.6791</w:t>
        <w:br/>
        <w:t>vn -0.8922 0.4487 -0.0510</w:t>
        <w:br/>
        <w:t>vn -0.3007 -0.3440 0.8895</w:t>
        <w:br/>
        <w:t>vn -0.5494 0.7859 0.2838</w:t>
        <w:br/>
        <w:t>vn -0.5736 0.8033 0.1601</w:t>
        <w:br/>
        <w:t>vn -0.6400 0.0240 0.7680</w:t>
        <w:br/>
        <w:t>vn -0.6861 -0.2381 0.6874</w:t>
        <w:br/>
        <w:t>vn -0.6510 -0.2028 0.7315</w:t>
        <w:br/>
        <w:t>vn -0.6271 0.0261 0.7785</w:t>
        <w:br/>
        <w:t>vn -0.5771 -0.3537 0.7361</w:t>
        <w:br/>
        <w:t>vn -0.6287 -0.0852 0.7729</w:t>
        <w:br/>
        <w:t>vn -0.6401 0.0075 0.7683</w:t>
        <w:br/>
        <w:t>vn -0.6320 -0.2054 0.7472</w:t>
        <w:br/>
        <w:t>vn -0.5193 -0.4805 0.7067</w:t>
        <w:br/>
        <w:t>vn -0.6079 -0.1587 0.7780</w:t>
        <w:br/>
        <w:t>vn -0.7266 0.0442 0.6857</w:t>
        <w:br/>
        <w:t>vn -0.7403 -0.4118 0.5314</w:t>
        <w:br/>
        <w:t>vn -0.7351 -0.2958 0.6100</w:t>
        <w:br/>
        <w:t>vn -0.6871 0.0359 0.7257</w:t>
        <w:br/>
        <w:t>vn 0.6748 -0.0571 -0.7358</w:t>
        <w:br/>
        <w:t>vn 0.6692 -0.0675 -0.7400</w:t>
        <w:br/>
        <w:t>vn 0.6748 -0.0572 -0.7358</w:t>
        <w:br/>
        <w:t>vn 0.6324 -0.0371 -0.7737</w:t>
        <w:br/>
        <w:t>vn 0.6318 -0.0089 -0.7751</w:t>
        <w:br/>
        <w:t>vn 0.6325 -0.0372 -0.7737</w:t>
        <w:br/>
        <w:t>vn 0.6564 -0.0410 -0.7533</w:t>
        <w:br/>
        <w:t>vn 0.6583 0.0292 -0.7522</w:t>
        <w:br/>
        <w:t>vn 0.6582 0.0292 -0.7523</w:t>
        <w:br/>
        <w:t>vn 0.6508 0.0824 -0.7548</w:t>
        <w:br/>
        <w:t>vn 0.6704 -0.0048 -0.7420</w:t>
        <w:br/>
        <w:t>vn 0.6971 -0.0149 -0.7169</w:t>
        <w:br/>
        <w:t>vn 0.6704 -0.0046 -0.7420</w:t>
        <w:br/>
        <w:t>vn -0.6328 0.1870 0.7514</w:t>
        <w:br/>
        <w:t>vn -0.6256 0.1817 0.7587</w:t>
        <w:br/>
        <w:t>vn -0.6188 0.2202 0.7540</w:t>
        <w:br/>
        <w:t>vn -0.5686 0.2536 0.7825</w:t>
        <w:br/>
        <w:t>vn -0.5443 0.2841 0.7893</w:t>
        <w:br/>
        <w:t>vn -0.5528 0.3631 0.7501</w:t>
        <w:br/>
        <w:t>vn -0.5444 0.4897 0.6810</w:t>
        <w:br/>
        <w:t>vn -0.5264 -0.6068 0.5955</w:t>
        <w:br/>
        <w:t>vn -0.5856 -0.5640 0.5822</w:t>
        <w:br/>
        <w:t>vn -0.5981 -0.5759 0.5574</w:t>
        <w:br/>
        <w:t>vn -0.5981 -0.5759 0.5573</w:t>
        <w:br/>
        <w:t>vn -0.5295 0.6656 0.5259</w:t>
        <w:br/>
        <w:t>vn 0.6911 -0.0342 -0.7219</w:t>
        <w:br/>
        <w:t>vn 0.8800 0.4731 -0.0421</w:t>
        <w:br/>
        <w:t>vn 0.6352 0.4992 -0.5893</w:t>
        <w:br/>
        <w:t>vn 0.5989 0.5744 -0.5581</w:t>
        <w:br/>
        <w:t>vn 0.8490 0.5277 -0.0276</w:t>
        <w:br/>
        <w:t>vn 0.9226 0.3406 -0.1811</w:t>
        <w:br/>
        <w:t>vn 0.6720 0.3293 -0.6633</w:t>
        <w:br/>
        <w:t>vn 0.6727 0.3719 -0.6396</w:t>
        <w:br/>
        <w:t>vn 0.9187 0.3786 -0.1122</w:t>
        <w:br/>
        <w:t>vn 0.8751 0.3788 -0.3012</w:t>
        <w:br/>
        <w:t>vn 0.6588 0.3650 -0.6579</w:t>
        <w:br/>
        <w:t>vn 0.6641 0.3384 -0.6667</w:t>
        <w:br/>
        <w:t>vn 0.9039 0.3513 -0.2440</w:t>
        <w:br/>
        <w:t>vn 0.6602 0.3966 -0.6378</w:t>
        <w:br/>
        <w:t>vn 0.8517 0.4026 -0.3354</w:t>
        <w:br/>
        <w:t>vn 0.8407 0.4202 -0.3415</w:t>
        <w:br/>
        <w:t>vn 0.6695 0.4311 -0.6049</w:t>
        <w:br/>
        <w:t>vn -0.3811 -0.4054 0.8309</w:t>
        <w:br/>
        <w:t>vn -0.4077 -0.3828 0.8290</w:t>
        <w:br/>
        <w:t>vn -0.3966 -0.3562 0.8460</w:t>
        <w:br/>
        <w:t>vn -0.3616 -0.4040 0.8402</w:t>
        <w:br/>
        <w:t>vn -0.4745 -0.2684 0.8383</w:t>
        <w:br/>
        <w:t>vn -0.5206 -0.1830 0.8340</w:t>
        <w:br/>
        <w:t>vn -0.4976 -0.1671 0.8512</w:t>
        <w:br/>
        <w:t>vn -0.4605 -0.2482 0.8523</w:t>
        <w:br/>
        <w:t>vn -0.5527 -0.1842 0.8128</w:t>
        <w:br/>
        <w:t>vn -0.5723 -0.2612 0.7774</w:t>
        <w:br/>
        <w:t>vn -0.4579 -0.2229 0.8606</w:t>
        <w:br/>
        <w:t>vn -0.4940 -0.1624 0.8542</w:t>
        <w:br/>
        <w:t>vn -0.4582 -0.6270 0.6301</w:t>
        <w:br/>
        <w:t>vn -0.2947 -0.5410 0.7877</w:t>
        <w:br/>
        <w:t>vn -0.3273 -0.4812 0.8132</w:t>
        <w:br/>
        <w:t>vn -0.4959 -0.5531 0.6694</w:t>
        <w:br/>
        <w:t>vn 0.2988 0.3125 -0.9017</w:t>
        <w:br/>
        <w:t>vn -0.0639 0.2671 -0.9615</w:t>
        <w:br/>
        <w:t>vn -0.1745 0.3756 -0.9102</w:t>
        <w:br/>
        <w:t>vn 0.2059 0.4360 -0.8761</w:t>
        <w:br/>
        <w:t>vn 0.1460 0.4949 -0.8566</w:t>
        <w:br/>
        <w:t>vn 0.3604 0.3009 -0.8829</w:t>
        <w:br/>
        <w:t>vn 0.0211 0.2216 -0.9749</w:t>
        <w:br/>
        <w:t>vn 0.0016 0.2334 -0.9724</w:t>
        <w:br/>
        <w:t>vn 0.3414 0.2842 -0.8959</w:t>
        <w:br/>
        <w:t>vn 0.3689 0.3315 -0.8684</w:t>
        <w:br/>
        <w:t>vn -0.0062 0.1608 -0.9870</w:t>
        <w:br/>
        <w:t>vn 0.0174 0.1873 -0.9821</w:t>
        <w:br/>
        <w:t>vn 0.3698 0.3136 -0.8746</w:t>
        <w:br/>
        <w:t>vn -0.0817 0.1261 -0.9887</w:t>
        <w:br/>
        <w:t>vn -0.0453 0.1506 -0.9876</w:t>
        <w:br/>
        <w:t>vn 0.3631 0.3618 -0.8587</w:t>
        <w:br/>
        <w:t>vn 0.3690 0.3751 -0.8504</w:t>
        <w:br/>
        <w:t>vn -0.5015 0.3019 -0.8108</w:t>
        <w:br/>
        <w:t>vn -0.2172 0.4035 -0.8888</w:t>
        <w:br/>
        <w:t>vn -0.5151 0.2878 -0.8074</w:t>
        <w:br/>
        <w:t>vn -0.5033 -0.4126 0.7592</w:t>
        <w:br/>
        <w:t>vn -0.5940 -0.3095 0.7425</w:t>
        <w:br/>
        <w:t>vn -0.6866 0.2094 -0.6962</w:t>
        <w:br/>
        <w:t>vn -0.6357 0.2351 -0.7353</w:t>
        <w:br/>
        <w:t>vn -0.5055 -0.3875 0.7709</w:t>
        <w:br/>
        <w:t>vn -0.6098 -0.3637 0.7041</w:t>
        <w:br/>
        <w:t>vn -0.5897 -0.4221 0.6885</w:t>
        <w:br/>
        <w:t>vn -0.4446 0.2101 -0.8707</w:t>
        <w:br/>
        <w:t>vn -0.3542 0.1708 -0.9194</w:t>
        <w:br/>
        <w:t>vn -0.6920 -0.2137 0.6896</w:t>
        <w:br/>
        <w:t>vn -0.7809 -0.2321 0.5800</w:t>
        <w:br/>
        <w:t>vn -0.2980 0.1105 -0.9481</w:t>
        <w:br/>
        <w:t>vn -0.4525 0.0470 -0.8905</w:t>
        <w:br/>
        <w:t>vn -0.5478 0.1241 -0.8273</w:t>
        <w:br/>
        <w:t>vn -0.6973 -0.3301 0.6363</w:t>
        <w:br/>
        <w:t>vn -0.8244 -0.2221 0.5205</w:t>
        <w:br/>
        <w:t>vn -0.2932 0.0208 -0.9558</w:t>
        <w:br/>
        <w:t>vn -0.8514 -0.3375 0.4015</w:t>
        <w:br/>
        <w:t>vn -0.7896 -0.4714 0.3928</w:t>
        <w:br/>
        <w:t>vn -0.5491 -0.4161 0.7248</w:t>
        <w:br/>
        <w:t>vn -0.6833 -0.3000 -0.6656</w:t>
        <w:br/>
        <w:t>vn -0.6505 -0.1910 -0.7351</w:t>
        <w:br/>
        <w:t>vn -0.3180 -0.0420 -0.9472</w:t>
        <w:br/>
        <w:t>vn -0.9177 -0.2383 0.3179</w:t>
        <w:br/>
        <w:t>vn -0.9452 -0.2576 0.2006</w:t>
        <w:br/>
        <w:t>vn -0.7203 -0.6936 -0.0061</w:t>
        <w:br/>
        <w:t>vn -0.5976 -0.5920 0.5408</w:t>
        <w:br/>
        <w:t>vn -0.7424 -0.4536 -0.4931</w:t>
        <w:br/>
        <w:t>vn -0.5957 -0.3251 -0.7345</w:t>
        <w:br/>
        <w:t>vn -0.7125 -0.4780 -0.5137</w:t>
        <w:br/>
        <w:t>vn -0.4975 -0.1671 0.8512</w:t>
        <w:br/>
        <w:t>vn -0.3526 -0.1528 0.9232</w:t>
        <w:br/>
        <w:t>vn -0.3774 -0.2359 0.8955</w:t>
        <w:br/>
        <w:t>vn 0.8126 0.2101 0.5436</w:t>
        <w:br/>
        <w:t>vn 0.8452 0.2531 0.4707</w:t>
        <w:br/>
        <w:t>vn -0.1801 -0.1600 0.9706</w:t>
        <w:br/>
        <w:t>vn -0.2714 -0.1297 0.9537</w:t>
        <w:br/>
        <w:t>vn 0.8697 0.2868 0.4018</w:t>
        <w:br/>
        <w:t>vn 0.8931 0.2981 0.3368</w:t>
        <w:br/>
        <w:t>vn 0.3569 0.0290 0.9337</w:t>
        <w:br/>
        <w:t>vn 0.2826 0.0238 0.9589</w:t>
        <w:br/>
        <w:t>vn -0.3944 -0.3526 0.8486</w:t>
        <w:br/>
        <w:t>vn -0.0988 -0.3891 0.9159</w:t>
        <w:br/>
        <w:t>vn -0.1210 -0.2522 0.9601</w:t>
        <w:br/>
        <w:t>vn 0.9383 0.2453 0.2439</w:t>
        <w:br/>
        <w:t>vn 0.8383 0.4332 -0.3309</w:t>
        <w:br/>
        <w:t>vn 0.9451 0.3146 0.0886</w:t>
        <w:br/>
        <w:t>vn 0.4001 -0.0141 0.9164</w:t>
        <w:br/>
        <w:t>vn 0.4359 -0.1208 0.8918</w:t>
        <w:br/>
        <w:t>vn 0.6858 0.1197 0.7179</w:t>
        <w:br/>
        <w:t>vn -0.5782 -0.3600 -0.7322</w:t>
        <w:br/>
        <w:t>vn -0.3416 -0.0684 -0.9373</w:t>
        <w:br/>
        <w:t>vn -0.3593 -0.0956 -0.9283</w:t>
        <w:br/>
        <w:t>vn -0.6927 -0.7179 0.0687</w:t>
        <w:br/>
        <w:t>vn -0.4346 -0.6630 0.6095</w:t>
        <w:br/>
        <w:t>vn -0.2858 -0.5833 0.7603</w:t>
        <w:br/>
        <w:t>vn 0.6818 0.4501 -0.5766</w:t>
        <w:br/>
        <w:t>vn 0.8726 0.3959 -0.2862</w:t>
        <w:br/>
        <w:t>vn 0.7038 0.4494 -0.5502</w:t>
        <w:br/>
        <w:t>vn 0.3764 0.3916 -0.8396</w:t>
        <w:br/>
        <w:t>vn 0.9485 0.1688 0.2679</w:t>
        <w:br/>
        <w:t>vn -0.1161 -0.4761 0.8717</w:t>
        <w:br/>
        <w:t>vn -0.1178 -0.5271 0.8416</w:t>
        <w:br/>
        <w:t>vn 0.4448 -0.2927 0.8464</w:t>
        <w:br/>
        <w:t>vn 0.4398 -0.2218 0.8703</w:t>
        <w:br/>
        <w:t>vn 0.9303 -0.0238 0.3661</w:t>
        <w:br/>
        <w:t>vn -0.5673 -0.3267 -0.7559</w:t>
        <w:br/>
        <w:t>vn -0.1212 0.1253 -0.9847</w:t>
        <w:br/>
        <w:t>vn 0.4152 0.4238 -0.8050</w:t>
        <w:br/>
        <w:t>vn -0.1209 0.2205 -0.9679</w:t>
        <w:br/>
        <w:t>vn 0.7602 0.4163 -0.4988</w:t>
        <w:br/>
        <w:t>vn 0.9267 0.3195 -0.1980</w:t>
        <w:br/>
        <w:t>vn -0.6615 -0.3231 -0.6768</w:t>
        <w:br/>
        <w:t>vn 0.8031 0.3956 -0.4455</w:t>
        <w:br/>
        <w:t>vn 0.4766 0.4528 -0.7535</w:t>
        <w:br/>
        <w:t>vn -0.0114 0.3557 -0.9345</w:t>
        <w:br/>
        <w:t>vn 0.3074 0.4585 -0.8339</w:t>
        <w:br/>
        <w:t>vn -0.6695 -0.7330 0.1201</w:t>
        <w:br/>
        <w:t>vn -0.2517 0.2490 -0.9352</w:t>
        <w:br/>
        <w:t>vn -0.0537 0.4322 -0.9002</w:t>
        <w:br/>
        <w:t>vn 0.3180 0.4726 -0.8219</w:t>
        <w:br/>
        <w:t>vn 0.5830 0.3901 -0.7127</w:t>
        <w:br/>
        <w:t>vn 0.7437 0.4051 -0.5317</w:t>
        <w:br/>
        <w:t>vn 0.9854 0.1481 -0.0834</w:t>
        <w:br/>
        <w:t>vn 0.0620 -0.5124 0.8565</w:t>
        <w:br/>
        <w:t>vn 0.0647 -0.6133 0.7872</w:t>
        <w:br/>
        <w:t>vn -0.2169 -0.6843 0.6962</w:t>
        <w:br/>
        <w:t>vn 0.5035 -0.4923 0.7100</w:t>
        <w:br/>
        <w:t>vn 0.9302 -0.0237 0.3663</w:t>
        <w:br/>
        <w:t>vn 0.3850 -0.6703 0.6344</w:t>
        <w:br/>
        <w:t>vn 0.4937 -0.7320 0.4696</w:t>
        <w:br/>
        <w:t>vn 0.8491 -0.4707 0.2396</w:t>
        <w:br/>
        <w:t>vn 0.9854 0.1481 -0.0835</w:t>
        <w:br/>
        <w:t>vn 0.2808 -0.9150 0.2898</w:t>
        <w:br/>
        <w:t>vn 0.6105 -0.7916 -0.0256</w:t>
        <w:br/>
        <w:t>vn 0.1002 -0.9867 0.1282</w:t>
        <w:br/>
        <w:t>vn 0.3437 -0.9006 -0.2660</w:t>
        <w:br/>
        <w:t>vn -0.7485 -0.4694 -0.4684</w:t>
        <w:br/>
        <w:t>vn -0.7077 -0.4881 -0.5108</w:t>
        <w:br/>
        <w:t>vn -0.7077 -0.4881 -0.5109</w:t>
        <w:br/>
        <w:t>vn -0.0358 -0.8098 0.5856</w:t>
        <w:br/>
        <w:t>vn -0.1678 -0.8320 0.5288</w:t>
        <w:br/>
        <w:t>vn -0.2606 -0.8374 0.4804</w:t>
        <w:br/>
        <w:t>vn -0.7845 -0.5157 -0.3443</w:t>
        <w:br/>
        <w:t>vn -0.6647 -0.7440 0.0686</w:t>
        <w:br/>
        <w:t>vn -0.3770 -0.7257 0.5755</w:t>
        <w:br/>
        <w:t>vn -0.2170 -0.6842 0.6962</w:t>
        <w:br/>
        <w:t>vn -0.1044 -0.7721 0.6269</w:t>
        <w:br/>
        <w:t>vn -0.2928 -0.7907 0.5376</w:t>
        <w:br/>
        <w:t>vn -0.0357 -0.8098 0.5856</w:t>
        <w:br/>
        <w:t>vn 0.1508 0.4921 -0.8574</w:t>
        <w:br/>
        <w:t>vn 0.5742 0.5909 -0.5666</w:t>
        <w:br/>
        <w:t>vn 0.8303 0.5524 -0.0741</w:t>
        <w:br/>
        <w:t>vn -0.3966 -0.3562 0.8461</w:t>
        <w:br/>
        <w:t>vn -0.3481 -0.3320 0.8767</w:t>
        <w:br/>
        <w:t>vn -0.3145 -0.3810 0.8694</w:t>
        <w:br/>
        <w:t>vn 0.7325 0.4270 0.5301</w:t>
        <w:br/>
        <w:t>vn 0.1886 -0.1164 0.9751</w:t>
        <w:br/>
        <w:t>vn 0.0887 -0.1842 0.9789</w:t>
        <w:br/>
        <w:t>vn 0.7236 0.3015 0.6208</w:t>
        <w:br/>
        <w:t>vn -0.2613 -0.4251 0.8666</w:t>
        <w:br/>
        <w:t>vn -0.2921 -0.4013 0.8681</w:t>
        <w:br/>
        <w:t>vn 0.8607 0.4522 0.2338</w:t>
        <w:br/>
        <w:t>vn 0.7936 0.2830 0.5386</w:t>
        <w:br/>
        <w:t>vn 0.7604 0.1857 0.6223</w:t>
        <w:br/>
        <w:t>vn -0.0029 -0.2284 0.9736</w:t>
        <w:br/>
        <w:t>vn 0.0083 -0.2079 0.9781</w:t>
        <w:br/>
        <w:t>vn 0.2531 -0.1161 0.9605</w:t>
        <w:br/>
        <w:t>vn 0.2683 -0.0759 0.9603</w:t>
        <w:br/>
        <w:t>vn 0.1810 -0.0293 0.9830</w:t>
        <w:br/>
        <w:t>vn 0.0822 -0.1187 0.9895</w:t>
        <w:br/>
        <w:t>vn -0.3693 -0.4215 0.8282</w:t>
        <w:br/>
        <w:t>vn -0.3692 -0.4215 0.8283</w:t>
        <w:br/>
        <w:t>vn -0.4025 -0.4055 0.8207</w:t>
        <w:br/>
        <w:t>vn -0.6038 -0.3702 0.7060</w:t>
        <w:br/>
        <w:t>vn -0.7574 -0.3281 0.5645</w:t>
        <w:br/>
        <w:t>vn -0.5536 0.2211 -0.8029</w:t>
        <w:br/>
        <w:t>vn -0.4293 0.2760 -0.8600</w:t>
        <w:br/>
        <w:t>vn -0.1698 0.3793 -0.9096</w:t>
        <w:br/>
        <w:t>vn -0.1104 0.4718 -0.8748</w:t>
        <w:br/>
        <w:t>vn 0.1472 0.5820 -0.7998</w:t>
        <w:br/>
        <w:t>vn 0.4961 0.6777 -0.5428</w:t>
        <w:br/>
        <w:t>vn 0.1397 0.6980 -0.7023</w:t>
        <w:br/>
        <w:t>vn 0.4022 0.7769 -0.4844</w:t>
        <w:br/>
        <w:t>vn 0.7562 0.6460 -0.1043</w:t>
        <w:br/>
        <w:t>vn 0.6402 0.7629 -0.0907</w:t>
        <w:br/>
        <w:t>vn 0.6693 0.5492 0.5005</w:t>
        <w:br/>
        <w:t>vn 0.0939 -0.1516 0.9840</w:t>
        <w:br/>
        <w:t>vn -0.3379 -0.4765 0.8117</w:t>
        <w:br/>
        <w:t>vn -0.3736 -0.4515 0.8103</w:t>
        <w:br/>
        <w:t>vn -0.3379 -0.4765 0.8116</w:t>
        <w:br/>
        <w:t>vn -0.4623 -0.4899 0.7391</w:t>
        <w:br/>
        <w:t>vn -0.4340 -0.4456 0.7830</w:t>
        <w:br/>
        <w:t>vn -0.7733 -0.4093 0.4842</w:t>
        <w:br/>
        <w:t>vn -0.7052 -0.4077 0.5801</w:t>
        <w:br/>
        <w:t>vn -0.9394 -0.2852 0.1904</w:t>
        <w:br/>
        <w:t>vn -0.8801 -0.3391 0.3324</w:t>
        <w:br/>
        <w:t>vn -0.4794 0.2980 -0.8254</w:t>
        <w:br/>
        <w:t>vn -0.4074 0.4275 -0.8070</w:t>
        <w:br/>
        <w:t>vn -0.2988 0.4930 -0.8171</w:t>
        <w:br/>
        <w:t>vn -0.3513 0.3626 -0.8632</w:t>
        <w:br/>
        <w:t>vn -0.0894 0.5979 -0.7966</w:t>
        <w:br/>
        <w:t>vn -0.3410 0.5397 -0.7697</w:t>
        <w:br/>
        <w:t>vn -0.2660 0.5959 -0.7578</w:t>
        <w:br/>
        <w:t>vn -0.1008 0.7001 -0.7069</w:t>
        <w:br/>
        <w:t>vn 0.1359 0.8046 -0.5780</w:t>
        <w:br/>
        <w:t>vn 0.3430 0.8625 -0.3720</w:t>
        <w:br/>
        <w:t>vn 0.5852 0.6316 0.5085</w:t>
        <w:br/>
        <w:t>vn 0.5369 0.8430 -0.0339</w:t>
        <w:br/>
        <w:t>vn 0.4742 0.4453 0.7595</w:t>
        <w:br/>
        <w:t>vn 0.4499 0.7656 0.4599</w:t>
        <w:br/>
        <w:t>vn 0.3257 0.9000 -0.2897</w:t>
        <w:br/>
        <w:t>vn 0.1352 0.8548 -0.5011</w:t>
        <w:br/>
        <w:t>vn -0.1021 0.7449 -0.6593</w:t>
        <w:br/>
        <w:t>vn -0.2429 0.6390 -0.7299</w:t>
        <w:br/>
        <w:t>vn -0.9668 -0.1578 0.2012</w:t>
        <w:br/>
        <w:t>vn -0.8116 -0.3320 0.4807</w:t>
        <w:br/>
        <w:t>vn -0.5059 -0.4500 0.7359</w:t>
        <w:br/>
        <w:t>vn -0.7588 -0.2480 0.6023</w:t>
        <w:br/>
        <w:t>vn -0.9042 -0.0536 0.4237</w:t>
        <w:br/>
        <w:t>vn 0.0579 0.4222 0.9046</w:t>
        <w:br/>
        <w:t>vn -0.1768 0.0318 0.9837</w:t>
        <w:br/>
        <w:t>vn 0.0515 0.1012 0.9935</w:t>
        <w:br/>
        <w:t>vn -0.3354 -0.4043 0.8509</w:t>
        <w:br/>
        <w:t>vn -0.1787 -0.3838 0.9060</w:t>
        <w:br/>
        <w:t>vn -0.4310 -0.0940 0.8974</w:t>
        <w:br/>
        <w:t>vn -0.3489 0.2293 0.9087</w:t>
        <w:br/>
        <w:t>vn -0.6233 -0.1845 0.7599</w:t>
        <w:br/>
        <w:t>vn -0.3490 0.2293 0.9086</w:t>
        <w:br/>
        <w:t>vn -0.7059 0.0512 0.7065</w:t>
        <w:br/>
        <w:t>vn -0.6510 0.1528 -0.7435</w:t>
        <w:br/>
        <w:t>vn -0.8551 0.5139 -0.0691</w:t>
        <w:br/>
        <w:t>vn -0.6346 0.5217 -0.5703</w:t>
        <w:br/>
        <w:t>vn -0.6751 0.4338 -0.5968</w:t>
        <w:br/>
        <w:t>vn -0.8916 0.4446 -0.0860</w:t>
        <w:br/>
        <w:t>vn -0.9109 0.3919 -0.1290</w:t>
        <w:br/>
        <w:t>vn -0.6942 0.3671 -0.6191</w:t>
        <w:br/>
        <w:t>vn -0.7008 0.3451 -0.6243</w:t>
        <w:br/>
        <w:t>vn -0.9109 0.3744 -0.1733</w:t>
        <w:br/>
        <w:t>vn -0.9001 0.3770 -0.2184</w:t>
        <w:br/>
        <w:t>vn -0.7078 0.3410 -0.6187</w:t>
        <w:br/>
        <w:t>vn -0.7103 0.3581 -0.6060</w:t>
        <w:br/>
        <w:t>vn -0.8819 0.3904 -0.2644</w:t>
        <w:br/>
        <w:t>vn -0.7101 0.3952 -0.5828</w:t>
        <w:br/>
        <w:t>vn -0.7145 0.4337 -0.5489</w:t>
        <w:br/>
        <w:t>vn -0.8541 0.4176 -0.3100</w:t>
        <w:br/>
        <w:t>vn -0.8648 0.4032 -0.2992</w:t>
        <w:br/>
        <w:t>vn 0.4726 -0.3624 0.8033</w:t>
        <w:br/>
        <w:t>vn 0.4588 -0.3539 0.8150</w:t>
        <w:br/>
        <w:t>vn 0.5027 -0.2666 0.8223</w:t>
        <w:br/>
        <w:t>vn 0.5202 -0.2871 0.8043</w:t>
        <w:br/>
        <w:t>vn 0.5693 -0.2145 0.7936</w:t>
        <w:br/>
        <w:t>vn 0.5434 -0.1885 0.8180</w:t>
        <w:br/>
        <w:t>vn 0.5605 -0.1634 0.8119</w:t>
        <w:br/>
        <w:t>vn 0.6012 -0.1880 0.7767</w:t>
        <w:br/>
        <w:t>vn 0.6215 -0.2022 0.7569</w:t>
        <w:br/>
        <w:t>vn 0.5458 -0.1823 0.8178</w:t>
        <w:br/>
        <w:t>vn 0.4915 -0.2514 0.8338</w:t>
        <w:br/>
        <w:t>vn 0.6224 -0.2797 0.7310</w:t>
        <w:br/>
        <w:t>vn 0.4675 -0.6612 0.5867</w:t>
        <w:br/>
        <w:t>vn 0.5134 -0.5733 0.6386</w:t>
        <w:br/>
        <w:t>vn 0.3401 -0.4985 0.7974</w:t>
        <w:br/>
        <w:t>vn 0.3177 -0.5760 0.7532</w:t>
        <w:br/>
        <w:t>vn -0.3342 0.2935 -0.8956</w:t>
        <w:br/>
        <w:t>vn -0.2822 0.3468 -0.8945</w:t>
        <w:br/>
        <w:t>vn 0.0779 0.2611 -0.9622</w:t>
        <w:br/>
        <w:t>vn 0.0158 0.2147 -0.9766</w:t>
        <w:br/>
        <w:t>vn -0.2264 0.4248 -0.8765</w:t>
        <w:br/>
        <w:t>vn -0.4029 0.2750 -0.8729</w:t>
        <w:br/>
        <w:t>vn -0.3712 0.2799 -0.8854</w:t>
        <w:br/>
        <w:t>vn -0.0239 0.1889 -0.9817</w:t>
        <w:br/>
        <w:t>vn -0.0422 0.1588 -0.9864</w:t>
        <w:br/>
        <w:t>vn -0.4254 0.3315 -0.8421</w:t>
        <w:br/>
        <w:t>vn -0.4227 0.2907 -0.8584</w:t>
        <w:br/>
        <w:t>vn -0.0352 0.1388 -0.9897</w:t>
        <w:br/>
        <w:t>vn -0.0023 0.1365 -0.9906</w:t>
        <w:br/>
        <w:t>vn 0.0864 0.1246 -0.9884</w:t>
        <w:br/>
        <w:t>vn -0.4158 0.4004 -0.8166</w:t>
        <w:br/>
        <w:t>vn -0.4201 0.3728 -0.8274</w:t>
        <w:br/>
        <w:t>vn 0.0437 0.1344 -0.9900</w:t>
        <w:br/>
        <w:t>vn 0.4351 0.2154 -0.8742</w:t>
        <w:br/>
        <w:t>vn 0.4384 0.1510 -0.8860</w:t>
        <w:br/>
        <w:t>vn 0.1278 0.3219 -0.9381</w:t>
        <w:br/>
        <w:t>vn 0.6796 -0.2627 0.6849</w:t>
        <w:br/>
        <w:t>vn 0.6016 -0.3231 0.7305</w:t>
        <w:br/>
        <w:t>vn 0.5831 0.1500 -0.7984</w:t>
        <w:br/>
        <w:t>vn 0.6262 0.0694 -0.7766</w:t>
        <w:br/>
        <w:t>vn 0.5746 -0.3701 0.7299</w:t>
        <w:br/>
        <w:t>vn 0.6707 -0.3428 0.6577</w:t>
        <w:br/>
        <w:t>vn 0.6628 -0.3671 0.6527</w:t>
        <w:br/>
        <w:t>vn 0.4039 0.1076 -0.9085</w:t>
        <w:br/>
        <w:t>vn 0.3414 0.0794 -0.9366</w:t>
        <w:br/>
        <w:t>vn 0.8246 -0.2652 0.4997</w:t>
        <w:br/>
        <w:t>vn 0.7596 -0.2390 0.6049</w:t>
        <w:br/>
        <w:t>vn 0.2942 0.0148 -0.9556</w:t>
        <w:br/>
        <w:t>vn 0.5409 0.0121 -0.8410</w:t>
        <w:br/>
        <w:t>vn 0.4564 -0.0631 -0.8875</w:t>
        <w:br/>
        <w:t>vn 0.8681 -0.2645 0.4201</w:t>
        <w:br/>
        <w:t>vn 0.7664 -0.2902 0.5730</w:t>
        <w:br/>
        <w:t>vn 0.3071 -0.0581 -0.9499</w:t>
        <w:br/>
        <w:t>vn 0.5795 -0.4320 0.6910</w:t>
        <w:br/>
        <w:t>vn 0.8003 -0.4854 0.3521</w:t>
        <w:br/>
        <w:t>vn 0.8652 -0.3624 0.3465</w:t>
        <w:br/>
        <w:t>vn 0.6536 -0.2693 -0.7073</w:t>
        <w:br/>
        <w:t>vn 0.6997 -0.3533 -0.6210</w:t>
        <w:br/>
        <w:t>vn 0.3545 -0.1023 -0.9294</w:t>
        <w:br/>
        <w:t>vn 0.9429 -0.3038 0.1364</w:t>
        <w:br/>
        <w:t>vn 0.9289 -0.2875 0.2334</w:t>
        <w:br/>
        <w:t>vn 0.7148 -0.6993 -0.0072</w:t>
        <w:br/>
        <w:t>vn 0.7710 -0.6365 0.0214</w:t>
        <w:br/>
        <w:t>vn 0.7587 -0.4845 -0.4354</w:t>
        <w:br/>
        <w:t>vn 0.6312 -0.3672 -0.6832</w:t>
        <w:br/>
        <w:t>vn 0.4456 -0.1605 0.8807</w:t>
        <w:br/>
        <w:t>vn 0.3929 -0.1198 0.9117</w:t>
        <w:br/>
        <w:t>vn 0.5605 -0.1634 0.8118</w:t>
        <w:br/>
        <w:t>vn -0.8476 0.3202 0.4232</w:t>
        <w:br/>
        <w:t>vn -0.8219 0.3032 0.4822</w:t>
        <w:br/>
        <w:t>vn 0.2995 -0.1290 0.9453</w:t>
        <w:br/>
        <w:t>vn 0.1962 -0.1864 0.9627</w:t>
        <w:br/>
        <w:t>vn -0.8963 0.2930 0.3328</w:t>
        <w:br/>
        <w:t>vn -0.8677 0.3191 0.3812</w:t>
        <w:br/>
        <w:t>vn -0.3075 0.0824 0.9480</w:t>
        <w:br/>
        <w:t>vn -0.3747 0.0411 0.9262</w:t>
        <w:br/>
        <w:t>vn 0.4077 -0.3787 0.8309</w:t>
        <w:br/>
        <w:t>vn 0.1210 -0.2904 0.9492</w:t>
        <w:br/>
        <w:t>vn 0.1061 -0.4016 0.9097</w:t>
        <w:br/>
        <w:t>vn -0.9406 0.2566 0.2223</w:t>
        <w:br/>
        <w:t>vn -0.9434 0.3189 0.0911</w:t>
        <w:br/>
        <w:t>vn -0.8487 0.4352 -0.3005</w:t>
        <w:br/>
        <w:t>vn -0.7001 0.0904 0.7083</w:t>
        <w:br/>
        <w:t>vn -0.4440 -0.1291 0.8867</w:t>
        <w:br/>
        <w:t>vn -0.4169 -0.0416 0.9080</w:t>
        <w:br/>
        <w:t>vn 0.6137 -0.3826 -0.6907</w:t>
        <w:br/>
        <w:t>vn 0.4068 -0.1254 -0.9049</w:t>
        <w:br/>
        <w:t>vn 0.3885 -0.1184 -0.9138</w:t>
        <w:br/>
        <w:t>vn 0.4326 -0.7127 0.5522</w:t>
        <w:br/>
        <w:t>vn 0.6843 -0.7274 0.0520</w:t>
        <w:br/>
        <w:t>vn 0.3015 -0.6530 0.6948</w:t>
        <w:br/>
        <w:t>vn -0.7185 0.4638 -0.5183</w:t>
        <w:br/>
        <w:t>vn -0.7385 0.4748 -0.4788</w:t>
        <w:br/>
        <w:t>vn -0.8759 0.4057 -0.2611</w:t>
        <w:br/>
        <w:t>vn -0.4232 0.4331 -0.7958</w:t>
        <w:br/>
        <w:t>vn -0.9621 0.1735 0.2105</w:t>
        <w:br/>
        <w:t>vn 0.1296 -0.5993 0.7900</w:t>
        <w:br/>
        <w:t>vn 0.1391 -0.4920 0.8594</w:t>
        <w:br/>
        <w:t>vn -0.6479 -0.2633 0.7147</w:t>
        <w:br/>
        <w:t>vn -0.6001 -0.1037 0.7932</w:t>
        <w:br/>
        <w:t>vn -0.9760 0.1821 0.1193</w:t>
        <w:br/>
        <w:t>vn 0.0219 -0.4622 0.8865</w:t>
        <w:br/>
        <w:t>vn 0.5978 -0.3268 -0.7320</w:t>
        <w:br/>
        <w:t>vn 0.1231 0.1520 -0.9807</w:t>
        <w:br/>
        <w:t>vn 0.1020 0.2616 -0.9598</w:t>
        <w:br/>
        <w:t>vn -0.4744 0.4692 -0.7448</w:t>
        <w:br/>
        <w:t>vn -0.7900 0.4439 -0.4229</w:t>
        <w:br/>
        <w:t>vn -0.9133 0.3576 -0.1949</w:t>
        <w:br/>
        <w:t>vn 0.6761 -0.3105 -0.6682</w:t>
        <w:br/>
        <w:t>vn -0.5328 0.4816 -0.6958</w:t>
        <w:br/>
        <w:t>vn -0.8204 0.4060 -0.4025</w:t>
        <w:br/>
        <w:t>vn -0.0280 0.3902 -0.9203</w:t>
        <w:br/>
        <w:t>vn -0.3351 0.4664 -0.8186</w:t>
        <w:br/>
        <w:t>vn 0.6649 -0.7404 0.0987</w:t>
        <w:br/>
        <w:t>vn 0.2600 0.2541 -0.9316</w:t>
        <w:br/>
        <w:t>vn 0.0519 0.4315 -0.9006</w:t>
        <w:br/>
        <w:t>vn -0.3286 0.4684 -0.8201</w:t>
        <w:br/>
        <w:t>vn -0.5965 0.3830 -0.7053</w:t>
        <w:br/>
        <w:t>vn -0.7567 0.3994 -0.5177</w:t>
        <w:br/>
        <w:t>vn -0.9789 0.1821 -0.0928</w:t>
        <w:br/>
        <w:t>vn -0.3147 -0.5943 0.7401</w:t>
        <w:br/>
        <w:t>vn -0.0693 -0.6927 0.7179</w:t>
        <w:br/>
        <w:t>vn 0.2236 -0.7431 0.6307</w:t>
        <w:br/>
        <w:t>vn -0.5329 -0.5370 0.6539</w:t>
        <w:br/>
        <w:t>vn -0.3915 -0.7023 0.5945</w:t>
        <w:br/>
        <w:t>vn -0.4982 -0.7393 0.4529</w:t>
        <w:br/>
        <w:t>vn -0.8558 -0.4669 0.2226</w:t>
        <w:br/>
        <w:t>vn -0.2809 -0.9201 0.2731</w:t>
        <w:br/>
        <w:t>vn -0.6157 -0.7868 -0.0433</w:t>
        <w:br/>
        <w:t>vn -0.0958 -0.9891 0.1120</w:t>
        <w:br/>
        <w:t>vn -0.3441 -0.8959 -0.2810</w:t>
        <w:br/>
        <w:t>vn 0.7488 -0.4716 -0.4656</w:t>
        <w:br/>
        <w:t>vn 0.7488 -0.4717 -0.4656</w:t>
        <w:br/>
        <w:t>vn 0.7079 -0.4909 -0.5078</w:t>
        <w:br/>
        <w:t>vn 0.1748 -0.8407 0.5126</w:t>
        <w:br/>
        <w:t>vn 0.0393 -0.8210 0.5696</w:t>
        <w:br/>
        <w:t>vn 0.2698 -0.8440 0.4636</w:t>
        <w:br/>
        <w:t>vn 0.7847 -0.5154 -0.3444</w:t>
        <w:br/>
        <w:t>vn 0.6647 -0.7451 0.0542</w:t>
        <w:br/>
        <w:t>vn 0.3744 -0.7622 0.5281</w:t>
        <w:br/>
        <w:t>vn 0.1103 -0.7970 0.5938</w:t>
        <w:br/>
        <w:t>vn 0.2982 -0.8056 0.5119</w:t>
        <w:br/>
        <w:t>vn 0.1102 -0.7970 0.5938</w:t>
        <w:br/>
        <w:t>vn 0.0393 -0.8210 0.5695</w:t>
        <w:br/>
        <w:t>vn -0.5650 0.6132 -0.5520</w:t>
        <w:br/>
        <w:t>vn -0.1784 0.5147 -0.8386</w:t>
        <w:br/>
        <w:t>vn -0.7978 0.5965 -0.0879</w:t>
        <w:br/>
        <w:t>vn 0.4035 -0.3251 0.8553</w:t>
        <w:br/>
        <w:t>vn 0.4421 -0.2439 0.8632</w:t>
        <w:br/>
        <w:t>vn -0.6576 0.5177 0.5473</w:t>
        <w:br/>
        <w:t>vn -0.6806 0.3844 0.6237</w:t>
        <w:br/>
        <w:t>vn -0.0279 -0.1285 0.9913</w:t>
        <w:br/>
        <w:t>vn -0.1208 -0.0618 0.9908</w:t>
        <w:br/>
        <w:t>vn 0.3520 -0.3856 0.8529</w:t>
        <w:br/>
        <w:t>vn 0.2937 -0.4214 0.8580</w:t>
        <w:br/>
        <w:t>vn -0.8665 0.4669 0.1763</w:t>
        <w:br/>
        <w:t>vn -0.7781 0.2785 0.5631</w:t>
        <w:br/>
        <w:t>vn -0.8167 0.3322 0.4718</w:t>
        <w:br/>
        <w:t>vn 0.0552 -0.1505 0.9871</w:t>
        <w:br/>
        <w:t>vn -0.2506 0.0150 0.9680</w:t>
        <w:br/>
        <w:t>vn -0.2457 0.0034 0.9693</w:t>
        <w:br/>
        <w:t>vn 0.0292 -0.0985 0.9947</w:t>
        <w:br/>
        <w:t>vn -0.0758 -0.0007 0.9971</w:t>
        <w:br/>
        <w:t>vn -0.2012 0.0688 0.9771</w:t>
        <w:br/>
        <w:t>vn 0.4247 -0.4239 0.8000</w:t>
        <w:br/>
        <w:t>vn 0.4450 -0.4238 0.7889</w:t>
        <w:br/>
        <w:t>vn 0.6270 -0.4021 0.6672</w:t>
        <w:br/>
        <w:t>vn 0.7706 -0.3647 0.5226</w:t>
        <w:br/>
        <w:t>vn 0.5318 0.2347 -0.8137</w:t>
        <w:br/>
        <w:t>vn 0.4024 0.2948 -0.8667</w:t>
        <w:br/>
        <w:t>vn 0.1354 0.4031 -0.9051</w:t>
        <w:br/>
        <w:t>vn 0.1102 0.5282 -0.8419</w:t>
        <w:br/>
        <w:t>vn -0.1371 0.6325 -0.7623</w:t>
        <w:br/>
        <w:t>vn -0.4602 0.7243 -0.5134</w:t>
        <w:br/>
        <w:t>vn -0.3522 0.8221 -0.4474</w:t>
        <w:br/>
        <w:t>vn -0.1115 0.7427 -0.6602</w:t>
        <w:br/>
        <w:t>vn -0.6993 0.7084 -0.0954</w:t>
        <w:br/>
        <w:t>vn -0.5704 0.8187 -0.0667</w:t>
        <w:br/>
        <w:t>vn -0.5882 0.6208 0.5183</w:t>
        <w:br/>
        <w:t>vn 0.2450 -0.4327 0.8676</w:t>
        <w:br/>
        <w:t>vn -0.4546 0.4090 0.7912</w:t>
        <w:br/>
        <w:t>vn 0.3938 -0.4643 0.7933</w:t>
        <w:br/>
        <w:t>vn 0.3470 -0.4757 0.8083</w:t>
        <w:br/>
        <w:t>vn 0.4458 -0.4681 0.7630</w:t>
        <w:br/>
        <w:t>vn 0.4638 -0.4939 0.7355</w:t>
        <w:br/>
        <w:t>vn 0.3471 -0.4757 0.8082</w:t>
        <w:br/>
        <w:t>vn 0.7080 -0.4211 0.5669</w:t>
        <w:br/>
        <w:t>vn 0.7770 -0.3926 0.4920</w:t>
        <w:br/>
        <w:t>vn 0.8803 -0.3413 0.3296</w:t>
        <w:br/>
        <w:t>vn 0.9463 -0.2485 0.2067</w:t>
        <w:br/>
        <w:t>vn 0.3477 0.4222 -0.8371</w:t>
        <w:br/>
        <w:t>vn 0.3111 0.5496 -0.7754</w:t>
        <w:br/>
        <w:t>vn 0.4212 0.4857 -0.7660</w:t>
        <w:br/>
        <w:t>vn 0.4764 0.3573 -0.8034</w:t>
        <w:br/>
        <w:t>vn 0.1043 0.6484 -0.7541</w:t>
        <w:br/>
        <w:t>vn 0.2939 0.6720 -0.6797</w:t>
        <w:br/>
        <w:t>vn 0.3641 0.6220 -0.6932</w:t>
        <w:br/>
        <w:t>vn 0.1454 0.7629 -0.6300</w:t>
        <w:br/>
        <w:t>vn -0.0704 0.8569 -0.5107</w:t>
        <w:br/>
        <w:t>vn -0.2648 0.9099 -0.3193</w:t>
        <w:br/>
        <w:t>vn -0.5021 0.6920 0.5188</w:t>
        <w:br/>
        <w:t>vn -0.4496 0.8932 0.0002</w:t>
        <w:br/>
        <w:t>vn -0.4024 0.5054 0.7633</w:t>
        <w:br/>
        <w:t>vn -0.3605 0.8018 0.4766</w:t>
        <w:br/>
        <w:t>vn -0.2239 0.9484 -0.2244</w:t>
        <w:br/>
        <w:t>vn -0.0373 0.9128 -0.4068</w:t>
        <w:br/>
        <w:t>vn 0.1710 0.8196 -0.5468</w:t>
        <w:br/>
        <w:t>vn 0.2779 0.7356 -0.6178</w:t>
        <w:br/>
        <w:t>vn 0.9686 -0.1057 0.2252</w:t>
        <w:br/>
        <w:t>vn 0.8091 -0.3206 0.4925</w:t>
        <w:br/>
        <w:t>vn 0.4884 -0.4848 0.7255</w:t>
        <w:br/>
        <w:t>vn 0.7516 -0.2625 0.6051</w:t>
        <w:br/>
        <w:t>vn 0.8988 -0.0169 0.4380</w:t>
        <w:br/>
        <w:t>vn -0.0360 0.0964 0.9947</w:t>
        <w:br/>
        <w:t>vn 0.1641 0.0235 0.9862</w:t>
        <w:br/>
        <w:t>vn -0.0289 0.4423 0.8964</w:t>
        <w:br/>
        <w:t>vn 0.1797 -0.4014 0.8981</w:t>
        <w:br/>
        <w:t>vn 0.3122 -0.4322 0.8460</w:t>
        <w:br/>
        <w:t>vn 0.4140 -0.1060 0.9041</w:t>
        <w:br/>
        <w:t>vn 0.3485 0.2605 0.9004</w:t>
        <w:br/>
        <w:t>vn 0.6146 -0.2053 0.7617</w:t>
        <w:br/>
        <w:t>vn 0.7014 0.0777 0.7085</w:t>
        <w:br/>
        <w:t>vn 0.6189 0.0286 -0.7849</w:t>
        <w:br/>
        <w:t>vn -0.3520 -0.9026 -0.2478</w:t>
        <w:br/>
        <w:t>vn 0.3727 -0.9134 -0.1635</w:t>
        <w:br/>
        <w:t>vn -0.3521 -0.9026 -0.2478</w:t>
        <w:br/>
        <w:t>vn 0.2870 0.9201 0.2664</w:t>
        <w:br/>
        <w:t>vn 0.6382 0.7263 0.2554</w:t>
        <w:br/>
        <w:t>vn 0.6382 0.7263 0.2553</w:t>
        <w:br/>
        <w:t>vn -0.5947 0.7967 0.1080</w:t>
        <w:br/>
        <w:t>vn -0.3005 0.9379 0.1733</w:t>
        <w:br/>
        <w:t>vn -0.3007 0.9378 0.1733</w:t>
        <w:br/>
        <w:t>vn 0.8780 -0.4787 -0.0035</w:t>
        <w:br/>
        <w:t>vn 0.8779 -0.4788 -0.0038</w:t>
        <w:br/>
        <w:t>vn 0.3775 0.8937 0.2425</w:t>
        <w:br/>
        <w:t>vn 0.3783 0.8934 0.2424</w:t>
        <w:br/>
        <w:t>vn -0.8500 -0.4816 -0.2136</w:t>
        <w:br/>
        <w:t>vn -0.8501 -0.4814 -0.2136</w:t>
        <w:br/>
        <w:t>vn -0.4535 0.8754 0.1672</w:t>
        <w:br/>
        <w:t>vn -0.9657 0.2547 -0.0514</w:t>
        <w:br/>
        <w:t>vn -0.9656 0.2547 -0.0514</w:t>
        <w:br/>
        <w:t>vn 0.9394 0.2938 0.1768</w:t>
        <w:br/>
        <w:t>vn 0.3519 -0.9026 -0.2479</w:t>
        <w:br/>
        <w:t>vn 0.3521 -0.9025 -0.2479</w:t>
        <w:br/>
        <w:t>vn -0.3727 -0.9134 -0.1635</w:t>
        <w:br/>
        <w:t>vn -0.3727 -0.9134 -0.1634</w:t>
        <w:br/>
        <w:t>vn -0.2870 0.9202 0.2663</w:t>
        <w:br/>
        <w:t>vn -0.2870 0.9201 0.2664</w:t>
        <w:br/>
        <w:t>vn -0.6382 0.7263 0.2554</w:t>
        <w:br/>
        <w:t>vn -0.6382 0.7263 0.2553</w:t>
        <w:br/>
        <w:t>vn 0.5947 0.7967 0.1080</w:t>
        <w:br/>
        <w:t>vn 0.3007 0.9378 0.1733</w:t>
        <w:br/>
        <w:t>vn 0.3006 0.9379 0.1734</w:t>
        <w:br/>
        <w:t>vn -0.8779 -0.4788 -0.0042</w:t>
        <w:br/>
        <w:t>vn -0.8780 -0.4787 -0.0036</w:t>
        <w:br/>
        <w:t>vn -0.3780 0.8935 0.2425</w:t>
        <w:br/>
        <w:t>vn -0.3777 0.8936 0.2427</w:t>
        <w:br/>
        <w:t>vn 0.8500 -0.4816 -0.2136</w:t>
        <w:br/>
        <w:t>vn 0.8501 -0.4814 -0.2136</w:t>
        <w:br/>
        <w:t>vn 0.4535 0.8754 0.1672</w:t>
        <w:br/>
        <w:t>vn 0.9657 0.2547 -0.0514</w:t>
        <w:br/>
        <w:t>vn 0.9656 0.2547 -0.0514</w:t>
        <w:br/>
        <w:t>vn -0.9394 0.2937 0.1768</w:t>
        <w:br/>
        <w:t>vn -0.9394 0.2938 0.1768</w:t>
        <w:br/>
        <w:t>vn -0.9604 -0.0243 -0.2775</w:t>
        <w:br/>
        <w:t>vn -0.9817 0.0122 -0.1900</w:t>
        <w:br/>
        <w:t>vn -0.9834 0.0641 -0.1700</w:t>
        <w:br/>
        <w:t>vn -0.9656 0.0603 -0.2531</w:t>
        <w:br/>
        <w:t>vn -0.9778 0.1478 -0.1485</w:t>
        <w:br/>
        <w:t>vn -0.9596 0.1860 -0.2109</w:t>
        <w:br/>
        <w:t>vn -0.9542 0.2271 -0.1946</w:t>
        <w:br/>
        <w:t>vn -0.9727 0.1795 -0.1474</w:t>
        <w:br/>
        <w:t>vn 0.1288 -0.6250 -0.7699</w:t>
        <w:br/>
        <w:t>vn -0.0551 -0.9364 -0.3467</w:t>
        <w:br/>
        <w:t>vn 0.9833 -0.1684 0.0694</w:t>
        <w:br/>
        <w:t>vn 0.9891 -0.1283 0.0717</w:t>
        <w:br/>
        <w:t>vn 0.9758 -0.1798 0.1247</w:t>
        <w:br/>
        <w:t>vn 0.9638 -0.2466 0.1013</w:t>
        <w:br/>
        <w:t>vn 0.9940 -0.0582 0.0931</w:t>
        <w:br/>
        <w:t>vn 0.9830 -0.0817 0.1644</w:t>
        <w:br/>
        <w:t>vn 0.9933 -0.0283 0.1122</w:t>
        <w:br/>
        <w:t>vn 0.9821 -0.0512 0.1811</w:t>
        <w:br/>
        <w:t>vn 0.2086 0.9589 -0.1922</w:t>
        <w:br/>
        <w:t>vn 0.2085 0.9589 -0.1923</w:t>
        <w:br/>
        <w:t>vn 0.0412 0.9397 0.3395</w:t>
        <w:br/>
        <w:t>vn 0.0412 0.9397 0.3396</w:t>
        <w:br/>
        <w:t>vn 0.3225 0.5424 -0.7757</w:t>
        <w:br/>
        <w:t>vn 0.3224 0.5424 -0.7758</w:t>
        <w:br/>
        <w:t>vn 0.2982 0.0480 -0.9533</w:t>
        <w:br/>
        <w:t>vn 0.1287 -0.6250 -0.7700</w:t>
        <w:br/>
        <w:t>vn -0.3274 -0.6771 0.6591</w:t>
        <w:br/>
        <w:t>vn -0.3361 -0.5042 0.7955</w:t>
        <w:br/>
        <w:t>vn -0.3274 -0.6771 0.6590</w:t>
        <w:br/>
        <w:t>vn -0.3047 -0.0377 0.9517</w:t>
        <w:br/>
        <w:t>vn -0.1382 0.6373 0.7581</w:t>
        <w:br/>
        <w:t>vn -0.9904 0.1087 -0.0853</w:t>
        <w:br/>
        <w:t>vn -0.9940 0.0675 -0.0858</w:t>
        <w:br/>
        <w:t>vn -0.9864 0.1310 -0.0994</w:t>
        <w:br/>
        <w:t>vn 0.9657 -0.0738 0.2488</w:t>
        <w:br/>
        <w:t>vn 0.9664 -0.1048 0.2347</w:t>
        <w:br/>
        <w:t>vn 0.9568 -0.2305 0.1773</w:t>
        <w:br/>
        <w:t>vn 0.9372 -0.3228 0.1324</w:t>
        <w:br/>
        <w:t>vn -0.0850 -0.9609 -0.2635</w:t>
        <w:br/>
        <w:t>vn -0.0850 -0.9609 -0.2636</w:t>
        <w:br/>
        <w:t>vn -0.9938 0.0486 -0.1005</w:t>
        <w:br/>
        <w:t>vn 0.1121 -0.6165 0.7793</w:t>
        <w:br/>
        <w:t>vn 0.1121 -0.6163 0.7795</w:t>
        <w:br/>
        <w:t>vn -0.0299 -0.9886 0.1478</w:t>
        <w:br/>
        <w:t>vn -0.0299 -0.9886 0.1476</w:t>
        <w:br/>
        <w:t>vn -0.0964 -0.9762 -0.1944</w:t>
        <w:br/>
        <w:t>vn -0.1506 -0.8267 -0.5421</w:t>
        <w:br/>
        <w:t>vn -0.1505 -0.8267 -0.5422</w:t>
        <w:br/>
        <w:t>vn -0.1505 -0.8266 -0.5423</w:t>
        <w:br/>
        <w:t>vn -0.1821 -0.2137 -0.9598</w:t>
        <w:br/>
        <w:t>vn -0.1822 -0.2137 -0.9598</w:t>
        <w:br/>
        <w:t>vn 0.1707 0.3087 0.9357</w:t>
        <w:br/>
        <w:t>vn 0.1707 0.3086 0.9358</w:t>
        <w:br/>
        <w:t>vn 0.0932 0.8815 0.4628</w:t>
        <w:br/>
        <w:t>vn 0.0932 0.8815 0.4629</w:t>
        <w:br/>
        <w:t>vn 0.0495 0.9824 0.1799</w:t>
        <w:br/>
        <w:t>vn -0.0055 0.9914 -0.1310</w:t>
        <w:br/>
        <w:t>vn -0.0054 0.9914 -0.1311</w:t>
        <w:br/>
        <w:t>vn -0.1180 0.6390 -0.7601</w:t>
        <w:br/>
        <w:t>vn -0.1180 0.6388 -0.7603</w:t>
        <w:br/>
        <w:t>vn -0.9896 0.1406 -0.0294</w:t>
        <w:br/>
        <w:t>vn -0.9905 0.1311 0.0408</w:t>
        <w:br/>
        <w:t>vn -0.9942 0.1027 0.0305</w:t>
        <w:br/>
        <w:t>vn -0.9903 0.1213 -0.0676</w:t>
        <w:br/>
        <w:t>vn -0.9941 0.0137 -0.1076</w:t>
        <w:br/>
        <w:t>vn -0.9998 -0.0215 0.0031</w:t>
        <w:br/>
        <w:t>vn -0.9913 -0.0747 -0.1087</w:t>
        <w:br/>
        <w:t>vn -0.9931 -0.1166 -0.0139</w:t>
        <w:br/>
        <w:t>vn 0.9956 -0.0844 -0.0401</w:t>
        <w:br/>
        <w:t>vn 0.9933 -0.1038 -0.0498</w:t>
        <w:br/>
        <w:t>vn 0.9836 -0.1076 -0.1450</w:t>
        <w:br/>
        <w:t>vn 0.9865 -0.0748 -0.1455</w:t>
        <w:br/>
        <w:t>vn 0.9721 -0.1797 -0.1507</w:t>
        <w:br/>
        <w:t>vn 0.9842 -0.1713 -0.0456</w:t>
        <w:br/>
        <w:t>vn 0.9371 -0.3140 -0.1526</w:t>
        <w:br/>
        <w:t>vn 0.9594 -0.2756 -0.0604</w:t>
        <w:br/>
        <w:t>vn -0.9865 0.1208 0.1108</w:t>
        <w:br/>
        <w:t>vn -0.9883 0.0830 0.1283</w:t>
        <w:br/>
        <w:t>vn -0.9919 -0.0565 0.1140</w:t>
        <w:br/>
        <w:t>vn -0.9842 -0.1574 0.0811</w:t>
        <w:br/>
        <w:t>vn 0.9717 -0.2341 0.0325</w:t>
        <w:br/>
        <w:t>vn 0.9852 -0.1609 0.0593</w:t>
        <w:br/>
        <w:t>vn 0.9935 -0.0929 0.0658</w:t>
        <w:br/>
        <w:t>vn 0.9940 -0.0991 0.0458</w:t>
        <w:br/>
        <w:t>vn 0.2327 -0.2863 0.9294</w:t>
        <w:br/>
        <w:t>vn 0.1851 -0.3471 0.9194</w:t>
        <w:br/>
        <w:t>vn 0.0740 -0.3920 0.9170</w:t>
        <w:br/>
        <w:t>vn 0.0895 -0.4933 0.8652</w:t>
        <w:br/>
        <w:t>vn 0.9918 -0.0756 0.1028</w:t>
        <w:br/>
        <w:t>vn 0.9901 -0.1128 0.0831</w:t>
        <w:br/>
        <w:t>vn -0.9992 0.0391 -0.0114</w:t>
        <w:br/>
        <w:t>vn -0.9992 0.0394 -0.0118</w:t>
        <w:br/>
        <w:t>vn -0.9963 0.0849 0.0148</w:t>
        <w:br/>
        <w:t>vn 0.4860 -0.8087 -0.3313</w:t>
        <w:br/>
        <w:t>vn 0.8301 -0.5206 -0.1998</w:t>
        <w:br/>
        <w:t>vn 0.4860 -0.8087 -0.3312</w:t>
        <w:br/>
        <w:t>vn 0.8934 0.4007 0.2030</w:t>
        <w:br/>
        <w:t>vn 0.9984 -0.0568 0.0063</w:t>
        <w:br/>
        <w:t>vn 0.9984 -0.0567 0.0063</w:t>
        <w:br/>
        <w:t>vn 0.6133 0.7179 0.3295</w:t>
        <w:br/>
        <w:t>vn 0.6134 0.7178 0.3293</w:t>
        <w:br/>
        <w:t>vn 0.0970 -0.5407 0.8356</w:t>
        <w:br/>
        <w:t>vn 0.0467 -0.5740 0.8175</w:t>
        <w:br/>
        <w:t>vn 0.1064 -0.4526 0.8854</w:t>
        <w:br/>
        <w:t>vn 0.0990 -0.2728 0.9570</w:t>
        <w:br/>
        <w:t>vn 0.1575 -0.1656 0.9735</w:t>
        <w:br/>
        <w:t>vn 0.0924 -0.1500 0.9844</w:t>
        <w:br/>
        <w:t>vn 0.2150 -0.3563 0.9093</w:t>
        <w:br/>
        <w:t>vn 0.0950 -0.3422 0.9348</w:t>
        <w:br/>
        <w:t>vn 0.0356 -0.4848 0.8739</w:t>
        <w:br/>
        <w:t>vn -0.0346 -0.3111 0.9497</w:t>
        <w:br/>
        <w:t>vn -0.0336 -0.4370 0.8988</w:t>
        <w:br/>
        <w:t>vn 0.0309 -0.1728 0.9845</w:t>
        <w:br/>
        <w:t>vn -0.0349 -0.1795 0.9831</w:t>
        <w:br/>
        <w:t>vn -0.1027 -0.4595 0.8822</w:t>
        <w:br/>
        <w:t>vn -0.1890 -0.2903 0.9381</w:t>
        <w:br/>
        <w:t>vn -0.2380 -0.4580 0.8565</w:t>
        <w:br/>
        <w:t>vn -0.3613 -0.2648 0.8941</w:t>
        <w:br/>
        <w:t>vn -0.3023 -0.4334 0.8490</w:t>
        <w:br/>
        <w:t>vn -0.4594 0.1928 0.8670</w:t>
        <w:br/>
        <w:t>vn -0.6082 0.3379 0.7182</w:t>
        <w:br/>
        <w:t>vn 0.9321 -0.1547 0.3276</w:t>
        <w:br/>
        <w:t>vn 0.9364 -0.3321 0.1130</w:t>
        <w:br/>
        <w:t>vn 0.9365 -0.3321 0.1130</w:t>
        <w:br/>
        <w:t>vn 0.9675 0.0612 0.2452</w:t>
        <w:br/>
        <w:t>vn -0.0161 -0.2883 0.9574</w:t>
        <w:br/>
        <w:t>vn -0.0530 0.0376 0.9979</w:t>
        <w:br/>
        <w:t>vn -0.0531 0.0375 0.9979</w:t>
        <w:br/>
        <w:t>vn -0.0517 -0.5546 0.8305</w:t>
        <w:br/>
        <w:t>vn -0.1339 -0.6720 0.7283</w:t>
        <w:br/>
        <w:t>vn -0.2706 -0.5799 0.7684</w:t>
        <w:br/>
        <w:t>vn -0.3665 -0.1031 0.9247</w:t>
        <w:br/>
        <w:t>vn -0.3739 -0.3430 0.8617</w:t>
        <w:br/>
        <w:t>vn -0.0244 0.6391 0.7688</w:t>
        <w:br/>
        <w:t>vn -0.2289 0.1259 0.9653</w:t>
        <w:br/>
        <w:t>vn -0.0990 0.2222 0.9700</w:t>
        <w:br/>
        <w:t>vn -0.9959 0.0574 0.0698</w:t>
        <w:br/>
        <w:t>vn -0.9959 0.0575 0.0697</w:t>
        <w:br/>
        <w:t>vn -0.9986 0.0275 0.0453</w:t>
        <w:br/>
        <w:t>vn -0.9947 0.0779 0.0669</w:t>
        <w:br/>
        <w:t>vn -0.9947 0.0775 0.0673</w:t>
        <w:br/>
        <w:t>vn -0.9997 0.0176 0.0184</w:t>
        <w:br/>
        <w:t>vn -0.0896 -0.9579 -0.2729</w:t>
        <w:br/>
        <w:t>vn -0.0895 -0.9579 -0.2730</w:t>
        <w:br/>
        <w:t>vn -0.1096 -0.9539 -0.2794</w:t>
        <w:br/>
        <w:t>vn -0.1096 -0.9539 -0.2793</w:t>
        <w:br/>
        <w:t>vn 0.9011 -0.4219 -0.0998</w:t>
        <w:br/>
        <w:t>vn -0.5565 -0.7900 -0.2574</w:t>
        <w:br/>
        <w:t>vn -0.5564 -0.7900 -0.2574</w:t>
        <w:br/>
        <w:t>vn -0.5567 -0.7899 -0.2574</w:t>
        <w:br/>
        <w:t>vn -0.5567 -0.7898 -0.2574</w:t>
        <w:br/>
        <w:t>vn -0.0708 -0.9575 -0.2795</w:t>
        <w:br/>
        <w:t>vn -0.5718 -0.7895 -0.2231</w:t>
        <w:br/>
        <w:t>vn -0.5228 -0.8172 -0.2426</w:t>
        <w:br/>
        <w:t>vn 0.0058 0.9145 0.4045</w:t>
        <w:br/>
        <w:t>vn 0.1328 0.9064 0.4011</w:t>
        <w:br/>
        <w:t>vn 0.1323 0.9065 0.4009</w:t>
        <w:br/>
        <w:t>vn 0.0059 0.9145 0.4046</w:t>
        <w:br/>
        <w:t>vn 0.9984 -0.0360 0.0442</w:t>
        <w:br/>
        <w:t>vn 0.9984 -0.0361 0.0444</w:t>
        <w:br/>
        <w:t>vn 0.9986 -0.0050 0.0532</w:t>
        <w:br/>
        <w:t>vn 0.9986 -0.0051 0.0531</w:t>
        <w:br/>
        <w:t>vn 0.9952 -0.0946 0.0237</w:t>
        <w:br/>
        <w:t>vn 0.9925 -0.1219 0.0118</w:t>
        <w:br/>
        <w:t>vn -0.0902 -0.9377 -0.3356</w:t>
        <w:br/>
        <w:t>vn -0.0901 -0.9377 -0.3356</w:t>
        <w:br/>
        <w:t>vn 0.0161 -0.9409 -0.3383</w:t>
        <w:br/>
        <w:t>vn -0.9986 0.0520 0.0004</w:t>
        <w:br/>
        <w:t>vn -0.9998 0.0148 -0.0133</w:t>
        <w:br/>
        <w:t>vn -0.9998 0.0149 -0.0134</w:t>
        <w:br/>
        <w:t>vn -0.9959 0.0890 0.0142</w:t>
        <w:br/>
        <w:t>vn -0.9959 0.0890 0.0141</w:t>
        <w:br/>
        <w:t>vn -0.0952 -0.1309 0.9868</w:t>
        <w:br/>
        <w:t>vn 0.0557 0.9156 0.3983</w:t>
        <w:br/>
        <w:t>vn 0.0236 0.9264 0.3758</w:t>
        <w:br/>
        <w:t>vn 0.0236 0.9264 0.3759</w:t>
        <w:br/>
        <w:t>vn 0.9673 0.2051 0.1492</w:t>
        <w:br/>
        <w:t>vn -0.6521 0.6760 0.3431</w:t>
        <w:br/>
        <w:t>vn -0.6521 0.6761 0.3431</w:t>
        <w:br/>
        <w:t>vn 0.1982 0.3287 0.9234</w:t>
        <w:br/>
        <w:t>vn 0.0845 0.8930 0.4421</w:t>
        <w:br/>
        <w:t>vn -0.3163 0.8642 0.3913</w:t>
        <w:br/>
        <w:t>vn -0.4100 0.8032 0.4322</w:t>
        <w:br/>
        <w:t>vn -0.9929 0.1138 0.0335</w:t>
        <w:br/>
        <w:t>vn 0.9895 -0.1341 0.0541</w:t>
        <w:br/>
        <w:t>vn 0.9938 -0.0598 0.0936</w:t>
        <w:br/>
        <w:t>vn 0.9938 -0.0599 0.0937</w:t>
        <w:br/>
        <w:t>vn -0.9995 0.0228 -0.0197</w:t>
        <w:br/>
        <w:t>vn -0.0695 -0.9614 -0.2663</w:t>
        <w:br/>
        <w:t>vn -0.1211 0.9078 0.4015</w:t>
        <w:br/>
        <w:t>vn -0.1209 0.9078 0.4015</w:t>
        <w:br/>
        <w:t>vn -0.1953 -0.9239 -0.3291</w:t>
        <w:br/>
        <w:t>vn 0.0877 0.9032 0.4201</w:t>
        <w:br/>
        <w:t>vn 0.0857 0.8985 0.4306</w:t>
        <w:br/>
        <w:t>vn 0.4851 0.7819 0.3915</w:t>
        <w:br/>
        <w:t>vn 0.0858 0.8985 0.4305</w:t>
        <w:br/>
        <w:t>vn -0.3290 0.8526 0.4059</w:t>
        <w:br/>
        <w:t>vn -0.3291 0.8526 0.4059</w:t>
        <w:br/>
        <w:t>vn 0.4890 0.7607 0.4268</w:t>
        <w:br/>
        <w:t>vn 0.7066 0.6254 0.3311</w:t>
        <w:br/>
        <w:t>vn 0.6101 0.6963 0.3781</w:t>
        <w:br/>
        <w:t>vn 0.7051 0.6352 0.3152</w:t>
        <w:br/>
        <w:t>vn 0.5489 0.7348 0.3985</w:t>
        <w:br/>
        <w:t>vn 0.0599 0.8815 0.4684</w:t>
        <w:br/>
        <w:t>vn 0.0598 0.8814 0.4685</w:t>
        <w:br/>
        <w:t>vn -0.3657 0.7848 0.5004</w:t>
        <w:br/>
        <w:t>vn -0.4801 0.8033 0.3526</w:t>
        <w:br/>
        <w:t>vn -0.4800 0.8033 0.3526</w:t>
        <w:br/>
        <w:t>vn 0.0044 -0.0995 0.9950</w:t>
        <w:br/>
        <w:t>vn 0.0402 -0.0849 0.9956</w:t>
        <w:br/>
        <w:t>vn 0.0019 -0.0810 0.9967</w:t>
        <w:br/>
        <w:t>vn 0.0715 0.8439 0.5317</w:t>
        <w:br/>
        <w:t>vn -0.3790 0.8062 0.4543</w:t>
        <w:br/>
        <w:t>vn 0.0200 0.6986 -0.7153</w:t>
        <w:br/>
        <w:t>vn 0.0496 0.6509 -0.7576</w:t>
        <w:br/>
        <w:t>vn 0.0606 0.6611 -0.7478</w:t>
        <w:br/>
        <w:t>vn 0.0386 0.6405 -0.7670</w:t>
        <w:br/>
        <w:t>vn 0.0604 0.6246 -0.7786</w:t>
        <w:br/>
        <w:t>vn -0.0807 -0.0544 0.9953</w:t>
        <w:br/>
        <w:t>vn -0.0367 -0.0770 0.9964</w:t>
        <w:br/>
        <w:t>vn -0.0473 -0.9770 -0.2080</w:t>
        <w:br/>
        <w:t>vn 0.3372 -0.9187 -0.2055</w:t>
        <w:br/>
        <w:t>vn -0.0473 -0.9770 -0.2081</w:t>
        <w:br/>
        <w:t>vn -0.4298 -0.8790 -0.2064</w:t>
        <w:br/>
        <w:t>vn 0.6237 -0.7585 -0.1891</w:t>
        <w:br/>
        <w:t>vn 0.3667 -0.8968 -0.2475</w:t>
        <w:br/>
        <w:t>vn -0.4621 -0.8549 -0.2358</w:t>
        <w:br/>
        <w:t>vn -0.5331 -0.8133 -0.2331</w:t>
        <w:br/>
        <w:t>vn -0.5783 -0.7883 -0.2101</w:t>
        <w:br/>
        <w:t>vn -0.0465 -0.9845 -0.1694</w:t>
        <w:br/>
        <w:t>vn 0.4885 -0.8582 -0.1578</w:t>
        <w:br/>
        <w:t>vn 0.4369 -0.8649 -0.2470</w:t>
        <w:br/>
        <w:t>vn 0.6197 -0.7574 -0.2057</w:t>
        <w:br/>
        <w:t>vn -0.0208 -0.5157 0.8565</w:t>
        <w:br/>
        <w:t>vn -0.0350 -0.5125 0.8580</w:t>
        <w:br/>
        <w:t>vn -0.0480 -0.5197 0.8530</w:t>
        <w:br/>
        <w:t>vn -0.0751 -0.5233 0.8488</w:t>
        <w:br/>
        <w:t>vn -0.1076 -0.5337 0.8388</w:t>
        <w:br/>
        <w:t>vn 0.0045 -0.5665 -0.8240</w:t>
        <w:br/>
        <w:t>vn -0.0509 -0.9539 -0.2957</w:t>
        <w:br/>
        <w:t>vn 0.0104 -0.1401 -0.9901</w:t>
        <w:br/>
        <w:t>vn -0.0898 -0.0060 -0.9959</w:t>
        <w:br/>
        <w:t>vn 0.0086 -0.0142 -0.9999</w:t>
        <w:br/>
        <w:t>vn -0.0984 -0.2444 -0.9647</w:t>
        <w:br/>
        <w:t>vn 0.0043 -0.1349 -0.9909</w:t>
        <w:br/>
        <w:t>vn 0.0046 -0.5666 -0.8240</w:t>
        <w:br/>
        <w:t>vn 0.0793 -0.0702 0.9944</w:t>
        <w:br/>
        <w:t>vn 0.1102 -0.2702 -0.9565</w:t>
        <w:br/>
        <w:t>vn 0.0087 -0.0142 -0.9999</w:t>
        <w:br/>
        <w:t>vn -0.0145 -0.5185 0.8550</w:t>
        <w:br/>
        <w:t>vn 0.0577 0.6532 -0.7549</w:t>
        <w:br/>
        <w:t>vn 0.0914 -0.6935 0.7147</w:t>
        <w:br/>
        <w:t>vn -0.1561 0.4334 0.8876</w:t>
        <w:br/>
        <w:t>vn -0.1935 -0.0318 0.9806</w:t>
        <w:br/>
        <w:t>vn -0.2901 -0.0054 0.9570</w:t>
        <w:br/>
        <w:t>vn -0.0678 0.3304 0.9414</w:t>
        <w:br/>
        <w:t>vn 0.0748 0.2080 0.9753</w:t>
        <w:br/>
        <w:t>vn -0.0000 0.9663 0.2574</w:t>
        <w:br/>
        <w:t>vn -0.0162 0.9669 0.2548</w:t>
        <w:br/>
        <w:t>vn -0.0163 0.9670 0.2544</w:t>
        <w:br/>
        <w:t>vn 0.0198 0.9736 0.2273</w:t>
        <w:br/>
        <w:t>vn 0.0376 0.9836 0.1763</w:t>
        <w:br/>
        <w:t>vn 0.0451 0.9819 0.1841</w:t>
        <w:br/>
        <w:t>vn -0.0000 0.4249 0.9053</w:t>
        <w:br/>
        <w:t>vn 0.0000 -0.0427 0.9991</w:t>
        <w:br/>
        <w:t>vn 0.1561 0.4334 0.8876</w:t>
        <w:br/>
        <w:t>vn 0.0678 0.3302 0.9415</w:t>
        <w:br/>
        <w:t>vn 0.2901 -0.0054 0.9570</w:t>
        <w:br/>
        <w:t>vn 0.1935 -0.0318 0.9806</w:t>
        <w:br/>
        <w:t>vn -0.0748 0.2080 0.9753</w:t>
        <w:br/>
        <w:t>vn 0.0162 0.9669 0.2547</w:t>
        <w:br/>
        <w:t>vn -0.0199 0.9736 0.2274</w:t>
        <w:br/>
        <w:t>vn -0.0199 0.9736 0.2275</w:t>
        <w:br/>
        <w:t>vn -0.0451 0.9819 0.1841</w:t>
        <w:br/>
        <w:t>vn -0.0377 0.9836 0.1764</w:t>
        <w:br/>
        <w:t>vn 0.7861 -0.5927 0.1755</w:t>
        <w:br/>
        <w:t>vn 0.9605 -0.2137 0.1783</w:t>
        <w:br/>
        <w:t>vn 0.7861 -0.5927 0.1754</w:t>
        <w:br/>
        <w:t>vn 0.8999 -0.3319 0.2829</w:t>
        <w:br/>
        <w:t>vn 0.9485 -0.1803 0.2603</w:t>
        <w:br/>
        <w:t>vn 0.9826 -0.1854 0.0060</w:t>
        <w:br/>
        <w:t>vn 0.9469 -0.3210 0.0175</w:t>
        <w:br/>
        <w:t>vn 0.7311 -0.6816 0.0308</w:t>
        <w:br/>
        <w:t>vn 0.6696 -0.6835 0.2907</w:t>
        <w:br/>
        <w:t>vn 0.2642 -0.9352 0.2357</w:t>
        <w:br/>
        <w:t>vn 0.2987 -0.9541 0.0222</w:t>
        <w:br/>
        <w:t>vn -0.0549 -0.9895 0.1340</w:t>
        <w:br/>
        <w:t>vn -0.0305 -0.9979 -0.0579</w:t>
        <w:br/>
        <w:t>vn 0.9786 -0.0665 -0.1945</w:t>
        <w:br/>
        <w:t>vn 0.9786 -0.0666 -0.1945</w:t>
        <w:br/>
        <w:t>vn 0.9115 0.0128 -0.4111</w:t>
        <w:br/>
        <w:t>vn 0.1842 0.9796 -0.0807</w:t>
        <w:br/>
        <w:t>vn 0.0383 0.9988 -0.0317</w:t>
        <w:br/>
        <w:t>vn -0.0011 0.9846 0.1746</w:t>
        <w:br/>
        <w:t>vn 0.1617 0.9788 0.1259</w:t>
        <w:br/>
        <w:t>vn 0.9893 -0.1421 0.0334</w:t>
        <w:br/>
        <w:t>vn 0.9893 -0.1420 0.0334</w:t>
        <w:br/>
        <w:t>vn -0.1301 -0.9832 -0.1278</w:t>
        <w:br/>
        <w:t>vn -0.1581 -0.9850 0.0697</w:t>
        <w:br/>
        <w:t>vn -0.3488 0.9370 0.0165</w:t>
        <w:br/>
        <w:t>vn -0.4214 0.8800 0.2190</w:t>
        <w:br/>
        <w:t>vn -0.2379 0.9710 0.0254</w:t>
        <w:br/>
        <w:t>vn -0.5729 0.7927 0.2085</w:t>
        <w:br/>
        <w:t>vn 0.1733 0.9633 0.2049</w:t>
        <w:br/>
        <w:t>vn 0.1118 0.8416 0.5283</w:t>
        <w:br/>
        <w:t>vn 0.1297 0.8744 0.4675</w:t>
        <w:br/>
        <w:t>vn -0.0306 0.1687 0.9852</w:t>
        <w:br/>
        <w:t>vn 0.0313 0.5044 0.8629</w:t>
        <w:br/>
        <w:t>vn -0.0641 0.0072 0.9979</w:t>
        <w:br/>
        <w:t>vn -0.0643 0.0018 0.9979</w:t>
        <w:br/>
        <w:t>vn -0.0640 0.0024 0.9979</w:t>
        <w:br/>
        <w:t>vn -0.0642 0.0021 0.9979</w:t>
        <w:br/>
        <w:t>vn -0.0641 0.0027 0.9979</w:t>
        <w:br/>
        <w:t>vn -0.2378 0.9710 0.0255</w:t>
        <w:br/>
        <w:t>vn 0.1468 0.9882 0.0429</w:t>
        <w:br/>
        <w:t>vn 0.2497 0.9381 0.2402</w:t>
        <w:br/>
        <w:t>vn -0.5729 0.7926 0.2085</w:t>
        <w:br/>
        <w:t>vn -0.0638 0.0041 0.9980</w:t>
        <w:br/>
        <w:t>vn -0.0637 0.0056 0.9980</w:t>
        <w:br/>
        <w:t>vn -0.0638 0.0048 0.9980</w:t>
        <w:br/>
        <w:t>vn -0.2286 -0.9207 0.3163</w:t>
        <w:br/>
        <w:t>vn -0.2286 -0.9207 0.3164</w:t>
        <w:br/>
        <w:t>vn -0.5365 -0.7476 0.3914</w:t>
        <w:br/>
        <w:t>vn -0.5366 -0.7476 0.3914</w:t>
        <w:br/>
        <w:t>vn -0.8496 0.3876 0.3576</w:t>
        <w:br/>
        <w:t>vn -0.9035 0.2670 0.3352</w:t>
        <w:br/>
        <w:t>vn -0.8558 -0.3018 0.4202</w:t>
        <w:br/>
        <w:t>vn -0.8558 -0.3017 0.4202</w:t>
        <w:br/>
        <w:t>vn -0.0818 0.0063 0.9966</w:t>
        <w:br/>
        <w:t>vn -0.0856 -0.0031 0.9963</w:t>
        <w:br/>
        <w:t>vn -0.0838 0.0046 0.9965</w:t>
        <w:br/>
        <w:t>vn -0.0829 0.0084 0.9965</w:t>
        <w:br/>
        <w:t>vn -0.9208 0.0221 0.3895</w:t>
        <w:br/>
        <w:t>vn -0.8558 -0.3017 0.4203</w:t>
        <w:br/>
        <w:t>vn -0.8557 -0.3018 0.4203</w:t>
        <w:br/>
        <w:t>vn 0.7866 -0.3186 0.5289</w:t>
        <w:br/>
        <w:t>vn 0.8519 -0.1634 0.4975</w:t>
        <w:br/>
        <w:t>vn -0.0878 0.0012 0.9961</w:t>
        <w:br/>
        <w:t>vn 0.5623 -0.6379 0.5262</w:t>
        <w:br/>
        <w:t>vn -0.0876 0.0005 0.9962</w:t>
        <w:br/>
        <w:t>vn -0.4735 0.7782 0.4125</w:t>
        <w:br/>
        <w:t>vn -0.8496 0.3877 0.3576</w:t>
        <w:br/>
        <w:t>vn -0.0406 0.9265 0.3741</w:t>
        <w:br/>
        <w:t>vn 0.1323 0.9357 0.3270</w:t>
        <w:br/>
        <w:t>vn 0.2175 -0.8728 0.4369</w:t>
        <w:br/>
        <w:t>vn -0.0861 0.0006 0.9963</w:t>
        <w:br/>
        <w:t>vn -0.0856 0.0004 0.9963</w:t>
        <w:br/>
        <w:t>vn -0.0847 0.0007 0.9964</w:t>
        <w:br/>
        <w:t>vn -0.0844 0.0002 0.9964</w:t>
        <w:br/>
        <w:t>vn -0.0772 -0.9440 0.3208</w:t>
        <w:br/>
        <w:t>vn -0.1799 -0.9475 0.2644</w:t>
        <w:br/>
        <w:t>vn 0.1816 0.9770 0.1119</w:t>
        <w:br/>
        <w:t>vn 0.0306 0.9909 0.1311</w:t>
        <w:br/>
        <w:t>vn 0.1815 0.9770 0.1119</w:t>
        <w:br/>
        <w:t>vn -0.2410 0.9579 0.1561</w:t>
        <w:br/>
        <w:t>vn -0.2411 0.9579 0.1561</w:t>
        <w:br/>
        <w:t>vn -0.6160 0.7694 0.1689</w:t>
        <w:br/>
        <w:t>vn -0.6160 0.7694 0.1693</w:t>
        <w:br/>
        <w:t>vn -0.8771 0.4521 0.1620</w:t>
        <w:br/>
        <w:t>vn -0.9573 0.2374 0.1648</w:t>
        <w:br/>
        <w:t>vn -0.9760 0.1338 0.1718</w:t>
        <w:br/>
        <w:t>vn -0.9842 -0.0188 0.1762</w:t>
        <w:br/>
        <w:t>vn -0.9299 -0.3273 0.1681</w:t>
        <w:br/>
        <w:t>vn -0.9298 -0.3273 0.1681</w:t>
        <w:br/>
        <w:t>vn -0.6626 -0.7349 0.1446</w:t>
        <w:br/>
        <w:t>vn -0.3255 -0.9378 0.1209</w:t>
        <w:br/>
        <w:t>vn -0.3254 -0.9378 0.1209</w:t>
        <w:br/>
        <w:t>vn -0.0306 0.1688 0.9852</w:t>
        <w:br/>
        <w:t>vn -0.0248 0.2484 0.9683</w:t>
        <w:br/>
        <w:t>vn -0.2007 -0.9732 0.1124</w:t>
        <w:br/>
        <w:t>vn -0.2008 -0.9732 0.1124</w:t>
        <w:br/>
        <w:t>vn 0.1549 -0.9789 0.1329</w:t>
        <w:br/>
        <w:t>vn 0.1550 -0.9789 0.1330</w:t>
        <w:br/>
        <w:t>vn 0.0017 0.4061 0.9138</w:t>
        <w:br/>
        <w:t>vn -0.0726 -0.0028 0.9974</w:t>
        <w:br/>
        <w:t>vn -0.0726 -0.0025 0.9974</w:t>
        <w:br/>
        <w:t>vn -0.0725 -0.0026 0.9974</w:t>
        <w:br/>
        <w:t>vn -0.0723 -0.0028 0.9974</w:t>
        <w:br/>
        <w:t>vn 0.7860 -0.5928 0.1754</w:t>
        <w:br/>
        <w:t>vn 0.8500 -0.0922 0.5187</w:t>
        <w:br/>
        <w:t>vn 0.8485 -0.1357 0.5114</w:t>
        <w:br/>
        <w:t>vn 0.8485 -0.1357 0.5115</w:t>
        <w:br/>
        <w:t>vn 0.8580 0.0577 0.5104</w:t>
        <w:br/>
        <w:t>vn 0.8183 0.3256 0.4738</w:t>
        <w:br/>
        <w:t>vn 0.8183 0.3255 0.4738</w:t>
        <w:br/>
        <w:t>vn 0.6315 0.6332 0.4476</w:t>
        <w:br/>
        <w:t>vn 0.6315 0.6331 0.4476</w:t>
        <w:br/>
        <w:t>vn 0.2016 0.9610 0.1895</w:t>
        <w:br/>
        <w:t>vn 0.3794 0.8090 0.4489</w:t>
        <w:br/>
        <w:t>vn 0.2497 0.9380 0.2404</w:t>
        <w:br/>
        <w:t>vn 0.3794 0.8090 0.4490</w:t>
        <w:br/>
        <w:t>vn -0.0726 -0.0026 0.9974</w:t>
        <w:br/>
        <w:t>vn 0.0027 -0.5026 0.8645</w:t>
        <w:br/>
        <w:t>vn 0.1497 -0.3984 0.9049</w:t>
        <w:br/>
        <w:t>vn -0.0727 -0.0026 0.9973</w:t>
        <w:br/>
        <w:t>vn 0.2606 -0.2836 0.9229</w:t>
        <w:br/>
        <w:t>vn -0.0727 -0.0025 0.9974</w:t>
        <w:br/>
        <w:t>vn 0.3424 -0.1975 0.9186</w:t>
        <w:br/>
        <w:t>vn 0.3882 -0.1269 0.9128</w:t>
        <w:br/>
        <w:t>vn 0.3929 -0.0591 0.9177</w:t>
        <w:br/>
        <w:t>vn 0.3650 0.0318 0.9304</w:t>
        <w:br/>
        <w:t>vn 0.3008 0.1622 0.9398</w:t>
        <w:br/>
        <w:t>vn -0.0727 -0.0026 0.9974</w:t>
        <w:br/>
        <w:t>vn 0.2170 0.2918 0.9315</w:t>
        <w:br/>
        <w:t>vn -0.0726 -0.0027 0.9974</w:t>
        <w:br/>
        <w:t>vn 0.1092 0.4128 0.9043</w:t>
        <w:br/>
        <w:t>vn -0.0207 0.2280 0.9734</w:t>
        <w:br/>
        <w:t>vn -0.0725 -0.0025 0.9974</w:t>
        <w:br/>
        <w:t>vn 0.8146 -0.4529 0.3625</w:t>
        <w:br/>
        <w:t>vn 0.6513 -0.6640 0.3673</w:t>
        <w:br/>
        <w:t>vn 0.8598 -0.5087 0.0450</w:t>
        <w:br/>
        <w:t>vn 0.6773 -0.7353 0.0238</w:t>
        <w:br/>
        <w:t>vn 0.4135 -0.8478 0.3321</w:t>
        <w:br/>
        <w:t>vn 0.4425 -0.8966 0.0188</w:t>
        <w:br/>
        <w:t>vn 0.0028 -0.5027 0.8645</w:t>
        <w:br/>
        <w:t>vn 0.1201 -0.9575 0.2622</w:t>
        <w:br/>
        <w:t>vn 0.1548 -0.9877 0.0205</w:t>
        <w:br/>
        <w:t>vn -0.1268 -0.9097 0.3954</w:t>
        <w:br/>
        <w:t>vn 0.0028 -0.5026 0.8645</w:t>
        <w:br/>
        <w:t>vn 0.1202 -0.9575 0.2622</w:t>
        <w:br/>
        <w:t>vn -0.1086 -0.9704 0.2157</w:t>
        <w:br/>
        <w:t>vn -0.0864 -0.9959 0.0278</w:t>
        <w:br/>
        <w:t>vn 0.1545 -0.9878 0.0204</w:t>
        <w:br/>
        <w:t>vn 0.9014 -0.2628 0.3442</w:t>
        <w:br/>
        <w:t>vn 0.9593 -0.2791 0.0424</w:t>
        <w:br/>
        <w:t>vn -0.2882 -0.8928 0.3462</w:t>
        <w:br/>
        <w:t>vn -0.3038 -0.9339 0.1885</w:t>
        <w:br/>
        <w:t>vn -0.3114 -0.9499 0.0252</w:t>
        <w:br/>
        <w:t>vn -0.5152 -0.7907 0.3306</w:t>
        <w:br/>
        <w:t>vn -0.5680 -0.8041 0.1753</w:t>
        <w:br/>
        <w:t>vn -0.6058 -0.7955 0.0139</w:t>
        <w:br/>
        <w:t>vn -0.7908 -0.5129 0.3339</w:t>
        <w:br/>
        <w:t>vn -0.8408 -0.5116 0.1770</w:t>
        <w:br/>
        <w:t>vn -0.8678 -0.4967 0.0166</w:t>
        <w:br/>
        <w:t>vn -0.9372 -0.1334 0.3222</w:t>
        <w:br/>
        <w:t>vn -0.9755 -0.1345 0.1743</w:t>
        <w:br/>
        <w:t>vn -0.9910 -0.1324 0.0220</w:t>
        <w:br/>
        <w:t>vn -0.9342 0.0934 0.3442</w:t>
        <w:br/>
        <w:t>vn -0.9749 0.1036 0.1970</w:t>
        <w:br/>
        <w:t>vn -0.9927 0.1114 0.0452</w:t>
        <w:br/>
        <w:t>vn -0.7936 0.5537 0.2521</w:t>
        <w:br/>
        <w:t>vn -0.7433 0.5014 0.4428</w:t>
        <w:br/>
        <w:t>vn -0.8110 0.5832 0.0464</w:t>
        <w:br/>
        <w:t>vn -0.1531 0.9476 0.2803</w:t>
        <w:br/>
        <w:t>vn -0.4466 0.7734 0.4499</w:t>
        <w:br/>
        <w:t>vn -0.1365 0.9904 0.0217</w:t>
        <w:br/>
        <w:t>vn 0.3579 0.8700 0.3390</w:t>
        <w:br/>
        <w:t>vn 0.1092 0.4128 0.9042</w:t>
        <w:br/>
        <w:t>vn 0.4110 0.9111 0.0320</w:t>
        <w:br/>
        <w:t>vn 0.3930 -0.0591 0.9177</w:t>
        <w:br/>
        <w:t>vn 0.9300 -0.1174 0.3483</w:t>
        <w:br/>
        <w:t>vn 0.9923 -0.1202 0.0304</w:t>
        <w:br/>
        <w:t>vn 0.9203 0.0875 0.3812</w:t>
        <w:br/>
        <w:t>vn 0.3650 0.0317 0.9305</w:t>
        <w:br/>
        <w:t>vn 0.9939 0.1042 0.0353</w:t>
        <w:br/>
        <w:t>vn 0.8250 0.3886 0.4103</w:t>
        <w:br/>
        <w:t>vn 0.9061 0.4210 0.0422</w:t>
        <w:br/>
        <w:t>vn 0.2169 0.2918 0.9315</w:t>
        <w:br/>
        <w:t>vn 0.6324 0.6637 0.3996</w:t>
        <w:br/>
        <w:t>vn 0.7105 0.7023 0.0440</w:t>
        <w:br/>
        <w:t>vn -0.0097 -0.8834 0.4685</w:t>
        <w:br/>
        <w:t>vn -0.0095 -0.8835 0.4683</w:t>
        <w:br/>
        <w:t>vn -0.3666 -0.8125 0.4532</w:t>
        <w:br/>
        <w:t>vn 0.6886 0.6216 -0.3734</w:t>
        <w:br/>
        <w:t>vn 0.3861 0.8047 -0.4509</w:t>
        <w:br/>
        <w:t>vn 0.3861 0.8047 -0.4510</w:t>
        <w:br/>
        <w:t>vn 0.6889 0.6213 -0.3733</w:t>
        <w:br/>
        <w:t>vn 0.0554 0.4718 0.8799</w:t>
        <w:br/>
        <w:t>vn 0.0509 0.4737 0.8792</w:t>
        <w:br/>
        <w:t>vn 0.0508 0.4738 0.8792</w:t>
        <w:br/>
        <w:t>vn 0.0554 0.4718 0.8800</w:t>
        <w:br/>
        <w:t>vn 0.9980 0.0001 -0.0640</w:t>
        <w:br/>
        <w:t>vn 0.6960 -0.6520 0.3008</w:t>
        <w:br/>
        <w:t>vn 0.9979 0.0001 -0.0640</w:t>
        <w:br/>
        <w:t>vn -0.0503 -0.4739 -0.8792</w:t>
        <w:br/>
        <w:t>vn -0.0549 -0.4721 -0.8798</w:t>
        <w:br/>
        <w:t>vn -0.0548 -0.4721 -0.8798</w:t>
        <w:br/>
        <w:t>vn -0.0505 -0.4736 -0.8793</w:t>
        <w:br/>
        <w:t>vn 0.6960 -0.6520 0.3007</w:t>
        <w:br/>
        <w:t>vn 0.9980 0.0001 -0.0639</w:t>
        <w:br/>
        <w:t>vn 0.9980 0.0002 -0.0639</w:t>
        <w:br/>
        <w:t>vn 0.0601 0.4698 0.8807</w:t>
        <w:br/>
        <w:t>vn 0.0599 0.4700 0.8806</w:t>
        <w:br/>
        <w:t>vn -0.0594 -0.4705 -0.8804</w:t>
        <w:br/>
        <w:t>vn -0.0593 -0.4706 -0.8804</w:t>
        <w:br/>
        <w:t>vn -0.0095 -0.9729 0.2312</w:t>
        <w:br/>
        <w:t>vn -0.3666 -0.9004 0.2344</w:t>
        <w:br/>
        <w:t>vn -0.3668 -0.9004 0.2342</w:t>
        <w:br/>
        <w:t>vn 0.6885 0.6956 -0.2052</w:t>
        <w:br/>
        <w:t>vn 0.3861 0.8922 -0.2343</w:t>
        <w:br/>
        <w:t>vn 0.6889 0.6952 -0.2052</w:t>
        <w:br/>
        <w:t>vn 0.0555 0.2355 0.9703</w:t>
        <w:br/>
        <w:t>vn 0.0512 0.2373 0.9701</w:t>
        <w:br/>
        <w:t>vn 0.0508 0.2376 0.9700</w:t>
        <w:br/>
        <w:t>vn 0.0554 0.2356 0.9703</w:t>
        <w:br/>
        <w:t>vn 0.9980 0.0162 -0.0619</w:t>
        <w:br/>
        <w:t>vn 0.6960 -0.7067 0.1273</w:t>
        <w:br/>
        <w:t>vn -0.0503 -0.2377 -0.9700</w:t>
        <w:br/>
        <w:t>vn -0.0549 -0.2358 -0.9702</w:t>
        <w:br/>
        <w:t>vn -0.0548 -0.2359 -0.9702</w:t>
        <w:br/>
        <w:t>vn -0.0503 -0.2375 -0.9701</w:t>
        <w:br/>
        <w:t>vn 0.9979 0.0162 -0.0619</w:t>
        <w:br/>
        <w:t>vn 0.0598 0.2339 0.9704</w:t>
        <w:br/>
        <w:t>vn 0.0599 0.2336 0.9705</w:t>
        <w:br/>
        <w:t>vn -0.0594 -0.2342 -0.9704</w:t>
        <w:br/>
        <w:t>vn -0.0593 -0.2342 -0.9704</w:t>
        <w:br/>
        <w:t>vn -0.0276 -0.9956 0.0900</w:t>
        <w:br/>
        <w:t>vn -0.0273 -0.9956 0.0900</w:t>
        <w:br/>
        <w:t>vn -0.3838 -0.9192 0.0883</w:t>
        <w:br/>
        <w:t>vn -0.3837 -0.9192 0.0887</w:t>
        <w:br/>
        <w:t>vn 0.7025 0.7076 -0.0755</w:t>
        <w:br/>
        <w:t>vn 0.4031 0.9109 -0.0887</w:t>
        <w:br/>
        <w:t>vn 0.4031 0.9109 -0.0888</w:t>
        <w:br/>
        <w:t>vn 0.7029 0.7073 -0.0755</w:t>
        <w:br/>
        <w:t>vn 0.0152 0.0949 0.9954</w:t>
        <w:br/>
        <w:t>vn 0.0114 0.0966 0.9953</w:t>
        <w:br/>
        <w:t>vn 0.0110 0.0970 0.9952</w:t>
        <w:br/>
        <w:t>vn 0.0153 0.0949 0.9954</w:t>
        <w:br/>
        <w:t>vn 0.9998 0.0107 -0.0176</w:t>
        <w:br/>
        <w:t>vn 0.6841 -0.7274 0.0542</w:t>
        <w:br/>
        <w:t>vn -0.0105 -0.0971 -0.9952</w:t>
        <w:br/>
        <w:t>vn -0.0151 -0.0951 -0.9954</w:t>
        <w:br/>
        <w:t>vn -0.0152 -0.0951 -0.9954</w:t>
        <w:br/>
        <w:t>vn -0.0105 -0.0968 -0.9952</w:t>
        <w:br/>
        <w:t>vn 0.0199 0.0931 0.9955</w:t>
        <w:br/>
        <w:t>vn 0.0192 0.0931 0.9955</w:t>
        <w:br/>
        <w:t>vn -0.0195 -0.0934 -0.9954</w:t>
        <w:br/>
        <w:t>vn -0.0048 -0.9375 -0.3479</w:t>
        <w:br/>
        <w:t>vn -0.0044 -0.9375 -0.3479</w:t>
        <w:br/>
        <w:t>vn -0.3598 -0.8579 -0.3668</w:t>
        <w:br/>
        <w:t>vn -0.3598 -0.8580 -0.3666</w:t>
        <w:br/>
        <w:t>vn 0.6810 0.6524 0.3326</w:t>
        <w:br/>
        <w:t>vn 0.3792 0.8501 0.3655</w:t>
        <w:br/>
        <w:t>vn 0.3792 0.8501 0.3654</w:t>
        <w:br/>
        <w:t>vn 0.6811 0.6523 0.3326</w:t>
        <w:br/>
        <w:t>vn -0.1258 -0.3396 0.9321</w:t>
        <w:br/>
        <w:t>vn -0.1300 -0.3377 0.9322</w:t>
        <w:br/>
        <w:t>vn -0.1300 -0.3377 0.9323</w:t>
        <w:br/>
        <w:t>vn -0.1256 -0.3397 0.9321</w:t>
        <w:br/>
        <w:t>vn 0.9916 -0.0104 0.1287</w:t>
        <w:br/>
        <w:t>vn 0.6951 -0.6994 -0.1661</w:t>
        <w:br/>
        <w:t>vn 0.1304 0.3378 -0.9321</w:t>
        <w:br/>
        <w:t>vn 0.1259 0.3395 -0.9321</w:t>
        <w:br/>
        <w:t>vn 0.1305 0.3378 -0.9321</w:t>
        <w:br/>
        <w:t>vn 0.6952 -0.6994 -0.1661</w:t>
        <w:br/>
        <w:t>vn 0.9916 -0.0103 0.1287</w:t>
        <w:br/>
        <w:t>vn -0.1211 -0.3415 0.9321</w:t>
        <w:br/>
        <w:t>vn -0.1217 -0.3415 0.9320</w:t>
        <w:br/>
        <w:t>vn 0.1215 0.3412 -0.9321</w:t>
        <w:br/>
        <w:t>vn 0.0725 0.9716 -0.2251</w:t>
        <w:br/>
        <w:t>vn 0.0730 0.9716 -0.2251</w:t>
        <w:br/>
        <w:t>vn 0.0729 0.9716 -0.2251</w:t>
        <w:br/>
        <w:t>vn 0.0724 0.9716 -0.2251</w:t>
        <w:br/>
        <w:t>vn -0.0447 -0.1442 0.9885</w:t>
        <w:br/>
        <w:t>vn -0.0447 -0.1441 0.9886</w:t>
        <w:br/>
        <w:t>vn -0.0714 -0.5817 0.8103</w:t>
        <w:br/>
        <w:t>vn -0.0715 -0.5817 0.8103</w:t>
        <w:br/>
        <w:t>vn -0.9597 0.1038 -0.2610</w:t>
        <w:br/>
        <w:t>vn -0.9597 0.1038 -0.2611</w:t>
        <w:br/>
        <w:t>vn -0.9805 0.1062 -0.1651</w:t>
        <w:br/>
        <w:t>vn 0.0023 -0.6251 -0.7805</w:t>
        <w:br/>
        <w:t>vn -0.0446 -0.1441 0.9886</w:t>
        <w:br/>
        <w:t>vn -0.0078 0.3257 0.9454</w:t>
        <w:br/>
        <w:t>vn -0.9297 0.1004 -0.3544</w:t>
        <w:br/>
        <w:t>vn 0.0121 0.9743 -0.2251</w:t>
        <w:br/>
        <w:t>vn 0.0120 0.9743 -0.2251</w:t>
        <w:br/>
        <w:t>vn 0.0124 0.9743 -0.2251</w:t>
        <w:br/>
        <w:t>vn 0.0125 0.9742 -0.2251</w:t>
        <w:br/>
        <w:t>vn 0.0205 -0.5857 0.8102</w:t>
        <w:br/>
        <w:t>vn 0.0319 -0.1475 0.9885</w:t>
        <w:br/>
        <w:t>vn 0.9651 0.0198 -0.2610</w:t>
        <w:br/>
        <w:t>vn 0.9861 0.0204 -0.1651</w:t>
        <w:br/>
        <w:t>vn -0.0568 -0.6225 -0.7805</w:t>
        <w:br/>
        <w:t>vn -0.0567 -0.6226 -0.7805</w:t>
        <w:br/>
        <w:t>vn 0.0319 -0.1475 0.9886</w:t>
        <w:br/>
        <w:t>vn 0.0362 0.3238 0.9454</w:t>
        <w:br/>
        <w:t>vn 0.9349 0.0190 -0.3544</w:t>
        <w:br/>
        <w:t>vn -0.0423 0.7186 0.6942</w:t>
        <w:br/>
        <w:t>vn -0.0441 -0.0002 0.9990</w:t>
        <w:br/>
        <w:t>vn -0.0440 -0.0003 0.9990</w:t>
        <w:br/>
        <w:t>vn 0.9953 -0.0074 0.0969</w:t>
        <w:br/>
        <w:t>vn 0.9959 0.0317 0.0845</w:t>
        <w:br/>
        <w:t>vn 0.9960 0.0319 0.0839</w:t>
        <w:br/>
        <w:t>vn 0.0679 0.0565 -0.9961</w:t>
        <w:br/>
        <w:t>vn 0.0417 -0.7274 -0.6849</w:t>
        <w:br/>
        <w:t>vn 0.0679 0.0566 -0.9961</w:t>
        <w:br/>
        <w:t>vn 0.0216 -0.6783 0.7344</w:t>
        <w:br/>
        <w:t>vn 0.1235 -0.9904 0.0628</w:t>
        <w:br/>
        <w:t>vn 0.9926 0.0794 0.0918</w:t>
        <w:br/>
        <w:t>vn 0.9877 0.0976 0.1225</w:t>
        <w:br/>
        <w:t>vn 0.9877 0.0975 0.1225</w:t>
        <w:br/>
        <w:t>vn -0.1457 0.9856 -0.0859</w:t>
        <w:br/>
        <w:t>vn -0.0106 0.7156 -0.6984</w:t>
        <w:br/>
        <w:t>vn -0.1458 0.9856 -0.0859</w:t>
        <w:br/>
        <w:t>vn 0.1236 -0.7141 -0.6890</w:t>
        <w:br/>
        <w:t>vn 0.0148 0.0019 -0.9999</w:t>
        <w:br/>
        <w:t>vn 0.9759 0.0833 0.2016</w:t>
        <w:br/>
        <w:t>vn 0.9603 0.0161 0.2784</w:t>
        <w:br/>
        <w:t>vn -0.0164 -0.0488 0.9987</w:t>
        <w:br/>
        <w:t>vn -0.1572 0.7251 0.6705</w:t>
        <w:br/>
        <w:t>vn -0.0556 0.6769 -0.7340</w:t>
        <w:br/>
        <w:t>vn -0.0484 0.9972 -0.0566</w:t>
        <w:br/>
        <w:t>vn 0.9596 -0.1024 0.2622</w:t>
        <w:br/>
        <w:t>vn 0.9814 -0.0928 0.1682</w:t>
        <w:br/>
        <w:t>vn 0.9596 -0.1023 0.2622</w:t>
        <w:br/>
        <w:t>vn 0.0384 -0.9964 0.0761</w:t>
        <w:br/>
        <w:t>vn 0.0634 -0.7089 0.7025</w:t>
        <w:br/>
        <w:t>vn 0.0634 -0.7088 0.7025</w:t>
        <w:br/>
        <w:t>vn 0.1356 0.7072 0.6939</w:t>
        <w:br/>
        <w:t>vn 0.0437 -0.0057 0.9990</w:t>
        <w:br/>
        <w:t>vn 0.1307 0.7078 0.6942</w:t>
        <w:br/>
        <w:t>vn -0.9844 0.1545 0.0840</w:t>
        <w:br/>
        <w:t>vn -0.9886 0.1155 0.0969</w:t>
        <w:br/>
        <w:t>vn -0.9844 0.1545 0.0839</w:t>
        <w:br/>
        <w:t>vn -0.1311 -0.7167 -0.6849</w:t>
        <w:br/>
        <w:t>vn -0.0604 0.0645 -0.9961</w:t>
        <w:br/>
        <w:t>vn -0.2447 -0.9676 0.0628</w:t>
        <w:br/>
        <w:t>vn -0.1051 -0.6705 0.7344</w:t>
        <w:br/>
        <w:t>vn -0.9681 0.2187 0.1225</w:t>
        <w:br/>
        <w:t>vn -0.9752 0.2012 0.0918</w:t>
        <w:br/>
        <w:t>vn -0.9752 0.2013 0.0918</w:t>
        <w:br/>
        <w:t>vn 0.2663 0.9601 -0.0859</w:t>
        <w:br/>
        <w:t>vn 0.0989 0.7088 -0.6984</w:t>
        <w:br/>
        <w:t>vn 0.0988 0.7089 -0.6984</w:t>
        <w:br/>
        <w:t>vn -0.2108 -0.6934 -0.6890</w:t>
        <w:br/>
        <w:t>vn -0.0145 0.0037 -0.9999</w:t>
        <w:br/>
        <w:t>vn -0.2104 -0.6935 -0.6891</w:t>
        <w:br/>
        <w:t>vn -0.9582 0.2031 0.2015</w:t>
        <w:br/>
        <w:t>vn -0.9582 0.2031 0.2016</w:t>
        <w:br/>
        <w:t>vn -0.9510 0.1345 0.2784</w:t>
        <w:br/>
        <w:t>vn 0.2456 0.7001 0.6705</w:t>
        <w:br/>
        <w:t>vn 0.2455 0.7001 0.6705</w:t>
        <w:br/>
        <w:t>vn 0.0102 -0.0505 0.9987</w:t>
        <w:br/>
        <w:t>vn 0.1387 0.6649 -0.7340</w:t>
        <w:br/>
        <w:t>vn 0.1711 0.9836 -0.0566</w:t>
        <w:br/>
        <w:t>vn -0.9649 0.0169 0.2622</w:t>
        <w:br/>
        <w:t>vn -0.9853 0.0290 0.1682</w:t>
        <w:br/>
        <w:t>vn -0.1504 -0.6956 0.7025</w:t>
        <w:br/>
        <w:t>vn -0.1611 -0.9840 0.0761</w:t>
        <w:br/>
        <w:t>vn -0.0729 0.9716 -0.2251</w:t>
        <w:br/>
        <w:t>vn -0.0730 0.9716 -0.2251</w:t>
        <w:br/>
        <w:t>vn -0.0725 0.9716 -0.2251</w:t>
        <w:br/>
        <w:t>vn -0.0724 0.9716 -0.2251</w:t>
        <w:br/>
        <w:t>vn 0.0714 -0.5817 0.8102</w:t>
        <w:br/>
        <w:t>vn 0.0447 -0.1442 0.9885</w:t>
        <w:br/>
        <w:t>vn 0.9597 0.1038 -0.2610</w:t>
        <w:br/>
        <w:t>vn 0.9805 0.1062 -0.1651</w:t>
        <w:br/>
        <w:t>vn -0.0024 -0.6251 -0.7805</w:t>
        <w:br/>
        <w:t>vn -0.0023 -0.6251 -0.7805</w:t>
        <w:br/>
        <w:t>vn 0.0446 -0.1441 0.9886</w:t>
        <w:br/>
        <w:t>vn 0.0447 -0.1441 0.9886</w:t>
        <w:br/>
        <w:t>vn 0.0078 0.3257 0.9454</w:t>
        <w:br/>
        <w:t>vn 0.9297 0.1004 -0.3544</w:t>
        <w:br/>
        <w:t>vn -0.0125 0.9742 -0.2251</w:t>
        <w:br/>
        <w:t>vn -0.0120 0.9743 -0.2251</w:t>
        <w:br/>
        <w:t>vn -0.0121 0.9743 -0.2251</w:t>
        <w:br/>
        <w:t>vn -0.0319 -0.1475 0.9885</w:t>
        <w:br/>
        <w:t>vn -0.0205 -0.5857 0.8103</w:t>
        <w:br/>
        <w:t>vn -0.9651 0.0198 -0.2610</w:t>
        <w:br/>
        <w:t>vn -0.9861 0.0204 -0.1651</w:t>
        <w:br/>
        <w:t>vn 0.0568 -0.6225 -0.7805</w:t>
        <w:br/>
        <w:t>vn -0.0319 -0.1475 0.9886</w:t>
        <w:br/>
        <w:t>vn -0.0362 0.3238 0.9454</w:t>
        <w:br/>
        <w:t>vn -0.9349 0.0190 -0.3544</w:t>
        <w:br/>
        <w:t>vn 0.0473 0.7185 0.6939</w:t>
        <w:br/>
        <w:t>vn 0.0440 -0.0003 0.9990</w:t>
        <w:br/>
        <w:t>vn 0.0441 -0.0003 0.9990</w:t>
        <w:br/>
        <w:t>vn 0.0423 0.7186 0.6942</w:t>
        <w:br/>
        <w:t>vn -0.9960 0.0318 0.0839</w:t>
        <w:br/>
        <w:t>vn -0.9953 -0.0074 0.0969</w:t>
        <w:br/>
        <w:t>vn -0.9960 0.0318 0.0838</w:t>
        <w:br/>
        <w:t>vn -0.0417 -0.7275 -0.6849</w:t>
        <w:br/>
        <w:t>vn -0.0417 -0.7274 -0.6849</w:t>
        <w:br/>
        <w:t>vn -0.0679 0.0566 -0.9961</w:t>
        <w:br/>
        <w:t>vn -0.1235 -0.9904 0.0628</w:t>
        <w:br/>
        <w:t>vn -0.0216 -0.6783 0.7344</w:t>
        <w:br/>
        <w:t>vn -0.9877 0.0976 0.1225</w:t>
        <w:br/>
        <w:t>vn -0.9926 0.0794 0.0918</w:t>
        <w:br/>
        <w:t>vn 0.1457 0.9856 -0.0859</w:t>
        <w:br/>
        <w:t>vn 0.1458 0.9856 -0.0859</w:t>
        <w:br/>
        <w:t>vn 0.0106 0.7156 -0.6984</w:t>
        <w:br/>
        <w:t>vn -0.1236 -0.7141 -0.6890</w:t>
        <w:br/>
        <w:t>vn -0.0148 0.0019 -0.9999</w:t>
        <w:br/>
        <w:t>vn -0.1232 -0.7141 -0.6891</w:t>
        <w:br/>
        <w:t>vn -0.9759 0.0833 0.2016</w:t>
        <w:br/>
        <w:t>vn -0.9603 0.0161 0.2784</w:t>
        <w:br/>
        <w:t>vn 0.1572 0.7251 0.6705</w:t>
        <w:br/>
        <w:t>vn 0.0164 -0.0488 0.9987</w:t>
        <w:br/>
        <w:t>vn 0.0556 0.6769 -0.7340</w:t>
        <w:br/>
        <w:t>vn 0.0484 0.9972 -0.0566</w:t>
        <w:br/>
        <w:t>vn -0.9596 -0.1024 0.2622</w:t>
        <w:br/>
        <w:t>vn -0.9814 -0.0928 0.1682</w:t>
        <w:br/>
        <w:t>vn -0.0634 -0.7088 0.7025</w:t>
        <w:br/>
        <w:t>vn -0.0384 -0.9964 0.0761</w:t>
        <w:br/>
        <w:t>vn -0.1307 0.7079 0.6942</w:t>
        <w:br/>
        <w:t>vn -0.1307 0.7078 0.6942</w:t>
        <w:br/>
        <w:t>vn -0.0437 -0.0057 0.9990</w:t>
        <w:br/>
        <w:t>vn 0.9886 0.1155 0.0969</w:t>
        <w:br/>
        <w:t>vn 0.9844 0.1545 0.0841</w:t>
        <w:br/>
        <w:t>vn 0.9844 0.1545 0.0839</w:t>
        <w:br/>
        <w:t>vn 0.0604 0.0646 -0.9961</w:t>
        <w:br/>
        <w:t>vn 0.1312 -0.7167 -0.6849</w:t>
        <w:br/>
        <w:t>vn 0.1311 -0.7167 -0.6849</w:t>
        <w:br/>
        <w:t>vn 0.0604 0.0645 -0.9961</w:t>
        <w:br/>
        <w:t>vn 0.1051 -0.6705 0.7344</w:t>
        <w:br/>
        <w:t>vn 0.2447 -0.9676 0.0628</w:t>
        <w:br/>
        <w:t>vn 0.9752 0.2013 0.0918</w:t>
        <w:br/>
        <w:t>vn 0.9752 0.2012 0.0918</w:t>
        <w:br/>
        <w:t>vn 0.9681 0.2187 0.1225</w:t>
        <w:br/>
        <w:t>vn -0.2663 0.9601 -0.0859</w:t>
        <w:br/>
        <w:t>vn -0.0988 0.7089 -0.6984</w:t>
        <w:br/>
        <w:t>vn 0.2108 -0.6934 -0.6890</w:t>
        <w:br/>
        <w:t>vn 0.0145 0.0037 -0.9999</w:t>
        <w:br/>
        <w:t>vn 0.9582 0.2031 0.2016</w:t>
        <w:br/>
        <w:t>vn 0.9510 0.1345 0.2784</w:t>
        <w:br/>
        <w:t>vn -0.0102 -0.0505 0.9987</w:t>
        <w:br/>
        <w:t>vn -0.2455 0.7001 0.6705</w:t>
        <w:br/>
        <w:t>vn -0.0102 -0.0504 0.9987</w:t>
        <w:br/>
        <w:t>vn -0.1387 0.6649 -0.7340</w:t>
        <w:br/>
        <w:t>vn -0.1711 0.9836 -0.0566</w:t>
        <w:br/>
        <w:t>vn -0.1387 0.6649 -0.7339</w:t>
        <w:br/>
        <w:t>vn 0.9648 0.0169 0.2623</w:t>
        <w:br/>
        <w:t>vn 0.9853 0.0290 0.1682</w:t>
        <w:br/>
        <w:t>vn 0.9649 0.0168 0.2622</w:t>
        <w:br/>
        <w:t>vn 0.1610 -0.9840 0.0761</w:t>
        <w:br/>
        <w:t>vn 0.1611 -0.9840 0.0761</w:t>
        <w:br/>
        <w:t>vn 0.1504 -0.6956 0.7025</w:t>
        <w:br/>
        <w:t>vn -0.1306 0.7078 0.6942</w:t>
        <w:br/>
        <w:t>vn -0.5584 0.3647 -0.7451</w:t>
        <w:br/>
        <w:t>vn -0.6446 0.3599 -0.6745</w:t>
        <w:br/>
        <w:t>vn -0.6247 0.3213 -0.7117</w:t>
        <w:br/>
        <w:t>vn -0.4367 0.2261 -0.8707</w:t>
        <w:br/>
        <w:t>vn -0.6442 0.3845 -0.6612</w:t>
        <w:br/>
        <w:t>vn 0.1743 0.1976 -0.9647</w:t>
        <w:br/>
        <w:t>vn 0.4353 0.2038 -0.8769</w:t>
        <w:br/>
        <w:t>vn 0.2022 0.2660 -0.9425</w:t>
        <w:br/>
        <w:t>vn -0.0163 0.2413 -0.9703</w:t>
        <w:br/>
        <w:t>vn -0.2951 0.4022 -0.8667</w:t>
        <w:br/>
        <w:t>vn -0.2249 0.2791 -0.9335</w:t>
        <w:br/>
        <w:t>vn -0.3302 0.4632 -0.8224</w:t>
        <w:br/>
        <w:t>vn -0.5625 0.3723 -0.7382</w:t>
        <w:br/>
        <w:t>vn -0.8130 0.3319 -0.4784</w:t>
        <w:br/>
        <w:t>vn -0.8518 0.3488 -0.3909</w:t>
        <w:br/>
        <w:t>vn -0.6632 0.2623 -0.7010</w:t>
        <w:br/>
        <w:t>vn -0.1834 0.1837 -0.9657</w:t>
        <w:br/>
        <w:t>vn -0.2921 0.4264 -0.8561</w:t>
        <w:br/>
        <w:t>vn -0.0072 0.6176 -0.7865</w:t>
        <w:br/>
        <w:t>vn 0.6569 0.2563 -0.7091</w:t>
        <w:br/>
        <w:t>vn 0.2857 0.4504 -0.8459</w:t>
        <w:br/>
        <w:t>vn 0.8045 0.2780 -0.5249</w:t>
        <w:br/>
        <w:t>vn 0.6476 0.2241 -0.7283</w:t>
        <w:br/>
        <w:t>vn 0.5935 0.2494 -0.7652</w:t>
        <w:br/>
        <w:t>vn 0.8448 0.2588 -0.4683</w:t>
        <w:br/>
        <w:t>vn -0.9097 0.3676 -0.1932</w:t>
        <w:br/>
        <w:t>vn -0.9436 0.3259 0.0583</w:t>
        <w:br/>
        <w:t>vn -0.9782 0.1870 0.0908</w:t>
        <w:br/>
        <w:t>vn -0.9371 0.2322 -0.2608</w:t>
        <w:br/>
        <w:t>vn 0.4975 0.7761 0.3875</w:t>
        <w:br/>
        <w:t>vn -0.0027 0.9998 -0.0206</w:t>
        <w:br/>
        <w:t>vn -0.0101 0.9862 0.1650</w:t>
        <w:br/>
        <w:t>vn -0.0075 0.8819 0.4714</w:t>
        <w:br/>
        <w:t>vn 0.9455 0.3257 -0.0004</w:t>
        <w:br/>
        <w:t>vn 0.8849 0.4638 0.0432</w:t>
        <w:br/>
        <w:t>vn 0.8672 0.4432 -0.2271</w:t>
        <w:br/>
        <w:t>vn 0.9300 0.3252 -0.1711</w:t>
        <w:br/>
        <w:t>vn 0.6343 0.3335 -0.6975</w:t>
        <w:br/>
        <w:t>vn 0.2925 0.4048 -0.8663</w:t>
        <w:br/>
        <w:t>vn -0.0158 0.2797 -0.9600</w:t>
        <w:br/>
        <w:t>vn 0.0016 0.4145 -0.9100</w:t>
        <w:br/>
        <w:t>vn 0.3053 0.5072 -0.8060</w:t>
        <w:br/>
        <w:t>vn 0.0027 0.5302 -0.8479</w:t>
        <w:br/>
        <w:t>vn -0.2361 0.5007 -0.8328</w:t>
        <w:br/>
        <w:t>vn -0.8782 0.4671 0.1027</w:t>
        <w:br/>
        <w:t>vn -0.6589 0.6584 -0.3638</w:t>
        <w:br/>
        <w:t>vn -0.0018 0.8330 -0.5533</w:t>
        <w:br/>
        <w:t>vn 0.8853 0.4620 -0.0520</w:t>
        <w:br/>
        <w:t>vn 0.9823 0.1871 -0.0130</w:t>
        <w:br/>
        <w:t>vn 0.5531 0.4488 -0.7019</w:t>
        <w:br/>
        <w:t>vn 0.2916 0.5388 -0.7904</w:t>
        <w:br/>
        <w:t>vn 0.9540 0.1644 -0.2509</w:t>
        <w:br/>
        <w:t>vn -0.8308 0.4161 -0.3696</w:t>
        <w:br/>
        <w:t>vn -0.9165 0.2371 0.3222</w:t>
        <w:br/>
        <w:t>vn -0.0222 0.8793 0.4758</w:t>
        <w:br/>
        <w:t>vn -0.5066 0.7627 0.4020</w:t>
        <w:br/>
        <w:t>vn 0.6957 0.2120 -0.6863</w:t>
        <w:br/>
        <w:t>vn 0.9238 0.3285 0.1965</w:t>
        <w:br/>
        <w:t>vn 0.9634 0.1784 -0.2000</w:t>
        <w:br/>
        <w:t>vn -0.9799 0.0777 0.1837</w:t>
        <w:br/>
        <w:t>vn -0.5067 0.7627 0.4020</w:t>
        <w:br/>
        <w:t>vn 0.7715 0.2904 -0.5661</w:t>
        <w:br/>
        <w:t>vn -0.3197 0.9117 -0.2582</w:t>
        <w:br/>
        <w:t>vn 0.6247 0.3213 -0.7117</w:t>
        <w:br/>
        <w:t>vn 0.6446 0.3599 -0.6745</w:t>
        <w:br/>
        <w:t>vn 0.5584 0.3647 -0.7451</w:t>
        <w:br/>
        <w:t>vn 0.4367 0.2261 -0.8707</w:t>
        <w:br/>
        <w:t>vn 0.6442 0.3845 -0.6612</w:t>
        <w:br/>
        <w:t>vn -0.1743 0.1976 -0.9647</w:t>
        <w:br/>
        <w:t>vn 0.0163 0.2413 -0.9703</w:t>
        <w:br/>
        <w:t>vn -0.2022 0.2660 -0.9425</w:t>
        <w:br/>
        <w:t>vn -0.4353 0.2038 -0.8769</w:t>
        <w:br/>
        <w:t>vn 0.2950 0.4022 -0.8667</w:t>
        <w:br/>
        <w:t>vn 0.2249 0.2791 -0.9335</w:t>
        <w:br/>
        <w:t>vn 0.5625 0.3723 -0.7382</w:t>
        <w:br/>
        <w:t>vn 0.3302 0.4632 -0.8224</w:t>
        <w:br/>
        <w:t>vn 0.8130 0.3319 -0.4783</w:t>
        <w:br/>
        <w:t>vn 0.8518 0.3488 -0.3909</w:t>
        <w:br/>
        <w:t>vn 0.6632 0.2623 -0.7010</w:t>
        <w:br/>
        <w:t>vn 0.1834 0.1837 -0.9657</w:t>
        <w:br/>
        <w:t>vn 0.2921 0.4264 -0.8561</w:t>
        <w:br/>
        <w:t>vn 0.0072 0.6176 -0.7864</w:t>
        <w:br/>
        <w:t>vn -0.6569 0.2563 -0.7090</w:t>
        <w:br/>
        <w:t>vn -0.2857 0.4504 -0.8459</w:t>
        <w:br/>
        <w:t>vn -0.8045 0.2780 -0.5249</w:t>
        <w:br/>
        <w:t>vn -0.6476 0.2241 -0.7282</w:t>
        <w:br/>
        <w:t>vn -0.5935 0.2494 -0.7653</w:t>
        <w:br/>
        <w:t>vn -0.8448 0.2588 -0.4683</w:t>
        <w:br/>
        <w:t>vn 0.9097 0.3676 -0.1932</w:t>
        <w:br/>
        <w:t>vn 0.9371 0.2322 -0.2608</w:t>
        <w:br/>
        <w:t>vn 0.9782 0.1870 0.0908</w:t>
        <w:br/>
        <w:t>vn 0.9436 0.3259 0.0583</w:t>
        <w:br/>
        <w:t>vn -0.4975 0.7761 0.3875</w:t>
        <w:br/>
        <w:t>vn 0.0075 0.8819 0.4714</w:t>
        <w:br/>
        <w:t>vn 0.0101 0.9862 0.1650</w:t>
        <w:br/>
        <w:t>vn 0.0027 0.9998 -0.0206</w:t>
        <w:br/>
        <w:t>vn -0.8672 0.4432 -0.2271</w:t>
        <w:br/>
        <w:t>vn -0.8849 0.4638 0.0432</w:t>
        <w:br/>
        <w:t>vn -0.9455 0.3257 -0.0004</w:t>
        <w:br/>
        <w:t>vn -0.9300 0.3252 -0.1711</w:t>
        <w:br/>
        <w:t>vn -0.2925 0.4048 -0.8663</w:t>
        <w:br/>
        <w:t>vn -0.6343 0.3335 -0.6975</w:t>
        <w:br/>
        <w:t>vn 0.0158 0.2797 -0.9600</w:t>
        <w:br/>
        <w:t>vn -0.0016 0.4145 -0.9100</w:t>
        <w:br/>
        <w:t>vn -0.0027 0.5302 -0.8479</w:t>
        <w:br/>
        <w:t>vn -0.3053 0.5072 -0.8060</w:t>
        <w:br/>
        <w:t>vn 0.2361 0.5007 -0.8328</w:t>
        <w:br/>
        <w:t>vn 0.8782 0.4671 0.1027</w:t>
        <w:br/>
        <w:t>vn 0.6589 0.6584 -0.3639</w:t>
        <w:br/>
        <w:t>vn 0.0018 0.8329 -0.5534</w:t>
        <w:br/>
        <w:t>vn -0.8853 0.4620 -0.0520</w:t>
        <w:br/>
        <w:t>vn -0.9823 0.1871 -0.0130</w:t>
        <w:br/>
        <w:t>vn -0.2916 0.5388 -0.7904</w:t>
        <w:br/>
        <w:t>vn -0.5531 0.4488 -0.7019</w:t>
        <w:br/>
        <w:t>vn -0.9540 0.1644 -0.2509</w:t>
        <w:br/>
        <w:t>vn 0.8308 0.4161 -0.3696</w:t>
        <w:br/>
        <w:t>vn 0.9165 0.2371 0.3222</w:t>
        <w:br/>
        <w:t>vn 0.5066 0.7627 0.4020</w:t>
        <w:br/>
        <w:t>vn 0.0222 0.8793 0.4758</w:t>
        <w:br/>
        <w:t>vn -0.6959 0.2129 -0.6858</w:t>
        <w:br/>
        <w:t>vn -0.9238 0.3285 0.1965</w:t>
        <w:br/>
        <w:t>vn -0.9634 0.1784 -0.2000</w:t>
        <w:br/>
        <w:t>vn 0.9799 0.0777 0.1837</w:t>
        <w:br/>
        <w:t>vn 0.5067 0.7627 0.4020</w:t>
        <w:br/>
        <w:t>vn -0.7715 0.2904 -0.5661</w:t>
        <w:br/>
        <w:t>vn 0.3197 0.9117 -0.2582</w:t>
        <w:br/>
        <w:t>vn -0.2756 0.3934 0.8771</w:t>
        <w:br/>
        <w:t>vn -0.0499 0.3926 0.9184</w:t>
        <w:br/>
        <w:t>vn -0.0507 0.2891 0.9560</w:t>
        <w:br/>
        <w:t>vn -0.2229 0.2515 0.9418</w:t>
        <w:br/>
        <w:t>vn -0.2914 0.1869 0.9382</w:t>
        <w:br/>
        <w:t>vn -0.4452 0.7494 0.4900</w:t>
        <w:br/>
        <w:t>vn -0.4401 0.7878 0.4309</w:t>
        <w:br/>
        <w:t>vn -0.4297 0.2047 0.8795</w:t>
        <w:br/>
        <w:t>vn -0.4362 0.8604 0.2634</w:t>
        <w:br/>
        <w:t>vn -0.6973 0.2047 0.6869</w:t>
        <w:br/>
        <w:t>vn -0.6551 0.5932 0.4679</w:t>
        <w:br/>
        <w:t>vn -0.5482 0.5671 0.6147</w:t>
        <w:br/>
        <w:t>vn -0.1824 0.7285 0.6603</w:t>
        <w:br/>
        <w:t>vn -0.1720 0.7568 0.6306</w:t>
        <w:br/>
        <w:t>vn -0.6061 0.7063 0.3657</w:t>
        <w:br/>
        <w:t>vn -0.6075 0.6671 0.4312</w:t>
        <w:br/>
        <w:t>vn -0.2216 0.6984 0.6806</w:t>
        <w:br/>
        <w:t>vn -0.6611 0.5839 0.4712</w:t>
        <w:br/>
        <w:t>vn -0.7708 0.4741 0.4255</w:t>
        <w:br/>
        <w:t>vn -0.7708 0.4742 0.4255</w:t>
        <w:br/>
        <w:t>vn -0.8875 0.3151 0.3361</w:t>
        <w:br/>
        <w:t>vn 0.2110 0.3715 0.9041</w:t>
        <w:br/>
        <w:t>vn 0.1755 0.2814 0.9434</w:t>
        <w:br/>
        <w:t>vn 0.3431 0.3432 0.8744</w:t>
        <w:br/>
        <w:t>vn 0.2712 0.2440 0.9311</w:t>
        <w:br/>
        <w:t>vn 0.3577 0.3257 0.8752</w:t>
        <w:br/>
        <w:t>vn 0.2780 0.2053 0.9384</w:t>
        <w:br/>
        <w:t>vn 0.4114 0.3286 0.8502</w:t>
        <w:br/>
        <w:t>vn 0.3519 0.1672 0.9210</w:t>
        <w:br/>
        <w:t>vn 0.5585 0.3589 0.7479</w:t>
        <w:br/>
        <w:t>vn 0.5338 0.1204 0.8370</w:t>
        <w:br/>
        <w:t>vn 0.6781 0.4130 0.6079</w:t>
        <w:br/>
        <w:t>vn 0.7172 0.0805 0.6922</w:t>
        <w:br/>
        <w:t>vn 0.7332 0.4808 0.4808</w:t>
        <w:br/>
        <w:t>vn 0.8451 0.0685 0.5303</w:t>
        <w:br/>
        <w:t>vn 0.7475 0.5510 0.3710</w:t>
        <w:br/>
        <w:t>vn 0.8721 0.2633 0.4124</w:t>
        <w:br/>
        <w:t>vn 0.7219 0.6304 0.2854</w:t>
        <w:br/>
        <w:t>vn 0.5873 0.6000 0.5433</w:t>
        <w:br/>
        <w:t>vn 0.5351 0.6672 0.5181</w:t>
        <w:br/>
        <w:t>vn 0.5352 0.6672 0.5181</w:t>
        <w:br/>
        <w:t>vn 0.5872 0.6000 0.5433</w:t>
        <w:br/>
        <w:t>vn 0.6809 0.5510 0.4825</w:t>
        <w:br/>
        <w:t>vn 0.6809 0.5509 0.4825</w:t>
        <w:br/>
        <w:t>vn 0.8153 -0.5757 0.0617</w:t>
        <w:br/>
        <w:t>vn 0.6761 -0.7354 0.0445</w:t>
        <w:br/>
        <w:t>vn 0.6773 -0.6853 0.2677</w:t>
        <w:br/>
        <w:t>vn 0.8213 -0.5363 0.1945</w:t>
        <w:br/>
        <w:t>vn 0.6772 -0.6853 0.2678</w:t>
        <w:br/>
        <w:t>vn 0.6191 -0.5845 0.5246</w:t>
        <w:br/>
        <w:t>vn 0.4816 -0.4312 0.7630</w:t>
        <w:br/>
        <w:t>vn 0.3186 -0.2680 0.9092</w:t>
        <w:br/>
        <w:t>vn 0.1686 -0.1428 0.9753</w:t>
        <w:br/>
        <w:t>vn 0.0719 -0.0586 0.9957</w:t>
        <w:br/>
        <w:t>vn 0.0601 0.0027 0.9982</w:t>
        <w:br/>
        <w:t>vn 0.0500 0.0618 0.9968</w:t>
        <w:br/>
        <w:t>vn -0.0280 0.0782 0.9965</w:t>
        <w:br/>
        <w:t>vn -0.0510 0.0119 0.9986</w:t>
        <w:br/>
        <w:t>vn -0.0446 -0.1116 0.9928</w:t>
        <w:br/>
        <w:t>vn -0.1792 -0.3065 0.9348</w:t>
        <w:br/>
        <w:t>vn -0.3745 -0.5475 0.7483</w:t>
        <w:br/>
        <w:t>vn -0.2479 -0.6943 -0.6756</w:t>
        <w:br/>
        <w:t>vn -0.5177 -0.5578 -0.6487</w:t>
        <w:br/>
        <w:t>vn -0.4456 -0.5693 -0.6909</w:t>
        <w:br/>
        <w:t>vn -0.2257 -0.6829 -0.6947</w:t>
        <w:br/>
        <w:t>vn -0.2492 -0.7328 -0.6332</w:t>
        <w:br/>
        <w:t>vn -0.5393 -0.5954 -0.5955</w:t>
        <w:br/>
        <w:t>vn 0.3668 0.6072 0.7048</w:t>
        <w:br/>
        <w:t>vn 0.3542 0.5941 0.7222</w:t>
        <w:br/>
        <w:t>vn 0.2877 0.6430 0.7098</w:t>
        <w:br/>
        <w:t>vn 0.3381 0.5866 0.7359</w:t>
        <w:br/>
        <w:t>vn 0.3280 0.5898 0.7379</w:t>
        <w:br/>
        <w:t>vn 0.6560 0.7547 0.0080</w:t>
        <w:br/>
        <w:t>vn 0.5454 0.8151 -0.1956</w:t>
        <w:br/>
        <w:t>vn 0.6303 0.7642 0.1367</w:t>
        <w:br/>
        <w:t>vn 0.3332 0.8501 -0.4078</w:t>
        <w:br/>
        <w:t>vn 0.1279 0.8921 -0.4334</w:t>
        <w:br/>
        <w:t>vn -0.0242 0.8949 -0.4456</w:t>
        <w:br/>
        <w:t>vn -0.1252 0.9017 -0.4138</w:t>
        <w:br/>
        <w:t>vn -0.4363 0.8604 0.2634</w:t>
        <w:br/>
        <w:t>vn -0.2660 0.9313 -0.2489</w:t>
        <w:br/>
        <w:t>vn -0.3901 0.9051 -0.1694</w:t>
        <w:br/>
        <w:t>vn -0.3665 0.9297 -0.0369</w:t>
        <w:br/>
        <w:t>vn -0.1952 0.9470 -0.2551</w:t>
        <w:br/>
        <w:t>vn -0.2439 0.9684 0.0524</w:t>
        <w:br/>
        <w:t>vn -0.0197 0.9333 -0.3584</w:t>
        <w:br/>
        <w:t>vn 0.0181 0.9996 0.0234</w:t>
        <w:br/>
        <w:t>vn 0.1541 0.9777 -0.1427</w:t>
        <w:br/>
        <w:t>vn 0.0788 0.8725 -0.4821</w:t>
        <w:br/>
        <w:t>vn 0.2562 0.9058 -0.3374</w:t>
        <w:br/>
        <w:t>vn 0.1303 0.8010 -0.5843</w:t>
        <w:br/>
        <w:t>vn 0.2532 0.8680 -0.4271</w:t>
        <w:br/>
        <w:t>vn 0.0744 0.7576 -0.6484</w:t>
        <w:br/>
        <w:t>vn 0.1531 0.8558 -0.4942</w:t>
        <w:br/>
        <w:t>vn -0.1041 0.7196 -0.6865</w:t>
        <w:br/>
        <w:t>vn -0.0892 0.8652 -0.4935</w:t>
        <w:br/>
        <w:t>vn -0.4022 0.6437 -0.6510</w:t>
        <w:br/>
        <w:t>vn -0.6370 0.6597 -0.3988</w:t>
        <w:br/>
        <w:t>vn -0.4016 0.8873 -0.2269</w:t>
        <w:br/>
        <w:t>vn -0.5188 0.8456 0.1256</w:t>
        <w:br/>
        <w:t>vn -0.7421 0.6700 -0.0200</w:t>
        <w:br/>
        <w:t>vn -0.5577 0.7559 0.3429</w:t>
        <w:br/>
        <w:t>vn -0.7284 0.6408 0.2425</w:t>
        <w:br/>
        <w:t>vn -0.6048 0.6853 0.4056</w:t>
        <w:br/>
        <w:t>vn -0.6990 0.6185 0.3589</w:t>
        <w:br/>
        <w:t>vn -0.6316 0.6226 0.4621</w:t>
        <w:br/>
        <w:t>vn -0.6680 0.5975 0.4437</w:t>
        <w:br/>
        <w:t>vn -0.5856 0.4014 0.7043</w:t>
        <w:br/>
        <w:t>vn -0.5991 0.4282 0.6766</w:t>
        <w:br/>
        <w:t>vn -0.6013 0.4101 0.6857</w:t>
        <w:br/>
        <w:t>vn -0.6181 0.3584 0.6997</w:t>
        <w:br/>
        <w:t>vn -0.5663 0.3787 0.7321</w:t>
        <w:br/>
        <w:t>vn -0.6232 0.3214 0.7130</w:t>
        <w:br/>
        <w:t>vn -0.5578 0.3685 0.7436</w:t>
        <w:br/>
        <w:t>vn -0.6339 0.2850 0.7190</w:t>
        <w:br/>
        <w:t>vn -0.6444 0.2624 0.7183</w:t>
        <w:br/>
        <w:t>vn 0.8250 -0.2046 -0.5269</w:t>
        <w:br/>
        <w:t>vn 0.8246 -0.2061 -0.5269</w:t>
        <w:br/>
        <w:t>vn 0.6742 -0.3225 -0.6644</w:t>
        <w:br/>
        <w:t>vn 0.5849 0.0175 -0.8109</w:t>
        <w:br/>
        <w:t>vn 0.5488 -0.2887 -0.7845</w:t>
        <w:br/>
        <w:t>vn 0.4634 0.2205 -0.8583</w:t>
        <w:br/>
        <w:t>vn 0.4261 -0.1433 -0.8933</w:t>
        <w:br/>
        <w:t>vn 0.3221 0.2704 -0.9073</w:t>
        <w:br/>
        <w:t>vn 0.3034 0.0790 -0.9496</w:t>
        <w:br/>
        <w:t>vn 0.4945 0.8010 -0.3374</w:t>
        <w:br/>
        <w:t>vn 0.4930 0.7451 -0.4492</w:t>
        <w:br/>
        <w:t>vn 0.5209 0.7277 -0.4462</w:t>
        <w:br/>
        <w:t>vn 0.5033 0.8051 -0.3140</w:t>
        <w:br/>
        <w:t>vn 0.4611 0.6818 -0.5679</w:t>
        <w:br/>
        <w:t>vn 0.5037 0.7064 -0.4973</w:t>
        <w:br/>
        <w:t>vn 0.4018 0.5910 -0.6995</w:t>
        <w:br/>
        <w:t>vn 0.3000 0.4974 -0.8140</w:t>
        <w:br/>
        <w:t>vn 0.1485 0.4035 -0.9029</w:t>
        <w:br/>
        <w:t>vn 0.1063 0.3469 -0.9319</w:t>
        <w:br/>
        <w:t>vn 0.0089 0.4689 -0.8832</w:t>
        <w:br/>
        <w:t>vn -0.0197 0.4804 -0.8768</w:t>
        <w:br/>
        <w:t>vn -0.0262 0.5042 -0.8632</w:t>
        <w:br/>
        <w:t>vn -0.0544 0.5120 -0.8573</w:t>
        <w:br/>
        <w:t>vn -0.0646 0.4957 -0.8661</w:t>
        <w:br/>
        <w:t>vn -0.1500 0.4798 -0.8645</w:t>
        <w:br/>
        <w:t>vn -0.3610 0.4571 -0.8129</w:t>
        <w:br/>
        <w:t>vn -0.6029 0.3752 -0.7041</w:t>
        <w:br/>
        <w:t>vn -0.7950 0.3175 -0.5168</w:t>
        <w:br/>
        <w:t>vn -0.8980 0.3818 -0.2189</w:t>
        <w:br/>
        <w:t>vn -0.8588 0.5053 0.0843</w:t>
        <w:br/>
        <w:t>vn -0.7484 0.5872 0.3083</w:t>
        <w:br/>
        <w:t>vn -0.5993 0.6542 0.4614</w:t>
        <w:br/>
        <w:t>vn -0.5522 0.7522 0.3594</w:t>
        <w:br/>
        <w:t>vn -0.6113 0.7819 0.1224</w:t>
        <w:br/>
        <w:t>vn -0.6666 0.7229 -0.1819</w:t>
        <w:br/>
        <w:t>vn -0.6180 0.6420 -0.4537</w:t>
        <w:br/>
        <w:t>vn -0.5178 0.5819 -0.6271</w:t>
        <w:br/>
        <w:t>vn -0.3615 0.5136 -0.7782</w:t>
        <w:br/>
        <w:t>vn 0.5894 0.6461 -0.4850</w:t>
        <w:br/>
        <w:t>vn 0.5443 0.6031 -0.5831</w:t>
        <w:br/>
        <w:t>vn 0.4810 0.5170 -0.7081</w:t>
        <w:br/>
        <w:t>vn 0.4005 0.4190 -0.8149</w:t>
        <w:br/>
        <w:t>vn 0.2982 0.3347 -0.8939</w:t>
        <w:br/>
        <w:t>vn 0.1564 0.2767 -0.9481</w:t>
        <w:br/>
        <w:t>vn 0.0535 0.2345 -0.9706</w:t>
        <w:br/>
        <w:t>vn 0.0030 0.2123 -0.9772</w:t>
        <w:br/>
        <w:t>vn -0.0568 0.2385 -0.9695</w:t>
        <w:br/>
        <w:t>vn -0.1224 0.2818 -0.9516</w:t>
        <w:br/>
        <w:t>vn -0.2286 0.3440 -0.9107</w:t>
        <w:br/>
        <w:t>vn -0.3705 0.4169 -0.8300</w:t>
        <w:br/>
        <w:t>vn -0.4826 0.5830 -0.6536</w:t>
        <w:br/>
        <w:t>vn -0.5483 0.7085 -0.4442</w:t>
        <w:br/>
        <w:t>vn -0.6146 0.7571 -0.2216</w:t>
        <w:br/>
        <w:t>vn -0.6533 0.7562 0.0375</w:t>
        <w:br/>
        <w:t>vn -0.7127 0.6181 0.3316</w:t>
        <w:br/>
        <w:t>vn -0.9485 0.2652 -0.1734</w:t>
        <w:br/>
        <w:t>vn -0.9398 0.2496 0.2336</w:t>
        <w:br/>
        <w:t>vn -0.9006 0.1975 -0.3871</w:t>
        <w:br/>
        <w:t>vn -0.7984 0.2297 -0.5566</w:t>
        <w:br/>
        <w:t>vn -0.6056 0.2909 -0.7407</w:t>
        <w:br/>
        <w:t>vn -0.3609 0.4051 -0.8400</w:t>
        <w:br/>
        <w:t>vn -0.1393 0.5378 -0.8315</w:t>
        <w:br/>
        <w:t>vn -0.0640 0.4473 -0.8921</w:t>
        <w:br/>
        <w:t>vn -0.0444 0.1066 -0.9933</w:t>
        <w:br/>
        <w:t>vn 0.0055 0.0644 -0.9979</w:t>
        <w:br/>
        <w:t>vn 0.0587 0.0788 -0.9952</w:t>
        <w:br/>
        <w:t>vn 0.1770 0.0950 -0.9796</w:t>
        <w:br/>
        <w:t>vn 0.3096 0.1091 -0.9446</w:t>
        <w:br/>
        <w:t>vn 0.4127 0.1870 -0.8915</w:t>
        <w:br/>
        <w:t>vn 0.3014 0.7220 -0.6228</w:t>
        <w:br/>
        <w:t>vn 0.3952 0.7586 -0.5180</w:t>
        <w:br/>
        <w:t>vn 0.5571 0.6989 -0.4485</w:t>
        <w:br/>
        <w:t>vn 0.8383 0.3515 -0.4167</w:t>
        <w:br/>
        <w:t>vn 0.7192 0.5619 -0.4086</w:t>
        <w:br/>
        <w:t>vn 0.3552 0.6166 0.7026</w:t>
        <w:br/>
        <w:t>vn 0.3145 0.6347 0.7058</w:t>
        <w:br/>
        <w:t>vn 0.4329 0.5446 0.7184</w:t>
        <w:br/>
        <w:t>vn 0.3897 0.5533 0.7362</w:t>
        <w:br/>
        <w:t>vn 0.3254 0.6319 0.7034</w:t>
        <w:br/>
        <w:t>vn -0.9576 0.1293 0.2574</w:t>
        <w:br/>
        <w:t>vn -0.9576 0.1293 0.2575</w:t>
        <w:br/>
        <w:t>vn -0.9735 0.0372 0.2255</w:t>
        <w:br/>
        <w:t>vn 0.4430 0.5670 0.6945</w:t>
        <w:br/>
        <w:t>vn 0.0450 -0.8560 -0.5150</w:t>
        <w:br/>
        <w:t>vn -0.4844 -0.6445 -0.5916</w:t>
        <w:br/>
        <w:t>vn 0.0451 -0.8560 -0.5149</w:t>
        <w:br/>
        <w:t>vn 0.3599 -0.8205 -0.4442</w:t>
        <w:br/>
        <w:t>vn 0.0067 -0.8763 -0.4817</w:t>
        <w:br/>
        <w:t>vn 0.7923 -0.6086 0.0426</w:t>
        <w:br/>
        <w:t>vn 0.7602 -0.6479 0.0490</w:t>
        <w:br/>
        <w:t>vn 0.7992 -0.6010 0.0096</w:t>
        <w:br/>
        <w:t>vn 0.9011 -0.3050 0.3083</w:t>
        <w:br/>
        <w:t>vn 0.8970 -0.2987 0.3258</w:t>
        <w:br/>
        <w:t>vn 0.8918 -0.3753 0.2525</w:t>
        <w:br/>
        <w:t>vn 0.3139 -0.8123 -0.4916</w:t>
        <w:br/>
        <w:t>vn 0.7715 -0.6360 -0.0185</w:t>
        <w:br/>
        <w:t>vn 0.8781 -0.4016 0.2601</w:t>
        <w:br/>
        <w:t>vn 0.2172 -0.8218 -0.5267</w:t>
        <w:br/>
        <w:t>vn 0.7145 -0.6996 -0.0054</w:t>
        <w:br/>
        <w:t>vn 0.8466 -0.3995 0.3516</w:t>
        <w:br/>
        <w:t>vn 0.5231 -0.8516 -0.0350</w:t>
        <w:br/>
        <w:t>vn 0.0753 -0.8650 -0.4961</w:t>
        <w:br/>
        <w:t>vn -0.3966 -0.6091 -0.6868</w:t>
        <w:br/>
        <w:t>vn -0.2350 -0.7121 -0.6616</w:t>
        <w:br/>
        <w:t>vn -0.0624 -0.9240 -0.3773</w:t>
        <w:br/>
        <w:t>vn 0.3396 -0.9400 -0.0315</w:t>
        <w:br/>
        <w:t>vn 0.3568 0.6351 0.6851</w:t>
        <w:br/>
        <w:t>vn 0.3309 0.6378 0.6955</w:t>
        <w:br/>
        <w:t>vn -0.6125 0.7123 0.3427</w:t>
        <w:br/>
        <w:t>vn -0.6126 0.7123 0.3427</w:t>
        <w:br/>
        <w:t>vn -0.6330 0.7251 0.2712</w:t>
        <w:br/>
        <w:t>vn 0.4533 0.6942 0.5591</w:t>
        <w:br/>
        <w:t>vn 0.3803 0.6907 0.6150</w:t>
        <w:br/>
        <w:t>vn -0.4198 -0.6339 -0.6496</w:t>
        <w:br/>
        <w:t>vn -0.2891 -0.7634 -0.5776</w:t>
        <w:br/>
        <w:t>vn 0.3009 -0.9513 0.0669</w:t>
        <w:br/>
        <w:t>vn 0.7236 -0.6396 0.2595</w:t>
        <w:br/>
        <w:t>vn 0.8054 -0.3599 0.4710</w:t>
        <w:br/>
        <w:t>vn 0.5177 0.4193 0.7457</w:t>
        <w:br/>
        <w:t>vn 0.7254 -0.6180 0.3032</w:t>
        <w:br/>
        <w:t>vn 0.4615 0.5920 0.6607</w:t>
        <w:br/>
        <w:t>vn 0.6762 0.3722 0.6357</w:t>
        <w:br/>
        <w:t>vn 0.5040 0.7229 0.4726</w:t>
        <w:br/>
        <w:t>vn 0.6582 0.5864 0.4721</w:t>
        <w:br/>
        <w:t>vn 0.8053 -0.3599 0.4711</w:t>
        <w:br/>
        <w:t>vn 0.7966 0.3780 0.4718</w:t>
        <w:br/>
        <w:t>vn 0.3904 0.8814 -0.2660</w:t>
        <w:br/>
        <w:t>vn 0.1272 0.9581 -0.2566</w:t>
        <w:br/>
        <w:t>vn 0.0211 0.9567 -0.2904</w:t>
        <w:br/>
        <w:t>vn -0.0752 0.9402 -0.3323</w:t>
        <w:br/>
        <w:t>vn -0.0752 0.9401 -0.3324</w:t>
        <w:br/>
        <w:t>vn -0.1627 0.9404 -0.2986</w:t>
        <w:br/>
        <w:t>vn -0.1627 0.9404 -0.2987</w:t>
        <w:br/>
        <w:t>vn -0.1981 0.9677 -0.1558</w:t>
        <w:br/>
        <w:t>vn -0.1333 0.9911 -0.0012</w:t>
        <w:br/>
        <w:t>vn 0.0327 0.9994 0.0110</w:t>
        <w:br/>
        <w:t>vn 0.1267 0.9827 -0.1349</w:t>
        <w:br/>
        <w:t>vn 0.1268 0.9827 -0.1349</w:t>
        <w:br/>
        <w:t>vn 0.1135 0.9333 -0.3408</w:t>
        <w:br/>
        <w:t>vn 0.1188 0.9644 -0.2363</w:t>
        <w:br/>
        <w:t>vn 0.0047 0.8171 -0.5765</w:t>
        <w:br/>
        <w:t>vn -0.4789 0.1458 -0.8657</w:t>
        <w:br/>
        <w:t>vn -0.6812 -0.0101 -0.7320</w:t>
        <w:br/>
        <w:t>vn -0.8386 -0.0726 -0.5398</w:t>
        <w:br/>
        <w:t>vn -0.9128 -0.3431 -0.2216</w:t>
        <w:br/>
        <w:t>vn -0.9429 0.2134 0.2558</w:t>
        <w:br/>
        <w:t>vn -0.8810 -0.3167 -0.3514</w:t>
        <w:br/>
        <w:t>vn -0.8141 -0.3942 -0.4264</w:t>
        <w:br/>
        <w:t>vn -0.7060 -0.3827 -0.5959</w:t>
        <w:br/>
        <w:t>vn -0.5741 -0.3638 -0.7335</w:t>
        <w:br/>
        <w:t>vn -0.4141 -0.3172 -0.8532</w:t>
        <w:br/>
        <w:t>vn -0.4332 -0.3668 -0.8233</w:t>
        <w:br/>
        <w:t>vn -0.2861 -0.3296 -0.8997</w:t>
        <w:br/>
        <w:t>vn -0.3053 -0.3730 -0.8762</w:t>
        <w:br/>
        <w:t>vn -0.1929 -0.3704 -0.9086</w:t>
        <w:br/>
        <w:t>vn -0.1797 -0.3189 -0.9306</w:t>
        <w:br/>
        <w:t>vn -0.0321 -0.3622 -0.9316</w:t>
        <w:br/>
        <w:t>vn -0.0321 -0.2981 -0.9540</w:t>
        <w:br/>
        <w:t>vn 0.1424 -0.2453 -0.9589</w:t>
        <w:br/>
        <w:t>vn 0.1545 -0.3344 -0.9297</w:t>
        <w:br/>
        <w:t>vn 0.2952 -0.3033 -0.9060</w:t>
        <w:br/>
        <w:t>vn 0.2761 -0.1902 -0.9421</w:t>
        <w:br/>
        <w:t>vn 0.3869 -0.2873 -0.8762</w:t>
        <w:br/>
        <w:t>vn 0.3693 -0.1656 -0.9144</w:t>
        <w:br/>
        <w:t>vn 0.4483 -0.2827 -0.8480</w:t>
        <w:br/>
        <w:t>vn 0.4279 -0.1467 -0.8918</w:t>
        <w:br/>
        <w:t>vn 0.5246 -0.3086 -0.7935</w:t>
        <w:br/>
        <w:t>vn 0.5047 -0.1436 -0.8513</w:t>
        <w:br/>
        <w:t>vn 0.6428 -0.4301 -0.6338</w:t>
        <w:br/>
        <w:t>vn 0.6385 -0.1850 -0.7471</w:t>
        <w:br/>
        <w:t>vn 0.9449 0.1133 -0.3071</w:t>
        <w:br/>
        <w:t>vn 0.6854 -0.5907 -0.4258</w:t>
        <w:br/>
        <w:t>vn 0.7656 -0.2650 -0.5863</w:t>
        <w:br/>
        <w:t>vn 0.6876 -0.6743 -0.2691</w:t>
        <w:br/>
        <w:t>vn 0.8147 -0.2994 -0.4966</w:t>
        <w:br/>
        <w:t>vn 0.2657 -0.9640 0.0132</w:t>
        <w:br/>
        <w:t>vn 0.4357 -0.8999 -0.0204</w:t>
        <w:br/>
        <w:t>vn 0.0172 -0.9385 0.3448</w:t>
        <w:br/>
        <w:t>vn 0.6119 -0.7194 -0.3288</w:t>
        <w:br/>
        <w:t>vn 0.5605 -0.8281 0.0128</w:t>
        <w:br/>
        <w:t>vn 0.5907 -0.5890 -0.5516</w:t>
        <w:br/>
        <w:t>vn 0.5136 -0.5131 -0.6877</w:t>
        <w:br/>
        <w:t>vn 0.4260 -0.4817 -0.7658</w:t>
        <w:br/>
        <w:t>vn 0.3310 -0.4797 -0.8126</w:t>
        <w:br/>
        <w:t>vn 0.1854 -0.5000 -0.8459</w:t>
        <w:br/>
        <w:t>vn -0.0246 -0.5229 -0.8520</w:t>
        <w:br/>
        <w:t>vn -0.2174 -0.5234 -0.8239</w:t>
        <w:br/>
        <w:t>vn -0.3591 -0.5226 -0.7732</w:t>
        <w:br/>
        <w:t>vn -0.4946 -0.5374 -0.6830</w:t>
        <w:br/>
        <w:t>vn -0.6062 -0.5923 -0.5308</w:t>
        <w:br/>
        <w:t>vn -0.6629 -0.6693 -0.3355</w:t>
        <w:br/>
        <w:t>vn -0.6699 -0.7159 -0.1970</w:t>
        <w:br/>
        <w:t>vn -0.6465 -0.7468 -0.1560</w:t>
        <w:br/>
        <w:t>vn -0.6009 -0.7882 -0.1328</w:t>
        <w:br/>
        <w:t>vn -0.5633 -0.8245 -0.0538</w:t>
        <w:br/>
        <w:t>vn -0.6214 -0.7809 -0.0633</w:t>
        <w:br/>
        <w:t>vn -0.9019 0.0699 0.4263</w:t>
        <w:br/>
        <w:t>vn -0.5511 -0.8345 0.0029</w:t>
        <w:br/>
        <w:t>vn 0.2477 -0.8272 0.5044</w:t>
        <w:br/>
        <w:t>vn 0.2785 -0.6261 0.7284</w:t>
        <w:br/>
        <w:t>vn 0.2793 -0.4033 0.8714</w:t>
        <w:br/>
        <w:t>vn 0.0635 -0.0797 0.9948</w:t>
        <w:br/>
        <w:t>vn -0.0050 -0.0262 0.9996</w:t>
        <w:br/>
        <w:t>vn -0.0393 -0.0663 0.9970</w:t>
        <w:br/>
        <w:t>vn -0.3692 -0.5374 0.7582</w:t>
        <w:br/>
        <w:t>vn -0.3395 -0.5149 0.7872</w:t>
        <w:br/>
        <w:t>vn -0.2256 -0.5741 0.7871</w:t>
        <w:br/>
        <w:t>vn -0.1105 -0.6576 0.7453</w:t>
        <w:br/>
        <w:t>vn 0.4817 -0.4311 0.7630</w:t>
        <w:br/>
        <w:t>vn 0.0179 -0.7735 0.6336</w:t>
        <w:br/>
        <w:t>vn 0.6340 -0.7657 -0.1080</w:t>
        <w:br/>
        <w:t>vn 0.3296 -0.9307 -0.1588</w:t>
        <w:br/>
        <w:t>vn 0.2033 -0.9753 -0.0861</w:t>
        <w:br/>
        <w:t>vn -0.3577 -0.9334 -0.0274</w:t>
        <w:br/>
        <w:t>vn -0.3284 -0.9427 -0.0585</w:t>
        <w:br/>
        <w:t>vn 0.6762 -0.7354 0.0445</w:t>
        <w:br/>
        <w:t>vn 0.1952 -0.9806 0.0170</w:t>
        <w:br/>
        <w:t>vn -0.3391 -0.9399 -0.0390</w:t>
        <w:br/>
        <w:t>vn 0.1209 -0.9775 0.1727</w:t>
        <w:br/>
        <w:t>vn -0.4157 -0.9095 -0.0022</w:t>
        <w:br/>
        <w:t>vn -0.0383 -0.9317 0.3613</w:t>
        <w:br/>
        <w:t>vn 0.6191 -0.5845 0.5245</w:t>
        <w:br/>
        <w:t>vn -0.4991 -0.8665 0.0096</w:t>
        <w:br/>
        <w:t>vn -0.5782 -0.8154 -0.0294</w:t>
        <w:br/>
        <w:t>vn -0.3784 -0.8884 0.2601</w:t>
        <w:br/>
        <w:t>vn -0.4714 -0.8417 0.2633</w:t>
        <w:br/>
        <w:t>vn -0.6160 -0.7635 -0.1939</w:t>
        <w:br/>
        <w:t>vn -0.5469 -0.8037 0.2345</w:t>
        <w:br/>
        <w:t>vn -0.5838 -0.7346 -0.3459</w:t>
        <w:br/>
        <w:t>vn -0.6045 -0.7809 0.1574</w:t>
        <w:br/>
        <w:t>vn -0.4534 -0.7387 -0.4988</w:t>
        <w:br/>
        <w:t>vn -0.5482 -0.8364 0.0032</w:t>
        <w:br/>
        <w:t>vn -0.2481 -0.7602 -0.6004</w:t>
        <w:br/>
        <w:t>vn -0.3002 -0.9425 -0.1467</w:t>
        <w:br/>
        <w:t>vn -0.3164 -0.9378 0.1430</w:t>
        <w:br/>
        <w:t>vn 0.0104 -0.7664 -0.6423</w:t>
        <w:br/>
        <w:t>vn 0.0757 -0.9726 -0.2200</w:t>
        <w:br/>
        <w:t>vn 0.1093 -0.9929 0.0466</w:t>
        <w:br/>
        <w:t>vn 0.2476 -0.7096 -0.6597</w:t>
        <w:br/>
        <w:t>vn 0.4035 -0.6760 -0.6166</w:t>
        <w:br/>
        <w:t>vn 0.4127 -0.8763 -0.2486</w:t>
        <w:br/>
        <w:t>vn 0.4519 -0.8880 0.0851</w:t>
        <w:br/>
        <w:t>vn 0.5227 -0.6924 -0.4974</w:t>
        <w:br/>
        <w:t>vn 0.5841 -0.8116 0.0128</w:t>
        <w:br/>
        <w:t>vn 0.5550 -0.8146 0.1683</w:t>
        <w:br/>
        <w:t>vn 0.5974 -0.7287 -0.3349</w:t>
        <w:br/>
        <w:t>vn 0.5765 -0.8006 0.1635</w:t>
        <w:br/>
        <w:t>vn 0.6230 -0.7694 -0.1409</w:t>
        <w:br/>
        <w:t>vn -0.5556 -0.6723 -0.4892</w:t>
        <w:br/>
        <w:t>vn -0.4006 -0.8218 -0.4052</w:t>
        <w:br/>
        <w:t>vn -0.1386 -0.9705 -0.1972</w:t>
        <w:br/>
        <w:t>vn -0.4006 -0.8218 -0.4053</w:t>
        <w:br/>
        <w:t>vn -0.7584 0.6394 0.1269</w:t>
        <w:br/>
        <w:t>vn -0.6990 0.6926 0.1783</w:t>
        <w:br/>
        <w:t>vn 0.3521 -0.9292 0.1124</w:t>
        <w:br/>
        <w:t>vn 0.8005 -0.5512 0.2355</w:t>
        <w:br/>
        <w:t>vn 0.5896 0.6611 0.4641</w:t>
        <w:br/>
        <w:t>vn 0.4388 0.7208 0.5365</w:t>
        <w:br/>
        <w:t>vn 0.7166 0.5917 0.3694</w:t>
        <w:br/>
        <w:t>vn 0.4796 0.7374 0.4756</w:t>
        <w:br/>
        <w:t>vn 0.5883 0.7212 0.3657</w:t>
        <w:br/>
        <w:t>vn 0.6877 0.6741 0.2694</w:t>
        <w:br/>
        <w:t>vn -0.5057 -0.8236 -0.2567</w:t>
        <w:br/>
        <w:t>vn -0.6898 -0.6529 -0.3129</w:t>
        <w:br/>
        <w:t>vn -0.1274 -0.9889 -0.0770</w:t>
        <w:br/>
        <w:t>vn 0.6224 0.6926 0.3645</w:t>
        <w:br/>
        <w:t>vn 0.6079 0.7506 0.2589</w:t>
        <w:br/>
        <w:t>vn 0.9282 0.1331 0.3475</w:t>
        <w:br/>
        <w:t>vn 0.9637 0.1960 0.1815</w:t>
        <w:br/>
        <w:t>vn 0.8188 -0.5685 0.0802</w:t>
        <w:br/>
        <w:t>vn 0.3765 -0.9261 0.0255</w:t>
        <w:br/>
        <w:t>vn -0.4574 -0.7860 0.4160</w:t>
        <w:br/>
        <w:t>vn -0.1513 -0.9773 0.1484</w:t>
        <w:br/>
        <w:t>vn 0.7505 0.6437 0.1500</w:t>
        <w:br/>
        <w:t>vn 0.5535 0.7624 0.3351</w:t>
        <w:br/>
        <w:t>vn -0.7237 -0.5535 0.4121</w:t>
        <w:br/>
        <w:t>vn -0.7777 0.5783 0.2464</w:t>
        <w:br/>
        <w:t>vn -0.7876 0.5801 0.2079</w:t>
        <w:br/>
        <w:t>vn -0.7693 0.5708 0.2870</w:t>
        <w:br/>
        <w:t>vn -0.5696 -0.8118 -0.1283</w:t>
        <w:br/>
        <w:t>vn -0.7756 -0.6190 -0.1234</w:t>
        <w:br/>
        <w:t>vn -0.0967 -0.9932 -0.0649</w:t>
        <w:br/>
        <w:t>vn -0.5696 -0.8119 -0.1283</w:t>
        <w:br/>
        <w:t>vn 0.8986 -0.1007 -0.4270</w:t>
        <w:br/>
        <w:t>vn 0.9647 0.0072 -0.2633</w:t>
        <w:br/>
        <w:t>vn 0.5522 0.8158 -0.1720</w:t>
        <w:br/>
        <w:t>vn 0.4419 0.8917 -0.0981</w:t>
        <w:br/>
        <w:t>vn 0.8696 0.4139 -0.2692</w:t>
        <w:br/>
        <w:t>vn 0.9255 -0.2305 -0.3004</w:t>
        <w:br/>
        <w:t>vn 0.4218 -0.9012 -0.0995</w:t>
        <w:br/>
        <w:t>vn 0.9521 -0.1056 -0.2869</w:t>
        <w:br/>
        <w:t>vn 0.9449 0.1134 -0.3071</w:t>
        <w:br/>
        <w:t>vn -0.7827 0.6084 0.1312</w:t>
        <w:br/>
        <w:t>vn 0.3238 -0.9416 -0.0919</w:t>
        <w:br/>
        <w:t>vn 0.8359 -0.5359 -0.1184</w:t>
        <w:br/>
        <w:t>vn 0.7677 0.5888 0.2529</w:t>
        <w:br/>
        <w:t>vn 0.5057 0.7442 0.4364</w:t>
        <w:br/>
        <w:t>vn 0.7741 0.6278 0.0818</w:t>
        <w:br/>
        <w:t>vn -0.5721 -0.8167 0.0760</w:t>
        <w:br/>
        <w:t>vn -0.7828 -0.6042 0.1487</w:t>
        <w:br/>
        <w:t>vn -0.1433 -0.9887 -0.0438</w:t>
        <w:br/>
        <w:t>vn -0.5720 -0.8167 0.0760</w:t>
        <w:br/>
        <w:t>vn 0.5795 0.8111 0.0793</w:t>
        <w:br/>
        <w:t>vn 0.9531 0.2978 -0.0548</w:t>
        <w:br/>
        <w:t>vn 0.5172 0.7399 0.4302</w:t>
        <w:br/>
        <w:t>vn -0.7927 0.1659 0.5866</w:t>
        <w:br/>
        <w:t>vn -0.6909 0.2570 0.6757</w:t>
        <w:br/>
        <w:t>vn -0.5698 0.4948 0.6562</w:t>
        <w:br/>
        <w:t>vn -0.7752 0.4126 0.4783</w:t>
        <w:br/>
        <w:t>vn -0.3810 -0.9226 -0.0605</w:t>
        <w:br/>
        <w:t>vn -0.8194 -0.5450 0.1777</w:t>
        <w:br/>
        <w:t>vn -0.6482 0.5668 0.5085</w:t>
        <w:br/>
        <w:t>vn -0.5867 0.5977 0.5464</w:t>
        <w:br/>
        <w:t>vn -0.6160 0.4945 0.6132</w:t>
        <w:br/>
        <w:t>vn 0.5902 -0.6321 -0.5021</w:t>
        <w:br/>
        <w:t>vn 0.5962 -0.4801 -0.6435</w:t>
        <w:br/>
        <w:t>vn 0.6041 -0.4694 -0.6440</w:t>
        <w:br/>
        <w:t>vn 0.6030 -0.6194 -0.5027</w:t>
        <w:br/>
        <w:t>vn -0.2141 -0.9711 -0.1056</w:t>
        <w:br/>
        <w:t>vn -0.4034 -0.8945 -0.1924</w:t>
        <w:br/>
        <w:t>vn -0.6094 -0.7928 0.0061</w:t>
        <w:br/>
        <w:t>vn -0.8142 0.2799 0.5087</w:t>
        <w:br/>
        <w:t>vn -0.9271 -0.1624 0.3377</w:t>
        <w:br/>
        <w:t>vn -0.6316 0.4946 0.5970</w:t>
        <w:br/>
        <w:t>vn 0.5654 0.7554 0.3313</w:t>
        <w:br/>
        <w:t>vn 0.5882 0.7526 0.2958</w:t>
        <w:br/>
        <w:t>vn 0.6189 0.7445 0.2504</w:t>
        <w:br/>
        <w:t>vn 0.6411 -0.7241 -0.2542</w:t>
        <w:br/>
        <w:t>vn 0.6893 0.6887 0.2250</w:t>
        <w:br/>
        <w:t>vn 0.6702 0.7073 0.2247</w:t>
        <w:br/>
        <w:t>vn 0.7425 -0.6584 -0.1229</w:t>
        <w:br/>
        <w:t>vn 0.6538 0.7252 0.2158</w:t>
        <w:br/>
        <w:t>vn -0.6484 0.5681 0.5068</w:t>
        <w:br/>
        <w:t>vn 0.7395 0.5144 0.4342</w:t>
        <w:br/>
        <w:t>vn -0.2782 -0.9558 0.0947</w:t>
        <w:br/>
        <w:t>vn -0.1875 -0.9379 0.2919</w:t>
        <w:br/>
        <w:t>vn 0.7865 -0.2387 -0.5696</w:t>
        <w:br/>
        <w:t>vn 0.8051 -0.2445 -0.5403</w:t>
        <w:br/>
        <w:t>vn -0.5313 -0.8389 -0.1185</w:t>
        <w:br/>
        <w:t>vn -0.7161 0.1474 0.6823</w:t>
        <w:br/>
        <w:t>vn -0.7015 0.1976 0.6847</w:t>
        <w:br/>
        <w:t>vn 0.7321 -0.2564 -0.6311</w:t>
        <w:br/>
        <w:t>vn -0.6892 -0.7127 -0.1305</w:t>
        <w:br/>
        <w:t>vn -0.6758 0.2618 0.6890</w:t>
        <w:br/>
        <w:t>vn 0.6633 -0.3683 -0.6515</w:t>
        <w:br/>
        <w:t>vn -0.6489 0.3143 0.6930</w:t>
        <w:br/>
        <w:t>vn -0.6105 -0.7786 -0.1450</w:t>
        <w:br/>
        <w:t>vn -0.6429 -0.7527 -0.1420</w:t>
        <w:br/>
        <w:t>vn -0.6830 -0.7193 -0.1269</w:t>
        <w:br/>
        <w:t>vn 0.5821 0.7839 -0.2160</w:t>
        <w:br/>
        <w:t>vn -0.2344 -0.2155 0.9479</w:t>
        <w:br/>
        <w:t>vn -0.2382 0.1030 0.9657</w:t>
        <w:br/>
        <w:t>vn -0.5202 0.0470 0.8528</w:t>
        <w:br/>
        <w:t>vn -0.5093 -0.2866 0.8115</w:t>
        <w:br/>
        <w:t>vn -0.0602 0.1231 0.9906</w:t>
        <w:br/>
        <w:t>vn -0.0479 -0.1602 0.9859</w:t>
        <w:br/>
        <w:t>vn 0.0175 0.1242 0.9921</w:t>
        <w:br/>
        <w:t>vn 0.0066 -0.1200 0.9928</w:t>
        <w:br/>
        <w:t>vn 0.0048 -0.1130 0.9936</w:t>
        <w:br/>
        <w:t>vn 0.0024 0.1248 0.9922</w:t>
        <w:br/>
        <w:t>vn 0.0458 0.1155 0.9923</w:t>
        <w:br/>
        <w:t>vn 0.0318 0.3758 0.9261</w:t>
        <w:br/>
        <w:t>vn 0.0042 0.3989 0.9170</w:t>
        <w:br/>
        <w:t>vn 0.2249 0.0835 0.9708</w:t>
        <w:br/>
        <w:t>vn 0.0603 -0.1628 0.9848</w:t>
        <w:br/>
        <w:t>vn 0.2146 -0.2185 0.9520</w:t>
        <w:br/>
        <w:t>vn 0.4668 0.0472 0.8831</w:t>
        <w:br/>
        <w:t>vn 0.4345 -0.2406 0.8679</w:t>
        <w:br/>
        <w:t>vn 0.6399 0.0095 0.7684</w:t>
        <w:br/>
        <w:t>vn 0.5984 -0.2376 0.7652</w:t>
        <w:br/>
        <w:t>vn 0.7561 -0.2313 0.6122</w:t>
        <w:br/>
        <w:t>vn 0.8043 -0.0439 0.5926</w:t>
        <w:br/>
        <w:t>vn 0.9453 -0.0927 0.3128</w:t>
        <w:br/>
        <w:t>vn 0.9091 -0.2156 0.3565</w:t>
        <w:br/>
        <w:t>vn 0.9894 -0.1198 0.0822</w:t>
        <w:br/>
        <w:t>vn 0.9697 -0.2132 0.1193</w:t>
        <w:br/>
        <w:t>vn 0.9972 -0.0284 -0.0694</w:t>
        <w:br/>
        <w:t>vn 0.9993 -0.0094 -0.0351</w:t>
        <w:br/>
        <w:t>vn 0.9911 -0.1306 -0.0258</w:t>
        <w:br/>
        <w:t>vn 0.9930 -0.1111 -0.0400</w:t>
        <w:br/>
        <w:t>vn 0.9796 -0.2008 0.0061</w:t>
        <w:br/>
        <w:t>vn 0.9863 -0.1622 0.0296</w:t>
        <w:br/>
        <w:t>vn 0.9956 -0.0907 -0.0233</w:t>
        <w:br/>
        <w:t>vn -0.9742 -0.2239 0.0297</w:t>
        <w:br/>
        <w:t>vn -0.9646 -0.2572 0.0579</w:t>
        <w:br/>
        <w:t>vn -0.9938 -0.1110 0.0117</w:t>
        <w:br/>
        <w:t>vn -0.9938 -0.1104 0.0103</w:t>
        <w:br/>
        <w:t>vn -0.9402 -0.3094 0.1424</w:t>
        <w:br/>
        <w:t>vn -0.9916 -0.1153 0.0580</w:t>
        <w:br/>
        <w:t>vn -0.9086 -0.3207 0.2678</w:t>
        <w:br/>
        <w:t>vn -0.8595 -0.3010 0.4131</w:t>
        <w:br/>
        <w:t>vn -0.9277 -0.0910 0.3620</w:t>
        <w:br/>
        <w:t>vn -0.9765 -0.1146 0.1823</w:t>
        <w:br/>
        <w:t>vn -0.7475 -0.3025 0.5914</w:t>
        <w:br/>
        <w:t>vn -0.7998 -0.0333 0.5993</w:t>
        <w:br/>
        <w:t>vn 0.9077 -0.3976 0.1342</w:t>
        <w:br/>
        <w:t>vn 0.9576 -0.2740 0.0892</w:t>
        <w:br/>
        <w:t>vn 0.8885 -0.4023 0.2205</w:t>
        <w:br/>
        <w:t>vn 0.9328 -0.3411 0.1164</w:t>
        <w:br/>
        <w:t>vn -0.9557 -0.2902 0.0487</w:t>
        <w:br/>
        <w:t>vn -0.9353 -0.3416 0.0924</w:t>
        <w:br/>
        <w:t>vn -0.7856 -0.5514 0.2808</w:t>
        <w:br/>
        <w:t>vn -0.7150 -0.5616 0.4164</w:t>
        <w:br/>
        <w:t>vn -0.2004 -0.6498 0.7332</w:t>
        <w:br/>
        <w:t>vn -0.3610 -0.7062 0.6090</w:t>
        <w:br/>
        <w:t>vn -0.2240 -0.6184 0.7532</w:t>
        <w:br/>
        <w:t>vn -0.0866 -0.5817 0.8088</w:t>
        <w:br/>
        <w:t>vn -0.1140 -0.5558 0.8235</w:t>
        <w:br/>
        <w:t>vn -0.0150 -0.5055 0.8627</w:t>
        <w:br/>
        <w:t>vn -0.0289 -0.4406 0.8972</w:t>
        <w:br/>
        <w:t>vn 0.0863 -0.4853 0.8701</w:t>
        <w:br/>
        <w:t>vn 0.1004 -0.3736 0.9221</w:t>
        <w:br/>
        <w:t>vn 0.1526 -0.5280 0.8354</w:t>
        <w:br/>
        <w:t>vn 0.2031 -0.4204 0.8843</w:t>
        <w:br/>
        <w:t>vn 0.1826 -0.6012 0.7780</w:t>
        <w:br/>
        <w:t>vn 0.2393 -0.5305 0.8132</w:t>
        <w:br/>
        <w:t>vn 0.3357 -0.6601 0.6720</w:t>
        <w:br/>
        <w:t>vn 0.3642 -0.6303 0.6857</w:t>
        <w:br/>
        <w:t>vn 0.7191 -0.6116 0.3301</w:t>
        <w:br/>
        <w:t>vn 0.7491 -0.5322 0.3945</w:t>
        <w:br/>
        <w:t>vn 0.9109 -0.3813 0.1574</w:t>
        <w:br/>
        <w:t>vn 0.8807 -0.4636 0.0976</w:t>
        <w:br/>
        <w:t>vn 0.9726 -0.2322 0.0068</w:t>
        <w:br/>
        <w:t>vn 0.8113 -0.4639 0.3559</w:t>
        <w:br/>
        <w:t>vn 0.6355 -0.4928 0.5943</w:t>
        <w:br/>
        <w:t>vn 0.6987 -0.6549 0.2879</w:t>
        <w:br/>
        <w:t>vn 0.5421 -0.6787 0.4954</w:t>
        <w:br/>
        <w:t>vn 0.5687 -0.6378 0.5194</w:t>
        <w:br/>
        <w:t>vn 0.5319 -0.6755 0.5107</w:t>
        <w:br/>
        <w:t>vn 0.4557 -0.6771 0.5778</w:t>
        <w:br/>
        <w:t>vn 0.4795 -0.6610 0.5772</w:t>
        <w:br/>
        <w:t>vn 0.5022 -0.4887 0.7134</w:t>
        <w:br/>
        <w:t>vn 0.4453 -0.6379 0.6283</w:t>
        <w:br/>
        <w:t>vn -0.2143 -0.4987 0.8398</w:t>
        <w:br/>
        <w:t>vn -0.4771 -0.5276 0.7028</w:t>
        <w:br/>
        <w:t>vn -0.0360 -0.4360 0.8992</w:t>
        <w:br/>
        <w:t>vn -0.0444 -0.5817 0.8122</w:t>
        <w:br/>
        <w:t>vn -0.1877 -0.6437 0.7419</w:t>
        <w:br/>
        <w:t>vn -0.0097 -0.3914 0.9202</w:t>
        <w:br/>
        <w:t>vn -0.0065 -0.5483 0.8363</w:t>
        <w:br/>
        <w:t>vn 0.0246 -0.4083 0.9125</w:t>
        <w:br/>
        <w:t>vn 0.0543 -0.5784 0.8139</w:t>
        <w:br/>
        <w:t>vn 0.0709 -0.4758 0.8767</w:t>
        <w:br/>
        <w:t>vn 0.0845 -0.6232 0.7775</w:t>
        <w:br/>
        <w:t>vn 0.1722 -0.5141 0.8402</w:t>
        <w:br/>
        <w:t>vn 0.1338 -0.6455 0.7520</w:t>
        <w:br/>
        <w:t>vn 0.3747 -0.5015 0.7798</w:t>
        <w:br/>
        <w:t>vn 0.3302 -0.6356 0.6979</w:t>
        <w:br/>
        <w:t>vn -0.7105 -0.4671 0.5264</w:t>
        <w:br/>
        <w:t>vn -0.4276 -0.6710 0.6058</w:t>
        <w:br/>
        <w:t>vn 0.9983 -0.0249 -0.0520</w:t>
        <w:br/>
        <w:t>vn 0.9951 0.0875 -0.0463</w:t>
        <w:br/>
        <w:t>vn 0.9910 0.1164 -0.0657</w:t>
        <w:br/>
        <w:t>vn 0.9803 0.1963 -0.0210</w:t>
        <w:br/>
        <w:t>vn 0.9977 0.0213 0.0644</w:t>
        <w:br/>
        <w:t>vn 0.9593 0.2798 0.0371</w:t>
        <w:br/>
        <w:t>vn 0.9406 0.2417 0.2383</w:t>
        <w:br/>
        <w:t>vn 0.9581 0.0591 0.2801</w:t>
        <w:br/>
        <w:t>vn 0.8352 0.5293 0.1491</w:t>
        <w:br/>
        <w:t>vn 0.8669 0.4325 0.2477</w:t>
        <w:br/>
        <w:t>vn 0.7532 0.3128 0.5786</w:t>
        <w:br/>
        <w:t>vn 0.7964 0.1476 0.5864</w:t>
        <w:br/>
        <w:t>vn 0.5775 0.3938 0.7151</w:t>
        <w:br/>
        <w:t>vn 0.6237 0.2353 0.7454</w:t>
        <w:br/>
        <w:t>vn -0.2293 0.4179 0.8791</w:t>
        <w:br/>
        <w:t>vn -0.2002 0.6281 0.7520</w:t>
        <w:br/>
        <w:t>vn -0.4024 0.6056 0.6865</w:t>
        <w:br/>
        <w:t>vn -0.4828 0.3818 0.7881</w:t>
        <w:br/>
        <w:t>vn -0.6748 0.5179 0.5258</w:t>
        <w:br/>
        <w:t>vn -0.7760 0.2724 0.5689</w:t>
        <w:br/>
        <w:t>vn -0.8764 0.3846 0.2899</w:t>
        <w:br/>
        <w:t>vn -0.9380 0.1511 0.3119</w:t>
        <w:br/>
        <w:t>vn -0.9580 0.2724 0.0896</w:t>
        <w:br/>
        <w:t>vn -0.9908 0.0823 0.1072</w:t>
        <w:br/>
        <w:t>vn -0.9916 0.1282 0.0189</w:t>
        <w:br/>
        <w:t>vn -0.9999 0.0126 0.0019</w:t>
        <w:br/>
        <w:t>vn -0.9987 0.0499 0.0098</w:t>
        <w:br/>
        <w:t>vn -0.9801 0.1981 0.0149</w:t>
        <w:br/>
        <w:t>vn -0.7564 0.5606 0.3370</w:t>
        <w:br/>
        <w:t>vn -0.8765 0.4501 0.1706</w:t>
        <w:br/>
        <w:t>vn -0.7630 0.5636 0.3164</w:t>
        <w:br/>
        <w:t>vn -0.6337 0.6523 0.4158</w:t>
        <w:br/>
        <w:t>vn -0.5548 0.6637 0.5016</w:t>
        <w:br/>
        <w:t>vn -0.3247 0.7079 0.6273</w:t>
        <w:br/>
        <w:t>vn -0.1596 0.7219 0.6733</w:t>
        <w:br/>
        <w:t>vn -0.0471 0.6291 0.7759</w:t>
        <w:br/>
        <w:t>vn -0.0147 0.7255 0.6881</w:t>
        <w:br/>
        <w:t>vn 0.0272 0.6252 0.7800</w:t>
        <w:br/>
        <w:t>vn 0.0312 0.7223 0.6909</w:t>
        <w:br/>
        <w:t>vn -0.0107 0.6105 0.7920</w:t>
        <w:br/>
        <w:t>vn -0.0227 0.7205 0.6931</w:t>
        <w:br/>
        <w:t>vn 0.0057 0.5787 0.8155</w:t>
        <w:br/>
        <w:t>vn -0.0022 0.7140 0.7001</w:t>
        <w:br/>
        <w:t>vn 0.1578 0.7896 0.5930</w:t>
        <w:br/>
        <w:t>vn 0.0223 0.7817 0.6233</w:t>
        <w:br/>
        <w:t>vn 0.1565 0.7016 0.6952</w:t>
        <w:br/>
        <w:t>vn 0.3587 0.6561 0.6639</w:t>
        <w:br/>
        <w:t>vn 0.3197 0.7772 0.5420</w:t>
        <w:br/>
        <w:t>vn 0.5084 0.5921 0.6252</w:t>
        <w:br/>
        <w:t>vn 0.4265 0.4732 0.7708</w:t>
        <w:br/>
        <w:t>vn 0.6013 0.6985 0.3880</w:t>
        <w:br/>
        <w:t>vn 0.4325 0.7486 0.5025</w:t>
        <w:br/>
        <w:t>vn 0.6871 0.5301 0.4968</w:t>
        <w:br/>
        <w:t>vn -0.2579 0.7618 0.5943</w:t>
        <w:br/>
        <w:t>vn -0.1290 0.7694 0.6256</w:t>
        <w:br/>
        <w:t>vn -0.1607 0.7473 0.6448</w:t>
        <w:br/>
        <w:t>vn 0.0049 0.7608 0.6490</w:t>
        <w:br/>
        <w:t>vn 0.0017 0.7320 0.6813</w:t>
        <w:br/>
        <w:t>vn -0.7860 0.3131 0.5330</w:t>
        <w:br/>
        <w:t>vn -0.9351 0.2037 0.2899</w:t>
        <w:br/>
        <w:t>vn -0.8501 0.4436 0.2839</w:t>
        <w:br/>
        <w:t>vn -0.7189 0.4621 0.5192</w:t>
        <w:br/>
        <w:t>vn -0.6322 0.5595 0.5359</w:t>
        <w:br/>
        <w:t>vn -0.5135 0.6378 0.5740</w:t>
        <w:br/>
        <w:t>vn -0.4365 0.7328 0.5220</w:t>
        <w:br/>
        <w:t>vn -0.3450 0.7084 0.6157</w:t>
        <w:br/>
        <w:t>vn -0.5831 0.4642 0.6667</w:t>
        <w:br/>
        <w:t>vn -0.6250 0.3606 0.6923</w:t>
        <w:br/>
        <w:t>vn -0.5003 0.5386 0.6779</w:t>
        <w:br/>
        <w:t>vn -0.3755 0.6101 0.6977</w:t>
        <w:br/>
        <w:t>vn -0.2678 0.6669 0.6953</w:t>
        <w:br/>
        <w:t>vn -0.4803 0.5216 0.7051</w:t>
        <w:br/>
        <w:t>vn -0.4701 0.4295 0.7711</w:t>
        <w:br/>
        <w:t>vn 0.0961 0.8597 -0.5017</w:t>
        <w:br/>
        <w:t>vn 0.0650 0.7932 -0.6055</w:t>
        <w:br/>
        <w:t>vn 0.1526 0.7911 -0.5923</w:t>
        <w:br/>
        <w:t>vn 0.1818 0.8575 -0.4812</w:t>
        <w:br/>
        <w:t>vn 0.1619 0.9520 -0.2598</w:t>
        <w:br/>
        <w:t>vn 0.2343 0.9424 -0.2386</w:t>
        <w:br/>
        <w:t>vn 0.2056 0.9786 0.0070</w:t>
        <w:br/>
        <w:t>vn 0.2698 0.9627 0.0188</w:t>
        <w:br/>
        <w:t>vn 0.2144 0.9464 0.2414</w:t>
        <w:br/>
        <w:t>vn 0.2630 0.9292 0.2597</w:t>
        <w:br/>
        <w:t>vn 0.2285 0.8311 0.5070</w:t>
        <w:br/>
        <w:t>vn 0.2548 0.8295 0.4970</w:t>
        <w:br/>
        <w:t>vn 0.2616 0.6482 0.7151</w:t>
        <w:br/>
        <w:t>vn 0.2916 0.6674 0.6853</w:t>
        <w:br/>
        <w:t>vn 0.3119 0.5255 0.7916</w:t>
        <w:br/>
        <w:t>vn 0.3398 0.5449 0.7666</w:t>
        <w:br/>
        <w:t>vn 0.3819 0.4354 0.8152</w:t>
        <w:br/>
        <w:t>vn 0.3862 0.4887 0.7823</w:t>
        <w:br/>
        <w:t>vn 0.4868 0.3962 0.7785</w:t>
        <w:br/>
        <w:t>vn 0.4440 0.5029 0.7416</w:t>
        <w:br/>
        <w:t>vn 0.4982 0.5351 0.6822</w:t>
        <w:br/>
        <w:t>vn 0.6062 0.3899 0.6932</w:t>
        <w:br/>
        <w:t>vn 0.5470 0.5316 0.6467</w:t>
        <w:br/>
        <w:t>vn 0.7078 0.3861 0.5915</w:t>
        <w:br/>
        <w:t>vn 0.3191 0.6595 0.6806</w:t>
        <w:br/>
        <w:t>vn 0.2758 0.6705 0.6888</w:t>
        <w:br/>
        <w:t>vn 0.1039 0.6911 0.7153</w:t>
        <w:br/>
        <w:t>vn 0.2928 0.6485 0.7026</w:t>
        <w:br/>
        <w:t>vn 0.8100 0.4580 0.3664</w:t>
        <w:br/>
        <w:t>vn 0.5170 0.6386 0.5700</w:t>
        <w:br/>
        <w:t>vn 0.7222 0.6525 -0.2296</w:t>
        <w:br/>
        <w:t>vn 0.6701 0.7029 -0.2386</w:t>
        <w:br/>
        <w:t>vn 0.6044 0.7663 -0.2179</w:t>
        <w:br/>
        <w:t>vn 0.2878 0.8352 -0.4686</w:t>
        <w:br/>
        <w:t>vn 0.5610 0.7968 -0.2245</w:t>
        <w:br/>
        <w:t>vn 0.3780 0.8783 -0.2929</w:t>
        <w:br/>
        <w:t>vn 0.8936 0.4033 0.1972</w:t>
        <w:br/>
        <w:t>vn 0.9055 0.3710 0.2058</w:t>
        <w:br/>
        <w:t>vn 0.5227 0.7376 0.4274</w:t>
        <w:br/>
        <w:t>vn 0.0812 0.7641 -0.6400</w:t>
        <w:br/>
        <w:t>vn 0.4847 0.7452 0.4580</w:t>
        <w:br/>
        <w:t>vn 0.3290 0.7775 0.5360</w:t>
        <w:br/>
        <w:t>vn 0.1247 0.6912 -0.7118</w:t>
        <w:br/>
        <w:t>vn 0.3810 0.6891 0.6164</w:t>
        <w:br/>
        <w:t>vn 0.1154 0.7907 0.6012</w:t>
        <w:br/>
        <w:t>vn 0.2466 0.7158 -0.6533</w:t>
        <w:br/>
        <w:t>vn 0.2842 0.6676 0.6881</w:t>
        <w:br/>
        <w:t>vn -0.0016 0.7694 0.6387</w:t>
        <w:br/>
        <w:t>vn -0.0116 0.7694 0.6387</w:t>
        <w:br/>
        <w:t>vn 0.3689 0.7160 -0.5927</w:t>
        <w:br/>
        <w:t>vn 0.3688 0.7160 -0.5927</w:t>
        <w:br/>
        <w:t>vn -0.0039 0.6706 0.7418</w:t>
        <w:br/>
        <w:t>vn 0.8782 0.4707 -0.0851</w:t>
        <w:br/>
        <w:t>vn 0.8370 0.5337 -0.1211</w:t>
        <w:br/>
        <w:t>vn 0.8144 0.5494 -0.1869</w:t>
        <w:br/>
        <w:t>vn 0.8700 0.4746 -0.1338</w:t>
        <w:br/>
        <w:t>vn 0.1836 0.8340 -0.5203</w:t>
        <w:br/>
        <w:t>vn 0.1520 0.7660 -0.6246</w:t>
        <w:br/>
        <w:t>vn 0.9752 -0.0106 -0.2212</w:t>
        <w:br/>
        <w:t>vn 0.9684 -0.0792 -0.2364</w:t>
        <w:br/>
        <w:t>vn 0.2519 0.9287 -0.2721</w:t>
        <w:br/>
        <w:t>vn 0.9850 0.0746 -0.1559</w:t>
        <w:br/>
        <w:t>vn 0.9047 0.3918 -0.1674</w:t>
        <w:br/>
        <w:t>vn 0.2926 0.9562 0.0028</w:t>
        <w:br/>
        <w:t>vn 0.9949 0.0890 -0.0480</w:t>
        <w:br/>
        <w:t>vn 0.8249 0.5645 -0.0291</w:t>
        <w:br/>
        <w:t>vn 0.3181 0.9184 0.2352</w:t>
        <w:br/>
        <w:t>vn 0.9972 0.0676 0.0314</w:t>
        <w:br/>
        <w:t>vn 0.9253 0.3518 0.1415</w:t>
        <w:br/>
        <w:t>vn 0.3644 0.7819 0.5059</w:t>
        <w:br/>
        <w:t>vn 0.9480 0.1680 0.2705</w:t>
        <w:br/>
        <w:t>vn 0.9969 -0.0619 0.0483</w:t>
        <w:br/>
        <w:t>vn 0.3936 0.5836 0.7103</w:t>
        <w:br/>
        <w:t>vn 0.9710 -0.2374 -0.0294</w:t>
        <w:br/>
        <w:t>vn 0.9710 -0.2373 -0.0294</w:t>
        <w:br/>
        <w:t>vn 0.4323 0.4562 0.7778</w:t>
        <w:br/>
        <w:t>vn 0.9424 -0.3171 -0.1062</w:t>
        <w:br/>
        <w:t>vn 0.4915 0.3505 0.7972</w:t>
        <w:br/>
        <w:t>vn 0.9516 -0.2946 -0.0879</w:t>
        <w:br/>
        <w:t>vn 0.5969 0.2902 0.7480</w:t>
        <w:br/>
        <w:t>vn 0.9918 -0.0828 0.0971</w:t>
        <w:br/>
        <w:t>vn 0.9637 -0.2106 -0.1643</w:t>
        <w:br/>
        <w:t>vn 0.7347 0.2647 0.6246</w:t>
        <w:br/>
        <w:t>vn 0.9940 -0.0003 -0.1090</w:t>
        <w:br/>
        <w:t>vn 0.9306 -0.0817 -0.3567</w:t>
        <w:br/>
        <w:t>vn 0.8632 0.2548 0.4359</w:t>
        <w:br/>
        <w:t>vn 0.9788 0.1417 -0.1478</w:t>
        <w:br/>
        <w:t>vn 0.8202 0.0878 -0.5654</w:t>
        <w:br/>
        <w:t>vn 0.9366 0.2592 0.2356</w:t>
        <w:br/>
        <w:t>vn 0.9796 0.1788 -0.0912</w:t>
        <w:br/>
        <w:t>vn 0.9800 0.1792 0.0860</w:t>
        <w:br/>
        <w:t>vn 0.8782 0.4706 -0.0851</w:t>
        <w:br/>
        <w:t>vn 0.7234 0.1719 -0.6687</w:t>
        <w:br/>
        <w:t>vn -0.9704 0.2336 0.0609</w:t>
        <w:br/>
        <w:t>vn -0.9356 0.3396 0.0969</w:t>
        <w:br/>
        <w:t>vn -0.1511 0.9251 -0.3484</w:t>
        <w:br/>
        <w:t>vn -0.1883 0.9198 -0.3442</w:t>
        <w:br/>
        <w:t>vn -0.2578 0.9659 -0.0228</w:t>
        <w:br/>
        <w:t>vn -0.1768 0.9841 -0.0144</w:t>
        <w:br/>
        <w:t>vn -0.2865 0.9408 0.1813</w:t>
        <w:br/>
        <w:t>vn -0.1672 0.9645 0.2043</w:t>
        <w:br/>
        <w:t>vn -0.9968 0.0790 0.0088</w:t>
        <w:br/>
        <w:t>vn -0.9928 0.1063 -0.0549</w:t>
        <w:br/>
        <w:t>vn -0.3286 0.8103 0.4853</w:t>
        <w:br/>
        <w:t>vn -0.1843 0.8614 0.4733</w:t>
        <w:br/>
        <w:t>vn -0.9870 0.0456 0.1542</w:t>
        <w:br/>
        <w:t>vn -0.7284 0.3498 0.5892</w:t>
        <w:br/>
        <w:t>vn -0.2356 0.6809 0.6934</w:t>
        <w:br/>
        <w:t>vn -0.9406 0.0358 0.3375</w:t>
        <w:br/>
        <w:t>vn -0.3267 0.5366 0.7780</w:t>
        <w:br/>
        <w:t>vn -0.7103 0.2533 0.6568</w:t>
        <w:br/>
        <w:t>vn -0.9052 0.0238 0.4244</w:t>
        <w:br/>
        <w:t>vn -0.7516 0.1875 0.6324</w:t>
        <w:br/>
        <w:t>vn -0.9103 0.0041 0.4140</w:t>
        <w:br/>
        <w:t>vn -0.8354 0.1662 0.5240</w:t>
        <w:br/>
        <w:t>vn -0.9506 0.0255 0.3092</w:t>
        <w:br/>
        <w:t>vn -0.9428 0.1635 0.2904</w:t>
        <w:br/>
        <w:t>vn -0.9961 0.0878 0.0104</w:t>
        <w:br/>
        <w:t>vn -0.9872 0.1582 0.0210</w:t>
        <w:br/>
        <w:t>vn -0.9213 0.1801 -0.3447</w:t>
        <w:br/>
        <w:t>vn -0.9723 0.2165 -0.0885</w:t>
        <w:br/>
        <w:t>vn -0.7868 0.3552 -0.5047</w:t>
        <w:br/>
        <w:t>vn -0.9650 0.2593 -0.0394</w:t>
        <w:br/>
        <w:t>vn -0.9828 0.1801 0.0402</w:t>
        <w:br/>
        <w:t>vn -0.7127 0.4690 -0.5216</w:t>
        <w:br/>
        <w:t>vn -0.1177 0.8222 -0.5569</w:t>
        <w:br/>
        <w:t>vn -0.1284 0.8200 -0.5578</w:t>
        <w:br/>
        <w:t>vn -0.9926 0.0949 -0.0763</w:t>
        <w:br/>
        <w:t>vn -0.9944 0.0764 -0.0735</w:t>
        <w:br/>
        <w:t>vn -0.0943 0.9955 -0.0059</w:t>
        <w:br/>
        <w:t>vn -0.1139 0.9290 -0.3521</w:t>
        <w:br/>
        <w:t>vn -0.1071 0.8243 -0.5560</w:t>
        <w:br/>
        <w:t>vn 0.9765 0.2149 -0.0143</w:t>
        <w:br/>
        <w:t>vn 0.9727 0.2235 0.0631</w:t>
        <w:br/>
        <w:t>vn -0.3123 0.8627 -0.3979</w:t>
        <w:br/>
        <w:t>vn -0.3188 0.8983 -0.3023</w:t>
        <w:br/>
        <w:t>vn -0.7345 0.6761 -0.0583</w:t>
        <w:br/>
        <w:t>vn -0.7061 0.6983 -0.1175</w:t>
        <w:br/>
        <w:t>vn 0.2371 0.9457 -0.2223</w:t>
        <w:br/>
        <w:t>vn -0.7732 0.6332 0.0330</w:t>
        <w:br/>
        <w:t>vn -0.7733 0.6332 0.0330</w:t>
        <w:br/>
        <w:t>vn 0.2660 0.9635 0.0316</w:t>
        <w:br/>
        <w:t>vn -0.7411 0.6646 0.0950</w:t>
        <w:br/>
        <w:t>vn -0.7411 0.6647 0.0950</w:t>
        <w:br/>
        <w:t>vn -0.0410 0.9568 0.2877</w:t>
        <w:br/>
        <w:t>vn -0.6923 0.7107 0.1248</w:t>
        <w:br/>
        <w:t>vn -0.6577 0.7323 0.1766</w:t>
        <w:br/>
        <w:t>vn -0.2293 0.8826 0.4104</w:t>
        <w:br/>
        <w:t>vn -0.6576 0.7323 0.1766</w:t>
        <w:br/>
        <w:t>vn -0.6470 0.7271 0.2295</w:t>
        <w:br/>
        <w:t>vn 0.2811 0.6860 0.6712</w:t>
        <w:br/>
        <w:t>vn -0.6847 0.7029 0.1925</w:t>
        <w:br/>
        <w:t>vn -0.6847 0.7030 0.1925</w:t>
        <w:br/>
        <w:t>vn 0.3257 0.5676 0.7562</w:t>
        <w:br/>
        <w:t>vn -0.6737 0.7259 0.1386</w:t>
        <w:br/>
        <w:t>vn 0.3484 0.5346 0.7700</w:t>
        <w:br/>
        <w:t>vn -0.6594 0.7465 0.0894</w:t>
        <w:br/>
        <w:t>vn 0.3167 0.6037 0.7316</w:t>
        <w:br/>
        <w:t>vn -0.6897 0.7239 0.0202</w:t>
        <w:br/>
        <w:t>vn -0.6897 0.7238 0.0202</w:t>
        <w:br/>
        <w:t>vn 0.2113 0.6714 0.7103</w:t>
        <w:br/>
        <w:t>vn -0.7089 0.7042 -0.0389</w:t>
        <w:br/>
        <w:t>vn 0.1442 0.7011 0.6983</w:t>
        <w:br/>
        <w:t>vn -0.6873 0.7122 -0.1429</w:t>
        <w:br/>
        <w:t>vn -0.6227 0.6956 -0.3583</w:t>
        <w:br/>
        <w:t>vn -0.0113 0.6775 0.7354</w:t>
        <w:br/>
        <w:t>vn -0.1134 0.6468 0.7542</w:t>
        <w:br/>
        <w:t>vn -0.5686 0.6625 -0.4875</w:t>
        <w:br/>
        <w:t>vn 0.4777 0.6843 -0.5510</w:t>
        <w:br/>
        <w:t>vn 0.4644 0.7183 -0.5181</w:t>
        <w:br/>
        <w:t>vn 0.0318 0.7355 0.6767</w:t>
        <w:br/>
        <w:t>vn 0.0257 0.7566 0.6533</w:t>
        <w:br/>
        <w:t>vn -0.0023 0.7043 0.7099</w:t>
        <w:br/>
        <w:t>vn 0.4954 0.6869 -0.5318</w:t>
        <w:br/>
        <w:t>vn 0.4904 0.7215 -0.4889</w:t>
        <w:br/>
        <w:t>vn -0.1601 0.6943 0.7017</w:t>
        <w:br/>
        <w:t>vn 0.6356 0.5013 -0.5871</w:t>
        <w:br/>
        <w:t>vn -0.2311 0.6546 0.7198</w:t>
        <w:br/>
        <w:t>vn 0.7608 0.2996 -0.5757</w:t>
        <w:br/>
        <w:t>vn 0.7608 0.2996 -0.5756</w:t>
        <w:br/>
        <w:t>vn -0.2539 0.6575 0.7094</w:t>
        <w:br/>
        <w:t>vn -0.3948 0.6080 0.6888</w:t>
        <w:br/>
        <w:t>vn 0.8019 0.3563 -0.4796</w:t>
        <w:br/>
        <w:t>vn -0.2953 0.6485 0.7016</w:t>
        <w:br/>
        <w:t>vn 0.8682 0.4075 -0.2832</w:t>
        <w:br/>
        <w:t>vn -0.1008 0.7530 0.6503</w:t>
        <w:br/>
        <w:t>vn 0.9235 0.3637 -0.1218</w:t>
        <w:br/>
        <w:t>vn -0.0378 0.8919 0.4507</w:t>
        <w:br/>
        <w:t>vn 0.9432 0.3312 -0.0268</w:t>
        <w:br/>
        <w:t>vn -0.0455 0.9735 0.2241</w:t>
        <w:br/>
        <w:t>vn 0.9527 0.2997 0.0511</w:t>
        <w:br/>
        <w:t>vn 0.9622 0.2489 0.1104</w:t>
        <w:br/>
        <w:t>vn 0.4675 0.2917 0.8345</w:t>
        <w:br/>
        <w:t>vn 0.1805 0.5415 0.8211</w:t>
        <w:br/>
        <w:t>vn 0.2128 0.3402 0.9160</w:t>
        <w:br/>
        <w:t>vn 0.0192 0.4091 0.9123</w:t>
        <w:br/>
        <w:t>vn -0.0645 0.4175 0.9064</w:t>
        <w:br/>
        <w:t>vn -0.9958 0.0886 0.0243</w:t>
        <w:br/>
        <w:t>vn -0.9999 -0.0096 0.0110</w:t>
        <w:br/>
        <w:t>vn 0.3434 0.7783 -0.5257</w:t>
        <w:br/>
        <w:t>vn 0.3120 0.7078 -0.6337</w:t>
        <w:br/>
        <w:t>vn 0.3687 0.8350 -0.4084</w:t>
        <w:br/>
        <w:t>vn 0.4400 0.8889 0.1278</w:t>
        <w:br/>
        <w:t>vn 0.4928 0.8102 0.3175</w:t>
        <w:br/>
        <w:t>vn 0.5526 0.5005 0.6664</w:t>
        <w:br/>
        <w:t>vn 0.9479 0.1681 0.2706</w:t>
        <w:br/>
        <w:t>vn 0.5811 0.3693 0.7252</w:t>
        <w:br/>
        <w:t>vn 0.6278 0.2615 0.7332</w:t>
        <w:br/>
        <w:t>vn 0.6584 0.2132 0.7219</w:t>
        <w:br/>
        <w:t>vn 0.9918 -0.0828 0.0972</w:t>
        <w:br/>
        <w:t>vn 0.7831 0.1932 0.5911</w:t>
        <w:br/>
        <w:t>vn 0.6043 0.7664 -0.2178</w:t>
        <w:br/>
        <w:t>vn 0.5007 0.6116 -0.6126</w:t>
        <w:br/>
        <w:t>vn -0.8981 -0.1752 0.4033</w:t>
        <w:br/>
        <w:t>vn -0.7852 -0.1465 0.6016</w:t>
        <w:br/>
        <w:t>vn 0.9792 0.2026 -0.0085</w:t>
        <w:br/>
        <w:t>vn 0.9005 0.1969 0.3877</w:t>
        <w:br/>
        <w:t>vn 0.8981 0.1752 -0.4033</w:t>
        <w:br/>
        <w:t>vn 0.7853 0.1465 -0.6016</w:t>
        <w:br/>
        <w:t>vn 0.7852 0.1465 -0.6016</w:t>
        <w:br/>
        <w:t>vn -0.9005 -0.1969 -0.3877</w:t>
        <w:br/>
        <w:t>vn -0.9792 -0.2026 0.0085</w:t>
        <w:br/>
        <w:t>vn 0.7888 0.1791 0.5879</w:t>
        <w:br/>
        <w:t>vn -0.7889 -0.1791 -0.5879</w:t>
        <w:br/>
        <w:t>vn 0.8688 0.1674 -0.4660</w:t>
        <w:br/>
        <w:t>vn 0.9271 0.1832 -0.3269</w:t>
        <w:br/>
        <w:t>vn 0.8688 0.1675 -0.4659</w:t>
        <w:br/>
        <w:t>vn -0.9291 -0.2007 -0.3108</w:t>
        <w:br/>
        <w:t>vn -0.9290 -0.2007 -0.3108</w:t>
        <w:br/>
        <w:t>vn -0.9271 -0.1832 0.3269</w:t>
        <w:br/>
        <w:t>vn -0.8688 -0.1675 0.4659</w:t>
        <w:br/>
        <w:t>vn 0.9291 0.2007 0.3108</w:t>
        <w:br/>
        <w:t>vn -0.8716 -0.1926 -0.4508</w:t>
        <w:br/>
        <w:t>vn 0.8716 0.1926 0.4508</w:t>
        <w:br/>
        <w:t>vn 0.2027 -0.9789 0.0261</w:t>
        <w:br/>
        <w:t>vn 0.2027 -0.9789 0.0260</w:t>
        <w:br/>
        <w:t>vn 0.2027 -0.9789 0.0263</w:t>
        <w:br/>
        <w:t>vn 0.2027 -0.9789 0.0262</w:t>
        <w:br/>
        <w:t>vn 0.2023 -0.9790 0.0261</w:t>
        <w:br/>
        <w:t>vn 0.2028 -0.9789 0.0260</w:t>
        <w:br/>
        <w:t>vn 0.2029 -0.9789 0.0260</w:t>
        <w:br/>
        <w:t>vn 0.2028 -0.9789 0.0263</w:t>
        <w:br/>
        <w:t>vn 0.2028 -0.9789 0.0262</w:t>
        <w:br/>
        <w:t>vn 0.2026 -0.9789 0.0261</w:t>
        <w:br/>
        <w:t>vn -0.2027 0.9789 -0.0262</w:t>
        <w:br/>
        <w:t>vn -0.2028 0.9789 -0.0261</w:t>
        <w:br/>
        <w:t>vn -0.2028 0.9789 -0.0263</w:t>
        <w:br/>
        <w:t>vn -0.2028 0.9789 -0.0262</w:t>
        <w:br/>
        <w:t>vn -0.2025 0.9789 -0.0260</w:t>
        <w:br/>
        <w:t>vn -0.2025 0.9789 -0.0261</w:t>
        <w:br/>
        <w:t>vn -0.2026 0.9789 -0.0262</w:t>
        <w:br/>
        <w:t>vn -0.2027 0.9789 -0.0263</w:t>
        <w:br/>
        <w:t>vn 0.8368 0.1849 -0.5154</w:t>
        <w:br/>
        <w:t>vn 0.7611 0.1733 -0.6251</w:t>
        <w:br/>
        <w:t>vn 0.6919 0.2629 -0.6725</w:t>
        <w:br/>
        <w:t>vn 0.6881 0.4066 -0.6009</w:t>
        <w:br/>
        <w:t>vn 0.7093 0.4937 -0.5031</w:t>
        <w:br/>
        <w:t>vn 0.7368 0.5326 -0.4165</w:t>
        <w:br/>
        <w:t>vn 0.8609 0.2083 -0.4641</w:t>
        <w:br/>
        <w:t>vn 0.8898 0.2083 -0.4061</w:t>
        <w:br/>
        <w:t>vn 0.7614 0.5439 -0.3527</w:t>
        <w:br/>
        <w:t>vn 0.9132 0.1943 -0.3581</w:t>
        <w:br/>
        <w:t>vn 0.7874 0.5385 -0.3000</w:t>
        <w:br/>
        <w:t>vn 0.9528 0.1638 -0.2557</w:t>
        <w:br/>
        <w:t>vn 0.8557 0.5129 -0.0687</w:t>
        <w:br/>
        <w:t>vn 0.9500 0.3108 -0.0296</w:t>
        <w:br/>
        <w:t>vn 0.9600 0.2483 -0.1292</w:t>
        <w:br/>
        <w:t>vn 0.9699 0.1685 -0.1758</w:t>
        <w:br/>
        <w:t>vn 0.9180 0.1642 0.3610</w:t>
        <w:br/>
        <w:t>vn 0.9525 0.3044 0.0109</w:t>
        <w:br/>
        <w:t>vn 0.6470 0.5533 0.5247</w:t>
        <w:br/>
        <w:t>vn 0.4837 0.7644 0.4264</w:t>
        <w:br/>
        <w:t>vn 0.3380 0.9327 0.1257</w:t>
        <w:br/>
        <w:t>vn 0.3087 0.9463 -0.0957</w:t>
        <w:br/>
        <w:t>vn 0.2994 0.9420 -0.1518</w:t>
        <w:br/>
        <w:t>vn 0.2891 0.9364 -0.1992</w:t>
        <w:br/>
        <w:t>vn 0.2767 0.9004 -0.3358</w:t>
        <w:br/>
        <w:t>vn 0.2615 0.7450 -0.6137</w:t>
        <w:br/>
        <w:t>vn 0.3066 0.4486 -0.8395</w:t>
        <w:br/>
        <w:t>vn 0.3200 0.1320 0.9382</w:t>
        <w:br/>
        <w:t>vn 0.8158 0.1132 0.5671</w:t>
        <w:br/>
        <w:t>vn 0.6485 0.0878 0.7561</w:t>
        <w:br/>
        <w:t>vn 0.9865 0.1582 -0.0432</w:t>
        <w:br/>
        <w:t>vn 0.8562 0.2936 -0.4250</w:t>
        <w:br/>
        <w:t>vn 0.7643 0.2249 -0.6044</w:t>
        <w:br/>
        <w:t>vn 0.5532 0.3877 -0.7374</w:t>
        <w:br/>
        <w:t>vn 0.8479 0.1395 -0.5115</w:t>
        <w:br/>
        <w:t>vn 0.9689 0.1489 -0.1977</w:t>
        <w:br/>
        <w:t>vn 0.9522 0.1425 -0.2702</w:t>
        <w:br/>
        <w:t>vn 0.5396 0.1624 -0.8261</w:t>
        <w:br/>
        <w:t>vn 0.4384 0.1796 -0.8806</w:t>
        <w:br/>
        <w:t>vn 0.9964 -0.0350 -0.0777</w:t>
        <w:br/>
        <w:t>vn 0.8463 0.0082 0.5326</w:t>
        <w:br/>
        <w:t>vn 0.9609 -0.2221 0.1655</w:t>
        <w:br/>
        <w:t>vn 0.9177 -0.3487 -0.1902</w:t>
        <w:br/>
        <w:t>vn 0.9345 -0.0474 -0.3528</w:t>
        <w:br/>
        <w:t>vn 0.8966 -0.2996 -0.3262</w:t>
        <w:br/>
        <w:t>vn 0.9258 0.0193 -0.3776</w:t>
        <w:br/>
        <w:t>vn 0.8633 -0.2803 -0.4198</w:t>
        <w:br/>
        <w:t>vn 0.8963 0.0449 -0.4411</w:t>
        <w:br/>
        <w:t>vn 0.8476 -0.2732 -0.4549</w:t>
        <w:br/>
        <w:t>vn 0.8805 0.0559 -0.4708</w:t>
        <w:br/>
        <w:t>vn 0.8340 -0.2758 -0.4780</w:t>
        <w:br/>
        <w:t>vn 0.8684 0.0628 -0.4919</w:t>
        <w:br/>
        <w:t>vn 0.7916 -0.2583 -0.5538</w:t>
        <w:br/>
        <w:t>vn 0.8383 0.0808 -0.5392</w:t>
        <w:br/>
        <w:t>vn 0.6567 -0.2155 -0.7227</w:t>
        <w:br/>
        <w:t>vn 0.5432 -0.0378 -0.8388</w:t>
        <w:br/>
        <w:t>vn 0.6087 0.0275 -0.7929</w:t>
        <w:br/>
        <w:t>vn 0.5778 0.1341 -0.8051</w:t>
        <w:br/>
        <w:t>vn 0.3961 0.1174 -0.9107</w:t>
        <w:br/>
        <w:t>vn -0.0958 0.3186 0.9430</w:t>
        <w:br/>
        <w:t>vn -0.0958 0.3185 0.9431</w:t>
        <w:br/>
        <w:t>vn -0.0937 0.1483 0.9845</w:t>
        <w:br/>
        <w:t>vn -0.1456 0.9875 0.0596</w:t>
        <w:br/>
        <w:t>vn -0.1486 0.9864 0.0696</w:t>
        <w:br/>
        <w:t>vn -0.1373 0.9896 0.0436</w:t>
        <w:br/>
        <w:t>vn -0.1308 0.9908 0.0340</w:t>
        <w:br/>
        <w:t>vn -0.1308 0.9908 0.0339</w:t>
        <w:br/>
        <w:t>vn -0.1272 0.9914 0.0309</w:t>
        <w:br/>
        <w:t>vn -0.1271 0.9914 0.0309</w:t>
        <w:br/>
        <w:t>vn -0.1230 0.9919 0.0310</w:t>
        <w:br/>
        <w:t>vn -0.1231 0.9919 0.0310</w:t>
        <w:br/>
        <w:t>vn -0.1173 0.9921 0.0444</w:t>
        <w:br/>
        <w:t>vn -0.1173 0.9921 0.0446</w:t>
        <w:br/>
        <w:t>vn -0.1150 0.9919 0.0544</w:t>
        <w:br/>
        <w:t>vn -0.1149 0.9919 0.0545</w:t>
        <w:br/>
        <w:t>vn -0.1229 0.9897 -0.0737</w:t>
        <w:br/>
        <w:t>vn -0.1225 0.7620 -0.6359</w:t>
        <w:br/>
        <w:t>vn -0.1272 0.9723 -0.1963</w:t>
        <w:br/>
        <w:t>vn 0.5595 0.2429 -0.7924</w:t>
        <w:br/>
        <w:t>vn 0.4385 0.1796 -0.8806</w:t>
        <w:br/>
        <w:t>vn 0.5532 0.3876 -0.7374</w:t>
        <w:br/>
        <w:t>vn 0.4287 0.1065 -0.8972</w:t>
        <w:br/>
        <w:t>vn 0.3962 0.1174 -0.9106</w:t>
        <w:br/>
        <w:t>vn 0.4784 -0.1101 -0.8712</w:t>
        <w:br/>
        <w:t>vn 0.5432 -0.0378 -0.8387</w:t>
        <w:br/>
        <w:t>vn 0.0988 -0.8134 -0.5733</w:t>
        <w:br/>
        <w:t>vn 0.1072 -0.9760 -0.1898</w:t>
        <w:br/>
        <w:t>vn 0.1111 -0.9914 -0.0691</w:t>
        <w:br/>
        <w:t>vn 0.1118 -0.9926 -0.0468</w:t>
        <w:br/>
        <w:t>vn 0.1118 -0.9926 -0.0467</w:t>
        <w:br/>
        <w:t>vn 0.1173 -0.9930 -0.0144</w:t>
        <w:br/>
        <w:t>vn 0.1234 -0.9822 0.1417</w:t>
        <w:br/>
        <w:t>vn 0.0838 -0.8065 0.5852</w:t>
        <w:br/>
        <w:t>vn 0.0838 -0.8065 0.5853</w:t>
        <w:br/>
        <w:t>vn -0.0218 -0.3211 0.9468</w:t>
        <w:br/>
        <w:t>vn 0.3257 0.0366 0.9448</w:t>
        <w:br/>
        <w:t>vn -0.0819 -0.0433 0.9957</w:t>
        <w:br/>
        <w:t>vn 0.9430 0.3123 -0.1148</w:t>
        <w:br/>
        <w:t>vn 0.9321 0.3615 -0.0231</w:t>
        <w:br/>
        <w:t>vn 0.9535 0.2692 -0.1359</w:t>
        <w:br/>
        <w:t>vn 0.9364 0.2546 -0.2417</w:t>
        <w:br/>
        <w:t>vn 0.9119 0.3318 -0.2414</w:t>
        <w:br/>
        <w:t>vn 0.9032 0.2859 -0.3201</w:t>
        <w:br/>
        <w:t>vn 0.8639 0.4027 -0.3025</w:t>
        <w:br/>
        <w:t>vn 0.8781 0.3052 -0.3686</w:t>
        <w:br/>
        <w:t>vn 0.8234 0.4520 -0.3430</w:t>
        <w:br/>
        <w:t>vn 0.8422 0.3375 -0.4204</w:t>
        <w:br/>
        <w:t>vn 0.7606 0.5256 -0.3810</w:t>
        <w:br/>
        <w:t>vn 0.8301 0.3290 -0.4501</w:t>
        <w:br/>
        <w:t>vn 0.7512 0.5112 -0.4176</w:t>
        <w:br/>
        <w:t>vn 0.8249 0.2685 -0.4974</w:t>
        <w:br/>
        <w:t>vn 0.7949 0.3969 -0.4590</w:t>
        <w:br/>
        <w:t>vn 0.8610 0.2253 -0.4559</w:t>
        <w:br/>
        <w:t>vn 0.8987 0.1264 -0.4199</w:t>
        <w:br/>
        <w:t>vn 0.9219 0.1559 -0.3547</w:t>
        <w:br/>
        <w:t>vn 0.9003 0.1366 -0.4132</w:t>
        <w:br/>
        <w:t>vn 0.9146 0.1472 -0.3766</w:t>
        <w:br/>
        <w:t>vn 0.8892 0.1221 -0.4409</w:t>
        <w:br/>
        <w:t>vn 0.8658 0.0977 -0.4908</w:t>
        <w:br/>
        <w:t>vn 0.8769 0.1163 -0.4664</w:t>
        <w:br/>
        <w:t>vn 0.8705 0.0665 -0.4877</w:t>
        <w:br/>
        <w:t>vn 0.8735 0.1002 -0.4764</w:t>
        <w:br/>
        <w:t>vn 0.8521 0.0526 -0.5208</w:t>
        <w:br/>
        <w:t>vn 0.8282 0.0938 -0.5526</w:t>
        <w:br/>
        <w:t>vn 0.9456 0.1777 -0.2726</w:t>
        <w:br/>
        <w:t>vn 0.9628 0.1994 -0.1824</w:t>
        <w:br/>
        <w:t>vn 0.9459 0.1899 -0.2632</w:t>
        <w:br/>
        <w:t>vn 0.9357 0.1680 -0.3101</w:t>
        <w:br/>
        <w:t>vn 0.9347 0.1671 -0.3136</w:t>
        <w:br/>
        <w:t>vn 0.4044 0.2352 -0.8838</w:t>
        <w:br/>
        <w:t>vn 0.2015 0.2646 -0.9431</w:t>
        <w:br/>
        <w:t>vn 0.0706 0.5392 -0.8392</w:t>
        <w:br/>
        <w:t>vn -0.0005 0.8556 -0.5176</w:t>
        <w:br/>
        <w:t>vn -0.9350 -0.0817 0.3450</w:t>
        <w:br/>
        <w:t>vn -0.9678 -0.1335 0.2134</w:t>
        <w:br/>
        <w:t>vn 0.3286 0.1772 -0.9277</w:t>
        <w:br/>
        <w:t>vn 0.4115 0.1295 -0.9022</w:t>
        <w:br/>
        <w:t>vn -0.9633 -0.0553 -0.2628</w:t>
        <w:br/>
        <w:t>vn -0.9902 -0.1273 0.0569</w:t>
        <w:br/>
        <w:t>vn 0.4485 -0.0825 -0.8900</w:t>
        <w:br/>
        <w:t>vn -0.7821 -0.2154 -0.5847</w:t>
        <w:br/>
        <w:t>vn 0.4703 -0.3707 -0.8008</w:t>
        <w:br/>
        <w:t>vn -0.5674 -0.6598 -0.4927</w:t>
        <w:br/>
        <w:t>vn -0.7822 -0.2154 -0.5847</w:t>
        <w:br/>
        <w:t>vn 0.5415 -0.5223 -0.6587</w:t>
        <w:br/>
        <w:t>vn -0.3533 -0.9201 -0.1693</w:t>
        <w:br/>
        <w:t>vn 0.6514 -0.5680 -0.5030</w:t>
        <w:br/>
        <w:t>vn -0.2383 -0.9704 0.0401</w:t>
        <w:br/>
        <w:t>vn 0.7028 -0.5824 -0.4085</w:t>
        <w:br/>
        <w:t>vn -0.2406 -0.9612 0.1347</w:t>
        <w:br/>
        <w:t>vn 0.7218 -0.5723 -0.3892</w:t>
        <w:br/>
        <w:t>vn -0.2661 -0.9518 0.1524</w:t>
        <w:br/>
        <w:t>vn -0.2662 -0.9518 0.1524</w:t>
        <w:br/>
        <w:t>vn 0.7377 -0.5753 -0.3534</w:t>
        <w:br/>
        <w:t>vn -0.2805 -0.9475 0.1536</w:t>
        <w:br/>
        <w:t>vn -0.2806 -0.9475 0.1536</w:t>
        <w:br/>
        <w:t>vn 0.7726 -0.5878 -0.2401</w:t>
        <w:br/>
        <w:t>vn -0.3084 -0.8999 0.3083</w:t>
        <w:br/>
        <w:t>vn -0.3083 -0.8999 0.3083</w:t>
        <w:br/>
        <w:t>vn 0.7912 -0.6115 -0.0032</w:t>
        <w:br/>
        <w:t>vn -0.4001 -0.6768 0.6179</w:t>
        <w:br/>
        <w:t>vn -0.4001 -0.6768 0.6180</w:t>
        <w:br/>
        <w:t>vn 0.8316 -0.3899 0.3956</w:t>
        <w:br/>
        <w:t>vn -0.5283 -0.3339 0.7806</w:t>
        <w:br/>
        <w:t>vn -0.7040 -0.1490 0.6944</w:t>
        <w:br/>
        <w:t>vn -0.7040 -0.1491 0.6944</w:t>
        <w:br/>
        <w:t>vn 0.7459 -0.0017 0.6660</w:t>
        <w:br/>
        <w:t>vn 0.3257 0.0365 0.9448</w:t>
        <w:br/>
        <w:t>vn 0.6762 0.1100 0.7284</w:t>
        <w:br/>
        <w:t>vn -0.8607 -0.1432 0.4885</w:t>
        <w:br/>
        <w:t>vn -0.8967 -0.1751 0.4064</w:t>
        <w:br/>
        <w:t>vn 0.5175 0.1063 0.8490</w:t>
        <w:br/>
        <w:t>vn -0.8612 -0.2195 0.4585</w:t>
        <w:br/>
        <w:t>vn 0.3834 0.2968 0.8746</w:t>
        <w:br/>
        <w:t>vn -0.8304 -0.2341 0.5056</w:t>
        <w:br/>
        <w:t>vn 0.2764 0.5380 0.7964</w:t>
        <w:br/>
        <w:t>vn -0.8647 -0.1711 0.4722</w:t>
        <w:br/>
        <w:t>vn 0.1389 0.7719 0.6203</w:t>
        <w:br/>
        <w:t>vn -0.9028 -0.1438 0.4053</w:t>
        <w:br/>
        <w:t>vn 0.0347 0.9617 0.2720</w:t>
        <w:br/>
        <w:t>vn 0.1388 0.7719 0.6203</w:t>
        <w:br/>
        <w:t>vn -0.9178 -0.1316 0.3747</w:t>
        <w:br/>
        <w:t>vn 0.0363 0.9992 0.0179</w:t>
        <w:br/>
        <w:t>vn -0.9264 -0.0886 0.3660</w:t>
        <w:br/>
        <w:t>vn 0.0417 0.9984 -0.0382</w:t>
        <w:br/>
        <w:t>vn -0.9139 -0.0550 0.4022</w:t>
        <w:br/>
        <w:t>vn 0.0306 0.9975 -0.0630</w:t>
        <w:br/>
        <w:t>vn -0.8906 -0.0284 0.4540</w:t>
        <w:br/>
        <w:t>vn -0.8906 -0.0284 0.4539</w:t>
        <w:br/>
        <w:t>vn 0.0143 0.9822 -0.1873</w:t>
        <w:br/>
        <w:t>vn -0.8781 -0.0128 0.4783</w:t>
        <w:br/>
        <w:t>vn -0.8781 -0.0126 0.4783</w:t>
        <w:br/>
        <w:t>vn -0.8992 -0.0228 0.4370</w:t>
        <w:br/>
        <w:t>vn -0.0108 -0.1465 -0.9892</w:t>
        <w:br/>
        <w:t>vn 0.2665 0.2502 -0.9308</w:t>
        <w:br/>
        <w:t>vn 0.4599 0.0622 -0.8858</w:t>
        <w:br/>
        <w:t>vn 0.5451 -0.1277 -0.8286</w:t>
        <w:br/>
        <w:t>vn 0.5323 -0.2989 -0.7921</w:t>
        <w:br/>
        <w:t>vn 0.4452 -0.4458 -0.7766</w:t>
        <w:br/>
        <w:t>vn 0.3011 -0.5530 -0.7769</w:t>
        <w:br/>
        <w:t>vn 0.1180 -0.6016 -0.7900</w:t>
        <w:br/>
        <w:t>vn -0.0792 -0.5776 -0.8125</w:t>
        <w:br/>
        <w:t>vn -0.2682 -0.4811 -0.8346</w:t>
        <w:br/>
        <w:t>vn -0.4174 -0.3322 -0.8458</w:t>
        <w:br/>
        <w:t>vn -0.5014 -0.1517 -0.8518</w:t>
        <w:br/>
        <w:t>vn -0.5105 0.0462 -0.8586</w:t>
        <w:br/>
        <w:t>vn -0.4459 0.2258 -0.8661</w:t>
        <w:br/>
        <w:t>vn -0.3278 0.3505 -0.8773</w:t>
        <w:br/>
        <w:t>vn -0.1731 0.4040 -0.8982</w:t>
        <w:br/>
        <w:t>vn 0.0278 0.3748 -0.9267</w:t>
        <w:br/>
        <w:t>vn 0.7338 0.1997 -0.6493</w:t>
        <w:br/>
        <w:t>vn 0.4331 0.5075 -0.7449</w:t>
        <w:br/>
        <w:t>vn 0.8397 -0.0850 -0.5363</w:t>
        <w:br/>
        <w:t>vn 0.8091 -0.3349 -0.4829</w:t>
        <w:br/>
        <w:t>vn 0.6760 -0.5635 -0.4749</w:t>
        <w:br/>
        <w:t>vn 0.4579 -0.7393 -0.4937</w:t>
        <w:br/>
        <w:t>vn 0.1814 -0.8269 -0.5323</w:t>
        <w:br/>
        <w:t>vn -0.1208 -0.8023 -0.5846</w:t>
        <w:br/>
        <w:t>vn -0.4157 -0.6582 -0.6277</w:t>
        <w:br/>
        <w:t>vn -0.6446 -0.4231 -0.6368</w:t>
        <w:br/>
        <w:t>vn -0.7656 -0.1410 -0.6277</w:t>
        <w:br/>
        <w:t>vn -0.7689 0.1647 -0.6178</w:t>
        <w:br/>
        <w:t>vn -0.6585 0.4423 -0.6088</w:t>
        <w:br/>
        <w:t>vn -0.4750 0.6336 -0.6107</w:t>
        <w:br/>
        <w:t>vn -0.2540 0.7210 -0.6447</w:t>
        <w:br/>
        <w:t>vn 0.0432 0.6959 -0.7168</w:t>
        <w:br/>
        <w:t>vn 0.7141 0.3516 0.6054</w:t>
        <w:br/>
        <w:t>vn 0.4154 0.6611 0.6248</w:t>
        <w:br/>
        <w:t>vn 0.8289 0.0690 0.5552</w:t>
        <w:br/>
        <w:t>vn 0.8126 -0.1847 0.5528</w:t>
        <w:br/>
        <w:t>vn 0.8125 -0.1847 0.5529</w:t>
        <w:br/>
        <w:t>vn 0.6845 -0.4243 0.5927</w:t>
        <w:br/>
        <w:t>vn 0.6845 -0.4244 0.5928</w:t>
        <w:br/>
        <w:t>vn 0.4635 -0.6020 0.6502</w:t>
        <w:br/>
        <w:t>vn 0.4634 -0.6021 0.6503</w:t>
        <w:br/>
        <w:t>vn 0.1846 -0.6811 0.7085</w:t>
        <w:br/>
        <w:t>vn -0.1235 -0.6473 0.7521</w:t>
        <w:br/>
        <w:t>vn -0.1235 -0.6473 0.7522</w:t>
        <w:br/>
        <w:t>vn -0.4308 -0.4967 0.7535</w:t>
        <w:br/>
        <w:t>vn -0.6698 -0.2589 0.6960</w:t>
        <w:br/>
        <w:t>vn -0.6697 -0.2589 0.6960</w:t>
        <w:br/>
        <w:t>vn -0.7897 0.0217 0.6132</w:t>
        <w:br/>
        <w:t>vn -0.7896 0.0217 0.6132</w:t>
        <w:br/>
        <w:t>vn -0.7826 0.3209 0.5334</w:t>
        <w:br/>
        <w:t>vn -0.6574 0.5912 0.4673</w:t>
        <w:br/>
        <w:t>vn -0.6573 0.5912 0.4673</w:t>
        <w:br/>
        <w:t>vn -0.4629 0.7742 0.4316</w:t>
        <w:br/>
        <w:t>vn -0.2474 0.8574 0.4513</w:t>
        <w:br/>
        <w:t>vn -0.2473 0.8573 0.4516</w:t>
        <w:br/>
        <w:t>vn 0.0347 0.8410 0.5399</w:t>
        <w:br/>
        <w:t>vn 0.0347 0.8410 0.5400</w:t>
        <w:br/>
        <w:t>vn -0.0744 -0.5348 0.8417</w:t>
        <w:br/>
        <w:t>vn -0.4256 -0.5823 0.6927</w:t>
        <w:br/>
        <w:t>vn -0.4256 -0.5824 0.6926</w:t>
        <w:br/>
        <w:t>vn -0.3935 0.7932 0.4648</w:t>
        <w:br/>
        <w:t>vn -0.5441 0.5039 0.6709</w:t>
        <w:br/>
        <w:t>vn 0.8097 0.0563 0.5841</w:t>
        <w:br/>
        <w:t>vn 0.6091 0.3733 0.6998</w:t>
        <w:br/>
        <w:t>vn 0.6091 0.3733 0.6997</w:t>
        <w:br/>
        <w:t>vn -0.4717 -0.7405 -0.4787</w:t>
        <w:br/>
        <w:t>vn -0.5847 -0.4364 -0.6838</w:t>
        <w:br/>
        <w:t>vn -0.4052 -0.3615 -0.8397</w:t>
        <w:br/>
        <w:t>vn -0.2235 -0.4408 -0.8693</w:t>
        <w:br/>
        <w:t>vn 0.0015 0.3091 -0.9510</w:t>
        <w:br/>
        <w:t>vn -0.1527 0.1886 -0.9701</w:t>
        <w:br/>
        <w:t>vn -0.3467 0.6293 -0.6956</w:t>
        <w:br/>
        <w:t>vn 0.0022 0.5327 -0.8463</w:t>
        <w:br/>
        <w:t>vn 0.8063 -0.1813 -0.5631</w:t>
        <w:br/>
        <w:t>vn 0.5695 -0.4648 -0.6779</w:t>
        <w:br/>
        <w:t>vn 0.3946 -0.3811 -0.8361</w:t>
        <w:br/>
        <w:t>vn 0.3713 -0.1961 -0.9076</w:t>
        <w:br/>
        <w:t>vn -0.5846 -0.1989 0.7866</w:t>
        <w:br/>
        <w:t>vn -0.0744 -0.7724 -0.6308</w:t>
        <w:br/>
        <w:t>vn -0.0515 -0.5941 -0.8028</w:t>
        <w:br/>
        <w:t>vn 0.0022 0.7720 0.6356</w:t>
        <w:br/>
        <w:t>vn -0.5441 0.2671 -0.7954</w:t>
        <w:br/>
        <w:t>vn -0.3771 0.1259 -0.9176</w:t>
        <w:br/>
        <w:t>vn 0.5696 -0.2280 0.7897</w:t>
        <w:br/>
        <w:t>vn 0.6091 0.1342 -0.7817</w:t>
        <w:br/>
        <w:t>vn 0.4209 0.0336 -0.9065</w:t>
        <w:br/>
        <w:t>vn 0.3737 -0.1572 -0.9141</w:t>
        <w:br/>
        <w:t>vn -0.1884 0.1715 -0.9670</w:t>
        <w:br/>
        <w:t>vn -0.1891 -0.4634 -0.8657</w:t>
        <w:br/>
        <w:t>vn -0.4717 -0.5520 0.6876</w:t>
        <w:br/>
        <w:t>vn -0.3467 0.8162 0.4621</w:t>
        <w:br/>
        <w:t>vn 0.8063 0.0051 0.5916</w:t>
        <w:br/>
        <w:t>vn 0.8062 0.0051 0.5916</w:t>
        <w:br/>
        <w:t>vn -0.4256 -0.7707 -0.4742</w:t>
        <w:br/>
        <w:t>vn -0.3935 0.6064 -0.6910</w:t>
        <w:br/>
        <w:t>vn 0.8098 -0.1304 -0.5720</w:t>
        <w:br/>
        <w:t>vn 0.0001 -0.1593 -0.9872</w:t>
        <w:br/>
        <w:t>vn 0.4561 -0.3591 -0.8142</w:t>
        <w:br/>
        <w:t>vn 0.3298 -0.5287 -0.7821</w:t>
        <w:br/>
        <w:t>vn 0.1992 -0.4061 -0.8919</w:t>
        <w:br/>
        <w:t>vn 0.2831 -0.2945 -0.9128</w:t>
        <w:br/>
        <w:t>vn 0.1471 -0.6371 -0.7566</w:t>
        <w:br/>
        <w:t>vn 0.0785 -0.4771 -0.8753</w:t>
        <w:br/>
        <w:t>vn -0.0641 -0.6677 -0.7417</w:t>
        <w:br/>
        <w:t>vn -0.0605 -0.4970 -0.8656</w:t>
        <w:br/>
        <w:t>vn -0.2717 -0.6159 -0.7395</w:t>
        <w:br/>
        <w:t>vn -0.1970 -0.4629 -0.8642</w:t>
        <w:br/>
        <w:t>vn -0.4439 -0.4896 -0.7505</w:t>
        <w:br/>
        <w:t>vn -0.3105 -0.3800 -0.8713</w:t>
        <w:br/>
        <w:t>vn -0.5548 -0.3081 -0.7728</w:t>
        <w:br/>
        <w:t>vn -0.3839 -0.2606 -0.8858</w:t>
        <w:br/>
        <w:t>vn -0.4060 -0.1225 -0.9056</w:t>
        <w:br/>
        <w:t>vn -0.5873 -0.0988 -0.8033</w:t>
        <w:br/>
        <w:t>vn -0.3731 0.0132 -0.9277</w:t>
        <w:br/>
        <w:t>vn -0.5365 0.1063 -0.8372</w:t>
        <w:br/>
        <w:t>vn -0.2900 0.1258 -0.9487</w:t>
        <w:br/>
        <w:t>vn -0.4102 0.2758 -0.8693</w:t>
        <w:br/>
        <w:t>vn -0.2275 0.3842 -0.8948</w:t>
        <w:br/>
        <w:t>vn -0.1691 0.1983 -0.9654</w:t>
        <w:br/>
        <w:t>vn -0.0288 0.2190 -0.9753</w:t>
        <w:br/>
        <w:t>vn -0.0164 0.4148 -0.9098</w:t>
        <w:br/>
        <w:t>vn 0.1091 0.1846 -0.9767</w:t>
        <w:br/>
        <w:t>vn 0.1912 0.3630 -0.9120</w:t>
        <w:br/>
        <w:t>vn 0.3635 0.2368 -0.9010</w:t>
        <w:br/>
        <w:t>vn 0.2234 0.1005 -0.9695</w:t>
        <w:br/>
        <w:t>vn 0.4744 0.0552 -0.8786</w:t>
        <w:br/>
        <w:t>vn 0.2965 -0.0202 -0.9548</w:t>
        <w:br/>
        <w:t>vn 0.5069 -0.1541 -0.8481</w:t>
        <w:br/>
        <w:t>vn 0.3174 -0.1591 -0.9348</w:t>
        <w:br/>
        <w:t>vn 0.0481 0.1512 0.9873</w:t>
        <w:br/>
        <w:t>vn 0.0480 0.1512 0.9873</w:t>
        <w:br/>
        <w:t>vn 0.0481 0.1511 0.9873</w:t>
        <w:br/>
        <w:t>vn 0.0480 0.1511 0.9873</w:t>
        <w:br/>
        <w:t>vn -0.0474 -0.1492 -0.9877</w:t>
        <w:br/>
        <w:t>vn -0.0227 -0.2000 -0.9795</w:t>
        <w:br/>
        <w:t>vn -0.0229 -0.2001 -0.9795</w:t>
        <w:br/>
        <w:t>vn -0.0018 0.9872 -0.1598</w:t>
        <w:br/>
        <w:t>vn -0.0018 0.9872 -0.1595</w:t>
        <w:br/>
        <w:t>vn -0.0018 0.9871 -0.1600</w:t>
        <w:br/>
        <w:t>vn -0.0018 0.9871 -0.1599</w:t>
        <w:br/>
        <w:t>vn -0.9995 -0.0028 -0.0307</w:t>
        <w:br/>
        <w:t>vn -0.9995 -0.0028 -0.0306</w:t>
        <w:br/>
        <w:t>vn 0.0005 -0.9904 0.1383</w:t>
        <w:br/>
        <w:t>vn 0.0005 -0.9904 0.1382</w:t>
        <w:br/>
        <w:t>vn 0.9984 -0.0126 -0.0556</w:t>
        <w:br/>
        <w:t>vn 0.9984 -0.0128 -0.0556</w:t>
        <w:br/>
        <w:t>vn 0.9984 -0.0126 -0.0557</w:t>
        <w:br/>
        <w:t>vn 0.0376 0.2042 0.9782</w:t>
        <w:br/>
        <w:t>vn 0.0375 0.2041 0.9782</w:t>
        <w:br/>
        <w:t>vn 0.0377 0.2042 0.9782</w:t>
        <w:br/>
        <w:t>vn -0.3311 0.9388 -0.0948</w:t>
        <w:br/>
        <w:t>vn -0.1354 0.9751 -0.1754</w:t>
        <w:br/>
        <w:t>vn -0.1354 0.9752 -0.1753</w:t>
        <w:br/>
        <w:t>vn -0.4718 0.8810 -0.0352</w:t>
        <w:br/>
        <w:t>vn -0.0399 -0.1920 -0.9806</w:t>
        <w:br/>
        <w:t>vn -0.5290 -0.1934 -0.8263</w:t>
        <w:br/>
        <w:t>vn -0.5289 -0.1934 -0.8263</w:t>
        <w:br/>
        <w:t>vn -0.0403 -0.1923 -0.9805</w:t>
        <w:br/>
        <w:t>vn -0.8761 -0.1402 -0.4613</w:t>
        <w:br/>
        <w:t>vn -0.1422 -0.9809 0.1327</w:t>
        <w:br/>
        <w:t>vn -0.0114 -0.9892 0.1460</w:t>
        <w:br/>
        <w:t>vn -0.2673 -0.9487 0.1686</w:t>
        <w:br/>
        <w:t>vn 0.0349 0.1921 0.9808</w:t>
        <w:br/>
        <w:t>vn 0.0348 0.1920 0.9808</w:t>
        <w:br/>
        <w:t>vn 0.8866 0.1398 0.4409</w:t>
        <w:br/>
        <w:t>vn 0.8803 0.1403 0.4531</w:t>
        <w:br/>
        <w:t>vn 0.8805 0.1405 0.4528</w:t>
        <w:br/>
        <w:t>vn 0.8741 0.1412 0.4647</w:t>
        <w:br/>
        <w:t>vn 0.8742 0.1412 0.4646</w:t>
        <w:br/>
        <w:t>vn -0.0082 -0.9803 0.1976</w:t>
        <w:br/>
        <w:t>vn -0.8735 -0.1367 -0.4673</w:t>
        <w:br/>
        <w:t>vn -0.8735 -0.1367 -0.4672</w:t>
        <w:br/>
        <w:t>vn -0.0887 0.9761 -0.1982</w:t>
        <w:br/>
        <w:t>vn -0.0888 0.9761 -0.1982</w:t>
        <w:br/>
        <w:t>vn 0.5935 0.5933 0.5438</w:t>
        <w:br/>
        <w:t>vn 0.6861 0.6435 0.3393</w:t>
        <w:br/>
        <w:t>vn 0.3229 0.9291 0.1803</w:t>
        <w:br/>
        <w:t>vn 0.2843 0.8698 0.4032</w:t>
        <w:br/>
        <w:t>vn 0.7222 0.6563 0.2185</w:t>
        <w:br/>
        <w:t>vn 0.3388 0.9344 0.1104</w:t>
        <w:br/>
        <w:t>vn 0.7613 0.6404 0.1015</w:t>
        <w:br/>
        <w:t>vn 0.3260 0.9429 0.0680</w:t>
        <w:br/>
        <w:t>vn 0.7169 0.6951 -0.0531</w:t>
        <w:br/>
        <w:t>vn 0.2918 0.9564 -0.0117</w:t>
        <w:br/>
        <w:t>vn 0.6836 0.7066 -0.1826</w:t>
        <w:br/>
        <w:t>vn 0.2569 0.9632 -0.0791</w:t>
        <w:br/>
        <w:t>vn 0.5642 0.6725 -0.4790</w:t>
        <w:br/>
        <w:t>vn 0.2126 0.9282 -0.3052</w:t>
        <w:br/>
        <w:t>vn 0.2288 0.9639 -0.1360</w:t>
        <w:br/>
        <w:t>vn 0.6893 0.6577 -0.3038</w:t>
        <w:br/>
        <w:t>vn 0.8805 0.3594 -0.3092</w:t>
        <w:br/>
        <w:t>vn 0.8798 0.4086 -0.2431</w:t>
        <w:br/>
        <w:t>vn 0.8675 0.3074 -0.3910</w:t>
        <w:br/>
        <w:t>vn 0.7782 0.3064 -0.5482</w:t>
        <w:br/>
        <w:t>vn 0.8447 0.5268 0.0944</w:t>
        <w:br/>
        <w:t>vn 0.4831 0.8755 -0.0117</w:t>
        <w:br/>
        <w:t>vn 0.7473 0.3176 0.5836</w:t>
        <w:br/>
        <w:t>vn 0.8471 0.3433 0.4057</w:t>
        <w:br/>
        <w:t>vn 0.8932 0.3623 0.2663</w:t>
        <w:br/>
        <w:t>vn 0.9219 0.3643 0.1317</w:t>
        <w:br/>
        <w:t>vn 0.7885 0.1664 0.5921</w:t>
        <w:br/>
        <w:t>vn 0.8811 0.2001 0.4285</w:t>
        <w:br/>
        <w:t>vn 0.9337 0.2241 0.2792</w:t>
        <w:br/>
        <w:t>vn 0.9637 0.2260 0.1423</w:t>
        <w:br/>
        <w:t>vn 0.8912 0.1577 -0.4254</w:t>
        <w:br/>
        <w:t>vn 0.8243 0.1416 -0.5482</w:t>
        <w:br/>
        <w:t>vn 0.7717 0.0351 0.6351</w:t>
        <w:br/>
        <w:t>vn 0.8877 0.0954 0.4505</w:t>
        <w:br/>
        <w:t>vn 0.8948 0.0980 -0.4355</w:t>
        <w:br/>
        <w:t>vn 0.8265 0.0081 -0.5629</w:t>
        <w:br/>
        <w:t>vn 0.9500 0.1382 0.2800</w:t>
        <w:br/>
        <w:t>vn 0.9793 0.1622 0.1209</w:t>
        <w:br/>
        <w:t>vn 0.9014 0.2651 -0.3423</w:t>
        <w:br/>
        <w:t>vn 0.8978 0.1535 -0.4129</w:t>
        <w:br/>
        <w:t>vn 0.9129 0.1154 -0.3914</w:t>
        <w:br/>
        <w:t>vn 0.5031 0.8527 0.1407</w:t>
        <w:br/>
        <w:t>vn 0.9370 0.3194 0.1415</w:t>
        <w:br/>
        <w:t>vn 0.9078 0.3050 -0.2879</w:t>
        <w:br/>
        <w:t>vn 0.9033 0.1666 -0.3953</w:t>
        <w:br/>
        <w:t>vn 0.9072 0.1588 -0.3896</w:t>
        <w:br/>
        <w:t>vn 0.9437 0.1181 -0.3089</w:t>
        <w:br/>
        <w:t>vn 0.9806 0.1947 -0.0214</w:t>
        <w:br/>
        <w:t>vn 0.9859 0.1673 0.0019</w:t>
        <w:br/>
        <w:t>vn 0.9838 0.1431 -0.1076</w:t>
        <w:br/>
        <w:t>vn 0.9765 0.2112 0.0434</w:t>
        <w:br/>
        <w:t>vn 0.9727 0.2202 0.0731</w:t>
        <w:br/>
        <w:t>vn -0.1167 0.4128 0.9033</w:t>
        <w:br/>
        <w:t>vn 0.0014 0.2274 0.9738</w:t>
        <w:br/>
        <w:t>vn -0.0757 0.9964 0.0371</w:t>
        <w:br/>
        <w:t>vn -0.0796 0.9943 0.0711</w:t>
        <w:br/>
        <w:t>vn -0.1439 0.9619 -0.2323</w:t>
        <w:br/>
        <w:t>vn -0.2363 0.6544 -0.7183</w:t>
        <w:br/>
        <w:t>vn -0.1747 0.2008 -0.9639</w:t>
        <w:br/>
        <w:t>vn -0.1072 -0.1748 -0.9788</w:t>
        <w:br/>
        <w:t>vn -0.0990 0.0219 -0.9948</w:t>
        <w:br/>
        <w:t>vn -0.1072 -0.1748 -0.9787</w:t>
        <w:br/>
        <w:t>vn -0.0099 -0.6262 -0.7796</w:t>
        <w:br/>
        <w:t>vn 0.2936 -0.8939 -0.3386</w:t>
        <w:br/>
        <w:t>vn 0.2936 -0.8939 -0.3387</w:t>
        <w:br/>
        <w:t>vn 0.9165 0.1232 -0.3806</w:t>
        <w:br/>
        <w:t>vn 0.9178 0.1391 -0.3720</w:t>
        <w:br/>
        <w:t>vn 0.9417 0.1491 -0.3016</w:t>
        <w:br/>
        <w:t>vn 0.9466 0.1465 -0.2872</w:t>
        <w:br/>
        <w:t>vn 0.4715 -0.8817 -0.0188</w:t>
        <w:br/>
        <w:t>vn 0.3955 -0.2006 0.8963</w:t>
        <w:br/>
        <w:t>vn 0.4996 -0.7273 0.4706</w:t>
        <w:br/>
        <w:t>vn 0.4996 -0.7273 0.4705</w:t>
        <w:br/>
        <w:t>vn 0.2307 0.0407 0.9722</w:t>
        <w:br/>
        <w:t>vn 0.9637 0.2460 -0.1039</w:t>
        <w:br/>
        <w:t>vn 0.9426 0.3188 -0.0997</w:t>
        <w:br/>
        <w:t>vn 0.9625 0.2710 -0.0134</w:t>
        <w:br/>
        <w:t>vn 0.9744 0.2240 -0.0205</w:t>
        <w:br/>
        <w:t>vn 0.9007 0.2740 -0.3373</w:t>
        <w:br/>
        <w:t>vn 0.8799 0.3794 -0.2862</w:t>
        <w:br/>
        <w:t>vn 0.9727 0.2256 -0.0537</w:t>
        <w:br/>
        <w:t>vn 0.9723 0.1985 -0.1235</w:t>
        <w:br/>
        <w:t>vn 0.9747 0.1883 -0.1206</w:t>
        <w:br/>
        <w:t>vn 0.9776 0.2042 -0.0517</w:t>
        <w:br/>
        <w:t>vn 0.9781 0.1750 -0.1127</w:t>
        <w:br/>
        <w:t>vn 0.9830 0.1796 -0.0386</w:t>
        <w:br/>
        <w:t>vn 0.8394 0.3169 -0.4416</w:t>
        <w:br/>
        <w:t>vn 0.8640 0.2158 -0.4549</w:t>
        <w:br/>
        <w:t>vn 0.9420 0.1717 -0.2884</w:t>
        <w:br/>
        <w:t>vn 0.9056 0.1721 -0.3875</w:t>
        <w:br/>
        <w:t>vn -0.0059 0.9681 -0.2504</w:t>
        <w:br/>
        <w:t>vn 0.0596 0.9959 -0.0685</w:t>
        <w:br/>
        <w:t>vn 0.0642 0.9975 -0.0298</w:t>
        <w:br/>
        <w:t>vn 0.0726 0.9974 0.0026</w:t>
        <w:br/>
        <w:t>vn 0.0910 0.9952 0.0356</w:t>
        <w:br/>
        <w:t>vn 0.1025 0.9938 0.0432</w:t>
        <w:br/>
        <w:t>vn 0.0992 0.9919 0.0791</w:t>
        <w:br/>
        <w:t>vn 0.0826 0.9526 0.2927</w:t>
        <w:br/>
        <w:t>vn -0.9082 0.0554 -0.4149</w:t>
        <w:br/>
        <w:t>vn -0.8756 0.0683 -0.4782</w:t>
        <w:br/>
        <w:t>vn -0.9580 0.0217 -0.2858</w:t>
        <w:br/>
        <w:t>vn -0.9580 0.0216 -0.2858</w:t>
        <w:br/>
        <w:t>vn -0.9914 -0.0024 -0.1312</w:t>
        <w:br/>
        <w:t>vn -0.9982 -0.0078 0.0597</w:t>
        <w:br/>
        <w:t>vn -0.9709 -0.0040 0.2394</w:t>
        <w:br/>
        <w:t>vn -0.9187 -0.0007 0.3949</w:t>
        <w:br/>
        <w:t>vn -0.9187 -0.0008 0.3949</w:t>
        <w:br/>
        <w:t>vn -0.8873 0.0074 0.4612</w:t>
        <w:br/>
        <w:t>vn -0.8873 0.0075 0.4612</w:t>
        <w:br/>
        <w:t>vn 0.9311 0.0780 -0.3563</w:t>
        <w:br/>
        <w:t>vn 0.9322 0.0134 -0.3617</w:t>
        <w:br/>
        <w:t>vn 0.8851 -0.0249 -0.4648</w:t>
        <w:br/>
        <w:t>vn 0.8848 0.0448 -0.4639</w:t>
        <w:br/>
        <w:t>vn 0.9877 0.0493 -0.1485</w:t>
        <w:br/>
        <w:t>vn 0.9828 0.1074 -0.1503</w:t>
        <w:br/>
        <w:t>vn 0.9929 0.1162 0.0269</w:t>
        <w:br/>
        <w:t>vn 0.9970 0.0683 0.0365</w:t>
        <w:br/>
        <w:t>vn 0.9804 0.1024 0.1681</w:t>
        <w:br/>
        <w:t>vn 0.9813 0.0591 0.1834</w:t>
        <w:br/>
        <w:t>vn 0.9453 0.0690 0.3188</w:t>
        <w:br/>
        <w:t>vn 0.9413 0.0177 0.3370</w:t>
        <w:br/>
        <w:t>vn 0.8847 0.0290 0.4653</w:t>
        <w:br/>
        <w:t>vn 0.8764 -0.0346 0.4804</w:t>
        <w:br/>
        <w:t>vn 0.8601 -0.0152 0.5098</w:t>
        <w:br/>
        <w:t>vn 0.8545 -0.0985 0.5100</w:t>
        <w:br/>
        <w:t>vn 0.9262 0.1421 -0.3493</w:t>
        <w:br/>
        <w:t>vn 0.8801 0.1143 -0.4608</w:t>
        <w:br/>
        <w:t>vn 0.9745 0.1653 -0.1516</w:t>
        <w:br/>
        <w:t>vn 0.9863 0.1638 0.0172</w:t>
        <w:br/>
        <w:t>vn 0.9775 0.1455 0.1525</w:t>
        <w:br/>
        <w:t>vn 0.9464 0.1202 0.2997</w:t>
        <w:br/>
        <w:t>vn 0.8892 0.0925 0.4481</w:t>
        <w:br/>
        <w:t>vn 0.8598 0.0681 0.5061</w:t>
        <w:br/>
        <w:t>vn 0.4997 0.6314 -0.5930</w:t>
        <w:br/>
        <w:t>vn 0.2062 0.8768 -0.4345</w:t>
        <w:br/>
        <w:t>vn -0.0123 0.0261 -0.9996</w:t>
        <w:br/>
        <w:t>vn -0.0513 0.0068 -0.9987</w:t>
        <w:br/>
        <w:t>vn 0.8796 -0.0446 -0.4737</w:t>
        <w:br/>
        <w:t>vn 0.8763 0.0298 -0.4809</w:t>
        <w:br/>
        <w:t>vn 0.3438 0.0388 -0.9382</w:t>
        <w:br/>
        <w:t>vn -0.0368 0.9446 -0.3261</w:t>
        <w:br/>
        <w:t>vn -0.8899 0.0135 0.4560</w:t>
        <w:br/>
        <w:t>vn -0.2422 -0.4424 -0.8635</w:t>
        <w:br/>
        <w:t>vn -0.0411 -0.2181 -0.9751</w:t>
        <w:br/>
        <w:t>vn -0.0412 -0.2181 -0.9751</w:t>
        <w:br/>
        <w:t>vn -0.0755 0.1302 -0.9886</w:t>
        <w:br/>
        <w:t>vn -0.0245 0.0880 -0.9958</w:t>
        <w:br/>
        <w:t>vn -0.0305 0.0419 -0.9987</w:t>
        <w:br/>
        <w:t>vn -0.2598 -0.8678 0.4235</w:t>
        <w:br/>
        <w:t>vn -0.2523 -0.9228 0.2911</w:t>
        <w:br/>
        <w:t>vn -0.0429 -0.9677 0.2484</w:t>
        <w:br/>
        <w:t>vn 0.0097 -0.9489 0.3153</w:t>
        <w:br/>
        <w:t>vn -0.1481 -0.9853 0.0851</w:t>
        <w:br/>
        <w:t>vn -0.2531 -0.9597 0.1218</w:t>
        <w:br/>
        <w:t>vn -0.2865 -0.9569 0.0480</w:t>
        <w:br/>
        <w:t>vn -0.1510 -0.9882 0.0277</w:t>
        <w:br/>
        <w:t>vn -0.3200 -0.9472 -0.0206</w:t>
        <w:br/>
        <w:t>vn -0.1553 -0.9878 -0.0108</w:t>
        <w:br/>
        <w:t>vn -0.3387 -0.9380 -0.0744</w:t>
        <w:br/>
        <w:t>vn -0.1668 -0.9853 -0.0362</w:t>
        <w:br/>
        <w:t>vn -0.3291 -0.9377 -0.1110</w:t>
        <w:br/>
        <w:t>vn -0.1686 -0.9838 -0.0604</w:t>
        <w:br/>
        <w:t>vn -0.2915 -0.9399 -0.1780</w:t>
        <w:br/>
        <w:t>vn -0.1422 -0.9841 -0.1064</w:t>
        <w:br/>
        <w:t>vn -0.2622 -0.8788 -0.3986</w:t>
        <w:br/>
        <w:t>vn -0.1231 -0.9394 -0.3199</w:t>
        <w:br/>
        <w:t>vn 0.5272 0.5473 0.6501</w:t>
        <w:br/>
        <w:t>vn 0.2539 0.7944 0.5518</w:t>
        <w:br/>
        <w:t>vn 0.0679 0.8873 0.4562</w:t>
        <w:br/>
        <w:t>vn -0.8775 0.0638 -0.4753</w:t>
        <w:br/>
        <w:t>vn 0.2479 0.0142 0.9687</w:t>
        <w:br/>
        <w:t>vn 0.3892 -0.0655 0.9188</w:t>
        <w:br/>
        <w:t>vn 0.1128 -0.3439 0.9322</w:t>
        <w:br/>
        <w:t>vn -0.2494 -0.7973 -0.5496</w:t>
        <w:br/>
        <w:t>vn -0.1212 -0.8669 -0.4835</w:t>
        <w:br/>
        <w:t>vn 0.3892 -0.0656 0.9188</w:t>
        <w:br/>
        <w:t>vn -0.1260 -0.5405 0.8319</w:t>
        <w:br/>
        <w:t>vn 0.5739 -0.0151 0.8188</w:t>
        <w:br/>
        <w:t>vn 0.1574 0.0136 0.9874</w:t>
        <w:br/>
        <w:t>vn 0.5616 -0.0769 0.8238</w:t>
        <w:br/>
        <w:t>vn 0.5616 -0.0769 0.8239</w:t>
        <w:br/>
        <w:t>vn -0.4852 -0.4798 0.7310</w:t>
        <w:br/>
        <w:t>vn -0.2163 -0.6298 0.7460</w:t>
        <w:br/>
        <w:t>vn -0.4844 -0.4220 -0.7663</w:t>
        <w:br/>
        <w:t>vn -0.4956 -0.6538 0.5718</w:t>
        <w:br/>
        <w:t>vn -0.5085 -0.7462 0.4297</w:t>
        <w:br/>
        <w:t>vn -0.5089 -0.8335 0.2153</w:t>
        <w:br/>
        <w:t>vn -0.5427 -0.8352 0.0887</w:t>
        <w:br/>
        <w:t>vn -0.5994 -0.7997 -0.0345</w:t>
        <w:br/>
        <w:t>vn -0.6171 -0.7760 -0.1305</w:t>
        <w:br/>
        <w:t>vn -0.5952 -0.7791 -0.1965</w:t>
        <w:br/>
        <w:t>vn -0.5694 -0.7605 -0.3121</w:t>
        <w:br/>
        <w:t>vn -0.5044 -0.5848 -0.6353</w:t>
        <w:br/>
        <w:t>vn -0.5344 -0.6639 -0.5232</w:t>
        <w:br/>
        <w:t>vn 0.6782 0.3032 0.6694</w:t>
        <w:br/>
        <w:t>vn -0.6476 -0.2197 0.7296</w:t>
        <w:br/>
        <w:t>vn 0.6997 0.3002 -0.6483</w:t>
        <w:br/>
        <w:t>vn -0.6019 -0.1854 -0.7768</w:t>
        <w:br/>
        <w:t>vn -0.6019 -0.1853 -0.7768</w:t>
        <w:br/>
        <w:t>vn -0.7687 -0.3933 0.5044</w:t>
        <w:br/>
        <w:t>vn -0.7192 -0.3264 0.6133</w:t>
        <w:br/>
        <w:t>vn 0.7610 0.1328 -0.6351</w:t>
        <w:br/>
        <w:t>vn -0.8129 -0.4930 0.3101</w:t>
        <w:br/>
        <w:t>vn -0.8387 -0.5247 0.1456</w:t>
        <w:br/>
        <w:t>vn -0.8666 -0.4984 -0.0247</w:t>
        <w:br/>
        <w:t>vn -0.8584 -0.4855 -0.1657</w:t>
        <w:br/>
        <w:t>vn -0.8302 -0.4865 -0.2721</w:t>
        <w:br/>
        <w:t>vn -0.7990 -0.4405 -0.4094</w:t>
        <w:br/>
        <w:t>vn -0.7405 -0.3554 -0.5704</w:t>
        <w:br/>
        <w:t>vn -0.7024 -0.3112 -0.6401</w:t>
        <w:br/>
        <w:t>vn 0.7284 0.1422 0.6702</w:t>
        <w:br/>
        <w:t>vn 0.7262 0.0074 0.6875</w:t>
        <w:br/>
        <w:t>vn -0.6740 -0.4940 -0.5493</w:t>
        <w:br/>
        <w:t>vn -0.6443 -0.0626 -0.7622</w:t>
        <w:br/>
        <w:t>vn 0.8536 0.0496 0.5185</w:t>
        <w:br/>
        <w:t>vn 0.8986 0.0817 0.4310</w:t>
        <w:br/>
        <w:t>vn 0.9338 0.0992 0.3437</w:t>
        <w:br/>
        <w:t>vn 0.9569 0.0881 0.2767</w:t>
        <w:br/>
        <w:t>vn 0.9853 0.1011 0.1375</w:t>
        <w:br/>
        <w:t>vn 0.9939 0.1103 -0.0024</w:t>
        <w:br/>
        <w:t>vn 0.9736 0.1039 -0.2031</w:t>
        <w:br/>
        <w:t>vn 0.9277 0.0457 -0.3706</w:t>
        <w:br/>
        <w:t>vn 0.8732 -0.0044 -0.4874</w:t>
        <w:br/>
        <w:t>vn 0.7820 -0.1061 -0.6142</w:t>
        <w:br/>
        <w:t>vn 0.7655 -0.0067 -0.6433</w:t>
        <w:br/>
        <w:t>vn 0.7206 -0.1130 0.6841</w:t>
        <w:br/>
        <w:t>vn 0.8124 -0.0065 0.5831</w:t>
        <w:br/>
        <w:t>vn -0.8467 -0.1043 0.5218</w:t>
        <w:br/>
        <w:t>vn -0.8412 -0.1769 0.5110</w:t>
        <w:br/>
        <w:t>vn -0.7856 -0.1474 0.6009</w:t>
        <w:br/>
        <w:t>vn -0.8016 -0.0750 0.5931</w:t>
        <w:br/>
        <w:t>vn -0.8557 -0.0343 0.5163</w:t>
        <w:br/>
        <w:t>vn -0.8547 -0.4609 0.2390</w:t>
        <w:br/>
        <w:t>vn -0.6045 -0.7725 -0.1945</w:t>
        <w:br/>
        <w:t>vn -0.6540 -0.7551 0.0459</w:t>
        <w:br/>
        <w:t>vn -0.9604 -0.1919 0.2022</w:t>
        <w:br/>
        <w:t>vn -0.9505 -0.2602 0.1700</w:t>
        <w:br/>
        <w:t>vn -0.9113 -0.2310 0.3409</w:t>
        <w:br/>
        <w:t>vn -0.9134 -0.1633 0.3729</w:t>
        <w:br/>
        <w:t>vn -0.8352 -0.4824 0.2639</w:t>
        <w:br/>
        <w:t>vn -0.6154 -0.7639 0.1943</w:t>
        <w:br/>
        <w:t>vn -0.8442 -0.5127 0.1563</w:t>
        <w:br/>
        <w:t>vn -0.5939 -0.7961 0.1162</w:t>
        <w:br/>
        <w:t>vn -0.9763 -0.2164 -0.0072</w:t>
        <w:br/>
        <w:t>vn -0.9654 -0.2606 -0.0104</w:t>
        <w:br/>
        <w:t>vn -0.8537 -0.5208 -0.0018</w:t>
        <w:br/>
        <w:t>vn -0.6041 -0.7969 -0.0003</w:t>
        <w:br/>
        <w:t>vn -0.9622 -0.2208 -0.1592</w:t>
        <w:br/>
        <w:t>vn -0.9484 -0.2679 -0.1698</w:t>
        <w:br/>
        <w:t>vn -0.8541 -0.5023 -0.1349</w:t>
        <w:br/>
        <w:t>vn -0.6305 -0.7696 -0.1009</w:t>
        <w:br/>
        <w:t>vn -0.8540 -0.5024 -0.1350</w:t>
        <w:br/>
        <w:t>vn -0.6282 -0.7543 -0.1906</w:t>
        <w:br/>
        <w:t>vn -0.8395 -0.4844 -0.2461</w:t>
        <w:br/>
        <w:t>vn -0.5773 -0.7844 -0.2267</w:t>
        <w:br/>
        <w:t>vn -0.8026 -0.5058 -0.3163</w:t>
        <w:br/>
        <w:t>vn -0.9157 -0.1936 -0.3521</w:t>
        <w:br/>
        <w:t>vn -0.9140 -0.2672 -0.3053</w:t>
        <w:br/>
        <w:t>vn -0.8025 -0.5058 -0.3163</w:t>
        <w:br/>
        <w:t>vn -0.7867 -0.5409 -0.2975</w:t>
        <w:br/>
        <w:t>vn -0.5681 -0.8178 -0.0917</w:t>
        <w:br/>
        <w:t>vn -0.7867 -0.5409 -0.2976</w:t>
        <w:br/>
        <w:t>vn -0.8728 -0.1814 -0.4530</w:t>
        <w:br/>
        <w:t>vn -0.8005 -0.1199 -0.5872</w:t>
        <w:br/>
        <w:t>vn -0.7920 -0.1870 -0.5812</w:t>
        <w:br/>
        <w:t>vn -0.8661 -0.2329 -0.4423</w:t>
        <w:br/>
        <w:t>vn -0.6139 -0.7802 0.1200</w:t>
        <w:br/>
        <w:t>vn -0.8168 -0.5661 -0.1115</w:t>
        <w:br/>
        <w:t>vn -0.6146 -0.7541 0.2316</w:t>
        <w:br/>
        <w:t>vn -0.7332 -0.4941 0.4672</w:t>
        <w:br/>
        <w:t>vn -0.7571 -0.0805 -0.6483</w:t>
        <w:br/>
        <w:t>vn -0.7479 -0.1653 -0.6429</w:t>
        <w:br/>
        <w:t>vn -0.7813 -0.0024 -0.6241</w:t>
        <w:br/>
        <w:t>vn -0.8167 -0.5661 -0.1115</w:t>
        <w:br/>
        <w:t>vn -0.6353 -0.7469 0.1960</w:t>
        <w:br/>
        <w:t>vn -0.7407 -0.1196 0.6611</w:t>
        <w:br/>
        <w:t>vn -0.1403 0.9455 -0.2937</w:t>
        <w:br/>
        <w:t>vn 0.1835 -0.9405 0.2861</w:t>
        <w:br/>
        <w:t>vn 0.8782 0.2154 0.4271</w:t>
        <w:br/>
        <w:t>vn 0.8828 0.2316 0.4087</w:t>
        <w:br/>
        <w:t>vn 0.8828 0.2317 0.4087</w:t>
        <w:br/>
        <w:t>vn 0.8781 0.2154 0.4272</w:t>
        <w:br/>
        <w:t>vn 0.8698 0.2530 0.4235</w:t>
        <w:br/>
        <w:t>vn 0.3306 -0.8066 -0.4899</w:t>
        <w:br/>
        <w:t>vn 0.3306 -0.8066 -0.4900</w:t>
        <w:br/>
        <w:t>vn -0.3404 0.7937 0.5042</w:t>
        <w:br/>
        <w:t>vn -0.3405 0.7936 0.5043</w:t>
        <w:br/>
        <w:t>vn -0.8911 -0.1388 -0.4321</w:t>
        <w:br/>
        <w:t>vn -0.9243 -0.1563 -0.3482</w:t>
        <w:br/>
        <w:t>vn 0.1659 0.5044 -0.8474</w:t>
        <w:br/>
        <w:t>vn -0.1570 -0.5069 0.8476</w:t>
        <w:br/>
        <w:t>vn -0.1572 -0.5068 0.8476</w:t>
        <w:br/>
        <w:t>vn -0.1573 -0.5068 0.8476</w:t>
        <w:br/>
        <w:t>vn -0.8708 -0.1683 -0.4619</w:t>
        <w:br/>
        <w:t>vn 0.3261 -0.8299 -0.4528</w:t>
        <w:br/>
        <w:t>vn 0.8601 0.2204 0.4601</w:t>
        <w:br/>
        <w:t>vn -0.3418 0.8238 0.4523</w:t>
        <w:br/>
        <w:t>vn -0.8867 -0.2155 -0.4090</w:t>
        <w:br/>
        <w:t>vn 0.1504 -0.9739 -0.1699</w:t>
        <w:br/>
        <w:t>vn -0.1326 -0.9269 -0.3510</w:t>
        <w:br/>
        <w:t>vn -0.4303 0.9020 -0.0353</w:t>
        <w:br/>
        <w:t>vn -0.1442 0.9775 0.1540</w:t>
        <w:br/>
        <w:t>vn -0.7914 0.4921 -0.3626</w:t>
        <w:br/>
        <w:t>vn 0.4588 0.3300 -0.8250</w:t>
        <w:br/>
        <w:t>vn 0.4498 0.3491 -0.8221</w:t>
        <w:br/>
        <w:t>vn 0.4931 0.3480 -0.7974</w:t>
        <w:br/>
        <w:t>vn 0.0616 0.9592 0.2761</w:t>
        <w:br/>
        <w:t>vn 0.3246 0.8517 0.4114</w:t>
        <w:br/>
        <w:t>vn 0.7539 0.3648 0.5464</w:t>
        <w:br/>
        <w:t>vn -0.7938 -0.1935 -0.5766</w:t>
        <w:br/>
        <w:t>vn -0.4864 -0.6917 -0.5339</w:t>
        <w:br/>
        <w:t>vn -0.4864 -0.6916 -0.5339</w:t>
        <w:br/>
        <w:t>vn 0.4718 0.1861 -0.8618</w:t>
        <w:br/>
        <w:t>vn 0.4959 0.1545 -0.8546</w:t>
        <w:br/>
        <w:t>vn 0.4711 0.1581 -0.8678</w:t>
        <w:br/>
        <w:t>vn 0.4469 0.2175 -0.8677</w:t>
        <w:br/>
        <w:t>vn 0.4234 0.3112 -0.8508</w:t>
        <w:br/>
        <w:t>vn 0.5454 0.3233 -0.7733</w:t>
        <w:br/>
        <w:t>vn 0.5347 0.3529 -0.7679</w:t>
        <w:br/>
        <w:t>vn 0.5687 0.2982 -0.7666</w:t>
        <w:br/>
        <w:t>vn 0.5215 0.3480 -0.7791</w:t>
        <w:br/>
        <w:t>vn 0.4700 -0.8817 0.0407</w:t>
        <w:br/>
        <w:t>vn 0.5313 0.1381 -0.8358</w:t>
        <w:br/>
        <w:t>vn 0.5501 0.1635 -0.8190</w:t>
        <w:br/>
        <w:t>vn 0.8142 -0.4587 0.3559</w:t>
        <w:br/>
        <w:t>vn 0.8142 -0.4586 0.3559</w:t>
        <w:br/>
        <w:t>vn 0.5682 0.1887 -0.8010</w:t>
        <w:br/>
        <w:t>vn 0.5395 0.1303 -0.8319</w:t>
        <w:br/>
        <w:t>vn 0.8339 0.1793 -0.5219</w:t>
        <w:br/>
        <w:t>vn 0.0713 0.2873 -0.9552</w:t>
        <w:br/>
        <w:t>vn 0.0410 -0.9499 -0.3100</w:t>
        <w:br/>
        <w:t>vn 0.0410 -0.9498 -0.3100</w:t>
        <w:br/>
        <w:t>vn 0.0115 -0.9636 -0.2673</w:t>
        <w:br/>
        <w:t>vn 0.0113 -0.9635 -0.2673</w:t>
        <w:br/>
        <w:t>vn -0.0182 -0.9745 -0.2237</w:t>
        <w:br/>
        <w:t>vn -0.0182 -0.9745 -0.2236</w:t>
        <w:br/>
        <w:t>vn -0.0297 0.9704 0.2397</w:t>
        <w:br/>
        <w:t>vn -0.0584 0.9578 0.2813</w:t>
        <w:br/>
        <w:t>vn -0.6213 0.1873 -0.7608</w:t>
        <w:br/>
        <w:t>vn -0.8096 0.1105 -0.5765</w:t>
        <w:br/>
        <w:t>vn -0.8096 0.1105 -0.5764</w:t>
        <w:br/>
        <w:t>vn -0.0871 0.9427 0.3221</w:t>
        <w:br/>
        <w:t>vn -0.0870 0.9427 0.3221</w:t>
        <w:br/>
        <w:t>vn 0.9855 -0.0340 0.1662</w:t>
        <w:br/>
        <w:t>vn 0.9855 -0.0340 0.1661</w:t>
        <w:br/>
        <w:t>vn 0.8886 -0.1254 0.4412</w:t>
        <w:br/>
        <w:t>vn 0.0000 -0.9981 0.0614</w:t>
        <w:br/>
        <w:t>vn -0.3054 -0.9522 0.0056</w:t>
        <w:br/>
        <w:t>vn -0.2797 -0.9415 -0.1879</w:t>
        <w:br/>
        <w:t>vn 0.0000 -0.9945 -0.1050</w:t>
        <w:br/>
        <w:t>vn -0.4576 0.8712 0.1781</w:t>
        <w:br/>
        <w:t>vn -0.4659 0.8525 -0.2370</w:t>
        <w:br/>
        <w:t>vn -0.6056 0.7765 -0.1738</w:t>
        <w:br/>
        <w:t>vn -0.5582 0.7996 0.2214</w:t>
        <w:br/>
        <w:t>vn -0.7623 0.6366 -0.1166</w:t>
        <w:br/>
        <w:t>vn -0.6761 0.6769 0.2911</w:t>
        <w:br/>
        <w:t>vn 0.0000 0.9521 -0.3057</w:t>
        <w:br/>
        <w:t>vn -0.0000 0.9544 -0.2984</w:t>
        <w:br/>
        <w:t>vn -0.2488 0.9251 -0.2867</w:t>
        <w:br/>
        <w:t>vn -0.2562 0.9500 0.1787</w:t>
        <w:br/>
        <w:t>vn -0.8728 0.2119 0.4397</w:t>
        <w:br/>
        <w:t>vn -0.9938 0.1113 -0.0073</w:t>
        <w:br/>
        <w:t>vn -0.9976 0.0690 -0.0051</w:t>
        <w:br/>
        <w:t>vn -0.8722 0.1744 0.4570</w:t>
        <w:br/>
        <w:t>vn -0.7091 -0.1014 -0.6977</w:t>
        <w:br/>
        <w:t>vn -0.7238 -0.1298 -0.6776</w:t>
        <w:br/>
        <w:t>vn -0.4544 -0.1720 -0.8740</w:t>
        <w:br/>
        <w:t>vn -0.4744 -0.1285 -0.8709</w:t>
        <w:br/>
        <w:t>vn -0.3106 0.2882 0.9058</w:t>
        <w:br/>
        <w:t>vn -0.1046 0.3409 0.9343</w:t>
        <w:br/>
        <w:t>vn -0.7238 -0.0235 0.6897</w:t>
        <w:br/>
        <w:t>vn -0.6116 0.1062 0.7840</w:t>
        <w:br/>
        <w:t>vn -0.4762 0.6511 -0.5910</w:t>
        <w:br/>
        <w:t>vn -0.3538 0.5217 -0.7763</w:t>
        <w:br/>
        <w:t>vn -0.4706 0.4132 -0.7796</w:t>
        <w:br/>
        <w:t>vn -0.6216 0.5250 -0.5814</w:t>
        <w:br/>
        <w:t>vn -0.3575 0.7086 -0.6084</w:t>
        <w:br/>
        <w:t>vn -0.2427 0.5688 -0.7858</w:t>
        <w:br/>
        <w:t>vn -0.0000 0.7637 -0.6456</w:t>
        <w:br/>
        <w:t>vn -0.0000 0.5902 -0.8072</w:t>
        <w:br/>
        <w:t>vn -0.1110 0.5880 -0.8012</w:t>
        <w:br/>
        <w:t>vn -0.1930 0.7477 -0.6353</w:t>
        <w:br/>
        <w:t>vn -0.7693 -0.6260 -0.1280</w:t>
        <w:br/>
        <w:t>vn -0.4223 -0.5168 -0.7447</w:t>
        <w:br/>
        <w:t>vn -0.3177 -0.7923 0.5209</w:t>
        <w:br/>
        <w:t>vn -0.7694 -0.4613 0.4419</w:t>
        <w:br/>
        <w:t>vn -0.8204 -0.5624 0.1034</w:t>
        <w:br/>
        <w:t>vn -0.3407 -0.9158 0.2127</w:t>
        <w:br/>
        <w:t>vn -0.5246 -0.0476 0.8500</w:t>
        <w:br/>
        <w:t>vn -0.3178 -0.7923 0.5209</w:t>
        <w:br/>
        <w:t>vn -0.1640 -0.3815 0.9097</w:t>
        <w:br/>
        <w:t>vn -0.9337 0.3540 -0.0530</w:t>
        <w:br/>
        <w:t>vn -0.8133 0.4247 0.3977</w:t>
        <w:br/>
        <w:t>vn -0.6385 0.1327 -0.7581</w:t>
        <w:br/>
        <w:t>vn -0.7942 0.2411 -0.5578</w:t>
        <w:br/>
        <w:t>vn -0.1054 -0.5389 -0.8357</w:t>
        <w:br/>
        <w:t>vn -0.0000 -0.4753 -0.8798</w:t>
        <w:br/>
        <w:t>vn -0.0354 -0.2982 -0.9539</w:t>
        <w:br/>
        <w:t>vn -0.0000 -0.3102 -0.9507</w:t>
        <w:br/>
        <w:t>vn -0.2766 -0.5656 -0.7769</w:t>
        <w:br/>
        <w:t>vn 0.0000 -0.5806 -0.8142</w:t>
        <w:br/>
        <w:t>vn -0.2953 -0.4116 -0.8622</w:t>
        <w:br/>
        <w:t>vn -0.3980 -0.2792 -0.8739</w:t>
        <w:br/>
        <w:t>vn -0.4171 -0.2641 -0.8697</w:t>
        <w:br/>
        <w:t>vn -0.3501 -0.4471 -0.8231</w:t>
        <w:br/>
        <w:t>vn -0.2191 -0.3794 -0.8989</w:t>
        <w:br/>
        <w:t>vn 0.0000 -0.2925 -0.9563</w:t>
        <w:br/>
        <w:t>vn 0.0000 -0.3081 -0.9513</w:t>
        <w:br/>
        <w:t>vn -0.3297 0.2764 -0.9027</w:t>
        <w:br/>
        <w:t>vn -0.4549 0.0713 -0.8877</w:t>
        <w:br/>
        <w:t>vn -0.2484 0.3808 -0.8907</w:t>
        <w:br/>
        <w:t>vn -0.2011 0.5378 -0.8187</w:t>
        <w:br/>
        <w:t>vn 0.0000 0.5568 -0.8307</w:t>
        <w:br/>
        <w:t>vn -0.6839 -0.0892 -0.7241</w:t>
        <w:br/>
        <w:t>vn -0.9118 -0.0729 -0.4042</w:t>
        <w:br/>
        <w:t>vn -0.9431 -0.1164 -0.3116</w:t>
        <w:br/>
        <w:t>vn -0.7981 -0.2081 -0.5655</w:t>
        <w:br/>
        <w:t>vn -0.7593 -0.1787 -0.6257</w:t>
        <w:br/>
        <w:t>vn -0.5341 -0.3195 -0.7827</w:t>
        <w:br/>
        <w:t>vn -0.2664 -0.4727 -0.8400</w:t>
        <w:br/>
        <w:t>vn 0.0000 0.2294 0.9733</w:t>
        <w:br/>
        <w:t>vn -0.0000 -0.0056 -1.0000</w:t>
        <w:br/>
        <w:t>vn -0.0000 0.0786 -0.9969</w:t>
        <w:br/>
        <w:t>vn 0.0000 -0.7658 -0.6430</w:t>
        <w:br/>
        <w:t>vn 0.0000 -0.9816 -0.1911</w:t>
        <w:br/>
        <w:t>vn -0.1495 -0.9748 -0.1656</w:t>
        <w:br/>
        <w:t>vn -0.1260 -0.8695 -0.4777</w:t>
        <w:br/>
        <w:t>vn -0.5284 -0.8280 -0.1878</w:t>
        <w:br/>
        <w:t>vn -0.6945 -0.3180 -0.6454</w:t>
        <w:br/>
        <w:t>vn -0.8720 -0.4161 -0.2579</w:t>
        <w:br/>
        <w:t>vn -0.2539 -0.4500 -0.8562</w:t>
        <w:br/>
        <w:t>vn -0.6380 -0.2638 -0.7235</w:t>
        <w:br/>
        <w:t>vn -0.4979 -0.2983 -0.8143</w:t>
        <w:br/>
        <w:t>vn -0.0702 -0.2724 -0.9596</w:t>
        <w:br/>
        <w:t>vn -0.1246 -0.2314 -0.9648</w:t>
        <w:br/>
        <w:t>vn -0.5708 -0.1795 -0.8012</w:t>
        <w:br/>
        <w:t>vn -0.2985 0.2392 0.9240</w:t>
        <w:br/>
        <w:t>vn -0.3254 0.2328 0.9165</w:t>
        <w:br/>
        <w:t>vn -0.8723 0.1744 0.4569</w:t>
        <w:br/>
        <w:t>vn -0.4576 0.8711 0.1781</w:t>
        <w:br/>
        <w:t>vn -0.2670 0.5905 0.7616</w:t>
        <w:br/>
        <w:t>vn -0.0849 0.5426 0.8357</w:t>
        <w:br/>
        <w:t>vn -0.2673 0.3451 0.8997</w:t>
        <w:br/>
        <w:t>vn 0.0000 -0.2879 0.9577</w:t>
        <w:br/>
        <w:t>vn 0.2386 -0.1389 -0.9611</w:t>
        <w:br/>
        <w:t>vn 0.1491 -0.0837 -0.9853</w:t>
        <w:br/>
        <w:t>vn -0.2546 -0.1725 -0.9515</w:t>
        <w:br/>
        <w:t>vn 0.0893 0.9452 -0.3140</w:t>
        <w:br/>
        <w:t>vn 0.0893 0.9452 -0.3139</w:t>
        <w:br/>
        <w:t>vn 0.0686 0.9491 -0.3073</w:t>
        <w:br/>
        <w:t>vn -0.7805 -0.1250 -0.6125</w:t>
        <w:br/>
        <w:t>vn -0.8144 -0.0785 -0.5750</w:t>
        <w:br/>
        <w:t>vn -0.9262 -0.0677 -0.3709</w:t>
        <w:br/>
        <w:t>vn 0.0618 0.9259 -0.3727</w:t>
        <w:br/>
        <w:t>vn 0.0429 0.9360 -0.3493</w:t>
        <w:br/>
        <w:t>vn 0.0300 0.9497 -0.3118</w:t>
        <w:br/>
        <w:t>vn 0.2200 -0.2102 -0.9526</w:t>
        <w:br/>
        <w:t>vn 0.1201 -0.2210 -0.9679</w:t>
        <w:br/>
        <w:t>vn -0.8139 -0.1818 -0.5519</w:t>
        <w:br/>
        <w:t>vn 0.2427 -0.2751 -0.9303</w:t>
        <w:br/>
        <w:t>vn 0.2573 -0.2270 -0.9393</w:t>
        <w:br/>
        <w:t>vn 0.2607 -0.1191 -0.9580</w:t>
        <w:br/>
        <w:t>vn 0.2277 0.0433 -0.9728</w:t>
        <w:br/>
        <w:t>vn 0.2518 -0.0398 -0.9670</w:t>
        <w:br/>
        <w:t>vn 0.2277 0.0432 -0.9728</w:t>
        <w:br/>
        <w:t>vn 0.1130 0.1609 -0.9805</w:t>
        <w:br/>
        <w:t>vn -0.1052 0.1958 -0.9750</w:t>
        <w:br/>
        <w:t>vn -0.9262 -0.0677 -0.3708</w:t>
        <w:br/>
        <w:t>vn -0.9878 -0.0532 -0.1465</w:t>
        <w:br/>
        <w:t>vn -0.9869 -0.0806 -0.1395</w:t>
        <w:br/>
        <w:t>vn -0.8736 -0.1512 -0.4626</w:t>
        <w:br/>
        <w:t>vn -0.9698 -0.2168 -0.1119</w:t>
        <w:br/>
        <w:t>vn -0.8369 -0.2557 -0.4840</w:t>
        <w:br/>
        <w:t>vn -0.8832 -0.4570 -0.1055</w:t>
        <w:br/>
        <w:t>vn -0.7563 -0.4162 -0.5047</w:t>
        <w:br/>
        <w:t>vn -0.9800 -0.1886 -0.0633</w:t>
        <w:br/>
        <w:t>vn -0.7909 -0.3175 -0.5231</w:t>
        <w:br/>
        <w:t>vn -0.9317 -0.0668 -0.3570</w:t>
        <w:br/>
        <w:t>vn -0.0844 -0.2575 -0.9626</w:t>
        <w:br/>
        <w:t>vn -0.1270 -0.2379 -0.9629</w:t>
        <w:br/>
        <w:t>vn -0.8627 -0.1807 0.4723</w:t>
        <w:br/>
        <w:t>vn -0.9560 -0.2918 0.0310</w:t>
        <w:br/>
        <w:t>vn -0.8996 -0.3378 -0.2767</w:t>
        <w:br/>
        <w:t>vn -0.8627 -0.1808 0.4724</w:t>
        <w:br/>
        <w:t>vn -0.7294 0.1090 0.6753</w:t>
        <w:br/>
        <w:t>vn -0.7281 0.0647 0.6824</w:t>
        <w:br/>
        <w:t>vn -0.7616 0.0922 0.6414</w:t>
        <w:br/>
        <w:t>vn 0.2780 0.9451 -0.1717</w:t>
        <w:br/>
        <w:t>vn 0.2272 0.9500 -0.2140</w:t>
        <w:br/>
        <w:t>vn -0.2454 0.9490 -0.1979</w:t>
        <w:br/>
        <w:t>vn -0.2725 0.9457 -0.1769</w:t>
        <w:br/>
        <w:t>vn 0.2752 -0.9375 0.2131</w:t>
        <w:br/>
        <w:t>vn 0.2701 -0.7271 0.6312</w:t>
        <w:br/>
        <w:t>vn 0.0739 -0.7883 0.6108</w:t>
        <w:br/>
        <w:t>vn 0.0740 -0.9740 0.2140</w:t>
        <w:br/>
        <w:t>vn -0.4126 -0.7490 0.5184</w:t>
        <w:br/>
        <w:t>vn -0.4067 -0.8972 0.1722</w:t>
        <w:br/>
        <w:t>vn 0.1236 -0.9354 -0.3313</w:t>
        <w:br/>
        <w:t>vn -0.2903 -0.9005 -0.3237</w:t>
        <w:br/>
        <w:t>vn -0.1179 -0.4962 -0.8602</w:t>
        <w:br/>
        <w:t>vn 0.1446 -0.4536 -0.8794</w:t>
        <w:br/>
        <w:t>vn 0.3377 -0.8781 -0.3390</w:t>
        <w:br/>
        <w:t>vn 0.2949 -0.4074 -0.8643</w:t>
        <w:br/>
        <w:t>vn -0.8474 -0.2256 -0.4806</w:t>
        <w:br/>
        <w:t>vn -0.0713 -0.9799 0.1861</w:t>
        <w:br/>
        <w:t>vn -0.0681 -0.9743 0.2146</w:t>
        <w:br/>
        <w:t>vn -0.8589 -0.1849 -0.4776</w:t>
        <w:br/>
        <w:t>vn 0.1446 -0.4535 -0.8794</w:t>
        <w:br/>
        <w:t>vn 0.1453 -0.2233 -0.9639</w:t>
        <w:br/>
        <w:t>vn 0.2829 -0.2085 -0.9362</w:t>
        <w:br/>
        <w:t>vn -0.1180 -0.4962 -0.8602</w:t>
        <w:br/>
        <w:t>vn -0.1084 -0.2382 -0.9652</w:t>
        <w:br/>
        <w:t>vn -0.0777 -0.9793 0.1870</w:t>
        <w:br/>
        <w:t>vn -0.0777 -0.9793 0.1871</w:t>
        <w:br/>
        <w:t>vn -0.1031 -0.2408 -0.9651</w:t>
        <w:br/>
        <w:t>vn 0.0336 0.9488 -0.3140</w:t>
        <w:br/>
        <w:t>vn -0.0543 -0.0510 -0.9972</w:t>
        <w:br/>
        <w:t>vn -0.0114 0.9485 -0.3164</w:t>
        <w:br/>
        <w:t>vn -0.0114 0.9486 -0.3164</w:t>
        <w:br/>
        <w:t>vn -0.4326 -0.0591 -0.8996</w:t>
        <w:br/>
        <w:t>vn -0.4327 -0.0591 -0.8996</w:t>
        <w:br/>
        <w:t>vn -0.4281 -0.2555 -0.8669</w:t>
        <w:br/>
        <w:t>vn 0.0186 0.9641 -0.2649</w:t>
        <w:br/>
        <w:t>vn 0.0300 0.9497 -0.3119</w:t>
        <w:br/>
        <w:t>vn 0.0187 0.9641 -0.2649</w:t>
        <w:br/>
        <w:t>vn 0.0159 0.9721 -0.2342</w:t>
        <w:br/>
        <w:t>vn 0.0040 0.9719 -0.2353</w:t>
        <w:br/>
        <w:t>vn 0.2994 0.1944 0.9341</w:t>
        <w:br/>
        <w:t>vn 0.0208 0.3092 0.9508</w:t>
        <w:br/>
        <w:t>vn 0.2921 0.2545 0.9219</w:t>
        <w:br/>
        <w:t>vn 0.3414 0.2228 0.9131</w:t>
        <w:br/>
        <w:t>vn 0.3270 0.1479 0.9334</w:t>
        <w:br/>
        <w:t>vn -0.1361 0.9643 -0.2274</w:t>
        <w:br/>
        <w:t>vn -0.1013 0.9685 -0.2275</w:t>
        <w:br/>
        <w:t>vn -0.1012 0.9685 -0.2275</w:t>
        <w:br/>
        <w:t>vn -0.5040 0.2493 0.8269</w:t>
        <w:br/>
        <w:t>vn -0.3253 0.0982 -0.9405</w:t>
        <w:br/>
        <w:t>vn -0.4302 -0.0116 -0.9027</w:t>
        <w:br/>
        <w:t>vn -0.4625 -0.1137 -0.8793</w:t>
        <w:br/>
        <w:t>vn -0.4491 -0.1985 -0.8712</w:t>
        <w:br/>
        <w:t>vn -0.4490 -0.1985 -0.8712</w:t>
        <w:br/>
        <w:t>vn -0.4431 -0.2325 -0.8658</w:t>
        <w:br/>
        <w:t>vn -0.4667 -0.4580 -0.7566</w:t>
        <w:br/>
        <w:t>vn -0.4420 -0.6691 -0.5974</w:t>
        <w:br/>
        <w:t>vn -0.4419 -0.6691 -0.5975</w:t>
        <w:br/>
        <w:t>vn -0.7707 -0.6201 -0.1464</w:t>
        <w:br/>
        <w:t>vn -0.8183 -0.5339 -0.2131</w:t>
        <w:br/>
        <w:t>vn -0.8425 -0.4004 0.3604</w:t>
        <w:br/>
        <w:t>vn -0.7507 -0.5329 0.3903</w:t>
        <w:br/>
        <w:t>vn -0.8585 -0.5020 0.1042</w:t>
        <w:br/>
        <w:t>vn -0.8567 -0.5083 0.0873</w:t>
        <w:br/>
        <w:t>vn -0.3684 -0.5078 0.7788</w:t>
        <w:br/>
        <w:t>vn -0.3534 -0.4174 0.8372</w:t>
        <w:br/>
        <w:t>vn -0.3599 -0.1427 0.9220</w:t>
        <w:br/>
        <w:t>vn -0.3790 0.1171 0.9180</w:t>
        <w:br/>
        <w:t>vn -0.3878 0.1479 0.9098</w:t>
        <w:br/>
        <w:t>vn -0.3601 0.2199 0.9066</w:t>
        <w:br/>
        <w:t>vn -0.2353 0.3082 0.9218</w:t>
        <w:br/>
        <w:t>vn -0.2353 0.3081 0.9218</w:t>
        <w:br/>
        <w:t>vn -0.6632 0.7357 -0.1375</w:t>
        <w:br/>
        <w:t>vn -0.6748 0.7279 -0.1216</w:t>
        <w:br/>
        <w:t>vn -0.8889 0.4530 -0.0689</w:t>
        <w:br/>
        <w:t>vn -0.8941 0.4442 -0.0575</w:t>
        <w:br/>
        <w:t>vn -0.9816 0.1908 -0.0115</w:t>
        <w:br/>
        <w:t>vn -0.9818 0.1898 -0.0036</w:t>
        <w:br/>
        <w:t>vn -0.9992 0.0315 0.0248</w:t>
        <w:br/>
        <w:t>vn -0.9996 0.0217 0.0201</w:t>
        <w:br/>
        <w:t>vn -0.9992 -0.0268 0.0280</w:t>
        <w:br/>
        <w:t>vn -0.9990 -0.0369 0.0257</w:t>
        <w:br/>
        <w:t>vn -0.9989 -0.0408 0.0215</w:t>
        <w:br/>
        <w:t>vn -0.9982 -0.0567 0.0208</w:t>
        <w:br/>
        <w:t>vn -0.9979 -0.0629 0.0155</w:t>
        <w:br/>
        <w:t>vn -0.9968 -0.0789 0.0139</w:t>
        <w:br/>
        <w:t>vn -0.9989 -0.0245 0.0403</w:t>
        <w:br/>
        <w:t>vn -0.9976 -0.0485 0.0489</w:t>
        <w:br/>
        <w:t>vn 0.3265 0.1127 0.9385</w:t>
        <w:br/>
        <w:t>vn -0.9864 -0.1480 0.0720</w:t>
        <w:br/>
        <w:t>vn 0.3543 0.1633 0.9208</w:t>
        <w:br/>
        <w:t>vn -0.9526 -0.2870 0.1006</w:t>
        <w:br/>
        <w:t>vn -0.9526 -0.2870 0.1005</w:t>
        <w:br/>
        <w:t>vn 0.3831 0.1983 0.9022</w:t>
        <w:br/>
        <w:t>vn -0.8382 -0.5253 0.1463</w:t>
        <w:br/>
        <w:t>vn -0.8383 -0.5253 0.1463</w:t>
        <w:br/>
        <w:t>vn 0.4120 0.2395 0.8791</w:t>
        <w:br/>
        <w:t>vn 0.3270 0.2721 0.9050</w:t>
        <w:br/>
        <w:t>vn -0.4184 -0.8834 0.2112</w:t>
        <w:br/>
        <w:t>vn 0.2150 -0.9530 0.2133</w:t>
        <w:br/>
        <w:t>vn -0.4183 -0.8834 0.2112</w:t>
        <w:br/>
        <w:t>vn 0.6738 -0.7237 0.1491</w:t>
        <w:br/>
        <w:t>vn 0.6740 -0.7236 0.1489</w:t>
        <w:br/>
        <w:t>vn -0.0251 0.9839 -0.1770</w:t>
        <w:br/>
        <w:t>vn -0.0185 0.9848 -0.1729</w:t>
        <w:br/>
        <w:t>vn -0.0248 0.9839 -0.1768</w:t>
        <w:br/>
        <w:t>vn -0.0139 0.9818 -0.1892</w:t>
        <w:br/>
        <w:t>vn -0.0400 0.9790 -0.1997</w:t>
        <w:br/>
        <w:t>vn -0.0427 0.9796 -0.1962</w:t>
        <w:br/>
        <w:t>vn -0.0521 0.9794 -0.1949</w:t>
        <w:br/>
        <w:t>vn 0.2782 0.1880 0.9419</w:t>
        <w:br/>
        <w:t>vn 0.2319 0.1998 0.9520</w:t>
        <w:br/>
        <w:t>vn 0.0148 -0.9690 0.2466</w:t>
        <w:br/>
        <w:t>vn 0.0149 -0.9690 0.2466</w:t>
        <w:br/>
        <w:t>vn 0.0341 -0.9631 0.2669</w:t>
        <w:br/>
        <w:t>vn 0.0485 0.2136 0.9757</w:t>
        <w:br/>
        <w:t>vn 0.0249 -0.9498 0.3120</w:t>
        <w:br/>
        <w:t>vn -0.2438 0.1905 0.9509</w:t>
        <w:br/>
        <w:t>vn -0.2439 0.1905 0.9509</w:t>
        <w:br/>
        <w:t>vn -0.0087 -0.9378 0.3470</w:t>
        <w:br/>
        <w:t>vn 0.0356 -0.9504 0.3089</w:t>
        <w:br/>
        <w:t>vn -0.5377 0.1221 0.8342</w:t>
        <w:br/>
        <w:t>vn 0.0554 -0.9540 0.2946</w:t>
        <w:br/>
        <w:t>vn -0.3685 -0.5078 0.7787</w:t>
        <w:br/>
        <w:t>vn 0.1240 -0.9655 0.2291</w:t>
        <w:br/>
        <w:t>vn -0.6678 0.0766 0.7404</w:t>
        <w:br/>
        <w:t>vn -0.3684 -0.5077 0.7788</w:t>
        <w:br/>
        <w:t>vn -0.0345 0.9778 -0.2067</w:t>
        <w:br/>
        <w:t>vn -0.7533 0.1545 0.6393</w:t>
        <w:br/>
        <w:t>vn -0.7533 0.1544 0.6393</w:t>
        <w:br/>
        <w:t>vn -0.8896 -0.3502 0.2931</w:t>
        <w:br/>
        <w:t>vn -0.8866 -0.4592 0.0559</w:t>
        <w:br/>
        <w:t>vn 0.9979 0.0647 0.0097</w:t>
        <w:br/>
        <w:t>vn 0.9964 0.0711 -0.0458</w:t>
        <w:br/>
        <w:t>vn 0.9996 -0.0243 -0.0153</w:t>
        <w:br/>
        <w:t>vn 0.9973 0.0492 0.0543</w:t>
        <w:br/>
        <w:t>vn 0.9971 0.0703 0.0301</w:t>
        <w:br/>
        <w:t>vn 0.9948 0.1018 -0.0078</w:t>
        <w:br/>
        <w:t>vn 0.9965 0.0280 0.0782</w:t>
        <w:br/>
        <w:t>vn 0.9220 -0.1365 0.3622</w:t>
        <w:br/>
        <w:t>vn 0.9809 -0.1935 0.0197</w:t>
        <w:br/>
        <w:t>vn 0.8979 -0.4338 0.0752</w:t>
        <w:br/>
        <w:t>vn 0.9955 0.0635 -0.0700</w:t>
        <w:br/>
        <w:t>vn 0.9958 0.0773 -0.0497</w:t>
        <w:br/>
        <w:t>vn 0.9983 0.0385 -0.0442</w:t>
        <w:br/>
        <w:t>vn 0.9905 0.0332 -0.1336</w:t>
        <w:br/>
        <w:t>vn 0.9844 -0.0265 -0.1738</w:t>
        <w:br/>
        <w:t>vn 0.2750 -0.1924 0.9420</w:t>
        <w:br/>
        <w:t>vn 0.0934 -0.2633 0.9602</w:t>
        <w:br/>
        <w:t>vn -0.3460 -0.2946 0.8908</w:t>
        <w:br/>
        <w:t>vn -0.7336 -0.0990 0.6723</w:t>
        <w:br/>
        <w:t>vn -0.8530 0.0552 0.5190</w:t>
        <w:br/>
        <w:t>vn 0.7431 -0.2855 0.6052</w:t>
        <w:br/>
        <w:t>vn 0.9221 -0.1365 0.3622</w:t>
        <w:br/>
        <w:t>vn 0.3160 0.1471 0.9373</w:t>
        <w:br/>
        <w:t>vn 0.0846 0.0941 0.9920</w:t>
        <w:br/>
        <w:t>vn -0.3578 0.0561 0.9321</w:t>
        <w:br/>
        <w:t>vn -0.3577 0.0561 0.9321</w:t>
        <w:br/>
        <w:t>vn -0.4204 0.1553 0.8940</w:t>
        <w:br/>
        <w:t>vn 0.0571 0.2032 0.9775</w:t>
        <w:br/>
        <w:t>vn 0.0845 0.0941 0.9920</w:t>
        <w:br/>
        <w:t>vn -0.7487 -0.0535 0.6608</w:t>
        <w:br/>
        <w:t>vn -0.7205 -0.4577 -0.5209</w:t>
        <w:br/>
        <w:t>vn -0.8182 -0.5339 -0.2131</w:t>
        <w:br/>
        <w:t>vn -0.9954 -0.0948 0.0123</w:t>
        <w:br/>
        <w:t>vn -0.9971 -0.0727 0.0203</w:t>
        <w:br/>
        <w:t>vn -0.9986 -0.0471 0.0233</w:t>
        <w:br/>
        <w:t>vn -0.9998 0.0118 0.0155</w:t>
        <w:br/>
        <w:t>vn -0.9813 0.1912 -0.0202</w:t>
        <w:br/>
        <w:t>vn -0.8835 0.4616 -0.0803</w:t>
        <w:br/>
        <w:t>vn -0.6512 0.7433 -0.1533</w:t>
        <w:br/>
        <w:t>vn -0.2179 0.9511 -0.2188</w:t>
        <w:br/>
        <w:t>vn 0.2651 0.9352 -0.2347</w:t>
        <w:br/>
        <w:t>vn -0.9943 0.1004 -0.0357</w:t>
        <w:br/>
        <w:t>vn -0.9991 0.0300 -0.0309</w:t>
        <w:br/>
        <w:t>vn 0.3218 0.2107 0.9231</w:t>
        <w:br/>
        <w:t>vn 0.3868 0.2105 0.8978</w:t>
        <w:br/>
        <w:t>vn -0.7556 0.1213 0.6437</w:t>
        <w:br/>
        <w:t>vn -0.7655 0.1183 0.6325</w:t>
        <w:br/>
        <w:t>vn -0.7647 0.1198 0.6332</w:t>
        <w:br/>
        <w:t>vn -0.7819 0.0769 0.6187</w:t>
        <w:br/>
        <w:t>vn -0.7619 0.1082 0.6386</w:t>
        <w:br/>
        <w:t>vn -0.8041 0.0566 0.5918</w:t>
        <w:br/>
        <w:t>vn -0.0000 -0.9707 0.2404</w:t>
        <w:br/>
        <w:t>vn -0.0000 -0.8539 0.5205</w:t>
        <w:br/>
        <w:t>vn 0.0000 -0.2471 -0.9690</w:t>
        <w:br/>
        <w:t>vn -0.0420 -0.2469 -0.9681</w:t>
        <w:br/>
        <w:t>vn -0.0000 -0.1922 -0.9814</w:t>
        <w:br/>
        <w:t>vn -0.0492 -0.1919 -0.9802</w:t>
        <w:br/>
        <w:t>vn -0.0000 -0.1713 -0.9852</w:t>
        <w:br/>
        <w:t>vn -0.0567 -0.1710 -0.9836</w:t>
        <w:br/>
        <w:t>vn -0.0582 -0.1570 -0.9859</w:t>
        <w:br/>
        <w:t>vn 0.0000 -0.1316 -0.9913</w:t>
        <w:br/>
        <w:t>vn 0.0000 0.5184 0.8551</w:t>
        <w:br/>
        <w:t>vn 0.0000 0.7340 0.6792</w:t>
        <w:br/>
        <w:t>vn 0.0000 -0.0598 -0.9982</w:t>
        <w:br/>
        <w:t>vn -0.0000 -0.1902 -0.9817</w:t>
        <w:br/>
        <w:t>vn -0.0513 -0.1899 -0.9805</w:t>
        <w:br/>
        <w:t>vn -0.0000 -0.1569 -0.9876</w:t>
        <w:br/>
        <w:t>vn -0.0537 -0.1566 -0.9862</w:t>
        <w:br/>
        <w:t>vn 0.0000 -0.2637 -0.9646</w:t>
        <w:br/>
        <w:t>vn -0.0000 -0.3008 -0.9537</w:t>
        <w:br/>
        <w:t>vn 0.5562 0.8214 -0.1265</w:t>
        <w:br/>
        <w:t>vn 0.6576 0.7429 -0.1253</w:t>
        <w:br/>
        <w:t>vn 0.5005 0.8531 -0.1473</w:t>
        <w:br/>
        <w:t>vn 0.4224 0.8825 -0.2067</w:t>
        <w:br/>
        <w:t>vn 0.4601 0.8585 -0.2263</w:t>
        <w:br/>
        <w:t>vn -0.9972 0.0739 -0.0122</w:t>
        <w:br/>
        <w:t>vn -0.7279 0.3830 0.5688</w:t>
        <w:br/>
        <w:t>vn -0.7279 0.3831 0.5687</w:t>
        <w:br/>
        <w:t>vn 0.0737 0.2093 0.9751</w:t>
        <w:br/>
        <w:t>vn 0.0132 0.2248 0.9743</w:t>
        <w:br/>
        <w:t>vn 0.0988 0.2502 0.9631</w:t>
        <w:br/>
        <w:t>vn 0.1428 0.2661 0.9533</w:t>
        <w:br/>
        <w:t>vn -0.0576 0.2866 0.9563</w:t>
        <w:br/>
        <w:t>vn -0.1047 0.3408 0.9343</w:t>
        <w:br/>
        <w:t>vn -0.0094 0.9572 -0.2892</w:t>
        <w:br/>
        <w:t>vn -0.0094 0.9572 -0.2893</w:t>
        <w:br/>
        <w:t>vn -0.7865 0.0202 -0.6173</w:t>
        <w:br/>
        <w:t>vn -0.7865 0.0202 -0.6172</w:t>
        <w:br/>
        <w:t>vn -0.7478 -0.2507 -0.6148</w:t>
        <w:br/>
        <w:t>vn -0.8828 -0.2564 -0.3935</w:t>
        <w:br/>
        <w:t>vn -0.8559 -0.2420 -0.4571</w:t>
        <w:br/>
        <w:t>vn -0.0192 0.9729 -0.2304</w:t>
        <w:br/>
        <w:t>vn -0.0192 0.9729 -0.2305</w:t>
        <w:br/>
        <w:t>vn -0.2431 -0.9675 0.0701</w:t>
        <w:br/>
        <w:t>vn -0.2931 -0.9487 0.1185</w:t>
        <w:br/>
        <w:t>vn -0.2431 -0.9675 0.0702</w:t>
        <w:br/>
        <w:t>vn 0.9764 -0.0851 -0.1987</w:t>
        <w:br/>
        <w:t>vn 0.9781 -0.1142 -0.1742</w:t>
        <w:br/>
        <w:t>vn -0.8046 -0.2451 -0.5409</w:t>
        <w:br/>
        <w:t>vn 0.0230 0.9618 -0.2728</w:t>
        <w:br/>
        <w:t>vn -0.8801 0.0795 -0.4681</w:t>
        <w:br/>
        <w:t>vn -0.1415 -0.9870 0.0764</w:t>
        <w:br/>
        <w:t>vn -0.1415 -0.9870 0.0763</w:t>
        <w:br/>
        <w:t>vn -0.4535 -0.2305 -0.8610</w:t>
        <w:br/>
        <w:t>vn 0.2797 -0.9415 -0.1878</w:t>
        <w:br/>
        <w:t>vn 0.3054 -0.9522 0.0056</w:t>
        <w:br/>
        <w:t>vn 0.4576 0.8712 0.1781</w:t>
        <w:br/>
        <w:t>vn 0.5582 0.7996 0.2214</w:t>
        <w:br/>
        <w:t>vn 0.6056 0.7765 -0.1738</w:t>
        <w:br/>
        <w:t>vn 0.4659 0.8525 -0.2370</w:t>
        <w:br/>
        <w:t>vn 0.6761 0.6769 0.2911</w:t>
        <w:br/>
        <w:t>vn 0.7623 0.6366 -0.1166</w:t>
        <w:br/>
        <w:t>vn 0.2562 0.9500 0.1787</w:t>
        <w:br/>
        <w:t>vn 0.2488 0.9251 -0.2867</w:t>
        <w:br/>
        <w:t>vn 0.9976 0.0690 -0.0051</w:t>
        <w:br/>
        <w:t>vn 0.9938 0.1113 -0.0073</w:t>
        <w:br/>
        <w:t>vn 0.8728 0.2119 0.4397</w:t>
        <w:br/>
        <w:t>vn 0.8722 0.1744 0.4570</w:t>
        <w:br/>
        <w:t>vn 0.7091 -0.1014 -0.6977</w:t>
        <w:br/>
        <w:t>vn 0.4744 -0.1285 -0.8709</w:t>
        <w:br/>
        <w:t>vn 0.4544 -0.1720 -0.8740</w:t>
        <w:br/>
        <w:t>vn 0.7240 -0.1298 -0.6775</w:t>
        <w:br/>
        <w:t>vn 0.7238 -0.0235 0.6896</w:t>
        <w:br/>
        <w:t>vn 0.1047 0.3409 0.9342</w:t>
        <w:br/>
        <w:t>vn 0.3107 0.2882 0.9058</w:t>
        <w:br/>
        <w:t>vn 0.6116 0.1062 0.7840</w:t>
        <w:br/>
        <w:t>vn 0.4762 0.6511 -0.5910</w:t>
        <w:br/>
        <w:t>vn 0.6216 0.5250 -0.5813</w:t>
        <w:br/>
        <w:t>vn 0.4706 0.4132 -0.7796</w:t>
        <w:br/>
        <w:t>vn 0.3538 0.5217 -0.7763</w:t>
        <w:br/>
        <w:t>vn 0.3575 0.7086 -0.6084</w:t>
        <w:br/>
        <w:t>vn 0.2427 0.5688 -0.7858</w:t>
        <w:br/>
        <w:t>vn 0.1930 0.7477 -0.6353</w:t>
        <w:br/>
        <w:t>vn 0.1110 0.5880 -0.8012</w:t>
        <w:br/>
        <w:t>vn 0.4223 -0.5168 -0.7447</w:t>
        <w:br/>
        <w:t>vn 0.7693 -0.6260 -0.1280</w:t>
        <w:br/>
        <w:t>vn 0.8204 -0.5624 0.1034</w:t>
        <w:br/>
        <w:t>vn 0.7694 -0.4613 0.4418</w:t>
        <w:br/>
        <w:t>vn 0.3177 -0.7923 0.5209</w:t>
        <w:br/>
        <w:t>vn 0.3407 -0.9158 0.2127</w:t>
        <w:br/>
        <w:t>vn 0.7694 -0.4613 0.4419</w:t>
        <w:br/>
        <w:t>vn 0.5246 -0.0476 0.8500</w:t>
        <w:br/>
        <w:t>vn 0.1640 -0.3815 0.9097</w:t>
        <w:br/>
        <w:t>vn 0.8133 0.4247 0.3977</w:t>
        <w:br/>
        <w:t>vn 0.9337 0.3540 -0.0530</w:t>
        <w:br/>
        <w:t>vn 0.7942 0.2411 -0.5578</w:t>
        <w:br/>
        <w:t>vn 0.6385 0.1327 -0.7581</w:t>
        <w:br/>
        <w:t>vn 0.1053 -0.5389 -0.8357</w:t>
        <w:br/>
        <w:t>vn 0.0354 -0.2982 -0.9538</w:t>
        <w:br/>
        <w:t>vn 0.2766 -0.5656 -0.7769</w:t>
        <w:br/>
        <w:t>vn 0.2953 -0.4116 -0.8622</w:t>
        <w:br/>
        <w:t>vn 0.3501 -0.4471 -0.8231</w:t>
        <w:br/>
        <w:t>vn 0.4171 -0.2641 -0.8697</w:t>
        <w:br/>
        <w:t>vn 0.3980 -0.2791 -0.8739</w:t>
        <w:br/>
        <w:t>vn 0.2191 -0.3794 -0.8989</w:t>
        <w:br/>
        <w:t>vn 0.4549 0.0713 -0.8877</w:t>
        <w:br/>
        <w:t>vn 0.3297 0.2764 -0.9027</w:t>
        <w:br/>
        <w:t>vn 0.2484 0.3807 -0.8907</w:t>
        <w:br/>
        <w:t>vn 0.2011 0.5378 -0.8187</w:t>
        <w:br/>
        <w:t>vn 0.6839 -0.0892 -0.7241</w:t>
        <w:br/>
        <w:t>vn 0.9118 -0.0729 -0.4042</w:t>
        <w:br/>
        <w:t>vn 0.9431 -0.1165 -0.3116</w:t>
        <w:br/>
        <w:t>vn 0.7593 -0.1787 -0.6257</w:t>
        <w:br/>
        <w:t>vn 0.7981 -0.2081 -0.5655</w:t>
        <w:br/>
        <w:t>vn 0.2664 -0.4727 -0.8400</w:t>
        <w:br/>
        <w:t>vn 0.5341 -0.3195 -0.7827</w:t>
        <w:br/>
        <w:t>vn 0.1260 -0.8695 -0.4777</w:t>
        <w:br/>
        <w:t>vn 0.1495 -0.9748 -0.1655</w:t>
        <w:br/>
        <w:t>vn 0.5284 -0.8280 -0.1878</w:t>
        <w:br/>
        <w:t>vn 0.8720 -0.4161 -0.2579</w:t>
        <w:br/>
        <w:t>vn 0.6945 -0.3180 -0.6454</w:t>
        <w:br/>
        <w:t>vn 0.2539 -0.4500 -0.8562</w:t>
        <w:br/>
        <w:t>vn 0.4977 -0.2990 -0.8142</w:t>
        <w:br/>
        <w:t>vn 0.6380 -0.2638 -0.7235</w:t>
        <w:br/>
        <w:t>vn 0.0702 -0.2724 -0.9596</w:t>
        <w:br/>
        <w:t>vn 0.1246 -0.2314 -0.9648</w:t>
        <w:br/>
        <w:t>vn 0.5708 -0.1795 -0.8012</w:t>
        <w:br/>
        <w:t>vn 0.2985 0.2392 0.9240</w:t>
        <w:br/>
        <w:t>vn 0.8722 0.1744 0.4569</w:t>
        <w:br/>
        <w:t>vn 0.3254 0.2328 0.9165</w:t>
        <w:br/>
        <w:t>vn 0.2670 0.5905 0.7616</w:t>
        <w:br/>
        <w:t>vn 0.5582 0.7996 0.2215</w:t>
        <w:br/>
        <w:t>vn 0.0849 0.5426 0.8357</w:t>
        <w:br/>
        <w:t>vn 0.2673 0.3451 0.8997</w:t>
        <w:br/>
        <w:t>vn -0.1491 -0.0836 -0.9853</w:t>
        <w:br/>
        <w:t>vn -0.1491 -0.0837 -0.9853</w:t>
        <w:br/>
        <w:t>vn -0.2386 -0.1389 -0.9611</w:t>
        <w:br/>
        <w:t>vn 0.2546 -0.1725 -0.9515</w:t>
        <w:br/>
        <w:t>vn -0.0893 0.9452 -0.3139</w:t>
        <w:br/>
        <w:t>vn -0.0686 0.9491 -0.3073</w:t>
        <w:br/>
        <w:t>vn 0.9262 -0.0677 -0.3708</w:t>
        <w:br/>
        <w:t>vn 0.8144 -0.0785 -0.5750</w:t>
        <w:br/>
        <w:t>vn 0.7806 -0.1250 -0.6124</w:t>
        <w:br/>
        <w:t>vn -0.0300 0.9497 -0.3117</w:t>
        <w:br/>
        <w:t>vn -0.0428 0.9360 -0.3493</w:t>
        <w:br/>
        <w:t>vn -0.0618 0.9259 -0.3727</w:t>
        <w:br/>
        <w:t>vn -0.0618 0.9259 -0.3728</w:t>
        <w:br/>
        <w:t>vn -0.2201 -0.2103 -0.9525</w:t>
        <w:br/>
        <w:t>vn -0.1201 -0.2210 -0.9679</w:t>
        <w:br/>
        <w:t>vn -0.2200 -0.2102 -0.9526</w:t>
        <w:br/>
        <w:t>vn 0.8139 -0.1818 -0.5519</w:t>
        <w:br/>
        <w:t>vn -0.2573 -0.2270 -0.9393</w:t>
        <w:br/>
        <w:t>vn -0.2427 -0.2751 -0.9303</w:t>
        <w:br/>
        <w:t>vn -0.2572 -0.2270 -0.9393</w:t>
        <w:br/>
        <w:t>vn -0.2608 -0.1191 -0.9580</w:t>
        <w:br/>
        <w:t>vn -0.2607 -0.1191 -0.9580</w:t>
        <w:br/>
        <w:t>vn -0.2276 0.0432 -0.9728</w:t>
        <w:br/>
        <w:t>vn -0.2518 -0.0398 -0.9670</w:t>
        <w:br/>
        <w:t>vn -0.1130 0.1609 -0.9805</w:t>
        <w:br/>
        <w:t>vn 0.1052 0.1958 -0.9750</w:t>
        <w:br/>
        <w:t>vn 0.9869 -0.0806 -0.1395</w:t>
        <w:br/>
        <w:t>vn 0.9878 -0.0532 -0.1465</w:t>
        <w:br/>
        <w:t>vn 0.8736 -0.1512 -0.4626</w:t>
        <w:br/>
        <w:t>vn 0.8369 -0.2557 -0.4840</w:t>
        <w:br/>
        <w:t>vn 0.9698 -0.2168 -0.1119</w:t>
        <w:br/>
        <w:t>vn 0.7563 -0.4163 -0.5048</w:t>
        <w:br/>
        <w:t>vn 0.8832 -0.4570 -0.1055</w:t>
        <w:br/>
        <w:t>vn 0.7909 -0.3175 -0.5231</w:t>
        <w:br/>
        <w:t>vn 0.9800 -0.1886 -0.0633</w:t>
        <w:br/>
        <w:t>vn 0.9317 -0.0668 -0.3570</w:t>
        <w:br/>
        <w:t>vn 0.0844 -0.2575 -0.9626</w:t>
        <w:br/>
        <w:t>vn 0.1270 -0.2379 -0.9629</w:t>
        <w:br/>
        <w:t>vn 0.9560 -0.2918 0.0310</w:t>
        <w:br/>
        <w:t>vn 0.8627 -0.1807 0.4723</w:t>
        <w:br/>
        <w:t>vn 0.8996 -0.3378 -0.2767</w:t>
        <w:br/>
        <w:t>vn 0.8627 -0.1807 0.4724</w:t>
        <w:br/>
        <w:t>vn 0.7281 0.0647 0.6824</w:t>
        <w:br/>
        <w:t>vn 0.7294 0.1090 0.6753</w:t>
        <w:br/>
        <w:t>vn 0.7616 0.0922 0.6414</w:t>
        <w:br/>
        <w:t>vn -0.2780 0.9451 -0.1717</w:t>
        <w:br/>
        <w:t>vn 0.2725 0.9457 -0.1769</w:t>
        <w:br/>
        <w:t>vn 0.2454 0.9490 -0.1979</w:t>
        <w:br/>
        <w:t>vn -0.2272 0.9500 -0.2140</w:t>
        <w:br/>
        <w:t>vn -0.2752 -0.9375 0.2131</w:t>
        <w:br/>
        <w:t>vn -0.0740 -0.9740 0.2140</w:t>
        <w:br/>
        <w:t>vn -0.0739 -0.7884 0.6108</w:t>
        <w:br/>
        <w:t>vn -0.2701 -0.7271 0.6312</w:t>
        <w:br/>
        <w:t>vn 0.4066 -0.8972 0.1722</w:t>
        <w:br/>
        <w:t>vn 0.4126 -0.7490 0.5184</w:t>
        <w:br/>
        <w:t>vn 0.1179 -0.4962 -0.8602</w:t>
        <w:br/>
        <w:t>vn 0.2903 -0.9005 -0.3237</w:t>
        <w:br/>
        <w:t>vn -0.1236 -0.9354 -0.3313</w:t>
        <w:br/>
        <w:t>vn -0.1446 -0.4535 -0.8794</w:t>
        <w:br/>
        <w:t>vn -0.3377 -0.8781 -0.3390</w:t>
        <w:br/>
        <w:t>vn -0.2949 -0.4073 -0.8644</w:t>
        <w:br/>
        <w:t>vn 0.8474 -0.2256 -0.4806</w:t>
        <w:br/>
        <w:t>vn 0.0713 -0.9799 0.1862</w:t>
        <w:br/>
        <w:t>vn 0.0682 -0.9743 0.2147</w:t>
        <w:br/>
        <w:t>vn 0.0681 -0.9743 0.2146</w:t>
        <w:br/>
        <w:t>vn 0.8589 -0.1849 -0.4776</w:t>
        <w:br/>
        <w:t>vn -0.1453 -0.2233 -0.9639</w:t>
        <w:br/>
        <w:t>vn -0.2949 -0.4074 -0.8643</w:t>
        <w:br/>
        <w:t>vn -0.2829 -0.2085 -0.9362</w:t>
        <w:br/>
        <w:t>vn 0.1084 -0.2382 -0.9651</w:t>
        <w:br/>
        <w:t>vn 0.1180 -0.4962 -0.8602</w:t>
        <w:br/>
        <w:t>vn 0.0777 -0.9793 0.1870</w:t>
        <w:br/>
        <w:t>vn 0.1031 -0.2408 -0.9651</w:t>
        <w:br/>
        <w:t>vn 0.1032 -0.2408 -0.9651</w:t>
        <w:br/>
        <w:t>vn -0.0336 0.9489 -0.3139</w:t>
        <w:br/>
        <w:t>vn 0.0543 -0.0510 -0.9972</w:t>
        <w:br/>
        <w:t>vn 0.0113 0.9485 -0.3166</w:t>
        <w:br/>
        <w:t>vn 0.0113 0.9485 -0.3165</w:t>
        <w:br/>
        <w:t>vn 0.4327 -0.0591 -0.8996</w:t>
        <w:br/>
        <w:t>vn 0.4282 -0.2554 -0.8669</w:t>
        <w:br/>
        <w:t>vn 0.4281 -0.2555 -0.8668</w:t>
        <w:br/>
        <w:t>vn -0.0186 0.9641 -0.2649</w:t>
        <w:br/>
        <w:t>vn -0.0159 0.9721 -0.2342</w:t>
        <w:br/>
        <w:t>vn -0.0300 0.9497 -0.3118</w:t>
        <w:br/>
        <w:t>vn -0.0040 0.9719 -0.2353</w:t>
        <w:br/>
        <w:t>vn -0.0207 0.3092 0.9508</w:t>
        <w:br/>
        <w:t>vn -0.0208 0.3092 0.9508</w:t>
        <w:br/>
        <w:t>vn -0.2994 0.1944 0.9341</w:t>
        <w:br/>
        <w:t>vn -0.2921 0.2545 0.9219</w:t>
        <w:br/>
        <w:t>vn -0.3414 0.2228 0.9131</w:t>
        <w:br/>
        <w:t>vn -0.3270 0.1479 0.9334</w:t>
        <w:br/>
        <w:t>vn 0.1361 0.9643 -0.2274</w:t>
        <w:br/>
        <w:t>vn 0.1012 0.9685 -0.2275</w:t>
        <w:br/>
        <w:t>vn 0.1013 0.9685 -0.2275</w:t>
        <w:br/>
        <w:t>vn 0.5040 0.2493 0.8269</w:t>
        <w:br/>
        <w:t>vn 0.3253 0.0982 -0.9405</w:t>
        <w:br/>
        <w:t>vn 0.4302 -0.0116 -0.9027</w:t>
        <w:br/>
        <w:t>vn 0.4625 -0.1137 -0.8793</w:t>
        <w:br/>
        <w:t>vn 0.4626 -0.1137 -0.8793</w:t>
        <w:br/>
        <w:t>vn 0.4490 -0.1985 -0.8712</w:t>
        <w:br/>
        <w:t>vn 0.4491 -0.1985 -0.8712</w:t>
        <w:br/>
        <w:t>vn 0.4431 -0.2325 -0.8658</w:t>
        <w:br/>
        <w:t>vn 0.4667 -0.4580 -0.7566</w:t>
        <w:br/>
        <w:t>vn 0.4420 -0.6691 -0.5975</w:t>
        <w:br/>
        <w:t>vn 0.4420 -0.6691 -0.5974</w:t>
        <w:br/>
        <w:t>vn 0.7707 -0.6201 -0.1464</w:t>
        <w:br/>
        <w:t>vn 0.8182 -0.5339 -0.2131</w:t>
        <w:br/>
        <w:t>vn 0.8585 -0.5020 0.1042</w:t>
        <w:br/>
        <w:t>vn 0.7507 -0.5329 0.3903</w:t>
        <w:br/>
        <w:t>vn 0.8425 -0.4004 0.3604</w:t>
        <w:br/>
        <w:t>vn 0.8568 -0.5083 0.0873</w:t>
        <w:br/>
        <w:t>vn 0.3534 -0.4174 0.8372</w:t>
        <w:br/>
        <w:t>vn 0.3684 -0.5077 0.7788</w:t>
        <w:br/>
        <w:t>vn 0.3599 -0.1427 0.9220</w:t>
        <w:br/>
        <w:t>vn 0.3790 0.1171 0.9180</w:t>
        <w:br/>
        <w:t>vn 0.3878 0.1479 0.9098</w:t>
        <w:br/>
        <w:t>vn 0.3601 0.2199 0.9066</w:t>
        <w:br/>
        <w:t>vn 0.2353 0.3081 0.9218</w:t>
        <w:br/>
        <w:t>vn 0.2353 0.3082 0.9218</w:t>
        <w:br/>
        <w:t>vn 0.6748 0.7279 -0.1217</w:t>
        <w:br/>
        <w:t>vn 0.6632 0.7357 -0.1375</w:t>
        <w:br/>
        <w:t>vn 0.8941 0.4442 -0.0576</w:t>
        <w:br/>
        <w:t>vn 0.8889 0.4530 -0.0689</w:t>
        <w:br/>
        <w:t>vn 0.9818 0.1898 -0.0036</w:t>
        <w:br/>
        <w:t>vn 0.9816 0.1905 -0.0119</w:t>
        <w:br/>
        <w:t>vn 0.9992 0.0315 0.0248</w:t>
        <w:br/>
        <w:t>vn 0.9996 0.0217 0.0201</w:t>
        <w:br/>
        <w:t>vn 0.9992 -0.0268 0.0280</w:t>
        <w:br/>
        <w:t>vn 0.9990 -0.0371 0.0256</w:t>
        <w:br/>
        <w:t>vn 0.9989 -0.0408 0.0215</w:t>
        <w:br/>
        <w:t>vn 0.9982 -0.0568 0.0209</w:t>
        <w:br/>
        <w:t>vn 0.9979 -0.0629 0.0155</w:t>
        <w:br/>
        <w:t>vn 0.9968 -0.0788 0.0139</w:t>
        <w:br/>
        <w:t>vn 0.9989 -0.0245 0.0403</w:t>
        <w:br/>
        <w:t>vn 0.9976 -0.0485 0.0489</w:t>
        <w:br/>
        <w:t>vn -0.2992 0.1944 0.9342</w:t>
        <w:br/>
        <w:t>vn -0.3265 0.1127 0.9385</w:t>
        <w:br/>
        <w:t>vn 0.9864 -0.1480 0.0720</w:t>
        <w:br/>
        <w:t>vn -0.3543 0.1633 0.9208</w:t>
        <w:br/>
        <w:t>vn 0.9526 -0.2870 0.1005</w:t>
        <w:br/>
        <w:t>vn -0.3831 0.1983 0.9022</w:t>
        <w:br/>
        <w:t>vn 0.8383 -0.5257 0.1443</w:t>
        <w:br/>
        <w:t>vn 0.8383 -0.5253 0.1463</w:t>
        <w:br/>
        <w:t>vn -0.3270 0.2721 0.9050</w:t>
        <w:br/>
        <w:t>vn -0.4120 0.2395 0.8791</w:t>
        <w:br/>
        <w:t>vn 0.4184 -0.8834 0.2112</w:t>
        <w:br/>
        <w:t>vn 0.4183 -0.8834 0.2112</w:t>
        <w:br/>
        <w:t>vn -0.2150 -0.9530 0.2133</w:t>
        <w:br/>
        <w:t>vn -0.6740 -0.7236 0.1489</w:t>
        <w:br/>
        <w:t>vn 0.0185 0.9848 -0.1729</w:t>
        <w:br/>
        <w:t>vn 0.0185 0.9848 -0.1728</w:t>
        <w:br/>
        <w:t>vn 0.0248 0.9839 -0.1768</w:t>
        <w:br/>
        <w:t>vn 0.0249 0.9839 -0.1769</w:t>
        <w:br/>
        <w:t>vn 0.0139 0.9818 -0.1893</w:t>
        <w:br/>
        <w:t>vn 0.0139 0.9818 -0.1892</w:t>
        <w:br/>
        <w:t>vn 0.0427 0.9797 -0.1961</w:t>
        <w:br/>
        <w:t>vn 0.0400 0.9790 -0.1997</w:t>
        <w:br/>
        <w:t>vn 0.0521 0.9794 -0.1949</w:t>
        <w:br/>
        <w:t>vn -0.2782 0.1880 0.9419</w:t>
        <w:br/>
        <w:t>vn -0.2319 0.1998 0.9520</w:t>
        <w:br/>
        <w:t>vn -0.0148 -0.9690 0.2466</w:t>
        <w:br/>
        <w:t>vn -0.0341 -0.9631 0.2669</w:t>
        <w:br/>
        <w:t>vn -0.0485 0.2136 0.9757</w:t>
        <w:br/>
        <w:t>vn -0.0249 -0.9498 0.3120</w:t>
        <w:br/>
        <w:t>vn -0.0249 -0.9497 0.3121</w:t>
        <w:br/>
        <w:t>vn 0.2438 0.1905 0.9509</w:t>
        <w:br/>
        <w:t>vn -0.0356 -0.9504 0.3089</w:t>
        <w:br/>
        <w:t>vn 0.0087 -0.9378 0.3471</w:t>
        <w:br/>
        <w:t>vn 0.5378 0.1221 0.8342</w:t>
        <w:br/>
        <w:t>vn 0.5377 0.1221 0.8342</w:t>
        <w:br/>
        <w:t>vn -0.0554 -0.9540 0.2945</w:t>
        <w:br/>
        <w:t>vn -0.1241 -0.9654 0.2292</w:t>
        <w:br/>
        <w:t>vn 0.3683 -0.5078 0.7788</w:t>
        <w:br/>
        <w:t>vn 0.6678 0.0767 0.7404</w:t>
        <w:br/>
        <w:t>vn 0.0344 0.9778 -0.2067</w:t>
        <w:br/>
        <w:t>vn 0.7533 0.1544 0.6393</w:t>
        <w:br/>
        <w:t>vn 0.7533 0.1545 0.6393</w:t>
        <w:br/>
        <w:t>vn 0.8866 -0.4592 0.0559</w:t>
        <w:br/>
        <w:t>vn 0.8896 -0.3502 0.2931</w:t>
        <w:br/>
        <w:t>vn -0.9996 -0.0243 -0.0153</w:t>
        <w:br/>
        <w:t>vn -0.9964 0.0711 -0.0459</w:t>
        <w:br/>
        <w:t>vn -0.9979 0.0647 0.0097</w:t>
        <w:br/>
        <w:t>vn -0.9973 0.0492 0.0543</w:t>
        <w:br/>
        <w:t>vn -0.9948 0.1018 -0.0078</w:t>
        <w:br/>
        <w:t>vn -0.9971 0.0703 0.0301</w:t>
        <w:br/>
        <w:t>vn -0.9965 0.0280 0.0782</w:t>
        <w:br/>
        <w:t>vn -0.9220 -0.1365 0.3622</w:t>
        <w:br/>
        <w:t>vn -0.9809 -0.1935 0.0197</w:t>
        <w:br/>
        <w:t>vn -0.8979 -0.4338 0.0752</w:t>
        <w:br/>
        <w:t>vn -0.9955 0.0635 -0.0700</w:t>
        <w:br/>
        <w:t>vn -0.9983 0.0385 -0.0442</w:t>
        <w:br/>
        <w:t>vn -0.9958 0.0773 -0.0497</w:t>
        <w:br/>
        <w:t>vn -0.9905 0.0332 -0.1336</w:t>
        <w:br/>
        <w:t>vn -0.9844 -0.0265 -0.1737</w:t>
        <w:br/>
        <w:t>vn -0.0934 -0.2633 0.9602</w:t>
        <w:br/>
        <w:t>vn -0.2750 -0.1924 0.9420</w:t>
        <w:br/>
        <w:t>vn 0.3460 -0.2946 0.8908</w:t>
        <w:br/>
        <w:t>vn 0.7337 -0.0989 0.6723</w:t>
        <w:br/>
        <w:t>vn 0.8530 0.0552 0.5190</w:t>
        <w:br/>
        <w:t>vn -0.7431 -0.2855 0.6052</w:t>
        <w:br/>
        <w:t>vn -0.9221 -0.1365 0.3622</w:t>
        <w:br/>
        <w:t>vn -0.0846 0.0941 0.9920</w:t>
        <w:br/>
        <w:t>vn -0.3160 0.1471 0.9373</w:t>
        <w:br/>
        <w:t>vn 0.3577 0.0560 0.9321</w:t>
        <w:br/>
        <w:t>vn 0.4204 0.1553 0.8940</w:t>
        <w:br/>
        <w:t>vn 0.3577 0.0561 0.9321</w:t>
        <w:br/>
        <w:t>vn -0.0571 0.2032 0.9775</w:t>
        <w:br/>
        <w:t>vn 0.7487 -0.0535 0.6608</w:t>
        <w:br/>
        <w:t>vn 0.7205 -0.4577 -0.5209</w:t>
        <w:br/>
        <w:t>vn 0.9954 -0.0948 0.0123</w:t>
        <w:br/>
        <w:t>vn 0.9971 -0.0727 0.0203</w:t>
        <w:br/>
        <w:t>vn 0.9986 -0.0471 0.0233</w:t>
        <w:br/>
        <w:t>vn 0.9998 0.0118 0.0155</w:t>
        <w:br/>
        <w:t>vn 0.9813 0.1913 -0.0202</w:t>
        <w:br/>
        <w:t>vn 0.8835 0.4616 -0.0803</w:t>
        <w:br/>
        <w:t>vn 0.6512 0.7433 -0.1533</w:t>
        <w:br/>
        <w:t>vn 0.2179 0.9511 -0.2188</w:t>
        <w:br/>
        <w:t>vn -0.2651 0.9352 -0.2347</w:t>
        <w:br/>
        <w:t>vn 0.9991 0.0300 -0.0309</w:t>
        <w:br/>
        <w:t>vn 0.9943 0.1004 -0.0357</w:t>
        <w:br/>
        <w:t>vn -0.3218 0.2107 0.9231</w:t>
        <w:br/>
        <w:t>vn -0.3868 0.2105 0.8978</w:t>
        <w:br/>
        <w:t>vn 0.7556 0.1213 0.6437</w:t>
        <w:br/>
        <w:t>vn 0.7655 0.1183 0.6325</w:t>
        <w:br/>
        <w:t>vn 0.7647 0.1197 0.6332</w:t>
        <w:br/>
        <w:t>vn 0.7618 0.1082 0.6387</w:t>
        <w:br/>
        <w:t>vn 0.7818 0.0769 0.6187</w:t>
        <w:br/>
        <w:t>vn 0.8042 0.0566 0.5917</w:t>
        <w:br/>
        <w:t>vn 0.0420 -0.2469 -0.9681</w:t>
        <w:br/>
        <w:t>vn 0.0492 -0.1919 -0.9802</w:t>
        <w:br/>
        <w:t>vn 0.0582 -0.1570 -0.9859</w:t>
        <w:br/>
        <w:t>vn 0.0567 -0.1710 -0.9836</w:t>
        <w:br/>
        <w:t>vn 0.0513 -0.1899 -0.9805</w:t>
        <w:br/>
        <w:t>vn 0.0537 -0.1566 -0.9862</w:t>
        <w:br/>
        <w:t>vn -0.5561 0.8214 -0.1264</w:t>
        <w:br/>
        <w:t>vn -0.5005 0.8531 -0.1473</w:t>
        <w:br/>
        <w:t>vn -0.6576 0.7429 -0.1253</w:t>
        <w:br/>
        <w:t>vn -0.4224 0.8825 -0.2067</w:t>
        <w:br/>
        <w:t>vn -0.4601 0.8585 -0.2263</w:t>
        <w:br/>
        <w:t>vn 0.9972 0.0739 -0.0122</w:t>
        <w:br/>
        <w:t>vn 0.7279 0.3831 0.5687</w:t>
        <w:br/>
        <w:t>vn -0.0132 0.2248 0.9743</w:t>
        <w:br/>
        <w:t>vn -0.0737 0.2093 0.9751</w:t>
        <w:br/>
        <w:t>vn -0.0988 0.2502 0.9631</w:t>
        <w:br/>
        <w:t>vn -0.1428 0.2661 0.9533</w:t>
        <w:br/>
        <w:t>vn 0.0576 0.2865 0.9563</w:t>
        <w:br/>
        <w:t>vn 0.0576 0.2866 0.9563</w:t>
        <w:br/>
        <w:t>vn 0.1047 0.3408 0.9343</w:t>
        <w:br/>
        <w:t>vn -0.9958 0.0774 -0.0497</w:t>
        <w:br/>
        <w:t>vn 0.0095 0.9572 -0.2893</w:t>
        <w:br/>
        <w:t>vn 0.0096 0.9572 -0.2893</w:t>
        <w:br/>
        <w:t>vn 0.7865 0.0202 -0.6173</w:t>
        <w:br/>
        <w:t>vn 0.7478 -0.2507 -0.6148</w:t>
        <w:br/>
        <w:t>vn 0.8559 -0.2420 -0.4571</w:t>
        <w:br/>
        <w:t>vn 0.8829 -0.2564 -0.3935</w:t>
        <w:br/>
        <w:t>vn 0.0192 0.9729 -0.2305</w:t>
        <w:br/>
        <w:t>vn 0.0192 0.9729 -0.2304</w:t>
        <w:br/>
        <w:t>vn 0.2432 -0.9674 0.0702</w:t>
        <w:br/>
        <w:t>vn 0.2930 -0.9487 0.1186</w:t>
        <w:br/>
        <w:t>vn -0.9964 0.0711 -0.0458</w:t>
        <w:br/>
        <w:t>vn -0.9764 -0.0852 -0.1986</w:t>
        <w:br/>
        <w:t>vn -0.9781 -0.1142 -0.1742</w:t>
        <w:br/>
        <w:t>vn 0.8046 -0.2451 -0.5408</w:t>
        <w:br/>
        <w:t>vn 0.8828 -0.2564 -0.3935</w:t>
        <w:br/>
        <w:t>vn -0.0230 0.9618 -0.2728</w:t>
        <w:br/>
        <w:t>vn -0.0229 0.9618 -0.2728</w:t>
        <w:br/>
        <w:t>vn 0.8801 0.0795 -0.4681</w:t>
        <w:br/>
        <w:t>vn 0.1414 -0.9870 0.0762</w:t>
        <w:br/>
        <w:t>vn 0.1413 -0.9870 0.0762</w:t>
        <w:br/>
        <w:t>vn 0.4535 -0.2305 -0.8610</w:t>
        <w:br/>
        <w:t>vn 0.8856 -0.1519 -0.4389</w:t>
        <w:br/>
        <w:t>vn 0.8823 -0.1504 -0.4460</w:t>
        <w:br/>
        <w:t>vn 0.7947 -0.1269 -0.5936</w:t>
        <w:br/>
        <w:t>vn -0.7251 -0.2226 -0.6517</w:t>
        <w:br/>
        <w:t>vn -0.8539 -0.2405 -0.4616</w:t>
        <w:br/>
        <w:t>vn -0.8538 -0.2405 -0.4616</w:t>
        <w:br/>
        <w:t>vn -0.9013 -0.2147 -0.3762</w:t>
        <w:br/>
        <w:t>vn -0.4164 -0.1209 -0.9011</w:t>
        <w:br/>
        <w:t>vn 0.0030 -0.0428 -0.9991</w:t>
        <w:br/>
        <w:t>vn 0.4484 -0.0683 -0.8912</w:t>
        <w:br/>
        <w:t>vn -0.0130 -0.9993 -0.0354</w:t>
        <w:br/>
        <w:t>vn -0.0142 -0.9920 -0.1255</w:t>
        <w:br/>
        <w:t>vn -0.0023 -0.9683 -0.2499</w:t>
        <w:br/>
        <w:t>vn -0.0023 -0.9683 -0.2498</w:t>
        <w:br/>
        <w:t>vn 0.0226 -0.9578 -0.2865</w:t>
        <w:br/>
        <w:t>vn 0.0226 -0.9578 -0.2866</w:t>
        <w:br/>
        <w:t>vn 0.0345 -0.9570 -0.2881</w:t>
        <w:br/>
        <w:t>vn 0.7809 0.6203 -0.0740</w:t>
        <w:br/>
        <w:t>vn 0.7179 0.6674 -0.1978</w:t>
        <w:br/>
        <w:t>vn 0.7181 0.6674 -0.1976</w:t>
        <w:br/>
        <w:t>vn -0.5209 0.7136 0.4685</w:t>
        <w:br/>
        <w:t>vn -0.5020 0.7015 0.5059</w:t>
        <w:br/>
        <w:t>vn -0.5208 0.7137 0.4684</w:t>
        <w:br/>
        <w:t>vn -0.7185 -0.6671 0.1968</w:t>
        <w:br/>
        <w:t>vn -0.7184 -0.6671 0.1970</w:t>
        <w:br/>
        <w:t>vn -0.7808 -0.6204 0.0741</w:t>
        <w:br/>
        <w:t>vn -0.7806 -0.6207 0.0737</w:t>
        <w:br/>
        <w:t>vn 0.5016 -0.7014 -0.5064</w:t>
        <w:br/>
        <w:t>vn 0.5209 -0.7137 -0.4682</w:t>
        <w:br/>
        <w:t>vn 0.6192 0.7067 -0.3423</w:t>
        <w:br/>
        <w:t>vn -0.4313 0.6712 0.6029</w:t>
        <w:br/>
        <w:t>vn -0.4314 0.6712 0.6028</w:t>
        <w:br/>
        <w:t>vn -0.6204 -0.7062 0.3410</w:t>
        <w:br/>
        <w:t>vn -0.6204 -0.7063 0.3410</w:t>
        <w:br/>
        <w:t>vn 0.4303 -0.6709 -0.6039</w:t>
        <w:br/>
        <w:t>vn 0.4157 0.7720 -0.4808</w:t>
        <w:br/>
        <w:t>vn -0.2549 0.6323 0.7316</w:t>
        <w:br/>
        <w:t>vn -0.2550 0.6323 0.7315</w:t>
        <w:br/>
        <w:t>vn -0.4164 -0.7719 0.4804</w:t>
        <w:br/>
        <w:t>vn -0.4163 -0.7719 0.4804</w:t>
        <w:br/>
        <w:t>vn 0.2544 -0.6321 -0.7319</w:t>
        <w:br/>
        <w:t>vn 0.2543 -0.6321 -0.7320</w:t>
        <w:br/>
        <w:t>vn 0.1311 0.8000 -0.5856</w:t>
        <w:br/>
        <w:t>vn 0.1311 0.7999 -0.5856</w:t>
        <w:br/>
        <w:t>vn -0.0977 0.6003 0.7938</w:t>
        <w:br/>
        <w:t>vn -0.1311 -0.7999 0.5857</w:t>
        <w:br/>
        <w:t>vn -0.1311 -0.7998 0.5858</w:t>
        <w:br/>
        <w:t>vn 0.0977 -0.6002 -0.7939</w:t>
        <w:br/>
        <w:t>vn 0.0977 -0.6003 -0.7938</w:t>
        <w:br/>
        <w:t>vn -0.0406 0.8028 -0.5949</w:t>
        <w:br/>
        <w:t>vn -0.0406 0.8028 -0.5948</w:t>
        <w:br/>
        <w:t>vn 0.0243 0.6027 0.7976</w:t>
        <w:br/>
        <w:t>vn 0.0243 0.6026 0.7977</w:t>
        <w:br/>
        <w:t>vn 0.0406 -0.8028 0.5948</w:t>
        <w:br/>
        <w:t>vn 0.0406 -0.8028 0.5949</w:t>
        <w:br/>
        <w:t>vn -0.0243 -0.6026 -0.7977</w:t>
        <w:br/>
        <w:t>vn -0.0243 -0.6027 -0.7976</w:t>
        <w:br/>
        <w:t>vn -0.1952 0.7953 -0.5739</w:t>
        <w:br/>
        <w:t>vn -0.1951 0.7952 -0.5741</w:t>
        <w:br/>
        <w:t>vn 0.1460 0.6044 0.7832</w:t>
        <w:br/>
        <w:t>vn 0.1461 0.6041 0.7834</w:t>
        <w:br/>
        <w:t>vn 0.1951 -0.7953 0.5739</w:t>
        <w:br/>
        <w:t>vn -0.1461 -0.6039 -0.7836</w:t>
        <w:br/>
        <w:t>vn -0.1461 -0.6040 -0.7835</w:t>
        <w:br/>
        <w:t>vn -0.5017 0.7609 -0.4116</w:t>
        <w:br/>
        <w:t>vn 0.3527 0.6628 0.6605</w:t>
        <w:br/>
        <w:t>vn 0.5023 -0.7607 0.4110</w:t>
        <w:br/>
        <w:t>vn -0.3519 -0.6625 -0.6613</w:t>
        <w:br/>
        <w:t>vn -0.7031 0.6718 -0.2332</w:t>
        <w:br/>
        <w:t>vn -0.7031 0.6717 -0.2332</w:t>
        <w:br/>
        <w:t>vn 0.5130 0.6881 0.5131</w:t>
        <w:br/>
        <w:t>vn 0.5130 0.6882 0.5131</w:t>
        <w:br/>
        <w:t>vn 0.7041 -0.6711 0.2320</w:t>
        <w:br/>
        <w:t>vn -0.5115 -0.6879 -0.5150</w:t>
        <w:br/>
        <w:t>vn 0.6999 0.6814 -0.2142</w:t>
        <w:br/>
        <w:t>vn 0.6942 0.6694 -0.2647</w:t>
        <w:br/>
        <w:t>vn -0.7066 0.7021 -0.0879</w:t>
        <w:br/>
        <w:t>vn -0.7009 0.7124 -0.0365</w:t>
        <w:br/>
        <w:t>vn -0.6942 -0.6694 0.2647</w:t>
        <w:br/>
        <w:t>vn -0.6998 -0.6815 0.2142</w:t>
        <w:br/>
        <w:t>vn 0.7009 -0.7124 0.0365</w:t>
        <w:br/>
        <w:t>vn 0.7066 -0.7021 0.0879</w:t>
        <w:br/>
        <w:t>vn 0.7036 0.6916 -0.1631</w:t>
        <w:br/>
        <w:t>vn -0.7104 0.6899 -0.1390</w:t>
        <w:br/>
        <w:t>vn -0.7036 -0.6916 0.1631</w:t>
        <w:br/>
        <w:t>vn 0.7104 -0.6899 0.1390</w:t>
        <w:br/>
        <w:t>vn 0.4544 -0.0289 -0.8903</w:t>
        <w:br/>
        <w:t>vn 0.4535 -0.0578 -0.8894</w:t>
        <w:br/>
        <w:t>vn -0.8904 0.0120 -0.4551</w:t>
        <w:br/>
        <w:t>vn -0.8900 0.0239 -0.4553</w:t>
        <w:br/>
        <w:t>vn -0.4535 0.0578 0.8894</w:t>
        <w:br/>
        <w:t>vn -0.4544 0.0289 0.8903</w:t>
        <w:br/>
        <w:t>vn 0.8900 -0.0239 0.4553</w:t>
        <w:br/>
        <w:t>vn 0.8904 -0.0120 0.4551</w:t>
        <w:br/>
        <w:t>vn 0.4549 0.0000 -0.8906</w:t>
        <w:br/>
        <w:t>vn -0.8906 0.0000 -0.4548</w:t>
        <w:br/>
        <w:t>vn -0.4549 -0.0000 0.8906</w:t>
        <w:br/>
        <w:t>vn 0.8906 -0.0000 0.4548</w:t>
        <w:br/>
        <w:t>vn -0.9866 0.0580 0.1523</w:t>
        <w:br/>
        <w:t>vn -0.9866 0.0579 0.1523</w:t>
        <w:br/>
        <w:t>vn -0.9960 0.0453 0.0773</w:t>
        <w:br/>
        <w:t>vn -0.9685 0.0170 0.2486</w:t>
        <w:br/>
        <w:t>vn 0.8723 0.0626 -0.4850</w:t>
        <w:br/>
        <w:t>vn 0.9733 -0.0229 -0.2286</w:t>
        <w:br/>
        <w:t>vn 0.9732 -0.0229 -0.2286</w:t>
        <w:br/>
        <w:t>vn 0.9979 -0.0634 -0.0094</w:t>
        <w:br/>
        <w:t>vn 0.9992 -0.0395 0.0032</w:t>
        <w:br/>
        <w:t>vn 0.9995 0.0291 0.0144</w:t>
        <w:br/>
        <w:t>vn 0.9846 0.1623 0.0645</w:t>
        <w:br/>
        <w:t>vn 0.9995 0.0289 0.0144</w:t>
        <w:br/>
        <w:t>vn 0.9494 -0.3060 -0.0708</w:t>
        <w:br/>
        <w:t>vn 0.9529 -0.2886 -0.0930</w:t>
        <w:br/>
        <w:t>vn 0.9994 0.0053 -0.0333</w:t>
        <w:br/>
        <w:t>vn -0.4885 0.2467 0.8370</w:t>
        <w:br/>
        <w:t>vn -0.8598 -0.0467 0.5084</w:t>
        <w:br/>
        <w:t>vn -0.8598 -0.0466 0.5084</w:t>
        <w:br/>
        <w:t>vn -0.7819 -0.1410 0.6072</w:t>
        <w:br/>
        <w:t>vn -0.9849 -0.1654 -0.0514</w:t>
        <w:br/>
        <w:t>vn -0.9903 -0.1338 -0.0371</w:t>
        <w:br/>
        <w:t>vn -0.9903 -0.1337 -0.0371</w:t>
        <w:br/>
        <w:t>vn -0.9268 -0.3326 0.1742</w:t>
        <w:br/>
        <w:t>vn -0.8853 -0.3304 0.3273</w:t>
        <w:br/>
        <w:t>vn 0.9086 0.3908 -0.1472</w:t>
        <w:br/>
        <w:t>vn 0.8838 0.3313 -0.3305</w:t>
        <w:br/>
        <w:t>vn -0.9961 0.0851 0.0227</w:t>
        <w:br/>
        <w:t>vn -0.9997 0.0236 -0.0100</w:t>
        <w:br/>
        <w:t>vn -0.9997 0.0234 -0.0094</w:t>
        <w:br/>
        <w:t>vn 0.9684 -0.2365 -0.0798</w:t>
        <w:br/>
        <w:t>vn 0.9898 -0.1392 -0.0304</w:t>
        <w:br/>
        <w:t>vn 0.9898 -0.1391 -0.0304</w:t>
        <w:br/>
        <w:t>vn 0.9358 0.3502 -0.0414</w:t>
        <w:br/>
        <w:t>vn 0.9357 0.3503 -0.0414</w:t>
        <w:br/>
        <w:t>vn -0.9993 -0.0019 0.0362</w:t>
        <w:br/>
        <w:t>vn -0.9505 0.3106 0.0119</w:t>
        <w:br/>
        <w:t>vn -0.9504 0.3107 0.0119</w:t>
        <w:br/>
        <w:t>vn -0.9768 0.2051 0.0611</w:t>
        <w:br/>
        <w:t>vn -0.9768 0.2051 0.0612</w:t>
        <w:br/>
        <w:t>vn 0.9907 0.1253 0.0524</w:t>
        <w:br/>
        <w:t>vn 0.9907 0.1252 0.0524</w:t>
        <w:br/>
        <w:t>vn 0.9999 0.0080 0.0091</w:t>
        <w:br/>
        <w:t>vn 0.9999 0.0080 0.0092</w:t>
        <w:br/>
        <w:t>vn -0.0312 -0.7199 0.6934</w:t>
        <w:br/>
        <w:t>vn -0.0280 -0.9026 0.4295</w:t>
        <w:br/>
        <w:t>vn -0.0279 -0.9026 0.4295</w:t>
        <w:br/>
        <w:t>vn -0.0044 0.1774 -0.9841</w:t>
        <w:br/>
        <w:t>vn -0.0023 0.0567 -0.9984</w:t>
        <w:br/>
        <w:t>vn -0.0028 0.0572 -0.9984</w:t>
        <w:br/>
        <w:t>vn -0.0008 0.0438 -0.9990</w:t>
        <w:br/>
        <w:t>vn -0.0553 0.5622 0.8251</w:t>
        <w:br/>
        <w:t>vn -0.0446 0.4586 0.8875</w:t>
        <w:br/>
        <w:t>vn -0.0459 0.2672 0.9625</w:t>
        <w:br/>
        <w:t>vn -0.0459 0.2672 0.9626</w:t>
        <w:br/>
        <w:t>vn -0.0034 0.3957 -0.9184</w:t>
        <w:br/>
        <w:t>vn 0.0249 0.3904 -0.9203</w:t>
        <w:br/>
        <w:t>vn 0.0024 0.3300 -0.9440</w:t>
        <w:br/>
        <w:t>vn 0.0001 -0.0547 0.9985</w:t>
        <w:br/>
        <w:t>vn 0.0002 -0.0548 0.9985</w:t>
        <w:br/>
        <w:t>vn 0.0012 -0.0426 0.9991</w:t>
        <w:br/>
        <w:t>vn 0.0009 -0.0425 0.9991</w:t>
        <w:br/>
        <w:t>vn -0.0003 -0.1768 0.9842</w:t>
        <w:br/>
        <w:t>vn -0.0005 -0.3919 0.9200</w:t>
        <w:br/>
        <w:t>vn -0.0037 -0.5495 0.8355</w:t>
        <w:br/>
        <w:t>vn -0.0035 -0.4069 0.9135</w:t>
        <w:br/>
        <w:t>vn -0.0066 -0.3205 0.9472</w:t>
        <w:br/>
        <w:t>vn -0.0034 -0.4069 0.9134</w:t>
        <w:br/>
        <w:t>vn -0.0207 -0.1721 0.9849</w:t>
        <w:br/>
        <w:t>vn -0.0399 -0.0824 0.9958</w:t>
        <w:br/>
        <w:t>vn -0.0399 -0.0823 0.9958</w:t>
        <w:br/>
        <w:t>vn -0.0207 -0.1722 0.9848</w:t>
        <w:br/>
        <w:t>vn 0.0021 0.5667 -0.8239</w:t>
        <w:br/>
        <w:t>vn 0.0310 0.7188 -0.6945</w:t>
        <w:br/>
        <w:t>vn 0.0276 0.9016 -0.4318</w:t>
        <w:br/>
        <w:t>vn 0.0275 0.9016 -0.4318</w:t>
        <w:br/>
        <w:t>vn -0.9987 0.0387 -0.0344</w:t>
        <w:br/>
        <w:t>vn -0.9992 0.0321 -0.0250</w:t>
        <w:br/>
        <w:t>vn -0.9992 0.0322 -0.0250</w:t>
        <w:br/>
        <w:t>vn 0.9994 -0.0203 0.0280</w:t>
        <w:br/>
        <w:t>vn 0.9994 -0.0203 0.0281</w:t>
        <w:br/>
        <w:t>vn 0.3160 -0.3447 -0.8839</w:t>
        <w:br/>
        <w:t>vn 0.0288 -0.4406 -0.8972</w:t>
        <w:br/>
        <w:t>vn 0.0469 -0.5210 -0.8523</w:t>
        <w:br/>
        <w:t>vn 0.0110 -0.2490 -0.9684</w:t>
        <w:br/>
        <w:t>vn -0.9999 -0.0116 0.0098</w:t>
        <w:br/>
        <w:t>vn -0.9995 -0.0322 0.0059</w:t>
        <w:br/>
        <w:t>vn 0.9891 -0.0677 -0.1311</w:t>
        <w:br/>
        <w:t>vn 0.9969 -0.0577 -0.0533</w:t>
        <w:br/>
        <w:t>vn 0.9969 -0.0576 -0.0533</w:t>
        <w:br/>
        <w:t>vn -0.9548 0.2906 0.0624</w:t>
        <w:br/>
        <w:t>vn 0.0474 0.4548 -0.8893</w:t>
        <w:br/>
        <w:t>vn 0.0475 0.4549 -0.8893</w:t>
        <w:br/>
        <w:t>vn 0.0543 -0.5505 -0.8331</w:t>
        <w:br/>
        <w:t>vn 0.0021 -0.0178 -0.9998</w:t>
        <w:br/>
        <w:t>vn 0.0002 0.1019 -0.9948</w:t>
        <w:br/>
        <w:t>vn 0.0003 0.1016 -0.9948</w:t>
        <w:br/>
        <w:t>vn 0.8599 0.2695 -0.4335</w:t>
        <w:br/>
        <w:t>vn 0.8124 0.1983 -0.5484</w:t>
        <w:br/>
        <w:t>vn -0.8487 -0.2471 0.4676</w:t>
        <w:br/>
        <w:t>vn -0.0601 0.6148 0.7864</w:t>
        <w:br/>
        <w:t>vn -0.0601 0.6147 0.7864</w:t>
        <w:br/>
        <w:t>vn 0.0099 0.6647 -0.7470</w:t>
        <w:br/>
        <w:t>vn 0.0100 0.6647 -0.7470</w:t>
        <w:br/>
        <w:t>vn 0.0153 0.7164 -0.6976</w:t>
        <w:br/>
        <w:t>vn 0.0154 0.7163 -0.6976</w:t>
        <w:br/>
        <w:t>vn 0.0172 0.7319 -0.6812</w:t>
        <w:br/>
        <w:t>vn -0.0130 -0.7083 0.7058</w:t>
        <w:br/>
        <w:t>vn -0.0134 -0.7387 0.6739</w:t>
        <w:br/>
        <w:t>vn -0.0095 -0.6401 0.7682</w:t>
        <w:br/>
        <w:t>vn -0.0304 -0.4433 0.8959</w:t>
        <w:br/>
        <w:t>vn 0.0543 0.4171 -0.9073</w:t>
        <w:br/>
        <w:t>vn 0.0543 0.4171 -0.9072</w:t>
        <w:br/>
        <w:t>vn -0.0512 0.0283 0.9983</w:t>
        <w:br/>
        <w:t>vn 0.0002 0.2000 -0.9798</w:t>
        <w:br/>
        <w:t>vn -0.0174 -0.4203 0.9072</w:t>
        <w:br/>
        <w:t>vn -0.0173 -0.4203 0.9072</w:t>
        <w:br/>
        <w:t>vn -0.7048 0.0288 -0.7088</w:t>
        <w:br/>
        <w:t>vn -0.7048 0.0287 -0.7088</w:t>
        <w:br/>
        <w:t>vn -0.7004 0.0861 -0.7086</w:t>
        <w:br/>
        <w:t>vn -0.7003 0.0861 -0.7086</w:t>
        <w:br/>
        <w:t>vn 0.7038 -0.1169 -0.7007</w:t>
        <w:br/>
        <w:t>vn 0.7038 -0.1167 -0.7008</w:t>
        <w:br/>
        <w:t>vn 0.7013 -0.1523 -0.6964</w:t>
        <w:br/>
        <w:t>vn 0.7012 -0.1523 -0.6965</w:t>
        <w:br/>
        <w:t>vn 0.7003 -0.0868 0.7086</w:t>
        <w:br/>
        <w:t>vn 0.7048 -0.0291 0.7088</w:t>
        <w:br/>
        <w:t>vn 0.7048 -0.0292 0.7088</w:t>
        <w:br/>
        <w:t>vn 0.7002 -0.0868 0.7086</w:t>
        <w:br/>
        <w:t>vn -0.7014 0.1510 0.6966</w:t>
        <w:br/>
        <w:t>vn -0.7038 0.1160 0.7009</w:t>
        <w:br/>
        <w:t>vn -0.7038 0.1161 0.7008</w:t>
        <w:br/>
        <w:t>vn -0.7013 0.1510 0.6967</w:t>
        <w:br/>
        <w:t>vn -0.7070 -0.0291 -0.7066</w:t>
        <w:br/>
        <w:t>vn 0.7060 -0.0707 -0.7047</w:t>
        <w:br/>
        <w:t>vn 0.7060 -0.0709 -0.7047</w:t>
        <w:br/>
        <w:t>vn 0.7070 0.0291 0.7066</w:t>
        <w:br/>
        <w:t>vn 0.7071 0.0291 0.7065</w:t>
        <w:br/>
        <w:t>vn -0.7060 0.0710 0.7047</w:t>
        <w:br/>
        <w:t>vn -0.7060 0.0708 0.7047</w:t>
        <w:br/>
        <w:t>vn -0.7075 -0.0293 -0.7062</w:t>
        <w:br/>
        <w:t>vn -0.7070 -0.0296 -0.7066</w:t>
        <w:br/>
        <w:t>vn 0.7066 -0.0604 -0.7051</w:t>
        <w:br/>
        <w:t>vn 0.7066 -0.0604 -0.7050</w:t>
        <w:br/>
        <w:t>vn 0.7074 0.0295 0.7062</w:t>
        <w:br/>
        <w:t>vn 0.7074 0.0294 0.7062</w:t>
        <w:br/>
        <w:t>vn -0.7066 0.0605 0.7050</w:t>
        <w:br/>
        <w:t>vn -0.7066 0.0606 0.7051</w:t>
        <w:br/>
        <w:t>vn -0.7066 0.7017 -0.0915</w:t>
        <w:br/>
        <w:t>vn -0.7065 0.7018 -0.0911</w:t>
        <w:br/>
        <w:t>vn -0.7059 0.7045 -0.0733</w:t>
        <w:br/>
        <w:t>vn 0.7066 0.6888 -0.1619</w:t>
        <w:br/>
        <w:t>vn 0.7067 0.6889 -0.1612</w:t>
        <w:br/>
        <w:t>vn 0.7058 0.6824 -0.1905</w:t>
        <w:br/>
        <w:t>vn 0.7058 0.6823 -0.1905</w:t>
        <w:br/>
        <w:t>vn 0.7059 -0.7045 0.0732</w:t>
        <w:br/>
        <w:t>vn 0.7066 -0.7017 0.0913</w:t>
        <w:br/>
        <w:t>vn 0.7066 -0.7017 0.0907</w:t>
        <w:br/>
        <w:t>vn -0.7058 -0.6823 0.1906</w:t>
        <w:br/>
        <w:t>vn -0.7067 -0.6889 0.1611</w:t>
        <w:br/>
        <w:t>vn -0.7067 -0.6889 0.1612</w:t>
        <w:br/>
        <w:t>vn -0.7055 -0.6826 0.1908</w:t>
        <w:br/>
        <w:t>vn -0.7073 0.6941 -0.1341</w:t>
        <w:br/>
        <w:t>vn -0.7071 0.6942 -0.1343</w:t>
        <w:br/>
        <w:t>vn 0.7071 0.6963 -0.1233</w:t>
        <w:br/>
        <w:t>vn 0.7071 0.6962 -0.1234</w:t>
        <w:br/>
        <w:t>vn 0.7071 -0.6942 0.1342</w:t>
        <w:br/>
        <w:t>vn 0.7072 -0.6942 0.1344</w:t>
        <w:br/>
        <w:t>vn -0.7071 -0.6962 0.1234</w:t>
        <w:br/>
        <w:t>vn -0.7071 -0.6963 0.1234</w:t>
        <w:br/>
        <w:t>vn -0.7066 0.6841 -0.1806</w:t>
        <w:br/>
        <w:t>vn -0.7066 0.6843 -0.1800</w:t>
        <w:br/>
        <w:t>vn 0.7066 0.6994 -0.1073</w:t>
        <w:br/>
        <w:t>vn 0.7067 0.6993 -0.1076</w:t>
        <w:br/>
        <w:t>vn 0.7066 -0.6844 0.1796</w:t>
        <w:br/>
        <w:t>vn 0.7066 -0.6842 0.1805</w:t>
        <w:br/>
        <w:t>vn -0.7066 -0.6993 0.1077</w:t>
        <w:br/>
        <w:t>vn -0.7066 -0.6994 0.1073</w:t>
        <w:br/>
        <w:t>vn -0.7058 0.6784 -0.2041</w:t>
        <w:br/>
        <w:t>vn -0.7059 0.6784 -0.2038</w:t>
        <w:br/>
        <w:t>vn 0.7059 0.7029 -0.0877</w:t>
        <w:br/>
        <w:t>vn 0.7059 0.7027 -0.0886</w:t>
        <w:br/>
        <w:t>vn 0.7059 -0.6784 0.2038</w:t>
        <w:br/>
        <w:t>vn 0.7059 -0.6783 0.2041</w:t>
        <w:br/>
        <w:t>vn -0.7059 -0.7028 0.0886</w:t>
        <w:br/>
        <w:t>vn -0.7059 -0.7029 0.0877</w:t>
        <w:br/>
        <w:t>vn -0.7055 0.6777 -0.2073</w:t>
        <w:br/>
        <w:t>vn -0.7056 0.6777 -0.2073</w:t>
        <w:br/>
        <w:t>vn 0.7055 0.7045 -0.0764</w:t>
        <w:br/>
        <w:t>vn 0.7055 0.7046 -0.0764</w:t>
        <w:br/>
        <w:t>vn 0.7056 -0.6776 0.2074</w:t>
        <w:br/>
        <w:t>vn 0.7055 -0.6776 0.2074</w:t>
        <w:br/>
        <w:t>vn -0.7055 -0.7046 0.0763</w:t>
        <w:br/>
        <w:t>vn -0.7053 -0.7048 0.0763</w:t>
        <w:br/>
        <w:t>vn 0.1771 0.0655 0.9820</w:t>
        <w:br/>
        <w:t>vn 0.1250 0.6372 0.7605</w:t>
        <w:br/>
        <w:t>vn 0.1771 0.0654 0.9820</w:t>
        <w:br/>
        <w:t>vn 0.9896 -0.0299 -0.1409</w:t>
        <w:br/>
        <w:t>vn 0.9883 -0.0123 -0.1518</w:t>
        <w:br/>
        <w:t>vn 0.9884 -0.0120 -0.1516</w:t>
        <w:br/>
        <w:t>vn -0.0143 -0.6887 -0.7249</w:t>
        <w:br/>
        <w:t>vn -0.1079 -0.0071 -0.9941</w:t>
        <w:br/>
        <w:t>vn 0.1608 -0.6241 0.7646</w:t>
        <w:br/>
        <w:t>vn 0.1609 -0.6242 0.7645</w:t>
        <w:br/>
        <w:t>vn 0.0315 -0.9981 -0.0532</w:t>
        <w:br/>
        <w:t>vn 0.0314 -0.9981 -0.0533</w:t>
        <w:br/>
        <w:t>vn 0.9919 -0.0191 -0.1256</w:t>
        <w:br/>
        <w:t>vn 0.9900 -0.0102 -0.1407</w:t>
        <w:br/>
        <w:t>vn -0.0362 0.9990 -0.0264</w:t>
        <w:br/>
        <w:t>vn -0.1202 0.6636 -0.7384</w:t>
        <w:br/>
        <w:t>vn -0.1202 0.6635 -0.7384</w:t>
        <w:br/>
        <w:t>vn -0.1426 -0.0729 -0.9871</w:t>
        <w:br/>
        <w:t>vn -0.0944 -0.6434 -0.7597</w:t>
        <w:br/>
        <w:t>vn 0.9992 -0.0244 -0.0329</w:t>
        <w:br/>
        <w:t>vn 0.9963 -0.0142 -0.0849</w:t>
        <w:br/>
        <w:t>vn 0.0836 0.7029 0.7064</w:t>
        <w:br/>
        <w:t>vn 0.1449 0.0238 0.9892</w:t>
        <w:br/>
        <w:t>vn -0.1299 0.6252 -0.7696</w:t>
        <w:br/>
        <w:t>vn -0.0046 0.9986 0.0524</w:t>
        <w:br/>
        <w:t>vn 0.9929 -0.0795 -0.0887</w:t>
        <w:br/>
        <w:t>vn 0.9962 -0.0809 -0.0324</w:t>
        <w:br/>
        <w:t>vn 0.9962 -0.0808 -0.0324</w:t>
        <w:br/>
        <w:t>vn 0.0934 -0.9955 0.0133</w:t>
        <w:br/>
        <w:t>vn 0.1445 -0.6662 0.7317</w:t>
        <w:br/>
        <w:t>vn 0.0933 -0.9955 0.0133</w:t>
        <w:br/>
        <w:t>vn 0.9799 0.0680 0.1875</w:t>
        <w:br/>
        <w:t>vn 0.9788 0.1271 0.1609</w:t>
        <w:br/>
        <w:t>vn 0.9699 0.2327 0.0717</w:t>
        <w:br/>
        <w:t>vn 0.9768 0.1881 0.1025</w:t>
        <w:br/>
        <w:t>vn 0.8515 0.2912 0.4361</w:t>
        <w:br/>
        <w:t>vn 0.9742 0.2248 0.0177</w:t>
        <w:br/>
        <w:t>vn 0.9711 0.2385 -0.0058</w:t>
        <w:br/>
        <w:t>vn 0.9767 0.1410 0.1620</w:t>
        <w:br/>
        <w:t>vn 0.9733 0.1297 0.1895</w:t>
        <w:br/>
        <w:t>vn 0.9032 0.3332 0.2707</w:t>
        <w:br/>
        <w:t>vn 0.9808 0.0735 0.1806</w:t>
        <w:br/>
        <w:t>vn 0.9808 0.0734 0.1806</w:t>
        <w:br/>
        <w:t>vn 0.9821 0.1790 0.0594</w:t>
        <w:br/>
        <w:t>vn 0.9715 0.2352 0.0306</w:t>
        <w:br/>
        <w:t>vn 0.9841 0.1462 0.1008</w:t>
        <w:br/>
        <w:t>vn 0.9841 0.1461 0.1009</w:t>
        <w:br/>
        <w:t>vn 0.5828 -0.7896 -0.1922</w:t>
        <w:br/>
        <w:t>vn 0.5031 -0.7786 0.3750</w:t>
        <w:br/>
        <w:t>vn 0.1287 -0.9166 0.3785</w:t>
        <w:br/>
        <w:t>vn 0.1539 -0.9584 -0.2404</w:t>
        <w:br/>
        <w:t>vn 0.3792 -0.4916 0.7839</w:t>
        <w:br/>
        <w:t>vn 0.0641 -0.5898 0.8050</w:t>
        <w:br/>
        <w:t>vn 0.3516 0.8582 -0.3740</w:t>
        <w:br/>
        <w:t>vn 0.2933 0.8243 -0.4842</w:t>
        <w:br/>
        <w:t>vn -0.0971 0.8245 -0.5575</w:t>
        <w:br/>
        <w:t>vn 0.5323 0.8457 0.0382</w:t>
        <w:br/>
        <w:t>vn 0.0538 -0.1061 -0.9929</w:t>
        <w:br/>
        <w:t>vn 0.4345 -0.0386 -0.8999</w:t>
        <w:br/>
        <w:t>vn 0.5559 -0.5354 -0.6359</w:t>
        <w:br/>
        <w:t>vn 0.1244 -0.6707 -0.7312</w:t>
        <w:br/>
        <w:t>vn -0.0184 -0.1725 0.9848</w:t>
        <w:br/>
        <w:t>vn 0.3971 -0.0874 0.9136</w:t>
        <w:br/>
        <w:t>vn 0.5789 0.3579 0.7326</w:t>
        <w:br/>
        <w:t>vn 0.3380 -0.2465 0.9083</w:t>
        <w:br/>
        <w:t>vn 0.0174 -0.3310 0.9435</w:t>
        <w:br/>
        <w:t>vn -0.0243 0.4364 -0.8994</w:t>
        <w:br/>
        <w:t>vn 0.2936 0.4627 -0.8365</w:t>
        <w:br/>
        <w:t>vn -0.0722 0.6943 -0.7160</w:t>
        <w:br/>
        <w:t>vn 0.2383 0.7086 -0.6642</w:t>
        <w:br/>
        <w:t>vn -0.4715 0.6949 -0.5430</w:t>
        <w:br/>
        <w:t>vn -0.3757 0.6102 -0.6975</w:t>
        <w:br/>
        <w:t>vn -0.3078 -0.9215 -0.2368</w:t>
        <w:br/>
        <w:t>vn -0.2648 -0.9090 0.3220</w:t>
        <w:br/>
        <w:t>vn -0.2648 -0.9089 0.3220</w:t>
        <w:br/>
        <w:t>vn -0.2581 -0.6234 0.7381</w:t>
        <w:br/>
        <w:t>vn -0.7475 0.6581 -0.0904</w:t>
        <w:br/>
        <w:t>vn -0.3331 -0.6629 -0.6705</w:t>
        <w:br/>
        <w:t>vn -0.3347 -0.1568 -0.9292</w:t>
        <w:br/>
        <w:t>vn -0.3053 -0.3788 0.8737</w:t>
        <w:br/>
        <w:t>vn -0.3401 0.3637 -0.8672</w:t>
        <w:br/>
        <w:t>vn -0.4315 -0.2259 0.8734</w:t>
        <w:br/>
        <w:t>vn -0.1403 0.8634 -0.4846</w:t>
        <w:br/>
        <w:t>vn -0.0127 0.5466 -0.8373</w:t>
        <w:br/>
        <w:t>vn -0.0776 0.3400 0.9372</w:t>
        <w:br/>
        <w:t>vn -0.1154 0.6256 0.7716</w:t>
        <w:br/>
        <w:t>vn -0.0775 0.3401 0.9372</w:t>
        <w:br/>
        <w:t>vn -0.0594 0.1991 0.9782</w:t>
        <w:br/>
        <w:t>vn 0.0110 -0.0647 0.9978</w:t>
        <w:br/>
        <w:t>vn -0.0594 0.1992 0.9782</w:t>
        <w:br/>
        <w:t>vn 0.1546 -0.7975 0.5832</w:t>
        <w:br/>
        <w:t>vn 0.2168 -0.9734 -0.0744</w:t>
        <w:br/>
        <w:t>vn 0.1834 -0.4757 -0.8603</w:t>
        <w:br/>
        <w:t>vn 0.1834 -0.4758 -0.8602</w:t>
        <w:br/>
        <w:t>vn 0.0733 0.2052 -0.9760</w:t>
        <w:br/>
        <w:t>vn 0.1080 -0.4970 0.8610</w:t>
        <w:br/>
        <w:t>vn -0.7522 0.1880 0.6316</w:t>
        <w:br/>
        <w:t>vn -0.7521 0.1880 0.6316</w:t>
        <w:br/>
        <w:t>vn -0.7476 0.6580 -0.0904</w:t>
        <w:br/>
        <w:t>vn -0.1497 0.9674 0.2045</w:t>
        <w:br/>
        <w:t>vn -0.1416 0.9806 -0.1355</w:t>
        <w:br/>
        <w:t>vn -0.1417 0.9806 -0.1354</w:t>
        <w:br/>
        <w:t>vn -0.2053 0.9639 -0.1696</w:t>
        <w:br/>
        <w:t>vn -0.9788 0.1271 0.1609</w:t>
        <w:br/>
        <w:t>vn -0.9799 0.0680 0.1875</w:t>
        <w:br/>
        <w:t>vn -0.9768 0.1881 0.1025</w:t>
        <w:br/>
        <w:t>vn -0.9699 0.2327 0.0717</w:t>
        <w:br/>
        <w:t>vn -0.9699 0.2328 0.0716</w:t>
        <w:br/>
        <w:t>vn -0.8515 0.2912 0.4361</w:t>
        <w:br/>
        <w:t>vn -0.9711 0.2385 -0.0058</w:t>
        <w:br/>
        <w:t>vn -0.9742 0.2248 0.0177</w:t>
        <w:br/>
        <w:t>vn -0.9767 0.1410 0.1620</w:t>
        <w:br/>
        <w:t>vn -0.9032 0.3332 0.2707</w:t>
        <w:br/>
        <w:t>vn -0.9733 0.1297 0.1895</w:t>
        <w:br/>
        <w:t>vn -0.9808 0.0735 0.1806</w:t>
        <w:br/>
        <w:t>vn -0.9821 0.1790 0.0594</w:t>
        <w:br/>
        <w:t>vn -0.9715 0.2352 0.0306</w:t>
        <w:br/>
        <w:t>vn -0.9841 0.1461 0.1009</w:t>
        <w:br/>
        <w:t>vn -0.9841 0.1461 0.1008</w:t>
        <w:br/>
        <w:t>vn -0.1287 -0.9166 0.3785</w:t>
        <w:br/>
        <w:t>vn -0.5031 -0.7786 0.3750</w:t>
        <w:br/>
        <w:t>vn -0.5828 -0.7896 -0.1922</w:t>
        <w:br/>
        <w:t>vn -0.1539 -0.9584 -0.2404</w:t>
        <w:br/>
        <w:t>vn -0.0641 -0.5898 0.8050</w:t>
        <w:br/>
        <w:t>vn -0.3792 -0.4917 0.7839</w:t>
        <w:br/>
        <w:t>vn -0.3516 0.8582 -0.3740</w:t>
        <w:br/>
        <w:t>vn -0.5323 0.8457 0.0382</w:t>
        <w:br/>
        <w:t>vn 0.0971 0.8245 -0.5575</w:t>
        <w:br/>
        <w:t>vn -0.2933 0.8243 -0.4842</w:t>
        <w:br/>
        <w:t>vn -0.0538 -0.1061 -0.9929</w:t>
        <w:br/>
        <w:t>vn -0.1244 -0.6707 -0.7312</w:t>
        <w:br/>
        <w:t>vn -0.5559 -0.5354 -0.6359</w:t>
        <w:br/>
        <w:t>vn -0.4345 -0.0386 -0.8998</w:t>
        <w:br/>
        <w:t>vn -0.3971 -0.0874 0.9136</w:t>
        <w:br/>
        <w:t>vn 0.0184 -0.1725 0.9848</w:t>
        <w:br/>
        <w:t>vn -0.5789 0.3579 0.7326</w:t>
        <w:br/>
        <w:t>vn -0.0174 -0.3311 0.9434</w:t>
        <w:br/>
        <w:t>vn -0.3380 -0.2465 0.9083</w:t>
        <w:br/>
        <w:t>vn 0.0243 0.4364 -0.8994</w:t>
        <w:br/>
        <w:t>vn -0.4345 -0.0386 -0.8999</w:t>
        <w:br/>
        <w:t>vn -0.2936 0.4627 -0.8365</w:t>
        <w:br/>
        <w:t>vn 0.0724 0.6940 -0.7163</w:t>
        <w:br/>
        <w:t>vn -0.2383 0.7086 -0.6642</w:t>
        <w:br/>
        <w:t>vn -0.5324 0.8456 0.0382</w:t>
        <w:br/>
        <w:t>vn 0.4715 0.6949 -0.5430</w:t>
        <w:br/>
        <w:t>vn 0.3757 0.6102 -0.6975</w:t>
        <w:br/>
        <w:t>vn 0.3078 -0.9215 -0.2368</w:t>
        <w:br/>
        <w:t>vn 0.2648 -0.9090 0.3220</w:t>
        <w:br/>
        <w:t>vn 0.2648 -0.9089 0.3220</w:t>
        <w:br/>
        <w:t>vn 0.2581 -0.6234 0.7381</w:t>
        <w:br/>
        <w:t>vn 0.7475 0.6580 -0.0904</w:t>
        <w:br/>
        <w:t>vn 0.7475 0.6581 -0.0904</w:t>
        <w:br/>
        <w:t>vn 0.3331 -0.6629 -0.6705</w:t>
        <w:br/>
        <w:t>vn 0.3347 -0.1568 -0.9292</w:t>
        <w:br/>
        <w:t>vn 0.3053 -0.3787 0.8737</w:t>
        <w:br/>
        <w:t>vn 0.3400 0.3637 -0.8672</w:t>
        <w:br/>
        <w:t>vn 0.4315 -0.2259 0.8734</w:t>
        <w:br/>
        <w:t>vn 0.1403 0.8634 -0.4846</w:t>
        <w:br/>
        <w:t>vn 0.0127 0.5466 -0.8373</w:t>
        <w:br/>
        <w:t>vn 0.1154 0.6255 0.7716</w:t>
        <w:br/>
        <w:t>vn 0.1155 0.6256 0.7715</w:t>
        <w:br/>
        <w:t>vn 0.0776 0.3400 0.9372</w:t>
        <w:br/>
        <w:t>vn 0.0775 0.3401 0.9372</w:t>
        <w:br/>
        <w:t>vn -0.0110 -0.0647 0.9978</w:t>
        <w:br/>
        <w:t>vn 0.0594 0.1992 0.9782</w:t>
        <w:br/>
        <w:t>vn -0.1546 -0.7975 0.5832</w:t>
        <w:br/>
        <w:t>vn -0.2168 -0.9734 -0.0744</w:t>
        <w:br/>
        <w:t>vn -0.1834 -0.4757 -0.8603</w:t>
        <w:br/>
        <w:t>vn -0.0733 0.2052 -0.9760</w:t>
        <w:br/>
        <w:t>vn -0.1834 -0.4758 -0.8602</w:t>
        <w:br/>
        <w:t>vn -0.1081 -0.4970 0.8610</w:t>
        <w:br/>
        <w:t>vn -0.1080 -0.4970 0.8610</w:t>
        <w:br/>
        <w:t>vn 0.7522 0.1880 0.6316</w:t>
        <w:br/>
        <w:t>vn 0.7476 0.6580 -0.0904</w:t>
        <w:br/>
        <w:t>vn 0.1417 0.9806 -0.1354</w:t>
        <w:br/>
        <w:t>vn 0.1415 0.9806 -0.1355</w:t>
        <w:br/>
        <w:t>vn 0.1497 0.9674 0.2045</w:t>
        <w:br/>
        <w:t>vn 0.2053 0.9639 -0.1696</w:t>
        <w:br/>
        <w:t>vn -0.1677 0.0868 0.9820</w:t>
        <w:br/>
        <w:t>vn -0.0454 0.6477 0.7605</w:t>
        <w:br/>
        <w:t>vn -0.9823 0.1096 -0.1519</w:t>
        <w:br/>
        <w:t>vn -0.9857 0.0925 -0.1409</w:t>
        <w:br/>
        <w:t>vn -0.9823 0.1101 -0.1516</w:t>
        <w:br/>
        <w:t>vn 0.1062 -0.0203 -0.9941</w:t>
        <w:br/>
        <w:t>vn -0.0708 -0.6852 -0.7249</w:t>
        <w:br/>
        <w:t>vn -0.2367 -0.5995 0.7646</w:t>
        <w:br/>
        <w:t>vn -0.1544 -0.9866 -0.0532</w:t>
        <w:br/>
        <w:t>vn -0.2367 -0.5996 0.7645</w:t>
        <w:br/>
        <w:t>vn -0.9837 0.1121 -0.1407</w:t>
        <w:br/>
        <w:t>vn -0.9867 0.1034 -0.1256</w:t>
        <w:br/>
        <w:t>vn 0.2012 0.6436 -0.7384</w:t>
        <w:br/>
        <w:t>vn 0.1592 0.9869 -0.0264</w:t>
        <w:br/>
        <w:t>vn 0.2011 0.6436 -0.7384</w:t>
        <w:br/>
        <w:t>vn 0.0143 -0.6501 -0.7597</w:t>
        <w:br/>
        <w:t>vn 0.1325 -0.0899 -0.9871</w:t>
        <w:br/>
        <w:t>vn 0.1325 -0.0900 -0.9871</w:t>
        <w:br/>
        <w:t>vn -0.9904 0.1089 -0.0849</w:t>
        <w:br/>
        <w:t>vn -0.9945 0.0991 -0.0329</w:t>
        <w:br/>
        <w:t>vn 0.0039 0.7078 0.7064</w:t>
        <w:br/>
        <w:t>vn 0.0038 0.7078 0.7064</w:t>
        <w:br/>
        <w:t>vn -0.1408 0.0415 0.9892</w:t>
        <w:br/>
        <w:t>vn 0.1278 0.9904 0.0524</w:t>
        <w:br/>
        <w:t>vn 0.2061 0.6044 -0.7696</w:t>
        <w:br/>
        <w:t>vn 0.2061 0.6044 -0.7695</w:t>
        <w:br/>
        <w:t>vn -0.9951 0.0436 -0.0886</w:t>
        <w:br/>
        <w:t>vn -0.9951 0.0436 -0.0887</w:t>
        <w:br/>
        <w:t>vn -0.9986 0.0427 -0.0325</w:t>
        <w:br/>
        <w:t>vn -0.2256 -0.6433 0.7316</w:t>
        <w:br/>
        <w:t>vn -0.2155 -0.9764 0.0133</w:t>
        <w:br/>
        <w:t>vn -0.2156 -0.9764 0.0133</w:t>
        <w:br/>
        <w:t>vn -0.8856 -0.1519 -0.4389</w:t>
        <w:br/>
        <w:t>vn -0.8823 -0.1504 -0.4460</w:t>
        <w:br/>
        <w:t>vn -0.8824 -0.1503 -0.4459</w:t>
        <w:br/>
        <w:t>vn -0.7947 -0.1270 -0.5936</w:t>
        <w:br/>
        <w:t>vn -0.7947 -0.1269 -0.5936</w:t>
        <w:br/>
        <w:t>vn 0.7251 -0.2226 -0.6517</w:t>
        <w:br/>
        <w:t>vn 0.8539 -0.2405 -0.4616</w:t>
        <w:br/>
        <w:t>vn 0.9013 -0.2147 -0.3762</w:t>
        <w:br/>
        <w:t>vn 0.4164 -0.1209 -0.9011</w:t>
        <w:br/>
        <w:t>vn -0.0030 -0.0428 -0.9991</w:t>
        <w:br/>
        <w:t>vn -0.4484 -0.0682 -0.8912</w:t>
        <w:br/>
        <w:t>vn -0.4484 -0.0683 -0.8912</w:t>
        <w:br/>
        <w:t>vn 0.0142 -0.9920 -0.1255</w:t>
        <w:br/>
        <w:t>vn 0.0130 -0.9993 -0.0354</w:t>
        <w:br/>
        <w:t>vn 0.0023 -0.9683 -0.2499</w:t>
        <w:br/>
        <w:t>vn -0.0226 -0.9578 -0.2865</w:t>
        <w:br/>
        <w:t>vn -0.0345 -0.9570 -0.2881</w:t>
        <w:br/>
        <w:t>vn -0.7809 0.6203 -0.0739</w:t>
        <w:br/>
        <w:t>vn -0.7809 0.6203 -0.0740</w:t>
        <w:br/>
        <w:t>vn -0.7181 0.6674 -0.1975</w:t>
        <w:br/>
        <w:t>vn -0.7179 0.6674 -0.1978</w:t>
        <w:br/>
        <w:t>vn 0.5209 0.7136 0.4685</w:t>
        <w:br/>
        <w:t>vn 0.5208 0.7137 0.4684</w:t>
        <w:br/>
        <w:t>vn 0.5020 0.7015 0.5059</w:t>
        <w:br/>
        <w:t>vn 0.7808 -0.6203 0.0741</w:t>
        <w:br/>
        <w:t>vn 0.7184 -0.6671 0.1970</w:t>
        <w:br/>
        <w:t>vn 0.7187 -0.6670 0.1967</w:t>
        <w:br/>
        <w:t>vn -0.5210 -0.7137 -0.4682</w:t>
        <w:br/>
        <w:t>vn -0.5016 -0.7014 -0.5064</w:t>
        <w:br/>
        <w:t>vn -0.6192 0.7067 -0.3423</w:t>
        <w:br/>
        <w:t>vn 0.4313 0.6713 0.6028</w:t>
        <w:br/>
        <w:t>vn 0.6205 -0.7062 0.3410</w:t>
        <w:br/>
        <w:t>vn -0.4303 -0.6709 -0.6039</w:t>
        <w:br/>
        <w:t>vn -0.4157 0.7720 -0.4808</w:t>
        <w:br/>
        <w:t>vn -0.4157 0.7720 -0.4809</w:t>
        <w:br/>
        <w:t>vn 0.2550 0.6323 0.7316</w:t>
        <w:br/>
        <w:t>vn 0.2549 0.6323 0.7316</w:t>
        <w:br/>
        <w:t>vn 0.4163 -0.7719 0.4804</w:t>
        <w:br/>
        <w:t>vn 0.4164 -0.7719 0.4804</w:t>
        <w:br/>
        <w:t>vn -0.2543 -0.6321 -0.7319</w:t>
        <w:br/>
        <w:t>vn -0.2542 -0.6322 -0.7319</w:t>
        <w:br/>
        <w:t>vn -0.1311 0.7999 -0.5857</w:t>
        <w:br/>
        <w:t>vn -0.1311 0.8000 -0.5856</w:t>
        <w:br/>
        <w:t>vn 0.0977 0.6003 0.7938</w:t>
        <w:br/>
        <w:t>vn 0.0976 0.6005 0.7937</w:t>
        <w:br/>
        <w:t>vn 0.1311 -0.7999 0.5856</w:t>
        <w:br/>
        <w:t>vn 0.1311 -0.7999 0.5857</w:t>
        <w:br/>
        <w:t>vn -0.0977 -0.6003 -0.7938</w:t>
        <w:br/>
        <w:t>vn 0.0406 0.8028 -0.5949</w:t>
        <w:br/>
        <w:t>vn -0.0243 0.6026 0.7977</w:t>
        <w:br/>
        <w:t>vn -0.0406 -0.8028 0.5948</w:t>
        <w:br/>
        <w:t>vn -0.0406 -0.8027 0.5950</w:t>
        <w:br/>
        <w:t>vn 0.0243 -0.6027 -0.7976</w:t>
        <w:br/>
        <w:t>vn 0.0243 -0.6026 -0.7977</w:t>
        <w:br/>
        <w:t>vn 0.1951 0.7954 -0.5739</w:t>
        <w:br/>
        <w:t>vn 0.1951 0.7955 -0.5738</w:t>
        <w:br/>
        <w:t>vn -0.1461 0.6041 0.7834</w:t>
        <w:br/>
        <w:t>vn -0.1461 0.6038 0.7836</w:t>
        <w:br/>
        <w:t>vn -0.1951 -0.7952 0.5741</w:t>
        <w:br/>
        <w:t>vn -0.1952 -0.7952 0.5741</w:t>
        <w:br/>
        <w:t>vn 0.1460 -0.6044 -0.7832</w:t>
        <w:br/>
        <w:t>vn 0.1461 -0.6039 -0.7836</w:t>
        <w:br/>
        <w:t>vn 0.5017 0.7609 -0.4116</w:t>
        <w:br/>
        <w:t>vn 0.5017 0.7609 -0.4115</w:t>
        <w:br/>
        <w:t>vn -0.3527 0.6628 0.6605</w:t>
        <w:br/>
        <w:t>vn -0.5023 -0.7607 0.4110</w:t>
        <w:br/>
        <w:t>vn -0.5023 -0.7607 0.4111</w:t>
        <w:br/>
        <w:t>vn 0.3519 -0.6625 -0.6613</w:t>
        <w:br/>
        <w:t>vn 0.7031 0.6718 -0.2332</w:t>
        <w:br/>
        <w:t>vn 0.7031 0.6717 -0.2332</w:t>
        <w:br/>
        <w:t>vn -0.5131 0.6881 0.5131</w:t>
        <w:br/>
        <w:t>vn -0.7041 -0.6711 0.2320</w:t>
        <w:br/>
        <w:t>vn 0.5115 -0.6879 -0.5150</w:t>
        <w:br/>
        <w:t>vn 0.5116 -0.6878 -0.5150</w:t>
        <w:br/>
        <w:t>vn 0.7059 0.7045 -0.0733</w:t>
        <w:br/>
        <w:t>vn 0.7067 0.7016 -0.0916</w:t>
        <w:br/>
        <w:t>vn 0.7066 0.7017 -0.0908</w:t>
        <w:br/>
        <w:t>vn -0.7058 0.6823 -0.1905</w:t>
        <w:br/>
        <w:t>vn -0.7067 0.6891 -0.1606</w:t>
        <w:br/>
        <w:t>vn -0.7067 0.6889 -0.1613</w:t>
        <w:br/>
        <w:t>vn -0.7059 -0.7045 0.0732</w:t>
        <w:br/>
        <w:t>vn -0.7067 -0.7017 0.0907</w:t>
        <w:br/>
        <w:t>vn -0.7067 -0.7016 0.0916</w:t>
        <w:br/>
        <w:t>vn 0.7058 -0.6823 0.1906</w:t>
        <w:br/>
        <w:t>vn 0.7056 -0.6825 0.1907</w:t>
        <w:br/>
        <w:t>vn 0.7068 -0.6888 0.1612</w:t>
        <w:br/>
        <w:t>vn 0.7067 -0.6889 0.1611</w:t>
        <w:br/>
        <w:t>vn 0.7071 0.6942 -0.1343</w:t>
        <w:br/>
        <w:t>vn 0.7072 0.6942 -0.1344</w:t>
        <w:br/>
        <w:t>vn -0.7071 0.6962 -0.1234</w:t>
        <w:br/>
        <w:t>vn -0.7071 0.6963 -0.1233</w:t>
        <w:br/>
        <w:t>vn -0.7072 -0.6942 0.1344</w:t>
        <w:br/>
        <w:t>vn -0.7071 -0.6942 0.1342</w:t>
        <w:br/>
        <w:t>vn 0.7071 -0.6963 0.1234</w:t>
        <w:br/>
        <w:t>vn 0.7071 -0.6962 0.1234</w:t>
        <w:br/>
        <w:t>vn 0.7066 0.6844 -0.1797</w:t>
        <w:br/>
        <w:t>vn 0.7066 0.6841 -0.1806</w:t>
        <w:br/>
        <w:t>vn -0.7067 0.6993 -0.1076</w:t>
        <w:br/>
        <w:t>vn -0.7066 0.6994 -0.1073</w:t>
        <w:br/>
        <w:t>vn -0.7066 -0.6843 0.1801</w:t>
        <w:br/>
        <w:t>vn -0.7066 -0.6843 0.1799</w:t>
        <w:br/>
        <w:t>vn 0.7066 -0.6994 0.1073</w:t>
        <w:br/>
        <w:t>vn 0.7067 -0.6993 0.1077</w:t>
        <w:br/>
        <w:t>vn 0.7059 0.6784 -0.2038</w:t>
        <w:br/>
        <w:t>vn 0.7058 0.6783 -0.2041</w:t>
        <w:br/>
        <w:t>vn -0.7059 0.7027 -0.0886</w:t>
        <w:br/>
        <w:t>vn -0.7060 0.7028 -0.0880</w:t>
        <w:br/>
        <w:t>vn -0.7058 -0.6783 0.2041</w:t>
        <w:br/>
        <w:t>vn -0.7058 -0.6784 0.2038</w:t>
        <w:br/>
        <w:t>vn 0.7059 -0.7028 0.0880</w:t>
        <w:br/>
        <w:t>vn 0.7059 -0.7028 0.0886</w:t>
        <w:br/>
        <w:t>vn 0.7056 0.6777 -0.2073</w:t>
        <w:br/>
        <w:t>vn 0.7055 0.6777 -0.2073</w:t>
        <w:br/>
        <w:t>vn -0.7055 0.7046 -0.0764</w:t>
        <w:br/>
        <w:t>vn -0.7055 -0.6777 0.2074</w:t>
        <w:br/>
        <w:t>vn -0.7056 -0.6776 0.2074</w:t>
        <w:br/>
        <w:t>vn 0.7055 -0.7046 0.0763</w:t>
        <w:br/>
        <w:t>vn 0.9866 0.0580 0.1523</w:t>
        <w:br/>
        <w:t>vn 0.9960 0.0453 0.0773</w:t>
        <w:br/>
        <w:t>vn 0.9866 0.0579 0.1523</w:t>
        <w:br/>
        <w:t>vn 0.9685 0.0170 0.2486</w:t>
        <w:br/>
        <w:t>vn -0.9732 -0.0229 -0.2286</w:t>
        <w:br/>
        <w:t>vn -0.9733 -0.0229 -0.2286</w:t>
        <w:br/>
        <w:t>vn -0.8723 0.0626 -0.4850</w:t>
        <w:br/>
        <w:t>vn -0.8722 0.0626 -0.4851</w:t>
        <w:br/>
        <w:t>vn -0.9979 -0.0634 -0.0094</w:t>
        <w:br/>
        <w:t>vn -0.9992 -0.0395 0.0032</w:t>
        <w:br/>
        <w:t>vn -0.9992 -0.0395 0.0033</w:t>
        <w:br/>
        <w:t>vn -0.9846 0.1623 0.0645</w:t>
        <w:br/>
        <w:t>vn -0.9995 0.0291 0.0144</w:t>
        <w:br/>
        <w:t>vn -0.9995 0.0289 0.0144</w:t>
        <w:br/>
        <w:t>vn -0.9494 -0.3060 -0.0708</w:t>
        <w:br/>
        <w:t>vn -0.9529 -0.2886 -0.0930</w:t>
        <w:br/>
        <w:t>vn -0.9529 -0.2886 -0.0929</w:t>
        <w:br/>
        <w:t>vn -0.9494 -0.3060 -0.0707</w:t>
        <w:br/>
        <w:t>vn -0.9994 0.0053 -0.0333</w:t>
        <w:br/>
        <w:t>vn 0.8598 -0.0467 0.5084</w:t>
        <w:br/>
        <w:t>vn 0.8598 -0.0467 0.5085</w:t>
        <w:br/>
        <w:t>vn 0.4885 0.2467 0.8370</w:t>
        <w:br/>
        <w:t>vn 0.7819 -0.1410 0.6072</w:t>
        <w:br/>
        <w:t>vn 0.9849 -0.1654 -0.0514</w:t>
        <w:br/>
        <w:t>vn 0.9903 -0.1338 -0.0371</w:t>
        <w:br/>
        <w:t>vn 0.8853 -0.3304 0.3273</w:t>
        <w:br/>
        <w:t>vn 0.9268 -0.3326 0.1742</w:t>
        <w:br/>
        <w:t>vn -0.9086 0.3908 -0.1472</w:t>
        <w:br/>
        <w:t>vn -0.8838 0.3313 -0.3305</w:t>
        <w:br/>
        <w:t>vn -0.8838 0.3313 -0.3304</w:t>
        <w:br/>
        <w:t>vn 0.9997 0.0234 -0.0092</w:t>
        <w:br/>
        <w:t>vn 0.9997 0.0236 -0.0100</w:t>
        <w:br/>
        <w:t>vn 0.9961 0.0851 0.0227</w:t>
        <w:br/>
        <w:t>vn -0.9898 -0.1391 -0.0304</w:t>
        <w:br/>
        <w:t>vn -0.9898 -0.1392 -0.0304</w:t>
        <w:br/>
        <w:t>vn -0.9684 -0.2365 -0.0798</w:t>
        <w:br/>
        <w:t>vn -0.9358 0.3502 -0.0415</w:t>
        <w:br/>
        <w:t>vn -0.9358 0.3502 -0.0414</w:t>
        <w:br/>
        <w:t>vn 0.9504 0.3107 0.0119</w:t>
        <w:br/>
        <w:t>vn 0.9505 0.3106 0.0119</w:t>
        <w:br/>
        <w:t>vn 0.9993 -0.0019 0.0362</w:t>
        <w:br/>
        <w:t>vn 0.9768 0.2051 0.0611</w:t>
        <w:br/>
        <w:t>vn -0.9907 0.1252 0.0524</w:t>
        <w:br/>
        <w:t>vn -0.9999 0.0080 0.0092</w:t>
        <w:br/>
        <w:t>vn 0.0280 -0.9026 0.4295</w:t>
        <w:br/>
        <w:t>vn 0.0312 -0.7199 0.6934</w:t>
        <w:br/>
        <w:t>vn 0.0279 -0.9026 0.4295</w:t>
        <w:br/>
        <w:t>vn 0.0044 0.1774 -0.9841</w:t>
        <w:br/>
        <w:t>vn 0.0028 0.0571 -0.9984</w:t>
        <w:br/>
        <w:t>vn 0.0025 0.0569 -0.9984</w:t>
        <w:br/>
        <w:t>vn 0.0008 0.0438 -0.9990</w:t>
        <w:br/>
        <w:t>vn 0.0446 0.4586 0.8875</w:t>
        <w:br/>
        <w:t>vn 0.0553 0.5622 0.8251</w:t>
        <w:br/>
        <w:t>vn 0.0459 0.2672 0.9625</w:t>
        <w:br/>
        <w:t>vn 0.0459 0.2672 0.9626</w:t>
        <w:br/>
        <w:t>vn 0.0035 0.3957 -0.9184</w:t>
        <w:br/>
        <w:t>vn 0.0034 0.3957 -0.9184</w:t>
        <w:br/>
        <w:t>vn -0.0024 0.3300 -0.9440</w:t>
        <w:br/>
        <w:t>vn -0.0249 0.3904 -0.9203</w:t>
        <w:br/>
        <w:t>vn -0.0007 -0.0424 0.9991</w:t>
        <w:br/>
        <w:t>vn -0.0002 -0.0548 0.9985</w:t>
        <w:br/>
        <w:t>vn -0.0008 -0.0424 0.9991</w:t>
        <w:br/>
        <w:t>vn 0.0003 -0.1768 0.9842</w:t>
        <w:br/>
        <w:t>vn 0.0005 -0.3919 0.9200</w:t>
        <w:br/>
        <w:t>vn 0.0037 -0.5495 0.8355</w:t>
        <w:br/>
        <w:t>vn 0.0035 -0.4069 0.9135</w:t>
        <w:br/>
        <w:t>vn 0.0032 -0.4072 0.9133</w:t>
        <w:br/>
        <w:t>vn 0.0066 -0.3205 0.9472</w:t>
        <w:br/>
        <w:t>vn 0.0207 -0.1721 0.9849</w:t>
        <w:br/>
        <w:t>vn 0.0207 -0.1722 0.9848</w:t>
        <w:br/>
        <w:t>vn 0.0399 -0.0823 0.9958</w:t>
        <w:br/>
        <w:t>vn -0.0021 0.5667 -0.8239</w:t>
        <w:br/>
        <w:t>vn -0.0310 0.7188 -0.6945</w:t>
        <w:br/>
        <w:t>vn -0.0275 0.9016 -0.4318</w:t>
        <w:br/>
        <w:t>vn -0.0275 0.9016 -0.4317</w:t>
        <w:br/>
        <w:t>vn 0.9992 0.0322 -0.0250</w:t>
        <w:br/>
        <w:t>vn 0.9992 0.0321 -0.0250</w:t>
        <w:br/>
        <w:t>vn 0.9987 0.0387 -0.0344</w:t>
        <w:br/>
        <w:t>vn -0.9994 -0.0203 0.0281</w:t>
        <w:br/>
        <w:t>vn -0.3160 -0.3447 -0.8839</w:t>
        <w:br/>
        <w:t>vn -0.0469 -0.5210 -0.8523</w:t>
        <w:br/>
        <w:t>vn -0.0288 -0.4406 -0.8972</w:t>
        <w:br/>
        <w:t>vn -0.0110 -0.2490 -0.9684</w:t>
        <w:br/>
        <w:t>vn 0.9999 -0.0116 0.0098</w:t>
        <w:br/>
        <w:t>vn 0.9995 -0.0322 0.0059</w:t>
        <w:br/>
        <w:t>vn -0.9969 -0.0576 -0.0533</w:t>
        <w:br/>
        <w:t>vn -0.9969 -0.0577 -0.0533</w:t>
        <w:br/>
        <w:t>vn -0.9891 -0.0677 -0.1311</w:t>
        <w:br/>
        <w:t>vn -0.9890 -0.0678 -0.1311</w:t>
        <w:br/>
        <w:t>vn 0.9548 0.2906 0.0624</w:t>
        <w:br/>
        <w:t>vn 0.9548 0.2906 0.0623</w:t>
        <w:br/>
        <w:t>vn -0.0474 0.4548 -0.8893</w:t>
        <w:br/>
        <w:t>vn -0.0543 -0.5504 -0.8331</w:t>
        <w:br/>
        <w:t>vn -0.0543 -0.5505 -0.8331</w:t>
        <w:br/>
        <w:t>vn -0.0021 -0.0178 -0.9998</w:t>
        <w:br/>
        <w:t>vn -0.0003 0.1016 -0.9948</w:t>
        <w:br/>
        <w:t>vn -0.0002 0.1019 -0.9948</w:t>
        <w:br/>
        <w:t>vn -0.8124 0.1983 -0.5484</w:t>
        <w:br/>
        <w:t>vn -0.8599 0.2695 -0.4335</w:t>
        <w:br/>
        <w:t>vn -0.3160 -0.3447 -0.8840</w:t>
        <w:br/>
        <w:t>vn 0.8487 -0.2471 0.4676</w:t>
        <w:br/>
        <w:t>vn 0.0601 0.6147 0.7864</w:t>
        <w:br/>
        <w:t>vn 0.0601 0.6147 0.7865</w:t>
        <w:br/>
        <w:t>vn -0.0154 0.7163 -0.6976</w:t>
        <w:br/>
        <w:t>vn -0.0100 0.6647 -0.7470</w:t>
        <w:br/>
        <w:t>vn -0.0099 0.6647 -0.7470</w:t>
        <w:br/>
        <w:t>vn -0.0172 0.7319 -0.6812</w:t>
        <w:br/>
        <w:t>vn 0.0130 -0.7083 0.7058</w:t>
        <w:br/>
        <w:t>vn 0.0134 -0.7387 0.6739</w:t>
        <w:br/>
        <w:t>vn 0.0095 -0.6401 0.7682</w:t>
        <w:br/>
        <w:t>vn 0.0304 -0.4433 0.8958</w:t>
        <w:br/>
        <w:t>vn 0.0303 -0.4433 0.8959</w:t>
        <w:br/>
        <w:t>vn -0.0543 0.4171 -0.9073</w:t>
        <w:br/>
        <w:t>vn -0.0543 0.4171 -0.9072</w:t>
        <w:br/>
        <w:t>vn 0.0512 0.0283 0.9983</w:t>
        <w:br/>
        <w:t>vn -0.0002 0.2000 -0.9798</w:t>
        <w:br/>
        <w:t>vn 0.0174 -0.4203 0.9072</w:t>
        <w:br/>
        <w:t>vn 0.0174 -0.4204 0.9072</w:t>
        <w:br/>
        <w:t>vn -0.6942 0.6694 -0.2647</w:t>
        <w:br/>
        <w:t>vn -0.6998 0.6814 -0.2142</w:t>
        <w:br/>
        <w:t>vn 0.7009 0.7124 -0.0365</w:t>
        <w:br/>
        <w:t>vn 0.7066 0.7021 -0.0879</w:t>
        <w:br/>
        <w:t>vn 0.6942 -0.6694 0.2647</w:t>
        <w:br/>
        <w:t>vn 0.6998 -0.6814 0.2142</w:t>
        <w:br/>
        <w:t>vn -0.7009 -0.7124 0.0365</w:t>
        <w:br/>
        <w:t>vn -0.7066 -0.7021 0.0879</w:t>
        <w:br/>
        <w:t>vn -0.7036 0.6916 -0.1631</w:t>
        <w:br/>
        <w:t>vn 0.7104 0.6899 -0.1390</w:t>
        <w:br/>
        <w:t>vn 0.7036 -0.6916 0.1631</w:t>
        <w:br/>
        <w:t>vn -0.7104 -0.6899 0.1390</w:t>
        <w:br/>
        <w:t>vn -0.4535 -0.0578 -0.8894</w:t>
        <w:br/>
        <w:t>vn -0.4543 -0.0289 -0.8904</w:t>
        <w:br/>
        <w:t>vn 0.8900 0.0239 -0.4553</w:t>
        <w:br/>
        <w:t>vn 0.8904 0.0120 -0.4551</w:t>
        <w:br/>
        <w:t>vn 0.4535 0.0578 0.8894</w:t>
        <w:br/>
        <w:t>vn 0.4543 0.0289 0.8904</w:t>
        <w:br/>
        <w:t>vn -0.8900 -0.0239 0.4554</w:t>
        <w:br/>
        <w:t>vn -0.8903 -0.0119 0.4551</w:t>
        <w:br/>
        <w:t>vn -0.8904 -0.0119 0.4551</w:t>
        <w:br/>
        <w:t>vn -0.4548 0.0000 -0.8906</w:t>
        <w:br/>
        <w:t>vn 0.8906 0.0000 -0.4548</w:t>
        <w:br/>
        <w:t>vn 0.4548 -0.0000 0.8906</w:t>
        <w:br/>
        <w:t>vn -0.8906 0.0000 0.4548</w:t>
        <w:br/>
        <w:t>vn 0.7003 0.0861 -0.7086</w:t>
        <w:br/>
        <w:t>vn 0.7048 0.0286 -0.7089</w:t>
        <w:br/>
        <w:t>vn 0.7048 0.0288 -0.7088</w:t>
        <w:br/>
        <w:t>vn -0.7011 -0.1523 -0.6966</w:t>
        <w:br/>
        <w:t>vn -0.7038 -0.1167 -0.7008</w:t>
        <w:br/>
        <w:t>vn -0.7038 -0.1169 -0.7007</w:t>
        <w:br/>
        <w:t>vn -0.7002 -0.0868 0.7086</w:t>
        <w:br/>
        <w:t>vn -0.7003 -0.0868 0.7086</w:t>
        <w:br/>
        <w:t>vn -0.7048 -0.0292 0.7088</w:t>
        <w:br/>
        <w:t>vn -0.7048 -0.0291 0.7088</w:t>
        <w:br/>
        <w:t>vn 0.7012 0.1510 0.6967</w:t>
        <w:br/>
        <w:t>vn 0.7013 0.1510 0.6967</w:t>
        <w:br/>
        <w:t>vn 0.7038 0.1162 0.7008</w:t>
        <w:br/>
        <w:t>vn 0.7038 0.1161 0.7008</w:t>
        <w:br/>
        <w:t>vn 0.7070 -0.0291 -0.7066</w:t>
        <w:br/>
        <w:t>vn -0.7060 -0.0709 -0.7047</w:t>
        <w:br/>
        <w:t>vn -0.7060 -0.0707 -0.7047</w:t>
        <w:br/>
        <w:t>vn -0.7070 0.0291 0.7066</w:t>
        <w:br/>
        <w:t>vn 0.7060 0.0708 0.7047</w:t>
        <w:br/>
        <w:t>vn 0.7060 0.0710 0.7047</w:t>
        <w:br/>
        <w:t>vn 0.7070 -0.0295 -0.7066</w:t>
        <w:br/>
        <w:t>vn 0.7074 -0.0293 -0.7062</w:t>
        <w:br/>
        <w:t>vn -0.7066 -0.0604 -0.7050</w:t>
        <w:br/>
        <w:t>vn -0.7066 -0.0604 -0.7051</w:t>
        <w:br/>
        <w:t>vn -0.7074 0.0294 0.7062</w:t>
        <w:br/>
        <w:t>vn -0.7074 0.0295 0.7062</w:t>
        <w:br/>
        <w:t>vn 0.7066 0.0606 0.7051</w:t>
        <w:br/>
        <w:t>vn 0.7066 0.0605 0.7050</w:t>
        <w:br/>
        <w:t>vn -0.1771 0.0655 0.9820</w:t>
        <w:br/>
        <w:t>vn -0.1250 0.6372 0.7605</w:t>
        <w:br/>
        <w:t>vn -0.9883 -0.0124 -0.1518</w:t>
        <w:br/>
        <w:t>vn -0.9896 -0.0299 -0.1409</w:t>
        <w:br/>
        <w:t>vn -0.9884 -0.0120 -0.1517</w:t>
        <w:br/>
        <w:t>vn 0.1079 -0.0071 -0.9941</w:t>
        <w:br/>
        <w:t>vn 0.0143 -0.6887 -0.7249</w:t>
        <w:br/>
        <w:t>vn 0.0144 -0.6887 -0.7249</w:t>
        <w:br/>
        <w:t>vn -0.1608 -0.6242 0.7646</w:t>
        <w:br/>
        <w:t>vn -0.0314 -0.9981 -0.0533</w:t>
        <w:br/>
        <w:t>vn -0.0314 -0.9981 -0.0532</w:t>
        <w:br/>
        <w:t>vn -0.1608 -0.6241 0.7646</w:t>
        <w:br/>
        <w:t>vn -0.9900 -0.0102 -0.1407</w:t>
        <w:br/>
        <w:t>vn -0.9919 -0.0191 -0.1256</w:t>
        <w:br/>
        <w:t>vn 0.1202 0.6635 -0.7384</w:t>
        <w:br/>
        <w:t>vn 0.0362 0.9990 -0.0264</w:t>
        <w:br/>
        <w:t>vn 0.0944 -0.6434 -0.7597</w:t>
        <w:br/>
        <w:t>vn 0.1426 -0.0729 -0.9871</w:t>
        <w:br/>
        <w:t>vn -0.9963 -0.0142 -0.0849</w:t>
        <w:br/>
        <w:t>vn -0.9992 -0.0244 -0.0329</w:t>
        <w:br/>
        <w:t>vn -0.0836 0.7029 0.7064</w:t>
        <w:br/>
        <w:t>vn -0.1449 0.0238 0.9892</w:t>
        <w:br/>
        <w:t>vn 0.0046 0.9986 0.0524</w:t>
        <w:br/>
        <w:t>vn 0.1299 0.6252 -0.7696</w:t>
        <w:br/>
        <w:t>vn 0.1299 0.6252 -0.7695</w:t>
        <w:br/>
        <w:t>vn -0.9929 -0.0795 -0.0887</w:t>
        <w:br/>
        <w:t>vn -0.9962 -0.0808 -0.0324</w:t>
        <w:br/>
        <w:t>vn -0.1445 -0.6662 0.7317</w:t>
        <w:br/>
        <w:t>vn -0.0934 -0.9955 0.0133</w:t>
        <w:br/>
        <w:t>vn -0.9767 0.1410 0.1619</w:t>
        <w:br/>
        <w:t>vn -0.9808 0.0734 0.1806</w:t>
        <w:br/>
        <w:t>vn -0.9841 0.1462 0.1008</w:t>
        <w:br/>
        <w:t>vn -0.1539 -0.9584 -0.2403</w:t>
        <w:br/>
        <w:t>vn -0.5324 0.8457 0.0382</w:t>
        <w:br/>
        <w:t>vn -0.1245 -0.6707 -0.7312</w:t>
        <w:br/>
        <w:t>vn -0.0172 -0.3307 0.9436</w:t>
        <w:br/>
        <w:t>vn 0.0243 0.4363 -0.8995</w:t>
        <w:br/>
        <w:t>vn 0.0725 0.6938 -0.7165</w:t>
        <w:br/>
        <w:t>vn -0.5789 0.3580 0.7326</w:t>
        <w:br/>
        <w:t>vn 0.3077 -0.9215 -0.2369</w:t>
        <w:br/>
        <w:t>vn 0.3331 -0.6630 -0.6705</w:t>
        <w:br/>
        <w:t>vn 0.3053 -0.3788 0.8737</w:t>
        <w:br/>
        <w:t>vn 0.1154 0.6256 0.7716</w:t>
        <w:br/>
        <w:t>vn 0.0775 0.3402 0.9372</w:t>
        <w:br/>
        <w:t>vn -0.1835 -0.4758 -0.8602</w:t>
        <w:br/>
        <w:t>vn -0.1081 -0.4969 0.8610</w:t>
        <w:br/>
        <w:t>vn 0.9699 0.2328 0.0716</w:t>
        <w:br/>
        <w:t>vn 0.8515 0.2912 0.4362</w:t>
        <w:br/>
        <w:t>vn 0.9767 0.1410 0.1619</w:t>
        <w:br/>
        <w:t>vn 0.9733 0.1297 0.1896</w:t>
        <w:br/>
        <w:t>vn 0.9841 0.1461 0.1008</w:t>
        <w:br/>
        <w:t>vn 0.3792 -0.4917 0.7839</w:t>
        <w:br/>
        <w:t>vn 0.5324 0.8457 0.0382</w:t>
        <w:br/>
        <w:t>vn 0.1245 -0.6707 -0.7312</w:t>
        <w:br/>
        <w:t>vn 0.0173 -0.3308 0.9435</w:t>
        <w:br/>
        <w:t>vn -0.0243 0.4363 -0.8995</w:t>
        <w:br/>
        <w:t>vn -0.0725 0.6939 -0.7164</w:t>
        <w:br/>
        <w:t>vn 0.5789 0.3580 0.7326</w:t>
        <w:br/>
        <w:t>vn -0.3077 -0.9215 -0.2369</w:t>
        <w:br/>
        <w:t>vn -0.3331 -0.6630 -0.6705</w:t>
        <w:br/>
        <w:t>vn -0.3400 0.3637 -0.8672</w:t>
        <w:br/>
        <w:t>vn -0.1154 0.6256 0.7715</w:t>
        <w:br/>
        <w:t>vn -0.0776 0.3402 0.9372</w:t>
        <w:br/>
        <w:t>vn 0.1547 -0.7975 0.5831</w:t>
        <w:br/>
        <w:t>vn 0.1835 -0.4758 -0.8602</w:t>
        <w:br/>
        <w:t>vn 0.1081 -0.4969 0.8610</w:t>
        <w:br/>
        <w:t>vn -0.1416 0.9806 -0.1354</w:t>
        <w:br/>
        <w:t>vn -0.1497 0.9673 0.2045</w:t>
        <w:br/>
        <w:t>vn 0.1677 0.0868 0.9820</w:t>
        <w:br/>
        <w:t>vn 0.0454 0.6477 0.7605</w:t>
        <w:br/>
        <w:t>vn 0.9857 0.0925 -0.1409</w:t>
        <w:br/>
        <w:t>vn 0.9823 0.1094 -0.1519</w:t>
        <w:br/>
        <w:t>vn 0.9823 0.1101 -0.1516</w:t>
        <w:br/>
        <w:t>vn 0.0708 -0.6852 -0.7249</w:t>
        <w:br/>
        <w:t>vn -0.1062 -0.0203 -0.9941</w:t>
        <w:br/>
        <w:t>vn 0.2367 -0.5995 0.7646</w:t>
        <w:br/>
        <w:t>vn 0.2366 -0.5995 0.7646</w:t>
        <w:br/>
        <w:t>vn 0.1544 -0.9866 -0.0532</w:t>
        <w:br/>
        <w:t>vn 0.9867 0.1034 -0.1256</w:t>
        <w:br/>
        <w:t>vn 0.9837 0.1121 -0.1407</w:t>
        <w:br/>
        <w:t>vn -0.1592 0.9869 -0.0264</w:t>
        <w:br/>
        <w:t>vn -0.2011 0.6436 -0.7384</w:t>
        <w:br/>
        <w:t>vn -0.1325 -0.0899 -0.9871</w:t>
        <w:br/>
        <w:t>vn -0.0143 -0.6501 -0.7597</w:t>
        <w:br/>
        <w:t>vn -0.0142 -0.6501 -0.7597</w:t>
        <w:br/>
        <w:t>vn 0.9945 0.0991 -0.0329</w:t>
        <w:br/>
        <w:t>vn 0.9904 0.1089 -0.0849</w:t>
        <w:br/>
        <w:t>vn -0.0039 0.7078 0.7064</w:t>
        <w:br/>
        <w:t>vn 0.1408 0.0415 0.9892</w:t>
        <w:br/>
        <w:t>vn -0.0038 0.7078 0.7064</w:t>
        <w:br/>
        <w:t>vn -0.2061 0.6044 -0.7696</w:t>
        <w:br/>
        <w:t>vn -0.1278 0.9904 0.0524</w:t>
        <w:br/>
        <w:t>vn -0.2061 0.6044 -0.7695</w:t>
        <w:br/>
        <w:t>vn 0.9951 0.0437 -0.0887</w:t>
        <w:br/>
        <w:t>vn 0.9986 0.0427 -0.0324</w:t>
        <w:br/>
        <w:t>vn 0.9986 0.0427 -0.0325</w:t>
        <w:br/>
        <w:t>vn 0.9951 0.0436 -0.0887</w:t>
        <w:br/>
        <w:t>vn 0.2155 -0.9764 0.0133</w:t>
        <w:br/>
        <w:t>vn 0.2256 -0.6433 0.7316</w:t>
        <w:br/>
        <w:t>vn 0.2156 -0.9764 0.0133</w:t>
        <w:br/>
        <w:t>vn 0.5128 -0.8569 -0.0527</w:t>
        <w:br/>
        <w:t>vn 0.0302 -0.9968 -0.0742</w:t>
        <w:br/>
        <w:t>vn -0.8643 -0.4133 -0.2868</w:t>
        <w:br/>
        <w:t>vn -0.8643 -0.4132 -0.2867</w:t>
        <w:br/>
        <w:t>vn -0.9291 -0.2435 -0.2784</w:t>
        <w:br/>
        <w:t>vn -0.9291 -0.2435 -0.2785</w:t>
        <w:br/>
        <w:t>vn -0.4652 0.8105 -0.3559</w:t>
        <w:br/>
        <w:t>vn -0.9286 0.2119 -0.3046</w:t>
        <w:br/>
        <w:t>vn 0.0013 0.9532 -0.3023</w:t>
        <w:br/>
        <w:t>vn 0.9623 0.2719 -0.0042</w:t>
        <w:br/>
        <w:t>vn 0.8632 0.4939 -0.1049</w:t>
        <w:br/>
        <w:t>vn 0.9688 -0.2444 0.0412</w:t>
        <w:br/>
        <w:t>vn 0.1214 -0.1935 -0.9736</w:t>
        <w:br/>
        <w:t>vn 0.1172 -0.1532 -0.9812</w:t>
        <w:br/>
        <w:t>vn 0.1171 -0.1533 -0.9812</w:t>
        <w:br/>
        <w:t>vn 0.1224 -0.1583 -0.9798</w:t>
        <w:br/>
        <w:t>vn 0.1240 -0.1959 -0.9728</w:t>
        <w:br/>
        <w:t>vn 0.1240 -0.1960 -0.9727</w:t>
        <w:br/>
        <w:t>vn -0.5128 -0.8569 -0.0527</w:t>
        <w:br/>
        <w:t>vn -0.0302 -0.9968 -0.0742</w:t>
        <w:br/>
        <w:t>vn 0.9291 -0.2435 -0.2784</w:t>
        <w:br/>
        <w:t>vn 0.8643 -0.4133 -0.2867</w:t>
        <w:br/>
        <w:t>vn 0.8643 -0.4133 -0.2868</w:t>
        <w:br/>
        <w:t>vn 0.9291 -0.2435 -0.2785</w:t>
        <w:br/>
        <w:t>vn 0.4652 0.8105 -0.3560</w:t>
        <w:br/>
        <w:t>vn 0.9286 0.2119 -0.3046</w:t>
        <w:br/>
        <w:t>vn -0.0013 0.9532 -0.3022</w:t>
        <w:br/>
        <w:t>vn -0.8632 0.4939 -0.1049</w:t>
        <w:br/>
        <w:t>vn -0.8631 0.4939 -0.1050</w:t>
        <w:br/>
        <w:t>vn -0.9623 0.2719 -0.0043</w:t>
        <w:br/>
        <w:t>vn -0.9623 0.2719 -0.0042</w:t>
        <w:br/>
        <w:t>vn -0.9688 -0.2444 0.0412</w:t>
        <w:br/>
        <w:t>vn -0.1172 -0.1529 -0.9813</w:t>
        <w:br/>
        <w:t>vn -0.1213 -0.1935 -0.9736</w:t>
        <w:br/>
        <w:t>vn -0.1214 -0.1935 -0.9736</w:t>
        <w:br/>
        <w:t>vn -0.1172 -0.1533 -0.9812</w:t>
        <w:br/>
        <w:t>vn -0.1240 -0.1960 -0.9727</w:t>
        <w:br/>
        <w:t>vn -0.1224 -0.1583 -0.9798</w:t>
        <w:br/>
        <w:t>vn 0.6346 0.2445 0.7332</w:t>
        <w:br/>
        <w:t>vn 0.7260 0.3694 0.5801</w:t>
        <w:br/>
        <w:t>vn 0.3884 0.7950 0.4659</w:t>
        <w:br/>
        <w:t>vn 0.3245 0.6102 0.7227</w:t>
        <w:br/>
        <w:t>vn 0.5993 0.1600 0.7844</w:t>
        <w:br/>
        <w:t>vn 0.3187 0.3788 0.8689</w:t>
        <w:br/>
        <w:t>vn 0.7751 0.1046 0.6231</w:t>
        <w:br/>
        <w:t>vn 0.4524 0.8455 0.2837</w:t>
        <w:br/>
        <w:t>vn 0.7985 0.3959 0.4536</w:t>
        <w:br/>
        <w:t>vn 0.9023 0.4054 -0.1464</w:t>
        <w:br/>
        <w:t>vn 0.4477 0.8476 -0.2849</w:t>
        <w:br/>
        <w:t>vn 0.4047 0.9141 -0.0247</w:t>
        <w:br/>
        <w:t>vn 0.8638 0.5030 0.0290</w:t>
        <w:br/>
        <w:t>vn 0.9217 0.3213 -0.2175</w:t>
        <w:br/>
        <w:t>vn 0.5299 0.6575 -0.5356</w:t>
        <w:br/>
        <w:t>vn 0.9795 0.1997 -0.0280</w:t>
        <w:br/>
        <w:t>vn 0.9337 0.2822 -0.2204</w:t>
        <w:br/>
        <w:t>vn 0.4552 0.8667 0.2042</w:t>
        <w:br/>
        <w:t>vn 0.8348 0.4220 0.3535</w:t>
        <w:br/>
        <w:t>vn 0.8512 0.4634 0.2464</w:t>
        <w:br/>
        <w:t>vn 0.4316 0.8922 0.1330</w:t>
        <w:br/>
        <w:t>vn 0.8578 0.4968 0.1317</w:t>
        <w:br/>
        <w:t>vn 0.4099 0.9097 0.0671</w:t>
        <w:br/>
        <w:t>vn 0.3156 0.2394 0.9182</w:t>
        <w:br/>
        <w:t>vn 0.3164 0.1509 0.9365</w:t>
        <w:br/>
        <w:t>vn 0.5895 0.1598 0.7918</w:t>
        <w:br/>
        <w:t>vn 0.3456 0.0885 0.9342</w:t>
        <w:br/>
        <w:t>vn 0.6802 0.0994 0.7263</w:t>
        <w:br/>
        <w:t>vn 0.8658 0.1425 0.4796</w:t>
        <w:br/>
        <w:t>vn 0.7724 0.1101 0.6255</w:t>
        <w:br/>
        <w:t>vn 0.6212 0.4481 -0.6429</w:t>
        <w:br/>
        <w:t>vn 0.6992 0.2236 -0.6790</w:t>
        <w:br/>
        <w:t>vn 0.9671 0.2076 0.1469</w:t>
        <w:br/>
        <w:t>vn 0.9434 0.1889 0.2726</w:t>
        <w:br/>
        <w:t>vn 0.9091 0.1671 0.3817</w:t>
        <w:br/>
        <w:t>vn 0.9624 0.1487 -0.2274</w:t>
        <w:br/>
        <w:t>vn 0.7835 0.1322 -0.6071</w:t>
        <w:br/>
        <w:t>vn 0.4217 0.1031 0.9008</w:t>
        <w:br/>
        <w:t>vn 0.7113 0.1719 0.6815</w:t>
        <w:br/>
        <w:t>vn 0.3975 0.1700 0.9017</w:t>
        <w:br/>
        <w:t>vn 0.7086 0.1395 -0.6917</w:t>
        <w:br/>
        <w:t>vn 0.9087 0.1778 -0.3778</w:t>
        <w:br/>
        <w:t>vn 0.8431 0.1730 -0.5091</w:t>
        <w:br/>
        <w:t>vn 0.6283 0.1149 -0.7694</w:t>
        <w:br/>
        <w:t>vn 0.9659 0.1667 -0.1979</w:t>
        <w:br/>
        <w:t>vn 0.7918 0.1425 0.5939</w:t>
        <w:br/>
        <w:t>vn 0.5711 0.2630 0.7776</w:t>
        <w:br/>
        <w:t>vn 0.7742 0.0851 0.6272</w:t>
        <w:br/>
        <w:t>vn 0.4171 0.0836 -0.9050</w:t>
        <w:br/>
        <w:t>vn 0.5773 0.1099 -0.8091</w:t>
        <w:br/>
        <w:t>vn 0.3801 0.1265 0.9163</w:t>
        <w:br/>
        <w:t>vn 0.2830 0.1206 0.9515</w:t>
        <w:br/>
        <w:t>vn 0.3911 0.0210 -0.9201</w:t>
        <w:br/>
        <w:t>vn 0.5357 0.1116 -0.8370</w:t>
        <w:br/>
        <w:t>vn 0.8408 -0.1705 -0.5137</w:t>
        <w:br/>
        <w:t>vn 0.6342 -0.3701 -0.6789</w:t>
        <w:br/>
        <w:t>vn 0.0637 -0.1173 -0.9911</w:t>
        <w:br/>
        <w:t>vn 0.6136 0.0195 -0.7894</w:t>
        <w:br/>
        <w:t>vn 0.4461 -0.1732 -0.8781</w:t>
        <w:br/>
        <w:t>vn 0.9553 0.0484 -0.2915</w:t>
        <w:br/>
        <w:t>vn 0.3445 0.1440 0.9277</w:t>
        <w:br/>
        <w:t>vn 0.2916 0.0363 0.9559</w:t>
        <w:br/>
        <w:t>vn 0.4393 -0.0077 0.8983</w:t>
        <w:br/>
        <w:t>vn 0.3489 -0.1496 0.9251</w:t>
        <w:br/>
        <w:t>vn 0.6445 -0.2101 0.7351</w:t>
        <w:br/>
        <w:t>vn -0.2295 -0.3237 0.9179</w:t>
        <w:br/>
        <w:t>vn 0.4696 -0.4113 0.7812</w:t>
        <w:br/>
        <w:t>vn 0.5638 -0.1376 0.8144</w:t>
        <w:br/>
        <w:t>vn 0.9930 0.0898 -0.0773</w:t>
        <w:br/>
        <w:t>vn 0.9512 -0.2323 -0.2032</w:t>
        <w:br/>
        <w:t>vn 0.7919 -0.5288 -0.3053</w:t>
        <w:br/>
        <w:t>vn 0.9932 0.1156 -0.0142</w:t>
        <w:br/>
        <w:t>vn 0.9647 -0.2620 -0.0261</w:t>
        <w:br/>
        <w:t>vn 0.9803 0.0694 0.1849</w:t>
        <w:br/>
        <w:t>vn 0.9349 -0.3097 0.1735</w:t>
        <w:br/>
        <w:t>vn 0.9414 0.0708 0.3298</w:t>
        <w:br/>
        <w:t>vn 0.9014 -0.2965 0.3155</w:t>
        <w:br/>
        <w:t>vn 0.8952 0.0680 0.4405</w:t>
        <w:br/>
        <w:t>vn 0.8613 -0.2730 0.4285</w:t>
        <w:br/>
        <w:t>vn 0.7960 -0.2519 0.5504</w:t>
        <w:br/>
        <w:t>vn 0.8407 0.0634 0.5378</w:t>
        <w:br/>
        <w:t>vn 0.6699 -0.5425 0.5069</w:t>
        <w:br/>
        <w:t>vn 0.7263 -0.5820 0.3659</w:t>
        <w:br/>
        <w:t>vn 0.3651 -0.9224 0.1259</w:t>
        <w:br/>
        <w:t>vn 0.3633 -0.9301 0.0539</w:t>
        <w:br/>
        <w:t>vn 0.7982 -0.6014 -0.0343</w:t>
        <w:br/>
        <w:t>vn -0.1188 0.4779 0.8703</w:t>
        <w:br/>
        <w:t>vn -0.1503 0.9229 0.3544</w:t>
        <w:br/>
        <w:t>vn -0.1498 0.7591 0.6335</w:t>
        <w:br/>
        <w:t>vn -0.1302 0.9915 -0.0068</w:t>
        <w:br/>
        <w:t>vn -0.1247 0.9911 -0.0474</w:t>
        <w:br/>
        <w:t>vn -0.1254 0.9910 -0.0474</w:t>
        <w:br/>
        <w:t>vn -0.1264 0.9912 -0.0393</w:t>
        <w:br/>
        <w:t>vn -0.1266 0.9912 -0.0391</w:t>
        <w:br/>
        <w:t>vn -0.1296 0.9911 -0.0301</w:t>
        <w:br/>
        <w:t>vn -0.1297 0.9911 -0.0302</w:t>
        <w:br/>
        <w:t>vn -0.1334 0.9909 -0.0168</w:t>
        <w:br/>
        <w:t>vn -0.1336 0.9909 -0.0169</w:t>
        <w:br/>
        <w:t>vn -0.1359 0.9907 -0.0064</w:t>
        <w:br/>
        <w:t>vn -0.1358 0.9907 -0.0063</w:t>
        <w:br/>
        <w:t>vn -0.1403 0.9900 -0.0170</w:t>
        <w:br/>
        <w:t>vn -0.1557 0.8715 -0.4651</w:t>
        <w:br/>
        <w:t>vn -0.1557 0.8714 -0.4651</w:t>
        <w:br/>
        <w:t>vn -0.1052 0.3051 -0.9465</w:t>
        <w:br/>
        <w:t>vn -0.0667 -0.0034 -0.9978</w:t>
        <w:br/>
        <w:t>vn 0.4171 0.0837 -0.9050</w:t>
        <w:br/>
        <w:t>vn -0.0656 -0.1090 -0.9919</w:t>
        <w:br/>
        <w:t>vn -0.0348 -0.4095 -0.9116</w:t>
        <w:br/>
        <w:t>vn 0.4461 -0.1732 -0.8780</w:t>
        <w:br/>
        <w:t>vn 0.0434 -0.8254 -0.5628</w:t>
        <w:br/>
        <w:t>vn 0.0965 -0.9795 -0.1769</w:t>
        <w:br/>
        <w:t>vn 0.1133 -0.9924 -0.0487</w:t>
        <w:br/>
        <w:t>vn 0.1133 -0.9924 -0.0486</w:t>
        <w:br/>
        <w:t>vn 0.1264 -0.9919 0.0116</w:t>
        <w:br/>
        <w:t>vn 0.1309 -0.9907 0.0364</w:t>
        <w:br/>
        <w:t>vn 0.1308 -0.9907 0.0365</w:t>
        <w:br/>
        <w:t>vn 0.1204 -0.9906 0.0652</w:t>
        <w:br/>
        <w:t>vn 0.0906 -0.9832 0.1583</w:t>
        <w:br/>
        <w:t>vn 0.0906 -0.9832 0.1582</w:t>
        <w:br/>
        <w:t>vn 0.0350 -0.7559 0.6538</w:t>
        <w:br/>
        <w:t>vn 0.0706 -0.9701 0.2322</w:t>
        <w:br/>
        <w:t>vn 0.4166 -0.1653 0.8939</w:t>
        <w:br/>
        <w:t>vn 0.0350 -0.7558 0.6538</w:t>
        <w:br/>
        <w:t>vn 0.4133 -0.0021 0.9106</w:t>
        <w:br/>
        <w:t>vn 0.4118 0.1188 0.9035</w:t>
        <w:br/>
        <w:t>vn 0.2830 0.1205 0.9515</w:t>
        <w:br/>
        <w:t>vn 0.2470 0.1358 0.9595</w:t>
        <w:br/>
        <w:t>vn 0.9249 0.2197 0.3104</w:t>
        <w:br/>
        <w:t>vn 0.9179 0.2559 0.3033</w:t>
        <w:br/>
        <w:t>vn 0.9113 0.0651 0.4066</w:t>
        <w:br/>
        <w:t>vn 0.9035 0.1183 0.4119</w:t>
        <w:br/>
        <w:t>vn 0.9337 0.3052 0.1871</w:t>
        <w:br/>
        <w:t>vn 0.8919 0.4152 0.1792</w:t>
        <w:br/>
        <w:t>vn 0.8762 0.4779 0.0630</w:t>
        <w:br/>
        <w:t>vn 0.9385 0.3390 0.0656</w:t>
        <w:br/>
        <w:t>vn 0.9470 0.3188 -0.0383</w:t>
        <w:br/>
        <w:t>vn 0.9518 0.2948 -0.0851</w:t>
        <w:br/>
        <w:t>vn 0.9164 0.3937 -0.0720</w:t>
        <w:br/>
        <w:t>vn 0.8975 0.4400 -0.0315</w:t>
        <w:br/>
        <w:t>vn 0.8895 0.0218 0.4564</w:t>
        <w:br/>
        <w:t>vn 0.8902 0.0907 0.4465</w:t>
        <w:br/>
        <w:t>vn 0.8634 0.0640 0.5005</w:t>
        <w:br/>
        <w:t>vn 0.8547 -0.0179 0.5188</w:t>
        <w:br/>
        <w:t>vn 0.8489 0.0625 0.5249</w:t>
        <w:br/>
        <w:t>vn 0.8530 0.0305 0.5210</w:t>
        <w:br/>
        <w:t>vn 0.8550 0.0761 0.5129</w:t>
        <w:br/>
        <w:t>vn 0.9379 0.0518 0.3431</w:t>
        <w:br/>
        <w:t>vn 0.9348 0.1147 0.3363</w:t>
        <w:br/>
        <w:t>vn 0.9765 0.0775 0.2010</w:t>
        <w:br/>
        <w:t>vn 0.9710 0.1338 0.1980</w:t>
        <w:br/>
        <w:t>vn 0.9930 0.0976 0.0662</w:t>
        <w:br/>
        <w:t>vn 0.9870 0.1459 0.0671</w:t>
        <w:br/>
        <w:t>vn 0.8242 0.1423 0.5481</w:t>
        <w:br/>
        <w:t>vn 0.8899 0.1651 0.4252</w:t>
        <w:br/>
        <w:t>vn 0.9294 0.1801 0.3222</w:t>
        <w:br/>
        <w:t>vn 0.9625 0.1902 0.1933</w:t>
        <w:br/>
        <w:t>vn 0.9798 0.1939 -0.0495</w:t>
        <w:br/>
        <w:t>vn 0.9757 0.1921 -0.1056</w:t>
        <w:br/>
        <w:t>vn 0.8005 0.1333 0.5843</w:t>
        <w:br/>
        <w:t>vn 0.7870 0.1111 0.6069</w:t>
        <w:br/>
        <w:t>vn 0.8033 -0.0311 0.5947</w:t>
        <w:br/>
        <w:t>vn 0.8291 0.0621 0.5556</w:t>
        <w:br/>
        <w:t>vn 0.8804 0.0577 0.4708</w:t>
        <w:br/>
        <w:t>vn 0.8535 0.1558 0.4973</w:t>
        <w:br/>
        <w:t>vn 0.9781 0.1982 -0.0637</w:t>
        <w:br/>
        <w:t>vn 0.9734 0.1921 -0.1247</w:t>
        <w:br/>
        <w:t>vn 0.9883 0.1524 -0.0052</w:t>
        <w:br/>
        <w:t>vn 0.9929 0.1141 -0.0329</w:t>
        <w:br/>
        <w:t>vn 0.9889 0.1215 -0.0854</w:t>
        <w:br/>
        <w:t>vn 0.9844 0.1665 -0.0570</w:t>
        <w:br/>
        <w:t>vn 0.9806 0.1576 -0.1167</w:t>
        <w:br/>
        <w:t>vn 0.9798 0.1953 0.0422</w:t>
        <w:br/>
        <w:t>vn -0.4390 -0.6633 -0.6061</w:t>
        <w:br/>
        <w:t>vn -0.8209 -0.3234 -0.4707</w:t>
        <w:br/>
        <w:t>vn -0.8361 -0.1071 -0.5380</w:t>
        <w:br/>
        <w:t>vn -0.5258 -0.4401 -0.7279</w:t>
        <w:br/>
        <w:t>vn -0.9690 0.1094 -0.2215</w:t>
        <w:br/>
        <w:t>vn -0.9859 0.0547 -0.1580</w:t>
        <w:br/>
        <w:t>vn -0.2500 -0.9302 -0.2688</w:t>
        <w:br/>
        <w:t>vn -0.9859 0.0547 -0.1579</w:t>
        <w:br/>
        <w:t>vn -0.9938 0.0181 -0.1097</w:t>
        <w:br/>
        <w:t>vn -0.1487 -0.9865 -0.0688</w:t>
        <w:br/>
        <w:t>vn -0.9890 -0.1333 -0.0646</w:t>
        <w:br/>
        <w:t>vn -0.4201 -0.9015 -0.1044</w:t>
        <w:br/>
        <w:t>vn -0.9648 -0.2479 -0.0875</w:t>
        <w:br/>
        <w:t>vn -0.9327 -0.3316 -0.1416</w:t>
        <w:br/>
        <w:t>vn -0.3923 -0.9075 -0.1502</w:t>
        <w:br/>
        <w:t>vn -0.4200 -0.9015 -0.1045</w:t>
        <w:br/>
        <w:t>vn -0.8903 -0.4118 -0.1942</w:t>
        <w:br/>
        <w:t>vn -0.8708 -0.4171 -0.2602</w:t>
        <w:br/>
        <w:t>vn -0.1034 -0.9931 -0.0552</w:t>
        <w:br/>
        <w:t>vn -0.5350 -0.8083 -0.2459</w:t>
        <w:br/>
        <w:t>vn -0.8295 -0.4152 -0.3736</w:t>
        <w:br/>
        <w:t>vn -0.1264 -0.9920 -0.0066</w:t>
        <w:br/>
        <w:t>vn -0.5307 -0.8050 -0.2653</w:t>
        <w:br/>
        <w:t>vn -0.7939 -0.4052 -0.4533</w:t>
        <w:br/>
        <w:t>vn -0.3179 -0.9010 0.2952</w:t>
        <w:br/>
        <w:t>vn -0.8450 -0.3519 -0.4026</w:t>
        <w:br/>
        <w:t>vn -0.8307 -0.3671 0.4185</w:t>
        <w:br/>
        <w:t>vn -0.9013 -0.2978 -0.3147</w:t>
        <w:br/>
        <w:t>vn -0.9607 -0.1561 -0.2297</w:t>
        <w:br/>
        <w:t>vn -0.1757 -0.0079 0.9844</w:t>
        <w:br/>
        <w:t>vn -0.9784 -0.0724 -0.1937</w:t>
        <w:br/>
        <w:t>vn 0.1677 0.0896 0.9818</w:t>
        <w:br/>
        <w:t>vn -0.9387 -0.1424 -0.3140</w:t>
        <w:br/>
        <w:t>vn 0.2008 0.0831 0.9761</w:t>
        <w:br/>
        <w:t>vn -0.9016 -0.1471 -0.4069</w:t>
        <w:br/>
        <w:t>vn 0.1832 0.0792 0.9799</w:t>
        <w:br/>
        <w:t>vn -0.8817 -0.1192 -0.4566</w:t>
        <w:br/>
        <w:t>vn -0.8816 -0.1192 -0.4566</w:t>
        <w:br/>
        <w:t>vn 0.1670 0.1511 0.9743</w:t>
        <w:br/>
        <w:t>vn -0.8675 -0.0557 -0.4943</w:t>
        <w:br/>
        <w:t>vn 0.1666 0.2863 0.9435</w:t>
        <w:br/>
        <w:t>vn -0.8569 0.0339 -0.5144</w:t>
        <w:br/>
        <w:t>vn 0.1738 0.5033 0.8465</w:t>
        <w:br/>
        <w:t>vn -0.8522 0.0828 -0.5167</w:t>
        <w:br/>
        <w:t>vn -0.8388 0.0808 -0.5384</w:t>
        <w:br/>
        <w:t>vn 0.1543 0.7600 0.6313</w:t>
        <w:br/>
        <w:t>vn -0.8323 0.0785 -0.5488</w:t>
        <w:br/>
        <w:t>vn -0.8522 0.0828 -0.5166</w:t>
        <w:br/>
        <w:t>vn 0.1635 0.9288 0.3327</w:t>
        <w:br/>
        <w:t>vn -0.8252 0.0076 -0.5647</w:t>
        <w:br/>
        <w:t>vn 0.1785 0.9740 0.1395</w:t>
        <w:br/>
        <w:t>vn -0.8675 -0.1175 -0.4833</w:t>
        <w:br/>
        <w:t>vn 0.1559 0.9842 0.0843</w:t>
        <w:br/>
        <w:t>vn -0.9142 -0.1865 -0.3599</w:t>
        <w:br/>
        <w:t>vn -0.9141 -0.1865 -0.3601</w:t>
        <w:br/>
        <w:t>vn 0.1303 0.9901 0.0525</w:t>
        <w:br/>
        <w:t>vn -0.9457 -0.2102 -0.2481</w:t>
        <w:br/>
        <w:t>vn 0.1138 0.9932 0.0238</w:t>
        <w:br/>
        <w:t>vn -0.9659 -0.2186 -0.1389</w:t>
        <w:br/>
        <w:t>vn 0.0971 0.9940 -0.0504</w:t>
        <w:br/>
        <w:t>vn -0.9758 -0.2123 -0.0521</w:t>
        <w:br/>
        <w:t>vn -0.9758 -0.2122 -0.0521</w:t>
        <w:br/>
        <w:t>vn 0.0806 0.9455 -0.3154</w:t>
        <w:br/>
        <w:t>vn -0.9779 -0.2062 -0.0348</w:t>
        <w:br/>
        <w:t>vn 0.1231 0.7451 -0.6555</w:t>
        <w:br/>
        <w:t>vn 0.2131 0.4407 -0.8720</w:t>
        <w:br/>
        <w:t>vn 0.1231 0.7450 -0.6556</w:t>
        <w:br/>
        <w:t>vn -0.9676 -0.2322 -0.0992</w:t>
        <w:br/>
        <w:t>vn -0.9745 -0.2067 -0.0871</w:t>
        <w:br/>
        <w:t>vn -0.9613 -0.2458 -0.1243</w:t>
        <w:br/>
        <w:t>vn -0.9745 -0.2067 -0.0870</w:t>
        <w:br/>
        <w:t>vn 0.3102 0.1721 -0.9350</w:t>
        <w:br/>
        <w:t>vn -0.9629 -0.2529 -0.0940</w:t>
        <w:br/>
        <w:t>vn -0.9629 -0.2528 -0.0940</w:t>
        <w:br/>
        <w:t>vn 0.3825 0.0809 -0.9204</w:t>
        <w:br/>
        <w:t>vn -0.9800 -0.1931 -0.0482</w:t>
        <w:br/>
        <w:t>vn -0.9800 -0.1931 -0.0481</w:t>
        <w:br/>
        <w:t>vn 0.3754 0.0725 -0.9240</w:t>
        <w:br/>
        <w:t>vn -0.9863 -0.1592 -0.0440</w:t>
        <w:br/>
        <w:t>vn 0.3000 0.0591 -0.9521</w:t>
        <w:br/>
        <w:t>vn -0.9887 -0.1330 -0.0685</w:t>
        <w:br/>
        <w:t>vn -0.0191 -0.0126 -0.9997</w:t>
        <w:br/>
        <w:t>vn -0.9906 -0.0096 -0.1363</w:t>
        <w:br/>
        <w:t>vn -0.8361 -0.1071 -0.5381</w:t>
        <w:br/>
        <w:t>vn 0.8818 -0.0508 0.4689</w:t>
        <w:br/>
        <w:t>vn 0.8593 -0.0480 0.5091</w:t>
        <w:br/>
        <w:t>vn 0.8492 -0.0151 0.5279</w:t>
        <w:br/>
        <w:t>vn -0.8507 0.4855 -0.2016</w:t>
        <w:br/>
        <w:t>vn -0.8553 0.4922 -0.1621</w:t>
        <w:br/>
        <w:t>vn -0.8287 0.5017 -0.2482</w:t>
        <w:br/>
        <w:t>vn -0.8526 0.4857 0.1928</w:t>
        <w:br/>
        <w:t>vn -0.8300 0.5021 0.2427</w:t>
        <w:br/>
        <w:t>vn -0.8571 0.4925 0.1512</w:t>
        <w:br/>
        <w:t>vn -0.8722 0.4890 -0.0069</w:t>
        <w:br/>
        <w:t>vn -0.8632 0.5047 -0.0080</w:t>
        <w:br/>
        <w:t>vn 0.8285 -0.5016 0.2489</w:t>
        <w:br/>
        <w:t>vn 0.8549 -0.4925 0.1630</w:t>
        <w:br/>
        <w:t>vn 0.8501 -0.4859 0.2030</w:t>
        <w:br/>
        <w:t>vn 0.8568 -0.4928 -0.1520</w:t>
        <w:br/>
        <w:t>vn 0.8298 -0.5021 -0.2437</w:t>
        <w:br/>
        <w:t>vn 0.8521 -0.4860 -0.1943</w:t>
        <w:br/>
        <w:t>vn 0.8720 -0.4895 0.0070</w:t>
        <w:br/>
        <w:t>vn 0.8632 -0.5048 0.0079</w:t>
        <w:br/>
        <w:t>vn 0.1792 0.6145 0.7683</w:t>
        <w:br/>
        <w:t>vn 0.1006 -0.2413 0.9652</w:t>
        <w:br/>
        <w:t>vn 0.2830 0.3350 -0.8987</w:t>
        <w:br/>
        <w:t>vn 0.2692 0.3338 0.9034</w:t>
        <w:br/>
        <w:t>vn -0.4822 -0.8760 -0.0009</w:t>
        <w:br/>
        <w:t>vn -0.4823 -0.8751 0.0390</w:t>
        <w:br/>
        <w:t>vn -0.4820 -0.8753 0.0390</w:t>
        <w:br/>
        <w:t>vn -0.4822 -0.8761 -0.0009</w:t>
        <w:br/>
        <w:t>vn -0.4822 -0.8751 -0.0408</w:t>
        <w:br/>
        <w:t>vn -0.4823 -0.8751 -0.0408</w:t>
        <w:br/>
        <w:t>vn -0.4823 -0.8760 -0.0009</w:t>
        <w:br/>
        <w:t>vn 0.1034 -0.2500 -0.9627</w:t>
        <w:br/>
        <w:t>vn 0.1750 0.5999 -0.7807</w:t>
        <w:br/>
        <w:t>vn 0.1751 0.5999 -0.7807</w:t>
        <w:br/>
        <w:t>vn 0.1748 0.5998 -0.7808</w:t>
        <w:br/>
        <w:t>vn -0.9816 -0.0312 0.1882</w:t>
        <w:br/>
        <w:t>vn -0.9817 -0.0312 0.1881</w:t>
        <w:br/>
        <w:t>vn -0.9816 -0.0312 0.1881</w:t>
        <w:br/>
        <w:t>vn 0.9251 -0.0672 0.3738</w:t>
        <w:br/>
        <w:t>vn 0.9251 -0.0671 0.3738</w:t>
        <w:br/>
        <w:t>vn 0.0351 0.9262 0.3754</w:t>
        <w:br/>
        <w:t>vn -0.0216 -0.2778 0.9604</w:t>
        <w:br/>
        <w:t>vn -0.0164 -0.0492 0.9987</w:t>
        <w:br/>
        <w:t>vn -0.0164 -0.0493 0.9986</w:t>
        <w:br/>
        <w:t>vn 0.2872 -0.2713 0.9186</w:t>
        <w:br/>
        <w:t>vn 0.2872 -0.2713 0.9187</w:t>
        <w:br/>
        <w:t>vn 0.2871 -0.2713 0.9187</w:t>
        <w:br/>
        <w:t>vn 0.5981 -0.0431 0.8003</w:t>
        <w:br/>
        <w:t>vn 0.2925 -0.0393 0.9555</w:t>
        <w:br/>
        <w:t>vn 0.0164 -0.9835 0.1803</w:t>
        <w:br/>
        <w:t>vn 0.0163 -0.9835 0.1804</w:t>
        <w:br/>
        <w:t>vn 0.0487 0.8415 0.5381</w:t>
        <w:br/>
        <w:t>vn 0.0486 0.8414 0.5382</w:t>
        <w:br/>
        <w:t>vn 0.0488 0.8415 0.5381</w:t>
        <w:br/>
        <w:t>vn 0.9772 -0.0352 0.2093</w:t>
        <w:br/>
        <w:t>vn -0.8730 -0.0829 0.4806</w:t>
        <w:br/>
        <w:t>vn 0.0319 -0.9466 0.3209</w:t>
        <w:br/>
        <w:t>vn 0.0320 -0.9466 0.3207</w:t>
        <w:br/>
        <w:t>vn 0.0322 -0.9468 0.3203</w:t>
        <w:br/>
        <w:t>vn -0.0164 -0.0493 0.9987</w:t>
        <w:br/>
        <w:t>vn 0.2925 -0.0392 0.9555</w:t>
        <w:br/>
        <w:t>vn 0.9816 -0.0312 0.1882</w:t>
        <w:br/>
        <w:t>vn -0.9251 -0.0672 0.3738</w:t>
        <w:br/>
        <w:t>vn -0.9251 -0.0671 0.3739</w:t>
        <w:br/>
        <w:t>vn -0.0351 0.9262 0.3753</w:t>
        <w:br/>
        <w:t>vn -0.0351 0.9262 0.3754</w:t>
        <w:br/>
        <w:t>vn 0.0216 -0.2778 0.9604</w:t>
        <w:br/>
        <w:t>vn 0.0164 -0.0493 0.9986</w:t>
        <w:br/>
        <w:t>vn -0.2872 -0.2713 0.9186</w:t>
        <w:br/>
        <w:t>vn -0.2925 -0.0392 0.9555</w:t>
        <w:br/>
        <w:t>vn -0.5981 -0.0431 0.8003</w:t>
        <w:br/>
        <w:t>vn -0.0164 -0.9835 0.1802</w:t>
        <w:br/>
        <w:t>vn -0.0164 -0.9835 0.1803</w:t>
        <w:br/>
        <w:t>vn -0.0162 -0.9834 0.1807</w:t>
        <w:br/>
        <w:t>vn -0.0163 -0.9835 0.1804</w:t>
        <w:br/>
        <w:t>vn -0.0489 0.8415 0.5381</w:t>
        <w:br/>
        <w:t>vn -0.0487 0.8414 0.5383</w:t>
        <w:br/>
        <w:t>vn -0.0486 0.8411 0.5386</w:t>
        <w:br/>
        <w:t>vn -0.0490 0.8417 0.5378</w:t>
        <w:br/>
        <w:t>vn -0.9772 -0.0352 0.2093</w:t>
        <w:br/>
        <w:t>vn 0.8730 -0.0830 0.4805</w:t>
        <w:br/>
        <w:t>vn 0.8730 -0.0829 0.4806</w:t>
        <w:br/>
        <w:t>vn 0.8730 -0.0829 0.4807</w:t>
        <w:br/>
        <w:t>vn -0.0320 -0.9466 0.3209</w:t>
        <w:br/>
        <w:t>vn -0.0320 -0.9466 0.3207</w:t>
        <w:br/>
        <w:t>vn 0.0164 -0.0493 0.9987</w:t>
        <w:br/>
        <w:t>vn 0.5985 0.0164 -0.8010</w:t>
        <w:br/>
        <w:t>vn 0.4596 -0.0304 -0.8876</w:t>
        <w:br/>
        <w:t>vn 0.6850 -0.2699 -0.6767</w:t>
        <w:br/>
        <w:t>vn 0.7848 -0.1037 -0.6110</w:t>
        <w:br/>
        <w:t>vn -0.0839 0.5772 -0.8123</w:t>
        <w:br/>
        <w:t>vn -0.1394 0.5323 -0.8350</w:t>
        <w:br/>
        <w:t>vn 0.8157 0.0375 -0.5773</w:t>
        <w:br/>
        <w:t>vn 0.7169 -0.0713 -0.6935</w:t>
        <w:br/>
        <w:t>vn 0.8162 -0.3162 -0.4835</w:t>
        <w:br/>
        <w:t>vn 0.9012 -0.2162 -0.3757</w:t>
        <w:br/>
        <w:t>vn 0.8868 -0.2050 -0.4141</w:t>
        <w:br/>
        <w:t>vn 0.7631 -0.3387 -0.5504</w:t>
        <w:br/>
        <w:t>vn -0.1881 0.4673 -0.8639</w:t>
        <w:br/>
        <w:t>vn 0.0388 0.2537 -0.9665</w:t>
        <w:br/>
        <w:t>vn 0.6398 -0.1423 -0.7553</w:t>
        <w:br/>
        <w:t>vn 0.6938 -0.4472 -0.5645</w:t>
        <w:br/>
        <w:t>vn 0.6093 -0.4512 -0.6521</w:t>
        <w:br/>
        <w:t>vn 0.1359 0.0664 -0.9885</w:t>
        <w:br/>
        <w:t>vn 0.1078 0.0662 -0.9920</w:t>
        <w:br/>
        <w:t>vn 0.6045 -0.5462 -0.5799</w:t>
        <w:br/>
        <w:t>vn 0.6817 -0.7044 -0.1978</w:t>
        <w:br/>
        <w:t>vn 0.0488 0.0231 -0.9985</w:t>
        <w:br/>
        <w:t>vn 0.0705 0.0133 -0.9974</w:t>
        <w:br/>
        <w:t>vn 0.0256 -0.0177 -0.9995</w:t>
        <w:br/>
        <w:t>vn 0.0137 -0.0040 -0.9999</w:t>
        <w:br/>
        <w:t>vn 0.0045 0.4103 -0.9119</w:t>
        <w:br/>
        <w:t>vn 0.0045 0.4102 -0.9120</w:t>
        <w:br/>
        <w:t>vn 0.8515 0.0799 -0.5183</w:t>
        <w:br/>
        <w:t>vn 0.8847 -0.1874 -0.4269</w:t>
        <w:br/>
        <w:t>vn 0.8921 -0.1523 -0.4254</w:t>
        <w:br/>
        <w:t>vn 0.5359 -0.5432 -0.6464</w:t>
        <w:br/>
        <w:t>vn 0.5587 -0.6533 -0.5109</w:t>
        <w:br/>
        <w:t>vn 0.6105 -0.4902 -0.6221</w:t>
        <w:br/>
        <w:t>vn 0.7953 -0.4579 -0.3972</w:t>
        <w:br/>
        <w:t>vn 0.6074 -0.1844 -0.7727</w:t>
        <w:br/>
        <w:t>vn 0.9059 -0.2983 -0.3007</w:t>
        <w:br/>
        <w:t>vn 0.7587 -0.0257 -0.6510</w:t>
        <w:br/>
        <w:t>vn 0.8426 0.0770 -0.5331</w:t>
        <w:br/>
        <w:t>vn 0.9560 -0.2048 -0.2099</w:t>
        <w:br/>
        <w:t>vn 0.8668 0.1069 -0.4870</w:t>
        <w:br/>
        <w:t>vn 0.9921 -0.0658 -0.1067</w:t>
        <w:br/>
        <w:t>vn 0.9720 0.2260 -0.0637</w:t>
        <w:br/>
        <w:t>vn 0.8566 0.4535 -0.2462</w:t>
        <w:br/>
        <w:t>vn 0.8253 0.3270 -0.4604</w:t>
        <w:br/>
        <w:t>vn 0.7641 0.0670 -0.6416</w:t>
        <w:br/>
        <w:t>vn 0.5896 -0.1018 -0.8012</w:t>
        <w:br/>
        <w:t>vn 0.0264 0.1381 -0.9901</w:t>
        <w:br/>
        <w:t>vn 0.1686 -0.1578 -0.9730</w:t>
        <w:br/>
        <w:t>vn -0.1135 0.0907 -0.9894</w:t>
        <w:br/>
        <w:t>vn -0.5639 0.5902 -0.5776</w:t>
        <w:br/>
        <w:t>vn -0.6183 0.5548 -0.5567</w:t>
        <w:br/>
        <w:t>vn -0.7305 0.6699 -0.1328</w:t>
        <w:br/>
        <w:t>vn -0.7224 0.6598 -0.2068</w:t>
        <w:br/>
        <w:t>vn -0.1825 0.5803 -0.7937</w:t>
        <w:br/>
        <w:t>vn -0.4452 0.6725 -0.5912</w:t>
        <w:br/>
        <w:t>vn -0.6547 0.6851 -0.3194</w:t>
        <w:br/>
        <w:t>vn -0.0591 0.6994 -0.7123</w:t>
        <w:br/>
        <w:t>vn -0.3181 0.7361 -0.5975</w:t>
        <w:br/>
        <w:t>vn -0.5513 0.7127 -0.4337</w:t>
        <w:br/>
        <w:t>vn 0.0067 0.7563 -0.6541</w:t>
        <w:br/>
        <w:t>vn 0.0352 0.9279 -0.3712</w:t>
        <w:br/>
        <w:t>vn -0.2337 0.9409 -0.2449</w:t>
        <w:br/>
        <w:t>vn 0.4631 0.8477 0.2586</w:t>
        <w:br/>
        <w:t>vn 0.1779 0.8801 0.4402</w:t>
        <w:br/>
        <w:t>vn 0.6637 0.3040 0.6835</w:t>
        <w:br/>
        <w:t>vn 0.3588 0.2691 0.8938</w:t>
        <w:br/>
        <w:t>vn 0.7276 -0.3277 0.6027</w:t>
        <w:br/>
        <w:t>vn 0.4291 -0.3806 0.8192</w:t>
        <w:br/>
        <w:t>vn -0.8922 -0.1391 0.4296</w:t>
        <w:br/>
        <w:t>vn -0.8878 -0.1414 0.4379</w:t>
        <w:br/>
        <w:t>vn -0.8879 -0.1413 0.4377</w:t>
        <w:br/>
        <w:t>vn 0.7254 -0.5537 0.4090</w:t>
        <w:br/>
        <w:t>vn 0.4953 -0.6055 0.6229</w:t>
        <w:br/>
        <w:t>vn -0.8432 -0.0746 0.5324</w:t>
        <w:br/>
        <w:t>vn 0.7504 -0.5616 0.3487</w:t>
        <w:br/>
        <w:t>vn 0.5923 -0.5791 0.5602</w:t>
        <w:br/>
        <w:t>vn -0.7298 0.0592 0.6811</w:t>
        <w:br/>
        <w:t>vn 0.7237 -0.6281 0.2857</w:t>
        <w:br/>
        <w:t>vn 0.6287 -0.6102 0.4821</w:t>
        <w:br/>
        <w:t>vn -0.5703 0.1879 0.7997</w:t>
        <w:br/>
        <w:t>vn 0.6797 -0.6936 0.2387</w:t>
        <w:br/>
        <w:t>vn 0.7421 -0.6681 0.0542</w:t>
        <w:br/>
        <w:t>vn 0.6120 -0.6613 0.4338</w:t>
        <w:br/>
        <w:t>vn -0.3779 0.2884 0.8798</w:t>
        <w:br/>
        <w:t>vn 0.6483 -0.7283 0.2220</w:t>
        <w:br/>
        <w:t>vn 0.6921 -0.7217 0.0123</w:t>
        <w:br/>
        <w:t>vn 0.6105 -0.4903 -0.6220</w:t>
        <w:br/>
        <w:t>vn 0.5874 -0.6850 0.4310</w:t>
        <w:br/>
        <w:t>vn 0.6295 -0.7453 0.2197</w:t>
        <w:br/>
        <w:t>vn 0.5718 -0.6841 0.4528</w:t>
        <w:br/>
        <w:t>vn -0.2581 0.3239 0.9102</w:t>
        <w:br/>
        <w:t>vn -0.2768 0.3160 0.9075</w:t>
        <w:br/>
        <w:t>vn -0.2476 0.3242 0.9130</w:t>
        <w:br/>
        <w:t>vn 0.4494 -0.4726 -0.7581</w:t>
        <w:br/>
        <w:t>vn 0.1193 -0.1327 -0.9840</w:t>
        <w:br/>
        <w:t>vn -0.1410 0.1103 -0.9838</w:t>
        <w:br/>
        <w:t>vn -0.6011 0.5800 -0.5498</w:t>
        <w:br/>
        <w:t>vn -0.9367 0.2694 -0.2237</w:t>
        <w:br/>
        <w:t>vn 0.0058 -0.0280 -0.9996</w:t>
        <w:br/>
        <w:t>vn -0.0066 -0.0177 -0.9998</w:t>
        <w:br/>
        <w:t>vn 0.6864 -0.7109 -0.1533</w:t>
        <w:br/>
        <w:t>vn 0.5357 -0.6631 -0.5227</w:t>
        <w:br/>
        <w:t>vn -0.2203 0.3392 0.9145</w:t>
        <w:br/>
        <w:t>vn 0.6227 -0.7512 0.2189</w:t>
        <w:br/>
        <w:t>vn 0.5668 -0.6783 0.4676</w:t>
        <w:br/>
        <w:t>vn -0.8597 -0.3993 -0.3186</w:t>
        <w:br/>
        <w:t>vn -0.9103 -0.3424 -0.2327</w:t>
        <w:br/>
        <w:t>vn -0.8746 -0.4344 -0.2153</w:t>
        <w:br/>
        <w:t>vn -0.8559 -0.4566 -0.2426</w:t>
        <w:br/>
        <w:t>vn -0.7031 -0.5375 -0.4655</w:t>
        <w:br/>
        <w:t>vn -0.7125 -0.5363 -0.4524</w:t>
        <w:br/>
        <w:t>vn -0.8164 -0.4296 -0.3859</w:t>
        <w:br/>
        <w:t>vn -0.8487 -0.3964 -0.3501</w:t>
        <w:br/>
        <w:t>vn -0.7217 -0.5351 -0.4391</w:t>
        <w:br/>
        <w:t>vn -0.8434 -0.3892 -0.3705</w:t>
        <w:br/>
        <w:t>vn -0.9312 -0.3122 -0.1884</w:t>
        <w:br/>
        <w:t>vn 0.2006 -0.3116 -0.9288</w:t>
        <w:br/>
        <w:t>vn 0.2360 -0.3415 -0.9098</w:t>
        <w:br/>
        <w:t>vn -0.1022 -0.5052 -0.8569</w:t>
        <w:br/>
        <w:t>vn -0.0193 -0.6051 -0.7959</w:t>
        <w:br/>
        <w:t>vn 0.2396 -0.6219 -0.7456</w:t>
        <w:br/>
        <w:t>vn 0.2188 -0.3205 -0.9216</w:t>
        <w:br/>
        <w:t>vn 0.5707 -0.4151 -0.7086</w:t>
        <w:br/>
        <w:t>vn 0.3514 -0.3569 -0.8655</w:t>
        <w:br/>
        <w:t>vn 0.6149 -0.1680 -0.7705</w:t>
        <w:br/>
        <w:t>vn 0.4198 -0.3111 -0.8526</w:t>
        <w:br/>
        <w:t>vn 0.4468 -0.2631 -0.8551</w:t>
        <w:br/>
        <w:t>vn 0.5566 0.0036 -0.8308</w:t>
        <w:br/>
        <w:t>vn 0.4068 -0.2293 -0.8843</w:t>
        <w:br/>
        <w:t>vn 0.2497 -0.0814 -0.9649</w:t>
        <w:br/>
        <w:t>vn 0.3227 -0.2149 -0.9218</w:t>
        <w:br/>
        <w:t>vn 0.2405 -0.2322 -0.9425</w:t>
        <w:br/>
        <w:t>vn -0.0835 -0.2817 -0.9559</w:t>
        <w:br/>
        <w:t>vn -0.8895 -0.4225 -0.1740</w:t>
        <w:br/>
        <w:t>vn -0.8508 -0.5097 -0.1279</w:t>
        <w:br/>
        <w:t>vn -0.8559 -0.5091 -0.0910</w:t>
        <w:br/>
        <w:t>vn -0.2674 0.2794 0.9222</w:t>
        <w:br/>
        <w:t>vn -0.2093 0.2548 0.9441</w:t>
        <w:br/>
        <w:t>vn -0.3492 0.3153 0.8824</w:t>
        <w:br/>
        <w:t>vn -0.2391 -0.8083 -0.5380</w:t>
        <w:br/>
        <w:t>vn 0.2297 -0.8579 -0.4596</w:t>
        <w:br/>
        <w:t>vn -0.8916 -0.3098 -0.3302</w:t>
        <w:br/>
        <w:t>vn -0.8916 -0.3097 -0.3302</w:t>
        <w:br/>
        <w:t>vn -0.8895 -0.4226 -0.1740</w:t>
        <w:br/>
        <w:t>vn -0.4525 -0.5597 -0.6942</w:t>
        <w:br/>
        <w:t>vn -0.4013 0.3007 0.8652</w:t>
        <w:br/>
        <w:t>vn -0.4098 0.3674 0.8349</w:t>
        <w:br/>
        <w:t>vn -0.3938 -0.2091 -0.8951</w:t>
        <w:br/>
        <w:t>vn 0.5788 -0.7561 0.3056</w:t>
        <w:br/>
        <w:t>vn 0.3941 -0.8709 0.2935</w:t>
        <w:br/>
        <w:t>vn 0.2633 -0.9358 0.2344</w:t>
        <w:br/>
        <w:t>vn -0.3744 0.5044 0.7780</w:t>
        <w:br/>
        <w:t>vn -0.3934 0.4314 0.8119</w:t>
        <w:br/>
        <w:t>vn 0.0906 -0.9783 0.1864</w:t>
        <w:br/>
        <w:t>vn -0.2928 0.4834 0.8250</w:t>
        <w:br/>
        <w:t>vn 0.1867 0.1739 -0.9669</w:t>
        <w:br/>
        <w:t>vn 0.6628 0.2384 -0.7098</w:t>
        <w:br/>
        <w:t>vn -0.1398 -0.9900 -0.0188</w:t>
        <w:br/>
        <w:t>vn -0.2780 0.4279 0.8600</w:t>
        <w:br/>
        <w:t>vn -0.3072 0.4395 0.8441</w:t>
        <w:br/>
        <w:t>vn -0.4326 -0.8562 -0.2825</w:t>
        <w:br/>
        <w:t>vn -0.2887 0.4154 0.8626</w:t>
        <w:br/>
        <w:t>vn -0.7388 -0.5116 -0.4386</w:t>
        <w:br/>
        <w:t>vn -0.8816 -0.0784 -0.4654</w:t>
        <w:br/>
        <w:t>vn -0.8817 -0.0784 -0.4653</w:t>
        <w:br/>
        <w:t>vn -0.1659 0.2847 0.9442</w:t>
        <w:br/>
        <w:t>vn -0.2095 0.3399 0.9168</w:t>
        <w:br/>
        <w:t>vn -0.1840 0.3249 0.9277</w:t>
        <w:br/>
        <w:t>vn 0.8285 0.0228 -0.5596</w:t>
        <w:br/>
        <w:t>vn -0.7438 0.4147 -0.5242</w:t>
        <w:br/>
        <w:t>vn -0.1145 0.2472 0.9622</w:t>
        <w:br/>
        <w:t>vn -0.5398 0.6591 -0.5236</w:t>
        <w:br/>
        <w:t>vn 0.7557 -0.4421 -0.4832</w:t>
        <w:br/>
        <w:t>vn 0.7292 -0.6756 -0.1086</w:t>
        <w:br/>
        <w:t>vn 0.7934 -0.5875 -0.1590</w:t>
        <w:br/>
        <w:t>vn 0.7934 -0.5875 -0.1591</w:t>
        <w:br/>
        <w:t>vn 0.8263 -0.5172 -0.2231</w:t>
        <w:br/>
        <w:t>vn 0.8223 -0.5072 -0.2582</w:t>
        <w:br/>
        <w:t>vn 0.8222 -0.5072 -0.2582</w:t>
        <w:br/>
        <w:t>vn 0.8016 -0.5371 -0.2626</w:t>
        <w:br/>
        <w:t>vn 0.8017 -0.5370 -0.2625</w:t>
        <w:br/>
        <w:t>vn 0.8570 0.3064 0.4142</w:t>
        <w:br/>
        <w:t>vn 0.7979 0.3050 0.5200</w:t>
        <w:br/>
        <w:t>vn 0.4690 0.4297 0.7716</w:t>
        <w:br/>
        <w:t>vn 0.7012 0.2255 0.6763</w:t>
        <w:br/>
        <w:t>vn 0.1615 0.3886 0.9071</w:t>
        <w:br/>
        <w:t>vn 0.5508 0.1073 0.8277</w:t>
        <w:br/>
        <w:t>vn 0.0176 0.3200 0.9473</w:t>
        <w:br/>
        <w:t>vn 0.3630 0.0295 0.9313</w:t>
        <w:br/>
        <w:t>vn 0.8780 0.2943 0.3775</w:t>
        <w:br/>
        <w:t>vn 0.1164 0.3517 0.9288</w:t>
        <w:br/>
        <w:t>vn -0.0170 0.2760 0.9610</w:t>
        <w:br/>
        <w:t>vn 0.6870 -0.2965 0.6635</w:t>
        <w:br/>
        <w:t>vn 0.5644 -0.3985 0.7230</w:t>
        <w:br/>
        <w:t>vn -0.2412 0.6052 0.7587</w:t>
        <w:br/>
        <w:t>vn 0.2554 0.4542 0.8535</w:t>
        <w:br/>
        <w:t>vn 0.8151 -0.1996 0.5439</w:t>
        <w:br/>
        <w:t>vn -0.1083 0.7360 0.6683</w:t>
        <w:br/>
        <w:t>vn 0.2555 0.4543 0.8534</w:t>
        <w:br/>
        <w:t>vn 0.7695 0.1980 0.6072</w:t>
        <w:br/>
        <w:t>vn 0.9042 -0.1234 0.4089</w:t>
        <w:br/>
        <w:t>vn -0.0649 0.7967 0.6009</w:t>
        <w:br/>
        <w:t>vn 0.8498 0.2256 0.4764</w:t>
        <w:br/>
        <w:t>vn 0.9569 -0.0792 0.2795</w:t>
        <w:br/>
        <w:t>vn 0.9300 -0.0727 0.3604</w:t>
        <w:br/>
        <w:t>vn 0.8665 -0.1255 0.4831</w:t>
        <w:br/>
        <w:t>vn 0.7696 -0.2070 0.6041</w:t>
        <w:br/>
        <w:t>vn 0.6400 -0.3102 0.7029</w:t>
        <w:br/>
        <w:t>vn 0.5258 -0.4077 0.7465</w:t>
        <w:br/>
        <w:t>vn 0.9524 -0.0558 0.2998</w:t>
        <w:br/>
        <w:t>vn 0.7872 0.2571 0.5605</w:t>
        <w:br/>
        <w:t>vn 0.7554 0.2412 0.6093</w:t>
        <w:br/>
        <w:t>vn 0.6617 0.1996 0.7227</w:t>
        <w:br/>
        <w:t>vn -0.6237 0.6541 0.4280</w:t>
        <w:br/>
        <w:t>vn -0.6316 0.6739 0.3834</w:t>
        <w:br/>
        <w:t>vn 0.5280 0.1348 0.8385</w:t>
        <w:br/>
        <w:t>vn -0.6376 0.6854 0.3517</w:t>
        <w:br/>
        <w:t>vn 0.3686 0.0321 0.9290</w:t>
        <w:br/>
        <w:t>vn 0.2192 -0.0565 0.9740</w:t>
        <w:br/>
        <w:t>vn -0.6444 0.6871 0.3356</w:t>
        <w:br/>
        <w:t>vn -0.6382 0.6932 0.3349</w:t>
        <w:br/>
        <w:t>vn -0.6382 0.6932 0.3350</w:t>
        <w:br/>
        <w:t>vn -0.0602 0.8168 0.5738</w:t>
        <w:br/>
        <w:t>vn 0.7923 -0.5501 -0.2639</w:t>
        <w:br/>
        <w:t>vn 0.8775 0.2341 0.4186</w:t>
        <w:br/>
        <w:t>vn 0.9743 -0.0667 0.2151</w:t>
        <w:br/>
        <w:t>vn -0.6121 0.6497 0.4508</w:t>
        <w:br/>
        <w:t>vn -0.0610 0.3006 0.9518</w:t>
        <w:br/>
        <w:t>vn 0.2635 0.0034 0.9647</w:t>
        <w:br/>
        <w:t>vn 0.6671 -0.6838 0.2955</w:t>
        <w:br/>
        <w:t>vn 0.6892 -0.7189 -0.0900</w:t>
        <w:br/>
        <w:t>vn 0.1591 -0.0811 0.9839</w:t>
        <w:br/>
        <w:t>vn 0.1591 -0.0812 0.9839</w:t>
        <w:br/>
        <w:t>vn -0.6350 0.6936 0.3402</w:t>
        <w:br/>
        <w:t>vn -0.6350 0.6935 0.3403</w:t>
        <w:br/>
        <w:t>vn -0.7701 -0.5186 0.3715</w:t>
        <w:br/>
        <w:t>vn -0.7701 -0.5186 0.3714</w:t>
        <w:br/>
        <w:t>vn -0.7829 -0.5180 0.3445</w:t>
        <w:br/>
        <w:t>vn -0.7975 -0.4998 0.3381</w:t>
        <w:br/>
        <w:t>vn -0.8105 -0.4899 0.3210</w:t>
        <w:br/>
        <w:t>vn -0.8138 -0.5239 0.2515</w:t>
        <w:br/>
        <w:t>vn -0.8052 -0.4834 0.3435</w:t>
        <w:br/>
        <w:t>vn -0.8052 -0.4833 0.3435</w:t>
        <w:br/>
        <w:t>vn -0.7975 -0.4998 0.3380</w:t>
        <w:br/>
        <w:t>vn -0.8105 -0.4900 0.3209</w:t>
        <w:br/>
        <w:t>vn -0.5900 -0.8060 -0.0474</w:t>
        <w:br/>
        <w:t>vn -0.9414 -0.3221 0.1001</w:t>
        <w:br/>
        <w:t>vn 0.0840 -0.1878 0.9786</w:t>
        <w:br/>
        <w:t>vn 0.1562 -0.1301 0.9791</w:t>
        <w:br/>
        <w:t>vn 0.0840 -0.1877 0.9786</w:t>
        <w:br/>
        <w:t>vn -0.7853 -0.3679 0.4979</w:t>
        <w:br/>
        <w:t>vn -0.7853 -0.3679 0.4980</w:t>
        <w:br/>
        <w:t>vn 0.1759 -0.0266 0.9840</w:t>
        <w:br/>
        <w:t>vn 0.2189 -0.0800 0.9725</w:t>
        <w:br/>
        <w:t>vn 0.2197 -0.0724 0.9729</w:t>
        <w:br/>
        <w:t>vn 0.3272 -0.1958 0.9244</w:t>
        <w:br/>
        <w:t>vn -0.2585 0.0574 -0.9643</w:t>
        <w:br/>
        <w:t>vn -0.2260 0.0838 -0.9705</w:t>
        <w:br/>
        <w:t>vn -0.9518 0.2548 0.1708</w:t>
        <w:br/>
        <w:t>vn -0.1115 -0.9732 -0.2009</w:t>
        <w:br/>
        <w:t>vn -0.2657 0.0484 -0.9629</w:t>
        <w:br/>
        <w:t>vn -0.2296 0.0792 -0.9701</w:t>
        <w:br/>
        <w:t>vn -0.2657 0.0482 -0.9628</w:t>
        <w:br/>
        <w:t>vn -0.6157 0.7535 0.2304</w:t>
        <w:br/>
        <w:t>vn -0.7481 0.6294 0.2100</w:t>
        <w:br/>
        <w:t>vn -0.7481 0.6294 0.2101</w:t>
        <w:br/>
        <w:t>vn 0.3737 -0.8997 -0.2257</w:t>
        <w:br/>
        <w:t>vn 0.3737 -0.8997 -0.2256</w:t>
        <w:br/>
        <w:t>vn 0.5940 -0.7843 -0.1788</w:t>
        <w:br/>
        <w:t>vn 0.5119 -0.4203 0.7492</w:t>
        <w:br/>
        <w:t>vn -0.2470 0.9650 0.0880</w:t>
        <w:br/>
        <w:t>vn -0.2384 0.9703 0.0415</w:t>
        <w:br/>
        <w:t>vn -0.2470 0.9650 0.0879</w:t>
        <w:br/>
        <w:t>vn -0.2573 0.9595 0.1144</w:t>
        <w:br/>
        <w:t>vn -0.2628 0.9603 0.0941</w:t>
        <w:br/>
        <w:t>vn -0.2624 0.9611 0.0862</w:t>
        <w:br/>
        <w:t>vn -0.2978 0.9527 0.0608</w:t>
        <w:br/>
        <w:t>vn -0.3946 0.9187 0.0146</w:t>
        <w:br/>
        <w:t>vn -0.3947 0.9187 0.0146</w:t>
        <w:br/>
        <w:t>vn -0.4526 0.8915 0.0185</w:t>
        <w:br/>
        <w:t>vn -0.4527 0.8915 0.0185</w:t>
        <w:br/>
        <w:t>vn -0.3895 0.9192 0.0583</w:t>
        <w:br/>
        <w:t>vn -0.2745 0.9599 0.0576</w:t>
        <w:br/>
        <w:t>vn -0.2744 0.9599 0.0576</w:t>
        <w:br/>
        <w:t>vn -0.2574 0.9651 0.0485</w:t>
        <w:br/>
        <w:t>vn -0.2778 0.9600 0.0340</w:t>
        <w:br/>
        <w:t>vn -0.2778 0.9600 0.0341</w:t>
        <w:br/>
        <w:t>vn -0.2691 0.9629 0.0201</w:t>
        <w:br/>
        <w:t>vn -0.2981 0.9532 0.0510</w:t>
        <w:br/>
        <w:t>vn -0.3293 0.9337 0.1405</w:t>
        <w:br/>
        <w:t>vn -0.3539 0.8967 0.2660</w:t>
        <w:br/>
        <w:t>vn -0.3567 0.8696 0.3415</w:t>
        <w:br/>
        <w:t>vn -0.3421 0.8718 0.3508</w:t>
        <w:br/>
        <w:t>vn -0.3421 0.8717 0.3508</w:t>
        <w:br/>
        <w:t>vn 0.0537 0.5073 -0.8601</w:t>
        <w:br/>
        <w:t>vn 0.0106 0.4698 -0.8827</w:t>
        <w:br/>
        <w:t>vn 0.3408 -0.8989 -0.2753</w:t>
        <w:br/>
        <w:t>vn 0.3483 -0.8895 -0.2959</w:t>
        <w:br/>
        <w:t>vn -0.0599 -0.5028 0.8623</w:t>
        <w:br/>
        <w:t>vn -0.0157 -0.4643 0.8855</w:t>
        <w:br/>
        <w:t>vn 0.1692 0.5429 -0.8226</w:t>
        <w:br/>
        <w:t>vn 0.3450 -0.8920 -0.2921</w:t>
        <w:br/>
        <w:t>vn -0.1710 -0.5421 0.8227</w:t>
        <w:br/>
        <w:t>vn -0.1710 -0.5422 0.8227</w:t>
        <w:br/>
        <w:t>vn 0.3436 0.5159 -0.7847</w:t>
        <w:br/>
        <w:t>vn 0.3917 -0.8556 -0.3385</w:t>
        <w:br/>
        <w:t>vn -0.3419 -0.5157 0.7856</w:t>
        <w:br/>
        <w:t>vn 0.5237 0.4600 -0.7170</w:t>
        <w:br/>
        <w:t>vn 0.5238 0.4600 -0.7170</w:t>
        <w:br/>
        <w:t>vn 0.4434 -0.8473 -0.2925</w:t>
        <w:br/>
        <w:t>vn 0.4434 -0.8473 -0.2924</w:t>
        <w:br/>
        <w:t>vn -0.5256 -0.4560 0.7182</w:t>
        <w:br/>
        <w:t>vn 0.6721 0.4271 -0.6048</w:t>
        <w:br/>
        <w:t>vn 0.6722 0.4271 -0.6048</w:t>
        <w:br/>
        <w:t>vn 0.4578 -0.8665 -0.1988</w:t>
        <w:br/>
        <w:t>vn -0.6747 -0.4243 0.6039</w:t>
        <w:br/>
        <w:t>vn 0.7908 0.4161 -0.4490</w:t>
        <w:br/>
        <w:t>vn 0.4478 -0.8836 -0.1368</w:t>
        <w:br/>
        <w:t>vn 0.4479 -0.8836 -0.1368</w:t>
        <w:br/>
        <w:t>vn -0.7919 -0.4146 0.4483</w:t>
        <w:br/>
        <w:t>vn 0.8688 0.4093 -0.2788</w:t>
        <w:br/>
        <w:t>vn 0.8687 0.4093 -0.2789</w:t>
        <w:br/>
        <w:t>vn 0.4427 -0.8906 -0.1043</w:t>
        <w:br/>
        <w:t>vn -0.8706 -0.4051 0.2793</w:t>
        <w:br/>
        <w:t>vn 0.9102 0.4052 -0.0857</w:t>
        <w:br/>
        <w:t>vn 0.9102 0.4052 -0.0856</w:t>
        <w:br/>
        <w:t>vn 0.4571 -0.8853 -0.0857</w:t>
        <w:br/>
        <w:t>vn 0.4571 -0.8853 -0.0858</w:t>
        <w:br/>
        <w:t>vn -0.9117 -0.4013 0.0880</w:t>
        <w:br/>
        <w:t>vn -0.9117 -0.4013 0.0879</w:t>
        <w:br/>
        <w:t>vn 0.9121 0.3984 0.0968</w:t>
        <w:br/>
        <w:t>vn 0.4439 -0.8939 -0.0627</w:t>
        <w:br/>
        <w:t>vn -0.9113 -0.4008 -0.0940</w:t>
        <w:br/>
        <w:t>vn 0.8894 0.3871 0.2432</w:t>
        <w:br/>
        <w:t>vn 0.4186 -0.9078 -0.0268</w:t>
        <w:br/>
        <w:t>vn -0.8885 -0.3894 -0.2429</w:t>
        <w:br/>
        <w:t>vn 0.8531 0.3694 0.3685</w:t>
        <w:br/>
        <w:t>vn 0.8531 0.3694 0.3684</w:t>
        <w:br/>
        <w:t>vn 0.4388 -0.8985 0.0149</w:t>
        <w:br/>
        <w:t>vn 0.4388 -0.8984 0.0149</w:t>
        <w:br/>
        <w:t>vn -0.8546 -0.3646 -0.3698</w:t>
        <w:br/>
        <w:t>vn 0.8001 0.3365 0.4966</w:t>
        <w:br/>
        <w:t>vn 0.8001 0.3366 0.4966</w:t>
        <w:br/>
        <w:t>vn 0.4709 -0.8800 0.0621</w:t>
        <w:br/>
        <w:t>vn -0.8025 -0.3285 -0.4981</w:t>
        <w:br/>
        <w:t>vn 0.6876 0.2570 0.6791</w:t>
        <w:br/>
        <w:t>vn 0.4669 -0.8759 0.1217</w:t>
        <w:br/>
        <w:t>vn -0.6907 -0.2506 -0.6783</w:t>
        <w:br/>
        <w:t>vn 0.5269 0.1634 0.8341</w:t>
        <w:br/>
        <w:t>vn 0.4253 -0.8904 0.1624</w:t>
        <w:br/>
        <w:t>vn -0.5283 -0.1591 -0.8340</w:t>
        <w:br/>
        <w:t>vn 0.4048 0.1038 0.9085</w:t>
        <w:br/>
        <w:t>vn 0.3776 -0.9109 0.1661</w:t>
        <w:br/>
        <w:t>vn 0.3777 -0.9109 0.1662</w:t>
        <w:br/>
        <w:t>vn -0.3998 -0.0996 -0.9112</w:t>
        <w:br/>
        <w:t>vn 0.3028 0.0653 0.9508</w:t>
        <w:br/>
        <w:t>vn 0.3293 -0.9295 0.1660</w:t>
        <w:br/>
        <w:t>vn -0.2956 -0.0615 -0.9533</w:t>
        <w:br/>
        <w:t>vn 0.2473 0.0496 0.9677</w:t>
        <w:br/>
        <w:t>vn 0.2474 0.0495 0.9676</w:t>
        <w:br/>
        <w:t>vn 0.3017 -0.9379 0.1713</w:t>
        <w:br/>
        <w:t>vn -0.2417 -0.0462 -0.9693</w:t>
        <w:br/>
        <w:t>vn -0.2415 -0.0463 -0.9693</w:t>
        <w:br/>
        <w:t>vn 0.3587 -0.2346 0.9035</w:t>
        <w:br/>
        <w:t>vn 0.4145 -0.0615 0.9080</w:t>
        <w:br/>
        <w:t>vn 0.3043 -0.3385 0.8904</w:t>
        <w:br/>
        <w:t>vn 0.4785 0.0092 0.8780</w:t>
        <w:br/>
        <w:t>vn 0.4717 -0.0280 0.8813</w:t>
        <w:br/>
        <w:t>vn 0.4924 0.0260 0.8700</w:t>
        <w:br/>
        <w:t>vn 0.9242 0.0003 -0.3820</w:t>
        <w:br/>
        <w:t>vn 0.7856 0.4296 -0.4454</w:t>
        <w:br/>
        <w:t>vn 0.7856 0.4295 -0.4453</w:t>
        <w:br/>
        <w:t>vn 0.2449 0.0710 0.9669</w:t>
        <w:br/>
        <w:t>vn 0.2449 0.0709 0.9669</w:t>
        <w:br/>
        <w:t>vn 0.2426 0.0450 0.9691</w:t>
        <w:br/>
        <w:t>vn 0.2379 0.0158 0.9712</w:t>
        <w:br/>
        <w:t>vn 0.2378 0.0158 0.9712</w:t>
        <w:br/>
        <w:t>vn 0.8535 -0.4042 -0.3290</w:t>
        <w:br/>
        <w:t>vn 0.2311 -0.0524 0.9715</w:t>
        <w:br/>
        <w:t>vn 0.2311 -0.0523 0.9715</w:t>
        <w:br/>
        <w:t>vn 0.4751 -0.8323 -0.2857</w:t>
        <w:br/>
        <w:t>vn 0.2089 -0.1856 0.9602</w:t>
        <w:br/>
        <w:t>vn 0.2089 -0.1857 0.9601</w:t>
        <w:br/>
        <w:t>vn 0.1851 -0.3000 0.9358</w:t>
        <w:br/>
        <w:t>vn 0.1850 -0.3001 0.9358</w:t>
        <w:br/>
        <w:t>vn -0.4031 -0.9147 -0.0293</w:t>
        <w:br/>
        <w:t>vn -0.8467 -0.5139 0.1381</w:t>
        <w:br/>
        <w:t>vn -0.8466 -0.5140 0.1384</w:t>
        <w:br/>
        <w:t>vn -0.2813 -0.9588 -0.0401</w:t>
        <w:br/>
        <w:t>vn -0.9730 -0.0028 0.2306</w:t>
        <w:br/>
        <w:t>vn -0.9442 0.2971 0.1423</w:t>
        <w:br/>
        <w:t>vn -0.9442 0.2970 0.1423</w:t>
        <w:br/>
        <w:t>vn -0.6951 0.7158 -0.0666</w:t>
        <w:br/>
        <w:t>vn -0.6951 0.7159 -0.0666</w:t>
        <w:br/>
        <w:t>vn 0.1524 0.1484 0.9771</w:t>
        <w:br/>
        <w:t>vn 0.1380 -0.0123 0.9904</w:t>
        <w:br/>
        <w:t>vn 0.1980 0.3242 0.9250</w:t>
        <w:br/>
        <w:t>vn 0.1094 -0.1427 0.9837</w:t>
        <w:br/>
        <w:t>vn 0.0368 -0.0123 0.9992</w:t>
        <w:br/>
        <w:t>vn 0.0368 -0.0124 0.9992</w:t>
        <w:br/>
        <w:t>vn -0.1610 0.9642 -0.2107</w:t>
        <w:br/>
        <w:t>vn -0.0133 0.9922 -0.1243</w:t>
        <w:br/>
        <w:t>vn 0.2267 0.6118 0.7578</w:t>
        <w:br/>
        <w:t>vn 0.2673 0.9439 -0.1941</w:t>
        <w:br/>
        <w:t>vn 0.3705 0.8636 -0.3419</w:t>
        <w:br/>
        <w:t>vn 0.4899 0.0836 0.8677</w:t>
        <w:br/>
        <w:t>vn 0.9636 -0.1852 -0.1930</w:t>
        <w:br/>
        <w:t>vn 0.2113 -0.5566 0.8034</w:t>
        <w:br/>
        <w:t>vn 0.0113 -0.9867 -0.1619</w:t>
        <w:br/>
        <w:t>vn -0.0781 -0.9924 -0.0954</w:t>
        <w:br/>
        <w:t>vn 0.1262 -0.0346 0.9914</w:t>
        <w:br/>
        <w:t>vn 0.0965 -0.4703 0.8772</w:t>
        <w:br/>
        <w:t>vn 0.1129 -0.2638 0.9579</w:t>
        <w:br/>
        <w:t>vn -0.0458 0.0049 0.9989</w:t>
        <w:br/>
        <w:t>vn -0.0459 0.0049 0.9989</w:t>
        <w:br/>
        <w:t>vn -0.1116 0.0191 0.9936</w:t>
        <w:br/>
        <w:t>vn -0.1722 0.0314 0.9846</w:t>
        <w:br/>
        <w:t>vn -0.1721 0.0314 0.9846</w:t>
        <w:br/>
        <w:t>vn 0.2058 -0.0408 0.9777</w:t>
        <w:br/>
        <w:t>vn 0.4301 -0.2135 0.8772</w:t>
        <w:br/>
        <w:t>vn -0.1600 -0.9868 -0.0238</w:t>
        <w:br/>
        <w:t>vn -0.1540 -0.9878 -0.0236</w:t>
        <w:br/>
        <w:t>vn 0.1109 -0.0256 -0.9935</w:t>
        <w:br/>
        <w:t>vn 0.1823 -0.0393 -0.9825</w:t>
        <w:br/>
        <w:t>vn -0.1584 -0.9873 -0.0109</w:t>
        <w:br/>
        <w:t>vn 0.1429 0.9888 -0.0424</w:t>
        <w:br/>
        <w:t>vn 0.1429 0.9888 -0.0425</w:t>
        <w:br/>
        <w:t>vn 0.1553 0.9855 -0.0676</w:t>
        <w:br/>
        <w:t>vn 0.1553 0.9855 -0.0677</w:t>
        <w:br/>
        <w:t>vn 0.1784 0.9821 -0.0602</w:t>
        <w:br/>
        <w:t>vn 0.1784 0.9821 -0.0601</w:t>
        <w:br/>
        <w:t>vn 0.0452 -0.0134 -0.9989</w:t>
        <w:br/>
        <w:t>vn 0.0451 -0.0134 -0.9989</w:t>
        <w:br/>
        <w:t>vn -0.1453 -0.9893 -0.0087</w:t>
        <w:br/>
        <w:t>vn -0.1453 -0.9894 -0.0087</w:t>
        <w:br/>
        <w:t>vn 0.1378 0.9905 -0.0032</w:t>
        <w:br/>
        <w:t>vn 0.1376 0.9905 -0.0034</w:t>
        <w:br/>
        <w:t>vn -0.0394 0.0031 -0.9992</w:t>
        <w:br/>
        <w:t>vn -0.0394 0.0032 -0.9992</w:t>
        <w:br/>
        <w:t>vn -0.1385 -0.9899 -0.0299</w:t>
        <w:br/>
        <w:t>vn 0.1292 0.9916 -0.0018</w:t>
        <w:br/>
        <w:t>vn -0.1214 0.0192 -0.9924</w:t>
        <w:br/>
        <w:t>vn -0.1215 0.0192 -0.9924</w:t>
        <w:br/>
        <w:t>vn -0.1449 -0.9883 -0.0470</w:t>
        <w:br/>
        <w:t>vn -0.0132 0.9921 -0.1244</w:t>
        <w:br/>
        <w:t>vn 0.1303 0.9908 -0.0372</w:t>
        <w:br/>
        <w:t>vn -0.2201 0.0273 -0.9751</w:t>
        <w:br/>
        <w:t>vn -0.1586 -0.9861 -0.0498</w:t>
        <w:br/>
        <w:t>vn -0.2811 -0.9589 -0.0384</w:t>
        <w:br/>
        <w:t>vn 0.1791 0.9833 -0.0329</w:t>
        <w:br/>
        <w:t>vn 0.1596 0.9861 -0.0465</w:t>
        <w:br/>
        <w:t>vn 0.2673 0.9439 -0.1940</w:t>
        <w:br/>
        <w:t>vn -0.3844 0.0036 -0.9232</w:t>
        <w:br/>
        <w:t>vn -0.3341 0.0160 -0.9424</w:t>
        <w:br/>
        <w:t>vn -0.1647 -0.9863 -0.0125</w:t>
        <w:br/>
        <w:t>vn -0.1648 -0.9859 -0.0290</w:t>
        <w:br/>
        <w:t>vn -0.1648 -0.9862 -0.0125</w:t>
        <w:br/>
        <w:t>vn 0.8748 -0.0056 0.4845</w:t>
        <w:br/>
        <w:t>vn 0.7365 0.0283 0.6759</w:t>
        <w:br/>
        <w:t>vn 0.8462 0.1687 0.5054</w:t>
        <w:br/>
        <w:t>vn 0.8747 -0.0056 0.4846</w:t>
        <w:br/>
        <w:t>vn 0.8165 -0.3328 0.4717</w:t>
        <w:br/>
        <w:t>vn 0.7365 0.0283 0.6758</w:t>
        <w:br/>
        <w:t>vn 0.3910 -0.2047 0.8973</w:t>
        <w:br/>
        <w:t>vn 0.3646 -0.0396 -0.9303</w:t>
        <w:br/>
        <w:t>vn 0.3645 -0.0396 -0.9304</w:t>
        <w:br/>
        <w:t>vn 0.1613 0.9868 0.0162</w:t>
        <w:br/>
        <w:t>vn 0.1612 0.9868 0.0162</w:t>
        <w:br/>
        <w:t>vn 0.1614 0.9868 0.0162</w:t>
        <w:br/>
        <w:t>vn 0.1611 0.9868 0.0162</w:t>
        <w:br/>
        <w:t>vn -0.3495 0.0840 0.9332</w:t>
        <w:br/>
        <w:t>vn -0.1748 -0.9844 -0.0196</w:t>
        <w:br/>
        <w:t>vn -0.1747 -0.9844 -0.0196</w:t>
        <w:br/>
        <w:t>vn -0.1746 -0.9844 -0.0196</w:t>
        <w:br/>
        <w:t>vn -0.8409 0.0204 -0.5408</w:t>
        <w:br/>
        <w:t>vn -0.9739 0.0528 -0.2207</w:t>
        <w:br/>
        <w:t>vn -0.9739 0.0528 -0.2206</w:t>
        <w:br/>
        <w:t>vn -0.2889 -0.9427 0.1669</w:t>
        <w:br/>
        <w:t>vn -0.1610 -0.9861 -0.0401</w:t>
        <w:br/>
        <w:t>vn -0.1611 -0.9861 -0.0401</w:t>
        <w:br/>
        <w:t>vn -0.3341 0.5968 -0.7296</w:t>
        <w:br/>
        <w:t>vn -0.5213 0.5790 -0.6269</w:t>
        <w:br/>
        <w:t>vn -0.7044 0.5417 -0.4587</w:t>
        <w:br/>
        <w:t>vn -0.8384 0.4871 -0.2446</w:t>
        <w:br/>
        <w:t>vn -0.8996 0.4343 -0.0450</w:t>
        <w:br/>
        <w:t>vn -0.9141 0.3893 0.1131</w:t>
        <w:br/>
        <w:t>vn -0.9072 0.3408 0.2465</w:t>
        <w:br/>
        <w:t>vn -0.9072 0.3409 0.2465</w:t>
        <w:br/>
        <w:t>vn -0.8643 0.2860 0.4138</w:t>
        <w:br/>
        <w:t>vn -0.8643 0.2860 0.4137</w:t>
        <w:br/>
        <w:t>vn -0.7520 0.2330 0.6167</w:t>
        <w:br/>
        <w:t>vn -0.7520 0.2330 0.6166</w:t>
        <w:br/>
        <w:t>vn -0.5797 0.1771 0.7953</w:t>
        <w:br/>
        <w:t>vn -0.1602 -0.9862 -0.0418</w:t>
        <w:br/>
        <w:t>vn -0.2293 -0.9733 -0.0121</w:t>
        <w:br/>
        <w:t>vn 0.8648 -0.2821 -0.4154</w:t>
        <w:br/>
        <w:t>vn 0.7485 -0.2265 -0.6232</w:t>
        <w:br/>
        <w:t>vn 0.7381 -0.2841 -0.6120</w:t>
        <w:br/>
        <w:t>vn 0.8444 -0.3178 -0.4312</w:t>
        <w:br/>
        <w:t>vn 0.2361 0.9706 -0.0457</w:t>
        <w:br/>
        <w:t>vn 0.2683 0.9624 -0.0417</w:t>
        <w:br/>
        <w:t>vn 0.2362 0.9706 -0.0458</w:t>
        <w:br/>
        <w:t>vn -0.3018 -0.9533 0.0063</w:t>
        <w:br/>
        <w:t>vn -0.3018 -0.9534 0.0063</w:t>
        <w:br/>
        <w:t>vn 0.9063 -0.3396 -0.2516</w:t>
        <w:br/>
        <w:t>vn 0.8916 -0.3604 -0.2743</w:t>
        <w:br/>
        <w:t>vn 0.3232 0.9462 -0.0127</w:t>
        <w:br/>
        <w:t>vn 0.3232 0.9462 -0.0128</w:t>
        <w:br/>
        <w:t>vn -0.3627 -0.9317 -0.0197</w:t>
        <w:br/>
        <w:t>vn -0.3626 -0.9317 -0.0197</w:t>
        <w:br/>
        <w:t>vn 0.9137 -0.3888 -0.1179</w:t>
        <w:br/>
        <w:t>vn 0.9078 -0.3960 -0.1382</w:t>
        <w:br/>
        <w:t>vn 0.3985 0.9169 0.0200</w:t>
        <w:br/>
        <w:t>vn -0.4170 -0.9060 -0.0728</w:t>
        <w:br/>
        <w:t>vn 0.8978 -0.4377 0.0491</w:t>
        <w:br/>
        <w:t>vn 0.9032 -0.4283 0.0275</w:t>
        <w:br/>
        <w:t>vn 0.4457 0.8937 0.0508</w:t>
        <w:br/>
        <w:t>vn 0.4458 0.8937 0.0508</w:t>
        <w:br/>
        <w:t>vn -0.4639 -0.8746 -0.1408</w:t>
        <w:br/>
        <w:t>vn 0.8344 -0.4929 0.2467</w:t>
        <w:br/>
        <w:t>vn 0.8540 -0.4660 0.2313</w:t>
        <w:br/>
        <w:t>vn 0.4515 0.8862 0.1041</w:t>
        <w:br/>
        <w:t>vn -0.7642 0.3870 -0.5160</w:t>
        <w:br/>
        <w:t>vn -0.8827 0.4319 -0.1855</w:t>
        <w:br/>
        <w:t>vn 0.5912 -0.2479 -0.7675</w:t>
        <w:br/>
        <w:t>vn 0.5665 -0.1729 -0.8057</w:t>
        <w:br/>
        <w:t>vn 0.2005 0.9797 0.0012</w:t>
        <w:br/>
        <w:t>vn 0.2005 0.9797 0.0011</w:t>
        <w:br/>
        <w:t>vn 0.2102 0.9775 -0.0190</w:t>
        <w:br/>
        <w:t>vn 0.2101 0.9775 -0.0190</w:t>
        <w:br/>
        <w:t>vn -0.4789 0.1438 0.8660</w:t>
        <w:br/>
        <w:t>vn 0.4585 -0.1391 -0.8778</w:t>
        <w:br/>
        <w:t>vn 0.4585 -0.1391 -0.8777</w:t>
        <w:br/>
        <w:t>vn -0.4970 -0.8399 -0.2181</w:t>
        <w:br/>
        <w:t>vn -0.4969 -0.8399 -0.2181</w:t>
        <w:br/>
        <w:t>vn 0.7033 -0.5468 0.4543</w:t>
        <w:br/>
        <w:t>vn 0.7360 -0.5078 0.4478</w:t>
        <w:br/>
        <w:t>vn 0.4462 0.8792 0.1672</w:t>
        <w:br/>
        <w:t>vn 0.4462 0.8791 0.1673</w:t>
        <w:br/>
        <w:t>vn -0.4871 -0.8229 -0.2925</w:t>
        <w:br/>
        <w:t>vn -0.4870 -0.8229 -0.2925</w:t>
        <w:br/>
        <w:t>vn 0.5240 -0.5815 0.6223</w:t>
        <w:br/>
        <w:t>vn 0.5642 -0.5447 0.6205</w:t>
        <w:br/>
        <w:t>vn 0.4370 0.8640 0.2501</w:t>
        <w:br/>
        <w:t>vn -0.4654 -0.8158 -0.3435</w:t>
        <w:br/>
        <w:t>vn -0.4653 -0.8158 -0.3434</w:t>
        <w:br/>
        <w:t>vn 0.3303 -0.5963 0.7317</w:t>
        <w:br/>
        <w:t>vn 0.3922 -0.5750 0.7180</w:t>
        <w:br/>
        <w:t>vn 0.3992 0.8469 0.3514</w:t>
        <w:br/>
        <w:t>vn -0.6236 0.5633 -0.5420</w:t>
        <w:br/>
        <w:t>vn -0.8506 0.3314 -0.4082</w:t>
        <w:br/>
        <w:t>vn -0.1450 -0.8550 -0.4980</w:t>
        <w:br/>
        <w:t>vn 0.3709 0.8401 0.3957</w:t>
        <w:br/>
        <w:t>vn 0.2316 -0.5959 0.7689</w:t>
        <w:br/>
        <w:t>vn 0.2316 -0.5959 0.7690</w:t>
        <w:br/>
        <w:t>vn -0.8135 0.5491 0.1918</w:t>
        <w:br/>
        <w:t>vn -0.9950 0.0470 -0.0884</w:t>
        <w:br/>
        <w:t>vn -0.9927 -0.0694 0.0983</w:t>
        <w:br/>
        <w:t>vn -0.9865 -0.0040 0.1635</w:t>
        <w:br/>
        <w:t>vn -0.8108 0.3474 0.4710</w:t>
        <w:br/>
        <w:t>vn -0.9927 -0.0693 0.0983</w:t>
        <w:br/>
        <w:t>vn -0.8135 0.5491 0.1917</w:t>
        <w:br/>
        <w:t>vn -0.5921 0.5784 0.5612</w:t>
        <w:br/>
        <w:t>vn -0.8108 0.3475 0.4710</w:t>
        <w:br/>
        <w:t>vn 0.3108 0.7666 0.5619</w:t>
        <w:br/>
        <w:t>vn 0.3111 0.7667 0.5616</w:t>
        <w:br/>
        <w:t>vn 0.3109 0.7666 0.5618</w:t>
        <w:br/>
        <w:t>vn 0.1730 -0.5803 0.7958</w:t>
        <w:br/>
        <w:t>vn 0.1338 -0.8305 -0.5407</w:t>
        <w:br/>
        <w:t>vn -0.3094 -0.7599 -0.5717</w:t>
        <w:br/>
        <w:t>vn -0.3095 -0.7599 -0.5716</w:t>
        <w:br/>
        <w:t>vn 0.3478 0.4634 -0.8151</w:t>
        <w:br/>
        <w:t>vn 0.3477 0.4634 -0.8151</w:t>
        <w:br/>
        <w:t>vn -0.1420 0.5866 -0.7973</w:t>
        <w:br/>
        <w:t>vn 0.8203 -0.4928 -0.2902</w:t>
        <w:br/>
        <w:t>vn 0.1529 -0.9087 -0.3885</w:t>
        <w:br/>
        <w:t>vn 0.9018 0.1800 -0.3928</w:t>
        <w:br/>
        <w:t>vn 0.3771 0.4397 -0.8151</w:t>
        <w:br/>
        <w:t>vn 0.4346 0.7228 0.5373</w:t>
        <w:br/>
        <w:t>vn -0.0408 0.9449 0.3248</w:t>
        <w:br/>
        <w:t>vn 0.0291 0.9361 0.3504</w:t>
        <w:br/>
        <w:t>vn 0.2601 0.8273 0.4979</w:t>
        <w:br/>
        <w:t>vn 0.3074 -0.8053 -0.5069</w:t>
        <w:br/>
        <w:t>vn 0.1086 -0.9334 -0.3420</w:t>
        <w:br/>
        <w:t>vn -0.2471 -0.9307 -0.2697</w:t>
        <w:br/>
        <w:t>vn -0.3273 -0.8580 -0.3959</w:t>
        <w:br/>
        <w:t>vn 0.1329 0.4914 -0.8607</w:t>
        <w:br/>
        <w:t>vn 0.1329 0.4913 -0.8608</w:t>
        <w:br/>
        <w:t>vn 0.1213 0.5152 -0.8485</w:t>
        <w:br/>
        <w:t>vn 0.1213 0.5153 -0.8484</w:t>
        <w:br/>
        <w:t>vn -0.1244 0.9806 0.1515</w:t>
        <w:br/>
        <w:t>vn 0.0405 0.9555 0.2922</w:t>
        <w:br/>
        <w:t>vn 0.9262 0.2314 0.2977</w:t>
        <w:br/>
        <w:t>vn -0.9720 0.1273 -0.1974</w:t>
        <w:br/>
        <w:t>vn -0.8820 -0.3634 -0.3002</w:t>
        <w:br/>
        <w:t>vn -0.5740 -0.7630 -0.2972</w:t>
        <w:br/>
        <w:t>vn 0.1541 0.4524 -0.8784</w:t>
        <w:br/>
        <w:t>vn 0.1541 0.4525 -0.8784</w:t>
        <w:br/>
        <w:t>vn 0.9116 -0.3342 -0.2395</w:t>
        <w:br/>
        <w:t>vn 0.9116 -0.3341 -0.2395</w:t>
        <w:br/>
        <w:t>vn 0.1639 0.4376 -0.8841</w:t>
        <w:br/>
        <w:t>vn 0.3324 0.5247 -0.7837</w:t>
        <w:br/>
        <w:t>vn 0.3224 0.5802 -0.7480</w:t>
        <w:br/>
        <w:t>vn 0.9965 0.0051 -0.0835</w:t>
        <w:br/>
        <w:t>vn 0.9735 -0.1820 -0.1386</w:t>
        <w:br/>
        <w:t>vn 0.9940 0.0453 -0.0994</w:t>
        <w:br/>
        <w:t>vn 0.2314 0.3271 -0.9162</w:t>
        <w:br/>
        <w:t>vn 0.1123 0.1737 -0.9784</w:t>
        <w:br/>
        <w:t>vn -0.1867 -0.9543 -0.2335</w:t>
        <w:br/>
        <w:t>vn -0.1653 -0.9663 -0.1972</w:t>
        <w:br/>
        <w:t>vn -0.0428 -0.9780 -0.2042</w:t>
        <w:br/>
        <w:t>vn -0.0832 -0.9829 -0.1642</w:t>
        <w:br/>
        <w:t>vn 0.9356 -0.1828 0.3020</w:t>
        <w:br/>
        <w:t>vn 0.9356 -0.1828 0.3019</w:t>
        <w:br/>
        <w:t>vn 0.0911 0.8918 0.4432</w:t>
        <w:br/>
        <w:t>vn 0.0891 0.8742 0.4774</w:t>
        <w:br/>
        <w:t>vn 0.2601 0.8274 0.4978</w:t>
        <w:br/>
        <w:t>vn 0.9843 0.1583 -0.0777</w:t>
        <w:br/>
        <w:t>vn -0.0585 0.5433 -0.8375</w:t>
        <w:br/>
        <w:t>vn 0.3772 0.4397 -0.8151</w:t>
        <w:br/>
        <w:t>vn -0.0780 0.5600 -0.8248</w:t>
        <w:br/>
        <w:t>vn -0.0434 0.5119 -0.8579</w:t>
        <w:br/>
        <w:t>vn -0.0433 0.5119 -0.8579</w:t>
        <w:br/>
        <w:t>vn -0.0243 0.4870 -0.8730</w:t>
        <w:br/>
        <w:t>vn -0.0243 0.4871 -0.8730</w:t>
        <w:br/>
        <w:t>vn 0.0281 0.4687 -0.8829</w:t>
        <w:br/>
        <w:t>vn 0.0570 0.4608 -0.8857</w:t>
        <w:br/>
        <w:t>vn 0.0569 0.4608 -0.8857</w:t>
        <w:br/>
        <w:t>vn 0.0290 0.9361 0.3504</w:t>
        <w:br/>
        <w:t>vn 0.1125 0.9203 0.3746</w:t>
        <w:br/>
        <w:t>vn -0.1286 -0.4688 0.8739</w:t>
        <w:br/>
        <w:t>vn -0.0948 -0.4650 0.8802</w:t>
        <w:br/>
        <w:t>vn -0.5740 -0.7630 -0.2973</w:t>
        <w:br/>
        <w:t>vn -0.1621 -0.9482 -0.2733</w:t>
        <w:br/>
        <w:t>vn -0.1638 -0.9478 -0.2735</w:t>
        <w:br/>
        <w:t>vn -0.0281 -0.4681 0.8832</w:t>
        <w:br/>
        <w:t>vn 0.1627 0.8861 0.4340</w:t>
        <w:br/>
        <w:t>vn -0.1906 -0.9335 -0.3036</w:t>
        <w:br/>
        <w:t>vn -0.1916 -0.9333 -0.3036</w:t>
        <w:br/>
        <w:t>vn 0.2292 0.8329 0.5038</w:t>
        <w:br/>
        <w:t>vn 0.2292 0.8329 0.5037</w:t>
        <w:br/>
        <w:t>vn 0.0220 -0.4876 0.8728</w:t>
        <w:br/>
        <w:t>vn -0.2208 -0.9253 -0.3083</w:t>
        <w:br/>
        <w:t>vn -0.2206 -0.9255 -0.3079</w:t>
        <w:br/>
        <w:t>vn 0.0370 -0.5150 0.8564</w:t>
        <w:br/>
        <w:t>vn 0.0369 -0.5150 0.8564</w:t>
        <w:br/>
        <w:t>vn 0.2878 0.8277 0.4817</w:t>
        <w:br/>
        <w:t>vn 0.0547 -0.5448 0.8368</w:t>
        <w:br/>
        <w:t>vn 0.0748 -0.5594 0.8255</w:t>
        <w:br/>
        <w:t>vn -0.2533 -0.9199 -0.2994</w:t>
        <w:br/>
        <w:t>vn -0.2698 -0.9166 -0.2951</w:t>
        <w:br/>
        <w:t>vn 0.1527 -0.9087 -0.3885</w:t>
        <w:br/>
        <w:t>vn -0.2548 -0.9182 -0.3033</w:t>
        <w:br/>
        <w:t>vn 0.3146 0.8547 0.4130</w:t>
        <w:br/>
        <w:t>vn 0.3293 0.8646 0.3795</w:t>
        <w:br/>
        <w:t>vn 0.0830 -0.9829 0.1643</w:t>
        <w:br/>
        <w:t>vn -0.2247 -0.9744 -0.0062</w:t>
        <w:br/>
        <w:t>vn -0.3059 -0.9521 0.0004</w:t>
        <w:br/>
        <w:t>vn -0.3640 -0.9310 -0.0286</w:t>
        <w:br/>
        <w:t>vn -0.4165 -0.9056 -0.0806</w:t>
        <w:br/>
        <w:t>vn -0.4592 -0.8756 -0.1502</w:t>
        <w:br/>
        <w:t>vn -0.4591 -0.8756 -0.1502</w:t>
        <w:br/>
        <w:t>vn -0.4890 -0.8404 -0.2336</w:t>
        <w:br/>
        <w:t>vn -0.4891 -0.8404 -0.2336</w:t>
        <w:br/>
        <w:t>vn -0.4742 -0.8253 -0.3066</w:t>
        <w:br/>
        <w:t>vn -0.4345 -0.8126 -0.3885</w:t>
        <w:br/>
        <w:t>vn -0.1604 -0.9486 -0.2729</w:t>
        <w:br/>
        <w:t>vn -0.1897 -0.9337 -0.3036</w:t>
        <w:br/>
        <w:t>vn -0.2209 -0.9251 -0.3088</w:t>
        <w:br/>
        <w:t>vn -0.2519 -0.9216 -0.2954</w:t>
        <w:br/>
        <w:t>vn -0.2333 -0.8201 -0.5226</w:t>
        <w:br/>
        <w:t>vn -0.4272 -0.7762 -0.4637</w:t>
        <w:br/>
        <w:t>vn -0.4405 -0.7543 -0.4868</w:t>
        <w:br/>
        <w:t>vn -0.2431 -0.8061 -0.5396</w:t>
        <w:br/>
        <w:t>vn -0.2432 -0.8061 -0.5395</w:t>
        <w:br/>
        <w:t>vn -0.4408 -0.7542 -0.4867</w:t>
        <w:br/>
        <w:t>vn -0.4415 -0.7540 -0.4863</w:t>
        <w:br/>
        <w:t>vn -0.0798 -0.9558 0.2830</w:t>
        <w:br/>
        <w:t>vn -0.2687 -0.9356 0.2290</w:t>
        <w:br/>
        <w:t>vn 0.0438 -0.9975 0.0563</w:t>
        <w:br/>
        <w:t>vn -0.0873 -0.9912 -0.0991</w:t>
        <w:br/>
        <w:t>vn -0.0499 -0.9646 -0.2588</w:t>
        <w:br/>
        <w:t>vn -0.0874 -0.9912 -0.0992</w:t>
        <w:br/>
        <w:t>vn 0.0439 -0.9975 0.0562</w:t>
        <w:br/>
        <w:t>vn 0.6113 -0.3206 -0.7236</w:t>
        <w:br/>
        <w:t>vn 0.7250 -0.3405 -0.5987</w:t>
        <w:br/>
        <w:t>vn 0.5564 -0.2978 -0.7757</w:t>
        <w:br/>
        <w:t>vn -0.6099 0.3181 0.7258</w:t>
        <w:br/>
        <w:t>vn -0.7213 0.3401 0.6033</w:t>
        <w:br/>
        <w:t>vn -0.8205 0.3518 0.4507</w:t>
        <w:br/>
        <w:t>vn -0.8776 0.3814 0.2905</w:t>
        <w:br/>
        <w:t>vn -0.9008 0.4028 0.1623</w:t>
        <w:br/>
        <w:t>vn -0.9081 0.4188 -0.0019</w:t>
        <w:br/>
        <w:t>vn -0.8732 0.4382 -0.2134</w:t>
        <w:br/>
        <w:t>vn -0.7674 0.4670 -0.4394</w:t>
        <w:br/>
        <w:t>vn -0.6020 0.5060 -0.6177</w:t>
        <w:br/>
        <w:t>vn -0.6020 0.5060 -0.6176</w:t>
        <w:br/>
        <w:t>vn -0.4439 0.5492 -0.7081</w:t>
        <w:br/>
        <w:t>vn -0.3772 0.5693 -0.7305</w:t>
        <w:br/>
        <w:t>vn 0.4521 -0.5512 0.7013</w:t>
        <w:br/>
        <w:t>vn 0.3934 -0.5739 0.7182</w:t>
        <w:br/>
        <w:t>vn 0.6026 -0.5061 0.6170</w:t>
        <w:br/>
        <w:t>vn 0.7667 -0.4669 0.4406</w:t>
        <w:br/>
        <w:t>vn 0.8725 -0.4384 0.2157</w:t>
        <w:br/>
        <w:t>vn 0.9081 -0.4188 0.0059</w:t>
        <w:br/>
        <w:t>vn 0.9015 -0.4027 -0.1584</w:t>
        <w:br/>
        <w:t>vn 0.8758 -0.3807 -0.2967</w:t>
        <w:br/>
        <w:t>vn 0.8226 -0.3527 -0.4460</w:t>
        <w:br/>
        <w:t>vn -0.5453 0.2868 0.7877</w:t>
        <w:br/>
        <w:t>vn 0.1942 0.9796 -0.0525</w:t>
        <w:br/>
        <w:t>vn 0.2254 -0.0484 -0.9731</w:t>
        <w:br/>
        <w:t>vn 0.8028 0.5870 -0.1044</w:t>
        <w:br/>
        <w:t>vn -0.2427 -0.5131 -0.8233</w:t>
        <w:br/>
        <w:t>vn -0.3592 -0.4062 -0.8403</w:t>
        <w:br/>
        <w:t>vn -0.4654 -0.3038 -0.8313</w:t>
        <w:br/>
        <w:t>vn -0.5671 -0.2181 -0.7942</w:t>
        <w:br/>
        <w:t>vn -0.6932 -0.1781 -0.6984</w:t>
        <w:br/>
        <w:t>vn -0.8135 -0.1779 -0.5537</w:t>
        <w:br/>
        <w:t>vn -0.8135 -0.1780 -0.5537</w:t>
        <w:br/>
        <w:t>vn -0.8971 -0.1621 -0.4111</w:t>
        <w:br/>
        <w:t>vn -0.7125 -0.6082 -0.3500</w:t>
        <w:br/>
        <w:t>vn -0.9604 -0.1253 -0.2487</w:t>
        <w:br/>
        <w:t>vn -0.9935 -0.0984 -0.0570</w:t>
        <w:br/>
        <w:t>vn -0.8982 -0.4050 0.1710</w:t>
        <w:br/>
        <w:t>vn -0.9849 -0.0945 0.1449</w:t>
        <w:br/>
        <w:t>vn -0.9484 -0.0963 0.3020</w:t>
        <w:br/>
        <w:t>vn -0.8866 -0.1183 0.4472</w:t>
        <w:br/>
        <w:t>vn -0.7505 -0.1667 0.6395</w:t>
        <w:br/>
        <w:t>vn -0.5519 -0.2147 0.8058</w:t>
        <w:br/>
        <w:t>vn -0.5520 -0.2147 0.8058</w:t>
        <w:br/>
        <w:t>vn -0.3697 -0.2413 0.8973</w:t>
        <w:br/>
        <w:t>vn -0.2262 -0.2326 0.9459</w:t>
        <w:br/>
        <w:t>vn -0.1109 -0.2002 0.9735</w:t>
        <w:br/>
        <w:t>vn -0.0060 -0.1637 0.9865</w:t>
        <w:br/>
        <w:t>vn -0.0060 -0.1636 0.9865</w:t>
        <w:br/>
        <w:t>vn 0.0476 -0.1434 0.9885</w:t>
        <w:br/>
        <w:t>vn -0.0529 0.1433 -0.9883</w:t>
        <w:br/>
        <w:t>vn 0.0012 0.1608 -0.9870</w:t>
        <w:br/>
        <w:t>vn 0.6573 -0.7129 -0.2443</w:t>
        <w:br/>
        <w:t>vn 0.6701 -0.7023 -0.2403</w:t>
        <w:br/>
        <w:t>vn -0.6497 0.7575 0.0644</w:t>
        <w:br/>
        <w:t>vn -0.6749 0.7328 0.0867</w:t>
        <w:br/>
        <w:t>vn 0.6979 -0.6942 -0.1763</w:t>
        <w:br/>
        <w:t>vn 0.1069 0.1960 -0.9748</w:t>
        <w:br/>
        <w:t>vn 0.1070 0.1960 -0.9748</w:t>
        <w:br/>
        <w:t>vn -0.7205 0.6856 0.1038</w:t>
        <w:br/>
        <w:t>vn 0.7098 -0.7043 -0.0146</w:t>
        <w:br/>
        <w:t>vn 0.2245 0.2283 -0.9474</w:t>
        <w:br/>
        <w:t>vn -0.7419 0.6700 0.0254</w:t>
        <w:br/>
        <w:t>vn 0.6712 -0.7225 0.1657</w:t>
        <w:br/>
        <w:t>vn 0.3687 0.2386 -0.8984</w:t>
        <w:br/>
        <w:t>vn -0.6982 0.7015 -0.1427</w:t>
        <w:br/>
        <w:t>vn 0.5493 -0.7595 0.3484</w:t>
        <w:br/>
        <w:t>vn 0.5466 0.2155 -0.8092</w:t>
        <w:br/>
        <w:t>vn -0.5799 0.7594 -0.2950</w:t>
        <w:br/>
        <w:t>vn 0.2944 -0.8047 0.5155</w:t>
        <w:br/>
        <w:t>vn 0.2943 -0.8048 0.5155</w:t>
        <w:br/>
        <w:t>vn 0.7441 0.1694 -0.6462</w:t>
        <w:br/>
        <w:t>vn -0.4069 0.8336 -0.3734</w:t>
        <w:br/>
        <w:t>vn -0.4069 0.8337 -0.3734</w:t>
        <w:br/>
        <w:t>vn -0.0014 -0.8396 0.5432</w:t>
        <w:br/>
        <w:t>vn 0.8821 0.1196 -0.4556</w:t>
        <w:br/>
        <w:t>vn -0.1268 0.8996 -0.4180</w:t>
        <w:br/>
        <w:t>vn -0.2205 -0.8623 0.4559</w:t>
        <w:br/>
        <w:t>vn 0.9468 0.0965 -0.3070</w:t>
        <w:br/>
        <w:t>vn 0.1647 0.8988 -0.4062</w:t>
        <w:br/>
        <w:t>vn 0.1648 0.8988 -0.4062</w:t>
        <w:br/>
        <w:t>vn -0.3082 -0.8638 0.3985</w:t>
        <w:br/>
        <w:t>vn -0.3712 -0.8838 0.2848</w:t>
        <w:br/>
        <w:t>vn 0.9842 0.0967 -0.1483</w:t>
        <w:br/>
        <w:t>vn 0.9842 0.0966 -0.1483</w:t>
        <w:br/>
        <w:t>vn 0.2949 0.9137 -0.2796</w:t>
        <w:br/>
        <w:t>vn 0.2949 0.9137 -0.2797</w:t>
        <w:br/>
        <w:t>vn -0.4064 -0.9133 -0.0257</w:t>
        <w:br/>
        <w:t>vn -0.3711 -0.8839 0.2848</w:t>
        <w:br/>
        <w:t>vn -0.8981 -0.4051 0.1710</w:t>
        <w:br/>
        <w:t>vn 0.9933 0.1009 0.0558</w:t>
        <w:br/>
        <w:t>vn 0.9072 0.4078 0.1032</w:t>
        <w:br/>
        <w:t>vn 0.3144 0.9321 -0.1797</w:t>
        <w:br/>
        <w:t>vn 0.3827 0.9238 -0.0082</w:t>
        <w:br/>
        <w:t>vn -0.2398 -0.9080 -0.3437</w:t>
        <w:br/>
        <w:t>vn -0.7124 -0.6083 -0.3500</w:t>
        <w:br/>
        <w:t>vn 0.9593 0.1194 0.2558</w:t>
        <w:br/>
        <w:t>vn 0.7482 0.5890 0.3055</w:t>
        <w:br/>
        <w:t>vn 0.7483 0.5888 0.3055</w:t>
        <w:br/>
        <w:t>vn 0.3333 0.9025 0.2729</w:t>
        <w:br/>
        <w:t>vn 0.0071 -0.8660 -0.5000</w:t>
        <w:br/>
        <w:t>vn 0.0070 -0.8660 -0.5000</w:t>
        <w:br/>
        <w:t>vn 0.4302 0.7332 0.5266</w:t>
        <w:br/>
        <w:t>vn 0.1344 0.8846 0.4466</w:t>
        <w:br/>
        <w:t>vn 0.8963 0.1471 0.4184</w:t>
        <w:br/>
        <w:t>vn 0.9290 0.1343 0.3449</w:t>
        <w:br/>
        <w:t>vn 0.2173 -0.8168 -0.5344</w:t>
        <w:br/>
        <w:t>vn 0.8149 0.1619 0.5565</w:t>
        <w:br/>
        <w:t>vn 0.4303 0.7332 0.5266</w:t>
        <w:br/>
        <w:t>vn -0.0884 0.8534 0.5137</w:t>
        <w:br/>
        <w:t>vn 0.4410 -0.7660 -0.4678</w:t>
        <w:br/>
        <w:t>vn 0.4410 -0.7659 -0.4678</w:t>
        <w:br/>
        <w:t>vn 0.6990 0.1666 0.6955</w:t>
        <w:br/>
        <w:t>vn -0.3194 0.8130 0.4869</w:t>
        <w:br/>
        <w:t>vn 0.5983 -0.7480 -0.2875</w:t>
        <w:br/>
        <w:t>vn 0.5983 -0.7480 -0.2874</w:t>
        <w:br/>
        <w:t>vn 0.5705 0.2127 0.7933</w:t>
        <w:br/>
        <w:t>vn -0.5020 0.7808 0.3720</w:t>
        <w:br/>
        <w:t>vn 0.6778 -0.7310 -0.0787</w:t>
        <w:br/>
        <w:t>vn 0.4670 0.3054 0.8299</w:t>
        <w:br/>
        <w:t>vn 0.4669 0.3054 0.8299</w:t>
        <w:br/>
        <w:t>vn -0.6472 0.7459 0.1575</w:t>
        <w:br/>
        <w:t>vn 0.7435 -0.6561 0.1295</w:t>
        <w:br/>
        <w:t>vn 0.7435 -0.6561 0.1296</w:t>
        <w:br/>
        <w:t>vn 0.3599 0.4114 0.8374</w:t>
        <w:br/>
        <w:t>vn -0.7382 0.6709 -0.0705</w:t>
        <w:br/>
        <w:t>vn 0.7643 -0.5732 0.2955</w:t>
        <w:br/>
        <w:t>vn 0.2389 0.5172 0.8218</w:t>
        <w:br/>
        <w:t>vn -0.7813 0.5623 -0.2708</w:t>
        <w:br/>
        <w:t>vn -0.7876 0.4986 -0.3621</w:t>
        <w:br/>
        <w:t>vn -0.0052 0.5099 0.8602</w:t>
        <w:br/>
        <w:t>vn -0.0410 -0.5298 -0.8471</w:t>
        <w:br/>
        <w:t>vn 0.9017 -0.3093 0.3022</w:t>
        <w:br/>
        <w:t>vn -0.2664 0.3736 0.8885</w:t>
        <w:br/>
        <w:t>vn -0.5120 0.1392 0.8476</w:t>
        <w:br/>
        <w:t>vn -0.6511 -0.0369 0.7581</w:t>
        <w:br/>
        <w:t>vn 0.5010 0.7386 0.4510</w:t>
        <w:br/>
        <w:t>vn 0.5011 0.7386 0.4510</w:t>
        <w:br/>
        <w:t>vn 0.1891 0.6681 0.7196</w:t>
        <w:br/>
        <w:t>vn 0.1890 0.6682 0.7196</w:t>
        <w:br/>
        <w:t>vn 0.8092 0.5310 -0.2516</w:t>
        <w:br/>
        <w:t>vn 0.8092 0.5309 -0.2516</w:t>
        <w:br/>
        <w:t>vn -0.5271 0.8233 -0.2107</w:t>
        <w:br/>
        <w:t>vn -0.3536 0.9086 -0.2222</w:t>
        <w:br/>
        <w:t>vn -0.3535 0.9087 -0.2222</w:t>
        <w:br/>
        <w:t>vn -0.5270 0.8233 -0.2108</w:t>
        <w:br/>
        <w:t>vn 0.6446 0.0629 -0.7619</w:t>
        <w:br/>
        <w:t>vn 0.7897 -0.4030 0.4625</w:t>
        <w:br/>
        <w:t>vn 0.7897 -0.4030 0.4626</w:t>
        <w:br/>
        <w:t>vn 0.8460 -0.3457 0.4059</w:t>
        <w:br/>
        <w:t>vn -0.1858 0.9414 -0.2815</w:t>
        <w:br/>
        <w:t>vn 0.3261 -0.3081 -0.8937</w:t>
        <w:br/>
        <w:t>vn 0.8944 -0.3255 0.3068</w:t>
        <w:br/>
        <w:t>vn 0.0049 0.9576 -0.2882</w:t>
        <w:br/>
        <w:t>vn 0.1441 -0.4584 -0.8770</w:t>
        <w:br/>
        <w:t>vn 0.2139 0.9503 -0.2263</w:t>
        <w:br/>
        <w:t>vn 0.9436 -0.2134 0.2532</w:t>
        <w:br/>
        <w:t>vn 0.9436 -0.2134 0.2533</w:t>
        <w:br/>
        <w:t>vn 0.3412 0.9051 -0.2538</w:t>
        <w:br/>
        <w:t>vn 0.2296 0.9527 -0.1990</w:t>
        <w:br/>
        <w:t>vn 0.5097 0.8563 0.0840</w:t>
        <w:br/>
        <w:t>vn 0.3599 0.9200 0.1554</w:t>
        <w:br/>
        <w:t>vn 0.1752 0.5167 -0.8380</w:t>
        <w:br/>
        <w:t>vn -0.3475 0.7152 -0.6064</w:t>
        <w:br/>
        <w:t>vn -0.0434 -0.0466 -0.9980</w:t>
        <w:br/>
        <w:t>vn -0.7001 0.1615 -0.6955</w:t>
        <w:br/>
        <w:t>vn -0.3608 -0.9274 -0.0992</w:t>
        <w:br/>
        <w:t>vn -0.4754 -0.8785 -0.0466</w:t>
        <w:br/>
        <w:t>vn -0.7198 -0.6795 -0.1417</w:t>
        <w:br/>
        <w:t>vn -0.0364 -0.1606 0.9863</w:t>
        <w:br/>
        <w:t>vn 0.6097 -0.3678 0.7022</w:t>
        <w:br/>
        <w:t>vn 0.4493 -0.6071 0.6554</w:t>
        <w:br/>
        <w:t>vn -0.1265 -0.3897 0.9122</w:t>
        <w:br/>
        <w:t>vn 0.0576 0.0828 0.9949</w:t>
        <w:br/>
        <w:t>vn 0.7193 -0.0931 0.6885</w:t>
        <w:br/>
        <w:t>vn 0.4413 0.8797 -0.1773</w:t>
        <w:br/>
        <w:t>vn 0.1953 0.9742 0.1130</w:t>
        <w:br/>
        <w:t>vn 0.6966 0.3690 -0.6153</w:t>
        <w:br/>
        <w:t>vn 0.6145 -0.2670 -0.7424</w:t>
        <w:br/>
        <w:t>vn -0.2373 -0.9689 -0.0701</w:t>
        <w:br/>
        <w:t>vn -0.6790 0.0297 0.7335</w:t>
        <w:br/>
        <w:t>vn -0.7042 -0.2137 0.6771</w:t>
        <w:br/>
        <w:t>vn -0.6095 0.2756 0.7434</w:t>
        <w:br/>
        <w:t>vn 0.5083 0.8578 -0.0767</w:t>
        <w:br/>
        <w:t>vn 0.1095 0.9938 0.0196</w:t>
        <w:br/>
        <w:t>vn 0.9441 0.2591 -0.2037</w:t>
        <w:br/>
        <w:t>vn 0.9042 -0.3633 -0.2247</w:t>
        <w:br/>
        <w:t>vn -0.1784 -0.9839 -0.0040</w:t>
        <w:br/>
        <w:t>vn -0.9717 -0.0914 0.2180</w:t>
        <w:br/>
        <w:t>vn -0.9643 0.1361 0.2273</w:t>
        <w:br/>
        <w:t>vn -0.9066 0.3572 0.2246</w:t>
        <w:br/>
        <w:t>vn 0.5153 0.8569 -0.0115</w:t>
        <w:br/>
        <w:t>vn 0.5084 0.8577 -0.0767</w:t>
        <w:br/>
        <w:t>vn 0.0930 0.9955 -0.0205</w:t>
        <w:br/>
        <w:t>vn 0.9694 0.2455 0.0083</w:t>
        <w:br/>
        <w:t>vn 0.9442 0.2590 -0.2036</w:t>
        <w:br/>
        <w:t>vn 0.9273 -0.3737 0.0213</w:t>
        <w:br/>
        <w:t>vn -0.1664 -0.9859 0.0193</w:t>
        <w:br/>
        <w:t>vn -0.1662 -0.9859 0.0194</w:t>
        <w:br/>
        <w:t>vn -0.1784 -0.9840 -0.0040</w:t>
        <w:br/>
        <w:t>vn -0.9972 -0.0738 -0.0132</w:t>
        <w:br/>
        <w:t>vn -0.9885 0.1500 -0.0181</w:t>
        <w:br/>
        <w:t>vn -0.9643 0.1362 0.2272</w:t>
        <w:br/>
        <w:t>vn -0.9065 0.3574 0.2247</w:t>
        <w:br/>
        <w:t>vn -0.9303 0.3660 -0.0222</w:t>
        <w:br/>
        <w:t>vn 0.1169 0.9909 -0.0665</w:t>
        <w:br/>
        <w:t>vn 0.5047 0.8605 0.0694</w:t>
        <w:br/>
        <w:t>vn 0.9266 0.2655 0.2664</w:t>
        <w:br/>
        <w:t>vn 0.8754 -0.3637 0.3184</w:t>
        <w:br/>
        <w:t>vn -0.1819 -0.9822 0.0469</w:t>
        <w:br/>
        <w:t>vn -0.9515 -0.0920 -0.2935</w:t>
        <w:br/>
        <w:t>vn -0.9396 0.1365 -0.3138</w:t>
        <w:br/>
        <w:t>vn -0.8777 0.3588 -0.3176</w:t>
        <w:br/>
        <w:t>vn 0.2282 0.9595 -0.1654</w:t>
        <w:br/>
        <w:t>vn 0.4601 0.8730 0.1622</w:t>
        <w:br/>
        <w:t>vn 0.6641 0.3598 0.6553</w:t>
        <w:br/>
        <w:t>vn 0.5422 -0.2666 0.7968</w:t>
        <w:br/>
        <w:t>vn -0.2647 -0.9568 0.1206</w:t>
        <w:br/>
        <w:t>vn -0.6579 -0.1953 -0.7273</w:t>
        <w:br/>
        <w:t>vn -0.6161 0.0408 -0.7866</w:t>
        <w:br/>
        <w:t>vn -0.5351 0.2779 -0.7978</w:t>
        <w:br/>
        <w:t>vn 0.3852 0.8990 -0.2083</w:t>
        <w:br/>
        <w:t>vn 0.3524 0.9122 0.2093</w:t>
        <w:br/>
        <w:t>vn 0.1445 0.5317 0.8345</w:t>
        <w:br/>
        <w:t>vn -0.1037 -0.0595 0.9928</w:t>
        <w:br/>
        <w:t>vn -0.4781 -0.7656 0.4304</w:t>
        <w:br/>
        <w:t>vn -0.3834 -0.9106 0.1540</w:t>
        <w:br/>
        <w:t>vn -0.0815 -0.3910 -0.9168</w:t>
        <w:br/>
        <w:t>vn 0.0205 -0.1520 -0.9882</w:t>
        <w:br/>
        <w:t>vn 0.1219 0.1002 -0.9875</w:t>
        <w:br/>
        <w:t>vn 0.5082 0.8492 -0.1437</w:t>
        <w:br/>
        <w:t>vn 0.2164 0.9648 0.1495</w:t>
        <w:br/>
        <w:t>vn -0.3809 0.7172 0.5835</w:t>
        <w:br/>
        <w:t>vn -0.7172 0.1474 0.6811</w:t>
        <w:br/>
        <w:t>vn -0.6977 -0.5918 0.4037</w:t>
        <w:br/>
        <w:t>vn -0.4737 -0.8742 0.1062</w:t>
        <w:br/>
        <w:t>vn 0.4850 -0.5997 -0.6365</w:t>
        <w:br/>
        <w:t>vn 0.6369 -0.3547 -0.6845</w:t>
        <w:br/>
        <w:t>vn 0.7347 -0.0776 -0.6740</w:t>
        <w:br/>
        <w:t>vn 0.5649 0.8239 -0.0462</w:t>
        <w:br/>
        <w:t>vn 0.1457 0.9892 0.0143</w:t>
        <w:br/>
        <w:t>vn -0.6123 0.7833 0.1076</w:t>
        <w:br/>
        <w:t>vn -0.9609 0.2414 0.1353</w:t>
        <w:br/>
        <w:t>vn -0.8477 -0.5221 0.0942</w:t>
        <w:br/>
        <w:t>vn -0.5142 -0.8568 0.0388</w:t>
        <w:br/>
        <w:t>vn 0.7272 -0.6759 -0.1195</w:t>
        <w:br/>
        <w:t>vn 0.8891 -0.4382 -0.1324</w:t>
        <w:br/>
        <w:t>vn 0.9772 -0.1641 -0.1347</w:t>
        <w:br/>
        <w:t>vn 0.5669 0.8237 0.0073</w:t>
        <w:br/>
        <w:t>vn 0.1444 0.9851 -0.0933</w:t>
        <w:br/>
        <w:t>vn -0.6039 0.7688 -0.2105</w:t>
        <w:br/>
        <w:t>vn -0.9462 0.2440 -0.2125</w:t>
        <w:br/>
        <w:t>vn -0.8513 -0.5148 -0.1008</w:t>
        <w:br/>
        <w:t>vn -0.5162 -0.8565 0.0066</w:t>
        <w:br/>
        <w:t>vn 0.8734 -0.4338 0.2215</w:t>
        <w:br/>
        <w:t>vn 0.7143 -0.6647 0.2189</w:t>
        <w:br/>
        <w:t>vn 0.9637 -0.1689 0.2066</w:t>
        <w:br/>
        <w:t>vn -0.1477 -0.3251 -0.9341</w:t>
        <w:br/>
        <w:t>vn -0.4402 -0.2103 -0.8729</w:t>
        <w:br/>
        <w:t>vn 0.4759 -0.5450 -0.6903</w:t>
        <w:br/>
        <w:t>vn 0.7569 -0.6211 -0.2034</w:t>
        <w:br/>
        <w:t>vn 0.7765 -0.6296 0.0249</w:t>
        <w:br/>
        <w:t>vn 0.7568 -0.6212 -0.2034</w:t>
        <w:br/>
        <w:t>vn 0.7234 -0.6228 0.2980</w:t>
        <w:br/>
        <w:t>vn 0.3978 -0.5375 0.7435</w:t>
        <w:br/>
        <w:t>vn 0.1111 -0.4243 0.8987</w:t>
        <w:br/>
        <w:t>vn -0.2065 0.3807 -0.9014</w:t>
        <w:br/>
        <w:t>vn -0.3589 0.2062 -0.9103</w:t>
        <w:br/>
        <w:t>vn -0.5411 0.1446 -0.8285</w:t>
        <w:br/>
        <w:t>vn -0.1959 0.2312 0.9530</w:t>
        <w:br/>
        <w:t>vn -0.6037 -0.0428 0.7961</w:t>
        <w:br/>
        <w:t>vn -0.3661 -0.0366 0.9298</w:t>
        <w:br/>
        <w:t>vn -0.3246 0.3365 -0.8840</w:t>
        <w:br/>
        <w:t>vn -0.9575 0.2275 0.1774</w:t>
        <w:br/>
        <w:t>vn -0.9326 0.1504 0.3282</w:t>
        <w:br/>
        <w:t>vn -0.8920 0.0836 0.4443</w:t>
        <w:br/>
        <w:t>vn -0.8920 0.0836 0.4442</w:t>
        <w:br/>
        <w:t>vn -0.8416 0.0483 0.5379</w:t>
        <w:br/>
        <w:t>vn -0.8416 0.0479 0.5380</w:t>
        <w:br/>
        <w:t>vn -0.6585 -0.0321 0.7519</w:t>
        <w:br/>
        <w:t>vn -0.1446 0.4428 0.8849</w:t>
        <w:br/>
        <w:t>vn -0.1745 -0.0104 0.9846</w:t>
        <w:br/>
        <w:t>vn -0.0000 0.4386 0.8987</w:t>
        <w:br/>
        <w:t>vn 0.0000 -0.0115 0.9999</w:t>
        <w:br/>
        <w:t>vn 0.0000 0.3499 -0.9368</w:t>
        <w:br/>
        <w:t>vn -0.0000 0.2666 -0.9638</w:t>
        <w:br/>
        <w:t>vn -0.1827 0.2581 -0.9487</w:t>
        <w:br/>
        <w:t>vn -0.1564 0.4072 -0.8999</w:t>
        <w:br/>
        <w:t>vn -0.0125 0.4650 -0.8852</w:t>
        <w:br/>
        <w:t>vn -0.2829 0.2486 -0.9264</w:t>
        <w:br/>
        <w:t>vn -0.1111 0.4649 -0.8784</w:t>
        <w:br/>
        <w:t>vn -0.1604 0.3988 -0.9029</w:t>
        <w:br/>
        <w:t>vn -0.0000 0.3382 -0.9411</w:t>
        <w:br/>
        <w:t>vn -0.0107 -0.9797 -0.2003</w:t>
        <w:br/>
        <w:t>vn -0.0440 -0.9719 -0.2313</w:t>
        <w:br/>
        <w:t>vn -0.0107 -0.9797 -0.2002</w:t>
        <w:br/>
        <w:t>vn -0.1135 -0.9557 -0.2716</w:t>
        <w:br/>
        <w:t>vn -0.2051 -0.9411 -0.2689</w:t>
        <w:br/>
        <w:t>vn -0.2668 -0.9409 -0.2085</w:t>
        <w:br/>
        <w:t>vn -0.2606 -0.9544 -0.1454</w:t>
        <w:br/>
        <w:t>vn -0.2128 -0.9705 -0.1134</w:t>
        <w:br/>
        <w:t>vn -0.1708 -0.9805 -0.0974</w:t>
        <w:br/>
        <w:t>vn -0.1707 -0.9805 -0.0975</w:t>
        <w:br/>
        <w:t>vn -0.1571 -0.9847 -0.0753</w:t>
        <w:br/>
        <w:t>vn -0.1258 -0.9914 -0.0356</w:t>
        <w:br/>
        <w:t>vn -0.0696 -0.9975 -0.0119</w:t>
        <w:br/>
        <w:t>vn -0.0696 -0.9975 -0.0118</w:t>
        <w:br/>
        <w:t>vn 0.1137 0.9573 0.2659</w:t>
        <w:br/>
        <w:t>vn 0.1136 0.9573 0.2659</w:t>
        <w:br/>
        <w:t>vn 0.1929 0.9481 0.2526</w:t>
        <w:br/>
        <w:t>vn 0.1929 0.9481 0.2527</w:t>
        <w:br/>
        <w:t>vn 0.0282 0.9691 0.2450</w:t>
        <w:br/>
        <w:t>vn 0.0103 0.9697 0.2439</w:t>
        <w:br/>
        <w:t>vn 0.2446 0.9481 0.2030</w:t>
        <w:br/>
        <w:t>vn 0.2400 0.9575 0.1597</w:t>
        <w:br/>
        <w:t>vn 0.2401 0.9575 0.1597</w:t>
        <w:br/>
        <w:t>vn 0.1149 0.9842 0.1346</w:t>
        <w:br/>
        <w:t>vn 0.1907 0.9720 0.1375</w:t>
        <w:br/>
        <w:t>vn 0.0478 0.9876 0.1495</w:t>
        <w:br/>
        <w:t>vn 0.0277 0.9862 0.1631</w:t>
        <w:br/>
        <w:t>vn -0.0325 -0.9994 -0.0147</w:t>
        <w:br/>
        <w:t>vn -0.0325 -0.9994 -0.0148</w:t>
        <w:br/>
        <w:t>vn -0.0000 -0.9999 -0.0163</w:t>
        <w:br/>
        <w:t>vn -0.0000 -0.9999 -0.0161</w:t>
        <w:br/>
        <w:t>vn -0.0000 -0.9809 -0.1943</w:t>
        <w:br/>
        <w:t>vn -0.0030 -0.9813 -0.1926</w:t>
        <w:br/>
        <w:t>vn -0.0029 -0.9812 -0.1930</w:t>
        <w:br/>
        <w:t>vn 0.0076 0.9803 0.1972</w:t>
        <w:br/>
        <w:t>vn 0.0387 0.9736 0.2251</w:t>
        <w:br/>
        <w:t>vn 0.0387 0.9736 0.2250</w:t>
        <w:br/>
        <w:t>vn -0.0000 0.9815 0.1915</w:t>
        <w:br/>
        <w:t>vn 0.0048 0.9711 0.2387</w:t>
        <w:br/>
        <w:t>vn -0.0000 0.2422 -0.9702</w:t>
        <w:br/>
        <w:t>vn -0.1902 0.2405 -0.9518</w:t>
        <w:br/>
        <w:t>vn -0.7906 0.2094 -0.5754</w:t>
        <w:br/>
        <w:t>vn -0.9022 0.2699 -0.3365</w:t>
        <w:br/>
        <w:t>vn -0.7906 0.2094 -0.5755</w:t>
        <w:br/>
        <w:t>vn -0.9605 0.2751 -0.0426</w:t>
        <w:br/>
        <w:t>vn 0.4529 0.3652 0.8133</w:t>
        <w:br/>
        <w:t>vn 0.2064 0.3807 -0.9014</w:t>
        <w:br/>
        <w:t>vn 0.5411 0.1446 -0.8284</w:t>
        <w:br/>
        <w:t>vn 0.3589 0.2062 -0.9103</w:t>
        <w:br/>
        <w:t>vn 0.1959 0.2311 0.9530</w:t>
        <w:br/>
        <w:t>vn 0.3661 -0.0366 0.9298</w:t>
        <w:br/>
        <w:t>vn 0.6037 -0.0429 0.7960</w:t>
        <w:br/>
        <w:t>vn 0.3245 0.3365 -0.8840</w:t>
        <w:br/>
        <w:t>vn 0.9326 0.1504 0.3282</w:t>
        <w:br/>
        <w:t>vn 0.9575 0.2275 0.1774</w:t>
        <w:br/>
        <w:t>vn 0.9575 0.2275 0.1775</w:t>
        <w:br/>
        <w:t>vn 0.8920 0.0836 0.4443</w:t>
        <w:br/>
        <w:t>vn 0.8920 0.0836 0.4442</w:t>
        <w:br/>
        <w:t>vn 0.8415 0.0484 0.5380</w:t>
        <w:br/>
        <w:t>vn 0.8416 0.0479 0.5380</w:t>
        <w:br/>
        <w:t>vn 0.6585 -0.0322 0.7519</w:t>
        <w:br/>
        <w:t>vn 0.1446 0.4428 0.8849</w:t>
        <w:br/>
        <w:t>vn 0.1746 -0.0104 0.9846</w:t>
        <w:br/>
        <w:t>vn 0.1563 0.4073 -0.8998</w:t>
        <w:br/>
        <w:t>vn 0.1827 0.2581 -0.9487</w:t>
        <w:br/>
        <w:t>vn 0.0124 0.4649 -0.8853</w:t>
        <w:br/>
        <w:t>vn 0.1111 0.4648 -0.8784</w:t>
        <w:br/>
        <w:t>vn 0.2829 0.2486 -0.9264</w:t>
        <w:br/>
        <w:t>vn 0.1604 0.3989 -0.9029</w:t>
        <w:br/>
        <w:t>vn 0.0440 -0.9719 -0.2313</w:t>
        <w:br/>
        <w:t>vn 0.0107 -0.9796 -0.2005</w:t>
        <w:br/>
        <w:t>vn 0.1136 -0.9557 -0.2716</w:t>
        <w:br/>
        <w:t>vn 0.2049 -0.9411 -0.2690</w:t>
        <w:br/>
        <w:t>vn 0.2050 -0.9411 -0.2690</w:t>
        <w:br/>
        <w:t>vn 0.2669 -0.9409 -0.2085</w:t>
        <w:br/>
        <w:t>vn 0.2606 -0.9544 -0.1454</w:t>
        <w:br/>
        <w:t>vn 0.2127 -0.9705 -0.1131</w:t>
        <w:br/>
        <w:t>vn 0.2126 -0.9705 -0.1133</w:t>
        <w:br/>
        <w:t>vn 0.1708 -0.9805 -0.0974</w:t>
        <w:br/>
        <w:t>vn 0.1709 -0.9805 -0.0974</w:t>
        <w:br/>
        <w:t>vn 0.1571 -0.9847 -0.0753</w:t>
        <w:br/>
        <w:t>vn 0.1570 -0.9847 -0.0754</w:t>
        <w:br/>
        <w:t>vn 0.1257 -0.9914 -0.0356</w:t>
        <w:br/>
        <w:t>vn 0.0696 -0.9975 -0.0120</w:t>
        <w:br/>
        <w:t>vn 0.0696 -0.9975 -0.0118</w:t>
        <w:br/>
        <w:t>vn -0.1134 0.9573 0.2659</w:t>
        <w:br/>
        <w:t>vn -0.1931 0.9481 0.2526</w:t>
        <w:br/>
        <w:t>vn -0.1930 0.9481 0.2526</w:t>
        <w:br/>
        <w:t>vn -0.0283 0.9691 0.2450</w:t>
        <w:br/>
        <w:t>vn -0.0104 0.9697 0.2439</w:t>
        <w:br/>
        <w:t>vn -0.2400 0.9575 0.1597</w:t>
        <w:br/>
        <w:t>vn -0.2447 0.9481 0.2030</w:t>
        <w:br/>
        <w:t>vn -0.1908 0.9720 0.1375</w:t>
        <w:br/>
        <w:t>vn -0.1151 0.9842 0.1345</w:t>
        <w:br/>
        <w:t>vn -0.1151 0.9842 0.1346</w:t>
        <w:br/>
        <w:t>vn -0.0477 0.9876 0.1494</w:t>
        <w:br/>
        <w:t>vn -0.0279 0.9862 0.1631</w:t>
        <w:br/>
        <w:t>vn 0.0325 -0.9994 -0.0147</w:t>
        <w:br/>
        <w:t>vn 0.0325 -0.9994 -0.0145</w:t>
        <w:br/>
        <w:t>vn 0.0030 -0.9812 -0.1930</w:t>
        <w:br/>
        <w:t>vn 0.0031 -0.9813 -0.1926</w:t>
        <w:br/>
        <w:t>vn -0.0077 0.9804 0.1971</w:t>
        <w:br/>
        <w:t>vn -0.0387 0.9736 0.2249</w:t>
        <w:br/>
        <w:t>vn -0.0077 0.9803 0.1972</w:t>
        <w:br/>
        <w:t>vn -0.0048 0.9711 0.2388</w:t>
        <w:br/>
        <w:t>vn 0.1902 0.2400 -0.9520</w:t>
        <w:br/>
        <w:t>vn 0.9022 0.2699 -0.3365</w:t>
        <w:br/>
        <w:t>vn 0.7906 0.2094 -0.5754</w:t>
        <w:br/>
        <w:t>vn 0.7906 0.2094 -0.5755</w:t>
        <w:br/>
        <w:t>vn 0.9605 0.2751 -0.0426</w:t>
        <w:br/>
        <w:t>vn -0.4529 0.3653 0.8133</w:t>
        <w:br/>
        <w:t>vn 0.3243 -0.0854 0.9421</w:t>
        <w:br/>
        <w:t>vn 0.1094 -0.0943 0.9895</w:t>
        <w:br/>
        <w:t>vn 0.1093 -0.0943 0.9895</w:t>
        <w:br/>
        <w:t>vn 0.4789 0.0161 0.8777</w:t>
        <w:br/>
        <w:t>vn 0.5934 0.0886 0.8000</w:t>
        <w:br/>
        <w:t>vn 0.5934 0.0886 0.8001</w:t>
        <w:br/>
        <w:t>vn 0.7007 0.1097 0.7049</w:t>
        <w:br/>
        <w:t>vn 0.7007 0.1097 0.7050</w:t>
        <w:br/>
        <w:t>vn 0.7491 0.1239 0.6508</w:t>
        <w:br/>
        <w:t>vn 0.7491 0.1239 0.6507</w:t>
        <w:br/>
        <w:t>vn 0.7976 0.1186 0.5914</w:t>
        <w:br/>
        <w:t>vn 0.8814 0.0869 0.4643</w:t>
        <w:br/>
        <w:t>vn 0.9510 0.0689 0.3013</w:t>
        <w:br/>
        <w:t>vn 0.3232 0.9249 0.2004</w:t>
        <w:br/>
        <w:t>vn 0.3571 0.9108 0.2070</w:t>
        <w:br/>
        <w:t>vn 0.3571 0.9108 0.2071</w:t>
        <w:br/>
        <w:t>vn 0.3269 0.9017 0.2829</w:t>
        <w:br/>
        <w:t>vn 0.2707 0.9185 0.2883</w:t>
        <w:br/>
        <w:t>vn 0.2311 0.9374 0.2606</w:t>
        <w:br/>
        <w:t>vn 0.2146 0.9431 0.2538</w:t>
        <w:br/>
        <w:t>vn 0.2147 0.9431 0.2538</w:t>
        <w:br/>
        <w:t>vn 0.0191 -0.0626 0.9979</w:t>
        <w:br/>
        <w:t>vn 0.9704 0.0729 0.2303</w:t>
        <w:br/>
        <w:t>vn -0.1094 0.8785 0.4651</w:t>
        <w:br/>
        <w:t>vn -0.0928 0.8667 0.4901</w:t>
        <w:br/>
        <w:t>vn -0.1160 0.8115 0.5727</w:t>
        <w:br/>
        <w:t>vn -0.1160 0.8116 0.5726</w:t>
        <w:br/>
        <w:t>vn -0.0714 0.8262 0.5588</w:t>
        <w:br/>
        <w:t>vn -0.0714 0.8263 0.5587</w:t>
        <w:br/>
        <w:t>vn 0.1553 0.9165 0.3687</w:t>
        <w:br/>
        <w:t>vn 0.1554 0.9165 0.3687</w:t>
        <w:br/>
        <w:t>vn 0.2555 -0.1564 0.9541</w:t>
        <w:br/>
        <w:t>vn 0.2556 -0.1564 0.9541</w:t>
        <w:br/>
        <w:t>vn 0.1573 -0.0911 0.9833</w:t>
        <w:br/>
        <w:t>vn 0.1338 -0.0211 0.9908</w:t>
        <w:br/>
        <w:t>vn 0.4080 -0.1374 0.9026</w:t>
        <w:br/>
        <w:t>vn 0.4080 -0.1373 0.9026</w:t>
        <w:br/>
        <w:t>vn 0.5551 -0.1014 0.8256</w:t>
        <w:br/>
        <w:t>vn 0.6716 -0.0536 0.7390</w:t>
        <w:br/>
        <w:t>vn 0.7729 -0.0128 0.6344</w:t>
        <w:br/>
        <w:t>vn 0.8596 0.0234 0.5104</w:t>
        <w:br/>
        <w:t>vn 0.9077 0.0799 0.4119</w:t>
        <w:br/>
        <w:t>vn 0.9077 0.0800 0.4120</w:t>
        <w:br/>
        <w:t>vn 0.8893 0.2206 0.4006</w:t>
        <w:br/>
        <w:t>vn 0.8461 0.3236 0.4235</w:t>
        <w:br/>
        <w:t>vn 0.4799 -0.7944 -0.3724</w:t>
        <w:br/>
        <w:t>vn 0.5218 -0.7809 -0.3434</w:t>
        <w:br/>
        <w:t>vn 0.6035 -0.7218 -0.3389</w:t>
        <w:br/>
        <w:t>vn 0.6034 -0.7218 -0.3389</w:t>
        <w:br/>
        <w:t>vn 0.5472 -0.8051 -0.2290</w:t>
        <w:br/>
        <w:t>vn 0.2068 -0.9766 0.0583</w:t>
        <w:br/>
        <w:t>vn -0.0547 -0.9744 0.2181</w:t>
        <w:br/>
        <w:t>vn -0.0547 -0.9744 0.2180</w:t>
        <w:br/>
        <w:t>vn -0.0769 -0.9692 0.2338</w:t>
        <w:br/>
        <w:t>vn -0.0838 -0.9704 0.2264</w:t>
        <w:br/>
        <w:t>vn -0.1327 -0.9699 0.2041</w:t>
        <w:br/>
        <w:t>vn -0.1326 -0.9699 0.2041</w:t>
        <w:br/>
        <w:t>vn -0.2164 -0.9468 0.2383</w:t>
        <w:br/>
        <w:t>vn -0.2597 -0.9206 0.2915</w:t>
        <w:br/>
        <w:t>vn 0.1779 0.9831 0.0430</w:t>
        <w:br/>
        <w:t>vn 0.1668 0.9855 0.0310</w:t>
        <w:br/>
        <w:t>vn 0.1581 0.9850 0.0688</w:t>
        <w:br/>
        <w:t>vn 0.1503 0.9812 0.1209</w:t>
        <w:br/>
        <w:t>vn 0.1503 0.9812 0.1208</w:t>
        <w:br/>
        <w:t>vn 0.1290 0.9879 0.0861</w:t>
        <w:br/>
        <w:t>vn 0.1191 0.9910 0.0614</w:t>
        <w:br/>
        <w:t>vn 0.0964 0.9911 0.0921</w:t>
        <w:br/>
        <w:t>vn 0.0547 0.9884 0.1417</w:t>
        <w:br/>
        <w:t>vn 0.0964 0.9911 0.0920</w:t>
        <w:br/>
        <w:t>vn -0.0553 0.9905 0.1260</w:t>
        <w:br/>
        <w:t>vn -0.1478 0.9845 0.0941</w:t>
        <w:br/>
        <w:t>vn -0.1747 0.9774 0.1194</w:t>
        <w:br/>
        <w:t>vn 0.3278 0.9376 0.1156</w:t>
        <w:br/>
        <w:t>vn 0.3278 0.9376 0.1157</w:t>
        <w:br/>
        <w:t>vn 0.3336 0.9325 0.1383</w:t>
        <w:br/>
        <w:t>vn 0.2383 0.9512 0.1961</w:t>
        <w:br/>
        <w:t>vn 0.1201 0.9604 0.2513</w:t>
        <w:br/>
        <w:t>vn 0.0160 0.9296 0.3681</w:t>
        <w:br/>
        <w:t>vn -0.1119 0.9113 0.3962</w:t>
        <w:br/>
        <w:t>vn -0.1833 0.9294 0.3204</w:t>
        <w:br/>
        <w:t>vn -0.1833 0.9293 0.3205</w:t>
        <w:br/>
        <w:t>vn -0.3164 0.9037 0.2885</w:t>
        <w:br/>
        <w:t>vn -0.4181 0.8834 0.2118</w:t>
        <w:br/>
        <w:t>vn -0.3938 0.9129 0.1076</w:t>
        <w:br/>
        <w:t>vn -0.3939 0.9128 0.1076</w:t>
        <w:br/>
        <w:t>vn -0.3459 0.9380 0.0235</w:t>
        <w:br/>
        <w:t>vn -0.3242 0.9446 -0.0508</w:t>
        <w:br/>
        <w:t>vn -0.2949 0.9487 -0.1137</w:t>
        <w:br/>
        <w:t>vn -0.2721 0.9487 -0.1608</w:t>
        <w:br/>
        <w:t>vn -0.2744 0.9440 -0.1830</w:t>
        <w:br/>
        <w:t>vn -0.9766 -0.2146 -0.0159</w:t>
        <w:br/>
        <w:t>vn -0.9734 -0.2280 0.0203</w:t>
        <w:br/>
        <w:t>vn -0.9618 -0.2642 0.0718</w:t>
        <w:br/>
        <w:t>vn -0.9463 -0.3017 0.1163</w:t>
        <w:br/>
        <w:t>vn -0.9265 -0.3313 0.1785</w:t>
        <w:br/>
        <w:t>vn -0.9013 -0.3560 0.2466</w:t>
        <w:br/>
        <w:t>vn -0.9014 -0.3560 0.2466</w:t>
        <w:br/>
        <w:t>vn -0.8564 -0.3795 0.3502</w:t>
        <w:br/>
        <w:t>vn -0.8563 -0.3796 0.3502</w:t>
        <w:br/>
        <w:t>vn -0.7823 -0.3877 0.4876</w:t>
        <w:br/>
        <w:t>vn -0.7822 -0.3878 0.4876</w:t>
        <w:br/>
        <w:t>vn -0.6908 -0.3621 0.6259</w:t>
        <w:br/>
        <w:t>vn -0.4950 -0.3231 0.8066</w:t>
        <w:br/>
        <w:t>vn -0.3011 -0.3013 0.9047</w:t>
        <w:br/>
        <w:t>vn -0.0246 -0.2504 0.9678</w:t>
        <w:br/>
        <w:t>vn -0.0027 -0.2614 0.9652</w:t>
        <w:br/>
        <w:t>vn -0.0026 -0.2614 0.9652</w:t>
        <w:br/>
        <w:t>vn 0.0290 -0.1925 0.9809</w:t>
        <w:br/>
        <w:t>vn -0.0289 -0.2239 0.9742</w:t>
        <w:br/>
        <w:t>vn 0.0807 -0.1622 0.9835</w:t>
        <w:br/>
        <w:t>vn 0.1959 -0.1097 0.9745</w:t>
        <w:br/>
        <w:t>vn 0.1695 -0.1277 0.9772</w:t>
        <w:br/>
        <w:t>vn 0.3443 -0.1388 0.9285</w:t>
        <w:br/>
        <w:t>vn 0.3443 -0.1389 0.9285</w:t>
        <w:br/>
        <w:t>vn 0.2457 -0.1034 0.9638</w:t>
        <w:br/>
        <w:t>vn 0.4291 -0.2005 0.8807</w:t>
        <w:br/>
        <w:t>vn 0.4189 -0.1853 0.8889</w:t>
        <w:br/>
        <w:t>vn -0.1050 -0.9894 -0.1002</w:t>
        <w:br/>
        <w:t>vn -0.1058 -0.9914 -0.0769</w:t>
        <w:br/>
        <w:t>vn -0.0925 -0.9956 0.0149</w:t>
        <w:br/>
        <w:t>vn -0.0893 -0.9931 0.0758</w:t>
        <w:br/>
        <w:t>vn -0.1051 -0.9939 0.0321</w:t>
        <w:br/>
        <w:t>vn -0.1194 -0.9916 -0.0498</w:t>
        <w:br/>
        <w:t>vn -0.1249 -0.9864 -0.1065</w:t>
        <w:br/>
        <w:t>vn -0.1440 -0.9885 -0.0462</w:t>
        <w:br/>
        <w:t>vn -0.2178 -0.9743 -0.0580</w:t>
        <w:br/>
        <w:t>vn -0.3006 -0.9496 -0.0892</w:t>
        <w:br/>
        <w:t>vn -0.3268 -0.9427 -0.0669</w:t>
        <w:br/>
        <w:t>vn -0.0619 -0.9320 -0.3572</w:t>
        <w:br/>
        <w:t>vn -0.0069 -0.9608 -0.2772</w:t>
        <w:br/>
        <w:t>vn -0.0068 -0.9608 -0.2772</w:t>
        <w:br/>
        <w:t>vn 0.0326 -0.9847 -0.1711</w:t>
        <w:br/>
        <w:t>vn 0.0445 -0.9907 -0.1289</w:t>
        <w:br/>
        <w:t>vn 0.1457 -0.9807 -0.1307</w:t>
        <w:br/>
        <w:t>vn 0.1919 -0.9752 -0.1106</w:t>
        <w:br/>
        <w:t>vn 0.1211 -0.9919 -0.0393</w:t>
        <w:br/>
        <w:t>vn 0.1346 -0.9900 0.0428</w:t>
        <w:br/>
        <w:t>vn 0.1345 -0.9900 0.0428</w:t>
        <w:br/>
        <w:t>vn 0.2214 -0.9711 0.0891</w:t>
        <w:br/>
        <w:t>vn 0.2456 -0.9552 0.1652</w:t>
        <w:br/>
        <w:t>vn 0.2459 -0.9603 0.1314</w:t>
        <w:br/>
        <w:t>vn 0.2455 -0.9552 0.1652</w:t>
        <w:br/>
        <w:t>vn 0.9796 0.2009 0.0014</w:t>
        <w:br/>
        <w:t>vn 0.9750 0.2206 -0.0258</w:t>
        <w:br/>
        <w:t>vn 0.9750 0.2206 -0.0257</w:t>
        <w:br/>
        <w:t>vn 0.9620 0.2630 -0.0734</w:t>
        <w:br/>
        <w:t>vn 0.9457 0.3031 -0.1173</w:t>
        <w:br/>
        <w:t>vn 0.9272 0.3346 -0.1684</w:t>
        <w:br/>
        <w:t>vn 0.9012 0.3616 -0.2389</w:t>
        <w:br/>
        <w:t>vn 0.8529 0.3886 -0.3486</w:t>
        <w:br/>
        <w:t>vn 0.8529 0.3886 -0.3485</w:t>
        <w:br/>
        <w:t>vn 0.7770 0.3952 -0.4899</w:t>
        <w:br/>
        <w:t>vn 0.6860 0.3631 -0.6305</w:t>
        <w:br/>
        <w:t>vn 0.4961 0.3263 -0.8046</w:t>
        <w:br/>
        <w:t>vn 0.4962 0.3263 -0.8046</w:t>
        <w:br/>
        <w:t>vn 0.3011 0.3073 -0.9027</w:t>
        <w:br/>
        <w:t>vn 0.3010 0.3073 -0.9027</w:t>
        <w:br/>
        <w:t>vn -0.2397 -0.3096 0.9202</w:t>
        <w:br/>
        <w:t>vn -0.0039 -0.9588 -0.2841</w:t>
        <w:br/>
        <w:t>vn 0.2609 0.3094 -0.9144</w:t>
        <w:br/>
        <w:t>vn 0.2610 0.3094 -0.9144</w:t>
        <w:br/>
        <w:t>vn -0.1721 -0.3176 0.9325</w:t>
        <w:br/>
        <w:t>vn 0.1381 -0.9769 -0.1632</w:t>
        <w:br/>
        <w:t>vn 0.2197 -0.9750 -0.0323</w:t>
        <w:br/>
        <w:t>vn 0.2232 -0.9714 -0.0810</w:t>
        <w:br/>
        <w:t>vn 0.2232 -0.9714 -0.0811</w:t>
        <w:br/>
        <w:t>vn -0.0632 -0.3421 0.9375</w:t>
        <w:br/>
        <w:t>vn -0.0967 -0.3324 0.9382</w:t>
        <w:br/>
        <w:t>vn -0.0968 -0.3324 0.9382</w:t>
        <w:br/>
        <w:t>vn -0.1258 -0.9859 -0.1105</w:t>
        <w:br/>
        <w:t>vn 0.1265 -0.1420 0.9817</w:t>
        <w:br/>
        <w:t>vn 0.1073 0.9911 0.0790</w:t>
        <w:br/>
        <w:t>vn 0.1073 0.9911 0.0791</w:t>
        <w:br/>
        <w:t>vn 0.5046 -0.7465 0.4338</w:t>
        <w:br/>
        <w:t>vn 0.4234 -0.7643 0.4864</w:t>
        <w:br/>
        <w:t>vn 0.4233 -0.7643 0.4865</w:t>
        <w:br/>
        <w:t>vn 0.5964 -0.7169 0.3611</w:t>
        <w:br/>
        <w:t>vn 0.6707 -0.6981 0.2505</w:t>
        <w:br/>
        <w:t>vn 0.7107 -0.6926 0.1235</w:t>
        <w:br/>
        <w:t>vn 0.7339 -0.6789 -0.0209</w:t>
        <w:br/>
        <w:t>vn 0.7262 -0.6661 -0.1699</w:t>
        <w:br/>
        <w:t>vn 0.7262 -0.6662 -0.1699</w:t>
        <w:br/>
        <w:t>vn 0.6785 -0.6618 -0.3188</w:t>
        <w:br/>
        <w:t>vn 0.5985 -0.6595 -0.4549</w:t>
        <w:br/>
        <w:t>vn 0.5984 -0.6595 -0.4549</w:t>
        <w:br/>
        <w:t>vn 0.5135 -0.6555 -0.5538</w:t>
        <w:br/>
        <w:t>vn 0.3999 -0.6493 -0.6469</w:t>
        <w:br/>
        <w:t>vn 0.2743 -0.6285 -0.7279</w:t>
        <w:br/>
        <w:t>vn 0.2244 -0.6096 -0.7603</w:t>
        <w:br/>
        <w:t>vn 0.3473 -0.7659 0.5411</w:t>
        <w:br/>
        <w:t>vn 0.5476 -0.3542 0.7581</w:t>
        <w:br/>
        <w:t>vn 0.6985 0.0331 0.7149</w:t>
        <w:br/>
        <w:t>vn 0.6773 0.2039 0.7069</w:t>
        <w:br/>
        <w:t>vn 0.6886 0.0371 0.7242</w:t>
        <w:br/>
        <w:t>vn 0.3937 0.3724 -0.8404</w:t>
        <w:br/>
        <w:t>vn 0.3644 0.4736 -0.8018</w:t>
        <w:br/>
        <w:t>vn 0.4101 0.3813 -0.8285</w:t>
        <w:br/>
        <w:t>vn 0.5258 0.3631 -0.7692</w:t>
        <w:br/>
        <w:t>vn 0.6027 0.5056 -0.6174</w:t>
        <w:br/>
        <w:t>vn 0.6511 0.3118 -0.6920</w:t>
        <w:br/>
        <w:t>vn 0.6928 0.4853 -0.5333</w:t>
        <w:br/>
        <w:t>vn 0.7538 0.2595 -0.6037</w:t>
        <w:br/>
        <w:t>vn 0.7667 0.4616 -0.4462</w:t>
        <w:br/>
        <w:t>vn 0.8469 0.1940 -0.4952</w:t>
        <w:br/>
        <w:t>vn 0.8479 0.4296 -0.3106</w:t>
        <w:br/>
        <w:t>vn 0.9329 0.1189 -0.3400</w:t>
        <w:br/>
        <w:t>vn 0.8919 0.4173 -0.1740</w:t>
        <w:br/>
        <w:t>vn 0.9784 0.0889 -0.1869</w:t>
        <w:br/>
        <w:t>vn 0.8979 0.4387 -0.0361</w:t>
        <w:br/>
        <w:t>vn 0.9939 0.1050 -0.0349</w:t>
        <w:br/>
        <w:t>vn 0.8947 0.4313 0.1165</w:t>
        <w:br/>
        <w:t>vn 0.9851 0.1007 0.1394</w:t>
        <w:br/>
        <w:t>vn 0.8896 0.3680 0.2706</w:t>
        <w:br/>
        <w:t>vn 0.9500 0.0658 0.3052</w:t>
        <w:br/>
        <w:t>vn 0.8488 0.3028 0.4334</w:t>
        <w:br/>
        <w:t>vn 0.8809 0.0528 0.4703</w:t>
        <w:br/>
        <w:t>vn 0.7842 0.2630 0.5620</w:t>
        <w:br/>
        <w:t>vn 0.7994 0.0511 0.5986</w:t>
        <w:br/>
        <w:t>vn 0.7256 0.2414 0.6444</w:t>
        <w:br/>
        <w:t>vn 0.7351 0.0467 0.6763</w:t>
        <w:br/>
        <w:t>vn 0.2864 -0.7603 0.5830</w:t>
        <w:br/>
        <w:t>vn 0.5097 -0.2971 0.8074</w:t>
        <w:br/>
        <w:t>vn 0.6671 0.0968 0.7386</w:t>
        <w:br/>
        <w:t>vn 0.4959 -0.0030 0.8684</w:t>
        <w:br/>
        <w:t>vn 0.5615 0.0538 0.8257</w:t>
        <w:br/>
        <w:t>vn 0.7354 0.0128 0.6775</w:t>
        <w:br/>
        <w:t>vn 0.5819 0.2607 -0.7704</w:t>
        <w:br/>
        <w:t>vn 0.5752 0.4652 -0.6728</w:t>
        <w:br/>
        <w:t>vn 0.4243 0.3903 -0.8171</w:t>
        <w:br/>
        <w:t>vn 0.6744 0.1992 -0.7110</w:t>
        <w:br/>
        <w:t>vn 0.7703 0.1567 -0.6182</w:t>
        <w:br/>
        <w:t>vn 0.8637 0.1023 -0.4936</w:t>
        <w:br/>
        <w:t>vn 0.9396 0.0536 -0.3379</w:t>
        <w:br/>
        <w:t>vn 0.9813 0.0447 -0.1875</w:t>
        <w:br/>
        <w:t>vn 0.9984 0.0477 -0.0292</w:t>
        <w:br/>
        <w:t>vn 0.9876 0.0272 0.1548</w:t>
        <w:br/>
        <w:t>vn 0.9505 0.0174 0.3102</w:t>
        <w:br/>
        <w:t>vn 0.8822 0.0463 0.4685</w:t>
        <w:br/>
        <w:t>vn 0.7946 0.0630 0.6039</w:t>
        <w:br/>
        <w:t>vn 0.7262 0.0490 0.6857</w:t>
        <w:br/>
        <w:t>vn 0.5003 0.0472 0.8645</w:t>
        <w:br/>
        <w:t>vn 0.6663 0.2628 0.6978</w:t>
        <w:br/>
        <w:t>vn 0.5365 0.1310 0.8337</w:t>
        <w:br/>
        <w:t>vn 0.6743 0.3563 0.6468</w:t>
        <w:br/>
        <w:t>vn 0.6442 0.2962 0.7052</w:t>
        <w:br/>
        <w:t>vn 0.8672 0.4095 0.2832</w:t>
        <w:br/>
        <w:t>vn 0.8430 0.4688 0.2638</w:t>
        <w:br/>
        <w:t>vn 0.7927 0.4644 0.3949</w:t>
        <w:br/>
        <w:t>vn 0.8149 0.3961 0.4232</w:t>
        <w:br/>
        <w:t>vn 0.8854 0.4327 0.1698</w:t>
        <w:br/>
        <w:t>vn 0.8599 0.4894 0.1448</w:t>
        <w:br/>
        <w:t>vn 0.8868 0.4621 -0.0043</w:t>
        <w:br/>
        <w:t>vn 0.8524 0.5225 -0.0195</w:t>
        <w:br/>
        <w:t>vn 0.8698 0.4586 -0.1819</w:t>
        <w:br/>
        <w:t>vn 0.8349 0.5249 -0.1656</w:t>
        <w:br/>
        <w:t>vn 0.8438 0.4346 -0.3148</w:t>
        <w:br/>
        <w:t>vn 0.8141 0.5025 -0.2910</w:t>
        <w:br/>
        <w:t>vn 0.7942 0.4259 -0.4334</w:t>
        <w:br/>
        <w:t>vn 0.7659 0.4880 -0.4187</w:t>
        <w:br/>
        <w:t>vn 0.7275 0.4558 -0.5128</w:t>
        <w:br/>
        <w:t>vn 0.6974 0.4965 -0.5168</w:t>
        <w:br/>
        <w:t>vn 0.6342 0.4883 -0.5995</w:t>
        <w:br/>
        <w:t>vn 0.6303 0.4887 -0.6032</w:t>
        <w:br/>
        <w:t>vn 0.4989 0.4577 -0.7359</w:t>
        <w:br/>
        <w:t>vn 0.4492 0.4328 -0.7816</w:t>
        <w:br/>
        <w:t>vn 0.7255 0.4316 0.5361</w:t>
        <w:br/>
        <w:t>vn 0.7302 0.3645 0.5778</w:t>
        <w:br/>
        <w:t>vn 0.4164 -0.0596 0.9072</w:t>
        <w:br/>
        <w:t>vn 0.3651 0.3864 -0.8470</w:t>
        <w:br/>
        <w:t>vn 0.4919 0.3751 -0.7857</w:t>
        <w:br/>
        <w:t>vn 0.0304 0.4394 -0.8978</w:t>
        <w:br/>
        <w:t>vn -0.2379 0.4715 -0.8492</w:t>
        <w:br/>
        <w:t>vn 0.1550 0.4651 -0.8716</w:t>
        <w:br/>
        <w:t>vn 0.2644 0.4638 -0.8456</w:t>
        <w:br/>
        <w:t>vn 0.2287 0.0060 0.9735</w:t>
        <w:br/>
        <w:t>vn 0.3076 0.0260 0.9512</w:t>
        <w:br/>
        <w:t>vn 0.4259 0.0634 0.9026</w:t>
        <w:br/>
        <w:t>vn 0.4763 0.0986 0.8737</w:t>
        <w:br/>
        <w:t>vn 0.6107 0.1252 0.7819</w:t>
        <w:br/>
        <w:t>vn 0.7280 0.1412 0.6709</w:t>
        <w:br/>
        <w:t>vn 0.8697 0.1426 0.4725</w:t>
        <w:br/>
        <w:t>vn 0.9367 0.1465 0.3179</w:t>
        <w:br/>
        <w:t>vn 0.9657 0.1705 0.1958</w:t>
        <w:br/>
        <w:t>vn 0.9784 0.2011 -0.0469</w:t>
        <w:br/>
        <w:t>vn 0.9632 0.1938 -0.1860</w:t>
        <w:br/>
        <w:t>vn 0.9218 0.1586 -0.3537</w:t>
        <w:br/>
        <w:t>vn 0.8644 0.1558 -0.4781</w:t>
        <w:br/>
        <w:t>vn 0.8000 0.2027 -0.5647</w:t>
        <w:br/>
        <w:t>vn 0.7061 0.2652 -0.6566</w:t>
        <w:br/>
        <w:t>vn 0.4096 0.1026 0.9065</w:t>
        <w:br/>
        <w:t>vn 0.4611 0.1111 0.8804</w:t>
        <w:br/>
        <w:t>vn 0.7389 0.2013 -0.6431</w:t>
        <w:br/>
        <w:t>vn 0.5912 0.2584 -0.7640</w:t>
        <w:br/>
        <w:t>vn 0.5777 0.1250 0.8066</w:t>
        <w:br/>
        <w:t>vn 0.6518 0.1318 0.7468</w:t>
        <w:br/>
        <w:t>vn 0.9671 0.1983 -0.1592</w:t>
        <w:br/>
        <w:t>vn 0.9671 0.1984 -0.1592</w:t>
        <w:br/>
        <w:t>vn 0.7987 0.1806 -0.5740</w:t>
        <w:br/>
        <w:t>vn 0.4611 0.1285 0.8780</w:t>
        <w:br/>
        <w:t>vn 0.5709 0.1362 0.8097</w:t>
        <w:br/>
        <w:t>vn 0.6468 0.1381 0.7501</w:t>
        <w:br/>
        <w:t>vn 0.9658 0.1752 -0.1912</w:t>
        <w:br/>
        <w:t>vn 0.9658 0.1751 -0.1912</w:t>
        <w:br/>
        <w:t>vn 0.7692 0.1242 -0.6268</w:t>
        <w:br/>
        <w:t>vn 0.7376 0.1224 -0.6640</w:t>
        <w:br/>
        <w:t>vn 0.9812 0.1655 -0.0989</w:t>
        <w:br/>
        <w:t>vn 0.9536 0.1610 -0.2543</w:t>
        <w:br/>
        <w:t>vn 0.8626 0.4948 -0.1055</w:t>
        <w:br/>
        <w:t>vn 0.8187 0.5566 -0.1409</w:t>
        <w:br/>
        <w:t>vn 0.6986 0.1958 0.6882</w:t>
        <w:br/>
        <w:t>vn 0.5133 0.1595 0.8433</w:t>
        <w:br/>
        <w:t>vn 0.4320 0.1239 0.8933</w:t>
        <w:br/>
        <w:t>vn 0.4125 0.1283 0.9019</w:t>
        <w:br/>
        <w:t>vn 0.4125 0.1282 0.9019</w:t>
        <w:br/>
        <w:t>vn 0.4102 0.1460 0.9003</w:t>
        <w:br/>
        <w:t>vn 0.4102 0.1460 0.9002</w:t>
        <w:br/>
        <w:t>vn 0.9647 0.2490 0.0862</w:t>
        <w:br/>
        <w:t>vn 0.9529 0.2937 -0.0758</w:t>
        <w:br/>
        <w:t>vn 0.9291 0.3626 -0.0727</w:t>
        <w:br/>
        <w:t>vn 0.9291 0.3626 -0.0728</w:t>
        <w:br/>
        <w:t>vn 0.3372 0.1110 0.9349</w:t>
        <w:br/>
        <w:t>vn 0.4157 0.1069 0.9032</w:t>
        <w:br/>
        <w:t>vn -0.0529 -0.0813 0.9953</w:t>
        <w:br/>
        <w:t>vn -0.1308 -0.0002 0.9914</w:t>
        <w:br/>
        <w:t>vn 0.8344 0.3827 0.3967</w:t>
        <w:br/>
        <w:t>vn 0.7911 0.4560 0.4078</w:t>
        <w:br/>
        <w:t>vn 0.8343 0.3827 0.3968</w:t>
        <w:br/>
        <w:t>vn 0.6939 0.1473 -0.7048</w:t>
        <w:br/>
        <w:t>vn 0.5725 0.2810 -0.7702</w:t>
        <w:br/>
        <w:t>vn 0.4772 0.3721 -0.7961</w:t>
        <w:br/>
        <w:t>vn 0.4773 0.3721 -0.7961</w:t>
        <w:br/>
        <w:t>vn 0.8837 0.2476 0.3972</w:t>
        <w:br/>
        <w:t>vn 0.0507 -0.0074 -0.9987</w:t>
        <w:br/>
        <w:t>vn 0.6393 0.0710 -0.7657</w:t>
        <w:br/>
        <w:t>vn 0.5188 0.0167 -0.8547</w:t>
        <w:br/>
        <w:t>vn 0.6740 0.1505 -0.7232</w:t>
        <w:br/>
        <w:t>vn 0.9490 0.1972 0.2459</w:t>
        <w:br/>
        <w:t>vn 0.8068 0.2146 0.5504</w:t>
        <w:br/>
        <w:t>vn -0.1950 0.0455 0.9797</w:t>
        <w:br/>
        <w:t>vn 0.2552 0.1178 0.9597</w:t>
        <w:br/>
        <w:t>vn 0.7458 0.0263 -0.6656</w:t>
        <w:br/>
        <w:t>vn 0.7279 -0.0622 -0.6829</w:t>
        <w:br/>
        <w:t>vn 0.8780 -0.1487 -0.4550</w:t>
        <w:br/>
        <w:t>vn 0.9692 0.0471 0.2418</w:t>
        <w:br/>
        <w:t>vn 0.9537 0.0782 0.2903</w:t>
        <w:br/>
        <w:t>vn 0.9762 0.0759 -0.2033</w:t>
        <w:br/>
        <w:t>vn 0.4498 0.0080 -0.8931</w:t>
        <w:br/>
        <w:t>vn 0.0203 0.0055 -0.9998</w:t>
        <w:br/>
        <w:t>vn 0.1554 -0.8728 0.4626</w:t>
        <w:br/>
        <w:t>vn 0.1054 -0.8921 0.4393</w:t>
        <w:br/>
        <w:t>vn 0.1053 -0.8921 0.4393</w:t>
        <w:br/>
        <w:t>vn 0.2633 -0.7572 0.5978</w:t>
        <w:br/>
        <w:t>vn -0.0602 -0.1343 0.9891</w:t>
        <w:br/>
        <w:t>vn -0.0603 -0.1343 0.9891</w:t>
        <w:br/>
        <w:t>vn -0.4673 -0.8663 0.1766</w:t>
        <w:br/>
        <w:t>vn -0.4045 -0.7202 0.5637</w:t>
        <w:br/>
        <w:t>vn -0.6596 -0.7485 -0.0686</w:t>
        <w:br/>
        <w:t>vn -0.6624 -0.7245 -0.1904</w:t>
        <w:br/>
        <w:t>vn -0.7543 -0.5911 -0.2857</w:t>
        <w:br/>
        <w:t>vn 0.5627 0.1702 0.8090</w:t>
        <w:br/>
        <w:t>vn -0.2158 0.4858 -0.8470</w:t>
        <w:br/>
        <w:t>vn -0.2728 0.7074 -0.6521</w:t>
        <w:br/>
        <w:t>vn -0.2618 0.4477 -0.8550</w:t>
        <w:br/>
        <w:t>vn -0.1327 0.5136 -0.8477</w:t>
        <w:br/>
        <w:t>vn -0.9923 -0.0635 0.1062</w:t>
        <w:br/>
        <w:t>vn -0.9916 0.0337 0.1251</w:t>
        <w:br/>
        <w:t>vn -0.9891 -0.1261 0.0757</w:t>
        <w:br/>
        <w:t>vn -0.1696 0.9686 -0.1816</w:t>
        <w:br/>
        <w:t>vn -0.0844 0.9957 0.0387</w:t>
        <w:br/>
        <w:t>vn -0.0843 0.9957 0.0387</w:t>
        <w:br/>
        <w:t>vn -0.1855 0.9800 -0.0716</w:t>
        <w:br/>
        <w:t>vn -0.1697 0.9686 -0.1816</w:t>
        <w:br/>
        <w:t>vn -0.9148 -0.3994 0.0606</w:t>
        <w:br/>
        <w:t>vn -0.9645 -0.2557 0.0655</w:t>
        <w:br/>
        <w:t>vn -0.2601 0.9623 0.0800</w:t>
        <w:br/>
        <w:t>vn -0.2197 0.9163 0.3348</w:t>
        <w:br/>
        <w:t>vn -0.4338 -0.1944 -0.8798</w:t>
        <w:br/>
        <w:t>vn -0.4805 -0.2117 -0.8511</w:t>
        <w:br/>
        <w:t>vn -0.4806 -0.2118 -0.8510</w:t>
        <w:br/>
        <w:t>vn -0.9082 -0.4141 0.0599</w:t>
        <w:br/>
        <w:t>vn -0.8439 -0.5338 0.0543</w:t>
        <w:br/>
        <w:t>vn -0.4173 -0.1497 -0.8964</w:t>
        <w:br/>
        <w:t>vn -0.4174 -0.1497 -0.8963</w:t>
        <w:br/>
        <w:t>vn -0.3194 -0.2321 -0.9188</w:t>
        <w:br/>
        <w:t>vn -0.4285 -0.0297 -0.9031</w:t>
        <w:br/>
        <w:t>vn 0.0548 -0.9084 0.4146</w:t>
        <w:br/>
        <w:t>vn 0.9152 0.1486 0.3745</w:t>
        <w:br/>
        <w:t>vn -0.4461 -0.0921 -0.8902</w:t>
        <w:br/>
        <w:t>vn 0.5258 -0.3494 -0.7756</w:t>
        <w:br/>
        <w:t>vn 0.3002 -0.4386 -0.8470</w:t>
        <w:br/>
        <w:t>vn 0.8780 -0.1486 -0.4550</w:t>
        <w:br/>
        <w:t>vn 0.7259 0.0987 -0.6807</w:t>
        <w:br/>
        <w:t>vn -0.9781 -0.1954 0.0715</w:t>
        <w:br/>
        <w:t>vn -0.9656 -0.2492 0.0740</w:t>
        <w:br/>
        <w:t>vn -0.9860 -0.1489 0.0748</w:t>
        <w:br/>
        <w:t>vn -0.8164 -0.5490 -0.1792</w:t>
        <w:br/>
        <w:t>vn -0.5682 -0.1114 0.8153</w:t>
        <w:br/>
        <w:t>vn -0.6047 -0.0364 0.7956</w:t>
        <w:br/>
        <w:t>vn -0.5085 -0.2485 0.8244</w:t>
        <w:br/>
        <w:t>vn -0.4722 -0.3571 0.8059</w:t>
        <w:br/>
        <w:t>vn -0.9175 -0.3507 -0.1878</w:t>
        <w:br/>
        <w:t>vn -0.8745 -0.4510 -0.1784</w:t>
        <w:br/>
        <w:t>vn -0.4558 -0.4030 0.7936</w:t>
        <w:br/>
        <w:t>vn -0.2030 0.9386 0.2789</w:t>
        <w:br/>
        <w:t>vn -0.2139 0.9729 0.0881</w:t>
        <w:br/>
        <w:t>vn -0.2304 0.9300 0.2863</w:t>
        <w:br/>
        <w:t>vn -0.2029 0.9386 0.2789</w:t>
        <w:br/>
        <w:t>vn -0.2164 0.9762 -0.0136</w:t>
        <w:br/>
        <w:t>vn -0.1538 0.9351 -0.3192</w:t>
        <w:br/>
        <w:t>vn -0.8480 -0.5017 -0.1711</w:t>
        <w:br/>
        <w:t>vn -0.9408 -0.2537 -0.2247</w:t>
        <w:br/>
        <w:t>vn -0.0438 0.0273 0.9987</w:t>
        <w:br/>
        <w:t>vn 0.0989 -0.0098 0.9950</w:t>
        <w:br/>
        <w:t>vn -0.2116 0.0803 0.9740</w:t>
        <w:br/>
        <w:t>vn -0.9722 0.0604 -0.2264</w:t>
        <w:br/>
        <w:t>vn -0.9721 0.0604 -0.2265</w:t>
        <w:br/>
        <w:t>vn -0.9758 0.1078 -0.1903</w:t>
        <w:br/>
        <w:t>vn -0.9408 -0.2537 -0.2246</w:t>
        <w:br/>
        <w:t>vn -0.9650 0.0128 -0.2618</w:t>
        <w:br/>
        <w:t>vn 0.0360 0.9834 -0.1776</w:t>
        <w:br/>
        <w:t>vn 0.0874 0.9832 -0.1602</w:t>
        <w:br/>
        <w:t>vn 0.3795 0.8964 0.2292</w:t>
        <w:br/>
        <w:t>vn 0.3635 0.9116 0.1918</w:t>
        <w:br/>
        <w:t>vn 0.3430 0.9242 0.1677</w:t>
        <w:br/>
        <w:t>vn -0.0142 0.9847 -0.1737</w:t>
        <w:br/>
        <w:t>vn -0.2762 0.8193 -0.5024</w:t>
        <w:br/>
        <w:t>vn 0.3367 0.9304 0.1451</w:t>
        <w:br/>
        <w:t>vn 0.1061 0.9925 -0.0607</w:t>
        <w:br/>
        <w:t>vn 0.3123 0.9448 0.0991</w:t>
        <w:br/>
        <w:t>vn 0.3123 0.9448 0.0992</w:t>
        <w:br/>
        <w:t>vn -0.5020 0.7689 -0.3959</w:t>
        <w:br/>
        <w:t>vn -0.5247 0.7543 -0.3946</w:t>
        <w:br/>
        <w:t>vn -0.5555 0.7473 -0.3646</w:t>
        <w:br/>
        <w:t>vn 0.2782 0.9596 0.0421</w:t>
        <w:br/>
        <w:t>vn -0.2061 0.9711 -0.1201</w:t>
        <w:br/>
        <w:t>vn -0.6384 0.7274 -0.2515</w:t>
        <w:br/>
        <w:t>vn 0.2649 0.9643 0.0043</w:t>
        <w:br/>
        <w:t>vn 0.2675 0.9634 -0.0191</w:t>
        <w:br/>
        <w:t>vn -0.7099 0.7022 -0.0549</w:t>
        <w:br/>
        <w:t>vn -0.7062 0.6981 -0.1181</w:t>
        <w:br/>
        <w:t>vn -0.7187 0.6953 0.0013</w:t>
        <w:br/>
        <w:t>vn 0.2919 0.9558 -0.0340</w:t>
        <w:br/>
        <w:t>vn 0.2918 0.9559 -0.0340</w:t>
        <w:br/>
        <w:t>vn -0.6831 0.7095 0.1731</w:t>
        <w:br/>
        <w:t>vn 0.3041 0.9510 -0.0565</w:t>
        <w:br/>
        <w:t>vn 0.3040 0.9510 -0.0564</w:t>
        <w:br/>
        <w:t>vn 0.2868 0.9539 -0.0883</w:t>
        <w:br/>
        <w:t>vn -0.5825 0.7079 0.3994</w:t>
        <w:br/>
        <w:t>vn -0.6301 0.6972 0.3419</w:t>
        <w:br/>
        <w:t>vn -0.5440 0.7017 0.4601</w:t>
        <w:br/>
        <w:t>vn 0.2925 0.9502 -0.1079</w:t>
        <w:br/>
        <w:t>vn 0.3060 0.9398 -0.1519</w:t>
        <w:br/>
        <w:t>vn 0.1301 0.9851 0.1122</w:t>
        <w:br/>
        <w:t>vn -0.3875 0.7335 0.5584</w:t>
        <w:br/>
        <w:t>vn -0.4467 0.7192 0.5322</w:t>
        <w:br/>
        <w:t>vn -0.4151 0.7199 0.5563</w:t>
        <w:br/>
        <w:t>vn 0.2694 0.9325 -0.2405</w:t>
        <w:br/>
        <w:t>vn -0.9843 0.0618 0.1653</w:t>
        <w:br/>
        <w:t>vn -0.9843 0.0615 0.1653</w:t>
        <w:br/>
        <w:t>vn 0.2335 0.9276 -0.2917</w:t>
        <w:br/>
        <w:t>vn -0.2728 0.7073 -0.6521</w:t>
        <w:br/>
        <w:t>vn -0.7692 0.3377 -0.5425</w:t>
        <w:br/>
        <w:t>vn -0.1337 0.7344 0.6654</w:t>
        <w:br/>
        <w:t>vn -0.1056 0.7358 0.6689</w:t>
        <w:br/>
        <w:t>vn -0.1777 0.7422 0.6462</w:t>
        <w:br/>
        <w:t>vn -0.2135 0.7438 0.6334</w:t>
        <w:br/>
        <w:t>vn 0.5962 0.1339 0.7916</w:t>
        <w:br/>
        <w:t>vn 0.5853 0.1253 0.8011</w:t>
        <w:br/>
        <w:t>vn 0.7020 0.1174 0.7024</w:t>
        <w:br/>
        <w:t>vn -0.9805 -0.1587 0.1160</w:t>
        <w:br/>
        <w:t>vn -0.9957 -0.0569 0.0735</w:t>
        <w:br/>
        <w:t>vn -0.8852 -0.3092 -0.3476</w:t>
        <w:br/>
        <w:t>vn -0.8522 -0.4458 -0.2738</w:t>
        <w:br/>
        <w:t>vn -0.6261 0.0504 0.7781</w:t>
        <w:br/>
        <w:t>vn -0.4424 0.0754 0.8936</w:t>
        <w:br/>
        <w:t>vn -0.0029 0.9547 -0.2974</w:t>
        <w:br/>
        <w:t>vn -0.1883 0.8216 -0.5380</w:t>
        <w:br/>
        <w:t>vn 0.3790 0.8911 0.2497</w:t>
        <w:br/>
        <w:t>vn 0.3085 0.3175 -0.8967</w:t>
        <w:br/>
        <w:t>vn 0.2747 -0.2482 -0.9290</w:t>
        <w:br/>
        <w:t>vn -0.1904 -0.2502 -0.9493</w:t>
        <w:br/>
        <w:t>vn 0.6207 0.4170 -0.6640</w:t>
        <w:br/>
        <w:t>vn 0.3086 0.3175 -0.8967</w:t>
        <w:br/>
        <w:t>vn 0.6716 0.5794 -0.4618</w:t>
        <w:br/>
        <w:t>vn 0.8615 0.0903 -0.4997</w:t>
        <w:br/>
        <w:t>vn 0.9145 0.1442 -0.3781</w:t>
        <w:br/>
        <w:t>vn 0.8625 0.4471 -0.2369</w:t>
        <w:br/>
        <w:t>vn 0.8329 0.5530 -0.0191</w:t>
        <w:br/>
        <w:t>vn 0.9455 0.1627 0.2822</w:t>
        <w:br/>
        <w:t>vn 0.8027 0.5473 0.2369</w:t>
        <w:br/>
        <w:t>vn 0.8686 0.1400 0.4754</w:t>
        <w:br/>
        <w:t>vn 0.6915 0.6146 0.3796</w:t>
        <w:br/>
        <w:t>vn 0.8224 0.1161 0.5570</w:t>
        <w:br/>
        <w:t>vn 0.7465 0.4244 0.5124</w:t>
        <w:br/>
        <w:t>vn 0.6782 0.5298 0.5093</w:t>
        <w:br/>
        <w:t>vn 0.7594 0.4859 0.4327</w:t>
        <w:br/>
        <w:t>vn 0.7437 0.2239 0.6299</w:t>
        <w:br/>
        <w:t>vn 0.3725 0.7600 -0.5326</w:t>
        <w:br/>
        <w:t>vn 0.2846 0.6941 -0.6612</w:t>
        <w:br/>
        <w:t>vn 0.3085 0.3174 -0.8967</w:t>
        <w:br/>
        <w:t>vn 0.6715 0.5795 -0.4618</w:t>
        <w:br/>
        <w:t>vn 0.2944 0.9089 -0.2954</w:t>
        <w:br/>
        <w:t>vn 0.2640 0.9517 -0.1569</w:t>
        <w:br/>
        <w:t>vn 0.2791 0.9528 -0.1193</w:t>
        <w:br/>
        <w:t>vn 0.3651 0.9249 -0.1058</w:t>
        <w:br/>
        <w:t>vn 0.8330 0.5530 -0.0191</w:t>
        <w:br/>
        <w:t>vn 0.5402 0.8415 0.0065</w:t>
        <w:br/>
        <w:t>vn 0.3650 0.9250 -0.1058</w:t>
        <w:br/>
        <w:t>vn 0.8026 0.5474 0.2370</w:t>
        <w:br/>
        <w:t>vn 0.5242 0.8380 0.1516</w:t>
        <w:br/>
        <w:t>vn 0.3291 0.9265 0.1823</w:t>
        <w:br/>
        <w:t>vn 0.2359 0.9574 0.1663</w:t>
        <w:br/>
        <w:t>vn 0.2938 0.9322 0.2115</w:t>
        <w:br/>
        <w:t>vn 0.2939 0.9322 0.2115</w:t>
        <w:br/>
        <w:t>vn 0.7466 0.4244 0.5124</w:t>
        <w:br/>
        <w:t>vn 0.6781 0.5299 0.5093</w:t>
        <w:br/>
        <w:t>vn 0.4579 0.8467 0.2709</w:t>
        <w:br/>
        <w:t>vn 0.6207 0.7548 0.2121</w:t>
        <w:br/>
        <w:t>vn 0.8543 0.5042 0.1261</w:t>
        <w:br/>
        <w:t>vn 0.7732 0.6198 0.1344</w:t>
        <w:br/>
        <w:t>vn 0.2893 -0.9358 -0.2013</w:t>
        <w:br/>
        <w:t>vn 0.2974 -0.8927 -0.3384</w:t>
        <w:br/>
        <w:t>vn 0.4082 -0.7444 -0.5284</w:t>
        <w:br/>
        <w:t>vn 0.5166 -0.7060 -0.4844</w:t>
        <w:br/>
        <w:t>vn 0.3700 -0.9161 -0.1543</w:t>
        <w:br/>
        <w:t>vn 0.6661 -0.6435 -0.3770</w:t>
        <w:br/>
        <w:t>vn 0.3870 -0.9139 -0.1224</w:t>
        <w:br/>
        <w:t>vn 0.7211 -0.6341 -0.2792</w:t>
        <w:br/>
        <w:t>vn 0.3854 -0.9184 -0.0901</w:t>
        <w:br/>
        <w:t>vn 0.7331 -0.6539 -0.1869</w:t>
        <w:br/>
        <w:t>vn 0.7432 -0.6690 -0.0057</w:t>
        <w:br/>
        <w:t>vn 0.3891 -0.9212 -0.0032</w:t>
        <w:br/>
        <w:t>vn 0.7132 -0.6693 0.2083</w:t>
        <w:br/>
        <w:t>vn 0.3758 -0.9207 0.1055</w:t>
        <w:br/>
        <w:t>vn 0.6674 -0.6516 0.3606</w:t>
        <w:br/>
        <w:t>vn 0.3586 -0.9141 0.1891</w:t>
        <w:br/>
        <w:t>vn 0.6171 -0.6398 0.4581</w:t>
        <w:br/>
        <w:t>vn 0.3327 -0.9079 0.2549</w:t>
        <w:br/>
        <w:t>vn 0.5185 -0.6608 0.5427</w:t>
        <w:br/>
        <w:t>vn 0.2442 -0.9063 0.3448</w:t>
        <w:br/>
        <w:t>vn 0.3306 -0.6157 0.7153</w:t>
        <w:br/>
        <w:t>vn 0.0529 -0.8290 0.5567</w:t>
        <w:br/>
        <w:t>vn 0.1336 -0.4835 0.8651</w:t>
        <w:br/>
        <w:t>vn -0.1336 -0.6363 0.7598</w:t>
        <w:br/>
        <w:t>vn -0.2025 0.5116 0.8350</w:t>
        <w:br/>
        <w:t>vn -0.2019 0.7197 0.6643</w:t>
        <w:br/>
        <w:t>vn -0.2674 0.5239 0.8087</w:t>
        <w:br/>
        <w:t>vn 0.0606 -0.4204 0.9053</w:t>
        <w:br/>
        <w:t>vn -0.2783 -0.0645 0.9583</w:t>
        <w:br/>
        <w:t>vn 0.6186 0.1179 0.7768</w:t>
        <w:br/>
        <w:t>vn -0.7986 -0.5696 -0.1942</w:t>
        <w:br/>
        <w:t>vn 0.1674 0.7364 -0.6555</w:t>
        <w:br/>
        <w:t>vn 0.1674 0.7365 -0.6554</w:t>
        <w:br/>
        <w:t>vn -0.9749 -0.1708 0.1429</w:t>
        <w:br/>
        <w:t>vn -0.3194 -0.2322 -0.9187</w:t>
        <w:br/>
        <w:t>vn -0.9546 -0.2530 0.1574</w:t>
        <w:br/>
        <w:t>vn -0.9651 -0.2242 0.1353</w:t>
        <w:br/>
        <w:t>vn 0.4028 -0.7478 -0.5278</w:t>
        <w:br/>
        <w:t>vn -0.9886 0.1452 -0.0393</w:t>
        <w:br/>
        <w:t>vn -0.9497 0.1817 -0.2550</w:t>
        <w:br/>
        <w:t>vn -0.8462 0.3571 -0.3955</w:t>
        <w:br/>
        <w:t>vn -0.9497 0.1816 -0.2550</w:t>
        <w:br/>
        <w:t>vn -0.9886 0.1452 -0.0392</w:t>
        <w:br/>
        <w:t>vn 0.0109 -0.9931 0.1164</w:t>
        <w:br/>
        <w:t>vn 0.0105 -0.9932 0.1160</w:t>
        <w:br/>
        <w:t>vn -0.0033 -0.9950 0.1000</w:t>
        <w:br/>
        <w:t>vn -0.7401 -0.2700 0.6159</w:t>
        <w:br/>
        <w:t>vn -0.6451 -0.2952 0.7048</w:t>
        <w:br/>
        <w:t>vn -0.8163 -0.2262 0.5315</w:t>
        <w:br/>
        <w:t>vn -0.5568 -0.3448 0.7557</w:t>
        <w:br/>
        <w:t>vn -0.0301 -0.9977 0.0605</w:t>
        <w:br/>
        <w:t>vn -0.0388 -0.9989 0.0246</w:t>
        <w:br/>
        <w:t>vn -0.9286 -0.2157 0.3020</w:t>
        <w:br/>
        <w:t>vn -0.9085 -0.1930 0.3706</w:t>
        <w:br/>
        <w:t>vn -0.9435 -0.2198 0.2480</w:t>
        <w:br/>
        <w:t>vn -0.0346 -0.9994 -0.0002</w:t>
        <w:br/>
        <w:t>vn -0.0303 -0.9994 -0.0166</w:t>
        <w:br/>
        <w:t>vn -0.9540 -0.2641 -0.1417</w:t>
        <w:br/>
        <w:t>vn -0.9801 -0.1971 -0.0242</w:t>
        <w:br/>
        <w:t>vn -0.9216 -0.2582 -0.2896</w:t>
        <w:br/>
        <w:t>vn -0.0186 -0.9997 -0.0185</w:t>
        <w:br/>
        <w:t>vn -0.0159 -0.9999 0.0025</w:t>
        <w:br/>
        <w:t>vn -0.7991 -0.3645 -0.4782</w:t>
        <w:br/>
        <w:t>vn -0.8182 -0.3694 -0.4405</w:t>
        <w:br/>
        <w:t>vn -0.7689 -0.3542 -0.5323</w:t>
        <w:br/>
        <w:t>vn -0.0724 -0.9936 0.0868</w:t>
        <w:br/>
        <w:t>vn -0.8003 -0.2833 -0.5284</w:t>
        <w:br/>
        <w:t>vn -0.2343 -0.9199 0.3143</w:t>
        <w:br/>
        <w:t>vn -0.8298 -0.1742 -0.5302</w:t>
        <w:br/>
        <w:t>vn -0.8297 -0.1749 -0.5301</w:t>
        <w:br/>
        <w:t>vn -0.3884 -0.7221 0.5725</w:t>
        <w:br/>
        <w:t>vn -0.8116 -0.2686 -0.5189</w:t>
        <w:br/>
        <w:t>vn -0.7979 -0.5820 -0.1569</w:t>
        <w:br/>
        <w:t>vn -0.4317 -0.6062 0.6680</w:t>
        <w:br/>
        <w:t>vn -0.3887 0.5404 0.7463</w:t>
        <w:br/>
        <w:t>vn -0.3888 0.5403 0.7463</w:t>
        <w:br/>
        <w:t>vn -0.7489 -0.0876 -0.6569</w:t>
        <w:br/>
        <w:t>vn -0.6653 -0.0374 -0.7456</w:t>
        <w:br/>
        <w:t>vn -0.9171 0.2195 -0.3329</w:t>
        <w:br/>
        <w:t>vn -0.8735 0.2071 -0.4406</w:t>
        <w:br/>
        <w:t>vn 0.7506 -0.6604 0.0203</w:t>
        <w:br/>
        <w:t>vn 0.7745 -0.2592 0.5771</w:t>
        <w:br/>
        <w:t>vn 0.8248 -0.2886 0.4863</w:t>
        <w:br/>
        <w:t>vn 0.6872 -0.7226 -0.0748</w:t>
        <w:br/>
        <w:t>vn 0.7710 -0.3707 0.5178</w:t>
        <w:br/>
        <w:t>vn 0.6173 -0.7825 -0.0819</w:t>
        <w:br/>
        <w:t>vn -0.7004 -0.4248 0.5736</w:t>
        <w:br/>
        <w:t>vn -0.9963 0.0524 -0.0682</w:t>
        <w:br/>
        <w:t>vn -0.7089 0.1279 0.6936</w:t>
        <w:br/>
        <w:t>vn -0.5281 -0.2710 0.8048</w:t>
        <w:br/>
        <w:t>vn -0.0377 -0.7977 0.6019</w:t>
        <w:br/>
        <w:t>vn 0.1184 -0.7160 0.6880</w:t>
        <w:br/>
        <w:t>vn 0.2603 -0.9641 -0.0533</w:t>
        <w:br/>
        <w:t>vn 0.1950 -0.9794 -0.0517</w:t>
        <w:br/>
        <w:t>vn 0.0058 -0.3129 0.9498</w:t>
        <w:br/>
        <w:t>vn -0.0963 -0.1310 0.9867</w:t>
        <w:br/>
        <w:t>vn -0.5918 0.7888 0.1658</w:t>
        <w:br/>
        <w:t>vn -0.5001 0.8657 0.0213</w:t>
        <w:br/>
        <w:t>vn -0.5619 0.8255 0.0527</w:t>
        <w:br/>
        <w:t>vn -0.5094 0.8580 0.0658</w:t>
        <w:br/>
        <w:t>vn -0.5902 0.6670 -0.4547</w:t>
        <w:br/>
        <w:t>vn -0.3356 0.6881 -0.6433</w:t>
        <w:br/>
        <w:t>vn -0.4739 0.8774 0.0754</w:t>
        <w:br/>
        <w:t>vn -0.8700 0.4525 -0.1956</w:t>
        <w:br/>
        <w:t>vn -0.5870 0.1788 -0.7896</w:t>
        <w:br/>
        <w:t>vn -0.2615 -0.2832 -0.9227</w:t>
        <w:br/>
        <w:t>vn -0.6010 -0.4795 -0.6394</w:t>
        <w:br/>
        <w:t>vn -0.1729 -0.6804 -0.7122</w:t>
        <w:br/>
        <w:t>vn 0.0714 -0.7450 -0.6632</w:t>
        <w:br/>
        <w:t>vn 0.1839 -0.9739 0.1331</w:t>
        <w:br/>
        <w:t>vn 0.1188 -0.7799 0.6145</w:t>
        <w:br/>
        <w:t>vn 0.1917 -0.7384 0.6466</w:t>
        <w:br/>
        <w:t>vn 0.2233 -0.9732 0.0555</w:t>
        <w:br/>
        <w:t>vn 0.2809 -0.6949 0.6619</w:t>
        <w:br/>
        <w:t>vn 0.4270 -0.9039 -0.0240</w:t>
        <w:br/>
        <w:t>vn -0.9105 0.4127 0.0245</w:t>
        <w:br/>
        <w:t>vn -0.7697 0.2624 -0.5820</w:t>
        <w:br/>
        <w:t>vn -0.6663 0.6968 -0.2656</w:t>
        <w:br/>
        <w:t>vn -0.0876 -0.9652 -0.2464</w:t>
        <w:br/>
        <w:t>vn -0.6710 -0.4841 -0.5616</w:t>
        <w:br/>
        <w:t>vn -0.6994 -0.4884 -0.5218</w:t>
        <w:br/>
        <w:t>vn -0.3485 -0.8984 0.2673</w:t>
        <w:br/>
        <w:t>vn 0.0615 -0.9878 0.1430</w:t>
        <w:br/>
        <w:t>vn -0.4154 0.7667 0.4895</w:t>
        <w:br/>
        <w:t>vn -0.5215 0.7989 0.2997</w:t>
        <w:br/>
        <w:t>vn -0.5120 -0.1443 0.8468</w:t>
        <w:br/>
        <w:t>vn -0.8227 0.2440 0.5135</w:t>
        <w:br/>
        <w:t>vn -0.4157 0.3474 0.8405</w:t>
        <w:br/>
        <w:t>vn -0.2074 0.0911 0.9740</w:t>
        <w:br/>
        <w:t>vn -0.4857 0.7944 -0.3646</w:t>
        <w:br/>
        <w:t>vn -0.4811 0.8124 -0.3295</w:t>
        <w:br/>
        <w:t>vn -0.5720 0.7139 0.4039</w:t>
        <w:br/>
        <w:t>vn -0.7201 0.6881 0.0892</w:t>
        <w:br/>
        <w:t>vn -0.2090 -0.8569 0.4713</w:t>
        <w:br/>
        <w:t>vn -0.5360 -0.7019 0.4691</w:t>
        <w:br/>
        <w:t>vn -0.8184 -0.4249 0.3869</w:t>
        <w:br/>
        <w:t>vn -0.5121 -0.1443 0.8467</w:t>
        <w:br/>
        <w:t>vn -0.9858 -0.0069 -0.1677</w:t>
        <w:br/>
        <w:t>vn -0.5967 0.7798 -0.1893</w:t>
        <w:br/>
        <w:t>vn -0.4545 0.8153 -0.3588</w:t>
        <w:br/>
        <w:t>vn -0.5212 0.7543 -0.3992</w:t>
        <w:br/>
        <w:t>vn -0.0682 -0.4293 -0.9006</w:t>
        <w:br/>
        <w:t>vn 0.2033 -0.8491 -0.4876</w:t>
        <w:br/>
        <w:t>vn 0.3511 -0.7273 -0.5897</w:t>
        <w:br/>
        <w:t>vn 0.2273 -0.2775 -0.9335</w:t>
        <w:br/>
        <w:t>vn -0.3805 -0.0436 -0.9238</w:t>
        <w:br/>
        <w:t>vn 0.0909 -0.0201 -0.9957</w:t>
        <w:br/>
        <w:t>vn -0.1880 0.4166 -0.8894</w:t>
        <w:br/>
        <w:t>vn -0.4510 0.4866 -0.7482</w:t>
        <w:br/>
        <w:t>vn -0.8204 0.3100 -0.4805</w:t>
        <w:br/>
        <w:t>vn -0.7073 -0.5963 -0.3796</w:t>
        <w:br/>
        <w:t>vn -0.1692 -0.9491 -0.2656</w:t>
        <w:br/>
        <w:t>vn -0.5512 0.6657 -0.5030</w:t>
        <w:br/>
        <w:t>vn -0.4466 0.1076 0.8882</w:t>
        <w:br/>
        <w:t>vn -0.9322 0.2071 0.2969</w:t>
        <w:br/>
        <w:t>vn -0.5111 0.3659 0.7777</w:t>
        <w:br/>
        <w:t>vn -0.3525 0.1226 0.9277</w:t>
        <w:br/>
        <w:t>vn -0.7615 0.6303 -0.1510</w:t>
        <w:br/>
        <w:t>vn -0.4745 0.7369 -0.4814</w:t>
        <w:br/>
        <w:t>vn -0.4359 0.8026 -0.4072</w:t>
        <w:br/>
        <w:t>vn -0.6240 0.7219 0.2991</w:t>
        <w:br/>
        <w:t>vn -0.0189 -0.9915 0.1286</w:t>
        <w:br/>
        <w:t>vn -0.8362 -0.5412 0.0891</w:t>
        <w:br/>
        <w:t>vn -0.9121 -0.1220 -0.3915</w:t>
        <w:br/>
        <w:t>vn 0.2300 -0.9701 -0.0777</w:t>
        <w:br/>
        <w:t>vn -0.4818 0.6761 -0.5575</w:t>
        <w:br/>
        <w:t>vn 0.3252 -0.1228 -0.9376</w:t>
        <w:br/>
        <w:t>vn 0.3346 -0.1076 -0.9362</w:t>
        <w:br/>
        <w:t>vn -0.1072 0.5149 -0.8505</w:t>
        <w:br/>
        <w:t>vn -0.1226 0.4862 -0.8652</w:t>
        <w:br/>
        <w:t>vn 0.3524 -0.9356 -0.0214</w:t>
        <w:br/>
        <w:t>vn 0.4619 -0.8795 0.1142</w:t>
        <w:br/>
        <w:t>vn 0.5807 -0.6821 -0.4445</w:t>
        <w:br/>
        <w:t>vn 0.5017 -0.7248 -0.4721</w:t>
        <w:br/>
        <w:t>vn 0.4913 -0.6876 -0.5346</w:t>
        <w:br/>
        <w:t>vn 0.3766 -0.9235 -0.0724</w:t>
        <w:br/>
        <w:t>vn 0.3145 -0.9378 -0.1471</w:t>
        <w:br/>
        <w:t>vn 0.4365 -0.7210 -0.5382</w:t>
        <w:br/>
        <w:t>vn 0.2654 0.0073 -0.9641</w:t>
        <w:br/>
        <w:t>vn 0.2952 -0.0734 -0.9526</w:t>
        <w:br/>
        <w:t>vn -0.1240 0.4900 -0.8629</w:t>
        <w:br/>
        <w:t>vn -0.2809 0.6751 -0.6821</w:t>
        <w:br/>
        <w:t>vn 0.5761 -0.8064 -0.1334</w:t>
        <w:br/>
        <w:t>vn 0.7348 -0.4303 0.5244</w:t>
        <w:br/>
        <w:t>vn 0.6903 -0.5061 0.5170</w:t>
        <w:br/>
        <w:t>vn 0.4914 -0.8542 -0.1700</w:t>
        <w:br/>
        <w:t>vn -0.1382 -0.7907 -0.5965</w:t>
        <w:br/>
        <w:t>vn 0.0449 -0.8919 -0.4499</w:t>
        <w:br/>
        <w:t>vn 0.3746 0.1251 0.9187</w:t>
        <w:br/>
        <w:t>vn -0.1317 0.4518 0.8823</w:t>
        <w:br/>
        <w:t>vn -0.1733 0.4193 0.8911</w:t>
        <w:br/>
        <w:t>vn 0.3682 0.0515 0.9283</w:t>
        <w:br/>
        <w:t>vn -0.7130 -0.2279 -0.6631</w:t>
        <w:br/>
        <w:t>vn -0.9020 0.3178 0.2922</w:t>
        <w:br/>
        <w:t>vn -0.9223 -0.3182 0.2194</w:t>
        <w:br/>
        <w:t>vn -0.5461 -0.8092 -0.2168</w:t>
        <w:br/>
        <w:t>vn -0.6043 0.4407 0.6638</w:t>
        <w:br/>
        <w:t>vn -0.6327 0.2469 0.7340</w:t>
        <w:br/>
        <w:t>vn -0.5461 -0.8092 -0.2169</w:t>
        <w:br/>
        <w:t>vn -0.4426 0.4803 0.7572</w:t>
        <w:br/>
        <w:t>vn -0.4796 0.8556 -0.1949</w:t>
        <w:br/>
        <w:t>vn -0.4340 0.8174 -0.3788</w:t>
        <w:br/>
        <w:t>vn -0.4885 0.8556 -0.1713</w:t>
        <w:br/>
        <w:t>vn 0.2938 -0.9557 0.0156</w:t>
        <w:br/>
        <w:t>vn 0.2767 -0.9574 0.0826</w:t>
        <w:br/>
        <w:t>vn 0.2368 -0.9713 -0.0237</w:t>
        <w:br/>
        <w:t>vn -0.3651 0.4763 0.7999</w:t>
        <w:br/>
        <w:t>vn -0.3134 0.4542 0.8340</w:t>
        <w:br/>
        <w:t>vn -0.2382 0.0183 0.9710</w:t>
        <w:br/>
        <w:t>vn -0.3818 0.0372 0.9235</w:t>
        <w:br/>
        <w:t>vn -0.1158 -0.4249 0.8978</w:t>
        <w:br/>
        <w:t>vn -0.3659 -0.4864 0.7934</w:t>
        <w:br/>
        <w:t>vn 0.0784 -0.8370 0.5416</w:t>
        <w:br/>
        <w:t>vn -0.2331 -0.8941 0.3824</w:t>
        <w:br/>
        <w:t>vn 0.2204 -0.9742 0.0494</w:t>
        <w:br/>
        <w:t>vn 0.6326 -0.7607 -0.1454</w:t>
        <w:br/>
        <w:t>vn 0.4528 -0.8674 -0.2064</w:t>
        <w:br/>
        <w:t>vn 0.5197 -0.8329 -0.1903</w:t>
        <w:br/>
        <w:t>vn 0.6063 -0.7680 -0.2064</w:t>
        <w:br/>
        <w:t>vn 0.5490 -0.5443 -0.6343</w:t>
        <w:br/>
        <w:t>vn 0.5483 -0.5916 -0.5911</w:t>
        <w:br/>
        <w:t>vn 0.2015 0.1442 -0.9688</w:t>
        <w:br/>
        <w:t>vn 0.5491 -0.5443 -0.6343</w:t>
        <w:br/>
        <w:t>vn 0.2514 0.0984 -0.9629</w:t>
        <w:br/>
        <w:t>vn 0.5182 -0.6504 -0.5554</w:t>
        <w:br/>
        <w:t>vn 0.2359 0.0496 -0.9705</w:t>
        <w:br/>
        <w:t>vn -0.2384 0.6551 -0.7169</w:t>
        <w:br/>
        <w:t>vn -0.2186 0.6511 -0.7268</w:t>
        <w:br/>
        <w:t>vn 0.4347 -0.8919 -0.1247</w:t>
        <w:br/>
        <w:t>vn 0.2392 -0.9339 -0.2658</w:t>
        <w:br/>
        <w:t>vn 0.0387 -0.9969 -0.0685</w:t>
        <w:br/>
        <w:t>vn 0.4045 0.2290 0.8854</w:t>
        <w:br/>
        <w:t>vn -0.0683 0.5523 0.8308</w:t>
        <w:br/>
        <w:t>vn -0.3262 0.5945 0.7350</w:t>
        <w:br/>
        <w:t>vn -0.2613 0.7414 0.6181</w:t>
        <w:br/>
        <w:t>vn -0.3340 0.7452 0.5772</w:t>
        <w:br/>
        <w:t>vn -0.3720 0.5353 0.7583</w:t>
        <w:br/>
        <w:t>vn 0.0719 -0.9969 -0.0321</w:t>
        <w:br/>
        <w:t>vn -0.4523 -0.2409 0.8587</w:t>
        <w:br/>
        <w:t>vn -0.1135 -0.1560 0.9812</w:t>
        <w:br/>
        <w:t>vn 0.1189 -0.7799 0.6145</w:t>
        <w:br/>
        <w:t>vn -0.3679 0.8198 0.4388</w:t>
        <w:br/>
        <w:t>vn -0.1332 0.6914 0.7101</w:t>
        <w:br/>
        <w:t>vn -0.3331 0.7354 0.5901</w:t>
        <w:br/>
        <w:t>vn 0.4419 0.3500 0.8260</w:t>
        <w:br/>
        <w:t>vn -0.0319 0.6701 0.7416</w:t>
        <w:br/>
        <w:t>vn -0.3378 0.5021 0.7961</w:t>
        <w:br/>
        <w:t>vn 0.5806 -0.6821 -0.4445</w:t>
        <w:br/>
        <w:t>vn 0.4914 -0.6876 -0.5346</w:t>
        <w:br/>
        <w:t>vn -0.0870 -0.1030 0.9909</w:t>
        <w:br/>
        <w:t>vn -0.0727 -0.0712 0.9948</w:t>
        <w:br/>
        <w:t>vn 0.2809 -0.6950 0.6619</w:t>
        <w:br/>
        <w:t>vn -0.0872 0.5191 0.8503</w:t>
        <w:br/>
        <w:t>vn 0.0037 0.5939 0.8045</w:t>
        <w:br/>
        <w:t>vn 0.5140 0.1045 0.8514</w:t>
        <w:br/>
        <w:t>vn 0.4441 0.0639 0.8937</w:t>
        <w:br/>
        <w:t>vn -0.5219 0.0529 -0.8514</w:t>
        <w:br/>
        <w:t>vn -0.6612 0.2579 -0.7045</w:t>
        <w:br/>
        <w:t>vn -0.5317 0.6927 0.4873</w:t>
        <w:br/>
        <w:t>vn -0.4241 0.7999 0.4246</w:t>
        <w:br/>
        <w:t>vn -0.1250 -0.6443 -0.7545</w:t>
        <w:br/>
        <w:t>vn 0.5043 -0.8150 -0.2855</w:t>
        <w:br/>
        <w:t>vn 0.5642 -0.7290 -0.3875</w:t>
        <w:br/>
        <w:t>vn -0.0166 -0.4555 -0.8901</w:t>
        <w:br/>
        <w:t>vn -0.7129 -0.2279 -0.6631</w:t>
        <w:br/>
        <w:t>vn -0.3609 0.5109 0.7802</w:t>
        <w:br/>
        <w:t>vn -0.3604 0.5440 0.7578</w:t>
        <w:br/>
        <w:t>vn -0.5277 0.8175 0.2306</w:t>
        <w:br/>
        <w:t>vn -0.4984 0.8499 0.1712</w:t>
        <w:br/>
        <w:t>vn -0.0379 0.0762 -0.9964</w:t>
        <w:br/>
        <w:t>vn 0.0393 0.0894 -0.9952</w:t>
        <w:br/>
        <w:t>vn -0.1908 0.3705 -0.9090</w:t>
        <w:br/>
        <w:t>vn -0.1470 0.2362 -0.9605</w:t>
        <w:br/>
        <w:t>vn 0.3129 -0.5181 -0.7960</w:t>
        <w:br/>
        <w:t>vn -0.4226 0.7100 -0.5633</w:t>
        <w:br/>
        <w:t>vn 0.3341 0.3763 0.8641</w:t>
        <w:br/>
        <w:t>vn 0.3056 -0.9477 -0.0916</w:t>
        <w:br/>
        <w:t>vn 0.1476 0.1656 -0.9751</w:t>
        <w:br/>
        <w:t>vn 0.5345 -0.5248 -0.6625</w:t>
        <w:br/>
        <w:t>vn -0.6349 0.5974 0.4900</w:t>
        <w:br/>
        <w:t>vn 0.6296 -0.7512 -0.1983</w:t>
        <w:br/>
        <w:t>vn 0.6695 -0.7382 -0.0823</w:t>
        <w:br/>
        <w:t>vn 0.7523 -0.6459 0.1301</w:t>
        <w:br/>
        <w:t>vn 0.2024 0.3326 0.9211</w:t>
        <w:br/>
        <w:t>vn 0.6777 -0.2796 0.6801</w:t>
        <w:br/>
        <w:t>vn -0.2332 -0.8941 0.3824</w:t>
        <w:br/>
        <w:t>vn -0.1071 0.2552 -0.9609</w:t>
        <w:br/>
        <w:t>vn -0.3861 0.7343 0.5583</w:t>
        <w:br/>
        <w:t>vn -0.2996 0.7561 -0.5819</w:t>
        <w:br/>
        <w:t>vn -0.2940 0.7537 -0.5878</w:t>
        <w:br/>
        <w:t>vn -0.7003 -0.4248 0.5737</w:t>
        <w:br/>
        <w:t>vn 0.2503 -0.5959 -0.7631</w:t>
        <w:br/>
        <w:t>vn 0.2073 -0.9703 0.1245</w:t>
        <w:br/>
        <w:t>vn 0.2175 -0.8238 0.5235</w:t>
        <w:br/>
        <w:t>vn 0.3131 -0.9327 0.1788</w:t>
        <w:br/>
        <w:t>vn 0.0939 -0.0471 -0.9945</w:t>
        <w:br/>
        <w:t>vn 0.3145 -0.8784 0.3600</w:t>
        <w:br/>
        <w:t>vn 0.0470 -0.0915 -0.9947</w:t>
        <w:br/>
        <w:t>vn -0.3526 0.1225 0.9277</w:t>
        <w:br/>
        <w:t>vn -0.2803 0.0164 0.9598</w:t>
        <w:br/>
        <w:t>vn -0.4097 -0.0057 0.9122</w:t>
        <w:br/>
        <w:t>vn 0.7338 -0.5176 0.4401</w:t>
        <w:br/>
        <w:t>vn -0.3831 0.8657 0.3221</w:t>
        <w:br/>
        <w:t>vn -0.4397 0.8594 0.2608</w:t>
        <w:br/>
        <w:t>vn -0.5190 0.8285 0.2102</w:t>
        <w:br/>
        <w:t>vn -0.4216 0.8091 -0.4094</w:t>
        <w:br/>
        <w:t>vn -0.4521 0.8750 -0.1731</w:t>
        <w:br/>
        <w:t>vn -0.4830 0.8751 0.0305</w:t>
        <w:br/>
        <w:t>vn -0.4415 0.8939 0.0774</w:t>
        <w:br/>
        <w:t>vn -0.4625 0.8802 0.1062</w:t>
        <w:br/>
        <w:t>vn 0.3260 0.9449 0.0303</w:t>
        <w:br/>
        <w:t>vn 0.3983 0.9149 0.0658</w:t>
        <w:br/>
        <w:t>vn 0.3833 0.9235 -0.0140</w:t>
        <w:br/>
        <w:t>vn 0.4621 0.8862 0.0325</w:t>
        <w:br/>
        <w:t>vn 0.0295 0.9967 -0.0753</w:t>
        <w:br/>
        <w:t>vn 0.0145 0.9983 0.0571</w:t>
        <w:br/>
        <w:t>vn 0.4561 0.8875 -0.0665</w:t>
        <w:br/>
        <w:t>vn 0.3906 0.9159 -0.0925</w:t>
        <w:br/>
        <w:t>vn 0.3356 0.9391 -0.0737</w:t>
        <w:br/>
        <w:t>vn 0.2893 0.9569 -0.0269</w:t>
        <w:br/>
        <w:t>vn 0.2683 0.9633 -0.0047</w:t>
        <w:br/>
        <w:t>vn 0.2722 0.9622 -0.0095</w:t>
        <w:br/>
        <w:t>vn -0.5685 0.7994 0.1944</w:t>
        <w:br/>
        <w:t>vn 0.7977 -0.4803 0.3647</w:t>
        <w:br/>
        <w:t>vn -0.8525 -0.5086 -0.1205</w:t>
        <w:br/>
        <w:t>vn -0.8621 -0.4944 -0.1112</w:t>
        <w:br/>
        <w:t>vn -0.8586 -0.5019 -0.1048</w:t>
        <w:br/>
        <w:t>vn -0.8634 -0.4918 -0.1127</w:t>
        <w:br/>
        <w:t>vn -0.8624 -0.4966 -0.0984</w:t>
        <w:br/>
        <w:t>vn -0.8579 -0.5051 -0.0943</w:t>
        <w:br/>
        <w:t>vn -0.8537 -0.5096 -0.1073</w:t>
        <w:br/>
        <w:t>vn -0.8550 -0.5072 -0.1080</w:t>
        <w:br/>
        <w:t>vn -0.8619 -0.4947 -0.1113</w:t>
        <w:br/>
        <w:t>vn -0.8630 -0.4975 -0.0883</w:t>
        <w:br/>
        <w:t>vn -0.8519 -0.5149 -0.0955</w:t>
        <w:br/>
        <w:t>vn -0.7731 -0.5428 -0.3282</w:t>
        <w:br/>
        <w:t>vn -0.8179 -0.4351 -0.3764</w:t>
        <w:br/>
        <w:t>vn -0.8201 -0.4957 -0.2858</w:t>
        <w:br/>
        <w:t>vn -0.8302 -0.4354 -0.3481</w:t>
        <w:br/>
        <w:t>vn -0.8457 -0.4612 -0.2685</w:t>
        <w:br/>
        <w:t>vn -0.8545 -0.4567 -0.2477</w:t>
        <w:br/>
        <w:t>vn -0.8377 -0.4919 -0.2372</w:t>
        <w:br/>
        <w:t>vn -0.8204 -0.5243 -0.2283</w:t>
        <w:br/>
        <w:t>vn -0.8133 -0.5272 -0.2462</w:t>
        <w:br/>
        <w:t>vn -0.7677 -0.5740 -0.2849</w:t>
        <w:br/>
        <w:t>vn -0.6045 -0.6425 0.4709</w:t>
        <w:br/>
        <w:t>vn -0.6194 -0.6412 0.4530</w:t>
        <w:br/>
        <w:t>vn -0.6290 -0.6179 0.4718</w:t>
        <w:br/>
        <w:t>vn -0.6478 -0.6231 0.4383</w:t>
        <w:br/>
        <w:t>vn -0.6480 -0.6038 0.4642</w:t>
        <w:br/>
        <w:t>vn -0.6373 -0.5980 0.4860</w:t>
        <w:br/>
        <w:t>vn -0.6332 -0.6098 0.4767</w:t>
        <w:br/>
        <w:t>vn -0.6254 -0.6061 0.4915</w:t>
        <w:br/>
        <w:t>vn -0.6149 -0.6155 0.4931</w:t>
        <w:br/>
        <w:t>vn -0.8702 -0.4919 0.0300</w:t>
        <w:br/>
        <w:t>vn -0.8730 -0.4869 0.0270</w:t>
        <w:br/>
        <w:t>vn -0.8721 -0.4877 0.0396</w:t>
        <w:br/>
        <w:t>vn -0.8726 -0.4874 0.0328</w:t>
        <w:br/>
        <w:t>vn -0.8663 -0.4980 0.0394</w:t>
        <w:br/>
        <w:t>vn -0.8652 -0.5011 0.0199</w:t>
        <w:br/>
        <w:t>vn -0.8715 -0.4903 0.0080</w:t>
        <w:br/>
        <w:t>vn -0.8950 -0.4427 0.0538</w:t>
        <w:br/>
        <w:t>vn -0.8773 -0.4724 0.0845</w:t>
        <w:br/>
        <w:t>vn -0.8538 -0.5170 0.0613</w:t>
        <w:br/>
        <w:t>vn -0.8921 -0.4449 -0.0790</w:t>
        <w:br/>
        <w:t>vn -0.8853 -0.4463 -0.1303</w:t>
        <w:br/>
        <w:t>vn -0.9142 -0.3918 -0.1037</w:t>
        <w:br/>
        <w:t>vn -0.9059 -0.4137 -0.0909</w:t>
        <w:br/>
        <w:t>vn -0.8971 -0.4357 -0.0739</w:t>
        <w:br/>
        <w:t>vn -0.9015 -0.4291 -0.0569</w:t>
        <w:br/>
        <w:t>vn -0.9014 -0.4300 -0.0508</w:t>
        <w:br/>
        <w:t>vn -0.8912 -0.4502 -0.0549</w:t>
        <w:br/>
        <w:t>vn -0.8858 -0.4608 -0.0549</w:t>
        <w:br/>
        <w:t>vn -0.8860 -0.4577 -0.0743</w:t>
        <w:br/>
        <w:t>vn -0.8695 -0.4781 -0.1239</w:t>
        <w:br/>
        <w:t>vn -0.4474 0.8828 -0.1429</w:t>
        <w:br/>
        <w:t>vn 0.0295 0.9967 -0.0754</w:t>
        <w:br/>
        <w:t>vn -0.4094 0.5340 0.7398</w:t>
        <w:br/>
        <w:t>vn -0.2417 0.1585 0.9573</w:t>
        <w:br/>
        <w:t>vn -0.1461 0.0092 0.9892</w:t>
        <w:br/>
        <w:t>vn -0.2405 0.0163 0.9705</w:t>
        <w:br/>
        <w:t>vn -0.6010 -0.4794 -0.6395</w:t>
        <w:br/>
        <w:t>vn -0.1908 0.3706 -0.9090</w:t>
        <w:br/>
        <w:t>vn 0.0939 -0.0470 -0.9945</w:t>
        <w:br/>
        <w:t>vn -0.2075 0.0911 0.9740</w:t>
        <w:br/>
        <w:t>vn -0.7235 -0.1037 0.6825</w:t>
        <w:br/>
        <w:t>vn -0.7755 -0.0973 0.6238</w:t>
        <w:br/>
        <w:t>vn -0.7542 0.2387 0.6117</w:t>
        <w:br/>
        <w:t>vn -0.3855 0.2977 0.8734</w:t>
        <w:br/>
        <w:t>vn -0.7170 -0.2749 0.6406</w:t>
        <w:br/>
        <w:t>vn -0.7559 -0.2642 0.5990</w:t>
        <w:br/>
        <w:t>vn -0.4118 -0.4167 0.8104</w:t>
        <w:br/>
        <w:t>vn -0.7122 -0.1101 0.6933</w:t>
        <w:br/>
        <w:t>vn -0.7337 0.4953 0.4651</w:t>
        <w:br/>
        <w:t>vn -0.3324 0.6487 0.6846</w:t>
        <w:br/>
        <w:t>vn -0.9902 0.1367 0.0299</w:t>
        <w:br/>
        <w:t>vn -0.9914 0.1221 0.0466</w:t>
        <w:br/>
        <w:t>vn -0.9882 0.1504 0.0286</w:t>
        <w:br/>
        <w:t>vn -0.2419 -0.2673 0.9328</w:t>
        <w:br/>
        <w:t>vn -0.4685 -0.0429 0.8824</w:t>
        <w:br/>
        <w:t>vn 0.0343 0.1297 0.9910</w:t>
        <w:br/>
        <w:t>vn -0.0958 0.3025 0.9483</w:t>
        <w:br/>
        <w:t>vn 0.3020 0.2466 0.9209</w:t>
        <w:br/>
        <w:t>vn 0.3332 0.0547 0.9413</w:t>
        <w:br/>
        <w:t>vn 0.5963 -0.0108 0.8027</w:t>
        <w:br/>
        <w:t>vn 0.3051 -0.3767 0.8746</w:t>
        <w:br/>
        <w:t>vn 0.7315 -0.2723 0.6251</w:t>
        <w:br/>
        <w:t>vn 0.3679 -0.5323 0.7624</w:t>
        <w:br/>
        <w:t>vn 0.6491 -0.4186 0.6351</w:t>
        <w:br/>
        <w:t>vn 0.3937 -0.5416 0.7427</w:t>
        <w:br/>
        <w:t>vn 0.6988 -0.1917 0.6892</w:t>
        <w:br/>
        <w:t>vn 0.4243 -0.2717 0.8638</w:t>
        <w:br/>
        <w:t>vn 0.4665 0.1934 0.8631</w:t>
        <w:br/>
        <w:t>vn 0.7367 0.6500 -0.1865</w:t>
        <w:br/>
        <w:t>vn 0.7847 0.6006 -0.1534</w:t>
        <w:br/>
        <w:t>vn 0.3047 0.8164 -0.4906</w:t>
        <w:br/>
        <w:t>vn 0.7083 0.6232 -0.3316</w:t>
        <w:br/>
        <w:t>vn 0.3285 0.7012 -0.6328</w:t>
        <w:br/>
        <w:t>vn 0.7223 0.5758 -0.3831</w:t>
        <w:br/>
        <w:t>vn 0.3643 0.6001 -0.7121</w:t>
        <w:br/>
        <w:t>vn 0.6191 0.5714 -0.5387</w:t>
        <w:br/>
        <w:t>vn 0.3657 0.6269 -0.6880</w:t>
        <w:br/>
        <w:t>vn 0.2855 0.7240 -0.6280</w:t>
        <w:br/>
        <w:t>vn 0.2854 0.7240 -0.6280</w:t>
        <w:br/>
        <w:t>vn 0.1269 0.8187 -0.5601</w:t>
        <w:br/>
        <w:t>vn 0.1269 0.8186 -0.5601</w:t>
        <w:br/>
        <w:t>vn 0.7606 0.6296 0.1581</w:t>
        <w:br/>
        <w:t>vn 0.6795 0.7010 0.2168</w:t>
        <w:br/>
        <w:t>vn 0.7502 0.5517 0.3644</w:t>
        <w:br/>
        <w:t>vn 0.3767 0.7167 0.5869</w:t>
        <w:br/>
        <w:t>vn 0.4620 0.5666 0.6823</w:t>
        <w:br/>
        <w:t>vn 0.8122 0.4319 0.3921</w:t>
        <w:br/>
        <w:t>vn -0.0541 0.8336 -0.5498</w:t>
        <w:br/>
        <w:t>vn -0.2348 0.7622 -0.6033</w:t>
        <w:br/>
        <w:t>vn -0.2348 0.7621 -0.6033</w:t>
        <w:br/>
        <w:t>vn -0.3274 0.6711 -0.6651</w:t>
        <w:br/>
        <w:t>vn -0.3273 0.6711 -0.6652</w:t>
        <w:br/>
        <w:t>vn -0.2987 0.6895 -0.6599</w:t>
        <w:br/>
        <w:t>vn -0.7117 0.5941 -0.3749</w:t>
        <w:br/>
        <w:t>vn -0.2679 0.7942 -0.5455</w:t>
        <w:br/>
        <w:t>vn -0.6842 0.6412 -0.3476</w:t>
        <w:br/>
        <w:t>vn -0.2820 0.8446 -0.4551</w:t>
        <w:br/>
        <w:t>vn -0.7008 0.6438 -0.3072</w:t>
        <w:br/>
        <w:t>vn -0.7957 0.5933 0.1223</w:t>
        <w:br/>
        <w:t>vn -0.7718 0.6129 0.1696</w:t>
        <w:br/>
        <w:t>vn -0.7474 0.6389 -0.1823</w:t>
        <w:br/>
        <w:t>vn -0.3156 0.9107 -0.2664</w:t>
        <w:br/>
        <w:t>vn -0.2917 0.8510 -0.4367</w:t>
        <w:br/>
        <w:t>vn -0.5818 0.7303 -0.3580</w:t>
        <w:br/>
        <w:t>vn -0.7957 0.5933 0.1224</w:t>
        <w:br/>
        <w:t>vn -0.9804 0.1878 -0.0594</w:t>
        <w:br/>
        <w:t>vn -0.9852 0.1697 -0.0231</w:t>
        <w:br/>
        <w:t>vn -0.9932 0.1030 0.0547</w:t>
        <w:br/>
        <w:t>vn -0.9850 0.1670 0.0442</w:t>
        <w:br/>
        <w:t>vn -0.9661 0.2216 0.1326</w:t>
        <w:br/>
        <w:t>vn -0.9795 0.1501 0.1344</w:t>
        <w:br/>
        <w:t>vn -0.9757 0.2186 0.0121</w:t>
        <w:br/>
        <w:t>vn -0.9568 0.2765 0.0900</w:t>
        <w:br/>
        <w:t>vn -0.9841 0.1754 -0.0283</w:t>
        <w:br/>
        <w:t>vn -0.9812 0.1856 -0.0531</w:t>
        <w:br/>
        <w:t>vn -0.9809 0.1905 -0.0388</w:t>
        <w:br/>
        <w:t>vn -0.8753 0.4290 0.2234</w:t>
        <w:br/>
        <w:t>vn -0.8777 0.3840 0.2867</w:t>
        <w:br/>
        <w:t>vn -0.8749 0.3363 0.3486</w:t>
        <w:br/>
        <w:t>vn -0.7175 -0.2764 0.6393</w:t>
        <w:br/>
        <w:t>vn -0.5737 0.5970 0.5607</w:t>
        <w:br/>
        <w:t>vn -0.5727 0.6601 0.4861</w:t>
        <w:br/>
        <w:t>vn -0.5662 0.7174 0.4058</w:t>
        <w:br/>
        <w:t>vn -0.1008 0.8718 0.4794</w:t>
        <w:br/>
        <w:t>vn -0.1100 0.8074 0.5797</w:t>
        <w:br/>
        <w:t>vn -0.3702 0.6865 0.6258</w:t>
        <w:br/>
        <w:t>vn 0.3608 0.8140 0.4552</w:t>
        <w:br/>
        <w:t>vn 0.3602 0.7496 0.5554</w:t>
        <w:br/>
        <w:t>vn 0.1432 0.7255 0.6731</w:t>
        <w:br/>
        <w:t>vn 0.7613 0.5657 0.3167</w:t>
        <w:br/>
        <w:t>vn 0.7596 0.5118 0.4015</w:t>
        <w:br/>
        <w:t>vn 0.7500 0.4524 0.4826</w:t>
        <w:br/>
        <w:t>vn 0.3331 0.0547 0.9413</w:t>
        <w:br/>
        <w:t>vn 0.9480 0.2492 0.1978</w:t>
        <w:br/>
        <w:t>vn 0.9398 0.3095 0.1450</w:t>
        <w:br/>
        <w:t>vn 0.9501 0.1871 0.2495</w:t>
        <w:br/>
        <w:t>vn 0.9774 0.1815 0.1082</w:t>
        <w:br/>
        <w:t>vn 0.9829 0.1156 0.1435</w:t>
        <w:br/>
        <w:t>vn 0.9665 0.2464 0.0722</w:t>
        <w:br/>
        <w:t>vn 0.9853 0.1682 0.0302</w:t>
        <w:br/>
        <w:t>vn 0.9725 0.2304 0.0336</w:t>
        <w:br/>
        <w:t>vn 0.9937 0.0993 0.0511</w:t>
        <w:br/>
        <w:t>vn 0.9837 0.1785 -0.0229</w:t>
        <w:br/>
        <w:t>vn -0.9777 0.2037 -0.0517</w:t>
        <w:br/>
        <w:t>vn -0.9709 0.2257 -0.0805</w:t>
        <w:br/>
        <w:t>vn -0.9749 0.2075 -0.0805</w:t>
        <w:br/>
        <w:t>vn -0.9532 0.2897 -0.0861</w:t>
        <w:br/>
        <w:t>vn -0.6274 -0.6743 0.3895</w:t>
        <w:br/>
        <w:t>vn -0.6354 -0.6583 0.4036</w:t>
        <w:br/>
        <w:t>vn -0.6352 -0.6585 0.4037</w:t>
        <w:br/>
        <w:t>vn -0.6274 -0.6744 0.3894</w:t>
        <w:br/>
        <w:t>vn -0.9384 0.3387 -0.0691</w:t>
        <w:br/>
        <w:t>vn -0.6458 -0.5529 0.5265</w:t>
        <w:br/>
        <w:t>vn -0.9389 0.3441 0.0074</w:t>
        <w:br/>
        <w:t>vn -0.6109 -0.3675 0.7012</w:t>
        <w:br/>
        <w:t>vn -0.8452 0.2899 0.4491</w:t>
        <w:br/>
        <w:t>vn -0.8780 0.4484 0.1672</w:t>
        <w:br/>
        <w:t>vn -0.5438 -0.2082 0.8130</w:t>
        <w:br/>
        <w:t>vn -0.5802 -0.2952 0.7591</w:t>
        <w:br/>
        <w:t>vn -0.5749 0.7172 0.3938</w:t>
        <w:br/>
        <w:t>vn -0.5181 0.3839 0.7643</w:t>
        <w:br/>
        <w:t>vn -0.3383 -0.0323 0.9405</w:t>
        <w:br/>
        <w:t>vn -0.0638 0.8513 0.5207</w:t>
        <w:br/>
        <w:t>vn -0.0447 0.4990 0.8655</w:t>
        <w:br/>
        <w:t>vn -0.0154 0.0346 0.9993</w:t>
        <w:br/>
        <w:t>vn 0.4220 0.7756 0.4695</w:t>
        <w:br/>
        <w:t>vn 0.3986 0.4092 0.8208</w:t>
        <w:br/>
        <w:t>vn 0.2762 -0.0514 0.9597</w:t>
        <w:br/>
        <w:t>vn 0.7956 0.5404 0.2739</w:t>
        <w:br/>
        <w:t>vn 0.7314 0.1938 0.6538</w:t>
        <w:br/>
        <w:t>vn 0.4778 -0.1968 0.8561</w:t>
        <w:br/>
        <w:t>vn 0.9363 0.3286 0.1237</w:t>
        <w:br/>
        <w:t>vn 0.9364 0.3286 0.1236</w:t>
        <w:br/>
        <w:t>vn 0.5431 -0.2977 0.7851</w:t>
        <w:br/>
        <w:t>vn 0.9587 0.2703 0.0884</w:t>
        <w:br/>
        <w:t>vn 0.8861 0.0007 0.4635</w:t>
        <w:br/>
        <w:t>vn 0.5690 -0.3040 0.7641</w:t>
        <w:br/>
        <w:t>vn 0.9466 0.3189 -0.0470</w:t>
        <w:br/>
        <w:t>vn 0.6327 -0.4324 0.6424</w:t>
        <w:br/>
        <w:t>vn 0.9520 0.2900 -0.0981</w:t>
        <w:br/>
        <w:t>vn 0.6652 -0.6050 0.4376</w:t>
        <w:br/>
        <w:t>vn 0.9519 0.2856 -0.1106</w:t>
        <w:br/>
        <w:t>vn 0.6464 -0.6953 0.3142</w:t>
        <w:br/>
        <w:t>vn 0.6462 -0.6955 0.3142</w:t>
        <w:br/>
        <w:t>vn 0.9584 0.2848 -0.0192</w:t>
        <w:br/>
        <w:t>vn 0.6476 -0.7368 -0.1945</w:t>
        <w:br/>
        <w:t>vn 0.6475 -0.7368 -0.1945</w:t>
        <w:br/>
        <w:t>vn 0.9614 0.2678 0.0635</w:t>
        <w:br/>
        <w:t>vn 0.5498 -0.5663 -0.6140</w:t>
        <w:br/>
        <w:t>vn 0.9788 0.2037 0.0192</w:t>
        <w:br/>
        <w:t>vn 0.5416 -0.5032 -0.6734</w:t>
        <w:br/>
        <w:t>vn 0.9953 0.0973 0.0000</w:t>
        <w:br/>
        <w:t>vn 0.5303 -0.1970 -0.8246</w:t>
        <w:br/>
        <w:t>vn 0.9965 0.0370 0.0751</w:t>
        <w:br/>
        <w:t>vn 0.9984 0.0444 0.0361</w:t>
        <w:br/>
        <w:t>vn 0.5211 0.2879 -0.8035</w:t>
        <w:br/>
        <w:t>vn 0.5211 0.2878 -0.8035</w:t>
        <w:br/>
        <w:t>vn 0.6988 -0.1916 0.6892</w:t>
        <w:br/>
        <w:t>vn 0.9965 0.0370 0.0752</w:t>
        <w:br/>
        <w:t>vn 0.9844 -0.0110 0.1755</w:t>
        <w:br/>
        <w:t>vn 0.9930 0.0295 0.1141</w:t>
        <w:br/>
        <w:t>vn 0.5382 0.5502 -0.6385</w:t>
        <w:br/>
        <w:t>vn 0.9361 0.0505 0.3480</w:t>
        <w:br/>
        <w:t>vn 0.5495 0.6612 -0.5107</w:t>
        <w:br/>
        <w:t>vn 0.7562 0.3680 0.5411</w:t>
        <w:br/>
        <w:t>vn 0.4486 0.7999 -0.3987</w:t>
        <w:br/>
        <w:t>vn 0.4485 0.7999 -0.3987</w:t>
        <w:br/>
        <w:t>vn 0.3628 0.6683 0.6494</w:t>
        <w:br/>
        <w:t>vn 0.2023 0.9241 -0.3242</w:t>
        <w:br/>
        <w:t>vn -0.1477 0.9722 0.1815</w:t>
        <w:br/>
        <w:t>vn -0.1114 0.9325 -0.3436</w:t>
        <w:br/>
        <w:t>vn -0.5974 0.5629 0.5712</w:t>
        <w:br/>
        <w:t>vn -0.3973 0.6779 0.6185</w:t>
        <w:br/>
        <w:t>vn -0.3675 0.8335 -0.4125</w:t>
        <w:br/>
        <w:t>vn -0.8729 0.2239 0.4335</w:t>
        <w:br/>
        <w:t>vn -0.4763 0.7355 -0.4818</w:t>
        <w:br/>
        <w:t>vn -0.9298 -0.0341 0.3664</w:t>
        <w:br/>
        <w:t>vn -0.4692 0.6675 -0.5781</w:t>
        <w:br/>
        <w:t>vn -0.8810 -0.0527 0.4701</w:t>
        <w:br/>
        <w:t>vn -0.5294 0.4210 -0.7365</w:t>
        <w:br/>
        <w:t>vn -0.8976 0.0285 0.4399</w:t>
        <w:br/>
        <w:t>vn -0.5654 0.1360 -0.8135</w:t>
        <w:br/>
        <w:t>vn -0.9601 0.1363 0.2443</w:t>
        <w:br/>
        <w:t>vn -0.5213 -0.1665 -0.8370</w:t>
        <w:br/>
        <w:t>vn -0.9635 0.2285 0.1396</w:t>
        <w:br/>
        <w:t>vn -0.4751 -0.5077 -0.7187</w:t>
        <w:br/>
        <w:t>vn -0.9723 0.2298 0.0429</w:t>
        <w:br/>
        <w:t>vn -0.6143 -0.7304 -0.2986</w:t>
        <w:br/>
        <w:t>vn -0.6438 -0.7285 0.2342</w:t>
        <w:br/>
        <w:t>vn 0.9821 -0.1883 -0.0050</w:t>
        <w:br/>
        <w:t>vn 0.9869 -0.1594 -0.0246</w:t>
        <w:br/>
        <w:t>vn 0.9675 -0.2374 0.0873</w:t>
        <w:br/>
        <w:t>vn 0.9653 -0.2363 0.1108</w:t>
        <w:br/>
        <w:t>vn 0.9775 -0.1971 -0.0749</w:t>
        <w:br/>
        <w:t>vn 0.9603 -0.2779 0.0242</w:t>
        <w:br/>
        <w:t>vn 0.9599 -0.2429 -0.1400</w:t>
        <w:br/>
        <w:t>vn 0.9413 -0.3345 -0.0446</w:t>
        <w:br/>
        <w:t>vn 0.8559 -0.4946 -0.1512</w:t>
        <w:br/>
        <w:t>vn 0.8730 -0.3986 -0.2810</w:t>
        <w:br/>
        <w:t>vn 0.5538 -0.7813 -0.2878</w:t>
        <w:br/>
        <w:t>vn 0.5820 -0.6650 -0.4680</w:t>
        <w:br/>
        <w:t>vn 0.1056 -0.8156 -0.5689</w:t>
        <w:br/>
        <w:t>vn 0.0754 -0.9329 -0.3523</w:t>
        <w:br/>
        <w:t>vn -0.3976 -0.7439 -0.5371</w:t>
        <w:br/>
        <w:t>vn -0.4088 -0.8574 -0.3126</w:t>
        <w:br/>
        <w:t>vn -0.7721 -0.5070 -0.3831</w:t>
        <w:br/>
        <w:t>vn -0.7667 -0.6154 -0.1829</w:t>
        <w:br/>
        <w:t>vn -0.9359 -0.2849 -0.2070</w:t>
        <w:br/>
        <w:t>vn -0.9161 -0.3981 -0.0472</w:t>
        <w:br/>
        <w:t>vn -0.9751 -0.2011 -0.0940</w:t>
        <w:br/>
        <w:t>vn -0.9464 -0.3220 0.0269</w:t>
        <w:br/>
        <w:t>vn -0.9791 -0.2031 -0.0056</w:t>
        <w:br/>
        <w:t>vn -0.9499 -0.3063 0.0619</w:t>
        <w:br/>
        <w:t>vn -0.9558 -0.2750 0.1041</w:t>
        <w:br/>
        <w:t>vn -0.9792 -0.2027 0.0119</w:t>
        <w:br/>
        <w:t>vn -0.9547 -0.2657 0.1343</w:t>
        <w:br/>
        <w:t>vn -0.9644 -0.2561 0.0660</w:t>
        <w:br/>
        <w:t>vn -0.9689 -0.2472 -0.0088</w:t>
        <w:br/>
        <w:t>vn -0.9820 -0.1860 -0.0333</w:t>
        <w:br/>
        <w:t>vn -0.9918 -0.0904 -0.0900</w:t>
        <w:br/>
        <w:t>vn -0.9884 -0.0633 -0.1378</w:t>
        <w:br/>
        <w:t>vn -0.9744 -0.0739 -0.2122</w:t>
        <w:br/>
        <w:t>vn -0.9194 -0.1604 -0.3591</w:t>
        <w:br/>
        <w:t>vn -0.7372 -0.3715 -0.5644</w:t>
        <w:br/>
        <w:t>vn -0.3615 -0.5841 -0.7268</w:t>
        <w:br/>
        <w:t>vn 0.1293 -0.6470 -0.7514</w:t>
        <w:br/>
        <w:t>vn 0.5831 -0.5193 -0.6248</w:t>
        <w:br/>
        <w:t>vn 0.8671 -0.2915 -0.4039</w:t>
        <w:br/>
        <w:t>vn 0.9614 -0.1468 -0.2328</w:t>
        <w:br/>
        <w:t>vn 0.9785 -0.1130 -0.1726</w:t>
        <w:br/>
        <w:t>vn 0.9876 -0.0783 -0.1360</w:t>
        <w:br/>
        <w:t>vn 0.9900 -0.0743 -0.1197</w:t>
        <w:br/>
        <w:t>vn 0.9815 -0.1718 -0.0842</w:t>
        <w:br/>
        <w:t>vn 0.9655 -0.2510 0.0693</w:t>
        <w:br/>
        <w:t>vn 0.9683 -0.2499 -0.0060</w:t>
        <w:br/>
        <w:t>vn 0.9945 0.1045 -0.0060</w:t>
        <w:br/>
        <w:t>vn 0.9967 0.0684 -0.0436</w:t>
        <w:br/>
        <w:t>vn -0.1881 0.4163 0.8896</w:t>
        <w:br/>
        <w:t>vn -0.1881 0.4163 0.8895</w:t>
        <w:br/>
        <w:t>vn -0.5865 0.3470 0.7319</w:t>
        <w:br/>
        <w:t>vn -0.0006 0.8958 -0.4444</w:t>
        <w:br/>
        <w:t>vn 0.0163 0.8829 -0.4692</w:t>
        <w:br/>
        <w:t>vn -0.0111 -0.8676 0.4971</w:t>
        <w:br/>
        <w:t>vn -0.0401 -0.8520 0.5220</w:t>
        <w:br/>
        <w:t>vn -0.7774 0.2959 0.5550</w:t>
        <w:br/>
        <w:t>vn -0.9028 0.2396 0.3570</w:t>
        <w:br/>
        <w:t>vn -0.9029 0.2396 0.3570</w:t>
        <w:br/>
        <w:t>vn -0.9796 0.1521 0.1316</w:t>
        <w:br/>
        <w:t>vn 0.0512 0.8669 -0.4958</w:t>
        <w:br/>
        <w:t>vn 0.0870 0.8588 -0.5048</w:t>
        <w:br/>
        <w:t>vn -0.0400 -0.8502 0.5250</w:t>
        <w:br/>
        <w:t>vn 0.0039 -0.8802 0.4746</w:t>
        <w:br/>
        <w:t>vn 0.1757 0.9199 -0.3506</w:t>
        <w:br/>
        <w:t>vn 0.2429 0.9522 -0.1853</w:t>
        <w:br/>
        <w:t>vn 0.2428 0.9522 -0.1853</w:t>
        <w:br/>
        <w:t>vn 0.1758 0.9199 -0.3506</w:t>
        <w:br/>
        <w:t>vn -0.2175 -0.3008 -0.9286</w:t>
        <w:br/>
        <w:t>vn 0.3597 0.3538 0.8634</w:t>
        <w:br/>
        <w:t>vn 0.6730 0.2347 0.7014</w:t>
        <w:br/>
        <w:t>vn 0.6727 0.2349 0.7016</w:t>
        <w:br/>
        <w:t>vn -0.0053 0.8936 -0.4488</w:t>
        <w:br/>
        <w:t>vn -0.0053 0.8937 -0.4487</w:t>
        <w:br/>
        <w:t>vn -0.0241 0.8779 -0.4782</w:t>
        <w:br/>
        <w:t>vn 0.0601 -0.8433 0.5341</w:t>
        <w:br/>
        <w:t>vn 0.0220 -0.8604 0.5092</w:t>
        <w:br/>
        <w:t>vn 0.9435 0.1089 0.3131</w:t>
        <w:br/>
        <w:t>vn 0.8488 0.1683 0.5012</w:t>
        <w:br/>
        <w:t>vn 0.9919 0.0266 0.1245</w:t>
        <w:br/>
        <w:t>vn 0.1599 -0.8296 0.5349</w:t>
        <w:br/>
        <w:t>vn 0.1008 -0.8345 0.5417</w:t>
        <w:br/>
        <w:t>vn 0.1009 -0.8345 0.5417</w:t>
        <w:br/>
        <w:t>vn -0.0618 0.8646 -0.4987</w:t>
        <w:br/>
        <w:t>vn 0.0051 -0.8770 0.4804</w:t>
        <w:br/>
        <w:t>vn 0.9992 -0.0347 -0.0215</w:t>
        <w:br/>
        <w:t>vn 0.2012 -0.8259 0.5267</w:t>
        <w:br/>
        <w:t>vn -0.9945 0.1044 0.0031</w:t>
        <w:br/>
        <w:t>vn 0.2579 -0.3297 -0.9082</w:t>
        <w:br/>
        <w:t>vn 0.2580 -0.3297 -0.9082</w:t>
        <w:br/>
        <w:t>vn -0.2458 0.9526 -0.1791</w:t>
        <w:br/>
        <w:t>vn -0.1761 0.9221 -0.3446</w:t>
        <w:br/>
        <w:t>vn -0.0920 0.8610 -0.5003</w:t>
        <w:br/>
        <w:t>vn -0.0801 -0.8396 0.5373</w:t>
        <w:br/>
        <w:t>vn -0.1334 -0.8225 0.5529</w:t>
        <w:br/>
        <w:t>vn 0.1881 0.4163 0.8896</w:t>
        <w:br/>
        <w:t>vn 0.5865 0.3470 0.7319</w:t>
        <w:br/>
        <w:t>vn 0.1881 0.4163 0.8895</w:t>
        <w:br/>
        <w:t>vn -0.0163 0.8829 -0.4692</w:t>
        <w:br/>
        <w:t>vn 0.0006 0.8958 -0.4444</w:t>
        <w:br/>
        <w:t>vn 0.0111 -0.8677 0.4970</w:t>
        <w:br/>
        <w:t>vn 0.0401 -0.8520 0.5220</w:t>
        <w:br/>
        <w:t>vn 0.0401 -0.8520 0.5221</w:t>
        <w:br/>
        <w:t>vn 0.0111 -0.8676 0.4971</w:t>
        <w:br/>
        <w:t>vn 0.7774 0.2959 0.5550</w:t>
        <w:br/>
        <w:t>vn 0.9029 0.2396 0.3570</w:t>
        <w:br/>
        <w:t>vn 0.9028 0.2396 0.3570</w:t>
        <w:br/>
        <w:t>vn 0.7774 0.2959 0.5551</w:t>
        <w:br/>
        <w:t>vn 0.9796 0.1521 0.1316</w:t>
        <w:br/>
        <w:t>vn -0.0870 0.8588 -0.5048</w:t>
        <w:br/>
        <w:t>vn -0.0512 0.8669 -0.4958</w:t>
        <w:br/>
        <w:t>vn 0.0400 -0.8502 0.5250</w:t>
        <w:br/>
        <w:t>vn -0.0039 -0.8802 0.4746</w:t>
        <w:br/>
        <w:t>vn -0.1757 0.9199 -0.3506</w:t>
        <w:br/>
        <w:t>vn -0.2428 0.9522 -0.1853</w:t>
        <w:br/>
        <w:t>vn 0.2175 -0.3008 -0.9286</w:t>
        <w:br/>
        <w:t>vn -0.3597 0.3538 0.8634</w:t>
        <w:br/>
        <w:t>vn -0.6730 0.2347 0.7014</w:t>
        <w:br/>
        <w:t>vn -0.6727 0.2349 0.7016</w:t>
        <w:br/>
        <w:t>vn 0.0053 0.8936 -0.4488</w:t>
        <w:br/>
        <w:t>vn 0.0241 0.8779 -0.4782</w:t>
        <w:br/>
        <w:t>vn 0.0242 0.8779 -0.4782</w:t>
        <w:br/>
        <w:t>vn -0.0219 -0.8604 0.5092</w:t>
        <w:br/>
        <w:t>vn -0.0601 -0.8433 0.5341</w:t>
        <w:br/>
        <w:t>vn -0.8488 0.1683 0.5012</w:t>
        <w:br/>
        <w:t>vn -0.9435 0.1089 0.3131</w:t>
        <w:br/>
        <w:t>vn -0.9919 0.0266 0.1245</w:t>
        <w:br/>
        <w:t>vn -0.1009 -0.8345 0.5417</w:t>
        <w:br/>
        <w:t>vn -0.1006 -0.8345 0.5417</w:t>
        <w:br/>
        <w:t>vn -0.1599 -0.8296 0.5349</w:t>
        <w:br/>
        <w:t>vn -0.1600 -0.8296 0.5349</w:t>
        <w:br/>
        <w:t>vn 0.0618 0.8646 -0.4987</w:t>
        <w:br/>
        <w:t>vn -0.0051 -0.8770 0.4804</w:t>
        <w:br/>
        <w:t>vn -0.9992 -0.0347 -0.0215</w:t>
        <w:br/>
        <w:t>vn -0.2012 -0.8259 0.5267</w:t>
        <w:br/>
        <w:t>vn 0.9945 0.1044 0.0031</w:t>
        <w:br/>
        <w:t>vn -0.2579 -0.3297 -0.9082</w:t>
        <w:br/>
        <w:t>vn -0.2580 -0.3297 -0.9082</w:t>
        <w:br/>
        <w:t>vn 0.1761 0.9221 -0.3447</w:t>
        <w:br/>
        <w:t>vn 0.2458 0.9526 -0.1791</w:t>
        <w:br/>
        <w:t>vn 0.0921 0.8609 -0.5003</w:t>
        <w:br/>
        <w:t>vn 0.0920 0.8610 -0.5003</w:t>
        <w:br/>
        <w:t>vn 0.0801 -0.8396 0.5373</w:t>
        <w:br/>
        <w:t>vn 0.1334 -0.8225 0.5529</w:t>
        <w:br/>
        <w:t>vn 0.7235 -0.1037 0.6825</w:t>
        <w:br/>
        <w:t>vn 0.3855 0.2977 0.8734</w:t>
        <w:br/>
        <w:t>vn 0.7542 0.2387 0.6117</w:t>
        <w:br/>
        <w:t>vn 0.7755 -0.0972 0.6238</w:t>
        <w:br/>
        <w:t>vn 0.7559 -0.2642 0.5990</w:t>
        <w:br/>
        <w:t>vn 0.7170 -0.2749 0.6406</w:t>
        <w:br/>
        <w:t>vn 0.4118 -0.4167 0.8104</w:t>
        <w:br/>
        <w:t>vn 0.7122 -0.1101 0.6933</w:t>
        <w:br/>
        <w:t>vn 0.7337 0.4953 0.4652</w:t>
        <w:br/>
        <w:t>vn 0.3324 0.6487 0.6846</w:t>
        <w:br/>
        <w:t>vn 0.9902 0.1367 0.0298</w:t>
        <w:br/>
        <w:t>vn 0.9882 0.1503 0.0287</w:t>
        <w:br/>
        <w:t>vn 0.9914 0.1221 0.0466</w:t>
        <w:br/>
        <w:t>vn 0.2419 -0.2673 0.9328</w:t>
        <w:br/>
        <w:t>vn 0.4685 -0.0429 0.8824</w:t>
        <w:br/>
        <w:t>vn -0.0343 0.1297 0.9910</w:t>
        <w:br/>
        <w:t>vn 0.0958 0.3025 0.9483</w:t>
        <w:br/>
        <w:t>vn -0.3020 0.2466 0.9209</w:t>
        <w:br/>
        <w:t>vn -0.3332 0.0547 0.9413</w:t>
        <w:br/>
        <w:t>vn -0.5963 -0.0108 0.8027</w:t>
        <w:br/>
        <w:t>vn -0.3051 -0.3767 0.8746</w:t>
        <w:br/>
        <w:t>vn -0.7315 -0.2723 0.6251</w:t>
        <w:br/>
        <w:t>vn -0.3679 -0.5323 0.7624</w:t>
        <w:br/>
        <w:t>vn -0.6491 -0.4186 0.6351</w:t>
        <w:br/>
        <w:t>vn -0.3938 -0.5417 0.7427</w:t>
        <w:br/>
        <w:t>vn -0.6988 -0.1917 0.6892</w:t>
        <w:br/>
        <w:t>vn -0.4243 -0.2717 0.8638</w:t>
        <w:br/>
        <w:t>vn -0.4665 0.1934 0.8631</w:t>
        <w:br/>
        <w:t>vn -0.4665 0.1933 0.8631</w:t>
        <w:br/>
        <w:t>vn -0.3047 0.8164 -0.4906</w:t>
        <w:br/>
        <w:t>vn -0.7847 0.6006 -0.1534</w:t>
        <w:br/>
        <w:t>vn -0.7367 0.6500 -0.1865</w:t>
        <w:br/>
        <w:t>vn -0.7083 0.6232 -0.3316</w:t>
        <w:br/>
        <w:t>vn -0.3285 0.7012 -0.6328</w:t>
        <w:br/>
        <w:t>vn -0.7223 0.5758 -0.3831</w:t>
        <w:br/>
        <w:t>vn -0.6191 0.5714 -0.5387</w:t>
        <w:br/>
        <w:t>vn -0.3644 0.6001 -0.7121</w:t>
        <w:br/>
        <w:t>vn -0.3657 0.6269 -0.6880</w:t>
        <w:br/>
        <w:t>vn -0.3656 0.6269 -0.6880</w:t>
        <w:br/>
        <w:t>vn -0.2854 0.7240 -0.6280</w:t>
        <w:br/>
        <w:t>vn -0.2854 0.7239 -0.6281</w:t>
        <w:br/>
        <w:t>vn -0.1269 0.8186 -0.5601</w:t>
        <w:br/>
        <w:t>vn -0.1269 0.8187 -0.5601</w:t>
        <w:br/>
        <w:t>vn -0.6795 0.7009 0.2168</w:t>
        <w:br/>
        <w:t>vn -0.7606 0.6296 0.1582</w:t>
        <w:br/>
        <w:t>vn -0.3767 0.7167 0.5869</w:t>
        <w:br/>
        <w:t>vn -0.7502 0.5517 0.3644</w:t>
        <w:br/>
        <w:t>vn -0.4620 0.5666 0.6823</w:t>
        <w:br/>
        <w:t>vn -0.8122 0.4319 0.3921</w:t>
        <w:br/>
        <w:t>vn 0.0541 0.8336 -0.5497</w:t>
        <w:br/>
        <w:t>vn 0.0541 0.8336 -0.5498</w:t>
        <w:br/>
        <w:t>vn 0.2348 0.7621 -0.6033</w:t>
        <w:br/>
        <w:t>vn 0.2348 0.7622 -0.6033</w:t>
        <w:br/>
        <w:t>vn 0.3274 0.6712 -0.6651</w:t>
        <w:br/>
        <w:t>vn 0.3274 0.6711 -0.6651</w:t>
        <w:br/>
        <w:t>vn 0.7117 0.5941 -0.3749</w:t>
        <w:br/>
        <w:t>vn 0.2987 0.6895 -0.6599</w:t>
        <w:br/>
        <w:t>vn 0.6842 0.6412 -0.3476</w:t>
        <w:br/>
        <w:t>vn 0.2679 0.7942 -0.5455</w:t>
        <w:br/>
        <w:t>vn 0.7008 0.6438 -0.3072</w:t>
        <w:br/>
        <w:t>vn 0.2822 0.8445 -0.4551</w:t>
        <w:br/>
        <w:t>vn 0.7474 0.6389 -0.1823</w:t>
        <w:br/>
        <w:t>vn 0.7718 0.6129 0.1696</w:t>
        <w:br/>
        <w:t>vn 0.7957 0.5933 0.1223</w:t>
        <w:br/>
        <w:t>vn 0.3156 0.9107 -0.2664</w:t>
        <w:br/>
        <w:t>vn 0.5818 0.7303 -0.3580</w:t>
        <w:br/>
        <w:t>vn 0.2917 0.8510 -0.4367</w:t>
        <w:br/>
        <w:t>vn 0.7956 0.5933 0.1224</w:t>
        <w:br/>
        <w:t>vn 0.9852 0.1697 -0.0231</w:t>
        <w:br/>
        <w:t>vn 0.9804 0.1878 -0.0594</w:t>
        <w:br/>
        <w:t>vn 0.9932 0.1030 0.0547</w:t>
        <w:br/>
        <w:t>vn 0.9850 0.1670 0.0442</w:t>
        <w:br/>
        <w:t>vn 0.9661 0.2216 0.1326</w:t>
        <w:br/>
        <w:t>vn 0.9795 0.1501 0.1344</w:t>
        <w:br/>
        <w:t>vn 0.9568 0.2765 0.0900</w:t>
        <w:br/>
        <w:t>vn 0.9757 0.2186 0.0121</w:t>
        <w:br/>
        <w:t>vn 0.9841 0.1754 -0.0283</w:t>
        <w:br/>
        <w:t>vn 0.9812 0.1856 -0.0531</w:t>
        <w:br/>
        <w:t>vn 0.9809 0.1905 -0.0388</w:t>
        <w:br/>
        <w:t>vn 0.8753 0.4290 0.2234</w:t>
        <w:br/>
        <w:t>vn 0.8777 0.3840 0.2867</w:t>
        <w:br/>
        <w:t>vn 0.8749 0.3363 0.3486</w:t>
        <w:br/>
        <w:t>vn 0.5737 0.5970 0.5607</w:t>
        <w:br/>
        <w:t>vn 0.5727 0.6601 0.4861</w:t>
        <w:br/>
        <w:t>vn 0.5662 0.7174 0.4058</w:t>
        <w:br/>
        <w:t>vn 0.1008 0.8718 0.4794</w:t>
        <w:br/>
        <w:t>vn 0.1099 0.8074 0.5796</w:t>
        <w:br/>
        <w:t>vn 0.3702 0.6865 0.6258</w:t>
        <w:br/>
        <w:t>vn -0.3608 0.8140 0.4551</w:t>
        <w:br/>
        <w:t>vn -0.3602 0.7496 0.5554</w:t>
        <w:br/>
        <w:t>vn -0.1432 0.7255 0.6731</w:t>
        <w:br/>
        <w:t>vn -0.7613 0.5657 0.3167</w:t>
        <w:br/>
        <w:t>vn -0.7596 0.5118 0.4015</w:t>
        <w:br/>
        <w:t>vn -0.3331 0.0547 0.9413</w:t>
        <w:br/>
        <w:t>vn -0.7500 0.4524 0.4826</w:t>
        <w:br/>
        <w:t>vn -0.9480 0.2492 0.1978</w:t>
        <w:br/>
        <w:t>vn -0.9398 0.3095 0.1450</w:t>
        <w:br/>
        <w:t>vn -0.9501 0.1871 0.2495</w:t>
        <w:br/>
        <w:t>vn -0.9774 0.1815 0.1082</w:t>
        <w:br/>
        <w:t>vn -0.9829 0.1156 0.1435</w:t>
        <w:br/>
        <w:t>vn -0.9665 0.2464 0.0722</w:t>
        <w:br/>
        <w:t>vn -0.9853 0.1682 0.0302</w:t>
        <w:br/>
        <w:t>vn -0.9725 0.2304 0.0336</w:t>
        <w:br/>
        <w:t>vn -0.9937 0.0993 0.0511</w:t>
        <w:br/>
        <w:t>vn -0.9837 0.1785 -0.0229</w:t>
        <w:br/>
        <w:t>vn 0.9709 0.2257 -0.0805</w:t>
        <w:br/>
        <w:t>vn 0.9777 0.2037 -0.0517</w:t>
        <w:br/>
        <w:t>vn 0.9749 0.2075 -0.0805</w:t>
        <w:br/>
        <w:t>vn 0.9709 0.2257 -0.0804</w:t>
        <w:br/>
        <w:t>vn 0.9532 0.2897 -0.0861</w:t>
        <w:br/>
        <w:t>vn 0.6274 -0.6743 0.3894</w:t>
        <w:br/>
        <w:t>vn 0.6353 -0.6583 0.4036</w:t>
        <w:br/>
        <w:t>vn 0.6355 -0.6582 0.4036</w:t>
        <w:br/>
        <w:t>vn 0.9384 0.3387 -0.0691</w:t>
        <w:br/>
        <w:t>vn 0.6458 -0.5529 0.5265</w:t>
        <w:br/>
        <w:t>vn 0.9389 0.3441 0.0074</w:t>
        <w:br/>
        <w:t>vn 0.6109 -0.3675 0.7012</w:t>
        <w:br/>
        <w:t>vn 0.8451 0.2899 0.4491</w:t>
        <w:br/>
        <w:t>vn 0.8780 0.4484 0.1672</w:t>
        <w:br/>
        <w:t>vn 0.5438 -0.2082 0.8130</w:t>
        <w:br/>
        <w:t>vn 0.5802 -0.2952 0.7591</w:t>
        <w:br/>
        <w:t>vn 0.5749 0.7172 0.3938</w:t>
        <w:br/>
        <w:t>vn 0.5181 0.3839 0.7643</w:t>
        <w:br/>
        <w:t>vn 0.3383 -0.0323 0.9405</w:t>
        <w:br/>
        <w:t>vn 0.0638 0.8513 0.5207</w:t>
        <w:br/>
        <w:t>vn 0.0447 0.4990 0.8655</w:t>
        <w:br/>
        <w:t>vn 0.0154 0.0346 0.9993</w:t>
        <w:br/>
        <w:t>vn -0.4220 0.7756 0.4694</w:t>
        <w:br/>
        <w:t>vn -0.3986 0.4092 0.8208</w:t>
        <w:br/>
        <w:t>vn -0.2762 -0.0515 0.9597</w:t>
        <w:br/>
        <w:t>vn -0.7956 0.5404 0.2739</w:t>
        <w:br/>
        <w:t>vn -0.7314 0.1938 0.6538</w:t>
        <w:br/>
        <w:t>vn -0.4778 -0.1968 0.8562</w:t>
        <w:br/>
        <w:t>vn -0.9363 0.3286 0.1237</w:t>
        <w:br/>
        <w:t>vn -0.9364 0.3286 0.1236</w:t>
        <w:br/>
        <w:t>vn -0.5431 -0.2977 0.7851</w:t>
        <w:br/>
        <w:t>vn -0.9587 0.2703 0.0884</w:t>
        <w:br/>
        <w:t>vn -0.8861 0.0007 0.4635</w:t>
        <w:br/>
        <w:t>vn -0.5690 -0.3040 0.7641</w:t>
        <w:br/>
        <w:t>vn -0.9466 0.3189 -0.0470</w:t>
        <w:br/>
        <w:t>vn -0.6327 -0.4324 0.6424</w:t>
        <w:br/>
        <w:t>vn -0.9520 0.2900 -0.0981</w:t>
        <w:br/>
        <w:t>vn -0.6652 -0.6050 0.4376</w:t>
        <w:br/>
        <w:t>vn -0.6652 -0.6050 0.4377</w:t>
        <w:br/>
        <w:t>vn -0.9519 0.2856 -0.1106</w:t>
        <w:br/>
        <w:t>vn -0.6462 -0.6955 0.3143</w:t>
        <w:br/>
        <w:t>vn -0.6462 -0.6955 0.3142</w:t>
        <w:br/>
        <w:t>vn -0.9584 0.2848 -0.0192</w:t>
        <w:br/>
        <w:t>vn -0.6476 -0.7368 -0.1945</w:t>
        <w:br/>
        <w:t>vn -0.6475 -0.7368 -0.1945</w:t>
        <w:br/>
        <w:t>vn -0.9614 0.2678 0.0635</w:t>
        <w:br/>
        <w:t>vn -0.5498 -0.5663 -0.6140</w:t>
        <w:br/>
        <w:t>vn -0.9788 0.2037 0.0192</w:t>
        <w:br/>
        <w:t>vn -0.5416 -0.5032 -0.6734</w:t>
        <w:br/>
        <w:t>vn -0.9953 0.0973 -0.0000</w:t>
        <w:br/>
        <w:t>vn -0.5303 -0.1970 -0.8246</w:t>
        <w:br/>
        <w:t>vn -0.9984 0.0444 0.0361</w:t>
        <w:br/>
        <w:t>vn -0.9965 0.0370 0.0751</w:t>
        <w:br/>
        <w:t>vn -0.5211 0.2879 -0.8035</w:t>
        <w:br/>
        <w:t>vn -0.5211 0.2878 -0.8035</w:t>
        <w:br/>
        <w:t>vn -0.6988 -0.1916 0.6892</w:t>
        <w:br/>
        <w:t>vn -0.9930 0.0295 0.1141</w:t>
        <w:br/>
        <w:t>vn -0.9844 -0.0110 0.1755</w:t>
        <w:br/>
        <w:t>vn -0.9965 0.0370 0.0752</w:t>
        <w:br/>
        <w:t>vn -0.5382 0.5502 -0.6385</w:t>
        <w:br/>
        <w:t>vn -0.9361 0.0505 0.3480</w:t>
        <w:br/>
        <w:t>vn -0.5495 0.6612 -0.5107</w:t>
        <w:br/>
        <w:t>vn -0.7562 0.3680 0.5410</w:t>
        <w:br/>
        <w:t>vn -0.4485 0.7999 -0.3987</w:t>
        <w:br/>
        <w:t>vn -0.4486 0.7999 -0.3987</w:t>
        <w:br/>
        <w:t>vn -0.3628 0.6682 0.6495</w:t>
        <w:br/>
        <w:t>vn -0.2023 0.9241 -0.3242</w:t>
        <w:br/>
        <w:t>vn 0.1477 0.9722 0.1815</w:t>
        <w:br/>
        <w:t>vn 0.1114 0.9325 -0.3436</w:t>
        <w:br/>
        <w:t>vn 0.3973 0.6779 0.6185</w:t>
        <w:br/>
        <w:t>vn 0.5974 0.5629 0.5712</w:t>
        <w:br/>
        <w:t>vn 0.3675 0.8335 -0.4125</w:t>
        <w:br/>
        <w:t>vn 0.8729 0.2239 0.4334</w:t>
        <w:br/>
        <w:t>vn 0.4763 0.7355 -0.4818</w:t>
        <w:br/>
        <w:t>vn 0.9298 -0.0341 0.3664</w:t>
        <w:br/>
        <w:t>vn 0.4693 0.6675 -0.5781</w:t>
        <w:br/>
        <w:t>vn 0.4692 0.6675 -0.5781</w:t>
        <w:br/>
        <w:t>vn 0.8810 -0.0527 0.4701</w:t>
        <w:br/>
        <w:t>vn 0.5294 0.4210 -0.7365</w:t>
        <w:br/>
        <w:t>vn 0.8976 0.0285 0.4399</w:t>
        <w:br/>
        <w:t>vn 0.5654 0.1360 -0.8135</w:t>
        <w:br/>
        <w:t>vn 0.9601 0.1363 0.2443</w:t>
        <w:br/>
        <w:t>vn 0.5213 -0.1665 -0.8370</w:t>
        <w:br/>
        <w:t>vn 0.5213 -0.1665 -0.8369</w:t>
        <w:br/>
        <w:t>vn 0.9635 0.2285 0.1396</w:t>
        <w:br/>
        <w:t>vn 0.4751 -0.5077 -0.7187</w:t>
        <w:br/>
        <w:t>vn 0.9723 0.2298 0.0429</w:t>
        <w:br/>
        <w:t>vn 0.6143 -0.7304 -0.2986</w:t>
        <w:br/>
        <w:t>vn 0.6438 -0.7285 0.2342</w:t>
        <w:br/>
        <w:t>vn -0.9821 -0.1882 -0.0050</w:t>
        <w:br/>
        <w:t>vn -0.9653 -0.2363 0.1108</w:t>
        <w:br/>
        <w:t>vn -0.9675 -0.2374 0.0873</w:t>
        <w:br/>
        <w:t>vn -0.9869 -0.1594 -0.0246</w:t>
        <w:br/>
        <w:t>vn -0.9603 -0.2779 0.0242</w:t>
        <w:br/>
        <w:t>vn -0.9775 -0.1971 -0.0749</w:t>
        <w:br/>
        <w:t>vn -0.9413 -0.3346 -0.0446</w:t>
        <w:br/>
        <w:t>vn -0.9599 -0.2429 -0.1400</w:t>
        <w:br/>
        <w:t>vn -0.8559 -0.4946 -0.1512</w:t>
        <w:br/>
        <w:t>vn -0.8730 -0.3986 -0.2810</w:t>
        <w:br/>
        <w:t>vn -0.5538 -0.7813 -0.2878</w:t>
        <w:br/>
        <w:t>vn -0.5820 -0.6650 -0.4680</w:t>
        <w:br/>
        <w:t>vn -0.1056 -0.8156 -0.5689</w:t>
        <w:br/>
        <w:t>vn -0.0754 -0.9329 -0.3523</w:t>
        <w:br/>
        <w:t>vn 0.3976 -0.7439 -0.5371</w:t>
        <w:br/>
        <w:t>vn 0.4088 -0.8574 -0.3126</w:t>
        <w:br/>
        <w:t>vn 0.7721 -0.5070 -0.3831</w:t>
        <w:br/>
        <w:t>vn 0.7667 -0.6154 -0.1829</w:t>
        <w:br/>
        <w:t>vn 0.9359 -0.2849 -0.2070</w:t>
        <w:br/>
        <w:t>vn 0.9161 -0.3981 -0.0472</w:t>
        <w:br/>
        <w:t>vn 0.9751 -0.2011 -0.0940</w:t>
        <w:br/>
        <w:t>vn 0.9464 -0.3220 0.0269</w:t>
        <w:br/>
        <w:t>vn 0.9791 -0.2031 -0.0056</w:t>
        <w:br/>
        <w:t>vn 0.9499 -0.3063 0.0619</w:t>
        <w:br/>
        <w:t>vn 0.9558 -0.2750 0.1041</w:t>
        <w:br/>
        <w:t>vn 0.9792 -0.2027 0.0119</w:t>
        <w:br/>
        <w:t>vn 0.9547 -0.2656 0.1343</w:t>
        <w:br/>
        <w:t>vn 0.9644 -0.2561 0.0659</w:t>
        <w:br/>
        <w:t>vn 0.9689 -0.2472 -0.0088</w:t>
        <w:br/>
        <w:t>vn 0.9820 -0.1860 -0.0333</w:t>
        <w:br/>
        <w:t>vn 0.9918 -0.0904 -0.0900</w:t>
        <w:br/>
        <w:t>vn 0.9884 -0.0633 -0.1378</w:t>
        <w:br/>
        <w:t>vn 0.9744 -0.0739 -0.2122</w:t>
        <w:br/>
        <w:t>vn 0.9194 -0.1604 -0.3591</w:t>
        <w:br/>
        <w:t>vn 0.7372 -0.3715 -0.5644</w:t>
        <w:br/>
        <w:t>vn 0.3615 -0.5841 -0.7268</w:t>
        <w:br/>
        <w:t>vn -0.1293 -0.6470 -0.7514</w:t>
        <w:br/>
        <w:t>vn -0.5831 -0.5193 -0.6248</w:t>
        <w:br/>
        <w:t>vn -0.8671 -0.2915 -0.4039</w:t>
        <w:br/>
        <w:t>vn -0.9614 -0.1468 -0.2328</w:t>
        <w:br/>
        <w:t>vn -0.9785 -0.1130 -0.1726</w:t>
        <w:br/>
        <w:t>vn -0.9876 -0.0783 -0.1360</w:t>
        <w:br/>
        <w:t>vn -0.9900 -0.0743 -0.1197</w:t>
        <w:br/>
        <w:t>vn -0.9815 -0.1718 -0.0842</w:t>
        <w:br/>
        <w:t>vn -0.9655 -0.2510 0.0693</w:t>
        <w:br/>
        <w:t>vn -0.9683 -0.2499 -0.0060</w:t>
        <w:br/>
        <w:t>vn -0.9945 0.1045 -0.0060</w:t>
        <w:br/>
        <w:t>vn -0.9967 0.0684 -0.0436</w:t>
        <w:br/>
        <w:t>vn -0.3313 0.8293 0.4500</w:t>
        <w:br/>
        <w:t>vn -0.4049 0.8660 0.2934</w:t>
        <w:br/>
        <w:t>vn -0.6004 0.6864 0.4102</w:t>
        <w:br/>
        <w:t>vn -0.4307 0.7059 0.5623</w:t>
        <w:br/>
        <w:t>vn 0.0067 0.4916 0.8708</w:t>
        <w:br/>
        <w:t>vn -0.0374 0.4976 0.8666</w:t>
        <w:br/>
        <w:t>vn -0.0321 0.5075 0.8610</w:t>
        <w:br/>
        <w:t>vn 0.0135 0.4951 0.8687</w:t>
        <w:br/>
        <w:t>vn -0.9551 -0.2647 -0.1329</w:t>
        <w:br/>
        <w:t>vn -0.9799 0.0777 0.1838</w:t>
        <w:br/>
        <w:t>vn -0.9724 -0.1135 0.2037</w:t>
        <w:br/>
        <w:t>vn 0.0006 -0.4837 -0.8752</w:t>
        <w:br/>
        <w:t>vn -0.0145 -0.1177 -0.9929</w:t>
        <w:br/>
        <w:t>vn -0.0408 -0.2028 -0.9784</w:t>
        <w:br/>
        <w:t>vn -0.1794 -0.5094 -0.8416</w:t>
        <w:br/>
        <w:t>vn -0.2280 0.7209 0.6545</w:t>
        <w:br/>
        <w:t>vn -0.0005 0.9202 0.3913</w:t>
        <w:br/>
        <w:t>vn -0.0009 0.9843 0.1768</w:t>
        <w:br/>
        <w:t>vn -0.2257 0.9500 0.2156</w:t>
        <w:br/>
        <w:t>vn -0.1803 0.8930 0.4123</w:t>
        <w:br/>
        <w:t>vn -0.1272 0.7972 0.5902</w:t>
        <w:br/>
        <w:t>vn -0.0000 0.6193 0.7852</w:t>
        <w:br/>
        <w:t>vn -0.3235 0.3623 0.8741</w:t>
        <w:br/>
        <w:t>vn -0.9592 -0.2219 0.1753</w:t>
        <w:br/>
        <w:t>vn -0.8750 0.0203 0.4838</w:t>
        <w:br/>
        <w:t>vn -0.8347 -0.1098 0.5396</w:t>
        <w:br/>
        <w:t>vn -0.9434 -0.2776 0.1816</w:t>
        <w:br/>
        <w:t>vn 0.3196 0.5924 0.7396</w:t>
        <w:br/>
        <w:t>vn -0.4873 0.3749 0.7887</w:t>
        <w:br/>
        <w:t>vn -0.4713 0.3157 0.8235</w:t>
        <w:br/>
        <w:t>vn 0.2562 0.6527 0.7130</w:t>
        <w:br/>
        <w:t>vn -0.7852 0.2227 0.5778</w:t>
        <w:br/>
        <w:t>vn -0.7885 0.1222 0.6027</w:t>
        <w:br/>
        <w:t>vn 0.1303 -0.3341 -0.9335</w:t>
        <w:br/>
        <w:t>vn -0.3314 -0.4470 -0.8309</w:t>
        <w:br/>
        <w:t>vn -0.5138 -0.5000 -0.6971</w:t>
        <w:br/>
        <w:t>vn -0.4679 -0.4958 -0.7316</w:t>
        <w:br/>
        <w:t>vn 0.0000 -0.2487 -0.9686</w:t>
        <w:br/>
        <w:t>vn 0.0000 -0.6547 -0.7559</w:t>
        <w:br/>
        <w:t>vn -0.3539 -0.6215 -0.6989</w:t>
        <w:br/>
        <w:t>vn -0.3529 -0.4608 -0.8143</w:t>
        <w:br/>
        <w:t>vn -0.9724 -0.1134 0.2037</w:t>
        <w:br/>
        <w:t>vn -0.8759 0.0345 0.4813</w:t>
        <w:br/>
        <w:t>vn -0.0700 -0.4075 -0.9105</w:t>
        <w:br/>
        <w:t>vn -0.4004 -0.4884 -0.7753</w:t>
        <w:br/>
        <w:t>vn -0.3644 -0.4563 -0.8118</w:t>
        <w:br/>
        <w:t>vn -0.3432 -0.5030 -0.7932</w:t>
        <w:br/>
        <w:t>vn -0.5063 0.3310 -0.7963</w:t>
        <w:br/>
        <w:t>vn -0.7647 0.0439 -0.6429</w:t>
        <w:br/>
        <w:t>vn 0.0002 0.3027 -0.9531</w:t>
        <w:br/>
        <w:t>vn -0.1938 0.3497 -0.9166</w:t>
        <w:br/>
        <w:t>vn -0.8588 -0.4765 -0.1882</w:t>
        <w:br/>
        <w:t>vn -0.9016 -0.3965 -0.1731</w:t>
        <w:br/>
        <w:t>vn -0.4460 -0.4668 -0.7637</w:t>
        <w:br/>
        <w:t>vn -0.8053 -0.3935 -0.4435</w:t>
        <w:br/>
        <w:t>vn -0.7983 -0.3289 -0.5046</w:t>
        <w:br/>
        <w:t>vn -0.4429 -0.4202 -0.7920</w:t>
        <w:br/>
        <w:t>vn -0.8033 -0.2303 -0.5492</w:t>
        <w:br/>
        <w:t>vn -0.8245 -0.4327 -0.3646</w:t>
        <w:br/>
        <w:t>vn -0.4135 -0.3988 -0.8185</w:t>
        <w:br/>
        <w:t>vn 0.3263 0.4812 0.8136</w:t>
        <w:br/>
        <w:t>vn 0.3213 0.4437 0.8366</w:t>
        <w:br/>
        <w:t>vn -0.4748 0.5425 0.6930</w:t>
        <w:br/>
        <w:t>vn -0.4919 0.4387 0.7520</w:t>
        <w:br/>
        <w:t>vn -0.7322 0.4526 0.5090</w:t>
        <w:br/>
        <w:t>vn -0.7739 0.3117 0.5514</w:t>
        <w:br/>
        <w:t>vn 0.3678 -0.4649 -0.8054</w:t>
        <w:br/>
        <w:t>vn 0.1787 -0.8138 -0.5530</w:t>
        <w:br/>
        <w:t>vn 0.3714 -0.7184 -0.5882</w:t>
        <w:br/>
        <w:t>vn 0.2833 -0.7012 -0.6542</w:t>
        <w:br/>
        <w:t>vn 0.1884 -0.8516 -0.4892</w:t>
        <w:br/>
        <w:t>vn 0.5752 -0.5582 -0.5979</w:t>
        <w:br/>
        <w:t>vn 0.6374 -0.3838 -0.6682</w:t>
        <w:br/>
        <w:t>vn 0.3981 -0.5478 -0.7358</w:t>
        <w:br/>
        <w:t>vn 0.8112 0.0773 -0.5796</w:t>
        <w:br/>
        <w:t>vn -0.0000 0.6025 -0.7981</w:t>
        <w:br/>
        <w:t>vn 0.4373 0.1988 -0.8771</w:t>
        <w:br/>
        <w:t>vn 0.5907 0.4551 -0.6663</w:t>
        <w:br/>
        <w:t>vn -0.0001 0.1625 0.9867</w:t>
        <w:br/>
        <w:t>vn 0.0000 -0.2757 0.9612</w:t>
        <w:br/>
        <w:t>vn 0.2875 -0.2063 0.9353</w:t>
        <w:br/>
        <w:t>vn 0.1491 0.1983 0.9687</w:t>
        <w:br/>
        <w:t>vn 0.2977 0.3302 0.8957</w:t>
        <w:br/>
        <w:t>vn 0.5858 0.0390 0.8095</w:t>
        <w:br/>
        <w:t>vn 0.4880 0.3036 0.8184</w:t>
        <w:br/>
        <w:t>vn 0.6943 0.3816 0.6102</w:t>
        <w:br/>
        <w:t>vn 0.8549 0.4834 0.1886</w:t>
        <w:br/>
        <w:t>vn 0.5188 0.8544 0.0292</w:t>
        <w:br/>
        <w:t>vn 0.6528 0.7571 0.0257</w:t>
        <w:br/>
        <w:t>vn 0.0008 -0.8459 -0.5333</w:t>
        <w:br/>
        <w:t>vn 0.0008 -0.8876 -0.4606</w:t>
        <w:br/>
        <w:t>vn 0.8549 0.4834 0.1885</w:t>
        <w:br/>
        <w:t>vn 0.0645 -0.6882 -0.7227</w:t>
        <w:br/>
        <w:t>vn -0.0000 -0.6981 -0.7160</w:t>
        <w:br/>
        <w:t>vn 0.0478 -0.5885 -0.8071</w:t>
        <w:br/>
        <w:t>vn 0.0781 -0.6616 -0.7458</w:t>
        <w:br/>
        <w:t>vn -0.0000 0.8109 0.5852</w:t>
        <w:br/>
        <w:t>vn 0.5965 0.6882 0.4130</w:t>
        <w:br/>
        <w:t>vn 0.4045 0.8671 0.2908</w:t>
        <w:br/>
        <w:t>vn 0.3312 0.8300 0.4487</w:t>
        <w:br/>
        <w:t>vn 0.4284 0.7065 0.5633</w:t>
        <w:br/>
        <w:t>vn 0.0507 0.4845 0.8733</w:t>
        <w:br/>
        <w:t>vn 0.5396 0.5755 0.6146</w:t>
        <w:br/>
        <w:t>vn 0.9708 -0.2187 -0.0986</w:t>
        <w:br/>
        <w:t>vn -0.0379 -0.1586 -0.9866</w:t>
        <w:br/>
        <w:t>vn -0.0974 -0.0385 -0.9945</w:t>
        <w:br/>
        <w:t>vn -0.0704 -0.0490 -0.9963</w:t>
        <w:br/>
        <w:t>vn 0.2280 0.7209 0.6544</w:t>
        <w:br/>
        <w:t>vn 0.2255 0.9504 0.2141</w:t>
        <w:br/>
        <w:t>vn 0.1803 0.8933 0.4116</w:t>
        <w:br/>
        <w:t>vn 0.1273 0.7972 0.5902</w:t>
        <w:br/>
        <w:t>vn 0.3252 0.3607 0.8742</w:t>
        <w:br/>
        <w:t>vn 0.8383 -0.1132 0.5333</w:t>
        <w:br/>
        <w:t>vn 0.8804 0.0668 0.4695</w:t>
        <w:br/>
        <w:t>vn 0.9650 -0.2016 0.1676</w:t>
        <w:br/>
        <w:t>vn 0.9427 -0.2797 0.1821</w:t>
        <w:br/>
        <w:t>vn 0.4724 0.3144 0.8234</w:t>
        <w:br/>
        <w:t>vn 0.4860 0.3747 0.7895</w:t>
        <w:br/>
        <w:t>vn -0.3196 0.5924 0.7396</w:t>
        <w:br/>
        <w:t>vn -0.2562 0.6527 0.7130</w:t>
        <w:br/>
        <w:t>vn 0.7900 0.1193 0.6014</w:t>
        <w:br/>
        <w:t>vn 0.7834 0.2228 0.5802</w:t>
        <w:br/>
        <w:t>vn 0.5153 -0.5015 -0.6950</w:t>
        <w:br/>
        <w:t>vn 0.3285 -0.4469 -0.8321</w:t>
        <w:br/>
        <w:t>vn -0.1312 -0.3307 -0.9346</w:t>
        <w:br/>
        <w:t>vn 0.4682 -0.4908 -0.7348</w:t>
        <w:br/>
        <w:t>vn 0.3539 -0.6215 -0.6989</w:t>
        <w:br/>
        <w:t>vn 0.3529 -0.4608 -0.8143</w:t>
        <w:br/>
        <w:t>vn 0.3634 -0.4571 -0.8118</w:t>
        <w:br/>
        <w:t>vn 0.4012 -0.4929 -0.7721</w:t>
        <w:br/>
        <w:t>vn 0.0719 -0.4089 -0.9097</w:t>
        <w:br/>
        <w:t>vn 0.3441 -0.5035 -0.7925</w:t>
        <w:br/>
        <w:t>vn 0.7703 0.0502 -0.6357</w:t>
        <w:br/>
        <w:t>vn 0.5086 0.3398 -0.7911</w:t>
        <w:br/>
        <w:t>vn 0.1933 0.3556 -0.9144</w:t>
        <w:br/>
        <w:t>vn 0.8602 -0.4737 -0.1888</w:t>
        <w:br/>
        <w:t>vn 0.9023 -0.3911 -0.1815</w:t>
        <w:br/>
        <w:t>vn 0.8109 -0.3869 -0.4391</w:t>
        <w:br/>
        <w:t>vn 0.4440 -0.4652 -0.7658</w:t>
        <w:br/>
        <w:t>vn 0.8034 -0.3232 -0.5000</w:t>
        <w:br/>
        <w:t>vn 0.4426 -0.4227 -0.7909</w:t>
        <w:br/>
        <w:t>vn 0.8094 -0.2246 -0.5427</w:t>
        <w:br/>
        <w:t>vn 0.8295 -0.4318 -0.3542</w:t>
        <w:br/>
        <w:t>vn 0.9991 -0.0236 -0.0358</w:t>
        <w:br/>
        <w:t>vn 0.1805 -0.5100 -0.8410</w:t>
        <w:br/>
        <w:t>vn 0.4135 -0.3985 -0.8186</w:t>
        <w:br/>
        <w:t>vn 0.4711 0.5430 0.6951</w:t>
        <w:br/>
        <w:t>vn -0.3214 0.4434 0.8367</w:t>
        <w:br/>
        <w:t>vn -0.3260 0.4811 0.8138</w:t>
        <w:br/>
        <w:t>vn 0.4890 0.4390 0.7538</w:t>
        <w:br/>
        <w:t>vn 0.7696 0.3133 0.5564</w:t>
        <w:br/>
        <w:t>vn 0.7266 0.4552 0.5147</w:t>
        <w:br/>
        <w:t>vn -0.3758 -0.4607 -0.8041</w:t>
        <w:br/>
        <w:t>vn -0.2800 -0.7027 -0.6541</w:t>
        <w:br/>
        <w:t>vn -0.3516 -0.7092 -0.6111</w:t>
        <w:br/>
        <w:t>vn -0.1809 -0.8137 -0.5525</w:t>
        <w:br/>
        <w:t>vn -0.1901 -0.8519 -0.4880</w:t>
        <w:br/>
        <w:t>vn -0.6154 -0.3898 -0.6850</w:t>
        <w:br/>
        <w:t>vn -0.5285 -0.5597 -0.6383</w:t>
        <w:br/>
        <w:t>vn -0.4015 -0.5536 -0.7296</w:t>
        <w:br/>
        <w:t>vn -0.4365 0.1983 -0.8776</w:t>
        <w:br/>
        <w:t>vn -0.5904 0.4549 -0.6667</w:t>
        <w:br/>
        <w:t>vn -0.8094 0.0767 -0.5823</w:t>
        <w:br/>
        <w:t>vn -0.2875 -0.2068 0.9352</w:t>
        <w:br/>
        <w:t>vn -0.1491 0.1995 0.9685</w:t>
        <w:br/>
        <w:t>vn -0.5865 0.0380 0.8091</w:t>
        <w:br/>
        <w:t>vn -0.2305 0.3852 0.8936</w:t>
        <w:br/>
        <w:t>vn -0.4898 0.3022 0.8178</w:t>
        <w:br/>
        <w:t>vn -0.6942 0.3814 0.6104</w:t>
        <w:br/>
        <w:t>vn -0.8544 0.4837 0.1896</w:t>
        <w:br/>
        <w:t>vn -0.6528 0.7571 0.0258</w:t>
        <w:br/>
        <w:t>vn -0.5188 0.8544 0.0292</w:t>
        <w:br/>
        <w:t>vn -0.0640 -0.6888 -0.7221</w:t>
        <w:br/>
        <w:t>vn -0.0776 -0.6632 -0.7444</w:t>
        <w:br/>
        <w:t>vn -0.0511 -0.5922 -0.8041</w:t>
        <w:br/>
        <w:t>vn -0.6809 0.1316 0.7205</w:t>
        <w:br/>
        <w:t>vn -0.7097 0.3402 0.6169</w:t>
        <w:br/>
        <w:t>vn -0.7954 0.0266 0.6055</w:t>
        <w:br/>
        <w:t>vn -0.7954 0.0267 0.6055</w:t>
        <w:br/>
        <w:t>vn -0.3702 0.5901 -0.7175</w:t>
        <w:br/>
        <w:t>vn -0.1942 0.7455 -0.6376</w:t>
        <w:br/>
        <w:t>vn -0.3147 0.8523 -0.4177</w:t>
        <w:br/>
        <w:t>vn -0.3147 0.8523 -0.4178</w:t>
        <w:br/>
        <w:t>vn -0.3418 0.9074 -0.2444</w:t>
        <w:br/>
        <w:t>vn -0.3417 0.9075 -0.2444</w:t>
        <w:br/>
        <w:t>vn -0.8921 -0.0340 0.4505</w:t>
        <w:br/>
        <w:t>vn -0.9528 -0.0285 0.3021</w:t>
        <w:br/>
        <w:t>vn -0.3078 0.9328 -0.1874</w:t>
        <w:br/>
        <w:t>vn -0.9843 -0.0042 0.1766</w:t>
        <w:br/>
        <w:t>vn -0.2888 0.8953 -0.3393</w:t>
        <w:br/>
        <w:t>vn -0.9951 -0.0086 0.0990</w:t>
        <w:br/>
        <w:t>vn -0.3056 0.9488 -0.0799</w:t>
        <w:br/>
        <w:t>vn -0.3694 0.9233 0.1047</w:t>
        <w:br/>
        <w:t>vn -0.0953 0.8387 0.5362</w:t>
        <w:br/>
        <w:t>vn -0.2072 0.8143 0.5422</w:t>
        <w:br/>
        <w:t>vn -0.0653 0.8696 0.4894</w:t>
        <w:br/>
        <w:t>vn -0.1265 0.9754 0.1807</w:t>
        <w:br/>
        <w:t>vn -0.2136 0.9008 0.3781</w:t>
        <w:br/>
        <w:t>vn -0.3024 0.8139 0.4962</w:t>
        <w:br/>
        <w:t>vn -0.3162 0.7605 0.5671</w:t>
        <w:br/>
        <w:t>vn -0.4150 0.8692 0.2689</w:t>
        <w:br/>
        <w:t>vn -0.4713 0.8696 0.1470</w:t>
        <w:br/>
        <w:t>vn -0.4538 0.8899 -0.0457</w:t>
        <w:br/>
        <w:t>vn -0.4538 0.8899 -0.0456</w:t>
        <w:br/>
        <w:t>vn -0.4452 0.8172 -0.3660</w:t>
        <w:br/>
        <w:t>vn -0.4453 0.8172 -0.3660</w:t>
        <w:br/>
        <w:t>vn -0.4336 0.6098 -0.6635</w:t>
        <w:br/>
        <w:t>vn -0.4394 0.4968 -0.7484</w:t>
        <w:br/>
        <w:t>vn -0.4887 0.5290 -0.6938</w:t>
        <w:br/>
        <w:t>vn -0.8370 0.2577 0.4827</w:t>
        <w:br/>
        <w:t>vn -0.8866 0.2424 0.3940</w:t>
        <w:br/>
        <w:t>vn -0.8198 0.5554 0.1399</w:t>
        <w:br/>
        <w:t>vn -0.8412 0.5057 0.1912</w:t>
        <w:br/>
        <w:t>vn -0.8326 0.4519 0.3204</w:t>
        <w:br/>
        <w:t>vn -0.7528 0.3309 0.5691</w:t>
        <w:br/>
        <w:t>vn -0.9785 0.1679 0.1202</w:t>
        <w:br/>
        <w:t>vn -0.9874 0.1352 0.0825</w:t>
        <w:br/>
        <w:t>vn -0.7969 0.4720 0.3770</w:t>
        <w:br/>
        <w:t>vn -0.8356 0.4392 0.3300</w:t>
        <w:br/>
        <w:t>vn -0.9617 0.2527 0.1060</w:t>
        <w:br/>
        <w:t>vn -0.8361 0.4800 0.2658</w:t>
        <w:br/>
        <w:t>vn -0.8274 0.5156 0.2228</w:t>
        <w:br/>
        <w:t>vn -0.9654 0.2605 -0.0122</w:t>
        <w:br/>
        <w:t>vn -0.9989 0.0453 0.0118</w:t>
        <w:br/>
        <w:t>vn -0.8902 0.4555 -0.0049</w:t>
        <w:br/>
        <w:t>vn -0.9478 0.3013 0.1045</w:t>
        <w:br/>
        <w:t>vn -0.9806 -0.0294 0.1940</w:t>
        <w:br/>
        <w:t>vn -0.9131 0.3818 0.1430</w:t>
        <w:br/>
        <w:t>vn -0.9595 -0.0008 0.2817</w:t>
        <w:br/>
        <w:t>vn -0.9306 0.1539 0.3320</w:t>
        <w:br/>
        <w:t>vn -0.8688 0.4773 0.1320</w:t>
        <w:br/>
        <w:t>vn -0.7459 0.5191 0.4174</w:t>
        <w:br/>
        <w:t>vn -0.6320 0.5026 0.5899</w:t>
        <w:br/>
        <w:t>vn -0.4810 0.8064 0.3441</w:t>
        <w:br/>
        <w:t>vn -0.3950 0.7228 0.5671</w:t>
        <w:br/>
        <w:t>vn -0.2799 0.7233 -0.6313</w:t>
        <w:br/>
        <w:t>vn -0.4427 0.8229 -0.3561</w:t>
        <w:br/>
        <w:t>vn -0.0354 0.8179 -0.5743</w:t>
        <w:br/>
        <w:t>vn 0.0146 0.9117 -0.4105</w:t>
        <w:br/>
        <w:t>vn 0.9436 0.3308 0.0165</w:t>
        <w:br/>
        <w:t>vn 0.9150 0.4019 0.0360</w:t>
        <w:br/>
        <w:t>vn 0.9105 0.4105 -0.0495</w:t>
        <w:br/>
        <w:t>vn 0.9639 0.2660 0.0148</w:t>
        <w:br/>
        <w:t>vn 0.9524 0.2561 -0.1653</w:t>
        <w:br/>
        <w:t>vn 0.9344 0.3169 -0.1628</w:t>
        <w:br/>
        <w:t>vn 0.9422 0.2036 -0.2660</w:t>
        <w:br/>
        <w:t>vn 0.9173 0.2859 -0.2771</w:t>
        <w:br/>
        <w:t>vn 0.9987 -0.0033 -0.0501</w:t>
        <w:br/>
        <w:t>vn 0.9955 0.0944 0.0079</w:t>
        <w:br/>
        <w:t>vn 0.9575 0.2832 0.0556</w:t>
        <w:br/>
        <w:t>vn 0.9321 0.3494 0.0952</w:t>
        <w:br/>
        <w:t>vn -0.0097 0.8045 -0.5938</w:t>
        <w:br/>
        <w:t>vn 0.0756 0.9398 -0.3333</w:t>
        <w:br/>
        <w:t>vn 0.0519 0.8207 -0.5689</w:t>
        <w:br/>
        <w:t>vn 0.0405 0.9831 0.1786</w:t>
        <w:br/>
        <w:t>vn 0.0677 0.8450 0.5304</w:t>
        <w:br/>
        <w:t>vn 0.5788 0.8149 -0.0290</w:t>
        <w:br/>
        <w:t>vn 0.0963 0.9946 -0.0380</w:t>
        <w:br/>
        <w:t>vn 0.1143 0.9856 -0.1244</w:t>
        <w:br/>
        <w:t>vn 0.5788 0.8149 -0.0289</w:t>
        <w:br/>
        <w:t>vn 0.7923 0.6061 -0.0697</w:t>
        <w:br/>
        <w:t>vn 0.8122 0.5787 -0.0741</w:t>
        <w:br/>
        <w:t>vn 0.0284 0.9967 0.0764</w:t>
        <w:br/>
        <w:t>vn -0.0177 0.9706 0.2402</w:t>
        <w:br/>
        <w:t>vn 0.8618 0.5007 -0.0810</w:t>
        <w:br/>
        <w:t>vn 0.9378 0.3468 -0.0184</w:t>
        <w:br/>
        <w:t>vn 0.9567 0.2824 -0.0705</w:t>
        <w:br/>
        <w:t>vn 0.8839 0.4576 -0.0968</w:t>
        <w:br/>
        <w:t>vn 0.9678 0.2341 -0.0929</w:t>
        <w:br/>
        <w:t>vn 0.0066 0.9246 0.3809</w:t>
        <w:br/>
        <w:t>vn 0.2240 0.9097 0.3496</w:t>
        <w:br/>
        <w:t>vn 0.9621 0.2265 -0.1517</w:t>
        <w:br/>
        <w:t>vn 0.9520 0.2984 -0.0683</w:t>
        <w:br/>
        <w:t>vn 0.9657 0.2576 -0.0340</w:t>
        <w:br/>
        <w:t>vn 0.8907 0.4520 0.0494</w:t>
        <w:br/>
        <w:t>vn 0.4238 0.7871 -0.4482</w:t>
        <w:br/>
        <w:t>vn 0.2623 0.6920 -0.6725</w:t>
        <w:br/>
        <w:t>vn 0.6272 0.7563 0.1861</w:t>
        <w:br/>
        <w:t>vn 0.5818 0.6595 0.4760</w:t>
        <w:br/>
        <w:t>vn 0.8257 0.3676 0.4280</w:t>
        <w:br/>
        <w:t>vn 0.8877 0.4209 0.1867</w:t>
        <w:br/>
        <w:t>vn 0.3962 0.4544 -0.7979</w:t>
        <w:br/>
        <w:t>vn 0.8943 0.2306 0.3834</w:t>
        <w:br/>
        <w:t>vn 0.9054 0.4118 0.1038</w:t>
        <w:br/>
        <w:t>vn 0.3696 0.4095 -0.8341</w:t>
        <w:br/>
        <w:t>vn 0.4997 0.6258 -0.5989</w:t>
        <w:br/>
        <w:t>vn 0.0835 0.7990 0.5956</w:t>
        <w:br/>
        <w:t>vn 0.9007 0.4335 0.0280</w:t>
        <w:br/>
        <w:t>vn 0.8938 0.3776 0.2420</w:t>
        <w:br/>
        <w:t>vn 0.7178 0.5509 0.4257</w:t>
        <w:br/>
        <w:t>vn 0.9927 0.1004 0.0665</w:t>
        <w:br/>
        <w:t>vn 0.8879 0.3725 0.2701</w:t>
        <w:br/>
        <w:t>vn 0.2993 0.9017 0.3121</w:t>
        <w:br/>
        <w:t>vn 0.2921 0.9451 -0.1465</w:t>
        <w:br/>
        <w:t>vn 0.9964 -0.0759 0.0373</w:t>
        <w:br/>
        <w:t>vn 0.9931 -0.0904 -0.0751</w:t>
        <w:br/>
        <w:t>vn 0.9931 -0.0904 -0.0752</w:t>
        <w:br/>
        <w:t>vn 0.9986 -0.0469 0.0253</w:t>
        <w:br/>
        <w:t>vn 0.9970 -0.0127 0.0759</w:t>
        <w:br/>
        <w:t>vn 0.9433 0.2942 -0.1535</w:t>
        <w:br/>
        <w:t>vn 0.9664 0.1993 -0.1622</w:t>
        <w:br/>
        <w:t>vn 0.9576 -0.2323 0.1705</w:t>
        <w:br/>
        <w:t>vn 0.9821 -0.1875 -0.0175</w:t>
        <w:br/>
        <w:t>vn 0.8750 -0.2437 -0.4184</w:t>
        <w:br/>
        <w:t>vn 0.8347 0.2743 -0.4775</w:t>
        <w:br/>
        <w:t>vn 0.9876 0.0193 0.1557</w:t>
        <w:br/>
        <w:t>vn 0.9796 0.1238 -0.1584</w:t>
        <w:br/>
        <w:t>vn 0.9859 -0.0847 -0.1446</w:t>
        <w:br/>
        <w:t>vn 0.9861 -0.0846 -0.1430</w:t>
        <w:br/>
        <w:t>vn 0.9859 -0.0844 -0.1446</w:t>
        <w:br/>
        <w:t>vn 0.3402 0.6374 0.6914</w:t>
        <w:br/>
        <w:t>vn 0.2298 0.6463 0.7277</w:t>
        <w:br/>
        <w:t>vn 0.3627 0.9174 -0.1636</w:t>
        <w:br/>
        <w:t>vn 0.9958 0.0645 0.0647</w:t>
        <w:br/>
        <w:t>vn 0.9994 0.0190 0.0301</w:t>
        <w:br/>
        <w:t>vn 0.4344 0.8882 -0.1500</w:t>
        <w:br/>
        <w:t>vn 0.7722 0.3638 -0.5209</w:t>
        <w:br/>
        <w:t>vn 0.6491 0.4350 -0.6240</w:t>
        <w:br/>
        <w:t>vn 0.7723 0.3637 -0.5208</w:t>
        <w:br/>
        <w:t>vn 0.6273 0.6107 -0.4833</w:t>
        <w:br/>
        <w:t>vn 0.7646 0.5279 -0.3697</w:t>
        <w:br/>
        <w:t>vn 0.5907 0.6747 0.4426</w:t>
        <w:br/>
        <w:t>vn 0.4702 0.7035 0.5330</w:t>
        <w:br/>
        <w:t>vn 0.2001 0.7956 0.5718</w:t>
        <w:br/>
        <w:t>vn 0.0929 0.8498 0.5188</w:t>
        <w:br/>
        <w:t>vn 0.7748 0.4916 0.3975</w:t>
        <w:br/>
        <w:t>vn 0.8981 0.3432 0.2750</w:t>
        <w:br/>
        <w:t>vn 0.7177 0.5488 0.4286</w:t>
        <w:br/>
        <w:t>vn 0.3222 0.7486 0.5794</w:t>
        <w:br/>
        <w:t>vn 0.2872 0.7559 0.5883</w:t>
        <w:br/>
        <w:t>vn 0.3401 0.7989 0.4961</w:t>
        <w:br/>
        <w:t>vn 0.3964 0.8438 0.3618</w:t>
        <w:br/>
        <w:t>vn 0.4410 0.8494 0.2900</w:t>
        <w:br/>
        <w:t>vn -0.0711 0.8203 0.5674</w:t>
        <w:br/>
        <w:t>vn 0.1085 0.7857 0.6091</w:t>
        <w:br/>
        <w:t>vn 0.1658 0.8630 0.4772</w:t>
        <w:br/>
        <w:t>vn 0.0191 0.7580 0.6520</w:t>
        <w:br/>
        <w:t>vn 0.2161 0.7784 0.5894</w:t>
        <w:br/>
        <w:t>vn 0.2473 0.7695 0.5888</w:t>
        <w:br/>
        <w:t>vn 0.0654 0.7327 0.6774</w:t>
        <w:br/>
        <w:t>vn 0.1549 0.8196 0.5516</w:t>
        <w:br/>
        <w:t>vn 0.9822 0.1823 -0.0442</w:t>
        <w:br/>
        <w:t>vn 0.9775 0.2049 -0.0507</w:t>
        <w:br/>
        <w:t>vn 0.9672 -0.2430 -0.0737</w:t>
        <w:br/>
        <w:t>vn -0.9767 0.2003 -0.0773</w:t>
        <w:br/>
        <w:t>vn -0.9797 0.1985 -0.0265</w:t>
        <w:br/>
        <w:t>vn -0.1081 0.8620 0.4953</w:t>
        <w:br/>
        <w:t>vn -0.2407 0.8624 0.4453</w:t>
        <w:br/>
        <w:t>vn -0.1591 0.8611 0.4828</w:t>
        <w:br/>
        <w:t>vn -0.6065 0.7321 0.3103</w:t>
        <w:br/>
        <w:t>vn -0.1816 0.8182 0.5455</w:t>
        <w:br/>
        <w:t>vn -0.3279 0.8181 0.4724</w:t>
        <w:br/>
        <w:t>vn -0.9672 0.2191 -0.1285</w:t>
        <w:br/>
        <w:t>vn -0.9398 -0.1751 -0.2935</w:t>
        <w:br/>
        <w:t>vn -0.2167 0.7638 0.6080</w:t>
        <w:br/>
        <w:t>vn -0.3538 0.7667 0.5357</w:t>
        <w:br/>
        <w:t>vn -0.3473 0.7972 0.4939</w:t>
        <w:br/>
        <w:t>vn -0.3391 0.7735 0.5354</w:t>
        <w:br/>
        <w:t>vn -0.2013 0.7586 0.6197</w:t>
        <w:br/>
        <w:t>vn -0.1584 0.7946 0.5861</w:t>
        <w:br/>
        <w:t>vn -0.1171 0.8172 0.5643</w:t>
        <w:br/>
        <w:t>vn -0.3506 0.8111 0.4682</w:t>
        <w:br/>
        <w:t>vn 0.5535 0.7820 -0.2867</w:t>
        <w:br/>
        <w:t>vn 0.1347 0.8180 -0.5592</w:t>
        <w:br/>
        <w:t>vn 0.1273 0.7704 -0.6247</w:t>
        <w:br/>
        <w:t>vn 0.6103 0.7050 -0.3613</w:t>
        <w:br/>
        <w:t>vn -0.5648 0.5812 -0.5858</w:t>
        <w:br/>
        <w:t>vn 0.1160 0.8793 -0.4619</w:t>
        <w:br/>
        <w:t>vn 0.4449 0.8808 -0.1618</w:t>
        <w:br/>
        <w:t>vn -0.5713 0.5281 -0.6283</w:t>
        <w:br/>
        <w:t>vn -0.2938 0.6145 -0.7321</w:t>
        <w:br/>
        <w:t>vn -0.6855 -0.1355 -0.7153</w:t>
        <w:br/>
        <w:t>vn -0.9409 0.0875 -0.3272</w:t>
        <w:br/>
        <w:t>vn -0.9878 0.0701 -0.1391</w:t>
        <w:br/>
        <w:t>vn -0.8226 -0.1836 -0.5382</w:t>
        <w:br/>
        <w:t>vn -0.8885 0.0397 -0.4572</w:t>
        <w:br/>
        <w:t>vn -0.8223 -0.3203 -0.4704</w:t>
        <w:br/>
        <w:t>vn -0.9107 -0.0077 -0.4129</w:t>
        <w:br/>
        <w:t>vn -0.8982 0.2597 -0.3546</w:t>
        <w:br/>
        <w:t>vn -0.8399 0.5064 -0.1952</w:t>
        <w:br/>
        <w:t>vn -0.9487 0.2740 -0.1579</w:t>
        <w:br/>
        <w:t>vn -0.8457 -0.0195 -0.5332</w:t>
        <w:br/>
        <w:t>vn -0.9308 0.2984 -0.2113</w:t>
        <w:br/>
        <w:t>vn -0.8331 0.0130 -0.5530</w:t>
        <w:br/>
        <w:t>vn -0.8373 -0.0036 -0.5467</w:t>
        <w:br/>
        <w:t>vn -0.9153 0.2896 -0.2798</w:t>
        <w:br/>
        <w:t>vn -0.8899 0.2936 -0.3491</w:t>
        <w:br/>
        <w:t>vn -0.9386 0.0375 -0.3430</w:t>
        <w:br/>
        <w:t>vn -0.8825 0.2856 -0.3737</w:t>
        <w:br/>
        <w:t>vn -0.8388 0.0009 -0.5445</w:t>
        <w:br/>
        <w:t>vn -0.8259 -0.0189 -0.5635</w:t>
        <w:br/>
        <w:t>vn -0.8602 0.0344 -0.5087</w:t>
        <w:br/>
        <w:t>vn -0.7961 -0.0065 -0.6051</w:t>
        <w:br/>
        <w:t>vn -0.4670 0.8664 0.1770</w:t>
        <w:br/>
        <w:t>vn -0.4764 0.8717 0.1147</w:t>
        <w:br/>
        <w:t>vn -0.7465 0.6601 -0.0842</w:t>
        <w:br/>
        <w:t>vn -0.7580 0.6481 -0.0730</w:t>
        <w:br/>
        <w:t>vn -0.9095 0.2783 -0.3087</w:t>
        <w:br/>
        <w:t>vn -0.9107 0.2987 -0.2853</w:t>
        <w:br/>
        <w:t>vn -0.4835 0.8703 -0.0938</w:t>
        <w:br/>
        <w:t>vn -0.8053 0.5720 -0.1557</w:t>
        <w:br/>
        <w:t>vn -0.9974 0.0219 -0.0685</w:t>
        <w:br/>
        <w:t>vn -0.9971 0.0344 -0.0674</w:t>
        <w:br/>
        <w:t>vn -0.9580 0.0138 -0.2863</w:t>
        <w:br/>
        <w:t>vn -0.4835 0.8342 0.2653</w:t>
        <w:br/>
        <w:t>vn 0.2201 0.9737 -0.0592</w:t>
        <w:br/>
        <w:t>vn 0.0357 0.8641 -0.5020</w:t>
        <w:br/>
        <w:t>vn -0.0123 0.7231 -0.6906</w:t>
        <w:br/>
        <w:t>vn -0.1913 0.9803 -0.0497</w:t>
        <w:br/>
        <w:t>vn -0.0345 0.9003 -0.4340</w:t>
        <w:br/>
        <w:t>vn 0.0337 0.8168 -0.5759</w:t>
        <w:br/>
        <w:t>vn -0.1024 0.8812 -0.4615</w:t>
        <w:br/>
        <w:t>vn -0.4776 0.8646 -0.1560</w:t>
        <w:br/>
        <w:t>vn 0.3458 0.7202 -0.6015</w:t>
        <w:br/>
        <w:t>vn -0.1497 0.8204 -0.5518</w:t>
        <w:br/>
        <w:t>vn -0.5748 0.7672 -0.2847</w:t>
        <w:br/>
        <w:t>vn -0.0037 0.9253 -0.3793</w:t>
        <w:br/>
        <w:t>vn -0.3142 0.9493 -0.0133</w:t>
        <w:br/>
        <w:t>vn 0.5945 0.5547 -0.5821</w:t>
        <w:br/>
        <w:t>vn 0.5285 0.6101 -0.5903</w:t>
        <w:br/>
        <w:t>vn 0.7584 -0.1759 -0.6276</w:t>
        <w:br/>
        <w:t>vn 0.9040 0.2905 -0.3137</w:t>
        <w:br/>
        <w:t>vn 0.1062 0.8547 0.5081</w:t>
        <w:br/>
        <w:t>vn 0.1477 0.8565 0.4945</w:t>
        <w:br/>
        <w:t>vn 0.9841 0.1739 -0.0349</w:t>
        <w:br/>
        <w:t>vn 0.2392 0.8277 0.5076</w:t>
        <w:br/>
        <w:t>vn 0.9727 0.0951 -0.2119</w:t>
        <w:br/>
        <w:t>vn 0.9560 0.2927 -0.0218</w:t>
        <w:br/>
        <w:t>vn 0.9539 -0.2023 -0.2219</w:t>
        <w:br/>
        <w:t>vn 0.7523 0.6160 0.2338</w:t>
        <w:br/>
        <w:t>vn 0.7821 0.6070 0.1409</w:t>
        <w:br/>
        <w:t>vn 0.3603 0.8836 0.2992</w:t>
        <w:br/>
        <w:t>vn 0.9676 0.1105 -0.2268</w:t>
        <w:br/>
        <w:t>vn 0.9102 0.0230 -0.4136</w:t>
        <w:br/>
        <w:t>vn 0.9048 0.0584 -0.4218</w:t>
        <w:br/>
        <w:t>vn 0.9068 0.0576 -0.4177</w:t>
        <w:br/>
        <w:t>vn 0.9134 0.2405 -0.3284</w:t>
        <w:br/>
        <w:t>vn 0.9503 0.0524 -0.3068</w:t>
        <w:br/>
        <w:t>vn 0.9038 0.2119 -0.3717</w:t>
        <w:br/>
        <w:t>vn 0.9730 0.0635 -0.2218</w:t>
        <w:br/>
        <w:t>vn 0.8008 -0.1607 -0.5770</w:t>
        <w:br/>
        <w:t>vn 0.7905 0.5930 -0.1532</w:t>
        <w:br/>
        <w:t>vn 0.8319 -0.1285 -0.5398</w:t>
        <w:br/>
        <w:t>vn 0.8842 -0.1667 -0.4364</w:t>
        <w:br/>
        <w:t>vn 0.8668 0.4570 -0.1996</w:t>
        <w:br/>
        <w:t>vn 0.2744 0.9500 0.1490</w:t>
        <w:br/>
        <w:t>vn 0.2743 0.9500 0.1490</w:t>
        <w:br/>
        <w:t>vn 0.2049 0.9685 0.1413</w:t>
        <w:br/>
        <w:t>vn 0.8807 -0.0279 -0.4728</w:t>
        <w:br/>
        <w:t>vn 0.8770 -0.0435 -0.4786</w:t>
        <w:br/>
        <w:t>vn 0.9448 0.2420 -0.2208</w:t>
        <w:br/>
        <w:t>vn 0.8814 0.4209 -0.2143</w:t>
        <w:br/>
        <w:t>vn 0.8893 0.0098 -0.4573</w:t>
        <w:br/>
        <w:t>vn 0.3424 0.9265 0.1560</w:t>
        <w:br/>
        <w:t>vn 0.9685 -0.0210 -0.2482</w:t>
        <w:br/>
        <w:t>vn 0.9864 0.0103 -0.1643</w:t>
        <w:br/>
        <w:t>vn 0.9163 0.0301 -0.3994</w:t>
        <w:br/>
        <w:t>vn 0.8021 0.5888 -0.1001</w:t>
        <w:br/>
        <w:t>vn 0.9321 0.1944 -0.3056</w:t>
        <w:br/>
        <w:t>vn 0.9854 -0.0000 -0.1704</w:t>
        <w:br/>
        <w:t>vn 0.5402 0.8281 0.1499</w:t>
        <w:br/>
        <w:t>vn 0.9656 0.2577 -0.0341</w:t>
        <w:br/>
        <w:t>vn 0.4083 0.7379 0.5374</w:t>
        <w:br/>
        <w:t>vn 0.0660 0.8903 0.4506</w:t>
        <w:br/>
        <w:t>vn 0.0835 0.7989 0.5956</w:t>
        <w:br/>
        <w:t>vn 0.9916 0.0848 -0.0980</w:t>
        <w:br/>
        <w:t>vn 0.9950 0.0775 -0.0632</w:t>
        <w:br/>
        <w:t>vn -0.0743 0.9942 0.0779</w:t>
        <w:br/>
        <w:t>vn -0.0743 0.9942 0.0780</w:t>
        <w:br/>
        <w:t>vn 0.9536 0.2950 0.0597</w:t>
        <w:br/>
        <w:t>vn 0.7178 0.5509 0.4256</w:t>
        <w:br/>
        <w:t>vn 0.3982 0.6659 0.6309</w:t>
        <w:br/>
        <w:t>vn 0.4460 0.6199 0.6456</w:t>
        <w:br/>
        <w:t>vn 0.8637 0.4184 0.2809</w:t>
        <w:br/>
        <w:t>vn -0.0278 0.8628 0.5048</w:t>
        <w:br/>
        <w:t>vn 0.9564 0.2352 0.1730</w:t>
        <w:br/>
        <w:t>vn 0.2110 0.6027 0.7696</w:t>
        <w:br/>
        <w:t>vn 0.5133 0.5851 0.6278</w:t>
        <w:br/>
        <w:t>vn 0.9633 0.2495 -0.0988</w:t>
        <w:br/>
        <w:t>vn 0.3732 -0.9023 -0.2160</w:t>
        <w:br/>
        <w:t>vn 0.7656 -0.5897 -0.2572</w:t>
        <w:br/>
        <w:t>vn 0.7329 -0.6324 -0.2508</w:t>
        <w:br/>
        <w:t>vn 0.2739 -0.9395 -0.2058</w:t>
        <w:br/>
        <w:t>vn 0.3176 -0.9453 0.0738</w:t>
        <w:br/>
        <w:t>vn 0.6124 -0.7826 0.1117</w:t>
        <w:br/>
        <w:t>vn 0.6439 -0.7488 0.1572</w:t>
        <w:br/>
        <w:t>vn 0.3742 -0.9171 0.1373</w:t>
        <w:br/>
        <w:t>vn 0.3741 -0.9095 0.1811</w:t>
        <w:br/>
        <w:t>vn 0.9820 -0.0774 0.1723</w:t>
        <w:br/>
        <w:t>vn 0.9830 -0.0955 0.1568</w:t>
        <w:br/>
        <w:t>vn 0.9851 -0.0581 0.1619</w:t>
        <w:br/>
        <w:t>vn 0.7120 -0.6499 0.2661</w:t>
        <w:br/>
        <w:t>vn 0.3802 -0.9030 0.2002</w:t>
        <w:br/>
        <w:t>vn 0.9877 -0.0388 0.1514</w:t>
        <w:br/>
        <w:t>vn 0.9980 -0.0592 0.0230</w:t>
        <w:br/>
        <w:t>vn 0.8851 -0.4655 -0.0047</w:t>
        <w:br/>
        <w:t>vn 0.5656 -0.7922 0.2292</w:t>
        <w:br/>
        <w:t>vn 0.9301 -0.1763 -0.3222</w:t>
        <w:br/>
        <w:t>vn 0.8818 -0.4639 -0.0850</w:t>
        <w:br/>
        <w:t>vn 0.8365 -0.4823 -0.2602</w:t>
        <w:br/>
        <w:t>vn 0.9932 -0.0937 -0.0698</w:t>
        <w:br/>
        <w:t>vn 0.9123 -0.3194 -0.2563</w:t>
        <w:br/>
        <w:t>vn 0.7702 -0.4288 -0.4721</w:t>
        <w:br/>
        <w:t>vn 0.8113 -0.3657 -0.4562</w:t>
        <w:br/>
        <w:t>vn 0.7496 -0.3115 -0.5840</w:t>
        <w:br/>
        <w:t>vn 0.8433 -0.0671 -0.5333</w:t>
        <w:br/>
        <w:t>vn 0.7670 -0.2262 -0.6004</w:t>
        <w:br/>
        <w:t>vn 0.7628 -0.1723 -0.6233</w:t>
        <w:br/>
        <w:t>vn 0.8427 0.2332 -0.4853</w:t>
        <w:br/>
        <w:t>vn 0.5272 -0.0805 -0.8459</w:t>
        <w:br/>
        <w:t>vn 0.3246 -0.5394 -0.7770</w:t>
        <w:br/>
        <w:t>vn 0.5943 0.4116 -0.6910</w:t>
        <w:br/>
        <w:t>vn 0.1223 0.0015 -0.9925</w:t>
        <w:br/>
        <w:t>vn 0.0607 -0.4847 -0.8726</w:t>
        <w:br/>
        <w:t>vn 0.1530 0.4932 -0.8564</w:t>
        <w:br/>
        <w:t>vn -0.0325 -0.0110 -0.9994</w:t>
        <w:br/>
        <w:t>vn -0.0191 -0.4893 -0.8719</w:t>
        <w:br/>
        <w:t>vn -0.0380 0.4705 -0.8816</w:t>
        <w:br/>
        <w:t>vn -0.3331 -0.0942 -0.9382</w:t>
        <w:br/>
        <w:t>vn -0.2180 -0.4895 -0.8443</w:t>
        <w:br/>
        <w:t>vn -0.3898 0.3368 -0.8571</w:t>
        <w:br/>
        <w:t>vn -0.6800 -0.2085 -0.7029</w:t>
        <w:br/>
        <w:t>vn -0.7799 0.1070 -0.6167</w:t>
        <w:br/>
        <w:t>vn -0.7838 -0.3007 -0.5434</w:t>
        <w:br/>
        <w:t>vn -0.8749 -0.0381 -0.4827</w:t>
        <w:br/>
        <w:t>vn -0.7948 -0.3826 -0.4711</w:t>
        <w:br/>
        <w:t>vn -0.8904 -0.1408 -0.4330</w:t>
        <w:br/>
        <w:t>vn -0.8383 -0.4368 -0.3264</w:t>
        <w:br/>
        <w:t>vn -0.8967 -0.4209 -0.1370</w:t>
        <w:br/>
        <w:t>vn -0.5668 -0.8173 -0.1036</w:t>
        <w:br/>
        <w:t>vn -0.9433 -0.1273 -0.3064</w:t>
        <w:br/>
        <w:t>vn -0.9868 0.0919 -0.1336</w:t>
        <w:br/>
        <w:t>vn 0.9571 0.0450 -0.2863</w:t>
        <w:br/>
        <w:t>vn 0.9770 -0.0890 -0.1938</w:t>
        <w:br/>
        <w:t>vn 0.9046 0.4045 -0.1347</w:t>
        <w:br/>
        <w:t>vn 0.9588 -0.1046 -0.2641</w:t>
        <w:br/>
        <w:t>vn 0.9023 0.4213 -0.0915</w:t>
        <w:br/>
        <w:t>vn 0.9111 0.4119 -0.0159</w:t>
        <w:br/>
        <w:t>vn 0.9038 0.4263 0.0378</w:t>
        <w:br/>
        <w:t>vn 0.9936 0.0441 0.1040</w:t>
        <w:br/>
        <w:t>vn 0.9748 0.0645 0.2137</w:t>
        <w:br/>
        <w:t>vn 0.8889 0.4536 0.0639</w:t>
        <w:br/>
        <w:t>vn 0.8985 0.4095 0.1583</w:t>
        <w:br/>
        <w:t>vn 0.7825 0.1965 0.5908</w:t>
        <w:br/>
        <w:t>vn 0.9281 0.1615 0.3355</w:t>
        <w:br/>
        <w:t>vn 0.8763 0.3916 0.2806</w:t>
        <w:br/>
        <w:t>vn 0.7034 0.6952 0.1480</w:t>
        <w:br/>
        <w:t>vn 0.0084 0.9820 -0.1886</w:t>
        <w:br/>
        <w:t>vn -0.4559 0.7103 0.5364</w:t>
        <w:br/>
        <w:t>vn -0.6514 0.4979 0.5725</w:t>
        <w:br/>
        <w:t>vn -0.7512 0.4486 0.4842</w:t>
        <w:br/>
        <w:t>vn -0.8129 0.4747 0.3374</w:t>
        <w:br/>
        <w:t>vn -0.7857 0.6155 0.0623</w:t>
        <w:br/>
        <w:t>vn -0.6278 0.1273 0.7679</w:t>
        <w:br/>
        <w:t>vn -0.7747 0.1191 0.6210</w:t>
        <w:br/>
        <w:t>vn -0.8368 0.1160 0.5350</w:t>
        <w:br/>
        <w:t>vn -0.8830 0.4428 0.1554</w:t>
        <w:br/>
        <w:t>vn -0.9091 0.3949 0.1326</w:t>
        <w:br/>
        <w:t>vn -0.9137 0.3968 0.0877</w:t>
        <w:br/>
        <w:t>vn -0.9083 0.4177 -0.0211</w:t>
        <w:br/>
        <w:t>vn -0.4698 0.2225 0.8543</w:t>
        <w:br/>
        <w:t>vn -0.2985 0.3769 0.8769</w:t>
        <w:br/>
        <w:t>vn 0.0508 0.4751 0.8785</w:t>
        <w:br/>
        <w:t>vn 0.0882 0.4051 0.9100</w:t>
        <w:br/>
        <w:t>vn 0.7089 0.2453 0.6613</w:t>
        <w:br/>
        <w:t>vn -0.4365 0.1772 0.8821</w:t>
        <w:br/>
        <w:t>vn -0.2491 0.2996 0.9210</w:t>
        <w:br/>
        <w:t>vn 0.1247 0.3328 0.9347</w:t>
        <w:br/>
        <w:t>vn -0.6285 0.3121 -0.7124</w:t>
        <w:br/>
        <w:t>vn -0.8215 0.0134 -0.5700</w:t>
        <w:br/>
        <w:t>vn -0.8308 0.1082 -0.5459</w:t>
        <w:br/>
        <w:t>vn -0.3218 0.8842 0.3386</w:t>
        <w:br/>
        <w:t>vn -0.2485 0.8174 0.5197</w:t>
        <w:br/>
        <w:t>vn -0.2182 0.7670 0.6034</w:t>
        <w:br/>
        <w:t>vn -0.2194 0.7309 0.6463</w:t>
        <w:br/>
        <w:t>vn -0.2591 0.7393 0.6216</w:t>
        <w:br/>
        <w:t>vn -0.2865 0.7149 0.6379</w:t>
        <w:br/>
        <w:t>vn -0.8279 0.4521 0.3319</w:t>
        <w:br/>
        <w:t>vn -0.8453 0.4270 0.3212</w:t>
        <w:br/>
        <w:t>vn -0.8561 0.4550 0.2451</w:t>
        <w:br/>
        <w:t>vn -0.7405 0.5721 0.3525</w:t>
        <w:br/>
        <w:t>vn -0.9881 0.1370 -0.0697</w:t>
        <w:br/>
        <w:t>vn -0.8492 0.4724 0.2358</w:t>
        <w:br/>
        <w:t>vn -0.3747 0.8921 0.2524</w:t>
        <w:br/>
        <w:t>vn -0.9044 0.2569 0.3408</w:t>
        <w:br/>
        <w:t>vn -0.9906 0.1024 -0.0903</w:t>
        <w:br/>
        <w:t>vn -0.9017 0.4195 0.1050</w:t>
        <w:br/>
        <w:t>vn -0.3248 0.7400 0.5889</w:t>
        <w:br/>
        <w:t>vn -0.4577 0.4221 0.7825</w:t>
        <w:br/>
        <w:t>vn -0.3650 0.5683 0.7374</w:t>
        <w:br/>
        <w:t>vn -0.9343 -0.3236 -0.1495</w:t>
        <w:br/>
        <w:t>vn -0.9027 0.1048 0.4172</w:t>
        <w:br/>
        <w:t>vn -0.9523 -0.2988 0.0620</w:t>
        <w:br/>
        <w:t>vn -0.8451 -0.5322 -0.0503</w:t>
        <w:br/>
        <w:t>vn -0.9476 0.3193 -0.0087</w:t>
        <w:br/>
        <w:t>vn -0.9709 -0.0614 -0.2317</w:t>
        <w:br/>
        <w:t>vn -0.9966 -0.0218 -0.0798</w:t>
        <w:br/>
        <w:t>vn -0.2796 0.9524 0.1216</w:t>
        <w:br/>
        <w:t>vn -0.9995 -0.0140 -0.0298</w:t>
        <w:br/>
        <w:t>vn -0.9995 -0.0140 -0.0297</w:t>
        <w:br/>
        <w:t>vn -0.7770 -0.6156 -0.1316</w:t>
        <w:br/>
        <w:t>vn -0.3814 -0.9142 -0.1373</w:t>
        <w:br/>
        <w:t>vn -0.9996 0.0045 -0.0274</w:t>
        <w:br/>
        <w:t>vn -0.9993 0.0308 -0.0220</w:t>
        <w:br/>
        <w:t>vn -0.3511 0.8811 -0.3169</w:t>
        <w:br/>
        <w:t>vn -0.7431 0.3798 -0.5509</w:t>
        <w:br/>
        <w:t>vn -0.9425 0.3303 -0.0510</w:t>
        <w:br/>
        <w:t>vn -0.9771 0.1829 -0.1088</w:t>
        <w:br/>
        <w:t>vn -0.8175 0.3931 -0.4209</w:t>
        <w:br/>
        <w:t>vn -0.8330 0.3737 -0.4080</w:t>
        <w:br/>
        <w:t>vn -0.9973 0.0597 -0.0423</w:t>
        <w:br/>
        <w:t>vn -0.4810 -0.8759 -0.0373</w:t>
        <w:br/>
        <w:t>vn -0.1175 0.8595 0.4974</w:t>
        <w:br/>
        <w:t>vn -0.8423 0.5215 0.1359</w:t>
        <w:br/>
        <w:t>vn 0.0267 0.8442 0.5353</w:t>
        <w:br/>
        <w:t>vn -0.0305 0.7964 0.6040</w:t>
        <w:br/>
        <w:t>vn -0.0743 0.7425 0.6657</w:t>
        <w:br/>
        <w:t>vn -0.0661 0.7802 0.6220</w:t>
        <w:br/>
        <w:t>vn -0.8481 0.2385 -0.4731</w:t>
        <w:br/>
        <w:t>vn -0.9371 0.2322 -0.2607</w:t>
        <w:br/>
        <w:t>vn -0.8928 0.1877 -0.4094</w:t>
        <w:br/>
        <w:t>vn 0.8021 0.2429 -0.5456</w:t>
        <w:br/>
        <w:t>vn 0.8623 0.2237 -0.4543</w:t>
        <w:br/>
        <w:t>vn -0.4818 0.8648 0.1412</w:t>
        <w:br/>
        <w:t>vn -0.6686 0.7180 -0.1936</w:t>
        <w:br/>
        <w:t>vn 0.7728 0.5998 -0.2075</w:t>
        <w:br/>
        <w:t>vn 0.6784 0.7172 -0.1596</w:t>
        <w:br/>
        <w:t>vn 0.3770 0.9261 -0.0151</w:t>
        <w:br/>
        <w:t>vn 0.9960 0.0767 -0.0469</w:t>
        <w:br/>
        <w:t>vn 0.9811 0.0715 -0.1799</w:t>
        <w:br/>
        <w:t>vn 0.9898 0.0711 -0.1231</w:t>
        <w:br/>
        <w:t>vn 0.9539 0.1644 -0.2509</w:t>
        <w:br/>
        <w:t>vn 0.9240 0.1419 -0.3551</w:t>
        <w:br/>
        <w:t>vn 0.9573 0.1359 -0.2551</w:t>
        <w:br/>
        <w:t>vn 0.9677 0.1587 -0.1959</w:t>
        <w:br/>
        <w:t>vn 0.9751 0.1807 -0.1283</w:t>
        <w:br/>
        <w:t>vn 0.9787 0.1877 -0.0837</w:t>
        <w:br/>
        <w:t>vn 0.8528 0.5069 0.1254</w:t>
        <w:br/>
        <w:t>vn 0.9730 0.2307 0.0008</w:t>
        <w:br/>
        <w:t>vn 0.9944 0.1049 -0.0107</w:t>
        <w:br/>
        <w:t>vn 0.9591 0.0176 -0.2825</w:t>
        <w:br/>
        <w:t>vn 0.9948 0.0741 0.0694</w:t>
        <w:br/>
        <w:t>vn 0.9950 0.0874 0.0493</w:t>
        <w:br/>
        <w:t>vn 0.9026 0.1744 -0.3936</w:t>
        <w:br/>
        <w:t>vn -0.9851 0.1399 0.0999</w:t>
        <w:br/>
        <w:t>vn -0.9619 0.0510 -0.2686</w:t>
        <w:br/>
        <w:t>vn -0.5815 0.4190 -0.6973</w:t>
        <w:br/>
        <w:t>vn -0.9981 0.0524 0.0322</w:t>
        <w:br/>
        <w:t>vn -0.9952 0.0976 0.0044</w:t>
        <w:br/>
        <w:t>vn -0.9982 0.0071 0.0598</w:t>
        <w:br/>
        <w:t>vn -0.6197 0.4277 -0.6581</w:t>
        <w:br/>
        <w:t>vn -0.7045 0.6631 -0.2528</w:t>
        <w:br/>
        <w:t>vn -0.7397 0.6208 0.2596</w:t>
        <w:br/>
        <w:t>vn -0.6065 0.7321 0.3102</w:t>
        <w:br/>
        <w:t>vn -0.7495 0.6461 0.1444</w:t>
        <w:br/>
        <w:t>vn -0.7948 0.5677 0.2144</w:t>
        <w:br/>
        <w:t>vn -0.9632 0.1612 -0.2151</w:t>
        <w:br/>
        <w:t>vn -0.8800 0.4504 0.1507</w:t>
        <w:br/>
        <w:t>vn -0.9210 0.1109 -0.3734</w:t>
        <w:br/>
        <w:t>vn -0.8849 0.1704 -0.4335</w:t>
        <w:br/>
        <w:t>vn -0.8806 0.1617 -0.4454</w:t>
        <w:br/>
        <w:t>vn -0.9056 0.1499 -0.3968</w:t>
        <w:br/>
        <w:t>vn 0.3058 -0.6220 -0.7208</w:t>
        <w:br/>
        <w:t>vn 0.3751 -0.4679 -0.8002</w:t>
        <w:br/>
        <w:t>vn 0.1926 -0.4985 -0.8452</w:t>
        <w:br/>
        <w:t>vn 0.1582 -0.6717 -0.7237</w:t>
        <w:br/>
        <w:t>vn 0.4297 -0.3866 -0.8160</w:t>
        <w:br/>
        <w:t>vn 0.2669 -0.1861 -0.9456</w:t>
        <w:br/>
        <w:t>vn -0.2255 -0.6522 -0.7237</w:t>
        <w:br/>
        <w:t>vn -0.2473 -0.4604 -0.8526</w:t>
        <w:br/>
        <w:t>vn -0.4810 -0.3798 -0.7902</w:t>
        <w:br/>
        <w:t>vn -0.7078 -0.4176 -0.5698</w:t>
        <w:br/>
        <w:t>vn 0.3943 0.3483 -0.8504</w:t>
        <w:br/>
        <w:t>vn 0.2670 -0.1860 -0.9456</w:t>
        <w:br/>
        <w:t>vn 0.2670 -0.1861 -0.9456</w:t>
        <w:br/>
        <w:t>vn -0.3004 -0.1450 -0.9427</w:t>
        <w:br/>
        <w:t>vn -0.3510 0.3856 -0.8533</w:t>
        <w:br/>
        <w:t>vn 0.3945 0.8525 -0.3430</w:t>
        <w:br/>
        <w:t>vn -0.3538 0.8787 -0.3205</w:t>
        <w:br/>
        <w:t>vn 0.2377 0.9071 0.3474</w:t>
        <w:br/>
        <w:t>vn -0.3418 0.8792 0.3320</w:t>
        <w:br/>
        <w:t>vn 0.4071 0.7029 0.5833</w:t>
        <w:br/>
        <w:t>vn 0.2085 0.7120 0.6706</w:t>
        <w:br/>
        <w:t>vn -0.3666 0.7133 0.5974</w:t>
        <w:br/>
        <w:t>vn -0.3666 0.7132 0.5974</w:t>
        <w:br/>
        <w:t>vn 0.4924 0.5326 0.6884</w:t>
        <w:br/>
        <w:t>vn 0.2544 0.5322 0.8075</w:t>
        <w:br/>
        <w:t>vn 0.5698 0.2139 0.7935</w:t>
        <w:br/>
        <w:t>vn 0.2977 0.2343 0.9255</w:t>
        <w:br/>
        <w:t>vn -0.3433 0.5583 0.7553</w:t>
        <w:br/>
        <w:t>vn -0.6390 0.5475 0.5403</w:t>
        <w:br/>
        <w:t>vn -0.3440 0.3005 0.8896</w:t>
        <w:br/>
        <w:t>vn -0.6469 0.3284 0.6882</w:t>
        <w:br/>
        <w:t>vn 0.2977 0.2344 0.9254</w:t>
        <w:br/>
        <w:t>vn -0.3439 0.3005 0.8896</w:t>
        <w:br/>
        <w:t>vn 0.6270 -0.3613 0.6901</w:t>
        <w:br/>
        <w:t>vn 0.3367 -0.3946 0.8549</w:t>
        <w:br/>
        <w:t>vn 0.5601 -0.8127 0.1605</w:t>
        <w:br/>
        <w:t>vn 0.3988 -0.8613 -0.3148</w:t>
        <w:br/>
        <w:t>vn 0.2056 -0.9320 -0.2986</w:t>
        <w:br/>
        <w:t>vn 0.2395 -0.9018 0.3597</w:t>
        <w:br/>
        <w:t>vn 0.3199 -0.7628 -0.5620</w:t>
        <w:br/>
        <w:t>vn 0.1650 -0.8170 -0.5525</w:t>
        <w:br/>
        <w:t>vn -0.2693 -0.9179 -0.2913</w:t>
        <w:br/>
        <w:t>vn -0.2206 -0.7956 -0.5642</w:t>
        <w:br/>
        <w:t>vn -0.8490 -0.3532 -0.3929</w:t>
        <w:br/>
        <w:t>vn -0.8068 -0.4921 -0.3271</w:t>
        <w:br/>
        <w:t>vn -0.9874 0.1319 0.0872</w:t>
        <w:br/>
        <w:t>vn 0.1649 -0.8170 -0.5525</w:t>
        <w:br/>
        <w:t>vn -0.3389 -0.8920 0.2992</w:t>
        <w:br/>
        <w:t>vn -0.8172 -0.5738 0.0539</w:t>
        <w:br/>
        <w:t>vn -0.6616 -0.2673 0.7006</w:t>
        <w:br/>
        <w:t>vn -0.2836 -0.4450 0.8495</w:t>
        <w:br/>
        <w:t>vn -0.2836 -0.4450 0.8494</w:t>
        <w:br/>
        <w:t>vn -0.9811 -0.1691 -0.0939</w:t>
        <w:br/>
        <w:t>vn -0.2462 -0.9671 0.0635</w:t>
        <w:br/>
        <w:t>vn -0.2388 -0.9607 0.1414</w:t>
        <w:br/>
        <w:t>vn -0.2872 -0.9482 0.1357</w:t>
        <w:br/>
        <w:t>vn -0.4699 0.0015 -0.8827</w:t>
        <w:br/>
        <w:t>vn -0.4699 0.0014 -0.8827</w:t>
        <w:br/>
        <w:t>vn -0.9255 0.3764 0.0420</w:t>
        <w:br/>
        <w:t>vn -0.9492 0.3143 -0.0115</w:t>
        <w:br/>
        <w:t>vn -0.9369 0.3457 0.0518</w:t>
        <w:br/>
        <w:t>vn -0.9677 0.2311 0.1004</w:t>
        <w:br/>
        <w:t>vn 0.9874 -0.1257 0.0960</w:t>
        <w:br/>
        <w:t>vn 0.9957 -0.0809 0.0454</w:t>
        <w:br/>
        <w:t>vn 0.9904 -0.1120 -0.0805</w:t>
        <w:br/>
        <w:t>vn 0.0060 -0.9989 0.0458</w:t>
        <w:br/>
        <w:t>vn 0.0176 -0.9835 -0.1799</w:t>
        <w:br/>
        <w:t>vn 0.9830 -0.0955 0.1569</w:t>
        <w:br/>
        <w:t>vn -0.9976 -0.0037 0.0692</w:t>
        <w:br/>
        <w:t>vn -0.9976 -0.0038 0.0692</w:t>
        <w:br/>
        <w:t>vn 0.9983 0.0368 -0.0450</w:t>
        <w:br/>
        <w:t>vn 0.9817 -0.0340 -0.1874</w:t>
        <w:br/>
        <w:t>vn 0.0261 -0.9906 -0.1341</w:t>
        <w:br/>
        <w:t>vn 0.0261 -0.9921 0.1228</w:t>
        <w:br/>
        <w:t>vn -0.9895 -0.0064 0.1447</w:t>
        <w:br/>
        <w:t>vn 0.0255 -0.9561 0.2921</w:t>
        <w:br/>
        <w:t>vn -0.9641 0.0291 0.2639</w:t>
        <w:br/>
        <w:t>vn -0.9261 0.0744 0.3699</w:t>
        <w:br/>
        <w:t>vn 1.0000 -0.0051 -0.0062</w:t>
        <w:br/>
        <w:t>vn 0.0630 0.8605 0.5056</w:t>
        <w:br/>
        <w:t>vn 0.5817 -0.8123 -0.0416</w:t>
        <w:br/>
        <w:t>vn 0.9944 0.1050 -0.0107</w:t>
        <w:br/>
        <w:t>vn -0.0054 -0.9999 0.0145</w:t>
        <w:br/>
        <w:t>vn -0.0021 -0.9969 -0.0791</w:t>
        <w:br/>
        <w:t>vn -0.9493 0.3143 -0.0115</w:t>
        <w:br/>
        <w:t>vn 0.2138 -0.9736 -0.0800</w:t>
        <w:br/>
        <w:t>vn -0.0032 -0.9793 -0.2022</w:t>
        <w:br/>
        <w:t>vn -0.0031 -0.9793 -0.2022</w:t>
        <w:br/>
        <w:t>vn 0.0263 -0.9592 -0.2813</w:t>
        <w:br/>
        <w:t>vn 0.0263 -0.9593 -0.2812</w:t>
        <w:br/>
        <w:t>vn -0.0013 -0.9930 0.1185</w:t>
        <w:br/>
        <w:t>vn 0.0025 -0.9864 0.1641</w:t>
        <w:br/>
        <w:t>vn 0.0329 -0.8923 0.4503</w:t>
        <w:br/>
        <w:t>vn 0.0461 -0.7971 0.6020</w:t>
        <w:br/>
        <w:t>vn 0.0622 -0.7241 0.6869</w:t>
        <w:br/>
        <w:t>vn 0.0740 -0.7519 0.6551</w:t>
        <w:br/>
        <w:t>vn 0.0740 -0.7520 0.6550</w:t>
        <w:br/>
        <w:t>vn 0.0742 -0.8054 0.5881</w:t>
        <w:br/>
        <w:t>vn -0.0067 -0.9496 -0.3133</w:t>
        <w:br/>
        <w:t>vn -0.0067 -0.9497 -0.3132</w:t>
        <w:br/>
        <w:t>vn -0.0040 -0.9234 -0.3838</w:t>
        <w:br/>
        <w:t>vn -0.0063 -0.8955 -0.4451</w:t>
        <w:br/>
        <w:t>vn 0.0105 -0.9078 -0.4192</w:t>
        <w:br/>
        <w:t>vn -0.0167 -0.9128 -0.4081</w:t>
        <w:br/>
        <w:t>vn -0.0225 -0.9342 -0.3560</w:t>
        <w:br/>
        <w:t>vn 0.0446 -0.9034 -0.4264</w:t>
        <w:br/>
        <w:t>vn 0.1099 -0.8660 -0.4877</w:t>
        <w:br/>
        <w:t>vn -0.3511 0.3856 -0.8533</w:t>
        <w:br/>
        <w:t>vn -0.8580 0.1372 -0.4951</w:t>
        <w:br/>
        <w:t>vn -0.7265 0.1554 -0.6693</w:t>
        <w:br/>
        <w:t>vn 0.8180 0.1721 -0.5489</w:t>
        <w:br/>
        <w:t>vn 0.9634 0.1785 -0.2000</w:t>
        <w:br/>
        <w:t>vn 0.9991 -0.0235 -0.0358</w:t>
        <w:br/>
        <w:t>vn 0.8122 0.1311 -0.5685</w:t>
        <w:br/>
        <w:t>vn -0.5154 0.1889 -0.8359</w:t>
        <w:br/>
        <w:t>vn -0.5153 0.1889 -0.8359</w:t>
        <w:br/>
        <w:t>vn 0.1966 0.7731 0.6031</w:t>
        <w:br/>
        <w:t>vn 0.1181 0.7480 0.6531</w:t>
        <w:br/>
        <w:t>vn 0.0052 0.8003 0.5996</w:t>
        <w:br/>
        <w:t>vn 0.2155 0.7629 0.6095</w:t>
        <w:br/>
        <w:t>vn 0.0478 0.7759 0.6291</w:t>
        <w:br/>
        <w:t>vn -0.0744 0.7572 0.6490</w:t>
        <w:br/>
        <w:t>vn -0.0880 -0.1392 -0.9863</w:t>
        <w:br/>
        <w:t>vn -0.1594 -0.1645 -0.9734</w:t>
        <w:br/>
        <w:t>vn 0.9991 -0.0362 -0.0215</w:t>
        <w:br/>
        <w:t>vn 0.9995 -0.0314 0.0099</w:t>
        <w:br/>
        <w:t>vn 0.9981 0.0598 -0.0149</w:t>
        <w:br/>
        <w:t>vn 0.9988 0.0117 -0.0482</w:t>
        <w:br/>
        <w:t>vn -0.9918 0.1184 -0.0489</w:t>
        <w:br/>
        <w:t>vn -0.9903 0.1215 -0.0672</w:t>
        <w:br/>
        <w:t>vn -0.9855 0.1387 -0.0980</w:t>
        <w:br/>
        <w:t>vn -0.9798 0.1921 -0.0549</w:t>
        <w:br/>
        <w:t>vn -0.8126 0.2064 0.5451</w:t>
        <w:br/>
        <w:t>vn -0.7574 0.4826 0.4397</w:t>
        <w:br/>
        <w:t>vn -0.8576 0.3803 0.3462</w:t>
        <w:br/>
        <w:t>vn -0.8717 0.1651 0.4614</w:t>
        <w:br/>
        <w:t>vn -0.5247 0.7389 0.4228</w:t>
        <w:br/>
        <w:t>vn 0.7704 0.5471 0.3273</w:t>
        <w:br/>
        <w:t>vn 0.9288 0.2233 0.2957</w:t>
        <w:br/>
        <w:t>vn 0.8501 0.4995 0.1670</w:t>
        <w:br/>
        <w:t>vn -0.9631 0.2633 0.0560</w:t>
        <w:br/>
        <w:t>vn -0.9894 0.1449 0.0079</w:t>
        <w:br/>
        <w:t>vn -0.9861 0.1194 0.1157</w:t>
        <w:br/>
        <w:t>vn -0.9122 0.3194 0.2566</w:t>
        <w:br/>
        <w:t>vn -0.9388 0.2977 0.1731</w:t>
        <w:br/>
        <w:t>vn -0.9729 0.0878 0.2138</w:t>
        <w:br/>
        <w:t>vn -0.9352 0.1001 0.3396</w:t>
        <w:br/>
        <w:t>vn 0.9891 0.1267 -0.0744</w:t>
        <w:br/>
        <w:t>vn 0.9928 0.0702 -0.0969</w:t>
        <w:br/>
        <w:t>vn 0.9864 0.1499 -0.0674</w:t>
        <w:br/>
        <w:t>vn -1.0000 -0.0046 -0.0072</w:t>
        <w:br/>
        <w:t>vn -0.9915 -0.0924 -0.0919</w:t>
        <w:br/>
        <w:t>vn -0.9990 0.0148 -0.0428</w:t>
        <w:br/>
        <w:t>vn -0.9834 0.1794 0.0280</w:t>
        <w:br/>
        <w:t>vn -0.9918 0.1184 -0.0490</w:t>
        <w:br/>
        <w:t>vn -0.9575 0.2884 -0.0006</w:t>
        <w:br/>
        <w:t>vn -0.9834 0.1794 0.0281</w:t>
        <w:br/>
        <w:t>vn -0.1253 0.9771 0.1719</w:t>
        <w:br/>
        <w:t>vn -0.3692 0.8620 0.3475</w:t>
        <w:br/>
        <w:t>vn 0.9756 0.1794 0.1269</w:t>
        <w:br/>
        <w:t>vn 0.9392 0.3340 0.0791</w:t>
        <w:br/>
        <w:t>vn 0.9899 0.0433 0.1348</w:t>
        <w:br/>
        <w:t>vn 0.9756 0.1794 0.1268</w:t>
        <w:br/>
        <w:t>vn 0.9805 -0.0992 -0.1695</w:t>
        <w:br/>
        <w:t>vn 0.9842 0.0022 -0.1770</w:t>
        <w:br/>
        <w:t>vn 0.9109 -0.1050 -0.3991</w:t>
        <w:br/>
        <w:t>vn 0.8992 0.0338 -0.4363</w:t>
        <w:br/>
        <w:t>vn -0.9857 -0.0643 -0.1560</w:t>
        <w:br/>
        <w:t>vn -0.9862 0.1111 0.1227</w:t>
        <w:br/>
        <w:t>vn -0.9840 0.0524 -0.1705</w:t>
        <w:br/>
        <w:t>vn -0.9504 0.2667 0.1602</w:t>
        <w:br/>
        <w:t>vn -0.9004 0.4193 0.1163</w:t>
        <w:br/>
        <w:t>vn 0.9847 0.1014 -0.1414</w:t>
        <w:br/>
        <w:t>vn 0.9740 0.2166 -0.0659</w:t>
        <w:br/>
        <w:t>vn 0.9833 -0.0170 -0.1812</w:t>
        <w:br/>
        <w:t>vn 0.9127 0.1374 0.3849</w:t>
        <w:br/>
        <w:t>vn 0.8462 0.0805 -0.5267</w:t>
        <w:br/>
        <w:t>vn 0.7888 -0.0624 -0.6115</w:t>
        <w:br/>
        <w:t>vn 0.7014 0.1866 -0.6880</w:t>
        <w:br/>
        <w:t>vn 0.5133 -0.0155 -0.8581</w:t>
        <w:br/>
        <w:t>vn -0.7756 0.2070 -0.5963</w:t>
        <w:br/>
        <w:t>vn -0.9110 0.1205 -0.3943</w:t>
        <w:br/>
        <w:t>vn -0.9477 0.0746 -0.3104</w:t>
        <w:br/>
        <w:t>vn -0.7426 0.0502 -0.6679</w:t>
        <w:br/>
        <w:t>vn -0.9915 0.1065 -0.0745</w:t>
        <w:br/>
        <w:t>vn -0.9659 0.1545 0.2080</w:t>
        <w:br/>
        <w:t>vn -0.7756 0.4228 0.4687</w:t>
        <w:br/>
        <w:t>vn -0.6727 0.6476 0.3579</w:t>
        <w:br/>
        <w:t>vn 0.7827 0.4527 0.4271</w:t>
        <w:br/>
        <w:t>vn 0.6856 0.6347 0.3565</w:t>
        <w:br/>
        <w:t>vn -0.0037 0.8362 0.5484</w:t>
        <w:br/>
        <w:t>vn 0.0341 0.6974 0.7159</w:t>
        <w:br/>
        <w:t>vn -0.5505 -0.1141 -0.8270</w:t>
        <w:br/>
        <w:t>vn -0.2373 -0.1990 -0.9508</w:t>
        <w:br/>
        <w:t>vn -0.3683 0.0473 -0.9285</w:t>
        <w:br/>
        <w:t>vn 0.2623 -0.2182 -0.9400</w:t>
        <w:br/>
        <w:t>vn 0.2086 0.0508 -0.9767</w:t>
        <w:br/>
        <w:t>vn -0.0630 0.0693 -0.9956</w:t>
        <w:br/>
        <w:t>vn 0.5374 -0.1491 -0.8301</w:t>
        <w:br/>
        <w:t>vn 0.9569 -0.0581 -0.2845</w:t>
        <w:br/>
        <w:t>vn 0.8535 -0.1247 -0.5059</w:t>
        <w:br/>
        <w:t>vn 0.7012 -0.1420 -0.6986</w:t>
        <w:br/>
        <w:t>vn 0.4714 -0.2494 -0.8459</w:t>
        <w:br/>
        <w:t>vn 0.1819 -0.3065 -0.9343</w:t>
        <w:br/>
        <w:t>vn -0.2370 -0.3045 -0.9226</w:t>
        <w:br/>
        <w:t>vn 0.3667 -0.3118 -0.8765</w:t>
        <w:br/>
        <w:t>vn 0.4445 -0.0144 -0.8957</w:t>
        <w:br/>
        <w:t>vn 0.0618 -0.0076 -0.9981</w:t>
        <w:br/>
        <w:t>vn -0.2651 0.0785 -0.9610</w:t>
        <w:br/>
        <w:t>vn -0.5943 -0.0332 -0.8036</w:t>
        <w:br/>
        <w:t>vn -0.6284 -0.1604 -0.7611</w:t>
        <w:br/>
        <w:t>vn -0.5133 -0.2263 -0.8279</w:t>
        <w:br/>
        <w:t>vn -0.7632 -0.0817 -0.6410</w:t>
        <w:br/>
        <w:t>vn -0.9188 -0.0063 -0.3947</w:t>
        <w:br/>
        <w:t>vn -0.9638 0.2563 -0.0731</w:t>
        <w:br/>
        <w:t>vn -0.9570 0.1388 0.2546</w:t>
        <w:br/>
        <w:t>vn 0.9834 0.0467 0.1756</w:t>
        <w:br/>
        <w:t>vn 0.9849 0.0463 0.1669</w:t>
        <w:br/>
        <w:t>vn 0.8567 0.0286 0.5151</w:t>
        <w:br/>
        <w:t>vn 0.3139 0.0545 0.9479</w:t>
        <w:br/>
        <w:t>vn -0.2809 0.0231 0.9595</w:t>
        <w:br/>
        <w:t>vn 0.1452 -0.1608 0.9762</w:t>
        <w:br/>
        <w:t>vn -0.6291 -0.0032 0.7773</w:t>
        <w:br/>
        <w:t>vn -0.5797 -0.1411 0.8025</w:t>
        <w:br/>
        <w:t>vn -0.7635 -0.0072 0.6458</w:t>
        <w:br/>
        <w:t>vn 0.8360 -0.0269 0.5480</w:t>
        <w:br/>
        <w:t>vn 0.2832 -0.1747 0.9430</w:t>
        <w:br/>
        <w:t>vn 0.6269 -0.0217 0.7788</w:t>
        <w:br/>
        <w:t>vn 0.6611 0.0320 0.7496</w:t>
        <w:br/>
        <w:t>vn 0.7701 0.0160 0.6377</w:t>
        <w:br/>
        <w:t>vn -0.5956 -0.1094 0.7958</w:t>
        <w:br/>
        <w:t>vn -0.8585 -0.0176 0.5125</w:t>
        <w:br/>
        <w:t>vn -0.9316 0.0345 0.3619</w:t>
        <w:br/>
        <w:t>vn -0.6417 0.0125 0.7669</w:t>
        <w:br/>
        <w:t>vn -0.9572 0.0986 0.2722</w:t>
        <w:br/>
        <w:t>vn -0.4442 0.0240 0.8956</w:t>
        <w:br/>
        <w:t>vn -0.4228 -0.1112 0.8994</w:t>
        <w:br/>
        <w:t>vn -0.6734 0.2409 0.6989</w:t>
        <w:br/>
        <w:t>vn -0.4661 0.3240 0.8233</w:t>
        <w:br/>
        <w:t>vn 0.0603 0.6652 -0.7442</w:t>
        <w:br/>
        <w:t>vn -0.0042 0.8195 -0.5731</w:t>
        <w:br/>
        <w:t>vn -0.0684 0.9269 -0.3691</w:t>
        <w:br/>
        <w:t>vn 0.2774 0.7495 0.6011</w:t>
        <w:br/>
        <w:t>vn 0.4846 0.6573 0.5771</w:t>
        <w:br/>
        <w:t>vn 0.3803 0.7159 0.5855</w:t>
        <w:br/>
        <w:t>vn 0.5141 0.6310 0.5809</w:t>
        <w:br/>
        <w:t>vn 0.6112 0.5552 0.5640</w:t>
        <w:br/>
        <w:t>vn 0.6966 0.5221 0.4922</w:t>
        <w:br/>
        <w:t>vn 0.7785 0.4890 0.3935</w:t>
        <w:br/>
        <w:t>vn 0.8777 0.4644 0.1182</w:t>
        <w:br/>
        <w:t>vn 0.8606 0.3397 -0.3794</w:t>
        <w:br/>
        <w:t>vn 0.8920 0.3572 -0.2771</w:t>
        <w:br/>
        <w:t>vn 0.4445 -0.0145 -0.8957</w:t>
        <w:br/>
        <w:t>vn 0.5981 0.5607 -0.5726</w:t>
        <w:br/>
        <w:t>vn 0.2493 0.2384 -0.9386</w:t>
        <w:br/>
        <w:t>vn -0.3125 0.2364 -0.9200</w:t>
        <w:br/>
        <w:t>vn 0.2492 0.2384 -0.9386</w:t>
        <w:br/>
        <w:t>vn -0.7333 0.1341 -0.6665</w:t>
        <w:br/>
        <w:t>vn -0.9514 0.1862 -0.2454</w:t>
        <w:br/>
        <w:t>vn -0.7896 0.5219 0.3227</w:t>
        <w:br/>
        <w:t>vn -0.7680 0.5102 0.3872</w:t>
        <w:br/>
        <w:t>vn -0.5493 0.5611 0.6192</w:t>
        <w:br/>
        <w:t>vn -0.6801 0.5297 0.5069</w:t>
        <w:br/>
        <w:t>vn -0.6543 0.5853 0.4788</w:t>
        <w:br/>
        <w:t>vn -0.8405 0.4605 0.2855</w:t>
        <w:br/>
        <w:t>vn -0.9420 0.3268 -0.0765</w:t>
        <w:br/>
        <w:t>vn -0.9922 0.1144 -0.0492</w:t>
        <w:br/>
        <w:t>vn -0.9814 0.0234 0.1906</w:t>
        <w:br/>
        <w:t>vn -0.9246 0.0003 0.3808</w:t>
        <w:br/>
        <w:t>vn -0.8245 0.0315 0.5650</w:t>
        <w:br/>
        <w:t>vn -0.6895 0.0631 0.7216</w:t>
        <w:br/>
        <w:t>vn -0.3333 0.0919 0.9383</w:t>
        <w:br/>
        <w:t>vn 0.3077 0.1013 0.9461</w:t>
        <w:br/>
        <w:t>vn 0.7434 0.0964 0.6619</w:t>
        <w:br/>
        <w:t>vn 0.9056 0.1203 0.4067</w:t>
        <w:br/>
        <w:t>vn 0.9648 0.0868 0.2481</w:t>
        <w:br/>
        <w:t>vn -0.0521 0.9459 0.3203</w:t>
        <w:br/>
        <w:t>vn -0.5110 0.8106 0.2860</w:t>
        <w:br/>
        <w:t>vn -0.4912 0.8504 0.1885</w:t>
        <w:br/>
        <w:t>vn -0.1326 0.9825 0.1310</w:t>
        <w:br/>
        <w:t>vn -0.7060 0.6741 0.2171</w:t>
        <w:br/>
        <w:t>vn -0.7969 0.5750 0.1853</w:t>
        <w:br/>
        <w:t>vn -0.7427 0.6454 0.1784</w:t>
        <w:br/>
        <w:t>vn -0.8412 0.5194 0.1503</w:t>
        <w:br/>
        <w:t>vn -0.8918 0.4412 0.0999</w:t>
        <w:br/>
        <w:t>vn 0.3532 0.9287 0.1125</w:t>
        <w:br/>
        <w:t>vn 0.4404 0.8682 0.2285</w:t>
        <w:br/>
        <w:t>vn 0.4021 0.9023 0.1558</w:t>
        <w:br/>
        <w:t>vn 0.5555 0.7708 0.3119</w:t>
        <w:br/>
        <w:t>vn 0.7704 0.5472 0.3272</w:t>
        <w:br/>
        <w:t>vn 0.0146 0.9117 -0.4106</w:t>
        <w:br/>
        <w:t>vn 0.8551 0.5066 0.1106</w:t>
        <w:br/>
        <w:t>vn 0.5702 0.7544 0.3253</w:t>
        <w:br/>
        <w:t>vn 0.7301 0.6756 0.1025</w:t>
        <w:br/>
        <w:t>vn 0.9372 0.1879 0.2937</w:t>
        <w:br/>
        <w:t>vn 0.9453 0.3258 0.0149</w:t>
        <w:br/>
        <w:t>vn 0.9921 0.0231 -0.1233</w:t>
        <w:br/>
        <w:t>vn 0.9897 0.0177 0.1422</w:t>
        <w:br/>
        <w:t>vn 0.9178 0.3264 -0.2262</w:t>
        <w:br/>
        <w:t>vn 0.9426 0.3340 0.0017</w:t>
        <w:br/>
        <w:t>vn 0.7227 -0.0114 0.6910</w:t>
        <w:br/>
        <w:t>vn 0.2614 -0.0292 0.9648</w:t>
        <w:br/>
        <w:t>vn -0.3385 -0.0222 0.9407</w:t>
        <w:br/>
        <w:t>vn -0.6691 -0.0220 0.7428</w:t>
        <w:br/>
        <w:t>vn -0.7969 -0.0430 0.6026</w:t>
        <w:br/>
        <w:t>vn -0.8796 -0.0914 0.4669</w:t>
        <w:br/>
        <w:t>vn -0.9310 -0.1074 0.3488</w:t>
        <w:br/>
        <w:t>vn -0.9796 -0.0990 0.1748</w:t>
        <w:br/>
        <w:t>vn -0.9971 -0.0724 0.0243</w:t>
        <w:br/>
        <w:t>vn -0.9929 0.0170 -0.1174</w:t>
        <w:br/>
        <w:t>vn -0.9659 0.0320 -0.2570</w:t>
        <w:br/>
        <w:t>vn 0.9669 0.0168 -0.2547</w:t>
        <w:br/>
        <w:t>vn 0.9908 -0.1149 0.0712</w:t>
        <w:br/>
        <w:t>vn 0.9713 0.1180 0.2065</w:t>
        <w:br/>
        <w:t>vn 0.9628 0.0118 -0.2700</w:t>
        <w:br/>
        <w:t>vn 0.9287 -0.0372 -0.3689</w:t>
        <w:br/>
        <w:t>vn 0.2391 0.9576 0.1607</w:t>
        <w:br/>
        <w:t>vn -0.3682 0.9194 0.1382</w:t>
        <w:br/>
        <w:t>vn -0.6748 0.7277 -0.1227</w:t>
        <w:br/>
        <w:t>vn -0.6747 0.7278 -0.1227</w:t>
        <w:br/>
        <w:t>vn 0.3443 0.3427 -0.8741</w:t>
        <w:br/>
        <w:t>vn 0.4958 0.3277 -0.8042</w:t>
        <w:br/>
        <w:t>vn 0.2571 0.3613 -0.8963</w:t>
        <w:br/>
        <w:t>vn -0.6964 0.5838 -0.4173</w:t>
        <w:br/>
        <w:t>vn -0.6964 0.5839 -0.4173</w:t>
        <w:br/>
        <w:t>vn 0.5944 0.2716 -0.7570</w:t>
        <w:br/>
        <w:t>vn 0.5539 0.2815 -0.7835</w:t>
        <w:br/>
        <w:t>vn -0.6587 0.4520 -0.6015</w:t>
        <w:br/>
        <w:t>vn -0.6587 0.4520 -0.6014</w:t>
        <w:br/>
        <w:t>vn 0.6366 0.2569 -0.7272</w:t>
        <w:br/>
        <w:t>vn -0.5760 0.4318 -0.6941</w:t>
        <w:br/>
        <w:t>vn 0.8579 0.2262 -0.4614</w:t>
        <w:br/>
        <w:t>vn 0.8124 0.2267 -0.5373</w:t>
        <w:br/>
        <w:t>vn -0.4258 0.5258 -0.7364</w:t>
        <w:br/>
        <w:t>vn 0.9221 0.2067 -0.3271</w:t>
        <w:br/>
        <w:t>vn -0.2307 0.7598 -0.6079</w:t>
        <w:br/>
        <w:t>vn 0.9860 0.0706 0.1513</w:t>
        <w:br/>
        <w:t>vn 0.9936 0.0998 -0.0532</w:t>
        <w:br/>
        <w:t>vn -0.2489 0.9660 -0.0706</w:t>
        <w:br/>
        <w:t>vn 0.9783 -0.0297 0.2048</w:t>
        <w:br/>
        <w:t>vn -0.4742 0.7455 0.4683</w:t>
        <w:br/>
        <w:t>vn 0.9383 0.0393 0.3437</w:t>
        <w:br/>
        <w:t>vn -0.6658 0.4266 0.6121</w:t>
        <w:br/>
        <w:t>vn -0.8037 0.3364 0.4909</w:t>
        <w:br/>
        <w:t>vn 0.8432 0.1316 0.5213</w:t>
        <w:br/>
        <w:t>vn -0.7592 0.2679 0.5931</w:t>
        <w:br/>
        <w:t>vn -0.7838 0.2697 0.5594</w:t>
        <w:br/>
        <w:t>vn 0.7998 0.1575 0.5793</w:t>
        <w:br/>
        <w:t>vn 0.7997 0.1576 0.5794</w:t>
        <w:br/>
        <w:t>vn -0.5711 0.8009 0.1801</w:t>
        <w:br/>
        <w:t>vn -0.6408 0.7672 -0.0281</w:t>
        <w:br/>
        <w:t>vn -0.8655 0.3894 0.3152</w:t>
        <w:br/>
        <w:t>vn -0.8288 0.3898 0.4014</w:t>
        <w:br/>
        <w:t>vn 0.0592 -0.0103 0.9982</w:t>
        <w:br/>
        <w:t>vn 0.3802 -0.0012 0.9249</w:t>
        <w:br/>
        <w:t>vn 0.6170 0.0790 0.7830</w:t>
        <w:br/>
        <w:t>vn -0.2347 0.8869 -0.3980</w:t>
        <w:br/>
        <w:t>vn -0.5712 0.8008 0.1801</w:t>
        <w:br/>
        <w:t>vn -0.1932 0.9748 -0.1116</w:t>
        <w:br/>
        <w:t>vn 0.2287 -0.0236 0.9732</w:t>
        <w:br/>
        <w:t>vn 0.0648 0.9891 -0.1325</w:t>
        <w:br/>
        <w:t>vn 0.1034 0.8826 -0.4586</w:t>
        <w:br/>
        <w:t>vn -0.0567 -0.0329 0.9978</w:t>
        <w:br/>
        <w:t>vn 0.3775 0.9179 0.1226</w:t>
        <w:br/>
        <w:t>vn 0.5130 0.8066 -0.2936</w:t>
        <w:br/>
        <w:t>vn 0.1034 0.8826 -0.4587</w:t>
        <w:br/>
        <w:t>vn -0.3005 -0.0029 0.9538</w:t>
        <w:br/>
        <w:t>vn 0.9016 0.4324 0.0142</w:t>
        <w:br/>
        <w:t>vn 0.7455 0.5414 0.3888</w:t>
        <w:br/>
        <w:t>vn -0.5575 0.0680 0.8274</w:t>
        <w:br/>
        <w:t>vn -0.6328 0.0851 0.7696</w:t>
        <w:br/>
        <w:t>vn 0.9540 0.1889 0.2330</w:t>
        <w:br/>
        <w:t>vn 0.8092 0.2584 0.5277</w:t>
        <w:br/>
        <w:t>vn -0.7422 0.1153 0.6602</w:t>
        <w:br/>
        <w:t>vn 0.7012 0.4444 0.5575</w:t>
        <w:br/>
        <w:t>vn 0.8707 0.3092 0.3826</w:t>
        <w:br/>
        <w:t>vn 0.6850 0.3648 0.6306</w:t>
        <w:br/>
        <w:t>vn 0.5564 0.5216 0.6468</w:t>
        <w:br/>
        <w:t>vn -0.8305 0.1327 0.5410</w:t>
        <w:br/>
        <w:t>vn -0.7950 0.1152 0.5956</w:t>
        <w:br/>
        <w:t>vn -0.8091 0.1274 0.5736</w:t>
        <w:br/>
        <w:t>vn 0.4117 0.7481 0.5205</w:t>
        <w:br/>
        <w:t>vn -0.9011 0.1403 0.4103</w:t>
        <w:br/>
        <w:t>vn -0.9451 0.1815 0.2716</w:t>
        <w:br/>
        <w:t>vn 0.2683 0.9484 0.1690</w:t>
        <w:br/>
        <w:t>vn -0.9724 0.1914 0.1333</w:t>
        <w:br/>
        <w:t>vn 0.2351 0.8978 -0.3725</w:t>
        <w:br/>
        <w:t>vn -0.9110 0.2676 -0.3139</w:t>
        <w:br/>
        <w:t>vn -0.9537 0.2731 -0.1260</w:t>
        <w:br/>
        <w:t>vn 0.3563 0.6174 -0.7013</w:t>
        <w:br/>
        <w:t>vn 0.3564 0.6174 -0.7013</w:t>
        <w:br/>
        <w:t>vn -0.8504 0.2670 -0.4534</w:t>
        <w:br/>
        <w:t>vn -0.2121 0.3181 -0.9240</w:t>
        <w:br/>
        <w:t>vn -0.3622 0.3047 -0.8809</w:t>
        <w:br/>
        <w:t>vn 0.6788 0.7264 -0.1074</w:t>
        <w:br/>
        <w:t>vn -0.5310 0.2686 -0.8037</w:t>
        <w:br/>
        <w:t>vn 0.7371 0.5189 -0.4330</w:t>
        <w:br/>
        <w:t>vn -0.6657 0.2116 -0.7156</w:t>
        <w:br/>
        <w:t>vn -0.6855 0.2168 -0.6950</w:t>
        <w:br/>
        <w:t>vn 0.5694 0.4848 -0.6639</w:t>
        <w:br/>
        <w:t>vn -0.7122 0.1962 -0.6739</w:t>
        <w:br/>
        <w:t>vn -0.9679 0.2500 -0.0272</w:t>
        <w:br/>
        <w:t>vn -0.9863 0.1472 -0.0748</w:t>
        <w:br/>
        <w:t>vn -0.9349 0.3519 0.0456</w:t>
        <w:br/>
        <w:t>vn -0.8519 0.4993 0.1578</w:t>
        <w:br/>
        <w:t>vn -0.5731 0.7415 0.3489</w:t>
        <w:br/>
        <w:t>vn -0.0089 0.8846 0.4663</w:t>
        <w:br/>
        <w:t>vn -0.8971 0.0263 -0.4410</w:t>
        <w:br/>
        <w:t>vn -0.8952 -0.0356 -0.4443</w:t>
        <w:br/>
        <w:t>vn -0.4402 0.3690 -0.8186</w:t>
        <w:br/>
        <w:t>vn -0.0351 0.4027 -0.9147</w:t>
        <w:br/>
        <w:t>vn 0.3800 0.3353 -0.8621</w:t>
        <w:br/>
        <w:t>vn 0.8175 0.1276 -0.5616</w:t>
        <w:br/>
        <w:t>vn 0.9602 -0.1785 -0.2150</w:t>
        <w:br/>
        <w:t>vn 0.9920 -0.1030 -0.0723</w:t>
        <w:br/>
        <w:t>vn 0.9709 0.1004 -0.2174</w:t>
        <w:br/>
        <w:t>vn 0.6441 -0.3449 -0.6827</w:t>
        <w:br/>
        <w:t>vn 0.7555 -0.3264 -0.5680</w:t>
        <w:br/>
        <w:t>vn 0.9149 -0.2770 -0.2937</w:t>
        <w:br/>
        <w:t>vn -0.9771 0.0388 0.2090</w:t>
        <w:br/>
        <w:t>vn -0.9805 -0.1902 0.0488</w:t>
        <w:br/>
        <w:t>vn -0.8551 -0.3404 -0.3910</w:t>
        <w:br/>
        <w:t>vn -0.2379 0.5716 0.7853</w:t>
        <w:br/>
        <w:t>vn -0.7543 -0.0823 -0.6514</w:t>
        <w:br/>
        <w:t>vn -0.4949 -0.4792 -0.7249</w:t>
        <w:br/>
        <w:t>vn 0.1827 0.0102 -0.9831</w:t>
        <w:br/>
        <w:t>vn -0.2908 0.0769 -0.9537</w:t>
        <w:br/>
        <w:t>vn -0.2885 0.4589 -0.8404</w:t>
        <w:br/>
        <w:t>vn 0.1647 0.4419 -0.8818</w:t>
        <w:br/>
        <w:t>vn -0.6568 -0.0152 -0.7539</w:t>
        <w:br/>
        <w:t>vn -0.6440 0.4150 -0.6427</w:t>
        <w:br/>
        <w:t>vn -0.8224 -0.1573 -0.5467</w:t>
        <w:br/>
        <w:t>vn -0.9907 0.0223 0.1345</w:t>
        <w:br/>
        <w:t>vn -0.8664 -0.0895 -0.4913</w:t>
        <w:br/>
        <w:t>vn -0.7816 -0.1503 -0.6055</w:t>
        <w:br/>
        <w:t>vn 0.8786 -0.0465 -0.4753</w:t>
        <w:br/>
        <w:t>vn 0.9389 -0.2207 -0.2642</w:t>
        <w:br/>
        <w:t>vn 0.7388 -0.3575 -0.5713</w:t>
        <w:br/>
        <w:t>vn 0.7238 -0.2656 -0.6369</w:t>
        <w:br/>
        <w:t>vn -0.8062 -0.1154 -0.5803</w:t>
        <w:br/>
        <w:t>vn 0.8657 0.1695 -0.4710</w:t>
        <w:br/>
        <w:t>vn 0.9363 0.0420 -0.3486</w:t>
        <w:br/>
        <w:t>vn 0.6418 -0.0498 -0.7653</w:t>
        <w:br/>
        <w:t>vn 0.5933 0.3057 -0.7447</w:t>
        <w:br/>
        <w:t>vn -0.8472 -0.4653 -0.2564</w:t>
        <w:br/>
        <w:t>vn -0.9762 -0.2132 0.0387</w:t>
        <w:br/>
        <w:t>vn -0.8507 -0.2787 -0.4458</w:t>
        <w:br/>
        <w:t>vn -0.8072 0.2710 0.5244</w:t>
        <w:br/>
        <w:t>vn -0.7012 0.3338 0.6301</w:t>
        <w:br/>
        <w:t>vn 0.3722 -0.1650 -0.9134</w:t>
        <w:br/>
        <w:t>vn 0.7833 -0.0728 -0.6174</w:t>
        <w:br/>
        <w:t>vn 0.5886 -0.2329 -0.7741</w:t>
        <w:br/>
        <w:t>vn 0.8067 -0.0264 0.5904</w:t>
        <w:br/>
        <w:t>vn 0.7641 0.1635 0.6240</w:t>
        <w:br/>
        <w:t>vn 0.8625 -0.4098 -0.2970</w:t>
        <w:br/>
        <w:t>vn 0.9721 0.1257 -0.1981</w:t>
        <w:br/>
        <w:t>vn -0.1996 -0.5809 -0.7891</w:t>
        <w:br/>
        <w:t>vn -0.3393 -0.4772 -0.8106</w:t>
        <w:br/>
        <w:t>vn 0.7551 -0.1212 -0.6443</w:t>
        <w:br/>
        <w:t>vn 0.9767 0.2145 -0.0013</w:t>
        <w:br/>
        <w:t>vn -0.8947 0.3855 0.2254</w:t>
        <w:br/>
        <w:t>vn 0.4880 0.3036 0.8183</w:t>
        <w:br/>
        <w:t>vn 0.1246 0.3386 0.9326</w:t>
        <w:br/>
        <w:t>vn 0.0430 0.2906 0.9559</w:t>
        <w:br/>
        <w:t>vn -0.1491 0.1996 0.9685</w:t>
        <w:br/>
        <w:t>vn -0.0001 0.1626 0.9867</w:t>
        <w:br/>
        <w:t>vn 0.0002 0.2762 0.9611</w:t>
        <w:br/>
        <w:t>vn -0.0294 0.3491 0.9366</w:t>
        <w:br/>
        <w:t>vn 0.0807 -0.7418 -0.6657</w:t>
        <w:br/>
        <w:t>vn 0.1743 -0.7230 -0.6685</w:t>
        <w:br/>
        <w:t>vn 0.0000 -0.7520 -0.6592</w:t>
        <w:br/>
        <w:t>vn -0.1907 -0.9816 -0.0032</w:t>
        <w:br/>
        <w:t>vn -0.0000 -0.9998 0.0193</w:t>
        <w:br/>
        <w:t>vn -0.0808 -0.7416 -0.6659</w:t>
        <w:br/>
        <w:t>vn 0.2191 -0.7905 -0.5720</w:t>
        <w:br/>
        <w:t>vn 0.3389 -0.6329 -0.6961</w:t>
        <w:br/>
        <w:t>vn 0.3744 -0.6203 -0.6893</w:t>
        <w:br/>
        <w:t>vn -0.1794 -0.4966 0.8492</w:t>
        <w:br/>
        <w:t>vn 0.0004 -0.5192 0.8546</w:t>
        <w:br/>
        <w:t>vn 0.2683 0.0922 0.9589</w:t>
        <w:br/>
        <w:t>vn 0.4457 0.2444 0.8612</w:t>
        <w:br/>
        <w:t>vn 0.5529 -0.7357 0.3911</w:t>
        <w:br/>
        <w:t>vn 0.8852 -0.4206 0.1989</w:t>
        <w:br/>
        <w:t>vn 0.8851 -0.4207 0.1991</w:t>
        <w:br/>
        <w:t>vn 0.1909 -0.9816 -0.0031</w:t>
        <w:br/>
        <w:t>vn 0.6015 -0.3574 -0.7144</w:t>
        <w:br/>
        <w:t>vn 0.0004 -0.5192 0.8547</w:t>
        <w:br/>
        <w:t>vn 0.2148 -0.8522 0.4771</w:t>
        <w:br/>
        <w:t>vn 0.9828 0.1109 0.1477</w:t>
        <w:br/>
        <w:t>vn 0.9957 -0.0923 -0.0077</w:t>
        <w:br/>
        <w:t>vn 0.0974 -0.0109 0.9952</w:t>
        <w:br/>
        <w:t>vn 0.5161 0.3183 0.7952</w:t>
        <w:br/>
        <w:t>vn 0.6944 0.3815 0.6102</w:t>
        <w:br/>
        <w:t>vn -0.2306 0.3852 0.8936</w:t>
        <w:br/>
        <w:t>vn -0.1261 0.3350 0.9337</w:t>
        <w:br/>
        <w:t>vn -0.1687 -0.7121 -0.6815</w:t>
        <w:br/>
        <w:t>vn -0.2374 -0.7914 -0.5633</w:t>
        <w:br/>
        <w:t>vn -0.3363 -0.6128 -0.7151</w:t>
        <w:br/>
        <w:t>vn -0.2742 0.0905 0.9574</w:t>
        <w:br/>
        <w:t>vn -0.4515 0.2420 0.8588</w:t>
        <w:br/>
        <w:t>vn -0.9215 0.1792 0.3444</w:t>
        <w:br/>
        <w:t>vn -0.8854 -0.4193 0.2008</w:t>
        <w:br/>
        <w:t>vn -0.8854 -0.4193 0.2006</w:t>
        <w:br/>
        <w:t>vn -0.5529 -0.7357 0.3911</w:t>
        <w:br/>
        <w:t>vn -0.5529 -0.7358 0.3911</w:t>
        <w:br/>
        <w:t>vn -0.9648 -0.1227 -0.2326</w:t>
        <w:br/>
        <w:t>vn -0.9215 0.1793 0.3445</w:t>
        <w:br/>
        <w:t>vn -0.4298 -0.5333 -0.7286</w:t>
        <w:br/>
        <w:t>vn -0.3626 -0.6368 -0.6804</w:t>
        <w:br/>
        <w:t>vn 0.6216 0.2987 0.7242</w:t>
        <w:br/>
        <w:t>vn 0.5396 0.5755 0.6145</w:t>
        <w:br/>
        <w:t>vn 0.6042 0.7907 0.0988</w:t>
        <w:br/>
        <w:t>vn 0.9840 0.1403 -0.1098</w:t>
        <w:br/>
        <w:t>vn 0.9827 0.1716 -0.0702</w:t>
        <w:br/>
        <w:t>vn 0.9300 0.1311 -0.3435</w:t>
        <w:br/>
        <w:t>vn 0.9261 0.1251 -0.3559</w:t>
        <w:br/>
        <w:t>vn 0.5073 0.3263 0.7976</w:t>
        <w:br/>
        <w:t>vn 0.4924 0.2331 0.8386</w:t>
        <w:br/>
        <w:t>vn 0.3270 0.4537 0.8290</w:t>
        <w:br/>
        <w:t>vn -0.9284 0.1209 -0.3515</w:t>
        <w:br/>
        <w:t>vn -0.9458 0.0068 -0.3247</w:t>
        <w:br/>
        <w:t>vn -0.9331 0.1223 -0.3381</w:t>
        <w:br/>
        <w:t>vn -0.9703 -0.0312 -0.2397</w:t>
        <w:br/>
        <w:t>vn -0.0956 0.7333 0.6731</w:t>
        <w:br/>
        <w:t>vn 0.4239 0.7871 -0.4482</w:t>
        <w:br/>
        <w:t>vn -0.8279 0.4522 0.3319</w:t>
        <w:br/>
        <w:t>vn -0.9867 -0.0319 -0.1592</w:t>
        <w:br/>
        <w:t>vn -0.9874 0.1352 0.0824</w:t>
        <w:br/>
        <w:t>vn -0.6211 -0.0573 -0.7816</w:t>
        <w:br/>
        <w:t>vn -0.8937 0.2186 0.3919</w:t>
        <w:br/>
        <w:t>vn -0.8612 0.2287 0.4538</w:t>
        <w:br/>
        <w:t>vn -0.8245 0.2376 0.5136</w:t>
        <w:br/>
        <w:t>vn 0.7829 0.1554 0.6024</w:t>
        <w:br/>
        <w:t>vn 0.7829 0.1555 0.6024</w:t>
        <w:br/>
        <w:t>vn -0.7739 -0.1369 -0.6183</w:t>
        <w:br/>
        <w:t>vn -0.1125 0.9462 0.3034</w:t>
        <w:br/>
        <w:t>vn 0.0018 0.5052 -0.8630</w:t>
        <w:br/>
        <w:t>vn 0.4918 0.4097 -0.7683</w:t>
        <w:br/>
        <w:t>vn 0.9777 0.1981 0.0703</w:t>
        <w:br/>
        <w:t>vn -0.3380 0.9096 0.2418</w:t>
        <w:br/>
        <w:t>vn -0.3380 0.9096 0.2417</w:t>
        <w:br/>
        <w:t>vn -0.8626 -0.0166 0.5056</w:t>
        <w:br/>
        <w:t>vn 0.7761 0.5059 0.3765</w:t>
        <w:br/>
        <w:t>vn 0.3313 0.8293 0.4500</w:t>
        <w:br/>
        <w:t>vn 0.4307 0.7059 0.5623</w:t>
        <w:br/>
        <w:t>vn 0.6004 0.6864 0.4102</w:t>
        <w:br/>
        <w:t>vn 0.4049 0.8660 0.2934</w:t>
        <w:br/>
        <w:t>vn 0.0321 0.5075 0.8610</w:t>
        <w:br/>
        <w:t>vn 0.0374 0.4976 0.8666</w:t>
        <w:br/>
        <w:t>vn -0.0067 0.4916 0.8708</w:t>
        <w:br/>
        <w:t>vn -0.0135 0.4951 0.8687</w:t>
        <w:br/>
        <w:t>vn 0.9551 -0.2647 -0.1328</w:t>
        <w:br/>
        <w:t>vn 0.9724 -0.1135 0.2037</w:t>
        <w:br/>
        <w:t>vn 0.9799 0.0777 0.1838</w:t>
        <w:br/>
        <w:t>vn -0.0004 -0.4837 -0.8752</w:t>
        <w:br/>
        <w:t>vn 0.1794 -0.5094 -0.8416</w:t>
        <w:br/>
        <w:t>vn 0.0408 -0.2028 -0.9784</w:t>
        <w:br/>
        <w:t>vn 0.0145 -0.1177 -0.9929</w:t>
        <w:br/>
        <w:t>vn 0.2280 0.7209 0.6545</w:t>
        <w:br/>
        <w:t>vn 0.0005 0.9202 0.3913</w:t>
        <w:br/>
        <w:t>vn 0.1803 0.8930 0.4123</w:t>
        <w:br/>
        <w:t>vn 0.2257 0.9500 0.2156</w:t>
        <w:br/>
        <w:t>vn 0.0009 0.9843 0.1768</w:t>
        <w:br/>
        <w:t>vn 0.3235 0.3623 0.8741</w:t>
        <w:br/>
        <w:t>vn 0.9592 -0.2219 0.1753</w:t>
        <w:br/>
        <w:t>vn 0.9434 -0.2776 0.1816</w:t>
        <w:br/>
        <w:t>vn 0.8347 -0.1098 0.5396</w:t>
        <w:br/>
        <w:t>vn 0.8749 0.0203 0.4838</w:t>
        <w:br/>
        <w:t>vn 0.4713 0.3157 0.8235</w:t>
        <w:br/>
        <w:t>vn 0.4873 0.3749 0.7887</w:t>
        <w:br/>
        <w:t>vn 0.7885 0.1222 0.6027</w:t>
        <w:br/>
        <w:t>vn 0.7852 0.2227 0.5778</w:t>
        <w:br/>
        <w:t>vn -0.1303 -0.3341 -0.9335</w:t>
        <w:br/>
        <w:t>vn 0.4679 -0.4958 -0.7316</w:t>
        <w:br/>
        <w:t>vn 0.5138 -0.5000 -0.6971</w:t>
        <w:br/>
        <w:t>vn 0.3314 -0.4470 -0.8309</w:t>
        <w:br/>
        <w:t>vn 0.9724 -0.1134 0.2037</w:t>
        <w:br/>
        <w:t>vn 0.8759 0.0345 0.4813</w:t>
        <w:br/>
        <w:t>vn 0.3644 -0.4563 -0.8118</w:t>
        <w:br/>
        <w:t>vn 0.4004 -0.4884 -0.7753</w:t>
        <w:br/>
        <w:t>vn 0.0700 -0.4075 -0.9105</w:t>
        <w:br/>
        <w:t>vn 0.3432 -0.5030 -0.7932</w:t>
        <w:br/>
        <w:t>vn 0.7647 0.0439 -0.6429</w:t>
        <w:br/>
        <w:t>vn 0.5063 0.3310 -0.7963</w:t>
        <w:br/>
        <w:t>vn 0.1938 0.3497 -0.9166</w:t>
        <w:br/>
        <w:t>vn -0.0002 0.3027 -0.9531</w:t>
        <w:br/>
        <w:t>vn 0.8588 -0.4765 -0.1882</w:t>
        <w:br/>
        <w:t>vn 0.9016 -0.3965 -0.1731</w:t>
        <w:br/>
        <w:t>vn 0.4460 -0.4668 -0.7637</w:t>
        <w:br/>
        <w:t>vn 0.7983 -0.3289 -0.5046</w:t>
        <w:br/>
        <w:t>vn 0.8053 -0.3935 -0.4435</w:t>
        <w:br/>
        <w:t>vn 0.8033 -0.2303 -0.5492</w:t>
        <w:br/>
        <w:t>vn 0.4429 -0.4202 -0.7920</w:t>
        <w:br/>
        <w:t>vn 0.8245 -0.4327 -0.3646</w:t>
        <w:br/>
        <w:t>vn 0.4135 -0.3988 -0.8185</w:t>
        <w:br/>
        <w:t>vn -0.3263 0.4812 0.8136</w:t>
        <w:br/>
        <w:t>vn 0.4919 0.4387 0.7520</w:t>
        <w:br/>
        <w:t>vn 0.4748 0.5425 0.6930</w:t>
        <w:br/>
        <w:t>vn -0.3213 0.4437 0.8366</w:t>
        <w:br/>
        <w:t>vn 0.7322 0.4526 0.5090</w:t>
        <w:br/>
        <w:t>vn 0.7739 0.3117 0.5513</w:t>
        <w:br/>
        <w:t>vn -0.3678 -0.4649 -0.8054</w:t>
        <w:br/>
        <w:t>vn -0.2833 -0.7012 -0.6542</w:t>
        <w:br/>
        <w:t>vn -0.3714 -0.7184 -0.5882</w:t>
        <w:br/>
        <w:t>vn -0.1787 -0.8138 -0.5530</w:t>
        <w:br/>
        <w:t>vn -0.1884 -0.8516 -0.4892</w:t>
        <w:br/>
        <w:t>vn -0.5752 -0.5582 -0.5979</w:t>
        <w:br/>
        <w:t>vn -0.3981 -0.5478 -0.7358</w:t>
        <w:br/>
        <w:t>vn -0.6374 -0.3838 -0.6682</w:t>
        <w:br/>
        <w:t>vn -0.8112 0.0773 -0.5796</w:t>
        <w:br/>
        <w:t>vn -0.5907 0.4551 -0.6663</w:t>
        <w:br/>
        <w:t>vn -0.4373 0.1988 -0.8771</w:t>
        <w:br/>
        <w:t>vn 0.0001 0.1625 0.9867</w:t>
        <w:br/>
        <w:t>vn -0.1491 0.1983 0.9687</w:t>
        <w:br/>
        <w:t>vn -0.2875 -0.2063 0.9353</w:t>
        <w:br/>
        <w:t>vn -0.5857 0.0391 0.8096</w:t>
        <w:br/>
        <w:t>vn -0.2977 0.3302 0.8957</w:t>
        <w:br/>
        <w:t>vn -0.4879 0.3036 0.8184</w:t>
        <w:br/>
        <w:t>vn -0.6944 0.3816 0.6101</w:t>
        <w:br/>
        <w:t>vn -0.8549 0.4834 0.1886</w:t>
        <w:br/>
        <w:t>vn -0.6528 0.7571 0.0257</w:t>
        <w:br/>
        <w:t>vn -0.0008 -0.8459 -0.5334</w:t>
        <w:br/>
        <w:t>vn -0.0008 -0.8876 -0.4606</w:t>
        <w:br/>
        <w:t>vn -0.8549 0.4834 0.1885</w:t>
        <w:br/>
        <w:t>vn -0.0645 -0.6882 -0.7227</w:t>
        <w:br/>
        <w:t>vn -0.0781 -0.6616 -0.7458</w:t>
        <w:br/>
        <w:t>vn -0.0478 -0.5885 -0.8071</w:t>
        <w:br/>
        <w:t>vn -0.3312 0.8300 0.4487</w:t>
        <w:br/>
        <w:t>vn -0.4046 0.8670 0.2908</w:t>
        <w:br/>
        <w:t>vn -0.5965 0.6882 0.4130</w:t>
        <w:br/>
        <w:t>vn -0.4284 0.7065 0.5633</w:t>
        <w:br/>
        <w:t>vn -0.0507 0.4845 0.8733</w:t>
        <w:br/>
        <w:t>vn -0.5396 0.5755 0.6146</w:t>
        <w:br/>
        <w:t>vn -0.9708 -0.2187 -0.0986</w:t>
        <w:br/>
        <w:t>vn 0.0379 -0.1586 -0.9866</w:t>
        <w:br/>
        <w:t>vn 0.0704 -0.0490 -0.9963</w:t>
        <w:br/>
        <w:t>vn 0.0974 -0.0386 -0.9945</w:t>
        <w:br/>
        <w:t>vn -0.2280 0.7209 0.6544</w:t>
        <w:br/>
        <w:t>vn -0.1803 0.8933 0.4116</w:t>
        <w:br/>
        <w:t>vn -0.2255 0.9504 0.2141</w:t>
        <w:br/>
        <w:t>vn -0.1273 0.7972 0.5902</w:t>
        <w:br/>
        <w:t>vn -0.3252 0.3607 0.8742</w:t>
        <w:br/>
        <w:t>vn -0.9650 -0.2016 0.1676</w:t>
        <w:br/>
        <w:t>vn -0.8804 0.0668 0.4695</w:t>
        <w:br/>
        <w:t>vn -0.8383 -0.1132 0.5333</w:t>
        <w:br/>
        <w:t>vn -0.9427 -0.2797 0.1821</w:t>
        <w:br/>
        <w:t>vn -0.4724 0.3144 0.8234</w:t>
        <w:br/>
        <w:t>vn -0.4860 0.3747 0.7895</w:t>
        <w:br/>
        <w:t>vn -0.7900 0.1193 0.6014</w:t>
        <w:br/>
        <w:t>vn -0.7834 0.2228 0.5802</w:t>
        <w:br/>
        <w:t>vn 0.1312 -0.3307 -0.9346</w:t>
        <w:br/>
        <w:t>vn -0.3285 -0.4469 -0.8321</w:t>
        <w:br/>
        <w:t>vn -0.5153 -0.5015 -0.6950</w:t>
        <w:br/>
        <w:t>vn -0.4682 -0.4908 -0.7348</w:t>
        <w:br/>
        <w:t>vn -0.3530 -0.4608 -0.8143</w:t>
        <w:br/>
        <w:t>vn -0.3634 -0.4572 -0.8117</w:t>
        <w:br/>
        <w:t>vn -0.3441 -0.5035 -0.7925</w:t>
        <w:br/>
        <w:t>vn -0.0719 -0.4089 -0.9097</w:t>
        <w:br/>
        <w:t>vn -0.4012 -0.4929 -0.7721</w:t>
        <w:br/>
        <w:t>vn -0.7703 0.0502 -0.6357</w:t>
        <w:br/>
        <w:t>vn -0.5086 0.3398 -0.7911</w:t>
        <w:br/>
        <w:t>vn -0.1933 0.3556 -0.9144</w:t>
        <w:br/>
        <w:t>vn -0.8602 -0.4737 -0.1888</w:t>
        <w:br/>
        <w:t>vn -0.9023 -0.3911 -0.1815</w:t>
        <w:br/>
        <w:t>vn -0.4440 -0.4652 -0.7658</w:t>
        <w:br/>
        <w:t>vn -0.8109 -0.3869 -0.4391</w:t>
        <w:br/>
        <w:t>vn -0.8034 -0.3232 -0.5000</w:t>
        <w:br/>
        <w:t>vn -0.4426 -0.4227 -0.7909</w:t>
        <w:br/>
        <w:t>vn -0.8094 -0.2246 -0.5427</w:t>
        <w:br/>
        <w:t>vn -0.8295 -0.4318 -0.3542</w:t>
        <w:br/>
        <w:t>vn -0.9991 -0.0236 -0.0358</w:t>
        <w:br/>
        <w:t>vn -0.1805 -0.5100 -0.8410</w:t>
        <w:br/>
        <w:t>vn -0.4135 -0.3985 -0.8186</w:t>
        <w:br/>
        <w:t>vn 0.3260 0.4811 0.8138</w:t>
        <w:br/>
        <w:t>vn 0.3214 0.4434 0.8367</w:t>
        <w:br/>
        <w:t>vn -0.4711 0.5430 0.6951</w:t>
        <w:br/>
        <w:t>vn -0.4890 0.4390 0.7538</w:t>
        <w:br/>
        <w:t>vn -0.7696 0.3133 0.5564</w:t>
        <w:br/>
        <w:t>vn -0.7266 0.4552 0.5147</w:t>
        <w:br/>
        <w:t>vn 0.3758 -0.4607 -0.8041</w:t>
        <w:br/>
        <w:t>vn 0.2800 -0.7027 -0.6541</w:t>
        <w:br/>
        <w:t>vn 0.1901 -0.8519 -0.4880</w:t>
        <w:br/>
        <w:t>vn 0.1809 -0.8137 -0.5525</w:t>
        <w:br/>
        <w:t>vn 0.3516 -0.7092 -0.6111</w:t>
        <w:br/>
        <w:t>vn 0.5285 -0.5598 -0.6383</w:t>
        <w:br/>
        <w:t>vn 0.6154 -0.3898 -0.6851</w:t>
        <w:br/>
        <w:t>vn 0.4015 -0.5536 -0.7296</w:t>
        <w:br/>
        <w:t>vn 0.4365 0.1983 -0.8776</w:t>
        <w:br/>
        <w:t>vn 0.5904 0.4549 -0.6667</w:t>
        <w:br/>
        <w:t>vn 0.8094 0.0767 -0.5823</w:t>
        <w:br/>
        <w:t>vn 0.2875 -0.2068 0.9352</w:t>
        <w:br/>
        <w:t>vn 0.1491 0.1995 0.9685</w:t>
        <w:br/>
        <w:t>vn 0.4898 0.3022 0.8178</w:t>
        <w:br/>
        <w:t>vn 0.2305 0.3852 0.8936</w:t>
        <w:br/>
        <w:t>vn 0.5864 0.0383 0.8091</w:t>
        <w:br/>
        <w:t>vn 0.8544 0.4837 0.1896</w:t>
        <w:br/>
        <w:t>vn 0.6942 0.3814 0.6104</w:t>
        <w:br/>
        <w:t>vn 0.6528 0.7571 0.0258</w:t>
        <w:br/>
        <w:t>vn 0.0640 -0.6888 -0.7221</w:t>
        <w:br/>
        <w:t>vn 0.0511 -0.5922 -0.8041</w:t>
        <w:br/>
        <w:t>vn 0.0776 -0.6632 -0.7444</w:t>
        <w:br/>
        <w:t>vn 0.6809 0.1316 0.7205</w:t>
        <w:br/>
        <w:t>vn 0.7097 0.3402 0.6169</w:t>
        <w:br/>
        <w:t>vn 0.7954 0.0267 0.6055</w:t>
        <w:br/>
        <w:t>vn 0.3702 0.5901 -0.7175</w:t>
        <w:br/>
        <w:t>vn 0.1943 0.7455 -0.6376</w:t>
        <w:br/>
        <w:t>vn 0.3147 0.8523 -0.4178</w:t>
        <w:br/>
        <w:t>vn 0.3147 0.8523 -0.4177</w:t>
        <w:br/>
        <w:t>vn 0.3417 0.9075 -0.2444</w:t>
        <w:br/>
        <w:t>vn 0.3418 0.9074 -0.2444</w:t>
        <w:br/>
        <w:t>vn 0.8921 -0.0340 0.4505</w:t>
        <w:br/>
        <w:t>vn 0.9528 -0.0285 0.3021</w:t>
        <w:br/>
        <w:t>vn 0.3078 0.9328 -0.1874</w:t>
        <w:br/>
        <w:t>vn 0.9843 -0.0042 0.1766</w:t>
        <w:br/>
        <w:t>vn 0.2888 0.8953 -0.3393</w:t>
        <w:br/>
        <w:t>vn 0.9951 -0.0087 0.0990</w:t>
        <w:br/>
        <w:t>vn 0.3694 0.9234 0.1046</w:t>
        <w:br/>
        <w:t>vn 0.3056 0.9488 -0.0799</w:t>
        <w:br/>
        <w:t>vn 0.0953 0.8387 0.5362</w:t>
        <w:br/>
        <w:t>vn 0.2072 0.8143 0.5422</w:t>
        <w:br/>
        <w:t>vn 0.0653 0.8696 0.4894</w:t>
        <w:br/>
        <w:t>vn 0.1265 0.9754 0.1807</w:t>
        <w:br/>
        <w:t>vn 0.2136 0.9008 0.3781</w:t>
        <w:br/>
        <w:t>vn 0.3024 0.8139 0.4962</w:t>
        <w:br/>
        <w:t>vn 0.3162 0.7605 0.5671</w:t>
        <w:br/>
        <w:t>vn 0.4150 0.8692 0.2689</w:t>
        <w:br/>
        <w:t>vn 0.4713 0.8696 0.1470</w:t>
        <w:br/>
        <w:t>vn 0.4538 0.8899 -0.0457</w:t>
        <w:br/>
        <w:t>vn 0.4538 0.8899 -0.0456</w:t>
        <w:br/>
        <w:t>vn 0.4452 0.8172 -0.3660</w:t>
        <w:br/>
        <w:t>vn 0.4453 0.8172 -0.3660</w:t>
        <w:br/>
        <w:t>vn 0.4336 0.6098 -0.6635</w:t>
        <w:br/>
        <w:t>vn 0.4394 0.4968 -0.7484</w:t>
        <w:br/>
        <w:t>vn 0.4887 0.5290 -0.6938</w:t>
        <w:br/>
        <w:t>vn 0.8198 0.5554 0.1399</w:t>
        <w:br/>
        <w:t>vn 0.8866 0.2424 0.3940</w:t>
        <w:br/>
        <w:t>vn 0.8370 0.2577 0.4827</w:t>
        <w:br/>
        <w:t>vn 0.8413 0.5057 0.1912</w:t>
        <w:br/>
        <w:t>vn 0.7528 0.3309 0.5691</w:t>
        <w:br/>
        <w:t>vn 0.8326 0.4519 0.3204</w:t>
        <w:br/>
        <w:t>vn 0.9785 0.1678 0.1202</w:t>
        <w:br/>
        <w:t>vn 0.8356 0.4392 0.3300</w:t>
        <w:br/>
        <w:t>vn 0.7969 0.4720 0.3770</w:t>
        <w:br/>
        <w:t>vn 0.9874 0.1352 0.0825</w:t>
        <w:br/>
        <w:t>vn 0.9617 0.2527 0.1060</w:t>
        <w:br/>
        <w:t>vn 0.8360 0.4800 0.2658</w:t>
        <w:br/>
        <w:t>vn 0.9654 0.2605 -0.0122</w:t>
        <w:br/>
        <w:t>vn 0.8274 0.5156 0.2228</w:t>
        <w:br/>
        <w:t>vn 0.9989 0.0453 0.0118</w:t>
        <w:br/>
        <w:t>vn 0.9478 0.3013 0.1045</w:t>
        <w:br/>
        <w:t>vn 0.8902 0.4556 -0.0049</w:t>
        <w:br/>
        <w:t>vn 0.9806 -0.0294 0.1940</w:t>
        <w:br/>
        <w:t>vn 0.9131 0.3818 0.1430</w:t>
        <w:br/>
        <w:t>vn 0.9595 -0.0008 0.2817</w:t>
        <w:br/>
        <w:t>vn 0.9306 0.1539 0.3320</w:t>
        <w:br/>
        <w:t>vn 0.8688 0.4773 0.1320</w:t>
        <w:br/>
        <w:t>vn 0.6320 0.5026 0.5899</w:t>
        <w:br/>
        <w:t>vn 0.7459 0.5191 0.4174</w:t>
        <w:br/>
        <w:t>vn 0.4811 0.8064 0.3441</w:t>
        <w:br/>
        <w:t>vn 0.3950 0.7228 0.5671</w:t>
        <w:br/>
        <w:t>vn 0.2799 0.7233 -0.6313</w:t>
        <w:br/>
        <w:t>vn 0.4427 0.8229 -0.3561</w:t>
        <w:br/>
        <w:t>vn 0.0354 0.8179 -0.5742</w:t>
        <w:br/>
        <w:t>vn -0.0146 0.9117 -0.4105</w:t>
        <w:br/>
        <w:t>vn -0.9105 0.4105 -0.0495</w:t>
        <w:br/>
        <w:t>vn -0.9150 0.4019 0.0360</w:t>
        <w:br/>
        <w:t>vn -0.9436 0.3308 0.0165</w:t>
        <w:br/>
        <w:t>vn -0.9639 0.2660 0.0148</w:t>
        <w:br/>
        <w:t>vn -0.9524 0.2561 -0.1653</w:t>
        <w:br/>
        <w:t>vn -0.9344 0.3169 -0.1628</w:t>
        <w:br/>
        <w:t>vn -0.9173 0.2859 -0.2771</w:t>
        <w:br/>
        <w:t>vn -0.9422 0.2036 -0.2660</w:t>
        <w:br/>
        <w:t>vn -0.9987 -0.0033 -0.0501</w:t>
        <w:br/>
        <w:t>vn -0.9955 0.0944 0.0079</w:t>
        <w:br/>
        <w:t>vn -0.9575 0.2832 0.0556</w:t>
        <w:br/>
        <w:t>vn -0.9321 0.3494 0.0952</w:t>
        <w:br/>
        <w:t>vn 0.0097 0.8045 -0.5938</w:t>
        <w:br/>
        <w:t>vn -0.0756 0.9398 -0.3333</w:t>
        <w:br/>
        <w:t>vn -0.0519 0.8208 -0.5689</w:t>
        <w:br/>
        <w:t>vn -0.0405 0.9831 0.1786</w:t>
        <w:br/>
        <w:t>vn -0.0677 0.8450 0.5304</w:t>
        <w:br/>
        <w:t>vn -0.5788 0.8149 -0.0290</w:t>
        <w:br/>
        <w:t>vn -0.1143 0.9856 -0.1244</w:t>
        <w:br/>
        <w:t>vn -0.0963 0.9946 -0.0380</w:t>
        <w:br/>
        <w:t>vn -0.7923 0.6061 -0.0697</w:t>
        <w:br/>
        <w:t>vn -0.5788 0.8149 -0.0289</w:t>
        <w:br/>
        <w:t>vn -0.8122 0.5787 -0.0741</w:t>
        <w:br/>
        <w:t>vn -0.0284 0.9967 0.0764</w:t>
        <w:br/>
        <w:t>vn 0.0177 0.9706 0.2402</w:t>
        <w:br/>
        <w:t>vn -0.9378 0.3468 -0.0184</w:t>
        <w:br/>
        <w:t>vn -0.8618 0.5007 -0.0810</w:t>
        <w:br/>
        <w:t>vn -0.9567 0.2824 -0.0705</w:t>
        <w:br/>
        <w:t>vn -0.9678 0.2341 -0.0929</w:t>
        <w:br/>
        <w:t>vn -0.8839 0.4576 -0.0968</w:t>
        <w:br/>
        <w:t>vn -0.2240 0.9097 0.3496</w:t>
        <w:br/>
        <w:t>vn -0.0066 0.9246 0.3809</w:t>
        <w:br/>
        <w:t>vn -0.9520 0.2984 -0.0683</w:t>
        <w:br/>
        <w:t>vn -0.9621 0.2265 -0.1517</w:t>
        <w:br/>
        <w:t>vn -0.9657 0.2576 -0.0340</w:t>
        <w:br/>
        <w:t>vn -0.8907 0.4520 0.0494</w:t>
        <w:br/>
        <w:t>vn -0.4238 0.7871 -0.4482</w:t>
        <w:br/>
        <w:t>vn -0.2623 0.6920 -0.6725</w:t>
        <w:br/>
        <w:t>vn -0.6272 0.7563 0.1861</w:t>
        <w:br/>
        <w:t>vn -0.5818 0.6595 0.4760</w:t>
        <w:br/>
        <w:t>vn -0.8257 0.3676 0.4280</w:t>
        <w:br/>
        <w:t>vn -0.8877 0.4209 0.1867</w:t>
        <w:br/>
        <w:t>vn -0.3962 0.4544 -0.7979</w:t>
        <w:br/>
        <w:t>vn -0.8943 0.2306 0.3834</w:t>
        <w:br/>
        <w:t>vn -0.9054 0.4118 0.1038</w:t>
        <w:br/>
        <w:t>vn -0.4997 0.6258 -0.5989</w:t>
        <w:br/>
        <w:t>vn -0.3696 0.4095 -0.8341</w:t>
        <w:br/>
        <w:t>vn -0.0835 0.7990 0.5956</w:t>
        <w:br/>
        <w:t>vn -0.8938 0.3776 0.2420</w:t>
        <w:br/>
        <w:t>vn -0.9007 0.4335 0.0280</w:t>
        <w:br/>
        <w:t>vn -0.7178 0.5509 0.4257</w:t>
        <w:br/>
        <w:t>vn -0.8879 0.3725 0.2701</w:t>
        <w:br/>
        <w:t>vn -0.9927 0.1004 0.0665</w:t>
        <w:br/>
        <w:t>vn -0.2993 0.9017 0.3121</w:t>
        <w:br/>
        <w:t>vn -0.2921 0.9451 -0.1465</w:t>
        <w:br/>
        <w:t>vn -0.9964 -0.0759 0.0373</w:t>
        <w:br/>
        <w:t>vn -0.9931 -0.0904 -0.0752</w:t>
        <w:br/>
        <w:t>vn -0.9931 -0.0904 -0.0751</w:t>
        <w:br/>
        <w:t>vn -0.9986 -0.0469 0.0253</w:t>
        <w:br/>
        <w:t>vn -0.9970 -0.0127 0.0759</w:t>
        <w:br/>
        <w:t>vn -0.9433 0.2942 -0.1535</w:t>
        <w:br/>
        <w:t>vn -0.9576 -0.2323 0.1705</w:t>
        <w:br/>
        <w:t>vn -0.9664 0.1993 -0.1622</w:t>
        <w:br/>
        <w:t>vn -0.9821 -0.1875 -0.0175</w:t>
        <w:br/>
        <w:t>vn -0.8347 0.2743 -0.4775</w:t>
        <w:br/>
        <w:t>vn -0.8750 -0.2437 -0.4184</w:t>
        <w:br/>
        <w:t>vn -0.9876 0.0193 0.1557</w:t>
        <w:br/>
        <w:t>vn -0.9796 0.1238 -0.1584</w:t>
        <w:br/>
        <w:t>vn -0.9859 -0.0847 -0.1446</w:t>
        <w:br/>
        <w:t>vn -0.9859 -0.0844 -0.1446</w:t>
        <w:br/>
        <w:t>vn -0.9861 -0.0846 -0.1430</w:t>
        <w:br/>
        <w:t>vn -0.3402 0.6374 0.6914</w:t>
        <w:br/>
        <w:t>vn -0.2298 0.6463 0.7277</w:t>
        <w:br/>
        <w:t>vn -0.3627 0.9174 -0.1636</w:t>
        <w:br/>
        <w:t>vn -0.9958 0.0645 0.0647</w:t>
        <w:br/>
        <w:t>vn -0.9994 0.0190 0.0301</w:t>
        <w:br/>
        <w:t>vn -0.7722 0.3638 -0.5209</w:t>
        <w:br/>
        <w:t>vn -0.4344 0.8881 -0.1500</w:t>
        <w:br/>
        <w:t>vn -0.7723 0.3637 -0.5208</w:t>
        <w:br/>
        <w:t>vn -0.6491 0.4350 -0.6240</w:t>
        <w:br/>
        <w:t>vn -0.6273 0.6107 -0.4833</w:t>
        <w:br/>
        <w:t>vn -0.7646 0.5279 -0.3697</w:t>
        <w:br/>
        <w:t>vn -0.5907 0.6747 0.4426</w:t>
        <w:br/>
        <w:t>vn -0.0929 0.8498 0.5188</w:t>
        <w:br/>
        <w:t>vn -0.2001 0.7956 0.5718</w:t>
        <w:br/>
        <w:t>vn -0.4702 0.7035 0.5330</w:t>
        <w:br/>
        <w:t>vn -0.7748 0.4916 0.3975</w:t>
        <w:br/>
        <w:t>vn -0.8981 0.3432 0.2750</w:t>
        <w:br/>
        <w:t>vn -0.7177 0.5488 0.4286</w:t>
        <w:br/>
        <w:t>vn -0.2870 0.7559 0.5884</w:t>
        <w:br/>
        <w:t>vn -0.3222 0.7486 0.5794</w:t>
        <w:br/>
        <w:t>vn -0.3401 0.7989 0.4961</w:t>
        <w:br/>
        <w:t>vn -0.3964 0.8438 0.3618</w:t>
        <w:br/>
        <w:t>vn -0.4411 0.8493 0.2900</w:t>
        <w:br/>
        <w:t>vn 0.0711 0.8203 0.5675</w:t>
        <w:br/>
        <w:t>vn -0.1658 0.8630 0.4772</w:t>
        <w:br/>
        <w:t>vn -0.1085 0.7857 0.6091</w:t>
        <w:br/>
        <w:t>vn -0.0191 0.7580 0.6520</w:t>
        <w:br/>
        <w:t>vn -0.0654 0.7327 0.6774</w:t>
        <w:br/>
        <w:t>vn -0.2473 0.7695 0.5888</w:t>
        <w:br/>
        <w:t>vn -0.2161 0.7784 0.5894</w:t>
        <w:br/>
        <w:t>vn -0.1549 0.8196 0.5516</w:t>
        <w:br/>
        <w:t>vn -0.9822 0.1823 -0.0442</w:t>
        <w:br/>
        <w:t>vn -0.9672 -0.2430 -0.0737</w:t>
        <w:br/>
        <w:t>vn -0.9775 0.2049 -0.0507</w:t>
        <w:br/>
        <w:t>vn 0.9767 0.2003 -0.0773</w:t>
        <w:br/>
        <w:t>vn 0.9797 0.1985 -0.0265</w:t>
        <w:br/>
        <w:t>vn 0.1081 0.8620 0.4952</w:t>
        <w:br/>
        <w:t>vn 0.6065 0.7321 0.3103</w:t>
        <w:br/>
        <w:t>vn 0.1591 0.8611 0.4828</w:t>
        <w:br/>
        <w:t>vn 0.2407 0.8624 0.4453</w:t>
        <w:br/>
        <w:t>vn 0.1816 0.8182 0.5455</w:t>
        <w:br/>
        <w:t>vn 0.3279 0.8181 0.4724</w:t>
        <w:br/>
        <w:t>vn 0.9672 0.2191 -0.1285</w:t>
        <w:br/>
        <w:t>vn 0.9398 -0.1751 -0.2935</w:t>
        <w:br/>
        <w:t>vn 0.2167 0.7638 0.6080</w:t>
        <w:br/>
        <w:t>vn 0.3538 0.7667 0.5357</w:t>
        <w:br/>
        <w:t>vn 0.2013 0.7586 0.6197</w:t>
        <w:br/>
        <w:t>vn 0.3391 0.7735 0.5354</w:t>
        <w:br/>
        <w:t>vn 0.3473 0.7972 0.4939</w:t>
        <w:br/>
        <w:t>vn 0.1584 0.7946 0.5861</w:t>
        <w:br/>
        <w:t>vn 0.1171 0.8172 0.5643</w:t>
        <w:br/>
        <w:t>vn 0.3506 0.8111 0.4682</w:t>
        <w:br/>
        <w:t>vn -0.5535 0.7820 -0.2867</w:t>
        <w:br/>
        <w:t>vn -0.6103 0.7050 -0.3613</w:t>
        <w:br/>
        <w:t>vn -0.1273 0.7704 -0.6247</w:t>
        <w:br/>
        <w:t>vn -0.1347 0.8180 -0.5592</w:t>
        <w:br/>
        <w:t>vn 0.5648 0.5812 -0.5858</w:t>
        <w:br/>
        <w:t>vn -0.1159 0.8793 -0.4620</w:t>
        <w:br/>
        <w:t>vn -0.4449 0.8808 -0.1618</w:t>
        <w:br/>
        <w:t>vn 0.5713 0.5281 -0.6283</w:t>
        <w:br/>
        <w:t>vn 0.6855 -0.1355 -0.7153</w:t>
        <w:br/>
        <w:t>vn 0.2938 0.6145 -0.7321</w:t>
        <w:br/>
        <w:t>vn 0.9878 0.0701 -0.1391</w:t>
        <w:br/>
        <w:t>vn 0.9409 0.0874 -0.3272</w:t>
        <w:br/>
        <w:t>vn 0.8226 -0.1836 -0.5382</w:t>
        <w:br/>
        <w:t>vn 0.8885 0.0397 -0.4572</w:t>
        <w:br/>
        <w:t>vn 0.9107 -0.0077 -0.4129</w:t>
        <w:br/>
        <w:t>vn 0.8223 -0.3203 -0.4704</w:t>
        <w:br/>
        <w:t>vn 0.8399 0.5064 -0.1952</w:t>
        <w:br/>
        <w:t>vn 0.8982 0.2597 -0.3546</w:t>
        <w:br/>
        <w:t>vn 0.9487 0.2740 -0.1579</w:t>
        <w:br/>
        <w:t>vn 0.8457 -0.0195 -0.5332</w:t>
        <w:br/>
        <w:t>vn 0.9307 0.2984 -0.2113</w:t>
        <w:br/>
        <w:t>vn 0.9153 0.2896 -0.2798</w:t>
        <w:br/>
        <w:t>vn 0.8373 -0.0036 -0.5467</w:t>
        <w:br/>
        <w:t>vn 0.8331 0.0130 -0.5530</w:t>
        <w:br/>
        <w:t>vn 0.8899 0.2936 -0.3491</w:t>
        <w:br/>
        <w:t>vn 0.9386 0.0375 -0.3429</w:t>
        <w:br/>
        <w:t>vn 0.8825 0.2856 -0.3737</w:t>
        <w:br/>
        <w:t>vn 0.8259 -0.0189 -0.5635</w:t>
        <w:br/>
        <w:t>vn 0.8388 0.0009 -0.5445</w:t>
        <w:br/>
        <w:t>vn 0.7961 -0.0065 -0.6051</w:t>
        <w:br/>
        <w:t>vn 0.8602 0.0344 -0.5087</w:t>
        <w:br/>
        <w:t>vn 0.7465 0.6601 -0.0842</w:t>
        <w:br/>
        <w:t>vn 0.4764 0.8717 0.1147</w:t>
        <w:br/>
        <w:t>vn 0.4670 0.8663 0.1771</w:t>
        <w:br/>
        <w:t>vn 0.7580 0.6481 -0.0730</w:t>
        <w:br/>
        <w:t>vn 0.9107 0.2987 -0.2853</w:t>
        <w:br/>
        <w:t>vn 0.9095 0.2783 -0.3088</w:t>
        <w:br/>
        <w:t>vn 0.4835 0.8703 -0.0938</w:t>
        <w:br/>
        <w:t>vn 0.8053 0.5720 -0.1557</w:t>
        <w:br/>
        <w:t>vn 0.9974 0.0219 -0.0685</w:t>
        <w:br/>
        <w:t>vn 0.9971 0.0344 -0.0674</w:t>
        <w:br/>
        <w:t>vn 0.9580 0.0138 -0.2863</w:t>
        <w:br/>
        <w:t>vn 0.4835 0.8342 0.2653</w:t>
        <w:br/>
        <w:t>vn -0.2201 0.9737 -0.0592</w:t>
        <w:br/>
        <w:t>vn -0.0353 0.8642 -0.5019</w:t>
        <w:br/>
        <w:t>vn 0.0123 0.7231 -0.6906</w:t>
        <w:br/>
        <w:t>vn 0.1913 0.9803 -0.0497</w:t>
        <w:br/>
        <w:t>vn 0.0345 0.9003 -0.4340</w:t>
        <w:br/>
        <w:t>vn -0.0337 0.8168 -0.5759</w:t>
        <w:br/>
        <w:t>vn 0.1024 0.8812 -0.4615</w:t>
        <w:br/>
        <w:t>vn 0.4776 0.8646 -0.1560</w:t>
        <w:br/>
        <w:t>vn -0.3458 0.7202 -0.6015</w:t>
        <w:br/>
        <w:t>vn 0.1497 0.8204 -0.5518</w:t>
        <w:br/>
        <w:t>vn 0.5748 0.7671 -0.2848</w:t>
        <w:br/>
        <w:t>vn 0.0037 0.9253 -0.3793</w:t>
        <w:br/>
        <w:t>vn 0.3142 0.9493 -0.0133</w:t>
        <w:br/>
        <w:t>vn -0.5285 0.6101 -0.5903</w:t>
        <w:br/>
        <w:t>vn -0.5945 0.5547 -0.5821</w:t>
        <w:br/>
        <w:t>vn -0.7584 -0.1759 -0.6276</w:t>
        <w:br/>
        <w:t>vn -0.9040 0.2905 -0.3137</w:t>
        <w:br/>
        <w:t>vn -0.1062 0.8547 0.5081</w:t>
        <w:br/>
        <w:t>vn -0.1477 0.8565 0.4945</w:t>
        <w:br/>
        <w:t>vn -0.9841 0.1739 -0.0349</w:t>
        <w:br/>
        <w:t>vn -0.2392 0.8277 0.5076</w:t>
        <w:br/>
        <w:t>vn -0.9560 0.2927 -0.0218</w:t>
        <w:br/>
        <w:t>vn -0.9727 0.0951 -0.2119</w:t>
        <w:br/>
        <w:t>vn -0.9539 -0.2023 -0.2219</w:t>
        <w:br/>
        <w:t>vn -0.7523 0.6160 0.2338</w:t>
        <w:br/>
        <w:t>vn -0.7821 0.6070 0.1409</w:t>
        <w:br/>
        <w:t>vn -0.3602 0.8836 0.2992</w:t>
        <w:br/>
        <w:t>vn -0.9676 0.1105 -0.2268</w:t>
        <w:br/>
        <w:t>vn -0.9102 0.0230 -0.4136</w:t>
        <w:br/>
        <w:t>vn -0.9048 0.0584 -0.4218</w:t>
        <w:br/>
        <w:t>vn -0.9134 0.2405 -0.3284</w:t>
        <w:br/>
        <w:t>vn -0.9068 0.0576 -0.4177</w:t>
        <w:br/>
        <w:t>vn -0.9038 0.2119 -0.3717</w:t>
        <w:br/>
        <w:t>vn -0.9503 0.0524 -0.3068</w:t>
        <w:br/>
        <w:t>vn -0.9730 0.0635 -0.2218</w:t>
        <w:br/>
        <w:t>vn -0.8008 -0.1607 -0.5770</w:t>
        <w:br/>
        <w:t>vn -0.7905 0.5930 -0.1532</w:t>
        <w:br/>
        <w:t>vn -0.8319 -0.1285 -0.5398</w:t>
        <w:br/>
        <w:t>vn -0.8842 -0.1667 -0.4364</w:t>
        <w:br/>
        <w:t>vn -0.8668 0.4570 -0.1996</w:t>
        <w:br/>
        <w:t>vn -0.2049 0.9685 0.1413</w:t>
        <w:br/>
        <w:t>vn -0.2743 0.9500 0.1490</w:t>
        <w:br/>
        <w:t>vn -0.2744 0.9500 0.1490</w:t>
        <w:br/>
        <w:t>vn -0.8807 -0.0279 -0.4728</w:t>
        <w:br/>
        <w:t>vn -0.9448 0.2420 -0.2208</w:t>
        <w:br/>
        <w:t>vn -0.8770 -0.0435 -0.4786</w:t>
        <w:br/>
        <w:t>vn -0.8893 0.0098 -0.4573</w:t>
        <w:br/>
        <w:t>vn -0.8814 0.4209 -0.2143</w:t>
        <w:br/>
        <w:t>vn -0.3424 0.9265 0.1560</w:t>
        <w:br/>
        <w:t>vn -0.9864 0.0103 -0.1643</w:t>
        <w:br/>
        <w:t>vn -0.9685 -0.0210 -0.2482</w:t>
        <w:br/>
        <w:t>vn -0.9163 0.0301 -0.3994</w:t>
        <w:br/>
        <w:t>vn -0.8021 0.5888 -0.1001</w:t>
        <w:br/>
        <w:t>vn -0.9321 0.1944 -0.3057</w:t>
        <w:br/>
        <w:t>vn -0.9854 0.0000 -0.1704</w:t>
        <w:br/>
        <w:t>vn -0.5402 0.8281 0.1499</w:t>
        <w:br/>
        <w:t>vn -0.4083 0.7379 0.5374</w:t>
        <w:br/>
        <w:t>vn -0.9656 0.2577 -0.0341</w:t>
        <w:br/>
        <w:t>vn -0.0660 0.8903 0.4506</w:t>
        <w:br/>
        <w:t>vn -0.0835 0.7989 0.5956</w:t>
        <w:br/>
        <w:t>vn -0.9916 0.0848 -0.0980</w:t>
        <w:br/>
        <w:t>vn -0.9950 0.0775 -0.0632</w:t>
        <w:br/>
        <w:t>vn 0.0743 0.9942 0.0780</w:t>
        <w:br/>
        <w:t>vn 0.0743 0.9942 0.0779</w:t>
        <w:br/>
        <w:t>vn -0.9536 0.2950 0.0597</w:t>
        <w:br/>
        <w:t>vn -0.3982 0.6659 0.6309</w:t>
        <w:br/>
        <w:t>vn -0.7178 0.5509 0.4256</w:t>
        <w:br/>
        <w:t>vn -0.4460 0.6199 0.6456</w:t>
        <w:br/>
        <w:t>vn -0.8638 0.4184 0.2808</w:t>
        <w:br/>
        <w:t>vn 0.0278 0.8628 0.5048</w:t>
        <w:br/>
        <w:t>vn -0.9564 0.2352 0.1730</w:t>
        <w:br/>
        <w:t>vn -0.2110 0.6027 0.7696</w:t>
        <w:br/>
        <w:t>vn -0.5133 0.5851 0.6278</w:t>
        <w:br/>
        <w:t>vn -0.9633 0.2495 -0.0988</w:t>
        <w:br/>
        <w:t>vn -0.7329 -0.6324 -0.2508</w:t>
        <w:br/>
        <w:t>vn -0.7656 -0.5897 -0.2572</w:t>
        <w:br/>
        <w:t>vn -0.3732 -0.9023 -0.2160</w:t>
        <w:br/>
        <w:t>vn -0.2739 -0.9395 -0.2058</w:t>
        <w:br/>
        <w:t>vn -0.6439 -0.7488 0.1572</w:t>
        <w:br/>
        <w:t>vn -0.6124 -0.7826 0.1117</w:t>
        <w:br/>
        <w:t>vn -0.3176 -0.9453 0.0738</w:t>
        <w:br/>
        <w:t>vn -0.3741 -0.9171 0.1374</w:t>
        <w:br/>
        <w:t>vn -0.3741 -0.9095 0.1811</w:t>
        <w:br/>
        <w:t>vn -0.9820 -0.0774 0.1723</w:t>
        <w:br/>
        <w:t>vn -0.9851 -0.0581 0.1619</w:t>
        <w:br/>
        <w:t>vn -0.9830 -0.0955 0.1568</w:t>
        <w:br/>
        <w:t>vn -0.7119 -0.6499 0.2661</w:t>
        <w:br/>
        <w:t>vn -0.3802 -0.9030 0.2002</w:t>
        <w:br/>
        <w:t>vn -0.9877 -0.0388 0.1514</w:t>
        <w:br/>
        <w:t>vn -0.9980 -0.0592 0.0230</w:t>
        <w:br/>
        <w:t>vn -0.8851 -0.4655 -0.0047</w:t>
        <w:br/>
        <w:t>vn -0.7120 -0.6499 0.2661</w:t>
        <w:br/>
        <w:t>vn -0.5656 -0.7921 0.2293</w:t>
        <w:br/>
        <w:t>vn -0.9301 -0.1763 -0.3222</w:t>
        <w:br/>
        <w:t>vn -0.8365 -0.4823 -0.2602</w:t>
        <w:br/>
        <w:t>vn -0.8818 -0.4639 -0.0850</w:t>
        <w:br/>
        <w:t>vn -0.9123 -0.3194 -0.2563</w:t>
        <w:br/>
        <w:t>vn -0.9932 -0.0937 -0.0698</w:t>
        <w:br/>
        <w:t>vn -0.7702 -0.4288 -0.4721</w:t>
        <w:br/>
        <w:t>vn -0.8113 -0.3657 -0.4562</w:t>
        <w:br/>
        <w:t>vn -0.7496 -0.3115 -0.5840</w:t>
        <w:br/>
        <w:t>vn -0.8433 -0.0671 -0.5333</w:t>
        <w:br/>
        <w:t>vn -0.7670 -0.2262 -0.6004</w:t>
        <w:br/>
        <w:t>vn -0.7628 -0.1723 -0.6233</w:t>
        <w:br/>
        <w:t>vn -0.8427 0.2332 -0.4853</w:t>
        <w:br/>
        <w:t>vn -0.3246 -0.5394 -0.7770</w:t>
        <w:br/>
        <w:t>vn -0.5272 -0.0805 -0.8459</w:t>
        <w:br/>
        <w:t>vn -0.5943 0.4116 -0.6910</w:t>
        <w:br/>
        <w:t>vn -0.0607 -0.4847 -0.8726</w:t>
        <w:br/>
        <w:t>vn -0.1223 0.0015 -0.9925</w:t>
        <w:br/>
        <w:t>vn -0.1529 0.4932 -0.8564</w:t>
        <w:br/>
        <w:t>vn 0.0191 -0.4893 -0.8719</w:t>
        <w:br/>
        <w:t>vn 0.0325 -0.0110 -0.9994</w:t>
        <w:br/>
        <w:t>vn 0.0380 0.4705 -0.8816</w:t>
        <w:br/>
        <w:t>vn 0.2180 -0.4895 -0.8443</w:t>
        <w:br/>
        <w:t>vn 0.3331 -0.0942 -0.9382</w:t>
        <w:br/>
        <w:t>vn 0.3898 0.3368 -0.8571</w:t>
        <w:br/>
        <w:t>vn 0.6800 -0.2085 -0.7029</w:t>
        <w:br/>
        <w:t>vn 0.7799 0.1070 -0.6167</w:t>
        <w:br/>
        <w:t>vn 0.7838 -0.3007 -0.5434</w:t>
        <w:br/>
        <w:t>vn 0.8749 -0.0381 -0.4827</w:t>
        <w:br/>
        <w:t>vn 0.7948 -0.3826 -0.4711</w:t>
        <w:br/>
        <w:t>vn 0.8904 -0.1408 -0.4330</w:t>
        <w:br/>
        <w:t>vn 0.5668 -0.8173 -0.1036</w:t>
        <w:br/>
        <w:t>vn 0.8967 -0.4209 -0.1370</w:t>
        <w:br/>
        <w:t>vn 0.8383 -0.4368 -0.3264</w:t>
        <w:br/>
        <w:t>vn 0.9868 0.0919 -0.1336</w:t>
        <w:br/>
        <w:t>vn 0.9433 -0.1273 -0.3064</w:t>
        <w:br/>
        <w:t>vn -0.9571 0.0450 -0.2863</w:t>
        <w:br/>
        <w:t>vn -0.9770 -0.0890 -0.1938</w:t>
        <w:br/>
        <w:t>vn -0.9046 0.4045 -0.1347</w:t>
        <w:br/>
        <w:t>vn -0.9588 -0.1046 -0.2641</w:t>
        <w:br/>
        <w:t>vn -0.9023 0.4214 -0.0915</w:t>
        <w:br/>
        <w:t>vn -0.9111 0.4119 -0.0159</w:t>
        <w:br/>
        <w:t>vn -0.9038 0.4263 0.0378</w:t>
        <w:br/>
        <w:t>vn -0.9936 0.0441 0.1040</w:t>
        <w:br/>
        <w:t>vn -0.9748 0.0645 0.2137</w:t>
        <w:br/>
        <w:t>vn -0.8889 0.4536 0.0639</w:t>
        <w:br/>
        <w:t>vn -0.8985 0.4095 0.1583</w:t>
        <w:br/>
        <w:t>vn -0.7825 0.1965 0.5908</w:t>
        <w:br/>
        <w:t>vn -0.9281 0.1615 0.3355</w:t>
        <w:br/>
        <w:t>vn -0.8763 0.3916 0.2806</w:t>
        <w:br/>
        <w:t>vn -0.7034 0.6952 0.1480</w:t>
        <w:br/>
        <w:t>vn -0.0084 0.9820 -0.1886</w:t>
        <w:br/>
        <w:t>vn 0.4559 0.7103 0.5364</w:t>
        <w:br/>
        <w:t>vn 0.6514 0.4979 0.5725</w:t>
        <w:br/>
        <w:t>vn 0.7512 0.4486 0.4842</w:t>
        <w:br/>
        <w:t>vn 0.8129 0.4747 0.3374</w:t>
        <w:br/>
        <w:t>vn 0.7857 0.6155 0.0623</w:t>
        <w:br/>
        <w:t>vn 0.6278 0.1273 0.7679</w:t>
        <w:br/>
        <w:t>vn 0.8368 0.1160 0.5350</w:t>
        <w:br/>
        <w:t>vn 0.7747 0.1191 0.6210</w:t>
        <w:br/>
        <w:t>vn 0.8830 0.4428 0.1554</w:t>
        <w:br/>
        <w:t>vn 0.9091 0.3949 0.1326</w:t>
        <w:br/>
        <w:t>vn 0.9137 0.3968 0.0877</w:t>
        <w:br/>
        <w:t>vn 0.9083 0.4177 -0.0211</w:t>
        <w:br/>
        <w:t>vn 0.4698 0.2225 0.8543</w:t>
        <w:br/>
        <w:t>vn 0.2984 0.3769 0.8769</w:t>
        <w:br/>
        <w:t>vn -0.0508 0.4751 0.8785</w:t>
        <w:br/>
        <w:t>vn -0.0882 0.4051 0.9100</w:t>
        <w:br/>
        <w:t>vn -0.7089 0.2453 0.6613</w:t>
        <w:br/>
        <w:t>vn 0.4365 0.1772 0.8821</w:t>
        <w:br/>
        <w:t>vn 0.2491 0.2996 0.9210</w:t>
        <w:br/>
        <w:t>vn -0.1247 0.3328 0.9347</w:t>
        <w:br/>
        <w:t>vn 0.6285 0.3121 -0.7124</w:t>
        <w:br/>
        <w:t>vn 0.8308 0.1082 -0.5460</w:t>
        <w:br/>
        <w:t>vn 0.8215 0.0134 -0.5700</w:t>
        <w:br/>
        <w:t>vn 0.2485 0.8174 0.5197</w:t>
        <w:br/>
        <w:t>vn 0.3218 0.8842 0.3386</w:t>
        <w:br/>
        <w:t>vn 0.2182 0.7670 0.6034</w:t>
        <w:br/>
        <w:t>vn 0.2194 0.7309 0.6463</w:t>
        <w:br/>
        <w:t>vn 0.2591 0.7393 0.6216</w:t>
        <w:br/>
        <w:t>vn 0.2865 0.7149 0.6379</w:t>
        <w:br/>
        <w:t>vn 0.8453 0.4270 0.3212</w:t>
        <w:br/>
        <w:t>vn 0.8279 0.4521 0.3319</w:t>
        <w:br/>
        <w:t>vn 0.8561 0.4550 0.2451</w:t>
        <w:br/>
        <w:t>vn 0.9881 0.1370 -0.0697</w:t>
        <w:br/>
        <w:t>vn 0.7405 0.5721 0.3525</w:t>
        <w:br/>
        <w:t>vn 0.8492 0.4724 0.2358</w:t>
        <w:br/>
        <w:t>vn 0.3746 0.8922 0.2524</w:t>
        <w:br/>
        <w:t>vn 0.9906 0.1024 -0.0903</w:t>
        <w:br/>
        <w:t>vn 0.9044 0.2569 0.3408</w:t>
        <w:br/>
        <w:t>vn 0.9017 0.4195 0.1050</w:t>
        <w:br/>
        <w:t>vn 0.4577 0.4221 0.7825</w:t>
        <w:br/>
        <w:t>vn 0.3248 0.7400 0.5889</w:t>
        <w:br/>
        <w:t>vn 0.3650 0.5683 0.7374</w:t>
        <w:br/>
        <w:t>vn 0.9343 -0.3236 -0.1495</w:t>
        <w:br/>
        <w:t>vn 0.8451 -0.5323 -0.0503</w:t>
        <w:br/>
        <w:t>vn 0.9523 -0.2988 0.0620</w:t>
        <w:br/>
        <w:t>vn 0.9027 0.1048 0.4172</w:t>
        <w:br/>
        <w:t>vn 0.9476 0.3193 -0.0087</w:t>
        <w:br/>
        <w:t>vn 0.9966 -0.0218 -0.0798</w:t>
        <w:br/>
        <w:t>vn 0.9709 -0.0614 -0.2317</w:t>
        <w:br/>
        <w:t>vn 0.2796 0.9524 0.1216</w:t>
        <w:br/>
        <w:t>vn 0.9995 -0.0140 -0.0298</w:t>
        <w:br/>
        <w:t>vn 0.7770 -0.6156 -0.1316</w:t>
        <w:br/>
        <w:t>vn 0.3814 -0.9142 -0.1373</w:t>
        <w:br/>
        <w:t>vn 0.9993 0.0308 -0.0220</w:t>
        <w:br/>
        <w:t>vn 0.9996 0.0045 -0.0274</w:t>
        <w:br/>
        <w:t>vn 0.3510 0.8811 -0.3168</w:t>
        <w:br/>
        <w:t>vn 0.3511 0.8811 -0.3169</w:t>
        <w:br/>
        <w:t>vn 0.9771 0.1829 -0.1088</w:t>
        <w:br/>
        <w:t>vn 0.9425 0.3303 -0.0510</w:t>
        <w:br/>
        <w:t>vn 0.7431 0.3798 -0.5509</w:t>
        <w:br/>
        <w:t>vn 0.8175 0.3931 -0.4209</w:t>
        <w:br/>
        <w:t>vn 0.8330 0.3737 -0.4080</w:t>
        <w:br/>
        <w:t>vn 0.9973 0.0597 -0.0423</w:t>
        <w:br/>
        <w:t>vn 0.4810 -0.8759 -0.0373</w:t>
        <w:br/>
        <w:t>vn 0.1175 0.8595 0.4974</w:t>
        <w:br/>
        <w:t>vn 0.8423 0.5215 0.1359</w:t>
        <w:br/>
        <w:t>vn -0.0266 0.8442 0.5353</w:t>
        <w:br/>
        <w:t>vn 0.0305 0.7964 0.6040</w:t>
        <w:br/>
        <w:t>vn 0.0743 0.7425 0.6657</w:t>
        <w:br/>
        <w:t>vn 0.0661 0.7802 0.6220</w:t>
        <w:br/>
        <w:t>vn 0.8481 0.2385 -0.4731</w:t>
        <w:br/>
        <w:t>vn 0.8928 0.1877 -0.4094</w:t>
        <w:br/>
        <w:t>vn 0.9371 0.2322 -0.2607</w:t>
        <w:br/>
        <w:t>vn -0.8021 0.2429 -0.5456</w:t>
        <w:br/>
        <w:t>vn -0.8623 0.2237 -0.4543</w:t>
        <w:br/>
        <w:t>vn 0.4818 0.8648 0.1412</w:t>
        <w:br/>
        <w:t>vn 0.6686 0.7180 -0.1936</w:t>
        <w:br/>
        <w:t>vn -0.7728 0.5998 -0.2075</w:t>
        <w:br/>
        <w:t>vn -0.6784 0.7172 -0.1596</w:t>
        <w:br/>
        <w:t>vn -0.3770 0.9261 -0.0151</w:t>
        <w:br/>
        <w:t>vn -0.9811 0.0715 -0.1799</w:t>
        <w:br/>
        <w:t>vn -0.9960 0.0767 -0.0469</w:t>
        <w:br/>
        <w:t>vn -0.9898 0.0711 -0.1231</w:t>
        <w:br/>
        <w:t>vn -0.9539 0.1644 -0.2509</w:t>
        <w:br/>
        <w:t>vn -0.9240 0.1419 -0.3551</w:t>
        <w:br/>
        <w:t>vn -0.9573 0.1359 -0.2551</w:t>
        <w:br/>
        <w:t>vn -0.9677 0.1587 -0.1959</w:t>
        <w:br/>
        <w:t>vn -0.9751 0.1807 -0.1283</w:t>
        <w:br/>
        <w:t>vn -0.9787 0.1877 -0.0837</w:t>
        <w:br/>
        <w:t>vn -0.8528 0.5069 0.1254</w:t>
        <w:br/>
        <w:t>vn -0.9730 0.2307 0.0008</w:t>
        <w:br/>
        <w:t>vn -0.9944 0.1049 -0.0107</w:t>
        <w:br/>
        <w:t>vn -0.9591 0.0176 -0.2825</w:t>
        <w:br/>
        <w:t>vn -0.9948 0.0741 0.0694</w:t>
        <w:br/>
        <w:t>vn -0.9950 0.0874 0.0493</w:t>
        <w:br/>
        <w:t>vn -0.9959 0.0767 -0.0469</w:t>
        <w:br/>
        <w:t>vn -0.9026 0.1744 -0.3936</w:t>
        <w:br/>
        <w:t>vn 0.9619 0.0510 -0.2686</w:t>
        <w:br/>
        <w:t>vn 0.9851 0.1399 0.0999</w:t>
        <w:br/>
        <w:t>vn 0.5815 0.4190 -0.6973</w:t>
        <w:br/>
        <w:t>vn 0.9952 0.0976 0.0044</w:t>
        <w:br/>
        <w:t>vn 0.9981 0.0524 0.0322</w:t>
        <w:br/>
        <w:t>vn 0.9982 0.0071 0.0599</w:t>
        <w:br/>
        <w:t>vn 0.6197 0.4277 -0.6581</w:t>
        <w:br/>
        <w:t>vn 0.7045 0.6631 -0.2528</w:t>
        <w:br/>
        <w:t>vn 0.6065 0.7321 0.3102</w:t>
        <w:br/>
        <w:t>vn 0.7397 0.6208 0.2596</w:t>
        <w:br/>
        <w:t>vn 0.7495 0.6461 0.1444</w:t>
        <w:br/>
        <w:t>vn 0.7948 0.5677 0.2144</w:t>
        <w:br/>
        <w:t>vn 0.9632 0.1612 -0.2151</w:t>
        <w:br/>
        <w:t>vn 0.8800 0.4504 0.1507</w:t>
        <w:br/>
        <w:t>vn 0.9210 0.1109 -0.3734</w:t>
        <w:br/>
        <w:t>vn 0.8849 0.1704 -0.4335</w:t>
        <w:br/>
        <w:t>vn 0.8806 0.1617 -0.4454</w:t>
        <w:br/>
        <w:t>vn 0.9056 0.1499 -0.3968</w:t>
        <w:br/>
        <w:t>vn -0.3058 -0.6220 -0.7208</w:t>
        <w:br/>
        <w:t>vn -0.1582 -0.6717 -0.7237</w:t>
        <w:br/>
        <w:t>vn -0.1926 -0.4985 -0.8452</w:t>
        <w:br/>
        <w:t>vn -0.3751 -0.4679 -0.8002</w:t>
        <w:br/>
        <w:t>vn -0.2669 -0.1861 -0.9456</w:t>
        <w:br/>
        <w:t>vn -0.4297 -0.3866 -0.8160</w:t>
        <w:br/>
        <w:t>vn 0.2255 -0.6522 -0.7237</w:t>
        <w:br/>
        <w:t>vn 0.7078 -0.4176 -0.5698</w:t>
        <w:br/>
        <w:t>vn 0.4811 -0.3798 -0.7901</w:t>
        <w:br/>
        <w:t>vn 0.2473 -0.4604 -0.8526</w:t>
        <w:br/>
        <w:t>vn -0.2670 -0.1860 -0.9456</w:t>
        <w:br/>
        <w:t>vn -0.3943 0.3483 -0.8504</w:t>
        <w:br/>
        <w:t>vn 0.3004 -0.1450 -0.9427</w:t>
        <w:br/>
        <w:t>vn -0.2670 -0.1861 -0.9456</w:t>
        <w:br/>
        <w:t>vn 0.3510 0.3856 -0.8533</w:t>
        <w:br/>
        <w:t>vn -0.3945 0.8525 -0.3430</w:t>
        <w:br/>
        <w:t>vn 0.3538 0.8787 -0.3205</w:t>
        <w:br/>
        <w:t>vn -0.2377 0.9071 0.3474</w:t>
        <w:br/>
        <w:t>vn 0.3418 0.8792 0.3320</w:t>
        <w:br/>
        <w:t>vn -0.2085 0.7120 0.6706</w:t>
        <w:br/>
        <w:t>vn -0.4071 0.7029 0.5833</w:t>
        <w:br/>
        <w:t>vn 0.3666 0.7133 0.5974</w:t>
        <w:br/>
        <w:t>vn 0.3666 0.7132 0.5974</w:t>
        <w:br/>
        <w:t>vn -0.2544 0.5322 0.8075</w:t>
        <w:br/>
        <w:t>vn -0.4923 0.5326 0.6884</w:t>
        <w:br/>
        <w:t>vn -0.2977 0.2343 0.9255</w:t>
        <w:br/>
        <w:t>vn -0.5698 0.2139 0.7935</w:t>
        <w:br/>
        <w:t>vn 0.6390 0.5475 0.5403</w:t>
        <w:br/>
        <w:t>vn 0.3433 0.5583 0.7553</w:t>
        <w:br/>
        <w:t>vn 0.6469 0.3284 0.6882</w:t>
        <w:br/>
        <w:t>vn 0.3440 0.3005 0.8896</w:t>
        <w:br/>
        <w:t>vn 0.3439 0.3005 0.8896</w:t>
        <w:br/>
        <w:t>vn -0.2977 0.2344 0.9254</w:t>
        <w:br/>
        <w:t>vn -0.3367 -0.3946 0.8549</w:t>
        <w:br/>
        <w:t>vn -0.6270 -0.3613 0.6901</w:t>
        <w:br/>
        <w:t>vn -0.5601 -0.8127 0.1605</w:t>
        <w:br/>
        <w:t>vn -0.2395 -0.9018 0.3597</w:t>
        <w:br/>
        <w:t>vn -0.2056 -0.9320 -0.2986</w:t>
        <w:br/>
        <w:t>vn -0.3988 -0.8613 -0.3148</w:t>
        <w:br/>
        <w:t>vn -0.3199 -0.7628 -0.5620</w:t>
        <w:br/>
        <w:t>vn -0.1650 -0.8170 -0.5525</w:t>
        <w:br/>
        <w:t>vn 0.2693 -0.9179 -0.2913</w:t>
        <w:br/>
        <w:t>vn 0.8068 -0.4921 -0.3271</w:t>
        <w:br/>
        <w:t>vn 0.8490 -0.3532 -0.3929</w:t>
        <w:br/>
        <w:t>vn 0.2206 -0.7956 -0.5642</w:t>
        <w:br/>
        <w:t>vn 0.9874 0.1319 0.0872</w:t>
        <w:br/>
        <w:t>vn -0.1649 -0.8170 -0.5525</w:t>
        <w:br/>
        <w:t>vn 0.6616 -0.2673 0.7006</w:t>
        <w:br/>
        <w:t>vn 0.8172 -0.5738 0.0539</w:t>
        <w:br/>
        <w:t>vn 0.3389 -0.8920 0.2992</w:t>
        <w:br/>
        <w:t>vn 0.2836 -0.4450 0.8494</w:t>
        <w:br/>
        <w:t>vn 0.9811 -0.1691 -0.0939</w:t>
        <w:br/>
        <w:t>vn 0.2462 -0.9671 0.0635</w:t>
        <w:br/>
        <w:t>vn 0.2387 -0.9607 0.1414</w:t>
        <w:br/>
        <w:t>vn 0.2388 -0.9607 0.1414</w:t>
        <w:br/>
        <w:t>vn 0.2872 -0.9482 0.1357</w:t>
        <w:br/>
        <w:t>vn 0.2872 -0.9482 0.1358</w:t>
        <w:br/>
        <w:t>vn 0.4699 0.0014 -0.8827</w:t>
        <w:br/>
        <w:t>vn 0.4699 0.0015 -0.8827</w:t>
        <w:br/>
        <w:t>vn 0.9255 0.3764 0.0420</w:t>
        <w:br/>
        <w:t>vn 0.9369 0.3457 0.0518</w:t>
        <w:br/>
        <w:t>vn 0.9493 0.3143 -0.0115</w:t>
        <w:br/>
        <w:t>vn 0.9677 0.2311 0.1004</w:t>
        <w:br/>
        <w:t>vn 0.9677 0.2312 0.1004</w:t>
        <w:br/>
        <w:t>vn -0.9874 -0.1257 0.0960</w:t>
        <w:br/>
        <w:t>vn -0.9904 -0.1120 -0.0805</w:t>
        <w:br/>
        <w:t>vn -0.9957 -0.0809 0.0454</w:t>
        <w:br/>
        <w:t>vn -0.0060 -0.9989 0.0458</w:t>
        <w:br/>
        <w:t>vn -0.0176 -0.9835 -0.1799</w:t>
        <w:br/>
        <w:t>vn -0.9830 -0.0955 0.1569</w:t>
        <w:br/>
        <w:t>vn 0.9976 -0.0037 0.0692</w:t>
        <w:br/>
        <w:t>vn 0.9976 -0.0038 0.0692</w:t>
        <w:br/>
        <w:t>vn -0.9817 -0.0340 -0.1874</w:t>
        <w:br/>
        <w:t>vn -0.9983 0.0369 -0.0449</w:t>
        <w:br/>
        <w:t>vn -0.0261 -0.9906 -0.1341</w:t>
        <w:br/>
        <w:t>vn -0.0261 -0.9921 0.1228</w:t>
        <w:br/>
        <w:t>vn -0.0262 -0.9921 0.1228</w:t>
        <w:br/>
        <w:t>vn 0.9895 -0.0064 0.1447</w:t>
        <w:br/>
        <w:t>vn -0.0255 -0.9560 0.2921</w:t>
        <w:br/>
        <w:t>vn -0.0255 -0.9561 0.2921</w:t>
        <w:br/>
        <w:t>vn 0.9641 0.0291 0.2639</w:t>
        <w:br/>
        <w:t>vn 0.9261 0.0744 0.3699</w:t>
        <w:br/>
        <w:t>vn -1.0000 -0.0051 -0.0062</w:t>
        <w:br/>
        <w:t>vn -0.0630 0.8605 0.5056</w:t>
        <w:br/>
        <w:t>vn -0.5817 -0.8123 -0.0416</w:t>
        <w:br/>
        <w:t>vn -0.9944 0.1050 -0.0107</w:t>
        <w:br/>
        <w:t>vn 0.0021 -0.9969 -0.0791</w:t>
        <w:br/>
        <w:t>vn 0.0054 -0.9999 0.0145</w:t>
        <w:br/>
        <w:t>vn -0.2138 -0.9736 -0.0800</w:t>
        <w:br/>
        <w:t>vn 0.0032 -0.9793 -0.2022</w:t>
        <w:br/>
        <w:t>vn -0.0263 -0.9593 -0.2812</w:t>
        <w:br/>
        <w:t>vn -0.0263 -0.9592 -0.2816</w:t>
        <w:br/>
        <w:t>vn 0.0013 -0.9930 0.1185</w:t>
        <w:br/>
        <w:t>vn -0.0025 -0.9865 0.1640</w:t>
        <w:br/>
        <w:t>vn -0.0025 -0.9864 0.1642</w:t>
        <w:br/>
        <w:t>vn -0.0329 -0.8923 0.4503</w:t>
        <w:br/>
        <w:t>vn -0.0461 -0.7971 0.6020</w:t>
        <w:br/>
        <w:t>vn -0.0462 -0.7971 0.6020</w:t>
        <w:br/>
        <w:t>vn -0.0622 -0.7241 0.6869</w:t>
        <w:br/>
        <w:t>vn -0.0740 -0.7520 0.6550</w:t>
        <w:br/>
        <w:t>vn -0.0740 -0.7519 0.6551</w:t>
        <w:br/>
        <w:t>vn -0.0742 -0.8054 0.5881</w:t>
        <w:br/>
        <w:t>vn -0.0742 -0.8053 0.5882</w:t>
        <w:br/>
        <w:t>vn 0.0040 -0.9234 -0.3838</w:t>
        <w:br/>
        <w:t>vn 0.0067 -0.9497 -0.3132</w:t>
        <w:br/>
        <w:t>vn 0.0062 -0.8954 -0.4451</w:t>
        <w:br/>
        <w:t>vn -0.0105 -0.9078 -0.4192</w:t>
        <w:br/>
        <w:t>vn 0.0167 -0.9128 -0.4081</w:t>
        <w:br/>
        <w:t>vn -0.0446 -0.9034 -0.4264</w:t>
        <w:br/>
        <w:t>vn 0.0225 -0.9342 -0.3560</w:t>
        <w:br/>
        <w:t>vn -0.1100 -0.8660 -0.4877</w:t>
        <w:br/>
        <w:t>vn 0.7265 0.1554 -0.6693</w:t>
        <w:br/>
        <w:t>vn 0.8580 0.1372 -0.4951</w:t>
        <w:br/>
        <w:t>vn -0.9991 -0.0235 -0.0358</w:t>
        <w:br/>
        <w:t>vn -0.9634 0.1785 -0.2000</w:t>
        <w:br/>
        <w:t>vn -0.8180 0.1721 -0.5489</w:t>
        <w:br/>
        <w:t>vn -0.8122 0.1311 -0.5685</w:t>
        <w:br/>
        <w:t>vn 0.5154 0.1889 -0.8359</w:t>
        <w:br/>
        <w:t>vn 0.5153 0.1889 -0.8359</w:t>
        <w:br/>
        <w:t>vn -0.1966 0.7730 0.6031</w:t>
        <w:br/>
        <w:t>vn -0.1182 0.7480 0.6531</w:t>
        <w:br/>
        <w:t>vn -0.0052 0.8003 0.5996</w:t>
        <w:br/>
        <w:t>vn -0.2155 0.7629 0.6095</w:t>
        <w:br/>
        <w:t>vn 0.0744 0.7572 0.6490</w:t>
        <w:br/>
        <w:t>vn -0.0478 0.7759 0.6291</w:t>
        <w:br/>
        <w:t>vn 0.0880 -0.1392 -0.9863</w:t>
        <w:br/>
        <w:t>vn 0.1594 -0.1645 -0.9734</w:t>
        <w:br/>
        <w:t>vn -0.9991 -0.0362 -0.0215</w:t>
        <w:br/>
        <w:t>vn -0.9988 0.0117 -0.0482</w:t>
        <w:br/>
        <w:t>vn -0.9981 0.0598 -0.0149</w:t>
        <w:br/>
        <w:t>vn -0.9995 -0.0314 0.0099</w:t>
        <w:br/>
        <w:t>vn 0.9918 0.1184 -0.0489</w:t>
        <w:br/>
        <w:t>vn 0.9798 0.1921 -0.0549</w:t>
        <w:br/>
        <w:t>vn 0.9855 0.1387 -0.0980</w:t>
        <w:br/>
        <w:t>vn 0.9903 0.1215 -0.0672</w:t>
        <w:br/>
        <w:t>vn 0.8126 0.2064 0.5451</w:t>
        <w:br/>
        <w:t>vn 0.8716 0.1651 0.4615</w:t>
        <w:br/>
        <w:t>vn 0.8576 0.3803 0.3462</w:t>
        <w:br/>
        <w:t>vn 0.7574 0.4826 0.4397</w:t>
        <w:br/>
        <w:t>vn 0.5247 0.7389 0.4228</w:t>
        <w:br/>
        <w:t>vn -0.7704 0.5472 0.3272</w:t>
        <w:br/>
        <w:t>vn -0.8501 0.4995 0.1670</w:t>
        <w:br/>
        <w:t>vn -0.9288 0.2233 0.2956</w:t>
        <w:br/>
        <w:t>vn 0.9631 0.2633 0.0560</w:t>
        <w:br/>
        <w:t>vn 0.9861 0.1194 0.1157</w:t>
        <w:br/>
        <w:t>vn 0.9894 0.1449 0.0079</w:t>
        <w:br/>
        <w:t>vn 0.9729 0.0879 0.2138</w:t>
        <w:br/>
        <w:t>vn 0.9388 0.2977 0.1731</w:t>
        <w:br/>
        <w:t>vn 0.9122 0.3194 0.2566</w:t>
        <w:br/>
        <w:t>vn 0.9352 0.1001 0.3396</w:t>
        <w:br/>
        <w:t>vn -0.9928 0.0702 -0.0969</w:t>
        <w:br/>
        <w:t>vn -0.9891 0.1267 -0.0744</w:t>
        <w:br/>
        <w:t>vn -0.9864 0.1499 -0.0674</w:t>
        <w:br/>
        <w:t>vn 1.0000 -0.0046 -0.0072</w:t>
        <w:br/>
        <w:t>vn 0.9990 0.0148 -0.0428</w:t>
        <w:br/>
        <w:t>vn 0.9915 -0.0924 -0.0919</w:t>
        <w:br/>
        <w:t>vn 0.9834 0.1794 0.0280</w:t>
        <w:br/>
        <w:t>vn 0.9918 0.1184 -0.0490</w:t>
        <w:br/>
        <w:t>vn 0.9575 0.2884 -0.0006</w:t>
        <w:br/>
        <w:t>vn 0.9834 0.1794 0.0281</w:t>
        <w:br/>
        <w:t>vn 0.4181 0.8834 0.2118</w:t>
        <w:br/>
        <w:t>vn 0.1253 0.9771 0.1719</w:t>
        <w:br/>
        <w:t>vn 0.3692 0.8620 0.3475</w:t>
        <w:br/>
        <w:t>vn -0.9392 0.3340 0.0791</w:t>
        <w:br/>
        <w:t>vn -0.9756 0.1794 0.1269</w:t>
        <w:br/>
        <w:t>vn -0.9756 0.1794 0.1268</w:t>
        <w:br/>
        <w:t>vn -0.9899 0.0432 0.1348</w:t>
        <w:br/>
        <w:t>vn -0.9805 -0.0993 -0.1695</w:t>
        <w:br/>
        <w:t>vn -0.9842 0.0022 -0.1770</w:t>
        <w:br/>
        <w:t>vn -0.8992 0.0338 -0.4363</w:t>
        <w:br/>
        <w:t>vn -0.9109 -0.1050 -0.3991</w:t>
        <w:br/>
        <w:t>vn 0.9857 -0.0643 -0.1560</w:t>
        <w:br/>
        <w:t>vn 0.9840 0.0524 -0.1705</w:t>
        <w:br/>
        <w:t>vn 0.9862 0.1111 0.1227</w:t>
        <w:br/>
        <w:t>vn 0.9504 0.2667 0.1602</w:t>
        <w:br/>
        <w:t>vn 0.9004 0.4193 0.1163</w:t>
        <w:br/>
        <w:t>vn -0.9847 0.1014 -0.1414</w:t>
        <w:br/>
        <w:t>vn -0.9740 0.2166 -0.0659</w:t>
        <w:br/>
        <w:t>vn -0.9127 0.1374 0.3849</w:t>
        <w:br/>
        <w:t>vn -0.9833 -0.0170 -0.1812</w:t>
        <w:br/>
        <w:t>vn -0.7888 -0.0624 -0.6115</w:t>
        <w:br/>
        <w:t>vn -0.8462 0.0805 -0.5267</w:t>
        <w:br/>
        <w:t>vn -0.5133 -0.0155 -0.8581</w:t>
        <w:br/>
        <w:t>vn -0.7013 0.1866 -0.6880</w:t>
        <w:br/>
        <w:t>vn 0.9477 0.0746 -0.3104</w:t>
        <w:br/>
        <w:t>vn 0.9110 0.1205 -0.3943</w:t>
        <w:br/>
        <w:t>vn 0.7756 0.2070 -0.5963</w:t>
        <w:br/>
        <w:t>vn 0.7426 0.0502 -0.6679</w:t>
        <w:br/>
        <w:t>vn 0.9915 0.1065 -0.0745</w:t>
        <w:br/>
        <w:t>vn 0.9659 0.1545 0.2080</w:t>
        <w:br/>
        <w:t>vn 0.7756 0.4228 0.4687</w:t>
        <w:br/>
        <w:t>vn 0.6727 0.6476 0.3579</w:t>
        <w:br/>
        <w:t>vn -0.6856 0.6347 0.3565</w:t>
        <w:br/>
        <w:t>vn -0.7827 0.4527 0.4271</w:t>
        <w:br/>
        <w:t>vn 0.0037 0.8362 0.5484</w:t>
        <w:br/>
        <w:t>vn -0.0341 0.6974 0.7159</w:t>
        <w:br/>
        <w:t>vn 0.5505 -0.1141 -0.8270</w:t>
        <w:br/>
        <w:t>vn 0.3683 0.0473 -0.9285</w:t>
        <w:br/>
        <w:t>vn 0.2373 -0.1990 -0.9508</w:t>
        <w:br/>
        <w:t>vn -0.2623 -0.2182 -0.9400</w:t>
        <w:br/>
        <w:t>vn 0.0630 0.0693 -0.9956</w:t>
        <w:br/>
        <w:t>vn -0.2086 0.0508 -0.9767</w:t>
        <w:br/>
        <w:t>vn -0.5373 -0.1491 -0.8301</w:t>
        <w:br/>
        <w:t>vn -0.9569 -0.0581 -0.2845</w:t>
        <w:br/>
        <w:t>vn -0.8535 -0.1247 -0.5059</w:t>
        <w:br/>
        <w:t>vn -0.7012 -0.1420 -0.6986</w:t>
        <w:br/>
        <w:t>vn -0.4714 -0.2494 -0.8459</w:t>
        <w:br/>
        <w:t>vn -0.1819 -0.3065 -0.9343</w:t>
        <w:br/>
        <w:t>vn 0.2370 -0.3045 -0.9226</w:t>
        <w:br/>
        <w:t>vn -0.3667 -0.3118 -0.8765</w:t>
        <w:br/>
        <w:t>vn -0.4445 -0.0144 -0.8957</w:t>
        <w:br/>
        <w:t>vn -0.0618 -0.0076 -0.9981</w:t>
        <w:br/>
        <w:t>vn 0.2651 0.0785 -0.9610</w:t>
        <w:br/>
        <w:t>vn 0.5942 -0.0332 -0.8036</w:t>
        <w:br/>
        <w:t>vn 0.6284 -0.1604 -0.7612</w:t>
        <w:br/>
        <w:t>vn 0.5133 -0.2263 -0.8279</w:t>
        <w:br/>
        <w:t>vn 0.7632 -0.0817 -0.6410</w:t>
        <w:br/>
        <w:t>vn 0.9188 -0.0063 -0.3947</w:t>
        <w:br/>
        <w:t>vn 0.9638 0.2563 -0.0731</w:t>
        <w:br/>
        <w:t>vn 0.9570 0.1388 0.2546</w:t>
        <w:br/>
        <w:t>vn -0.9834 0.0468 0.1756</w:t>
        <w:br/>
        <w:t>vn -0.8567 0.0286 0.5151</w:t>
        <w:br/>
        <w:t>vn -0.9849 0.0463 0.1669</w:t>
        <w:br/>
        <w:t>vn -0.3139 0.0545 0.9479</w:t>
        <w:br/>
        <w:t>vn -0.1452 -0.1608 0.9762</w:t>
        <w:br/>
        <w:t>vn 0.2809 0.0231 0.9595</w:t>
        <w:br/>
        <w:t>vn 0.5797 -0.1411 0.8025</w:t>
        <w:br/>
        <w:t>vn 0.6291 -0.0032 0.7773</w:t>
        <w:br/>
        <w:t>vn 0.7635 -0.0072 0.6458</w:t>
        <w:br/>
        <w:t>vn -0.6269 -0.0217 0.7788</w:t>
        <w:br/>
        <w:t>vn -0.2832 -0.1747 0.9430</w:t>
        <w:br/>
        <w:t>vn -0.8360 -0.0269 0.5480</w:t>
        <w:br/>
        <w:t>vn -0.6611 0.0320 0.7496</w:t>
        <w:br/>
        <w:t>vn -0.7701 0.0160 0.6377</w:t>
        <w:br/>
        <w:t>vn 0.5957 -0.1094 0.7957</w:t>
        <w:br/>
        <w:t>vn 0.9316 0.0346 0.3619</w:t>
        <w:br/>
        <w:t>vn 0.8585 -0.0176 0.5125</w:t>
        <w:br/>
        <w:t>vn 0.6417 0.0125 0.7669</w:t>
        <w:br/>
        <w:t>vn 0.9572 0.0986 0.2722</w:t>
        <w:br/>
        <w:t>vn 0.4442 0.0240 0.8956</w:t>
        <w:br/>
        <w:t>vn 0.4228 -0.1112 0.8994</w:t>
        <w:br/>
        <w:t>vn 0.6734 0.2409 0.6989</w:t>
        <w:br/>
        <w:t>vn 0.4661 0.3240 0.8233</w:t>
        <w:br/>
        <w:t>vn -0.0603 0.6652 -0.7442</w:t>
        <w:br/>
        <w:t>vn 0.0042 0.8195 -0.5731</w:t>
        <w:br/>
        <w:t>vn 0.0684 0.9269 -0.3691</w:t>
        <w:br/>
        <w:t>vn -0.2774 0.7495 0.6011</w:t>
        <w:br/>
        <w:t>vn -0.3803 0.7159 0.5855</w:t>
        <w:br/>
        <w:t>vn -0.4846 0.6573 0.5771</w:t>
        <w:br/>
        <w:t>vn -0.5141 0.6310 0.5809</w:t>
        <w:br/>
        <w:t>vn -0.6112 0.5552 0.5640</w:t>
        <w:br/>
        <w:t>vn -0.7785 0.4890 0.3935</w:t>
        <w:br/>
        <w:t>vn -0.6966 0.5221 0.4922</w:t>
        <w:br/>
        <w:t>vn -0.8606 0.3397 -0.3794</w:t>
        <w:br/>
        <w:t>vn -0.8777 0.4644 0.1182</w:t>
        <w:br/>
        <w:t>vn -0.8920 0.3571 -0.2771</w:t>
        <w:br/>
        <w:t>vn -0.2493 0.2384 -0.9386</w:t>
        <w:br/>
        <w:t>vn -0.5981 0.5607 -0.5726</w:t>
        <w:br/>
        <w:t>vn -0.4445 -0.0145 -0.8957</w:t>
        <w:br/>
        <w:t>vn 0.3125 0.2364 -0.9200</w:t>
        <w:br/>
        <w:t>vn 0.7333 0.1341 -0.6665</w:t>
        <w:br/>
        <w:t>vn 0.9514 0.1862 -0.2454</w:t>
        <w:br/>
        <w:t>vn 0.7680 0.5102 0.3872</w:t>
        <w:br/>
        <w:t>vn 0.7896 0.5219 0.3227</w:t>
        <w:br/>
        <w:t>vn 0.5493 0.5611 0.6192</w:t>
        <w:br/>
        <w:t>vn 0.8405 0.4605 0.2854</w:t>
        <w:br/>
        <w:t>vn 0.6543 0.5853 0.4788</w:t>
        <w:br/>
        <w:t>vn 0.6801 0.5297 0.5069</w:t>
        <w:br/>
        <w:t>vn 0.9420 0.3268 -0.0764</w:t>
        <w:br/>
        <w:t>vn 0.9922 0.1144 -0.0492</w:t>
        <w:br/>
        <w:t>vn 0.9814 0.0235 0.1907</w:t>
        <w:br/>
        <w:t>vn 0.9246 0.0003 0.3808</w:t>
        <w:br/>
        <w:t>vn 0.8245 0.0315 0.5650</w:t>
        <w:br/>
        <w:t>vn 0.6895 0.0631 0.7216</w:t>
        <w:br/>
        <w:t>vn 0.3333 0.0919 0.9383</w:t>
        <w:br/>
        <w:t>vn -0.3077 0.1013 0.9461</w:t>
        <w:br/>
        <w:t>vn -0.7434 0.0964 0.6619</w:t>
        <w:br/>
        <w:t>vn -0.9056 0.1203 0.4067</w:t>
        <w:br/>
        <w:t>vn -0.9648 0.0868 0.2481</w:t>
        <w:br/>
        <w:t>vn 0.4912 0.8504 0.1885</w:t>
        <w:br/>
        <w:t>vn 0.5110 0.8106 0.2860</w:t>
        <w:br/>
        <w:t>vn 0.0521 0.9459 0.3203</w:t>
        <w:br/>
        <w:t>vn 0.1326 0.9825 0.1310</w:t>
        <w:br/>
        <w:t>vn 0.7060 0.6741 0.2171</w:t>
        <w:br/>
        <w:t>vn 0.7427 0.6454 0.1784</w:t>
        <w:br/>
        <w:t>vn 0.7969 0.5750 0.1852</w:t>
        <w:br/>
        <w:t>vn 0.8412 0.5194 0.1503</w:t>
        <w:br/>
        <w:t>vn 0.8918 0.4412 0.0999</w:t>
        <w:br/>
        <w:t>vn -0.3532 0.9287 0.1125</w:t>
        <w:br/>
        <w:t>vn -0.4404 0.8682 0.2285</w:t>
        <w:br/>
        <w:t>vn -0.4021 0.9023 0.1558</w:t>
        <w:br/>
        <w:t>vn -0.5555 0.7708 0.3119</w:t>
        <w:br/>
        <w:t>vn -0.0146 0.9117 -0.4106</w:t>
        <w:br/>
        <w:t>vn -0.5702 0.7544 0.3253</w:t>
        <w:br/>
        <w:t>vn -0.8551 0.5066 0.1106</w:t>
        <w:br/>
        <w:t>vn -0.7301 0.6756 0.1025</w:t>
        <w:br/>
        <w:t>vn -0.9373 0.1879 0.2937</w:t>
        <w:br/>
        <w:t>vn -0.9453 0.3258 0.0149</w:t>
        <w:br/>
        <w:t>vn -0.9897 0.0177 0.1422</w:t>
        <w:br/>
        <w:t>vn -0.9921 0.0231 -0.1233</w:t>
        <w:br/>
        <w:t>vn -0.9178 0.3264 -0.2262</w:t>
        <w:br/>
        <w:t>vn -0.9426 0.3340 0.0017</w:t>
        <w:br/>
        <w:t>vn -0.7227 -0.0114 0.6910</w:t>
        <w:br/>
        <w:t>vn -0.2614 -0.0292 0.9648</w:t>
        <w:br/>
        <w:t>vn 0.3385 -0.0222 0.9407</w:t>
        <w:br/>
        <w:t>vn 0.6691 -0.0220 0.7428</w:t>
        <w:br/>
        <w:t>vn 0.7969 -0.0430 0.6026</w:t>
        <w:br/>
        <w:t>vn 0.8796 -0.0914 0.4669</w:t>
        <w:br/>
        <w:t>vn 0.9310 -0.1074 0.3488</w:t>
        <w:br/>
        <w:t>vn 0.9796 -0.0990 0.1748</w:t>
        <w:br/>
        <w:t>vn 0.9971 -0.0724 0.0243</w:t>
        <w:br/>
        <w:t>vn 0.9929 0.0170 -0.1174</w:t>
        <w:br/>
        <w:t>vn 0.9659 0.0320 -0.2570</w:t>
        <w:br/>
        <w:t>vn -0.9669 0.0168 -0.2547</w:t>
        <w:br/>
        <w:t>vn -0.9713 0.1180 0.2065</w:t>
        <w:br/>
        <w:t>vn -0.9908 -0.1150 0.0712</w:t>
        <w:br/>
        <w:t>vn -0.9628 0.0118 -0.2700</w:t>
        <w:br/>
        <w:t>vn -0.9287 -0.0372 -0.3689</w:t>
        <w:br/>
        <w:t>vn 0.3682 0.9194 0.1382</w:t>
        <w:br/>
        <w:t>vn -0.2391 0.9576 0.1607</w:t>
        <w:br/>
        <w:t>vn 0.6748 0.7278 -0.1227</w:t>
        <w:br/>
        <w:t>vn 0.6748 0.7277 -0.1227</w:t>
        <w:br/>
        <w:t>vn -0.3443 0.3427 -0.8741</w:t>
        <w:br/>
        <w:t>vn -0.2571 0.3613 -0.8963</w:t>
        <w:br/>
        <w:t>vn -0.4958 0.3278 -0.8042</w:t>
        <w:br/>
        <w:t>vn 0.6964 0.5839 -0.4173</w:t>
        <w:br/>
        <w:t>vn 0.6964 0.5838 -0.4173</w:t>
        <w:br/>
        <w:t>vn -0.5539 0.2815 -0.7835</w:t>
        <w:br/>
        <w:t>vn -0.5944 0.2716 -0.7570</w:t>
        <w:br/>
        <w:t>vn 0.6587 0.4520 -0.6015</w:t>
        <w:br/>
        <w:t>vn -0.6366 0.2569 -0.7272</w:t>
        <w:br/>
        <w:t>vn 0.5760 0.4318 -0.6941</w:t>
        <w:br/>
        <w:t>vn 0.5759 0.4318 -0.6941</w:t>
        <w:br/>
        <w:t>vn -0.8124 0.2267 -0.5373</w:t>
        <w:br/>
        <w:t>vn -0.8579 0.2262 -0.4614</w:t>
        <w:br/>
        <w:t>vn 0.4258 0.5258 -0.7364</w:t>
        <w:br/>
        <w:t>vn -0.9221 0.2067 -0.3271</w:t>
        <w:br/>
        <w:t>vn 0.2307 0.7598 -0.6079</w:t>
        <w:br/>
        <w:t>vn -0.9936 0.0998 -0.0532</w:t>
        <w:br/>
        <w:t>vn -0.9860 0.0706 0.1513</w:t>
        <w:br/>
        <w:t>vn 0.2489 0.9660 -0.0706</w:t>
        <w:br/>
        <w:t>vn -0.9783 -0.0297 0.2049</w:t>
        <w:br/>
        <w:t>vn 0.4742 0.7455 0.4683</w:t>
        <w:br/>
        <w:t>vn -0.9384 0.0391 0.3434</w:t>
        <w:br/>
        <w:t>vn 0.6658 0.4266 0.6121</w:t>
        <w:br/>
        <w:t>vn 0.8037 0.3364 0.4909</w:t>
        <w:br/>
        <w:t>vn -0.8432 0.1316 0.5213</w:t>
        <w:br/>
        <w:t>vn 0.7838 0.2696 0.5594</w:t>
        <w:br/>
        <w:t>vn 0.7592 0.2679 0.5931</w:t>
        <w:br/>
        <w:t>vn -0.7996 0.1577 0.5794</w:t>
        <w:br/>
        <w:t>vn -0.7997 0.1577 0.5794</w:t>
        <w:br/>
        <w:t>vn 0.5711 0.8009 0.1801</w:t>
        <w:br/>
        <w:t>vn 0.8288 0.3898 0.4014</w:t>
        <w:br/>
        <w:t>vn 0.8655 0.3894 0.3152</w:t>
        <w:br/>
        <w:t>vn 0.6408 0.7672 -0.0282</w:t>
        <w:br/>
        <w:t>vn -0.6170 0.0790 0.7830</w:t>
        <w:br/>
        <w:t>vn -0.3802 -0.0012 0.9249</w:t>
        <w:br/>
        <w:t>vn -0.0592 -0.0103 0.9982</w:t>
        <w:br/>
        <w:t>vn 0.5712 0.8008 0.1801</w:t>
        <w:br/>
        <w:t>vn 0.6408 0.7672 -0.0281</w:t>
        <w:br/>
        <w:t>vn 0.2347 0.8869 -0.3980</w:t>
        <w:br/>
        <w:t>vn 0.1932 0.9748 -0.1116</w:t>
        <w:br/>
        <w:t>vn -0.2288 -0.0236 0.9732</w:t>
        <w:br/>
        <w:t>vn -0.0648 0.9891 -0.1325</w:t>
        <w:br/>
        <w:t>vn -0.1034 0.8826 -0.4586</w:t>
        <w:br/>
        <w:t>vn 0.0567 -0.0329 0.9979</w:t>
        <w:br/>
        <w:t>vn -0.3775 0.9179 0.1226</w:t>
        <w:br/>
        <w:t>vn -0.1034 0.8826 -0.4587</w:t>
        <w:br/>
        <w:t>vn -0.5131 0.8066 -0.2936</w:t>
        <w:br/>
        <w:t>vn 0.3005 -0.0029 0.9538</w:t>
        <w:br/>
        <w:t>vn -0.9016 0.4324 0.0141</w:t>
        <w:br/>
        <w:t>vn -0.7455 0.5415 0.3887</w:t>
        <w:br/>
        <w:t>vn 0.5575 0.0680 0.8274</w:t>
        <w:br/>
        <w:t>vn 0.6329 0.0851 0.7696</w:t>
        <w:br/>
        <w:t>vn -0.7455 0.5414 0.3888</w:t>
        <w:br/>
        <w:t>vn -0.9540 0.1889 0.2330</w:t>
        <w:br/>
        <w:t>vn -0.8092 0.2584 0.5277</w:t>
        <w:br/>
        <w:t>vn 0.7422 0.1153 0.6602</w:t>
        <w:br/>
        <w:t>vn -0.6850 0.3648 0.6306</w:t>
        <w:br/>
        <w:t>vn -0.8707 0.3092 0.3826</w:t>
        <w:br/>
        <w:t>vn -0.7012 0.4444 0.5575</w:t>
        <w:br/>
        <w:t>vn -0.5564 0.5216 0.6468</w:t>
        <w:br/>
        <w:t>vn 0.8305 0.1327 0.5410</w:t>
        <w:br/>
        <w:t>vn 0.8091 0.1274 0.5736</w:t>
        <w:br/>
        <w:t>vn 0.7950 0.1152 0.5956</w:t>
        <w:br/>
        <w:t>vn -0.4117 0.7481 0.5205</w:t>
        <w:br/>
        <w:t>vn 0.9011 0.1403 0.4103</w:t>
        <w:br/>
        <w:t>vn 0.9451 0.1815 0.2716</w:t>
        <w:br/>
        <w:t>vn -0.2683 0.9484 0.1690</w:t>
        <w:br/>
        <w:t>vn 0.9724 0.1914 0.1333</w:t>
        <w:br/>
        <w:t>vn -0.2351 0.8978 -0.3725</w:t>
        <w:br/>
        <w:t>vn 0.9110 0.2676 -0.3139</w:t>
        <w:br/>
        <w:t>vn 0.9537 0.2731 -0.1260</w:t>
        <w:br/>
        <w:t>vn -0.3563 0.6174 -0.7013</w:t>
        <w:br/>
        <w:t>vn -0.3564 0.6174 -0.7013</w:t>
        <w:br/>
        <w:t>vn 0.8504 0.2670 -0.4534</w:t>
        <w:br/>
        <w:t>vn 0.2122 0.3188 -0.9238</w:t>
        <w:br/>
        <w:t>vn 0.3622 0.3047 -0.8809</w:t>
        <w:br/>
        <w:t>vn -0.6788 0.7264 -0.1074</w:t>
        <w:br/>
        <w:t>vn 0.5310 0.2686 -0.8037</w:t>
        <w:br/>
        <w:t>vn -0.7371 0.5189 -0.4330</w:t>
        <w:br/>
        <w:t>vn 0.6855 0.2168 -0.6950</w:t>
        <w:br/>
        <w:t>vn 0.6657 0.2116 -0.7156</w:t>
        <w:br/>
        <w:t>vn -0.5694 0.4848 -0.6639</w:t>
        <w:br/>
        <w:t>vn 0.7123 0.1962 -0.6739</w:t>
        <w:br/>
        <w:t>vn 0.9679 0.2500 -0.0272</w:t>
        <w:br/>
        <w:t>vn 0.9863 0.1472 -0.0748</w:t>
        <w:br/>
        <w:t>vn 0.9349 0.3519 0.0456</w:t>
        <w:br/>
        <w:t>vn 0.8519 0.4993 0.1578</w:t>
        <w:br/>
        <w:t>vn 0.5731 0.7415 0.3489</w:t>
        <w:br/>
        <w:t>vn 0.0089 0.8846 0.4663</w:t>
        <w:br/>
        <w:t>vn 0.8971 0.0263 -0.4410</w:t>
        <w:br/>
        <w:t>vn 0.8952 -0.0356 -0.4443</w:t>
        <w:br/>
        <w:t>vn 0.4402 0.3690 -0.8186</w:t>
        <w:br/>
        <w:t>vn 0.0351 0.4027 -0.9147</w:t>
        <w:br/>
        <w:t>vn -0.3800 0.3353 -0.8621</w:t>
        <w:br/>
        <w:t>vn -0.8175 0.1276 -0.5616</w:t>
        <w:br/>
        <w:t>vn -0.9602 -0.1785 -0.2150</w:t>
        <w:br/>
        <w:t>vn -0.9920 -0.1030 -0.0723</w:t>
        <w:br/>
        <w:t>vn -0.9709 0.1004 -0.2175</w:t>
        <w:br/>
        <w:t>vn -0.7555 -0.3264 -0.5680</w:t>
        <w:br/>
        <w:t>vn -0.6441 -0.3450 -0.6827</w:t>
        <w:br/>
        <w:t>vn -0.9149 -0.2770 -0.2937</w:t>
        <w:br/>
        <w:t>vn 0.9771 0.0388 0.2090</w:t>
        <w:br/>
        <w:t>vn 0.9805 -0.1902 0.0488</w:t>
        <w:br/>
        <w:t>vn 0.8551 -0.3404 -0.3910</w:t>
        <w:br/>
        <w:t>vn 0.2379 0.5716 0.7853</w:t>
        <w:br/>
        <w:t>vn 0.7542 -0.0823 -0.6514</w:t>
        <w:br/>
        <w:t>vn 0.4949 -0.4792 -0.7249</w:t>
        <w:br/>
        <w:t>vn 0.2885 0.4589 -0.8404</w:t>
        <w:br/>
        <w:t>vn 0.2908 0.0769 -0.9537</w:t>
        <w:br/>
        <w:t>vn -0.1827 0.0102 -0.9831</w:t>
        <w:br/>
        <w:t>vn -0.1647 0.4419 -0.8818</w:t>
        <w:br/>
        <w:t>vn 0.6440 0.4150 -0.6427</w:t>
        <w:br/>
        <w:t>vn 0.6568 -0.0152 -0.7539</w:t>
        <w:br/>
        <w:t>vn 0.8664 -0.0895 -0.4913</w:t>
        <w:br/>
        <w:t>vn 0.9907 0.0223 0.1345</w:t>
        <w:br/>
        <w:t>vn 0.8224 -0.1573 -0.5467</w:t>
        <w:br/>
        <w:t>vn 0.7816 -0.1503 -0.6055</w:t>
        <w:br/>
        <w:t>vn -0.8786 -0.0465 -0.4753</w:t>
        <w:br/>
        <w:t>vn -0.7238 -0.2656 -0.6369</w:t>
        <w:br/>
        <w:t>vn -0.7388 -0.3575 -0.5712</w:t>
        <w:br/>
        <w:t>vn -0.9389 -0.2207 -0.2642</w:t>
        <w:br/>
        <w:t>vn 0.8062 -0.1154 -0.5803</w:t>
        <w:br/>
        <w:t>vn -0.8657 0.1695 -0.4710</w:t>
        <w:br/>
        <w:t>vn -0.5933 0.3057 -0.7447</w:t>
        <w:br/>
        <w:t>vn -0.6418 -0.0498 -0.7653</w:t>
        <w:br/>
        <w:t>vn -0.9363 0.0420 -0.3486</w:t>
        <w:br/>
        <w:t>vn 0.8472 -0.4653 -0.2564</w:t>
        <w:br/>
        <w:t>vn 0.8507 -0.2787 -0.4458</w:t>
        <w:br/>
        <w:t>vn 0.9762 -0.2132 0.0387</w:t>
        <w:br/>
        <w:t>vn 0.7012 0.3338 0.6301</w:t>
        <w:br/>
        <w:t>vn 0.8072 0.2710 0.5244</w:t>
        <w:br/>
        <w:t>vn -0.3722 -0.1650 -0.9134</w:t>
        <w:br/>
        <w:t>vn -0.7833 -0.0728 -0.6174</w:t>
        <w:br/>
        <w:t>vn -0.5886 -0.2329 -0.7741</w:t>
        <w:br/>
        <w:t>vn -0.8067 -0.0264 0.5904</w:t>
        <w:br/>
        <w:t>vn -0.7641 0.1636 0.6240</w:t>
        <w:br/>
        <w:t>vn -0.8625 -0.4098 -0.2970</w:t>
        <w:br/>
        <w:t>vn -0.9721 0.1257 -0.1981</w:t>
        <w:br/>
        <w:t>vn 0.1996 -0.5809 -0.7891</w:t>
        <w:br/>
        <w:t>vn 0.3393 -0.4772 -0.8106</w:t>
        <w:br/>
        <w:t>vn -0.7551 -0.1212 -0.6443</w:t>
        <w:br/>
        <w:t>vn -0.9767 0.2145 -0.0013</w:t>
        <w:br/>
        <w:t>vn 0.8947 0.3855 0.2254</w:t>
        <w:br/>
        <w:t>vn -0.1246 0.3386 0.9326</w:t>
        <w:br/>
        <w:t>vn -0.4880 0.3036 0.8183</w:t>
        <w:br/>
        <w:t>vn -0.0430 0.2906 0.9559</w:t>
        <w:br/>
        <w:t>vn -0.0002 0.2762 0.9611</w:t>
        <w:br/>
        <w:t>vn 0.0001 0.1626 0.9867</w:t>
        <w:br/>
        <w:t>vn 0.1491 0.1996 0.9685</w:t>
        <w:br/>
        <w:t>vn 0.0294 0.3491 0.9366</w:t>
        <w:br/>
        <w:t>vn -0.1743 -0.7229 -0.6686</w:t>
        <w:br/>
        <w:t>vn -0.0807 -0.7418 -0.6657</w:t>
        <w:br/>
        <w:t>vn 0.1908 -0.9816 -0.0032</w:t>
        <w:br/>
        <w:t>vn 0.0808 -0.7416 -0.6659</w:t>
        <w:br/>
        <w:t>vn -0.3744 -0.6203 -0.6893</w:t>
        <w:br/>
        <w:t>vn -0.3389 -0.6329 -0.6961</w:t>
        <w:br/>
        <w:t>vn -0.2191 -0.7905 -0.5720</w:t>
        <w:br/>
        <w:t>vn 0.1794 -0.4966 0.8492</w:t>
        <w:br/>
        <w:t>vn -0.0004 -0.5192 0.8546</w:t>
        <w:br/>
        <w:t>vn -0.2683 0.0922 0.9589</w:t>
        <w:br/>
        <w:t>vn -0.4457 0.2444 0.8612</w:t>
        <w:br/>
        <w:t>vn -0.8851 -0.4207 0.1991</w:t>
        <w:br/>
        <w:t>vn -0.8851 -0.4207 0.1990</w:t>
        <w:br/>
        <w:t>vn -0.1908 -0.9816 -0.0030</w:t>
        <w:br/>
        <w:t>vn -0.6015 -0.3574 -0.7144</w:t>
        <w:br/>
        <w:t>vn -0.0004 -0.5192 0.8547</w:t>
        <w:br/>
        <w:t>vn -0.2148 -0.8522 0.4771</w:t>
        <w:br/>
        <w:t>vn -0.9957 -0.0924 -0.0077</w:t>
        <w:br/>
        <w:t>vn -0.9828 0.1109 0.1477</w:t>
        <w:br/>
        <w:t>vn -0.0974 -0.0109 0.9952</w:t>
        <w:br/>
        <w:t>vn -0.6943 0.3816 0.6102</w:t>
        <w:br/>
        <w:t>vn -0.5161 0.3183 0.7952</w:t>
        <w:br/>
        <w:t>vn -0.8548 0.4834 0.1886</w:t>
        <w:br/>
        <w:t>vn -0.6943 0.3815 0.6102</w:t>
        <w:br/>
        <w:t>vn 0.1261 0.3350 0.9337</w:t>
        <w:br/>
        <w:t>vn 0.1687 -0.7121 -0.6815</w:t>
        <w:br/>
        <w:t>vn 0.2374 -0.7914 -0.5633</w:t>
        <w:br/>
        <w:t>vn 0.3363 -0.6128 -0.7151</w:t>
        <w:br/>
        <w:t>vn 0.2742 0.0905 0.9574</w:t>
        <w:br/>
        <w:t>vn 0.4515 0.2420 0.8588</w:t>
        <w:br/>
        <w:t>vn 0.9215 0.1792 0.3445</w:t>
        <w:br/>
        <w:t>vn 0.8854 -0.4193 0.2008</w:t>
        <w:br/>
        <w:t>vn 0.5529 -0.7358 0.3911</w:t>
        <w:br/>
        <w:t>vn 0.8854 -0.4193 0.2007</w:t>
        <w:br/>
        <w:t>vn 0.9648 -0.1227 -0.2326</w:t>
        <w:br/>
        <w:t>vn 0.3627 -0.6368 -0.6804</w:t>
        <w:br/>
        <w:t>vn 0.4298 -0.5333 -0.7286</w:t>
        <w:br/>
        <w:t>vn -0.6216 0.2987 0.7242</w:t>
        <w:br/>
        <w:t>vn -0.5396 0.5755 0.6145</w:t>
        <w:br/>
        <w:t>vn -0.6042 0.7907 0.0988</w:t>
        <w:br/>
        <w:t>vn -0.9840 0.1403 -0.1098</w:t>
        <w:br/>
        <w:t>vn -0.9827 0.1716 -0.0702</w:t>
        <w:br/>
        <w:t>vn -0.9261 0.1251 -0.3559</w:t>
        <w:br/>
        <w:t>vn -0.9300 0.1311 -0.3435</w:t>
        <w:br/>
        <w:t>vn -0.4924 0.2331 0.8386</w:t>
        <w:br/>
        <w:t>vn -0.5073 0.3263 0.7976</w:t>
        <w:br/>
        <w:t>vn -0.3270 0.4537 0.8290</w:t>
        <w:br/>
        <w:t>vn 0.9284 0.1209 -0.3515</w:t>
        <w:br/>
        <w:t>vn 0.9331 0.1223 -0.3381</w:t>
        <w:br/>
        <w:t>vn 0.9458 0.0068 -0.3247</w:t>
        <w:br/>
        <w:t>vn 0.9703 -0.0312 -0.2397</w:t>
        <w:br/>
        <w:t>vn 0.0956 0.7333 0.6731</w:t>
        <w:br/>
        <w:t>vn -0.4239 0.7871 -0.4482</w:t>
        <w:br/>
        <w:t>vn 0.8279 0.4522 0.3319</w:t>
        <w:br/>
        <w:t>vn 0.9867 -0.0319 -0.1592</w:t>
        <w:br/>
        <w:t>vn 0.9874 0.1352 0.0824</w:t>
        <w:br/>
        <w:t>vn 0.6211 -0.0573 -0.7816</w:t>
        <w:br/>
        <w:t>vn 0.8612 0.2287 0.4538</w:t>
        <w:br/>
        <w:t>vn 0.8937 0.2186 0.3919</w:t>
        <w:br/>
        <w:t>vn 0.8245 0.2376 0.5136</w:t>
        <w:br/>
        <w:t>vn -0.7829 0.1554 0.6024</w:t>
        <w:br/>
        <w:t>vn -0.7829 0.1555 0.6024</w:t>
        <w:br/>
        <w:t>vn 0.7739 -0.1369 -0.6183</w:t>
        <w:br/>
        <w:t>vn 0.1125 0.9462 0.3034</w:t>
        <w:br/>
        <w:t>vn -0.0018 0.5052 -0.8630</w:t>
        <w:br/>
        <w:t>vn -0.4918 0.4097 -0.7683</w:t>
        <w:br/>
        <w:t>vn -0.9777 0.1981 0.0703</w:t>
        <w:br/>
        <w:t>vn 0.3380 0.9096 0.2417</w:t>
        <w:br/>
        <w:t>vn 0.8626 -0.0166 0.5056</w:t>
        <w:br/>
        <w:t>vn -0.7761 0.5059 0.3765</w:t>
        <w:br/>
        <w:t>vn -0.3818 -0.0356 0.9236</w:t>
        <w:br/>
        <w:t>vn -0.4847 -0.0075 0.8746</w:t>
        <w:br/>
        <w:t>vn -0.4848 -0.0075 0.8746</w:t>
        <w:br/>
        <w:t>vn -0.5713 0.0309 0.8201</w:t>
        <w:br/>
        <w:t>vn -0.5714 0.0309 0.8201</w:t>
        <w:br/>
        <w:t>vn -0.2292 -0.0499 0.9721</w:t>
        <w:br/>
        <w:t>vn -0.2291 -0.0499 0.9721</w:t>
        <w:br/>
        <w:t>vn -0.0265 -0.0569 0.9980</w:t>
        <w:br/>
        <w:t>vn 0.1201 -0.0604 0.9909</w:t>
        <w:br/>
        <w:t>vn 0.1908 -0.0586 0.9799</w:t>
        <w:br/>
        <w:t>vn 0.2276 -0.0556 0.9722</w:t>
        <w:br/>
        <w:t>vn -0.1388 0.7698 0.6230</w:t>
        <w:br/>
        <w:t>vn 0.3617 0.7899 0.4952</w:t>
        <w:br/>
        <w:t>vn 0.3617 0.7899 0.4953</w:t>
        <w:br/>
        <w:t>vn 0.0204 0.9136 0.4061</w:t>
        <w:br/>
        <w:t>vn 0.5266 0.7144 0.4608</w:t>
        <w:br/>
        <w:t>vn 0.5206 0.7561 0.3967</w:t>
        <w:br/>
        <w:t>vn 0.5206 0.7560 0.3967</w:t>
        <w:br/>
        <w:t>vn 0.5300 0.7670 0.3616</w:t>
        <w:br/>
        <w:t>vn 0.5301 0.7670 0.3616</w:t>
        <w:br/>
        <w:t>vn -0.8318 0.1602 0.5315</w:t>
        <w:br/>
        <w:t>vn -0.8117 0.1317 0.5690</w:t>
        <w:br/>
        <w:t>vn 0.5236 0.6870 0.5039</w:t>
        <w:br/>
        <w:t>vn -0.7272 0.0864 0.6810</w:t>
        <w:br/>
        <w:t>vn -0.7272 0.0865 0.6810</w:t>
        <w:br/>
        <w:t>vn -0.3999 0.5202 0.7547</w:t>
        <w:br/>
        <w:t>vn -0.5135 0.1245 0.8490</w:t>
        <w:br/>
        <w:t>vn -0.4119 0.2691 0.8706</w:t>
        <w:br/>
        <w:t>vn -0.2437 0.9251 0.2911</w:t>
        <w:br/>
        <w:t>vn -0.5630 0.0600 0.8243</w:t>
        <w:br/>
        <w:t>vn -0.2948 0.9232 0.2464</w:t>
        <w:br/>
        <w:t>vn -0.4308 0.0605 0.9004</w:t>
        <w:br/>
        <w:t>vn -0.2530 -0.0140 0.9674</w:t>
        <w:br/>
        <w:t>vn -0.1855 0.9299 0.3176</w:t>
        <w:br/>
        <w:t>vn -0.2342 0.9380 0.2556</w:t>
        <w:br/>
        <w:t>vn -0.2342 0.9380 0.2555</w:t>
        <w:br/>
        <w:t>vn -0.1735 0.9108 0.3747</w:t>
        <w:br/>
        <w:t>vn 0.0806 -0.1485 0.9856</w:t>
        <w:br/>
        <w:t>vn 0.0806 -0.1486 0.9856</w:t>
        <w:br/>
        <w:t>vn -0.0676 -0.0960 0.9931</w:t>
        <w:br/>
        <w:t>vn -0.0677 -0.0960 0.9931</w:t>
        <w:br/>
        <w:t>vn 0.1127 -0.1600 0.9807</w:t>
        <w:br/>
        <w:t>vn -0.7247 0.1297 0.6768</w:t>
        <w:br/>
        <w:t>vn -0.6726 0.2568 0.6941</w:t>
        <w:br/>
        <w:t>vn -0.6726 0.2568 0.6940</w:t>
        <w:br/>
        <w:t>vn -0.6588 0.0766 0.7484</w:t>
        <w:br/>
        <w:t>vn -0.5838 0.3516 0.7318</w:t>
        <w:br/>
        <w:t>vn 0.0831 -0.9885 0.1263</w:t>
        <w:br/>
        <w:t>vn -0.3520 -0.9357 0.0224</w:t>
        <w:br/>
        <w:t>vn -0.3520 -0.9357 0.0223</w:t>
        <w:br/>
        <w:t>vn -0.7340 -0.6753 -0.0722</w:t>
        <w:br/>
        <w:t>vn 0.2276 -0.9600 0.1632</w:t>
        <w:br/>
        <w:t>vn 0.2330 -0.9601 0.1545</w:t>
        <w:br/>
        <w:t>vn 0.2606 -0.9538 0.1495</w:t>
        <w:br/>
        <w:t>vn 0.3093 -0.9387 0.1521</w:t>
        <w:br/>
        <w:t>vn -0.8307 -0.5482 -0.0972</w:t>
        <w:br/>
        <w:t>vn -0.8332 -0.5464 -0.0847</w:t>
        <w:br/>
        <w:t>vn -0.8342 -0.5408 -0.1077</w:t>
        <w:br/>
        <w:t>vn -0.8251 -0.5483 -0.1361</w:t>
        <w:br/>
        <w:t>vn 0.3370 -0.9284 0.1564</w:t>
        <w:br/>
        <w:t>vn -0.0000 0.2073 0.9783</w:t>
        <w:br/>
        <w:t>vn -0.1612 0.2108 0.9641</w:t>
        <w:br/>
        <w:t>vn -0.1095 0.4664 0.8778</w:t>
        <w:br/>
        <w:t>vn -0.0000 0.4619 0.8869</w:t>
        <w:br/>
        <w:t>vn 0.0000 0.6967 0.7174</w:t>
        <w:br/>
        <w:t>vn 0.0346 0.7331 0.6792</w:t>
        <w:br/>
        <w:t>vn 0.0056 0.6612 0.7502</w:t>
        <w:br/>
        <w:t>vn 0.0000 0.6108 0.7918</w:t>
        <w:br/>
        <w:t>vn -0.1593 0.7749 0.6116</w:t>
        <w:br/>
        <w:t>vn -0.2405 0.7137 0.6579</w:t>
        <w:br/>
        <w:t>vn -0.2817 0.7485 0.6003</w:t>
        <w:br/>
        <w:t>vn -0.3892 0.6834 0.6177</w:t>
        <w:br/>
        <w:t>vn -0.2917 0.6301 0.7196</w:t>
        <w:br/>
        <w:t>vn -0.5328 0.8400 -0.1028</w:t>
        <w:br/>
        <w:t>vn -0.4111 0.9049 -0.1106</w:t>
        <w:br/>
        <w:t>vn -0.4160 0.8422 0.3430</w:t>
        <w:br/>
        <w:t>vn -0.5576 0.7426 0.3710</w:t>
        <w:br/>
        <w:t>vn -0.0617 0.5758 0.8152</w:t>
        <w:br/>
        <w:t>vn 0.0000 0.5529 0.8332</w:t>
        <w:br/>
        <w:t>vn -0.2643 0.7449 0.6126</w:t>
        <w:br/>
        <w:t>vn -0.2870 0.7271 0.6237</w:t>
        <w:br/>
        <w:t>vn -0.3807 0.7687 0.5141</w:t>
        <w:br/>
        <w:t>vn -0.2929 0.7976 0.5272</w:t>
        <w:br/>
        <w:t>vn -0.3084 0.9427 -0.1272</w:t>
        <w:br/>
        <w:t>vn -0.3101 0.8994 0.3080</w:t>
        <w:br/>
        <w:t>vn -0.2915 0.6837 -0.6690</w:t>
        <w:br/>
        <w:t>vn -0.1708 0.7288 -0.6631</w:t>
        <w:br/>
        <w:t>vn -0.0769 0.6726 -0.7360</w:t>
        <w:br/>
        <w:t>vn 0.0613 0.3792 -0.9233</w:t>
        <w:br/>
        <w:t>vn -0.9708 0.0655 0.2306</w:t>
        <w:br/>
        <w:t>vn -0.9797 0.0989 -0.1743</w:t>
        <w:br/>
        <w:t>vn -0.9406 0.3182 -0.1184</w:t>
        <w:br/>
        <w:t>vn -0.9184 0.2618 0.2965</w:t>
        <w:br/>
        <w:t>vn -0.4233 -0.0352 0.9053</w:t>
        <w:br/>
        <w:t>vn -0.7422 -0.0005 0.6702</w:t>
        <w:br/>
        <w:t>vn -0.7010 0.1376 0.6997</w:t>
        <w:br/>
        <w:t>vn -0.4093 0.0747 0.9093</w:t>
        <w:br/>
        <w:t>vn -0.9130 0.0335 0.4066</w:t>
        <w:br/>
        <w:t>vn -0.8580 0.2039 0.4714</w:t>
        <w:br/>
        <w:t>vn -0.2408 0.5091 0.8263</w:t>
        <w:br/>
        <w:t>vn -0.4229 0.5839 0.6929</w:t>
        <w:br/>
        <w:t>vn -0.5211 0.6518 0.5509</w:t>
        <w:br/>
        <w:t>vn -0.1261 0.5384 0.8332</w:t>
        <w:br/>
        <w:t>vn -0.3160 0.5323 0.7854</w:t>
        <w:br/>
        <w:t>vn -0.3341 0.5080 0.7939</w:t>
        <w:br/>
        <w:t>vn -0.1533 0.5053 0.8492</w:t>
        <w:br/>
        <w:t>vn -0.4672 0.5199 0.7151</w:t>
        <w:br/>
        <w:t>vn -0.5395 0.4741 0.6958</w:t>
        <w:br/>
        <w:t>vn -0.0394 0.5543 0.8314</w:t>
        <w:br/>
        <w:t>vn -0.0956 0.4968 0.8626</w:t>
        <w:br/>
        <w:t>vn -0.0275 0.5730 0.8191</w:t>
        <w:br/>
        <w:t>vn -0.0548 0.5198 0.8526</w:t>
        <w:br/>
        <w:t>vn -0.0644 0.5057 0.8603</w:t>
        <w:br/>
        <w:t>vn -0.1883 0.0349 0.9815</w:t>
        <w:br/>
        <w:t>vn 0.0000 0.0255 0.9997</w:t>
        <w:br/>
        <w:t>vn -0.0000 -0.0390 0.9992</w:t>
        <w:br/>
        <w:t>vn -0.0465 0.4102 -0.9108</w:t>
        <w:br/>
        <w:t>vn 0.0000 0.2617 -0.9652</w:t>
        <w:br/>
        <w:t>vn -0.2430 0.9604 -0.1361</w:t>
        <w:br/>
        <w:t>vn -0.2784 0.9044 0.3234</w:t>
        <w:br/>
        <w:t>vn -0.2270 0.7708 0.5953</w:t>
        <w:br/>
        <w:t>vn -0.2336 0.8502 0.4719</w:t>
        <w:br/>
        <w:t>vn -0.0595 0.6335 -0.7715</w:t>
        <w:br/>
        <w:t>vn 0.0453 0.3444 -0.9377</w:t>
        <w:br/>
        <w:t>vn 0.0462 0.3757 -0.9256</w:t>
        <w:br/>
        <w:t>vn 0.1133 0.2813 -0.9529</w:t>
        <w:br/>
        <w:t>vn -0.6225 0.3685 0.6904</w:t>
        <w:br/>
        <w:t>vn -0.4431 0.4622 0.7681</w:t>
        <w:br/>
        <w:t>vn -0.5651 0.2641 0.7816</w:t>
        <w:br/>
        <w:t>vn 0.0000 0.1998 -0.9798</w:t>
        <w:br/>
        <w:t>vn 0.1286 0.2224 -0.9664</w:t>
        <w:br/>
        <w:t>vn -0.2403 0.9069 0.3461</w:t>
        <w:br/>
        <w:t>vn -0.2225 0.8296 0.5120</w:t>
        <w:br/>
        <w:t>vn -0.2518 0.9576 -0.1399</w:t>
        <w:br/>
        <w:t>vn -0.0839 0.6754 -0.7327</w:t>
        <w:br/>
        <w:t>vn 0.0282 0.3620 -0.9318</w:t>
        <w:br/>
        <w:t>vn -0.4604 0.4309 0.7761</w:t>
        <w:br/>
        <w:t>vn -0.5585 0.2297 0.7971</w:t>
        <w:br/>
        <w:t>vn 0.0000 0.3229 -0.9464</w:t>
        <w:br/>
        <w:t>vn -0.5032 0.5280 -0.6842</w:t>
        <w:br/>
        <w:t>vn -0.7695 0.6305 -0.1018</w:t>
        <w:br/>
        <w:t>vn -0.1839 0.3716 -0.9100</w:t>
        <w:br/>
        <w:t>vn -0.0000 0.3277 -0.9448</w:t>
        <w:br/>
        <w:t>vn -0.7564 0.5500 0.3541</w:t>
        <w:br/>
        <w:t>vn -0.7047 0.4595 0.5406</w:t>
        <w:br/>
        <w:t>vn -0.3499 0.2636 0.8990</w:t>
        <w:br/>
        <w:t>vn -0.5821 0.3599 0.7291</w:t>
        <w:br/>
        <w:t>vn -0.6706 0.3007 -0.6782</w:t>
        <w:br/>
        <w:t>vn -0.7120 0.1218 -0.6915</w:t>
        <w:br/>
        <w:t>vn -0.3428 0.1312 -0.9302</w:t>
        <w:br/>
        <w:t>vn -0.2914 0.2446 -0.9248</w:t>
        <w:br/>
        <w:t>vn -0.0000 0.1287 -0.9917</w:t>
        <w:br/>
        <w:t>vn 0.0000 0.2239 -0.9746</w:t>
        <w:br/>
        <w:t>vn -0.3460 0.0349 -0.9376</w:t>
        <w:br/>
        <w:t>vn -0.6867 -0.0102 -0.7269</w:t>
        <w:br/>
        <w:t>vn -0.0000 0.0467 -0.9989</w:t>
        <w:br/>
        <w:t>vn -0.3342 0.0111 -0.9424</w:t>
        <w:br/>
        <w:t>vn -0.6613 -0.0697 -0.7469</w:t>
        <w:br/>
        <w:t>vn -0.0000 0.0367 -0.9993</w:t>
        <w:br/>
        <w:t>vn -0.8978 -0.1863 -0.3990</w:t>
        <w:br/>
        <w:t>vn -0.9576 -0.1183 -0.2628</w:t>
        <w:br/>
        <w:t>vn -0.9155 -0.3858 -0.1138</w:t>
        <w:br/>
        <w:t>vn -0.9691 -0.2010 0.1427</w:t>
        <w:br/>
        <w:t>vn -0.7459 -0.5043 -0.4351</w:t>
        <w:br/>
        <w:t>vn -0.7725 -0.5593 -0.3008</w:t>
        <w:br/>
        <w:t>vn -0.6440 -0.6170 -0.4523</w:t>
        <w:br/>
        <w:t>vn -0.9178 -0.3894 0.0777</w:t>
        <w:br/>
        <w:t>vn -0.8837 -0.4675 0.0213</w:t>
        <w:br/>
        <w:t>vn -0.8660 -0.4990 0.0316</w:t>
        <w:br/>
        <w:t>vn -0.9225 -0.2644 0.2811</w:t>
        <w:br/>
        <w:t>vn -0.8926 -0.4223 0.1578</w:t>
        <w:br/>
        <w:t>vn 0.0000 -0.4291 0.9033</w:t>
        <w:br/>
        <w:t>vn -0.4814 -0.4005 0.7797</w:t>
        <w:br/>
        <w:t>vn -0.5125 -0.2835 0.8106</w:t>
        <w:br/>
        <w:t>vn 0.0000 -0.2727 0.9621</w:t>
        <w:br/>
        <w:t>vn -0.7770 -0.2347 0.5841</w:t>
        <w:br/>
        <w:t>vn -0.6416 -0.5955 -0.4835</w:t>
        <w:br/>
        <w:t>vn -0.7694 -0.4081 0.4915</w:t>
        <w:br/>
        <w:t>vn 0.1095 0.4664 0.8778</w:t>
        <w:br/>
        <w:t>vn 0.1612 0.2108 0.9641</w:t>
        <w:br/>
        <w:t>vn -0.0055 0.6612 0.7502</w:t>
        <w:br/>
        <w:t>vn -0.0346 0.7331 0.6792</w:t>
        <w:br/>
        <w:t>vn 0.1593 0.7749 0.6116</w:t>
        <w:br/>
        <w:t>vn 0.2405 0.7137 0.6579</w:t>
        <w:br/>
        <w:t>vn 0.2817 0.7485 0.6003</w:t>
        <w:br/>
        <w:t>vn 0.3892 0.6834 0.6177</w:t>
        <w:br/>
        <w:t>vn 0.2917 0.6301 0.7196</w:t>
        <w:br/>
        <w:t>vn 0.4161 0.8422 0.3430</w:t>
        <w:br/>
        <w:t>vn 0.4111 0.9048 -0.1106</w:t>
        <w:br/>
        <w:t>vn 0.5328 0.8400 -0.1029</w:t>
        <w:br/>
        <w:t>vn 0.5576 0.7426 0.3710</w:t>
        <w:br/>
        <w:t>vn 0.0617 0.5758 0.8153</w:t>
        <w:br/>
        <w:t>vn 0.2643 0.7449 0.6126</w:t>
        <w:br/>
        <w:t>vn 0.2870 0.7270 0.6237</w:t>
        <w:br/>
        <w:t>vn 0.2929 0.7977 0.5272</w:t>
        <w:br/>
        <w:t>vn 0.3807 0.7687 0.5140</w:t>
        <w:br/>
        <w:t>vn 0.3101 0.8994 0.3080</w:t>
        <w:br/>
        <w:t>vn 0.3084 0.9427 -0.1272</w:t>
        <w:br/>
        <w:t>vn 0.1708 0.7288 -0.6631</w:t>
        <w:br/>
        <w:t>vn 0.2915 0.6837 -0.6690</w:t>
        <w:br/>
        <w:t>vn 0.0769 0.6726 -0.7360</w:t>
        <w:br/>
        <w:t>vn -0.0613 0.3792 -0.9233</w:t>
        <w:br/>
        <w:t>vn 0.9406 0.3182 -0.1184</w:t>
        <w:br/>
        <w:t>vn 0.9797 0.0989 -0.1743</w:t>
        <w:br/>
        <w:t>vn 0.9708 0.0655 0.2306</w:t>
        <w:br/>
        <w:t>vn 0.9184 0.2620 0.2965</w:t>
        <w:br/>
        <w:t>vn 0.7010 0.1376 0.6997</w:t>
        <w:br/>
        <w:t>vn 0.7422 -0.0005 0.6702</w:t>
        <w:br/>
        <w:t>vn 0.4233 -0.0352 0.9053</w:t>
        <w:br/>
        <w:t>vn 0.4093 0.0747 0.9093</w:t>
        <w:br/>
        <w:t>vn 0.9130 0.0336 0.4066</w:t>
        <w:br/>
        <w:t>vn 0.8580 0.2039 0.4714</w:t>
        <w:br/>
        <w:t>vn 0.4229 0.5839 0.6929</w:t>
        <w:br/>
        <w:t>vn 0.2408 0.5091 0.8263</w:t>
        <w:br/>
        <w:t>vn 0.5211 0.6518 0.5509</w:t>
        <w:br/>
        <w:t>vn 0.3310 0.5678 0.7537</w:t>
        <w:br/>
        <w:t>vn 0.3143 0.5620 0.7651</w:t>
        <w:br/>
        <w:t>vn 0.1019 0.5718 0.8140</w:t>
        <w:br/>
        <w:t>vn 0.1049 0.5734 0.8126</w:t>
        <w:br/>
        <w:t>vn 0.5642 0.4902 0.6644</w:t>
        <w:br/>
        <w:t>vn 0.4759 0.5257 0.7051</w:t>
        <w:br/>
        <w:t>vn 0.0110 0.5720 0.8202</w:t>
        <w:br/>
        <w:t>vn 0.0249 0.5438 0.8388</w:t>
        <w:br/>
        <w:t>vn 0.0644 0.5057 0.8603</w:t>
        <w:br/>
        <w:t>vn 0.1883 0.0349 0.9815</w:t>
        <w:br/>
        <w:t>vn 0.0465 0.4102 -0.9108</w:t>
        <w:br/>
        <w:t>vn 0.2784 0.9044 0.3234</w:t>
        <w:br/>
        <w:t>vn 0.2430 0.9604 -0.1362</w:t>
        <w:br/>
        <w:t>vn 0.2270 0.7708 0.5953</w:t>
        <w:br/>
        <w:t>vn 0.2336 0.8501 0.4719</w:t>
        <w:br/>
        <w:t>vn 0.0595 0.6335 -0.7715</w:t>
        <w:br/>
        <w:t>vn -0.0453 0.3444 -0.9377</w:t>
        <w:br/>
        <w:t>vn -0.1133 0.2813 -0.9529</w:t>
        <w:br/>
        <w:t>vn -0.0462 0.3757 -0.9256</w:t>
        <w:br/>
        <w:t>vn 0.4431 0.4622 0.7681</w:t>
        <w:br/>
        <w:t>vn 0.6225 0.3685 0.6904</w:t>
        <w:br/>
        <w:t>vn 0.5651 0.2641 0.7816</w:t>
        <w:br/>
        <w:t>vn -0.1286 0.2224 -0.9664</w:t>
        <w:br/>
        <w:t>vn 0.2225 0.8296 0.5120</w:t>
        <w:br/>
        <w:t>vn 0.2403 0.9069 0.3461</w:t>
        <w:br/>
        <w:t>vn 0.2518 0.9576 -0.1400</w:t>
        <w:br/>
        <w:t>vn 0.0839 0.6754 -0.7326</w:t>
        <w:br/>
        <w:t>vn -0.0282 0.3620 -0.9318</w:t>
        <w:br/>
        <w:t>vn 0.4604 0.4309 0.7761</w:t>
        <w:br/>
        <w:t>vn 0.5585 0.2297 0.7971</w:t>
        <w:br/>
        <w:t>vn 0.5031 0.5280 -0.6842</w:t>
        <w:br/>
        <w:t>vn 0.7695 0.6305 -0.1018</w:t>
        <w:br/>
        <w:t>vn 0.1839 0.3716 -0.9100</w:t>
        <w:br/>
        <w:t>vn 0.7564 0.5500 0.3541</w:t>
        <w:br/>
        <w:t>vn 0.7047 0.4595 0.5406</w:t>
        <w:br/>
        <w:t>vn 0.3498 0.2636 0.8990</w:t>
        <w:br/>
        <w:t>vn 0.5821 0.3599 0.7291</w:t>
        <w:br/>
        <w:t>vn 0.6706 0.3007 -0.6782</w:t>
        <w:br/>
        <w:t>vn 0.7120 0.1218 -0.6915</w:t>
        <w:br/>
        <w:t>vn 0.2914 0.2446 -0.9248</w:t>
        <w:br/>
        <w:t>vn 0.3428 0.1311 -0.9302</w:t>
        <w:br/>
        <w:t>vn 0.3460 0.0349 -0.9376</w:t>
        <w:br/>
        <w:t>vn 0.6867 -0.0102 -0.7269</w:t>
        <w:br/>
        <w:t>vn 0.3342 0.0111 -0.9424</w:t>
        <w:br/>
        <w:t>vn 0.6613 -0.0697 -0.7469</w:t>
        <w:br/>
        <w:t>vn 0.8978 -0.1863 -0.3990</w:t>
        <w:br/>
        <w:t>vn 0.9155 -0.3858 -0.1138</w:t>
        <w:br/>
        <w:t>vn 0.9576 -0.1183 -0.2628</w:t>
        <w:br/>
        <w:t>vn 0.9691 -0.2010 0.1427</w:t>
        <w:br/>
        <w:t>vn 0.7459 -0.5043 -0.4351</w:t>
        <w:br/>
        <w:t>vn 0.7725 -0.5593 -0.3008</w:t>
        <w:br/>
        <w:t>vn 0.6440 -0.6170 -0.4523</w:t>
        <w:br/>
        <w:t>vn 0.9178 -0.3894 0.0777</w:t>
        <w:br/>
        <w:t>vn 0.8660 -0.4991 0.0316</w:t>
        <w:br/>
        <w:t>vn 0.8837 -0.4675 0.0213</w:t>
        <w:br/>
        <w:t>vn 0.9225 -0.2644 0.2811</w:t>
        <w:br/>
        <w:t>vn 0.8926 -0.4223 0.1578</w:t>
        <w:br/>
        <w:t>vn 0.5125 -0.2835 0.8106</w:t>
        <w:br/>
        <w:t>vn 0.4814 -0.4005 0.7797</w:t>
        <w:br/>
        <w:t>vn 0.7770 -0.2347 0.5841</w:t>
        <w:br/>
        <w:t>vn 0.6416 -0.5955 -0.4835</w:t>
        <w:br/>
        <w:t>vn 0.7694 -0.4081 0.4915</w:t>
        <w:br/>
        <w:t>vn -0.0901 0.5141 -0.8530</w:t>
        <w:br/>
        <w:t>vn -0.3406 0.5339 -0.7739</w:t>
        <w:br/>
        <w:t>vn -0.4441 0.4471 -0.7765</w:t>
        <w:br/>
        <w:t>vn -0.1806 0.4009 -0.8982</w:t>
        <w:br/>
        <w:t>vn -0.4560 -0.1501 -0.8772</w:t>
        <w:br/>
        <w:t>vn -0.7383 -0.1501 -0.6576</w:t>
        <w:br/>
        <w:t>vn -0.7206 -0.2487 -0.6472</w:t>
        <w:br/>
        <w:t>vn -0.4205 -0.2654 -0.8676</w:t>
        <w:br/>
        <w:t>vn -0.4637 -0.1152 0.8785</w:t>
        <w:br/>
        <w:t>vn -0.4873 -0.0912 0.8685</w:t>
        <w:br/>
        <w:t>vn -0.7729 -0.0832 0.6291</w:t>
        <w:br/>
        <w:t>vn -0.7659 -0.0849 0.6373</w:t>
        <w:br/>
        <w:t>vn -0.4549 -0.0372 0.8898</w:t>
        <w:br/>
        <w:t>vn -0.7497 -0.0203 0.6615</w:t>
        <w:br/>
        <w:t>vn -0.7111 0.0971 0.6964</w:t>
        <w:br/>
        <w:t>vn -0.4245 0.0223 0.9052</w:t>
        <w:br/>
        <w:t>vn -0.5604 0.1066 0.8213</w:t>
        <w:br/>
        <w:t>vn -0.3409 0.0317 0.9396</w:t>
        <w:br/>
        <w:t>vn -0.9494 -0.0912 0.3005</w:t>
        <w:br/>
        <w:t>vn -0.9927 -0.1205 -0.0103</w:t>
        <w:br/>
        <w:t>vn -0.9988 -0.0484 -0.0077</w:t>
        <w:br/>
        <w:t>vn -0.9519 -0.0541 0.3017</w:t>
        <w:br/>
        <w:t>vn -0.8662 0.4121 -0.2826</w:t>
        <w:br/>
        <w:t>vn -0.8050 0.4653 -0.3681</w:t>
        <w:br/>
        <w:t>vn -0.8639 0.4517 -0.2226</w:t>
        <w:br/>
        <w:t>vn -0.9428 -0.0902 -0.3209</w:t>
        <w:br/>
        <w:t>vn -0.9349 -0.1800 -0.3058</w:t>
        <w:br/>
        <w:t>vn -0.0458 0.2733 -0.9608</w:t>
        <w:br/>
        <w:t>vn 0.0137 0.3438 -0.9389</w:t>
        <w:br/>
        <w:t>vn -0.2746 0.3041 -0.9122</w:t>
        <w:br/>
        <w:t>vn -0.4981 0.1183 -0.8590</w:t>
        <w:br/>
        <w:t>vn -0.4949 0.3154 -0.8097</w:t>
        <w:br/>
        <w:t>vn -0.7350 0.2893 -0.6133</w:t>
        <w:br/>
        <w:t>vn -0.7446 0.0902 -0.6614</w:t>
        <w:br/>
        <w:t>vn -0.7260 0.4459 -0.5235</w:t>
        <w:br/>
        <w:t>vn -0.3084 0.1560 -0.9384</w:t>
        <w:br/>
        <w:t>vn -0.9107 0.2538 -0.3257</w:t>
        <w:br/>
        <w:t>vn -0.9365 0.0978 -0.3368</w:t>
        <w:br/>
        <w:t>vn -0.9950 0.0997 0.0054</w:t>
        <w:br/>
        <w:t>vn -0.9736 0.2273 0.0232</w:t>
        <w:br/>
        <w:t>vn -0.9346 0.3516 0.0538</w:t>
        <w:br/>
        <w:t>vn -0.0000 -0.1412 0.9900</w:t>
        <w:br/>
        <w:t>vn -0.2004 -0.1350 0.9704</w:t>
        <w:br/>
        <w:t>vn -0.1921 -0.0412 0.9805</w:t>
        <w:br/>
        <w:t>vn -0.0000 -0.0455 0.9990</w:t>
        <w:br/>
        <w:t>vn -0.9103 0.4070 0.0749</w:t>
        <w:br/>
        <w:t>vn -0.8533 0.3245 0.4082</w:t>
        <w:br/>
        <w:t>vn -0.8711 0.2832 0.4013</w:t>
        <w:br/>
        <w:t>vn -0.7440 0.1966 0.6386</w:t>
        <w:br/>
        <w:t>vn -0.7229 0.2071 0.6592</w:t>
        <w:br/>
        <w:t>vn -0.2878 0.0146 0.9576</w:t>
        <w:br/>
        <w:t>vn -0.5117 0.0883 0.8546</w:t>
        <w:br/>
        <w:t>vn -0.0000 -0.0284 0.9996</w:t>
        <w:br/>
        <w:t>vn -0.0000 -0.0101 0.9999</w:t>
        <w:br/>
        <w:t>vn -0.1787 -0.0032 0.9839</w:t>
        <w:br/>
        <w:t>vn -0.1509 -0.0164 0.9884</w:t>
        <w:br/>
        <w:t>vn -0.9095 0.1634 0.3823</w:t>
        <w:br/>
        <w:t>vn -0.9395 0.0419 0.3401</w:t>
        <w:br/>
        <w:t>vn -0.2736 -0.0936 -0.9573</w:t>
        <w:br/>
        <w:t>vn 0.0782 0.4559 -0.8866</w:t>
        <w:br/>
        <w:t>vn 0.1354 0.5528 -0.8223</w:t>
        <w:br/>
        <w:t>vn -0.0000 0.5919 -0.8060</w:t>
        <w:br/>
        <w:t>vn 0.0000 0.4992 -0.8665</w:t>
        <w:br/>
        <w:t>vn 0.0000 0.4348 -0.9005</w:t>
        <w:br/>
        <w:t>vn -0.1008 -0.0459 0.9938</w:t>
        <w:br/>
        <w:t>vn -0.0000 -0.1453 0.9894</w:t>
        <w:br/>
        <w:t>vn -0.6768 0.4845 -0.5543</w:t>
        <w:br/>
        <w:t>vn -0.0000 0.3242 -0.9460</w:t>
        <w:br/>
        <w:t>vn 0.0000 -0.1091 0.9940</w:t>
        <w:br/>
        <w:t>vn -0.2159 -0.1033 0.9709</w:t>
        <w:br/>
        <w:t>vn 0.3367 0.4703 -0.8158</w:t>
        <w:br/>
        <w:t>vn 0.1640 0.5810 -0.7972</w:t>
        <w:br/>
        <w:t>vn -0.0762 0.1708 -0.9824</w:t>
        <w:br/>
        <w:t>vn -0.2226 -0.2399 -0.9449</w:t>
        <w:br/>
        <w:t>vn -0.0760 -0.0495 -0.9959</w:t>
        <w:br/>
        <w:t>vn 0.0000 0.2580 -0.9661</w:t>
        <w:br/>
        <w:t>vn -0.0000 0.1684 -0.9857</w:t>
        <w:br/>
        <w:t>vn -0.0366 -0.2044 -0.9782</w:t>
        <w:br/>
        <w:t>vn -0.0000 -0.1839 -0.9829</w:t>
        <w:br/>
        <w:t>vn 0.0000 -0.0383 -0.9993</w:t>
        <w:br/>
        <w:t>vn 0.0000 0.4280 -0.9038</w:t>
        <w:br/>
        <w:t>vn -0.9400 -0.1556 -0.3035</w:t>
        <w:br/>
        <w:t>vn -0.7205 -0.2116 -0.6604</w:t>
        <w:br/>
        <w:t>vn -0.9945 -0.1047 -0.0082</w:t>
        <w:br/>
        <w:t>vn -0.4189 -0.2325 -0.8778</w:t>
        <w:br/>
        <w:t>vn -0.0000 -0.1928 -0.9812</w:t>
        <w:br/>
        <w:t>vn -0.0052 -0.2158 -0.9764</w:t>
        <w:br/>
        <w:t>vn -0.2262 -0.0194 0.9739</w:t>
        <w:br/>
        <w:t>vn -0.4999 -0.0217 0.8658</w:t>
        <w:br/>
        <w:t>vn 0.0000 -0.0233 0.9997</w:t>
        <w:br/>
        <w:t>vn -0.7730 -0.0438 0.6329</w:t>
        <w:br/>
        <w:t>vn -0.9480 -0.0744 0.3093</w:t>
        <w:br/>
        <w:t>vn -0.2070 -0.2371 -0.9492</w:t>
        <w:br/>
        <w:t>vn 0.2414 -0.1963 0.9504</w:t>
        <w:br/>
        <w:t>vn 0.4983 -0.2879 0.8178</w:t>
        <w:br/>
        <w:t>vn 0.4441 0.4471 -0.7764</w:t>
        <w:br/>
        <w:t>vn 0.3406 0.5339 -0.7739</w:t>
        <w:br/>
        <w:t>vn 0.0901 0.5141 -0.8530</w:t>
        <w:br/>
        <w:t>vn 0.1806 0.4009 -0.8982</w:t>
        <w:br/>
        <w:t>vn 0.7206 -0.2487 -0.6472</w:t>
        <w:br/>
        <w:t>vn 0.7383 -0.1501 -0.6576</w:t>
        <w:br/>
        <w:t>vn 0.4560 -0.1502 -0.8772</w:t>
        <w:br/>
        <w:t>vn 0.4206 -0.2654 -0.8676</w:t>
        <w:br/>
        <w:t>vn 0.7729 -0.0832 0.6291</w:t>
        <w:br/>
        <w:t>vn 0.4873 -0.0912 0.8684</w:t>
        <w:br/>
        <w:t>vn 0.4639 -0.1151 0.8784</w:t>
        <w:br/>
        <w:t>vn 0.7659 -0.0849 0.6373</w:t>
        <w:br/>
        <w:t>vn 0.7110 0.0971 0.6964</w:t>
        <w:br/>
        <w:t>vn 0.7497 -0.0203 0.6615</w:t>
        <w:br/>
        <w:t>vn 0.4549 -0.0372 0.8898</w:t>
        <w:br/>
        <w:t>vn 0.4245 0.0223 0.9052</w:t>
        <w:br/>
        <w:t>vn 0.5604 0.1066 0.8213</w:t>
        <w:br/>
        <w:t>vn 0.3410 0.0317 0.9395</w:t>
        <w:br/>
        <w:t>vn 0.9988 -0.0484 -0.0077</w:t>
        <w:br/>
        <w:t>vn 0.9927 -0.1205 -0.0103</w:t>
        <w:br/>
        <w:t>vn 0.9494 -0.0912 0.3005</w:t>
        <w:br/>
        <w:t>vn 0.9519 -0.0541 0.3017</w:t>
        <w:br/>
        <w:t>vn 0.8662 0.4121 -0.2826</w:t>
        <w:br/>
        <w:t>vn 0.8639 0.4517 -0.2226</w:t>
        <w:br/>
        <w:t>vn 0.8050 0.4653 -0.3681</w:t>
        <w:br/>
        <w:t>vn 0.9349 -0.1800 -0.3058</w:t>
        <w:br/>
        <w:t>vn 0.9428 -0.0902 -0.3209</w:t>
        <w:br/>
        <w:t>vn -0.0137 0.3438 -0.9389</w:t>
        <w:br/>
        <w:t>vn 0.0457 0.2733 -0.9608</w:t>
        <w:br/>
        <w:t>vn 0.2746 0.3041 -0.9122</w:t>
        <w:br/>
        <w:t>vn 0.7349 0.2894 -0.6133</w:t>
        <w:br/>
        <w:t>vn 0.4949 0.3153 -0.8097</w:t>
        <w:br/>
        <w:t>vn 0.4982 0.1183 -0.8590</w:t>
        <w:br/>
        <w:t>vn 0.7446 0.0902 -0.6614</w:t>
        <w:br/>
        <w:t>vn 0.7260 0.4459 -0.5235</w:t>
        <w:br/>
        <w:t>vn 0.3084 0.1560 -0.9384</w:t>
        <w:br/>
        <w:t>vn 0.9107 0.2539 -0.3258</w:t>
        <w:br/>
        <w:t>vn 0.9365 0.0978 -0.3368</w:t>
        <w:br/>
        <w:t>vn 0.9950 0.0997 0.0054</w:t>
        <w:br/>
        <w:t>vn 0.9736 0.2273 0.0232</w:t>
        <w:br/>
        <w:t>vn 0.9346 0.3516 0.0538</w:t>
        <w:br/>
        <w:t>vn 0.1921 -0.0412 0.9805</w:t>
        <w:br/>
        <w:t>vn 0.2004 -0.1350 0.9704</w:t>
        <w:br/>
        <w:t>vn 0.9103 0.4070 0.0749</w:t>
        <w:br/>
        <w:t>vn 0.8533 0.3245 0.4082</w:t>
        <w:br/>
        <w:t>vn 0.8711 0.2832 0.4013</w:t>
        <w:br/>
        <w:t>vn 0.7440 0.1966 0.6386</w:t>
        <w:br/>
        <w:t>vn 0.7229 0.2071 0.6592</w:t>
        <w:br/>
        <w:t>vn 0.2878 0.0146 0.9576</w:t>
        <w:br/>
        <w:t>vn 0.5117 0.0883 0.8546</w:t>
        <w:br/>
        <w:t>vn 0.1787 -0.0032 0.9839</w:t>
        <w:br/>
        <w:t>vn 0.1509 -0.0164 0.9884</w:t>
        <w:br/>
        <w:t>vn 0.9095 0.1634 0.3823</w:t>
        <w:br/>
        <w:t>vn 0.9395 0.0419 0.3401</w:t>
        <w:br/>
        <w:t>vn 0.2737 -0.0936 -0.9573</w:t>
        <w:br/>
        <w:t>vn -0.0783 0.4558 -0.8866</w:t>
        <w:br/>
        <w:t>vn -0.1354 0.5528 -0.8223</w:t>
        <w:br/>
        <w:t>vn 0.1008 -0.0459 0.9938</w:t>
        <w:br/>
        <w:t>vn 0.6768 0.4845 -0.5543</w:t>
        <w:br/>
        <w:t>vn 0.2158 -0.1032 0.9710</w:t>
        <w:br/>
        <w:t>vn -0.1640 0.5810 -0.7972</w:t>
        <w:br/>
        <w:t>vn -0.3367 0.4703 -0.8158</w:t>
        <w:br/>
        <w:t>vn 0.0763 0.1708 -0.9823</w:t>
        <w:br/>
        <w:t>vn 0.2226 -0.2399 -0.9449</w:t>
        <w:br/>
        <w:t>vn 0.0760 -0.0495 -0.9959</w:t>
        <w:br/>
        <w:t>vn 0.0366 -0.2044 -0.9782</w:t>
        <w:br/>
        <w:t>vn 0.9400 -0.1556 -0.3035</w:t>
        <w:br/>
        <w:t>vn 0.7205 -0.2116 -0.6604</w:t>
        <w:br/>
        <w:t>vn 0.9945 -0.1047 -0.0082</w:t>
        <w:br/>
        <w:t>vn 0.4189 -0.2325 -0.8778</w:t>
        <w:br/>
        <w:t>vn 0.0052 -0.2158 -0.9764</w:t>
        <w:br/>
        <w:t>vn 0.5000 -0.0216 0.8658</w:t>
        <w:br/>
        <w:t>vn 0.2262 -0.0193 0.9739</w:t>
        <w:br/>
        <w:t>vn 0.7730 -0.0438 0.6329</w:t>
        <w:br/>
        <w:t>vn 0.9480 -0.0744 0.3093</w:t>
        <w:br/>
        <w:t>vn 0.2070 -0.2371 -0.9492</w:t>
        <w:br/>
        <w:t>vn -0.2414 -0.1963 0.9504</w:t>
        <w:br/>
        <w:t>vn -0.4983 -0.2879 0.8178</w:t>
        <w:br/>
        <w:t>vn -0.5411 0.7620 -0.3557</w:t>
        <w:br/>
        <w:t>vn -0.4902 0.8074 -0.3285</w:t>
        <w:br/>
        <w:t>vn -0.4999 0.8594 0.1073</w:t>
        <w:br/>
        <w:t>vn -0.5684 0.8181 0.0872</w:t>
        <w:br/>
        <w:t>vn 0.0211 -0.1299 0.9913</w:t>
        <w:br/>
        <w:t>vn -0.3019 0.3633 0.8814</w:t>
        <w:br/>
        <w:t>vn -0.2679 0.3773 0.8865</w:t>
        <w:br/>
        <w:t>vn 0.0505 -0.1013 0.9936</w:t>
        <w:br/>
        <w:t>vn 0.3496 -0.6742 0.6506</w:t>
        <w:br/>
        <w:t>vn 0.4077 -0.6572 0.6339</w:t>
        <w:br/>
        <w:t>vn -0.3557 0.4409 -0.8241</w:t>
        <w:br/>
        <w:t>vn -0.3489 0.4699 -0.8108</w:t>
        <w:br/>
        <w:t>vn -0.5546 0.7415 -0.3776</w:t>
        <w:br/>
        <w:t>vn 0.4786 -0.8779 -0.0162</w:t>
        <w:br/>
        <w:t>vn 0.5317 -0.8442 -0.0678</w:t>
        <w:br/>
        <w:t>vn 0.3954 -0.6948 -0.6008</w:t>
        <w:br/>
        <w:t>vn 0.3664 -0.7303 -0.5765</w:t>
        <w:br/>
        <w:t>vn 0.0320 -0.1933 -0.9806</w:t>
        <w:br/>
        <w:t>vn 0.0478 -0.1601 -0.9859</w:t>
        <w:br/>
        <w:t>vn -0.3220 0.5391 -0.7782</w:t>
        <w:br/>
        <w:t>vn 0.1467 0.0156 0.9891</w:t>
        <w:br/>
        <w:t>vn 0.4572 -0.4402 0.7728</w:t>
        <w:br/>
        <w:t>vn 0.5612 -0.7830 -0.2682</w:t>
        <w:br/>
        <w:t>vn 0.4460 -0.6112 -0.6539</w:t>
        <w:br/>
        <w:t>vn 0.0772 -0.0686 -0.9947</w:t>
        <w:br/>
        <w:t>vn -0.1837 0.4564 0.8706</w:t>
        <w:br/>
        <w:t>vn 0.6051 -0.7138 0.3526</w:t>
        <w:br/>
        <w:t>vn 0.6008 -0.7994 0.0053</w:t>
        <w:br/>
        <w:t>vn -0.4915 0.7042 0.5124</w:t>
        <w:br/>
        <w:t>vn -0.4044 0.7511 0.5219</w:t>
        <w:br/>
        <w:t>vn -0.5241 0.6930 0.4950</w:t>
        <w:br/>
        <w:t>vn -0.5956 0.8004 0.0685</w:t>
        <w:br/>
        <w:t>vn -0.4681 0.8391 -0.2771</w:t>
        <w:br/>
        <w:t>vn -0.5171 0.8483 0.1138</w:t>
        <w:br/>
        <w:t>vn -0.4499 0.7678 0.4562</w:t>
        <w:br/>
        <w:t>vn -0.4823 0.8451 -0.2308</w:t>
        <w:br/>
        <w:t>vn -0.5921 0.7866 0.1753</w:t>
        <w:br/>
        <w:t>vn -0.3017 0.6072 -0.7351</w:t>
        <w:br/>
        <w:t>vn -0.3012 0.6358 -0.7107</w:t>
        <w:br/>
        <w:t>vn 0.1577 0.0304 -0.9870</w:t>
        <w:br/>
        <w:t>vn 0.2250 0.0720 -0.9717</w:t>
        <w:br/>
        <w:t>vn -0.1415 0.5728 0.8074</w:t>
        <w:br/>
        <w:t>vn -0.3264 0.6966 0.6389</w:t>
        <w:br/>
        <w:t>vn 0.1980 0.2010 0.9594</w:t>
        <w:br/>
        <w:t>vn 0.2052 0.1514 0.9669</w:t>
        <w:br/>
        <w:t>vn 0.6285 -0.7761 -0.0511</w:t>
        <w:br/>
        <w:t>vn 0.6134 -0.7466 -0.2577</w:t>
        <w:br/>
        <w:t>vn 0.5598 -0.3863 0.7331</w:t>
        <w:br/>
        <w:t>vn 0.6746 -0.6950 0.2489</w:t>
        <w:br/>
        <w:t>vn 0.5501 -0.5284 -0.6467</w:t>
        <w:br/>
        <w:t>vn 0.6281 -0.7741 -0.0791</w:t>
        <w:br/>
        <w:t>vn 0.6407 -0.7328 -0.2289</w:t>
        <w:br/>
        <w:t>vn 0.6560 -0.7262 0.2056</w:t>
        <w:br/>
        <w:t>vn 0.6281 -0.7741 -0.0792</w:t>
        <w:br/>
        <w:t>vn 0.6281 -0.4895 -0.6049</w:t>
        <w:br/>
        <w:t>vn 0.5465 -0.4193 0.7249</w:t>
        <w:br/>
        <w:t>vn 0.5635 -0.3623 -0.7425</w:t>
        <w:br/>
        <w:t>vn 0.3265 -0.2395 -0.9144</w:t>
        <w:br/>
        <w:t>vn 0.1965 -0.2788 -0.9400</w:t>
        <w:br/>
        <w:t>vn 0.7884 -0.2405 -0.5662</w:t>
        <w:br/>
        <w:t>vn 0.8138 -0.2659 -0.5168</w:t>
        <w:br/>
        <w:t>vn 0.9233 -0.1714 -0.3438</w:t>
        <w:br/>
        <w:t>vn -0.8602 -0.0697 -0.5052</w:t>
        <w:br/>
        <w:t>vn -0.6475 -0.1330 -0.7503</w:t>
        <w:br/>
        <w:t>vn -0.6289 -0.1196 -0.7682</w:t>
        <w:br/>
        <w:t>vn -0.1145 -0.1298 -0.9849</w:t>
        <w:br/>
        <w:t>vn -0.1776 -0.1650 -0.9702</w:t>
        <w:br/>
        <w:t>vn 0.9923 0.0219 -0.1223</w:t>
        <w:br/>
        <w:t>vn 0.9732 -0.0446 -0.2255</w:t>
        <w:br/>
        <w:t>vn -0.5689 -0.1362 -0.8111</w:t>
        <w:br/>
        <w:t>vn -0.5880 -0.1372 -0.7971</w:t>
        <w:br/>
        <w:t>vn -0.8729 -0.1550 -0.4626</w:t>
        <w:br/>
        <w:t>vn -0.8598 -0.1242 -0.4952</w:t>
        <w:br/>
        <w:t>vn -0.9745 -0.1538 -0.1632</w:t>
        <w:br/>
        <w:t>vn -0.9764 -0.1068 -0.1876</w:t>
        <w:br/>
        <w:t>vn -0.9399 -0.1414 0.3108</w:t>
        <w:br/>
        <w:t>vn -0.9423 -0.0888 0.3228</w:t>
        <w:br/>
        <w:t>vn -0.9930 -0.1003 0.0620</w:t>
        <w:br/>
        <w:t>vn -0.9870 -0.1496 0.0581</w:t>
        <w:br/>
        <w:t>vn -0.7673 -0.1255 0.6289</w:t>
        <w:br/>
        <w:t>vn -0.7519 -0.0771 0.6547</w:t>
        <w:br/>
        <w:t>vn -0.8775 -0.0633 -0.4753</w:t>
        <w:br/>
        <w:t>vn -0.8658 -0.0922 -0.4919</w:t>
        <w:br/>
        <w:t>vn -0.9804 -0.0610 -0.1875</w:t>
        <w:br/>
        <w:t>vn -0.9841 -0.0201 -0.1764</w:t>
        <w:br/>
        <w:t>vn -0.9966 -0.0443 0.0702</w:t>
        <w:br/>
        <w:t>vn -0.9962 0.0059 0.0867</w:t>
        <w:br/>
        <w:t>vn -0.0924 -0.1331 -0.9868</w:t>
        <w:br/>
        <w:t>vn -0.5761 -0.1316 -0.8067</w:t>
        <w:br/>
        <w:t>vn -0.5978 -0.1177 -0.7929</w:t>
        <w:br/>
        <w:t>vn 0.1248 -0.0165 0.9920</w:t>
        <w:br/>
        <w:t>vn -0.3281 0.0086 0.9446</w:t>
        <w:br/>
        <w:t>vn -0.3386 -0.0370 0.9402</w:t>
        <w:br/>
        <w:t>vn 0.1340 -0.0582 0.9893</w:t>
        <w:br/>
        <w:t>vn -0.7221 0.0200 0.6915</w:t>
        <w:br/>
        <w:t>vn -0.7349 -0.0230 0.6778</w:t>
        <w:br/>
        <w:t>vn 0.5237 -0.0395 0.8510</w:t>
        <w:br/>
        <w:t>vn 0.5402 -0.0717 0.8385</w:t>
        <w:br/>
        <w:t>vn 0.8467 -0.0351 0.5310</w:t>
        <w:br/>
        <w:t>vn 0.8302 -0.0672 0.5534</w:t>
        <w:br/>
        <w:t>vn 0.9827 -0.0091 0.1852</w:t>
        <w:br/>
        <w:t>vn 0.9849 -0.0374 0.1688</w:t>
        <w:br/>
        <w:t>vn 0.9849 -0.0374 0.1689</w:t>
        <w:br/>
        <w:t>vn 0.9690 -0.0146 -0.2466</w:t>
        <w:br/>
        <w:t>vn 0.7726 -0.0348 -0.6340</w:t>
        <w:br/>
        <w:t>vn 0.4043 -0.0865 -0.9105</w:t>
        <w:br/>
        <w:t>vn -0.9339 0.0172 0.3572</w:t>
        <w:br/>
        <w:t>vn -0.9400 -0.0294 0.3398</w:t>
        <w:br/>
        <w:t>vn -0.3558 -0.0773 0.9314</w:t>
        <w:br/>
        <w:t>vn 0.1449 -0.0804 0.9862</w:t>
        <w:br/>
        <w:t>vn 0.3894 -0.0650 -0.9188</w:t>
        <w:br/>
        <w:t>vn 0.3636 -0.0634 -0.9294</w:t>
        <w:br/>
        <w:t>vn -0.1211 -0.1011 -0.9875</w:t>
        <w:br/>
        <w:t>vn -0.0918 -0.1108 -0.9896</w:t>
        <w:br/>
        <w:t>vn 0.5655 -0.0819 0.8207</w:t>
        <w:br/>
        <w:t>vn 0.1529 -0.0915 0.9840</w:t>
        <w:br/>
        <w:t>vn 0.5987 -0.0765 0.7973</w:t>
        <w:br/>
        <w:t>vn 0.8460 -0.0791 0.5274</w:t>
        <w:br/>
        <w:t>vn 0.8730 -0.0698 0.4826</w:t>
        <w:br/>
        <w:t>vn -0.9859 -0.0001 -0.1671</w:t>
        <w:br/>
        <w:t>vn 0.9871 -0.0599 0.1483</w:t>
        <w:br/>
        <w:t>vn 0.9919 -0.0571 0.1134</w:t>
        <w:br/>
        <w:t>vn 0.9871 -0.0599 0.1484</w:t>
        <w:br/>
        <w:t>vn 0.9636 -0.0353 -0.2649</w:t>
        <w:br/>
        <w:t>vn 0.7560 -0.0359 -0.6536</w:t>
        <w:br/>
        <w:t>vn 0.7410 -0.0423 -0.6701</w:t>
        <w:br/>
        <w:t>vn 0.9570 -0.0407 -0.2873</w:t>
        <w:br/>
        <w:t>vn 0.5179 -0.0173 0.8553</w:t>
        <w:br/>
        <w:t>vn 0.1213 0.0089 0.9926</w:t>
        <w:br/>
        <w:t>vn -0.3245 0.0294 0.9454</w:t>
        <w:br/>
        <w:t>vn -0.9305 0.0365 0.3646</w:t>
        <w:br/>
        <w:t>vn -0.9949 0.0281 0.0966</w:t>
        <w:br/>
        <w:t>vn 0.9663 -0.0029 0.2572</w:t>
        <w:br/>
        <w:t>vn -0.7176 0.0363 0.6955</w:t>
        <w:br/>
        <w:t>vn 0.8211 -0.0231 0.5703</w:t>
        <w:br/>
        <w:t>vn -0.3795 -0.1103 0.9186</w:t>
        <w:br/>
        <w:t>vn -0.2274 -0.2177 -0.9492</w:t>
        <w:br/>
        <w:t>vn 0.1777 0.0317 -0.9836</w:t>
        <w:br/>
        <w:t>vn 0.1980 0.1785 -0.9638</w:t>
        <w:br/>
        <w:t>vn -0.4058 0.2132 -0.8887</w:t>
        <w:br/>
        <w:t>vn -0.4345 0.0323 -0.9001</w:t>
        <w:br/>
        <w:t>vn -0.8756 0.1504 -0.4591</w:t>
        <w:br/>
        <w:t>vn -0.8888 -0.0167 -0.4581</w:t>
        <w:br/>
        <w:t>vn -0.3841 -0.0929 -0.9186</w:t>
        <w:br/>
        <w:t>vn 0.1942 -0.0631 -0.9789</w:t>
        <w:br/>
        <w:t>vn -0.8714 -0.1947 0.4503</w:t>
        <w:br/>
        <w:t>vn -0.7869 -0.1752 0.5917</w:t>
        <w:br/>
        <w:t>vn -0.9338 -0.1775 0.3107</w:t>
        <w:br/>
        <w:t>vn 0.1202 -0.4667 0.8762</w:t>
        <w:br/>
        <w:t>vn 0.1477 -0.3686 0.9178</w:t>
        <w:br/>
        <w:t>vn -0.5444 -0.2984 0.7840</w:t>
        <w:br/>
        <w:t>vn -0.5253 -0.3534 0.7741</w:t>
        <w:br/>
        <w:t>vn 0.7333 -0.2858 0.6169</w:t>
        <w:br/>
        <w:t>vn 0.6877 -0.3711 0.6240</w:t>
        <w:br/>
        <w:t>vn 0.1103 -0.0762 0.9910</w:t>
        <w:br/>
        <w:t>vn -0.5229 -0.1338 0.8418</w:t>
        <w:br/>
        <w:t>vn -0.5367 -0.0948 0.8384</w:t>
        <w:br/>
        <w:t>vn 0.1292 -0.0464 0.9905</w:t>
        <w:br/>
        <w:t>vn 0.9991 -0.0319 -0.0276</w:t>
        <w:br/>
        <w:t>vn 0.9412 -0.0442 0.3349</w:t>
        <w:br/>
        <w:t>vn 0.9700 -0.0030 0.2431</w:t>
        <w:br/>
        <w:t>vn 0.9612 -0.0231 -0.2749</w:t>
        <w:br/>
        <w:t>vn 0.9638 -0.2152 0.1573</w:t>
        <w:br/>
        <w:t>vn 0.9525 -0.0363 -0.3023</w:t>
        <w:br/>
        <w:t>vn 0.9810 -0.1417 0.1325</w:t>
        <w:br/>
        <w:t>vn -0.9227 -0.1606 -0.3506</w:t>
        <w:br/>
        <w:t>vn -0.6842 -0.1428 -0.7152</w:t>
        <w:br/>
        <w:t>vn -0.8587 -0.1301 -0.4958</w:t>
        <w:br/>
        <w:t>vn -0.6271 -0.1355 -0.7671</w:t>
        <w:br/>
        <w:t>vn -0.9038 -0.1660 -0.3945</w:t>
        <w:br/>
        <w:t>vn 0.9472 0.0123 -0.3203</w:t>
        <w:br/>
        <w:t>vn 0.6403 0.0121 -0.7680</w:t>
        <w:br/>
        <w:t>vn 0.6653 -0.0454 -0.7452</w:t>
        <w:br/>
        <w:t>vn -0.9833 -0.1769 0.0431</w:t>
        <w:br/>
        <w:t>vn -0.9838 -0.1784 -0.0166</w:t>
        <w:br/>
        <w:t>vn -0.8695 -0.1183 0.4796</w:t>
        <w:br/>
        <w:t>vn -0.8686 -0.1525 0.4715</w:t>
        <w:br/>
        <w:t>vn -0.9873 -0.1420 0.0715</w:t>
        <w:br/>
        <w:t>vn -0.9867 -0.0937 0.1326</w:t>
        <w:br/>
        <w:t>vn -0.5102 -0.2487 0.8233</w:t>
        <w:br/>
        <w:t>vn -0.8452 -0.1746 0.5051</w:t>
        <w:br/>
        <w:t>vn -0.8472 -0.0590 0.5280</w:t>
        <w:br/>
        <w:t>vn 0.9676 -0.0029 0.2525</w:t>
        <w:br/>
        <w:t>vn 0.9483 0.0837 -0.3061</w:t>
        <w:br/>
        <w:t>vn 0.9408 0.1360 -0.3105</w:t>
        <w:br/>
        <w:t>vn 0.9654 0.0010 0.2607</w:t>
        <w:br/>
        <w:t>vn -0.8556 0.2248 -0.4662</w:t>
        <w:br/>
        <w:t>vn -0.8694 0.0647 -0.4899</w:t>
        <w:br/>
        <w:t>vn -0.9978 -0.0270 0.0609</w:t>
        <w:br/>
        <w:t>vn -0.9910 0.0925 0.0969</w:t>
        <w:br/>
        <w:t>vn 0.5934 -0.0859 0.8003</w:t>
        <w:br/>
        <w:t>vn -0.0181 -0.1349 0.9907</w:t>
        <w:br/>
        <w:t>vn -0.0365 -0.1491 0.9881</w:t>
        <w:br/>
        <w:t>vn 0.5996 -0.1144 0.7921</w:t>
        <w:br/>
        <w:t>vn 0.6001 0.1624 -0.7833</w:t>
        <w:br/>
        <w:t>vn 0.1101 0.1755 -0.9783</w:t>
        <w:br/>
        <w:t>vn 0.1477 0.3047 -0.9409</w:t>
        <w:br/>
        <w:t>vn 0.6130 0.2551 -0.7478</w:t>
        <w:br/>
        <w:t>vn 0.1017 0.0087 -0.9948</w:t>
        <w:br/>
        <w:t>vn -0.4130 -0.0280 -0.9103</w:t>
        <w:br/>
        <w:t>vn -0.3965 0.1455 -0.9064</w:t>
        <w:br/>
        <w:t>vn -0.4878 -0.1845 0.8532</w:t>
        <w:br/>
        <w:t>vn 0.0921 -0.3673 0.9255</w:t>
        <w:br/>
        <w:t>vn -0.5130 -0.1259 0.8491</w:t>
        <w:br/>
        <w:t>vn -0.5337 -0.1542 0.8315</w:t>
        <w:br/>
        <w:t>vn 0.9682 -0.0579 0.2435</w:t>
        <w:br/>
        <w:t>vn 0.9573 -0.0144 -0.2888</w:t>
        <w:br/>
        <w:t>vn 0.9991 -0.0319 -0.0275</w:t>
        <w:br/>
        <w:t>vn 0.9289 -0.0367 -0.3685</w:t>
        <w:br/>
        <w:t>vn 0.9427 -0.0331 -0.3319</w:t>
        <w:br/>
        <w:t>vn 0.9978 -0.0398 0.0528</w:t>
        <w:br/>
        <w:t>vn -0.8661 -0.0802 -0.4933</w:t>
        <w:br/>
        <w:t>vn -0.9927 -0.1161 0.0330</w:t>
        <w:br/>
        <w:t>vn -0.8645 -0.1798 0.4693</w:t>
        <w:br/>
        <w:t>vn -0.4975 -0.0949 0.8623</w:t>
        <w:br/>
        <w:t>vn -0.8394 -0.0146 0.5433</w:t>
        <w:br/>
        <w:t>vn -0.8578 -0.0842 0.5071</w:t>
        <w:br/>
        <w:t>vn 0.9589 0.0391 -0.2810</w:t>
        <w:br/>
        <w:t>vn 0.9632 -0.0861 0.2545</w:t>
        <w:br/>
        <w:t>vn -0.3724 0.3262 -0.8689</w:t>
        <w:br/>
        <w:t>vn -0.3764 0.3008 -0.8763</w:t>
        <w:br/>
        <w:t>vn -0.8484 0.2687 -0.4560</w:t>
        <w:br/>
        <w:t>vn 0.0209 -0.1364 0.9904</w:t>
        <w:br/>
        <w:t>vn 0.6092 -0.1036 0.7862</w:t>
        <w:br/>
        <w:t>vn 0.6370 -0.1850 0.7484</w:t>
        <w:br/>
        <w:t>vn 0.0591 -0.2024 0.9775</w:t>
        <w:br/>
        <w:t>vn 0.6158 0.0144 -0.7878</w:t>
        <w:br/>
        <w:t>vn 0.1908 0.2920 -0.9372</w:t>
        <w:br/>
        <w:t>vn 0.6388 0.1011 -0.7627</w:t>
        <w:br/>
        <w:t>vn -0.4965 -0.1175 0.8600</w:t>
        <w:br/>
        <w:t>vn -0.8233 0.0079 0.5675</w:t>
        <w:br/>
        <w:t>vn 0.6394 0.2040 -0.7413</w:t>
        <w:br/>
        <w:t>vn 0.9525 -0.0364 -0.3023</w:t>
        <w:br/>
        <w:t>vn 0.6618 -0.3091 0.6830</w:t>
        <w:br/>
        <w:t>vn -0.9786 -0.0268 0.2039</w:t>
        <w:br/>
        <w:t>vn -0.9775 0.1114 0.1791</w:t>
        <w:br/>
        <w:t>vn 0.6950 -0.0216 0.7187</w:t>
        <w:br/>
        <w:t>vn 0.7317 0.0025 0.6816</w:t>
        <w:br/>
        <w:t>vn 0.9751 -0.1660 0.1473</w:t>
        <w:br/>
        <w:t>vn 0.9847 0.0286 0.1718</w:t>
        <w:br/>
        <w:t>vn -0.8673 -0.1393 0.4779</w:t>
        <w:br/>
        <w:t>vn 0.9483 0.0837 -0.3060</w:t>
        <w:br/>
        <w:t>vn 0.1195 -0.1265 0.9847</w:t>
        <w:br/>
        <w:t>vn 0.6903 -0.0531 -0.7216</w:t>
        <w:br/>
        <w:t>vn 0.6609 -0.0736 0.7469</w:t>
        <w:br/>
        <w:t>vn -0.2667 -0.1185 -0.9565</w:t>
        <w:br/>
        <w:t>vn 0.2609 -0.0801 -0.9620</w:t>
        <w:br/>
        <w:t>vn -0.5497 -0.1682 0.8182</w:t>
        <w:br/>
        <w:t>vn 0.1532 -0.1685 0.9737</w:t>
        <w:br/>
        <w:t>vn 0.7564 -0.1156 0.6438</w:t>
        <w:br/>
        <w:t>vn -0.8744 -0.1346 0.4662</w:t>
        <w:br/>
        <w:t>vn 0.9906 -0.0354 0.1322</w:t>
        <w:br/>
        <w:t>vn 0.7163 -0.0426 -0.6965</w:t>
        <w:br/>
        <w:t>vn -0.1716 -0.1000 -0.9801</w:t>
        <w:br/>
        <w:t>vn 0.0965 -0.1122 0.9890</w:t>
        <w:br/>
        <w:t>vn -0.5054 -0.1241 0.8539</w:t>
        <w:br/>
        <w:t>vn -0.4418 -0.0885 0.8927</w:t>
        <w:br/>
        <w:t>vn 0.2071 -0.0650 0.9762</w:t>
        <w:br/>
        <w:t>vn -0.4405 -0.0878 -0.8935</w:t>
        <w:br/>
        <w:t>vn -0.8678 -0.1218 -0.4817</w:t>
        <w:br/>
        <w:t>vn -0.5103 -0.0398 -0.8591</w:t>
        <w:br/>
        <w:t>vn -0.8980 -0.0710 -0.4342</w:t>
        <w:br/>
        <w:t>vn -0.8789 -0.1064 -0.4650</w:t>
        <w:br/>
        <w:t>vn -0.4783 -0.0765 -0.8748</w:t>
        <w:br/>
        <w:t>vn 0.0917 -0.0153 -0.9957</w:t>
        <w:br/>
        <w:t>vn 0.1012 -0.0422 -0.9940</w:t>
        <w:br/>
        <w:t>vn 0.6401 -0.0409 -0.7672</w:t>
        <w:br/>
        <w:t>vn 0.1050 -0.0507 -0.9932</w:t>
        <w:br/>
        <w:t>vn 0.9736 -0.0518 0.2223</w:t>
        <w:br/>
        <w:t>vn 0.7022 -0.0825 0.7072</w:t>
        <w:br/>
        <w:t>vn 0.7632 -0.0327 0.6453</w:t>
        <w:br/>
        <w:t>vn 0.9815 -0.0124 0.1909</w:t>
        <w:br/>
        <w:t>vn -0.5384 -0.1452 0.8301</w:t>
        <w:br/>
        <w:t>vn -0.0027 -0.1383 0.9904</w:t>
        <w:br/>
        <w:t>vn 0.9624 -0.0507 -0.2668</w:t>
        <w:br/>
        <w:t>vn 0.9691 -0.0742 0.2352</w:t>
        <w:br/>
        <w:t>vn 0.9652 -0.0370 -0.2588</w:t>
        <w:br/>
        <w:t>vn 0.6379 -0.1134 0.7618</w:t>
        <w:br/>
        <w:t>vn 0.6500 -0.0066 -0.7599</w:t>
        <w:br/>
        <w:t>vn 0.6560 -0.0324 -0.7540</w:t>
        <w:br/>
        <w:t>vn -0.9960 -0.0889 0.0074</w:t>
        <w:br/>
        <w:t>vn -0.9928 -0.1197 -0.0014</w:t>
        <w:br/>
        <w:t>vn -0.9909 -0.1343 0.0117</w:t>
        <w:br/>
        <w:t>vn -0.8744 -0.1262 0.4686</w:t>
        <w:br/>
        <w:t>vn -0.8622 -0.0964 0.4973</w:t>
        <w:br/>
        <w:t>vn -0.8748 -0.1415 0.4634</w:t>
        <w:br/>
        <w:t>vn 0.9606 -0.0040 -0.2779</w:t>
        <w:br/>
        <w:t>vn 0.9066 -0.0541 0.4186</w:t>
        <w:br/>
        <w:t>vn -0.4067 -0.0607 0.9116</w:t>
        <w:br/>
        <w:t>vn 0.2520 -0.0324 0.9672</w:t>
        <w:br/>
        <w:t>vn -0.8533 -0.0708 0.5166</w:t>
        <w:br/>
        <w:t>vn -0.9978 -0.0647 0.0170</w:t>
        <w:br/>
        <w:t>vn -0.9089 -0.0463 -0.4145</w:t>
        <w:br/>
        <w:t>vn -0.5231 -0.0144 -0.8521</w:t>
        <w:br/>
        <w:t>vn 0.0864 0.0025 -0.9963</w:t>
        <w:br/>
        <w:t>vn 0.6394 0.0103 -0.7688</w:t>
        <w:br/>
        <w:t>vn 0.9552 0.0175 -0.2954</w:t>
        <w:br/>
        <w:t>vn 0.9857 0.0118 0.1682</w:t>
        <w:br/>
        <w:t>vn 0.9552 0.0175 -0.2955</w:t>
        <w:br/>
        <w:t>vn 0.7882 -0.0027 0.6154</w:t>
        <w:br/>
        <w:t>vn 0.6315 -0.0767 0.7716</w:t>
        <w:br/>
        <w:t>vn 0.1439 -0.1155 0.9828</w:t>
        <w:br/>
        <w:t>vn -0.4261 -0.1602 0.8904</w:t>
        <w:br/>
        <w:t>vn 0.3248 -0.0669 -0.9434</w:t>
        <w:br/>
        <w:t>vn -0.5634 -0.3623 -0.7425</w:t>
        <w:br/>
        <w:t>vn -0.1965 -0.2788 -0.9400</w:t>
        <w:br/>
        <w:t>vn -0.3265 -0.2395 -0.9144</w:t>
        <w:br/>
        <w:t>vn -0.7884 -0.2405 -0.5662</w:t>
        <w:br/>
        <w:t>vn -0.8138 -0.2659 -0.5168</w:t>
        <w:br/>
        <w:t>vn -0.9233 -0.1714 -0.3438</w:t>
        <w:br/>
        <w:t>vn 0.8602 -0.0697 -0.5052</w:t>
        <w:br/>
        <w:t>vn 0.6289 -0.1196 -0.7682</w:t>
        <w:br/>
        <w:t>vn 0.6475 -0.1330 -0.7503</w:t>
        <w:br/>
        <w:t>vn 0.1776 -0.1650 -0.9702</w:t>
        <w:br/>
        <w:t>vn 0.1144 -0.1298 -0.9849</w:t>
        <w:br/>
        <w:t>vn -0.9732 -0.0446 -0.2255</w:t>
        <w:br/>
        <w:t>vn -0.9923 0.0219 -0.1223</w:t>
        <w:br/>
        <w:t>vn 0.5689 -0.1362 -0.8111</w:t>
        <w:br/>
        <w:t>vn 0.8599 -0.1242 -0.4952</w:t>
        <w:br/>
        <w:t>vn 0.8729 -0.1550 -0.4626</w:t>
        <w:br/>
        <w:t>vn 0.5880 -0.1372 -0.7971</w:t>
        <w:br/>
        <w:t>vn 0.9765 -0.1068 -0.1874</w:t>
        <w:br/>
        <w:t>vn 0.9745 -0.1538 -0.1632</w:t>
        <w:br/>
        <w:t>vn 0.9930 -0.1002 0.0621</w:t>
        <w:br/>
        <w:t>vn 0.9423 -0.0888 0.3228</w:t>
        <w:br/>
        <w:t>vn 0.9399 -0.1417 0.3106</w:t>
        <w:br/>
        <w:t>vn 0.9870 -0.1496 0.0581</w:t>
        <w:br/>
        <w:t>vn 0.7673 -0.1255 0.6289</w:t>
        <w:br/>
        <w:t>vn 0.7519 -0.0771 0.6547</w:t>
        <w:br/>
        <w:t>vn 0.8775 -0.0633 -0.4753</w:t>
        <w:br/>
        <w:t>vn 0.9841 -0.0201 -0.1763</w:t>
        <w:br/>
        <w:t>vn 0.9804 -0.0610 -0.1875</w:t>
        <w:br/>
        <w:t>vn 0.8660 -0.0919 -0.4915</w:t>
        <w:br/>
        <w:t>vn 0.9962 0.0059 0.0867</w:t>
        <w:br/>
        <w:t>vn 0.9966 -0.0443 0.0701</w:t>
        <w:br/>
        <w:t>vn 0.5978 -0.1178 -0.7929</w:t>
        <w:br/>
        <w:t>vn 0.5761 -0.1316 -0.8067</w:t>
        <w:br/>
        <w:t>vn 0.0925 -0.1331 -0.9868</w:t>
        <w:br/>
        <w:t>vn 0.3386 -0.0370 0.9402</w:t>
        <w:br/>
        <w:t>vn 0.3281 0.0085 0.9446</w:t>
        <w:br/>
        <w:t>vn -0.1248 -0.0165 0.9920</w:t>
        <w:br/>
        <w:t>vn -0.1340 -0.0582 0.9893</w:t>
        <w:br/>
        <w:t>vn 0.7349 -0.0230 0.6778</w:t>
        <w:br/>
        <w:t>vn 0.7221 0.0200 0.6915</w:t>
        <w:br/>
        <w:t>vn -0.5237 -0.0395 0.8510</w:t>
        <w:br/>
        <w:t>vn -0.5401 -0.0717 0.8385</w:t>
        <w:br/>
        <w:t>vn -0.8467 -0.0351 0.5310</w:t>
        <w:br/>
        <w:t>vn -0.8302 -0.0672 0.5534</w:t>
        <w:br/>
        <w:t>vn -0.9827 -0.0091 0.1852</w:t>
        <w:br/>
        <w:t>vn -0.9849 -0.0374 0.1688</w:t>
        <w:br/>
        <w:t>vn -0.9690 -0.0146 -0.2466</w:t>
        <w:br/>
        <w:t>vn -0.9849 -0.0374 0.1689</w:t>
        <w:br/>
        <w:t>vn -0.7726 -0.0348 -0.6340</w:t>
        <w:br/>
        <w:t>vn -0.4043 -0.0865 -0.9105</w:t>
        <w:br/>
        <w:t>vn 0.9400 -0.0294 0.3398</w:t>
        <w:br/>
        <w:t>vn 0.9339 0.0172 0.3571</w:t>
        <w:br/>
        <w:t>vn 0.3558 -0.0773 0.9314</w:t>
        <w:br/>
        <w:t>vn -0.1449 -0.0804 0.9862</w:t>
        <w:br/>
        <w:t>vn -0.3894 -0.0650 -0.9188</w:t>
        <w:br/>
        <w:t>vn 0.0918 -0.1108 -0.9896</w:t>
        <w:br/>
        <w:t>vn 0.1211 -0.1011 -0.9875</w:t>
        <w:br/>
        <w:t>vn -0.3636 -0.0634 -0.9294</w:t>
        <w:br/>
        <w:t>vn -0.1529 -0.0915 0.9840</w:t>
        <w:br/>
        <w:t>vn -0.5655 -0.0819 0.8207</w:t>
        <w:br/>
        <w:t>vn -0.5987 -0.0765 0.7973</w:t>
        <w:br/>
        <w:t>vn -0.8460 -0.0792 0.5273</w:t>
        <w:br/>
        <w:t>vn -0.8730 -0.0698 0.4826</w:t>
        <w:br/>
        <w:t>vn 0.9859 -0.0001 -0.1671</w:t>
        <w:br/>
        <w:t>vn -0.9871 -0.0599 0.1483</w:t>
        <w:br/>
        <w:t>vn -0.9919 -0.0571 0.1134</w:t>
        <w:br/>
        <w:t>vn -0.9636 -0.0353 -0.2649</w:t>
        <w:br/>
        <w:t>vn -0.9871 -0.0599 0.1484</w:t>
        <w:br/>
        <w:t>vn -0.7560 -0.0359 -0.6536</w:t>
        <w:br/>
        <w:t>vn -0.7410 -0.0424 -0.6702</w:t>
        <w:br/>
        <w:t>vn -0.9569 -0.0407 -0.2874</w:t>
        <w:br/>
        <w:t>vn -0.1213 0.0089 0.9926</w:t>
        <w:br/>
        <w:t>vn -0.5179 -0.0173 0.8553</w:t>
        <w:br/>
        <w:t>vn 0.3245 0.0294 0.9454</w:t>
        <w:br/>
        <w:t>vn 0.9949 0.0281 0.0966</w:t>
        <w:br/>
        <w:t>vn 0.9305 0.0365 0.3646</w:t>
        <w:br/>
        <w:t>vn -0.9663 -0.0029 0.2572</w:t>
        <w:br/>
        <w:t>vn 0.7176 0.0363 0.6955</w:t>
        <w:br/>
        <w:t>vn -0.8211 -0.0231 0.5703</w:t>
        <w:br/>
        <w:t>vn 0.3795 -0.1103 0.9186</w:t>
        <w:br/>
        <w:t>vn 0.2274 -0.2177 -0.9492</w:t>
        <w:br/>
        <w:t>vn -0.1778 0.0318 -0.9836</w:t>
        <w:br/>
        <w:t>vn 0.4345 0.0323 -0.9001</w:t>
        <w:br/>
        <w:t>vn 0.4058 0.2132 -0.8887</w:t>
        <w:br/>
        <w:t>vn -0.1980 0.1785 -0.9638</w:t>
        <w:br/>
        <w:t>vn 0.8887 -0.0167 -0.4581</w:t>
        <w:br/>
        <w:t>vn 0.8756 0.1504 -0.4591</w:t>
        <w:br/>
        <w:t>vn 0.3841 -0.0929 -0.9186</w:t>
        <w:br/>
        <w:t>vn -0.1942 -0.0631 -0.9789</w:t>
        <w:br/>
        <w:t>vn 0.8714 -0.1947 0.4503</w:t>
        <w:br/>
        <w:t>vn 0.9338 -0.1775 0.3107</w:t>
        <w:br/>
        <w:t>vn 0.7869 -0.1752 0.5917</w:t>
        <w:br/>
        <w:t>vn -0.1202 -0.4667 0.8762</w:t>
        <w:br/>
        <w:t>vn 0.5253 -0.3534 0.7741</w:t>
        <w:br/>
        <w:t>vn 0.5444 -0.2984 0.7840</w:t>
        <w:br/>
        <w:t>vn -0.1477 -0.3686 0.9178</w:t>
        <w:br/>
        <w:t>vn -0.7333 -0.2858 0.6169</w:t>
        <w:br/>
        <w:t>vn -0.6877 -0.3711 0.6240</w:t>
        <w:br/>
        <w:t>vn 0.5367 -0.0948 0.8384</w:t>
        <w:br/>
        <w:t>vn 0.5230 -0.1337 0.8418</w:t>
        <w:br/>
        <w:t>vn -0.1103 -0.0762 0.9910</w:t>
        <w:br/>
        <w:t>vn -0.1292 -0.0464 0.9905</w:t>
        <w:br/>
        <w:t>vn -0.9700 -0.0030 0.2431</w:t>
        <w:br/>
        <w:t>vn -0.9412 -0.0442 0.3349</w:t>
        <w:br/>
        <w:t>vn -0.9991 -0.0319 -0.0276</w:t>
        <w:br/>
        <w:t>vn -0.9612 -0.0231 -0.2749</w:t>
        <w:br/>
        <w:t>vn -0.9638 -0.2152 0.1573</w:t>
        <w:br/>
        <w:t>vn -0.9810 -0.1417 0.1325</w:t>
        <w:br/>
        <w:t>vn -0.9525 -0.0363 -0.3023</w:t>
        <w:br/>
        <w:t>vn 0.9227 -0.1606 -0.3506</w:t>
        <w:br/>
        <w:t>vn 0.8587 -0.1301 -0.4958</w:t>
        <w:br/>
        <w:t>vn 0.6842 -0.1428 -0.7152</w:t>
        <w:br/>
        <w:t>vn 0.6270 -0.1355 -0.7671</w:t>
        <w:br/>
        <w:t>vn 0.9038 -0.1660 -0.3945</w:t>
        <w:br/>
        <w:t>vn -0.6653 -0.0454 -0.7452</w:t>
        <w:br/>
        <w:t>vn -0.6403 0.0121 -0.7680</w:t>
        <w:br/>
        <w:t>vn -0.9472 0.0123 -0.3203</w:t>
        <w:br/>
        <w:t>vn 0.9833 -0.1769 0.0431</w:t>
        <w:br/>
        <w:t>vn 0.9838 -0.1784 -0.0166</w:t>
        <w:br/>
        <w:t>vn 0.8695 -0.1183 0.4796</w:t>
        <w:br/>
        <w:t>vn 0.9867 -0.0937 0.1326</w:t>
        <w:br/>
        <w:t>vn 0.9873 -0.1420 0.0714</w:t>
        <w:br/>
        <w:t>vn 0.8686 -0.1525 0.4715</w:t>
        <w:br/>
        <w:t>vn 0.5102 -0.2487 0.8233</w:t>
        <w:br/>
        <w:t>vn 0.8472 -0.0590 0.5280</w:t>
        <w:br/>
        <w:t>vn 0.8452 -0.1746 0.5051</w:t>
        <w:br/>
        <w:t>vn -0.9676 -0.0029 0.2525</w:t>
        <w:br/>
        <w:t>vn -0.9654 0.0010 0.2607</w:t>
        <w:br/>
        <w:t>vn -0.9408 0.1360 -0.3105</w:t>
        <w:br/>
        <w:t>vn -0.9483 0.0837 -0.3061</w:t>
        <w:br/>
        <w:t>vn 0.8556 0.2248 -0.4662</w:t>
        <w:br/>
        <w:t>vn 0.9910 0.0925 0.0969</w:t>
        <w:br/>
        <w:t>vn 0.9978 -0.0270 0.0609</w:t>
        <w:br/>
        <w:t>vn 0.8694 0.0647 -0.4899</w:t>
        <w:br/>
        <w:t>vn 0.0365 -0.1491 0.9881</w:t>
        <w:br/>
        <w:t>vn 0.0181 -0.1349 0.9907</w:t>
        <w:br/>
        <w:t>vn -0.5935 -0.0859 0.8003</w:t>
        <w:br/>
        <w:t>vn -0.5996 -0.1144 0.7921</w:t>
        <w:br/>
        <w:t>vn -0.1478 0.3047 -0.9409</w:t>
        <w:br/>
        <w:t>vn -0.1101 0.1755 -0.9783</w:t>
        <w:br/>
        <w:t>vn -0.6001 0.1624 -0.7833</w:t>
        <w:br/>
        <w:t>vn -0.6130 0.2551 -0.7478</w:t>
        <w:br/>
        <w:t>vn 0.3965 0.1455 -0.9064</w:t>
        <w:br/>
        <w:t>vn 0.4130 -0.0280 -0.9103</w:t>
        <w:br/>
        <w:t>vn -0.1017 0.0087 -0.9948</w:t>
        <w:br/>
        <w:t>vn 0.4878 -0.1845 0.8532</w:t>
        <w:br/>
        <w:t>vn -0.0921 -0.3673 0.9255</w:t>
        <w:br/>
        <w:t>vn 0.5337 -0.1542 0.8315</w:t>
        <w:br/>
        <w:t>vn 0.5130 -0.1259 0.8491</w:t>
        <w:br/>
        <w:t>vn -0.9573 -0.0144 -0.2888</w:t>
        <w:br/>
        <w:t>vn -0.9682 -0.0578 0.2433</w:t>
        <w:br/>
        <w:t>vn -0.9427 -0.0331 -0.3319</w:t>
        <w:br/>
        <w:t>vn -0.9289 -0.0367 -0.3685</w:t>
        <w:br/>
        <w:t>vn -0.9991 -0.0319 -0.0275</w:t>
        <w:br/>
        <w:t>vn -0.9978 -0.0398 0.0528</w:t>
        <w:br/>
        <w:t>vn 0.8661 -0.0802 -0.4933</w:t>
        <w:br/>
        <w:t>vn 0.9927 -0.1161 0.0330</w:t>
        <w:br/>
        <w:t>vn 0.8645 -0.1798 0.4694</w:t>
        <w:br/>
        <w:t>vn 0.8578 -0.0842 0.5070</w:t>
        <w:br/>
        <w:t>vn 0.8394 -0.0146 0.5433</w:t>
        <w:br/>
        <w:t>vn 0.4975 -0.0949 0.8623</w:t>
        <w:br/>
        <w:t>vn -0.9589 0.0391 -0.2810</w:t>
        <w:br/>
        <w:t>vn -0.9632 -0.0860 0.2545</w:t>
        <w:br/>
        <w:t>vn 0.3724 0.3262 -0.8689</w:t>
        <w:br/>
        <w:t>vn 0.8484 0.2687 -0.4560</w:t>
        <w:br/>
        <w:t>vn 0.3763 0.3008 -0.8763</w:t>
        <w:br/>
        <w:t>vn -0.0209 -0.1364 0.9904</w:t>
        <w:br/>
        <w:t>vn -0.6092 -0.1036 0.7862</w:t>
        <w:br/>
        <w:t>vn -0.0591 -0.2024 0.9775</w:t>
        <w:br/>
        <w:t>vn -0.6370 -0.1850 0.7484</w:t>
        <w:br/>
        <w:t>vn -0.6159 0.0143 -0.7877</w:t>
        <w:br/>
        <w:t>vn -0.1908 0.2921 -0.9372</w:t>
        <w:br/>
        <w:t>vn -0.6388 0.1011 -0.7627</w:t>
        <w:br/>
        <w:t>vn 0.8233 0.0079 0.5675</w:t>
        <w:br/>
        <w:t>vn 0.4965 -0.1175 0.8600</w:t>
        <w:br/>
        <w:t>vn -0.6394 0.2040 -0.7413</w:t>
        <w:br/>
        <w:t>vn -0.9525 -0.0364 -0.3023</w:t>
        <w:br/>
        <w:t>vn -0.6618 -0.3092 0.6830</w:t>
        <w:br/>
        <w:t>vn 0.9786 -0.0268 0.2039</w:t>
        <w:br/>
        <w:t>vn 0.9775 0.1113 0.1791</w:t>
        <w:br/>
        <w:t>vn -0.6950 -0.0216 0.7187</w:t>
        <w:br/>
        <w:t>vn -0.7317 0.0025 0.6816</w:t>
        <w:br/>
        <w:t>vn -0.9751 -0.1659 0.1473</w:t>
        <w:br/>
        <w:t>vn -0.9847 0.0286 0.1718</w:t>
        <w:br/>
        <w:t>vn 0.8673 -0.1393 0.4779</w:t>
        <w:br/>
        <w:t>vn -0.9483 0.0837 -0.3060</w:t>
        <w:br/>
        <w:t>vn -0.1195 -0.1265 0.9847</w:t>
        <w:br/>
        <w:t>vn -0.6903 -0.0531 -0.7216</w:t>
        <w:br/>
        <w:t>vn -0.6609 -0.0736 0.7469</w:t>
        <w:br/>
        <w:t>vn 0.2667 -0.1184 -0.9565</w:t>
        <w:br/>
        <w:t>vn -0.2609 -0.0801 -0.9620</w:t>
        <w:br/>
        <w:t>vn 0.5497 -0.1682 0.8182</w:t>
        <w:br/>
        <w:t>vn -0.1532 -0.1685 0.9737</w:t>
        <w:br/>
        <w:t>vn -0.7564 -0.1156 0.6438</w:t>
        <w:br/>
        <w:t>vn 0.8743 -0.1345 0.4663</w:t>
        <w:br/>
        <w:t>vn -0.9906 -0.0354 0.1322</w:t>
        <w:br/>
        <w:t>vn -0.7163 -0.0426 -0.6965</w:t>
        <w:br/>
        <w:t>vn 0.1716 -0.1000 -0.9801</w:t>
        <w:br/>
        <w:t>vn 0.4418 -0.0885 0.8927</w:t>
        <w:br/>
        <w:t>vn 0.5054 -0.1241 0.8539</w:t>
        <w:br/>
        <w:t>vn -0.0964 -0.1122 0.9890</w:t>
        <w:br/>
        <w:t>vn -0.2071 -0.0650 0.9762</w:t>
        <w:br/>
        <w:t>vn 0.8678 -0.1218 -0.4818</w:t>
        <w:br/>
        <w:t>vn 0.4405 -0.0878 -0.8935</w:t>
        <w:br/>
        <w:t>vn 0.8789 -0.1063 -0.4650</w:t>
        <w:br/>
        <w:t>vn 0.8980 -0.0711 -0.4343</w:t>
        <w:br/>
        <w:t>vn 0.5103 -0.0397 -0.8591</w:t>
        <w:br/>
        <w:t>vn 0.4783 -0.0765 -0.8748</w:t>
        <w:br/>
        <w:t>vn -0.0917 -0.0153 -0.9957</w:t>
        <w:br/>
        <w:t>vn -0.1012 -0.0421 -0.9940</w:t>
        <w:br/>
        <w:t>vn -0.1051 -0.0507 -0.9932</w:t>
        <w:br/>
        <w:t>vn -0.6401 -0.0409 -0.7672</w:t>
        <w:br/>
        <w:t>vn -0.7632 -0.0327 0.6453</w:t>
        <w:br/>
        <w:t>vn -0.7022 -0.0825 0.7072</w:t>
        <w:br/>
        <w:t>vn -0.9736 -0.0518 0.2223</w:t>
        <w:br/>
        <w:t>vn -0.9815 -0.0124 0.1909</w:t>
        <w:br/>
        <w:t>vn 0.5384 -0.1452 0.8301</w:t>
        <w:br/>
        <w:t>vn 0.0027 -0.1383 0.9904</w:t>
        <w:br/>
        <w:t>vn -0.9624 -0.0507 -0.2668</w:t>
        <w:br/>
        <w:t>vn -0.9652 -0.0370 -0.2588</w:t>
        <w:br/>
        <w:t>vn -0.9691 -0.0742 0.2352</w:t>
        <w:br/>
        <w:t>vn -0.6379 -0.1134 0.7618</w:t>
        <w:br/>
        <w:t>vn -0.6500 -0.0066 -0.7599</w:t>
        <w:br/>
        <w:t>vn -0.6560 -0.0324 -0.7540</w:t>
        <w:br/>
        <w:t>vn 0.9928 -0.1197 -0.0014</w:t>
        <w:br/>
        <w:t>vn 0.9960 -0.0889 0.0074</w:t>
        <w:br/>
        <w:t>vn 0.9909 -0.1343 0.0117</w:t>
        <w:br/>
        <w:t>vn 0.8622 -0.0964 0.4972</w:t>
        <w:br/>
        <w:t>vn 0.8744 -0.1262 0.4686</w:t>
        <w:br/>
        <w:t>vn 0.8748 -0.1415 0.4634</w:t>
        <w:br/>
        <w:t>vn -0.9606 -0.0040 -0.2779</w:t>
        <w:br/>
        <w:t>vn -0.9066 -0.0541 0.4186</w:t>
        <w:br/>
        <w:t>vn 0.4067 -0.0607 0.9116</w:t>
        <w:br/>
        <w:t>vn -0.2520 -0.0324 0.9672</w:t>
        <w:br/>
        <w:t>vn 0.8533 -0.0708 0.5166</w:t>
        <w:br/>
        <w:t>vn 0.9978 -0.0647 0.0170</w:t>
        <w:br/>
        <w:t>vn 0.9089 -0.0463 -0.4145</w:t>
        <w:br/>
        <w:t>vn 0.5231 -0.0144 -0.8521</w:t>
        <w:br/>
        <w:t>vn -0.0864 0.0025 -0.9963</w:t>
        <w:br/>
        <w:t>vn -0.6394 0.0103 -0.7688</w:t>
        <w:br/>
        <w:t>vn -0.9552 0.0175 -0.2954</w:t>
        <w:br/>
        <w:t>vn -0.9552 0.0175 -0.2955</w:t>
        <w:br/>
        <w:t>vn -0.9857 0.0118 0.1682</w:t>
        <w:br/>
        <w:t>vn -0.7882 -0.0027 0.6154</w:t>
        <w:br/>
        <w:t>vn -0.6314 -0.0766 0.7716</w:t>
        <w:br/>
        <w:t>vn -0.1439 -0.1155 0.9828</w:t>
        <w:br/>
        <w:t>vn 0.4261 -0.1602 0.8904</w:t>
        <w:br/>
        <w:t>vn -0.3248 -0.0669 -0.9434</w:t>
        <w:br/>
        <w:t>vn 0.4999 0.8594 0.1073</w:t>
        <w:br/>
        <w:t>vn 0.4902 0.8074 -0.3285</w:t>
        <w:br/>
        <w:t>vn 0.5411 0.7620 -0.3557</w:t>
        <w:br/>
        <w:t>vn 0.5684 0.8181 0.0872</w:t>
        <w:br/>
        <w:t>vn 0.2679 0.3773 0.8865</w:t>
        <w:br/>
        <w:t>vn 0.3019 0.3633 0.8814</w:t>
        <w:br/>
        <w:t>vn -0.0211 -0.1299 0.9913</w:t>
        <w:br/>
        <w:t>vn -0.0506 -0.1013 0.9936</w:t>
        <w:br/>
        <w:t>vn -0.3496 -0.6742 0.6506</w:t>
        <w:br/>
        <w:t>vn -0.4077 -0.6573 0.6339</w:t>
        <w:br/>
        <w:t>vn 0.3488 0.4699 -0.8109</w:t>
        <w:br/>
        <w:t>vn 0.3556 0.4409 -0.8241</w:t>
        <w:br/>
        <w:t>vn 0.5546 0.7415 -0.3776</w:t>
        <w:br/>
        <w:t>vn -0.4077 -0.6572 0.6339</w:t>
        <w:br/>
        <w:t>vn -0.4786 -0.8779 -0.0162</w:t>
        <w:br/>
        <w:t>vn -0.5317 -0.8442 -0.0678</w:t>
        <w:br/>
        <w:t>vn -0.3954 -0.6948 -0.6007</w:t>
        <w:br/>
        <w:t>vn -0.3665 -0.7303 -0.5765</w:t>
        <w:br/>
        <w:t>vn -0.0321 -0.1933 -0.9806</w:t>
        <w:br/>
        <w:t>vn -0.0478 -0.1602 -0.9859</w:t>
        <w:br/>
        <w:t>vn 0.3220 0.5391 -0.7783</w:t>
        <w:br/>
        <w:t>vn -0.1467 0.0104 0.9891</w:t>
        <w:br/>
        <w:t>vn -0.4435 -0.4408 0.7804</w:t>
        <w:br/>
        <w:t>vn -0.5893 -0.7574 -0.2812</w:t>
        <w:br/>
        <w:t>vn -0.4514 -0.5984 -0.6619</w:t>
        <w:br/>
        <w:t>vn -0.0772 -0.0687 -0.9946</w:t>
        <w:br/>
        <w:t>vn 0.1837 0.4564 0.8706</w:t>
        <w:br/>
        <w:t>vn -0.6050 -0.6991 0.3810</w:t>
        <w:br/>
        <w:t>vn -0.6340 -0.7732 0.0170</w:t>
        <w:br/>
        <w:t>vn 0.4044 0.7511 0.5219</w:t>
        <w:br/>
        <w:t>vn 0.4915 0.7042 0.5124</w:t>
        <w:br/>
        <w:t>vn 0.5956 0.8004 0.0685</w:t>
        <w:br/>
        <w:t>vn 0.5241 0.6930 0.4950</w:t>
        <w:br/>
        <w:t>vn 0.4557 0.8416 -0.2899</w:t>
        <w:br/>
        <w:t>vn 0.4843 0.8663 0.1223</w:t>
        <w:br/>
        <w:t>vn 0.3852 0.7880 0.4802</w:t>
        <w:br/>
        <w:t>vn 0.4252 0.8739 -0.2354</w:t>
        <w:br/>
        <w:t>vn 0.4774 0.8518 0.2156</w:t>
        <w:br/>
        <w:t>vn 0.1609 0.7083 -0.6873</w:t>
        <w:br/>
        <w:t>vn 0.2319 0.6391 -0.7333</w:t>
        <w:br/>
        <w:t>vn -0.8248 -0.2886 0.4863</w:t>
        <w:br/>
        <w:t>vn -0.8530 -0.2029 0.4809</w:t>
        <w:br/>
        <w:t>vn -0.7590 -0.6501 -0.0362</w:t>
        <w:br/>
        <w:t>vn -0.6872 -0.7226 -0.0748</w:t>
        <w:br/>
        <w:t>vn -0.7710 -0.3707 0.5178</w:t>
        <w:br/>
        <w:t>vn -0.6173 -0.7825 -0.0819</w:t>
        <w:br/>
        <w:t>vn -0.3141 0.1776 -0.9326</w:t>
        <w:br/>
        <w:t>vn -0.2127 0.0902 -0.9729</w:t>
        <w:br/>
        <w:t>vn 0.4580 0.4703 0.7543</w:t>
        <w:br/>
        <w:t>vn 0.6310 0.4965 0.5961</w:t>
        <w:br/>
        <w:t>vn 0.5227 -0.3015 0.7974</w:t>
        <w:br/>
        <w:t>vn 0.2728 -0.0890 0.9579</w:t>
        <w:br/>
        <w:t>vn -0.1319 -0.9872 -0.0896</w:t>
        <w:br/>
        <w:t>vn 0.0378 -0.7477 0.6630</w:t>
        <w:br/>
        <w:t>vn 0.1497 -0.8040 0.5755</w:t>
        <w:br/>
        <w:t>vn -0.0645 -0.9961 -0.0601</w:t>
        <w:br/>
        <w:t>vn 0.8144 0.5659 0.1285</w:t>
        <w:br/>
        <w:t>vn 0.7478 -0.3384 0.5712</w:t>
        <w:br/>
        <w:t>vn 0.6161 0.7747 0.1421</w:t>
        <w:br/>
        <w:t>vn 0.5849 0.8101 0.0414</w:t>
        <w:br/>
        <w:t>vn 0.5104 0.8597 0.0193</w:t>
        <w:br/>
        <w:t>vn 0.5432 0.8346 0.0911</w:t>
        <w:br/>
        <w:t>vn 0.3896 0.6479 -0.6545</w:t>
        <w:br/>
        <w:t>vn 0.5234 0.6258 -0.5783</w:t>
        <w:br/>
        <w:t>vn 0.5647 0.8220 0.0740</w:t>
        <w:br/>
        <w:t>vn 0.3559 -0.1854 -0.9159</w:t>
        <w:br/>
        <w:t>vn 0.6370 -0.2459 -0.7306</w:t>
        <w:br/>
        <w:t>vn 0.7678 0.5881 -0.2543</w:t>
        <w:br/>
        <w:t>vn 0.0026 -0.7608 -0.6490</w:t>
        <w:br/>
        <w:t>vn 0.2234 -0.6304 -0.7435</w:t>
        <w:br/>
        <w:t>vn 0.6210 0.7659 -0.1666</w:t>
        <w:br/>
        <w:t>vn 0.4742 0.8101 -0.3448</w:t>
        <w:br/>
        <w:t>vn -0.0656 -0.7295 0.6808</w:t>
        <w:br/>
        <w:t>vn -0.1160 -0.7795 0.6156</w:t>
        <w:br/>
        <w:t>vn -0.1839 -0.9739 0.1331</w:t>
        <w:br/>
        <w:t>vn -0.0937 -0.9919 0.0855</w:t>
        <w:br/>
        <w:t>vn -0.1496 -0.7172 0.6807</w:t>
        <w:br/>
        <w:t>vn -0.3179 -0.9475 -0.0354</w:t>
        <w:br/>
        <w:t>vn 0.6259 0.6026 -0.4951</w:t>
        <w:br/>
        <w:t>vn 0.3923 -0.0217 -0.9196</w:t>
        <w:br/>
        <w:t>vn 0.6512 -0.1728 -0.7389</w:t>
        <w:br/>
        <w:t>vn 0.8021 0.2121 -0.5583</w:t>
        <w:br/>
        <w:t>vn 0.4208 -0.8588 -0.2923</w:t>
        <w:br/>
        <w:t>vn 0.6512 -0.1729 -0.7389</w:t>
        <w:br/>
        <w:t>vn 0.3924 -0.0218 -0.9195</w:t>
        <w:br/>
        <w:t>vn 0.1684 -0.9780 -0.1230</w:t>
        <w:br/>
        <w:t>vn -0.0615 -0.9878 0.1430</w:t>
        <w:br/>
        <w:t>vn 0.4208 -0.8587 -0.2925</w:t>
        <w:br/>
        <w:t>vn 0.4154 0.7667 0.4895</w:t>
        <w:br/>
        <w:t>vn 0.4891 0.7883 0.3734</w:t>
        <w:br/>
        <w:t>vn 0.5839 0.7953 0.1630</w:t>
        <w:br/>
        <w:t>vn 0.7010 0.6936 -0.1656</w:t>
        <w:br/>
        <w:t>vn 0.6197 0.7353 0.2744</w:t>
        <w:br/>
        <w:t>vn -0.0327 -0.4281 0.9031</w:t>
        <w:br/>
        <w:t>vn 0.3209 0.2385 0.9166</w:t>
        <w:br/>
        <w:t>vn 0.3871 0.2125 0.8972</w:t>
        <w:br/>
        <w:t>vn 0.1762 -0.4876 0.8551</w:t>
        <w:br/>
        <w:t>vn 0.5494 0.7026 0.4522</w:t>
        <w:br/>
        <w:t>vn 0.5770 0.6938 0.4310</w:t>
        <w:br/>
        <w:t>vn 0.3872 0.2125 0.8972</w:t>
        <w:br/>
        <w:t>vn 0.8532 -0.1235 0.5068</w:t>
        <w:br/>
        <w:t>vn 0.5614 -0.5579 0.6112</w:t>
        <w:br/>
        <w:t>vn 0.6210 -0.0420 0.7827</w:t>
        <w:br/>
        <w:t>vn 0.3114 -0.7519 0.5811</w:t>
        <w:br/>
        <w:t>vn 0.7383 0.6129 0.2815</w:t>
        <w:br/>
        <w:t>vn 0.9110 0.1999 0.3608</w:t>
        <w:br/>
        <w:t>vn 0.4870 0.7772 -0.3985</w:t>
        <w:br/>
        <w:t>vn -0.1884 -0.1928 -0.9630</w:t>
        <w:br/>
        <w:t>vn -0.3978 -0.7166 -0.5729</w:t>
        <w:br/>
        <w:t>vn -0.2327 -0.7933 -0.5626</w:t>
        <w:br/>
        <w:t>vn -0.0574 -0.2397 -0.9691</w:t>
        <w:br/>
        <w:t>vn 0.5130 0.7931 -0.3282</w:t>
        <w:br/>
        <w:t>vn 0.1753 0.3952 -0.9017</w:t>
        <w:br/>
        <w:t>vn 0.2266 0.3531 -0.9077</w:t>
        <w:br/>
        <w:t>vn 0.5010 0.7913 -0.3505</w:t>
        <w:br/>
        <w:t>vn 0.4670 0.3684 -0.8039</w:t>
        <w:br/>
        <w:t>vn 0.2721 -0.4144 -0.8685</w:t>
        <w:br/>
        <w:t>vn 0.8113 -0.2773 -0.5147</w:t>
        <w:br/>
        <w:t>vn 0.7411 0.4445 -0.5032</w:t>
        <w:br/>
        <w:t>vn -0.0914 -0.8793 -0.4675</w:t>
        <w:br/>
        <w:t>vn 0.0330 -0.7943 -0.6066</w:t>
        <w:br/>
        <w:t>vn 0.5374 0.6667 -0.5165</w:t>
        <w:br/>
        <w:t>vn 0.0390 -0.4222 0.9057</w:t>
        <w:br/>
        <w:t>vn 0.4391 0.2140 0.8726</w:t>
        <w:br/>
        <w:t>vn 0.4842 0.1819 0.8559</w:t>
        <w:br/>
        <w:t>vn 0.0957 -0.4994 0.8611</w:t>
        <w:br/>
        <w:t>vn -0.4087 -0.8571 0.3137</w:t>
        <w:br/>
        <w:t>vn -0.3869 -0.8988 0.2060</w:t>
        <w:br/>
        <w:t>vn 0.5094 0.7568 -0.4095</w:t>
        <w:br/>
        <w:t>vn 0.4894 0.7691 -0.4111</w:t>
        <w:br/>
        <w:t>vn 0.6588 0.6615 0.3583</w:t>
        <w:br/>
        <w:t>vn 0.6480 0.6764 0.3502</w:t>
        <w:br/>
        <w:t>vn 0.7159 -0.6341 0.2921</w:t>
        <w:br/>
        <w:t>vn 0.7356 -0.6383 0.2269</w:t>
        <w:br/>
        <w:t>vn 0.7818 -0.0670 0.6200</w:t>
        <w:br/>
        <w:t>vn 0.7861 0.6101 0.0986</w:t>
        <w:br/>
        <w:t>vn -0.2277 -0.9536 -0.1970</w:t>
        <w:br/>
        <w:t>vn -0.0613 -0.9717 -0.2283</w:t>
        <w:br/>
        <w:t>vn 0.6803 0.6616 -0.3152</w:t>
        <w:br/>
        <w:t>vn 0.5634 0.6583 -0.4993</w:t>
        <w:br/>
        <w:t>vn 0.4601 0.6747 -0.5771</w:t>
        <w:br/>
        <w:t>vn -0.3038 -0.1823 -0.9351</w:t>
        <w:br/>
        <w:t>vn -0.5529 -0.7298 -0.4022</w:t>
        <w:br/>
        <w:t>vn -0.5229 -0.7262 -0.4463</w:t>
        <w:br/>
        <w:t>vn -0.2887 -0.1685 -0.9425</w:t>
        <w:br/>
        <w:t>vn -0.2493 -0.9680 -0.0300</w:t>
        <w:br/>
        <w:t>vn -0.4658 -0.6965 -0.5458</w:t>
        <w:br/>
        <w:t>vn -0.2612 -0.9527 -0.1556</w:t>
        <w:br/>
        <w:t>vn -0.3766 -0.9235 -0.0724</w:t>
        <w:br/>
        <w:t>vn -0.4914 -0.6876 -0.5345</w:t>
        <w:br/>
        <w:t>vn -0.4289 -0.7210 -0.5442</w:t>
        <w:br/>
        <w:t>vn 0.1262 0.4868 -0.8644</w:t>
        <w:br/>
        <w:t>vn -0.2806 -0.0738 -0.9570</w:t>
        <w:br/>
        <w:t>vn -0.2654 0.0073 -0.9641</w:t>
        <w:br/>
        <w:t>vn 0.2892 0.6645 -0.6891</w:t>
        <w:br/>
        <w:t>vn -0.6903 -0.5061 0.5171</w:t>
        <w:br/>
        <w:t>vn -0.7347 -0.4303 0.5244</w:t>
        <w:br/>
        <w:t>vn -0.5761 -0.8064 -0.1334</w:t>
        <w:br/>
        <w:t>vn -0.4914 -0.8542 -0.1700</w:t>
        <w:br/>
        <w:t>vn -0.0449 -0.8919 -0.4499</w:t>
        <w:br/>
        <w:t>vn 0.1382 -0.7907 -0.5965</w:t>
        <w:br/>
        <w:t>vn 0.1732 0.4193 0.8912</w:t>
        <w:br/>
        <w:t>vn 0.1318 0.4518 0.8823</w:t>
        <w:br/>
        <w:t>vn -0.3745 0.1251 0.9187</w:t>
        <w:br/>
        <w:t>vn -0.3681 0.0515 0.9284</w:t>
        <w:br/>
        <w:t>vn 0.9223 -0.3182 0.2194</w:t>
        <w:br/>
        <w:t>vn 0.9471 0.2891 0.1392</w:t>
        <w:br/>
        <w:t>vn 0.7459 -0.2724 -0.6078</w:t>
        <w:br/>
        <w:t>vn 0.5461 -0.8092 -0.2169</w:t>
        <w:br/>
        <w:t>vn 0.6043 0.4408 0.6638</w:t>
        <w:br/>
        <w:t>vn 0.6327 0.2469 0.7340</w:t>
        <w:br/>
        <w:t>vn 0.9222 -0.3183 0.2195</w:t>
        <w:br/>
        <w:t>vn 0.4426 0.4803 0.7572</w:t>
        <w:br/>
        <w:t>vn 0.2319 0.6456 -0.7276</w:t>
        <w:br/>
        <w:t>vn 0.4455 0.8414 -0.3061</w:t>
        <w:br/>
        <w:t>vn -0.2938 -0.9557 0.0156</w:t>
        <w:br/>
        <w:t>vn -0.2368 -0.9713 -0.0237</w:t>
        <w:br/>
        <w:t>vn -0.2767 -0.9574 0.0826</w:t>
        <w:br/>
        <w:t>vn 0.2383 0.0184 0.9710</w:t>
        <w:br/>
        <w:t>vn 0.3134 0.4542 0.8340</w:t>
        <w:br/>
        <w:t>vn 0.3652 0.4763 0.7999</w:t>
        <w:br/>
        <w:t>vn 0.3818 0.0373 0.9235</w:t>
        <w:br/>
        <w:t>vn 0.1158 -0.4248 0.8979</w:t>
        <w:br/>
        <w:t>vn 0.3659 -0.4864 0.7934</w:t>
        <w:br/>
        <w:t>vn -0.0784 -0.8370 0.5416</w:t>
        <w:br/>
        <w:t>vn 0.1158 -0.4248 0.8978</w:t>
        <w:br/>
        <w:t>vn 0.2332 -0.8941 0.3824</w:t>
        <w:br/>
        <w:t>vn -0.2204 -0.9742 0.0494</w:t>
        <w:br/>
        <w:t>vn -0.5197 -0.8329 -0.1903</w:t>
        <w:br/>
        <w:t>vn -0.4528 -0.8674 -0.2064</w:t>
        <w:br/>
        <w:t>vn -0.6107 -0.7738 -0.1680</w:t>
        <w:br/>
        <w:t>vn -0.5944 -0.7721 -0.2248</w:t>
        <w:br/>
        <w:t>vn -0.5795 -0.5260 -0.6225</w:t>
        <w:br/>
        <w:t>vn -0.5483 -0.5916 -0.5911</w:t>
        <w:br/>
        <w:t>vn -0.2771 0.1400 -0.9506</w:t>
        <w:br/>
        <w:t>vn -0.2502 0.0932 -0.9637</w:t>
        <w:br/>
        <w:t>vn -0.5182 -0.6504 -0.5554</w:t>
        <w:br/>
        <w:t>vn -0.2359 0.0495 -0.9705</w:t>
        <w:br/>
        <w:t>vn 0.2039 0.6779 -0.7063</w:t>
        <w:br/>
        <w:t>vn -0.4347 -0.8919 -0.1247</w:t>
        <w:br/>
        <w:t>vn -0.2393 -0.9339 -0.2658</w:t>
        <w:br/>
        <w:t>vn -0.0386 -0.9969 -0.0685</w:t>
        <w:br/>
        <w:t>vn 0.0683 0.5523 0.8308</w:t>
        <w:br/>
        <w:t>vn -0.4045 0.2291 0.8854</w:t>
        <w:br/>
        <w:t>vn 0.3324 0.7467 0.5762</w:t>
        <w:br/>
        <w:t>vn 0.2592 0.7423 0.6179</w:t>
        <w:br/>
        <w:t>vn 0.3262 0.5945 0.7350</w:t>
        <w:br/>
        <w:t>vn 0.3720 0.5353 0.7583</w:t>
        <w:br/>
        <w:t>vn -0.0719 -0.9969 -0.0320</w:t>
        <w:br/>
        <w:t>vn 0.6271 0.6883 0.3647</w:t>
        <w:br/>
        <w:t>vn 0.5826 0.7383 -0.3398</w:t>
        <w:br/>
        <w:t>vn 0.7201 0.6939 0.0049</w:t>
        <w:br/>
        <w:t>vn 0.5153 0.5837 -0.6275</w:t>
        <w:br/>
        <w:t>vn 0.4522 -0.2408 0.8588</w:t>
        <w:br/>
        <w:t>vn 0.1155 -0.1555 0.9811</w:t>
        <w:br/>
        <w:t>vn 0.1156 -0.1555 0.9811</w:t>
        <w:br/>
        <w:t>vn 0.0408 0.7362 0.6755</w:t>
        <w:br/>
        <w:t>vn 0.3003 0.8370 0.4574</w:t>
        <w:br/>
        <w:t>vn 0.2027 0.7567 0.6216</w:t>
        <w:br/>
        <w:t>vn 0.1038 0.5912 0.7998</w:t>
        <w:br/>
        <w:t>vn -0.2988 0.2348 0.9250</w:t>
        <w:br/>
        <w:t>vn -0.4062 0.4190 0.8121</w:t>
        <w:br/>
        <w:t>vn 0.0314 0.6694 0.7422</w:t>
        <w:br/>
        <w:t>vn -0.4419 0.3500 0.8260</w:t>
        <w:br/>
        <w:t>vn 0.4486 0.5026 0.7390</w:t>
        <w:br/>
        <w:t>vn 0.4432 0.4736 0.7611</w:t>
        <w:br/>
        <w:t>vn 0.1880 -0.1420 0.9718</w:t>
        <w:br/>
        <w:t>vn 0.1684 -0.2327 0.9579</w:t>
        <w:br/>
        <w:t>vn 0.3389 0.5029 0.7952</w:t>
        <w:br/>
        <w:t>vn 0.1932 0.4484 -0.8727</w:t>
        <w:br/>
        <w:t>vn -0.1448 0.0034 -0.9895</w:t>
        <w:br/>
        <w:t>vn -0.2260 -0.1426 -0.9636</w:t>
        <w:br/>
        <w:t>vn 0.2139 0.4253 -0.8794</w:t>
        <w:br/>
        <w:t>vn -0.4521 -0.5540 -0.6991</w:t>
        <w:br/>
        <w:t>vn -0.4221 -0.0059 0.9065</w:t>
        <w:br/>
        <w:t>vn 0.0668 0.4853 0.8718</w:t>
        <w:br/>
        <w:t>vn 0.1335 0.4692 0.8729</w:t>
        <w:br/>
        <w:t>vn -0.3906 0.0159 0.9204</w:t>
        <w:br/>
        <w:t>vn -0.7348 -0.4303 0.5244</w:t>
        <w:br/>
        <w:t>vn -0.6903 -0.5062 0.5170</w:t>
        <w:br/>
        <w:t>vn 0.7701 0.2005 -0.6056</w:t>
        <w:br/>
        <w:t>vn 0.6364 -0.0229 -0.7710</w:t>
        <w:br/>
        <w:t>vn 0.6655 0.7053 0.2443</w:t>
        <w:br/>
        <w:t>vn 0.5732 0.6397 0.5121</w:t>
        <w:br/>
        <w:t>vn 0.5111 0.7050 0.4917</w:t>
        <w:br/>
        <w:t>vn -0.6719 -0.5628 0.4814</w:t>
        <w:br/>
        <w:t>vn -0.6820 -0.5957 0.4244</w:t>
        <w:br/>
        <w:t>vn 0.4128 0.5089 0.7554</w:t>
        <w:br/>
        <w:t>vn 0.1407 -0.1225 0.9824</w:t>
        <w:br/>
        <w:t>vn 0.1409 -0.1225 0.9824</w:t>
        <w:br/>
        <w:t>vn -0.2818 -0.7155 0.6393</w:t>
        <w:br/>
        <w:t>vn -0.4386 -0.8927 -0.1034</w:t>
        <w:br/>
        <w:t>vn 0.5321 0.8364 0.1313</w:t>
        <w:br/>
        <w:t>vn 0.4072 0.6674 -0.6235</w:t>
        <w:br/>
        <w:t>vn 0.1269 0.1501 -0.9805</w:t>
        <w:br/>
        <w:t>vn -0.1861 -0.5885 -0.7868</w:t>
        <w:br/>
        <w:t>vn -0.2557 -0.4903 -0.8332</w:t>
        <w:br/>
        <w:t>vn -0.2860 -0.9535 -0.0951</w:t>
        <w:br/>
        <w:t>vn -0.0946 -0.6962 0.7115</w:t>
        <w:br/>
        <w:t>vn 0.5114 0.8540 0.0954</w:t>
        <w:br/>
        <w:t>vn 0.3967 0.5045 0.7669</w:t>
        <w:br/>
        <w:t>vn 0.3387 0.6701 -0.6605</w:t>
        <w:br/>
        <w:t>vn 0.1880 -0.1420 0.9719</w:t>
        <w:br/>
        <w:t>vn -0.4453 0.4383 0.7808</w:t>
        <w:br/>
        <w:t>vn -0.8529 -0.2029 0.4810</w:t>
        <w:br/>
        <w:t>vn -0.3056 -0.9477 -0.0916</w:t>
        <w:br/>
        <w:t>vn -0.6114 -0.4436 -0.6553</w:t>
        <w:br/>
        <w:t>vn 0.4009 0.8871 -0.2289</w:t>
        <w:br/>
        <w:t>vn 0.1816 0.7078 -0.6827</w:t>
        <w:br/>
        <w:t>vn 0.4159 0.8963 0.1541</w:t>
        <w:br/>
        <w:t>vn 0.5133 0.8243 0.2388</w:t>
        <w:br/>
        <w:t>vn 0.4711 0.8817 0.0245</w:t>
        <w:br/>
        <w:t>vn 0.4313 0.8597 0.2735</w:t>
        <w:br/>
        <w:t>vn 0.5862 0.6982 -0.4110</w:t>
        <w:br/>
        <w:t>vn -0.6819 -0.5956 0.4245</w:t>
        <w:br/>
        <w:t>vn -0.4485 -0.8618 -0.2371</w:t>
        <w:br/>
        <w:t>vn -0.4444 -0.8342 -0.3265</w:t>
        <w:br/>
        <w:t>vn 0.1710 -0.0586 0.9835</w:t>
        <w:br/>
        <w:t>vn -0.1045 -0.6377 -0.7631</w:t>
        <w:br/>
        <w:t>vn -0.2256 -0.5408 -0.8103</w:t>
        <w:br/>
        <w:t>vn 0.5536 0.8301 0.0671</w:t>
        <w:br/>
        <w:t>vn 0.5636 0.7307 -0.3853</w:t>
        <w:br/>
        <w:t>vn 0.5259 0.7369 -0.4247</w:t>
        <w:br/>
        <w:t>vn -0.6555 -0.7497 -0.0907</w:t>
        <w:br/>
        <w:t>vn -0.6378 -0.7240 -0.2627</w:t>
        <w:br/>
        <w:t>vn -0.7843 -0.6116 0.1042</w:t>
        <w:br/>
        <w:t>vn -0.8192 -0.1620 0.5502</w:t>
        <w:br/>
        <w:t>vn 0.1077 0.0701 -0.9917</w:t>
        <w:br/>
        <w:t>vn 0.3861 0.7343 0.5583</w:t>
        <w:br/>
        <w:t>vn 0.3633 -0.6460 0.6714</w:t>
        <w:br/>
        <w:t>vn -0.0785 -0.9924 0.0944</w:t>
        <w:br/>
        <w:t>vn -0.0260 -0.9752 0.2197</w:t>
        <w:br/>
        <w:t>vn -0.1926 -0.9654 0.1758</w:t>
        <w:br/>
        <w:t>vn 0.1002 0.1909 -0.9765</w:t>
        <w:br/>
        <w:t>vn 0.7818 -0.0670 0.6199</w:t>
        <w:br/>
        <w:t>vn 0.5092 -0.0955 0.8553</w:t>
        <w:br/>
        <w:t>vn 0.1464 0.4684 -0.8713</w:t>
        <w:br/>
        <w:t>vn 0.4041 0.6876 -0.6032</w:t>
        <w:br/>
        <w:t>vn 0.1002 0.1910 -0.9765</w:t>
        <w:br/>
        <w:t>vn 0.4204 0.4982 0.7583</w:t>
        <w:br/>
        <w:t>vn 0.1020 -0.1080 0.9889</w:t>
        <w:br/>
        <w:t>vn 0.5550 0.8199 0.1402</w:t>
        <w:br/>
        <w:t>vn 0.3629 0.8707 0.3320</w:t>
        <w:br/>
        <w:t>vn -0.6867 -0.7265 -0.0267</w:t>
        <w:br/>
        <w:t>vn -0.6533 -0.6950 -0.3003</w:t>
        <w:br/>
        <w:t>vn -0.6763 -0.2595 0.6894</w:t>
        <w:br/>
        <w:t>vn -0.7423 -0.6131 0.2704</w:t>
        <w:br/>
        <w:t>vn -0.5543 -0.4695 -0.6873</w:t>
        <w:br/>
        <w:t>vn 0.4125 0.8709 -0.2673</w:t>
        <w:br/>
        <w:t>vn 0.4215 0.9031 0.0823</w:t>
        <w:br/>
        <w:t>vn -0.0719 -0.9969 -0.0321</w:t>
        <w:br/>
        <w:t>vn 0.1772 -0.6876 -0.7041</w:t>
        <w:br/>
        <w:t>vn 0.2133 -0.7782 -0.5907</w:t>
        <w:br/>
        <w:t>vn 0.5227 -0.8438 -0.1218</w:t>
        <w:br/>
        <w:t>vn 0.0805 -0.2194 -0.9723</w:t>
        <w:br/>
        <w:t>vn 0.1316 -0.5574 -0.8197</w:t>
        <w:br/>
        <w:t>vn 0.0283 0.1218 -0.9922</w:t>
        <w:br/>
        <w:t>vn -0.3620 -0.9055 0.2215</w:t>
        <w:br/>
        <w:t>vn -0.1883 -0.1927 -0.9630</w:t>
        <w:br/>
        <w:t>vn 0.1626 0.4478 -0.8792</w:t>
        <w:br/>
        <w:t>vn 0.0119 -0.4200 0.9074</w:t>
        <w:br/>
        <w:t>vn 0.4418 0.2357 0.8656</w:t>
        <w:br/>
        <w:t>vn -0.4075 -0.8363 0.3669</w:t>
        <w:br/>
        <w:t>vn -0.3131 -0.2158 -0.9249</w:t>
        <w:br/>
        <w:t>vn -0.5561 -0.7547 -0.3481</w:t>
        <w:br/>
        <w:t>vn 0.4856 0.7725 -0.4092</w:t>
        <w:br/>
        <w:t>vn 0.1351 0.4231 -0.8960</w:t>
        <w:br/>
        <w:t>vn -0.5967 -0.7942 -0.1154</w:t>
        <w:br/>
        <w:t>vn -0.6770 -0.7049 0.2116</w:t>
        <w:br/>
        <w:t>vn -0.4059 -0.8311 -0.3802</w:t>
        <w:br/>
        <w:t>vn -0.4095 -0.8068 -0.4258</w:t>
        <w:br/>
        <w:t>vn -0.6881 -0.6056 0.3997</w:t>
        <w:br/>
        <w:t>vn -0.7210 -0.5823 0.3758</w:t>
        <w:br/>
        <w:t>vn -0.4071 -0.8106 -0.4209</w:t>
        <w:br/>
        <w:t>vn -0.2999 -0.8950 -0.3302</w:t>
        <w:br/>
        <w:t>vn -0.5019 0.0025 0.8649</w:t>
        <w:br/>
        <w:t>vn -0.4849 -0.0075 0.8746</w:t>
        <w:br/>
        <w:t>vn -0.6383 -0.2617 0.7240</w:t>
        <w:br/>
        <w:t>vn 0.1405 -0.5270 -0.8382</w:t>
        <w:br/>
        <w:t>vn 0.1606 -0.5621 -0.8113</w:t>
        <w:br/>
        <w:t>vn 0.2848 -0.6316 -0.7211</w:t>
        <w:br/>
        <w:t>vn 0.1500 -0.5242 -0.8383</w:t>
        <w:br/>
        <w:t>vn 0.4244 -0.7374 -0.5255</w:t>
        <w:br/>
        <w:t>vn 0.5844 -0.7966 -0.1544</w:t>
        <w:br/>
        <w:t>vn -0.0840 -0.9833 0.1613</w:t>
        <w:br/>
        <w:t>vn -0.1386 -0.9717 -0.1913</w:t>
        <w:br/>
        <w:t>vn 0.4371 -0.8327 -0.3400</w:t>
        <w:br/>
        <w:t>vn 0.5386 -0.8094 -0.2340</w:t>
        <w:br/>
        <w:t>vn 0.5061 -0.8167 -0.2771</w:t>
        <w:br/>
        <w:t>vn -0.4800 -0.2333 0.8457</w:t>
        <w:br/>
        <w:t>vn -0.2616 0.2485 0.9326</w:t>
        <w:br/>
        <w:t>vn -0.0679 0.4846 0.8721</w:t>
        <w:br/>
        <w:t>vn -0.5143 -0.0784 0.8540</w:t>
        <w:br/>
        <w:t>vn 0.7515 0.6584 -0.0425</w:t>
        <w:br/>
        <w:t>vn 0.6377 0.0026 -0.7703</w:t>
        <w:br/>
        <w:t>vn 0.6573 -0.0085 -0.7536</w:t>
        <w:br/>
        <w:t>vn 0.8175 0.5435 -0.1904</w:t>
        <w:br/>
        <w:t>vn 0.4211 0.7712 0.4774</w:t>
        <w:br/>
        <w:t>vn 0.4365 0.7573 0.4858</w:t>
        <w:br/>
        <w:t>vn 0.9638 -0.1634 -0.2107</w:t>
        <w:br/>
        <w:t>vn 0.8058 -0.2116 -0.5530</w:t>
        <w:br/>
        <w:t>vn 0.1913 0.6150 0.7650</w:t>
        <w:br/>
        <w:t>vn -0.0329 0.4314 0.9016</w:t>
        <w:br/>
        <w:t>vn 0.6356 -0.0039 -0.7720</w:t>
        <w:br/>
        <w:t>vn 0.7064 -0.0863 -0.7025</w:t>
        <w:br/>
        <w:t>vn 0.8175 0.5436 -0.1904</w:t>
        <w:br/>
        <w:t>vn 0.4936 0.7082 0.5049</w:t>
        <w:br/>
        <w:t>vn -0.4551 -0.0165 0.8903</w:t>
        <w:br/>
        <w:t>vn -0.6062 -0.2904 0.7404</w:t>
        <w:br/>
        <w:t>vn -0.5488 -0.7463 0.3767</w:t>
        <w:br/>
        <w:t>vn 0.8116 0.5579 -0.1736</w:t>
        <w:br/>
        <w:t>vn 0.7924 0.5784 -0.1939</w:t>
        <w:br/>
        <w:t>vn -0.0502 0.5163 0.8549</w:t>
        <w:br/>
        <w:t>vn -0.0509 0.5015 0.8636</w:t>
        <w:br/>
        <w:t>vn -0.5059 0.0022 0.8626</w:t>
        <w:br/>
        <w:t>vn 0.9332 0.2178 -0.2858</w:t>
        <w:br/>
        <w:t>vn 0.6190 0.7405 0.2619</w:t>
        <w:br/>
        <w:t>vn 0.8115 0.5579 -0.1736</w:t>
        <w:br/>
        <w:t>vn 0.3885 0.7606 0.5202</w:t>
        <w:br/>
        <w:t>vn 0.4885 0.7015 0.5188</w:t>
        <w:br/>
        <w:t>vn 0.4864 -0.7578 -0.4349</w:t>
        <w:br/>
        <w:t>vn 0.6942 -0.6530 -0.3027</w:t>
        <w:br/>
        <w:t>vn -0.5475 0.0349 0.8361</w:t>
        <w:br/>
        <w:t>vn -0.5488 -0.7463 0.3766</w:t>
        <w:br/>
        <w:t>vn 0.9332 0.2178 -0.2859</w:t>
        <w:br/>
        <w:t>vn 0.6309 0.6306 0.4519</w:t>
        <w:br/>
        <w:t>vn 0.3969 0.5150 0.7597</w:t>
        <w:br/>
        <w:t>vn 0.4102 0.5059 0.7588</w:t>
        <w:br/>
        <w:t>vn 0.0764 -0.1104 0.9909</w:t>
        <w:br/>
        <w:t>vn 0.1271 0.0376 0.9912</w:t>
        <w:br/>
        <w:t>vn -0.2740 -0.7277 0.6288</w:t>
        <w:br/>
        <w:t>vn -0.3113 -0.7457 0.5891</w:t>
        <w:br/>
        <w:t>vn 0.0426 -0.1315 0.9904</w:t>
        <w:br/>
        <w:t>vn 0.0458 -0.1126 0.9926</w:t>
        <w:br/>
        <w:t>vn -0.3123 -0.7299 0.6080</w:t>
        <w:br/>
        <w:t>vn -0.2803 -0.7696 0.5737</w:t>
        <w:br/>
        <w:t>vn 0.1167 0.0137 0.9931</w:t>
        <w:br/>
        <w:t>vn 0.0425 -0.1315 0.9904</w:t>
        <w:br/>
        <w:t>vn 0.3854 0.5194 0.7627</w:t>
        <w:br/>
        <w:t>vn 0.3963 0.5122 0.7620</w:t>
        <w:br/>
        <w:t>vn -0.4020 -0.9038 -0.1465</w:t>
        <w:br/>
        <w:t>vn -0.4202 -0.8900 -0.1772</w:t>
        <w:br/>
        <w:t>vn -0.4147 -0.8930 -0.1749</w:t>
        <w:br/>
        <w:t>vn -0.3702 -0.9110 -0.1819</w:t>
        <w:br/>
        <w:t>vn 0.5525 -0.8196 -0.1514</w:t>
        <w:br/>
        <w:t>vn 0.4647 -0.8223 0.3285</w:t>
        <w:br/>
        <w:t>vn 0.0189 -0.8673 0.4974</w:t>
        <w:br/>
        <w:t>vn 0.0312 -0.9772 -0.2102</w:t>
        <w:br/>
        <w:t>vn 0.2850 -0.9560 -0.0701</w:t>
        <w:br/>
        <w:t>vn 0.3683 -0.9089 -0.1956</w:t>
        <w:br/>
        <w:t>vn 0.5301 0.8301 0.1731</w:t>
        <w:br/>
        <w:t>vn 0.5425 0.8241 0.1628</w:t>
        <w:br/>
        <w:t>vn 0.3228 0.5741 0.7525</w:t>
        <w:br/>
        <w:t>vn 0.4724 0.8657 0.1655</w:t>
        <w:br/>
        <w:t>vn 0.5114 0.8432 0.1656</w:t>
        <w:br/>
        <w:t>vn 0.3693 0.5428 0.7543</w:t>
        <w:br/>
        <w:t>vn 0.1762 0.2966 -0.9386</w:t>
        <w:br/>
        <w:t>vn 0.1134 0.1942 -0.9744</w:t>
        <w:br/>
        <w:t>vn 0.4261 0.7002 -0.5728</w:t>
        <w:br/>
        <w:t>vn 0.4363 0.7044 -0.5599</w:t>
        <w:br/>
        <w:t>vn -0.2200 -0.4690 -0.8554</w:t>
        <w:br/>
        <w:t>vn -0.2228 -0.4729 -0.8525</w:t>
        <w:br/>
        <w:t>vn -0.2416 -0.4827 -0.8418</w:t>
        <w:br/>
        <w:t>vn -0.2343 -0.4742 -0.8486</w:t>
        <w:br/>
        <w:t>vn 0.1056 0.1896 -0.9762</w:t>
        <w:br/>
        <w:t>vn 0.1093 0.1869 -0.9763</w:t>
        <w:br/>
        <w:t>vn 0.4255 0.7106 -0.5603</w:t>
        <w:br/>
        <w:t>vn 0.4285 0.7224 -0.5427</w:t>
        <w:br/>
        <w:t>vn -0.3984 -0.9018 -0.1675</w:t>
        <w:br/>
        <w:t>vn -0.1976 -0.4897 -0.8492</w:t>
        <w:br/>
        <w:t>vn 0.5518 -0.4069 -0.7280</w:t>
        <w:br/>
        <w:t>vn 0.1193 -0.5245 -0.8430</w:t>
        <w:br/>
        <w:t>vn 0.3787 0.7655 -0.5202</w:t>
        <w:br/>
        <w:t>vn 0.4435 0.7359 -0.5116</w:t>
        <w:br/>
        <w:t>vn -0.1750 -0.8210 0.5434</w:t>
        <w:br/>
        <w:t>vn 0.0873 -0.1769 0.9803</w:t>
        <w:br/>
        <w:t>vn -0.2283 -0.9527 -0.2007</w:t>
        <w:br/>
        <w:t>vn -0.0766 -0.5029 -0.8609</w:t>
        <w:br/>
        <w:t>vn 0.1810 -0.2872 0.9406</w:t>
        <w:br/>
        <w:t>vn 0.2911 0.1722 -0.9411</w:t>
        <w:br/>
        <w:t>vn 0.2168 0.3264 -0.9200</w:t>
        <w:br/>
        <w:t>vn 0.2012 0.2411 -0.9494</w:t>
        <w:br/>
        <w:t>vn -0.2913 -0.7291 0.6194</w:t>
        <w:br/>
        <w:t>vn 0.1271 0.0375 0.9912</w:t>
        <w:br/>
        <w:t>vn 0.2169 0.3264 -0.9200</w:t>
        <w:br/>
        <w:t>vn 0.4518 0.7242 -0.5211</w:t>
        <w:br/>
        <w:t>vn 0.3709 0.5302 0.7624</w:t>
        <w:br/>
        <w:t>vn 0.5227 0.8341 0.1759</w:t>
        <w:br/>
        <w:t>vn 0.4423 0.7264 -0.5260</w:t>
        <w:br/>
        <w:t>vn 0.3371 -0.0069 0.9414</w:t>
        <w:br/>
        <w:t>vn 0.4723 0.4878 0.7342</w:t>
        <w:br/>
        <w:t>vn 0.4054 0.5300 0.7448</w:t>
        <w:br/>
        <w:t>vn 0.2911 0.1721 -0.9411</w:t>
        <w:br/>
        <w:t>vn 0.4536 0.7479 -0.4846</w:t>
        <w:br/>
        <w:t>vn 0.5500 0.8107 0.2005</w:t>
        <w:br/>
        <w:t>vn 0.4630 0.8690 0.1747</w:t>
        <w:br/>
        <w:t>vn -0.0193 -0.9766 -0.2142</w:t>
        <w:br/>
        <w:t>vn -0.1123 -0.9512 -0.2873</w:t>
        <w:br/>
        <w:t>vn 0.5517 -0.4069 -0.7280</w:t>
        <w:br/>
        <w:t>vn 0.5345 0.7299 -0.4261</w:t>
        <w:br/>
        <w:t>vn 0.3883 0.5362 0.7495</w:t>
        <w:br/>
        <w:t>vn 0.3772 0.5327 0.7576</w:t>
        <w:br/>
        <w:t>vn 0.1281 -0.0487 0.9906</w:t>
        <w:br/>
        <w:t>vn 0.1772 0.0663 0.9819</w:t>
        <w:br/>
        <w:t>vn 0.1791 0.0451 0.9828</w:t>
        <w:br/>
        <w:t>vn 0.1115 -0.0743 0.9910</w:t>
        <w:br/>
        <w:t>vn -0.2371 -0.7145 0.6582</w:t>
        <w:br/>
        <w:t>vn -0.1993 -0.7504 0.6302</w:t>
        <w:br/>
        <w:t>vn 0.1532 -0.1187 0.9810</w:t>
        <w:br/>
        <w:t>vn 0.3763 0.6235 0.6853</w:t>
        <w:br/>
        <w:t>vn 0.3926 0.5734 0.7191</w:t>
        <w:br/>
        <w:t>vn 0.4021 0.5568 0.7268</w:t>
        <w:br/>
        <w:t>vn 0.4156 0.5511 0.7236</w:t>
        <w:br/>
        <w:t>vn -0.3416 -0.9360 -0.0856</w:t>
        <w:br/>
        <w:t>vn -0.1522 -0.6872 0.7104</w:t>
        <w:br/>
        <w:t>vn -0.3316 -0.9380 -0.1006</w:t>
        <w:br/>
        <w:t>vn -0.3922 -0.9144 -0.1005</w:t>
        <w:br/>
        <w:t>vn 0.5858 -0.5375 0.6066</w:t>
        <w:br/>
        <w:t>vn 0.1130 -0.7817 0.6133</w:t>
        <w:br/>
        <w:t>vn 0.0583 -0.9920 -0.1124</w:t>
        <w:br/>
        <w:t>vn 0.6094 -0.7829 -0.1252</w:t>
        <w:br/>
        <w:t>vn 0.2140 -0.9684 -0.1279</w:t>
        <w:br/>
        <w:t>vn 0.1949 -0.9789 -0.0621</w:t>
        <w:br/>
        <w:t>vn 0.5429 -0.8313 -0.1190</w:t>
        <w:br/>
        <w:t>vn 0.5198 0.8534 0.0380</w:t>
        <w:br/>
        <w:t>vn 0.4884 0.8685 0.0848</w:t>
        <w:br/>
        <w:t>vn 0.5020 0.8590 0.1001</w:t>
        <w:br/>
        <w:t>vn 0.5198 0.8495 0.0907</w:t>
        <w:br/>
        <w:t>vn 0.3391 0.6646 -0.6658</w:t>
        <w:br/>
        <w:t>vn 0.0857 0.2394 -0.9671</w:t>
        <w:br/>
        <w:t>vn 0.0134 0.1416 -0.9898</w:t>
        <w:br/>
        <w:t>vn 0.3237 0.6782 -0.6598</w:t>
        <w:br/>
        <w:t>vn -0.2967 -0.5219 -0.7997</w:t>
        <w:br/>
        <w:t>vn -0.2666 -0.5200 -0.8115</w:t>
        <w:br/>
        <w:t>vn 0.0677 0.0788 -0.9946</w:t>
        <w:br/>
        <w:t>vn 0.1095 0.2550 -0.9607</w:t>
        <w:br/>
        <w:t>vn 0.3563 0.7034 -0.6150</w:t>
        <w:br/>
        <w:t>vn 0.3085 0.7288 -0.6113</w:t>
        <w:br/>
        <w:t>vn -0.1735 -0.6116 -0.7719</w:t>
        <w:br/>
        <w:t>vn -0.2407 -0.5658 -0.7887</w:t>
        <w:br/>
        <w:t>vn -0.2769 -0.5249 -0.8049</w:t>
        <w:br/>
        <w:t>vn 0.0444 0.1530 -0.9872</w:t>
        <w:br/>
        <w:t>vn 0.3587 0.7098 -0.6062</w:t>
        <w:br/>
        <w:t>vn 0.3681 0.6965 -0.6160</w:t>
        <w:br/>
        <w:t>vn -0.4052 -0.9110 -0.0767</w:t>
        <w:br/>
        <w:t>vn 0.4891 -0.4121 -0.7687</w:t>
        <w:br/>
        <w:t>vn 0.0644 -0.6221 -0.7803</w:t>
        <w:br/>
        <w:t>vn 0.4945 0.8652 0.0825</w:t>
        <w:br/>
        <w:t>vn 0.0375 0.1399 -0.9895</w:t>
        <w:br/>
        <w:t>vn 0.3766 0.6466 -0.6634</w:t>
        <w:br/>
        <w:t>vn 0.3758 0.6684 -0.6419</w:t>
        <w:br/>
        <w:t>vn -0.2998 -0.5191 -0.8004</w:t>
        <w:br/>
        <w:t>vn 0.5626 0.8244 0.0627</w:t>
        <w:br/>
        <w:t>vn 0.5494 0.8323 0.0740</w:t>
        <w:br/>
        <w:t>vn -0.2462 -0.6815 0.6892</w:t>
        <w:br/>
        <w:t>vn -0.2117 -0.6781 0.7038</w:t>
        <w:br/>
        <w:t>vn -0.4252 -0.9014 -0.0821</w:t>
        <w:br/>
        <w:t>vn -0.2476 -0.9649 -0.0873</w:t>
        <w:br/>
        <w:t>vn -0.1245 -0.7688 0.6272</w:t>
        <w:br/>
        <w:t>vn 0.1532 -0.1186 0.9810</w:t>
        <w:br/>
        <w:t>vn 0.2764 -0.1646 0.9468</w:t>
        <w:br/>
        <w:t>vn 0.1469 0.0196 -0.9890</w:t>
        <w:br/>
        <w:t>vn 0.5179 0.8527 0.0677</w:t>
        <w:br/>
        <w:t>vn 0.4610 0.8087 0.3652</w:t>
        <w:br/>
        <w:t>vn 0.5533 0.8327 0.0228</w:t>
        <w:br/>
        <w:t>vn 0.4147 0.8637 -0.2865</w:t>
        <w:br/>
        <w:t>vn 0.5858 -0.5375 0.6065</w:t>
        <w:br/>
        <w:t>vn 0.4149 0.4764 0.7752</w:t>
        <w:br/>
        <w:t>vn 0.4124 0.5701 0.7105</w:t>
        <w:br/>
        <w:t>vn 0.2764 -0.1645 0.9469</w:t>
        <w:br/>
        <w:t>vn 0.3038 0.7025 -0.6436</w:t>
        <w:br/>
        <w:t>vn 0.3702 0.8322 0.4127</w:t>
        <w:br/>
        <w:t>vn 0.3821 0.9218 0.0658</w:t>
        <w:br/>
        <w:t>vn 0.3742 0.9252 0.0628</w:t>
        <w:br/>
        <w:t>vn 0.3099 0.9135 -0.2637</w:t>
        <w:br/>
        <w:t>vn 0.1176 -0.0560 0.9915</w:t>
        <w:br/>
        <w:t>vn 0.1842 -0.9647 -0.1884</w:t>
        <w:br/>
        <w:t>vn 0.2820 0.6312 -0.7225</w:t>
        <w:br/>
        <w:t>vn 0.5097 0.7409 0.4374</w:t>
        <w:br/>
        <w:t>vn 0.5185 0.7291 0.4468</w:t>
        <w:br/>
        <w:t>vn 0.3018 0.2286 0.9256</w:t>
        <w:br/>
        <w:t>vn 0.3398 0.3312 0.8803</w:t>
        <w:br/>
        <w:t>vn -0.0251 -0.4282 0.9033</w:t>
        <w:br/>
        <w:t>vn -0.0842 -0.4414 0.8934</w:t>
        <w:br/>
        <w:t>vn 0.2782 0.2069 0.9380</w:t>
        <w:br/>
        <w:t>vn 0.3398 0.3311 0.8803</w:t>
        <w:br/>
        <w:t>vn -0.0510 -0.4274 0.9026</w:t>
        <w:br/>
        <w:t>vn 0.3808 0.3483 0.8566</w:t>
        <w:br/>
        <w:t>vn 0.2931 0.2019 0.9345</w:t>
        <w:br/>
        <w:t>vn -0.0779 -0.4839 0.8716</w:t>
        <w:br/>
        <w:t>vn -0.0504 -0.5134 0.8567</w:t>
        <w:br/>
        <w:t>vn 0.5292 0.7506 0.3957</w:t>
        <w:br/>
        <w:t>vn 0.5241 0.7483 0.4066</w:t>
        <w:br/>
        <w:t>vn 0.2782 0.2068 0.9380</w:t>
        <w:br/>
        <w:t>vn 0.5265 0.7383 0.4216</w:t>
        <w:br/>
        <w:t>vn 0.5222 0.7354 0.4318</w:t>
        <w:br/>
        <w:t>vn -0.3541 -0.9011 0.2502</w:t>
        <w:br/>
        <w:t>vn -0.3781 -0.8761 0.2990</w:t>
        <w:br/>
        <w:t>vn -0.3221 -0.8283 0.4584</w:t>
        <w:br/>
        <w:t>vn -0.3180 -0.9010 0.2950</w:t>
        <w:br/>
        <w:t>vn -0.3607 -0.8845 0.2960</w:t>
        <w:br/>
        <w:t>vn 0.5008 -0.6387 0.5842</w:t>
        <w:br/>
        <w:t>vn 0.2210 -0.6272 0.7469</w:t>
        <w:br/>
        <w:t>vn 0.0500 -0.9721 0.2291</w:t>
        <w:br/>
        <w:t>vn 0.6409 -0.7669 0.0326</w:t>
        <w:br/>
        <w:t>vn 0.1057 -0.9759 0.1911</w:t>
        <w:br/>
        <w:t>vn 0.0551 -0.9891 0.1369</w:t>
        <w:br/>
        <w:t>vn 0.3539 -0.9289 0.1093</w:t>
        <w:br/>
        <w:t>vn 0.4629 0.8329 -0.3032</w:t>
        <w:br/>
        <w:t>vn 0.4722 0.8265 -0.3064</w:t>
        <w:br/>
        <w:t>vn 0.4768 0.8209 -0.3142</w:t>
        <w:br/>
        <w:t>vn 0.4808 0.8163 -0.3202</w:t>
        <w:br/>
        <w:t>vn 0.4797 0.8183 -0.3167</w:t>
        <w:br/>
        <w:t>vn 0.4631 0.8268 -0.3194</w:t>
        <w:br/>
        <w:t>vn 0.4528 0.8277 -0.3316</w:t>
        <w:br/>
        <w:t>vn 0.4479 0.8384 -0.3106</w:t>
        <w:br/>
        <w:t>vn 0.5091 0.7716 0.3813</w:t>
        <w:br/>
        <w:t>vn 0.5091 0.7956 0.3285</w:t>
        <w:br/>
        <w:t>vn 0.1716 0.4522 -0.8753</w:t>
        <w:br/>
        <w:t>vn -0.1223 -0.0532 -0.9911</w:t>
        <w:br/>
        <w:t>vn -0.2014 -0.1733 -0.9641</w:t>
        <w:br/>
        <w:t>vn 0.1717 0.4372 -0.8828</w:t>
        <w:br/>
        <w:t>vn -0.4258 -0.7261 -0.5398</w:t>
        <w:br/>
        <w:t>vn -0.4179 -0.7155 -0.5598</w:t>
        <w:br/>
        <w:t>vn -0.1829 -0.1717 -0.9680</w:t>
        <w:br/>
        <w:t>vn -0.4233 -0.7407 -0.5217</w:t>
        <w:br/>
        <w:t>vn -0.1828 -0.1717 -0.9680</w:t>
        <w:br/>
        <w:t>vn 0.1911 0.4427 -0.8761</w:t>
        <w:br/>
        <w:t>vn 0.1853 0.4606 -0.8680</w:t>
        <w:br/>
        <w:t>vn -0.4264 -0.8769 -0.2218</w:t>
        <w:br/>
        <w:t>vn -0.3938 -0.7940 -0.4632</w:t>
        <w:br/>
        <w:t>vn -0.4229 -0.7608 -0.4923</w:t>
        <w:br/>
        <w:t>vn 0.2652 -0.8851 -0.3825</w:t>
        <w:br/>
        <w:t>vn -0.1303 -0.9097 -0.3942</w:t>
        <w:br/>
        <w:t>vn 0.1804 0.4734 -0.8622</w:t>
        <w:br/>
        <w:t>vn 0.1905 0.4684 -0.8627</w:t>
        <w:br/>
        <w:t>vn 0.1797 0.4916 -0.8521</w:t>
        <w:br/>
        <w:t>vn 0.1772 0.4640 -0.8679</w:t>
        <w:br/>
        <w:t>vn 0.3643 0.1683 0.9159</w:t>
        <w:br/>
        <w:t>vn 0.0270 -0.5648 0.8248</w:t>
        <w:br/>
        <w:t>vn -0.2204 -0.9359 0.2749</w:t>
        <w:br/>
        <w:t>vn -0.3146 -0.8474 -0.4276</w:t>
        <w:br/>
        <w:t>vn 0.4482 0.0960 0.8888</w:t>
        <w:br/>
        <w:t>vn -0.0860 -0.3616 -0.9284</w:t>
        <w:br/>
        <w:t>vn -0.1202 -0.0725 -0.9901</w:t>
        <w:br/>
        <w:t>vn -0.1561 -0.2870 -0.9451</w:t>
        <w:br/>
        <w:t>vn 0.3644 0.1683 0.9159</w:t>
        <w:br/>
        <w:t>vn 0.3297 0.7152 -0.6163</w:t>
        <w:br/>
        <w:t>vn 0.4482 0.0960 0.8887</w:t>
        <w:br/>
        <w:t>vn 0.5404 0.7531 0.3754</w:t>
        <w:br/>
        <w:t>vn -0.0861 -0.3616 -0.9284</w:t>
        <w:br/>
        <w:t>vn 0.1943 0.4474 -0.8730</w:t>
        <w:br/>
        <w:t>vn 0.5326 0.7118 0.4579</w:t>
        <w:br/>
        <w:t>vn 0.4817 0.8726 0.0814</w:t>
        <w:br/>
        <w:t>vn 0.4167 0.8550 -0.3087</w:t>
        <w:br/>
        <w:t>vn 0.2903 0.7134 -0.6378</w:t>
        <w:br/>
        <w:t>vn 0.4331 0.8492 -0.3022</w:t>
        <w:br/>
        <w:t>vn 0.0717 0.0410 -0.9966</w:t>
        <w:br/>
        <w:t>vn 0.1655 0.3799 -0.9101</w:t>
        <w:br/>
        <w:t>vn 0.6222 0.7107 0.3283</w:t>
        <w:br/>
        <w:t>vn 0.6310 0.7020 0.3302</w:t>
        <w:br/>
        <w:t>vn 0.4418 0.2358 0.8656</w:t>
        <w:br/>
        <w:t>vn 0.5026 0.3627 0.7848</w:t>
        <w:br/>
        <w:t>vn 0.0393 -0.4252 0.9042</w:t>
        <w:br/>
        <w:t>vn 0.5047 0.3915 0.7694</w:t>
        <w:br/>
        <w:t>vn 0.4510 0.2878 0.8449</w:t>
        <w:br/>
        <w:t>vn 0.0149 -0.3889 0.9212</w:t>
        <w:br/>
        <w:t>vn 0.6109 0.7516 0.2488</w:t>
        <w:br/>
        <w:t>vn 0.6454 0.7194 0.2568</w:t>
        <w:br/>
        <w:t>vn 0.4510 0.2878 0.8448</w:t>
        <w:br/>
        <w:t>vn 0.0050 -0.3699 0.9291</w:t>
        <w:br/>
        <w:t>vn -0.0092 -0.3880 0.9216</w:t>
        <w:br/>
        <w:t>vn -0.4345 -0.8022 0.4096</w:t>
        <w:br/>
        <w:t>vn -0.4260 -0.8022 0.4183</w:t>
        <w:br/>
        <w:t>vn -0.3800 -0.8319 0.4045</w:t>
        <w:br/>
        <w:t>vn -0.3352 -0.8532 0.3996</w:t>
        <w:br/>
        <w:t>vn 0.6659 -0.4414 0.6015</w:t>
        <w:br/>
        <w:t>vn 0.3237 -0.5816 0.7463</w:t>
        <w:br/>
        <w:t>vn 0.0766 -0.9454 0.3168</w:t>
        <w:br/>
        <w:t>vn 0.5578 -0.8258 0.0834</w:t>
        <w:br/>
        <w:t>vn 0.1405 -0.9435 0.3000</w:t>
        <w:br/>
        <w:t>vn 0.1041 -0.9578 0.2679</w:t>
        <w:br/>
        <w:t>vn 0.3534 -0.9122 0.2072</w:t>
        <w:br/>
        <w:t>vn 0.4710 0.7560 -0.4546</w:t>
        <w:br/>
        <w:t>vn 0.5163 0.7261 -0.4541</w:t>
        <w:br/>
        <w:t>vn 0.4451 0.7543 -0.4826</w:t>
        <w:br/>
        <w:t>vn 0.4449 0.7668 -0.4627</w:t>
        <w:br/>
        <w:t>vn 0.6056 0.7585 0.2409</w:t>
        <w:br/>
        <w:t>vn 0.5731 0.7982 0.1855</w:t>
        <w:br/>
        <w:t>vn 0.1009 0.3920 -0.9144</w:t>
        <w:br/>
        <w:t>vn -0.2537 -0.1315 -0.9583</w:t>
        <w:br/>
        <w:t>vn -0.5701 -0.7576 -0.3178</w:t>
        <w:br/>
        <w:t>vn -0.2349 -0.1920 -0.9529</w:t>
        <w:br/>
        <w:t>vn -0.3170 -0.3109 -0.8960</w:t>
        <w:br/>
        <w:t>vn 0.1325 0.3335 -0.9334</w:t>
        <w:br/>
        <w:t>vn 0.1176 0.3552 -0.9274</w:t>
        <w:br/>
        <w:t>vn -0.4796 -0.8221 -0.3068</w:t>
        <w:br/>
        <w:t>vn -0.5229 -0.7922 -0.3146</w:t>
        <w:br/>
        <w:t>vn -0.5662 -0.7606 -0.3175</w:t>
        <w:br/>
        <w:t>vn -0.3374 -0.2858 -0.8969</w:t>
        <w:br/>
        <w:t>vn 0.1164 0.3372 -0.9342</w:t>
        <w:br/>
        <w:t>vn 0.1197 0.3314 -0.9359</w:t>
        <w:br/>
        <w:t>vn 0.1835 -0.9325 -0.3110</w:t>
        <w:br/>
        <w:t>vn -0.1728 -0.9288 -0.3279</w:t>
        <w:br/>
        <w:t>vn 0.5211 0.7325 -0.4382</w:t>
        <w:br/>
        <w:t>vn 0.5290 0.7209 -0.4478</w:t>
        <w:br/>
        <w:t>vn 0.0666 0.3932 -0.9170</w:t>
        <w:br/>
        <w:t>vn 0.0973 0.3608 -0.9276</w:t>
        <w:br/>
        <w:t>vn 0.1215 -0.4777 0.8701</w:t>
        <w:br/>
        <w:t>vn 0.4847 0.2350 0.8425</w:t>
        <w:br/>
        <w:t>vn -0.2181 -0.8921 0.3956</w:t>
        <w:br/>
        <w:t>vn -0.4052 -0.8620 -0.3047</w:t>
        <w:br/>
        <w:t>vn 0.6544 0.7016 0.2819</w:t>
        <w:br/>
        <w:t>vn 0.6502 0.6952 0.3065</w:t>
        <w:br/>
        <w:t>vn 0.4543 0.2824 0.8449</w:t>
        <w:br/>
        <w:t>vn 0.4543 0.2825 0.8449</w:t>
        <w:br/>
        <w:t>vn 0.5970 0.0898 0.7972</w:t>
        <w:br/>
        <w:t>vn -0.2062 -0.4293 -0.8793</w:t>
        <w:br/>
        <w:t>vn -0.2883 -0.3573 -0.8884</w:t>
        <w:br/>
        <w:t>vn 0.5353 0.8274 -0.1698</w:t>
        <w:br/>
        <w:t>vn 0.2627 0.6199 -0.7394</w:t>
        <w:br/>
        <w:t>vn 0.4087 0.7791 -0.4753</w:t>
        <w:br/>
        <w:t>vn 0.0687 0.3120 -0.9476</w:t>
        <w:br/>
        <w:t>vn 0.6659 -0.4414 0.6014</w:t>
        <w:br/>
        <w:t>vn 0.7016 0.6369 0.3195</w:t>
        <w:br/>
        <w:t>vn 0.6454 0.7292 0.2273</w:t>
        <w:br/>
        <w:t>vn 0.5456 0.8253 -0.1458</w:t>
        <w:br/>
        <w:t>vn 0.2521 0.6051 -0.7552</w:t>
        <w:br/>
        <w:t>vn 0.4476 0.7500 -0.4870</w:t>
        <w:br/>
        <w:t>vn -0.0971 -0.1732 -0.9801</w:t>
        <w:br/>
        <w:t>vn 0.0388 0.2050 -0.9780</w:t>
        <w:br/>
        <w:t>vn 0.5582 0.8143 0.1592</w:t>
        <w:br/>
        <w:t>vn 0.4327 0.5303 0.7291</w:t>
        <w:br/>
        <w:t>vn 0.4334 0.5176 0.7378</w:t>
        <w:br/>
        <w:t>vn 0.1177 -0.0560 0.9915</w:t>
        <w:br/>
        <w:t>vn 0.5540 0.8150 0.1699</w:t>
        <w:br/>
        <w:t>vn 0.4804 0.7744 -0.4117</w:t>
        <w:br/>
        <w:t>vn 0.4544 0.7413 0.4939</w:t>
        <w:br/>
        <w:t>vn -0.0253 0.4980 0.8668</w:t>
        <w:br/>
        <w:t>vn 0.5369 0.4821 0.6923</w:t>
        <w:br/>
        <w:t>vn 0.5517 -0.8000 0.2358</w:t>
        <w:br/>
        <w:t>vn 0.6659 -0.4413 0.6015</w:t>
        <w:br/>
        <w:t>vn 0.4822 -0.8760 -0.0111</w:t>
        <w:br/>
        <w:t>vn 0.6410 -0.7669 0.0326</w:t>
        <w:br/>
        <w:t>vn 0.5892 -0.7785 0.2162</w:t>
        <w:br/>
        <w:t>vn 0.5583 -0.8195 -0.1294</w:t>
        <w:br/>
        <w:t>vn 0.3743 0.5280 0.7623</w:t>
        <w:br/>
        <w:t>vn 0.5310 0.8303 0.1692</w:t>
        <w:br/>
        <w:t>vn 0.4284 0.7065 -0.5634</w:t>
        <w:br/>
        <w:t>vn 0.4324 0.7001 -0.5682</w:t>
        <w:br/>
        <w:t>vn 0.5363 0.8286 0.1606</w:t>
        <w:br/>
        <w:t>vn 0.3810 0.5235 0.7621</w:t>
        <w:br/>
        <w:t>vn 0.3658 0.5348 0.7617</w:t>
        <w:br/>
        <w:t>vn 0.5179 0.8376 0.1739</w:t>
        <w:br/>
        <w:t>vn 0.4116 0.5258 0.7444</w:t>
        <w:br/>
        <w:t>vn 0.5525 0.8312 0.0619</w:t>
        <w:br/>
        <w:t>vn 0.3676 0.6450 -0.6700</w:t>
        <w:br/>
        <w:t>vn 0.3991 0.5551 0.7298</w:t>
        <w:br/>
        <w:t>vn 0.5015 0.8592 0.1016</w:t>
        <w:br/>
        <w:t>vn 0.3607 0.7080 -0.6072</w:t>
        <w:br/>
        <w:t>vn 0.5093 0.7426 0.4349</w:t>
        <w:br/>
        <w:t>vn 0.4715 0.8214 -0.3210</w:t>
        <w:br/>
        <w:t>vn 0.1868 0.4403 -0.8782</w:t>
        <w:br/>
        <w:t>vn 0.5261 0.7549 0.3917</w:t>
        <w:br/>
        <w:t>vn 0.4577 0.8357 -0.3036</w:t>
        <w:br/>
        <w:t>vn 0.1712 0.4744 -0.8635</w:t>
        <w:br/>
        <w:t>vn 0.6457 0.6929 0.3210</w:t>
        <w:br/>
        <w:t>vn 0.5134 0.7446 -0.4266</w:t>
        <w:br/>
        <w:t>vn 0.1062 0.3560 -0.9284</w:t>
        <w:br/>
        <w:t>vn 0.6090 0.7535 0.2478</w:t>
        <w:br/>
        <w:t>vn 0.4596 0.7615 -0.4570</w:t>
        <w:br/>
        <w:t>vn 0.1021 0.3680 -0.9242</w:t>
        <w:br/>
        <w:t>vn 0.0184 0.4744 0.8801</w:t>
        <w:br/>
        <w:t>vn -0.5074 0.0055 0.8617</w:t>
        <w:br/>
        <w:t>vn -0.7210 -0.5822 0.3758</w:t>
        <w:br/>
        <w:t>vn -0.0587 0.4742 0.8785</w:t>
        <w:br/>
        <w:t>vn -0.0602 0.4891 0.8702</w:t>
        <w:br/>
        <w:t>vn 0.4386 0.7491 0.4965</w:t>
        <w:br/>
        <w:t>vn -0.1835 -0.1793 -0.9665</w:t>
        <w:br/>
        <w:t>vn -0.0773 -0.9826 -0.1688</w:t>
        <w:br/>
        <w:t>vn 0.2842 -0.8836 -0.3720</w:t>
        <w:br/>
        <w:t>vn 0.5472 0.6606 0.5140</w:t>
        <w:br/>
        <w:t>vn 0.6107 0.7826 -0.1207</w:t>
        <w:br/>
        <w:t>vn 0.6375 0.7403 0.2134</w:t>
        <w:br/>
        <w:t>vn 0.4552 0.8709 -0.1851</w:t>
        <w:br/>
        <w:t>vn 0.5101 0.8428 0.1715</w:t>
        <w:br/>
        <w:t>vn 0.4159 0.7724 0.4801</w:t>
        <w:br/>
        <w:t>vn 0.4834 -0.7992 -0.3572</w:t>
        <w:br/>
        <w:t>vn 0.5318 -0.8347 0.1430</w:t>
        <w:br/>
        <w:t>vn 0.5858 -0.5376 0.6065</w:t>
        <w:br/>
        <w:t>vn 0.6094 -0.7829 -0.1251</w:t>
        <w:br/>
        <w:t>vn 0.4696 0.8180 -0.3322</w:t>
        <w:br/>
        <w:t>vn 0.5014 0.8652 -0.0055</w:t>
        <w:br/>
        <w:t>vn 0.1054 -0.9590 0.2631</w:t>
        <w:br/>
        <w:t>vn 0.4833 0.7246 -0.4913</w:t>
        <w:br/>
        <w:t>vn 0.1831 -0.9227 0.3394</w:t>
        <w:br/>
        <w:t>vn 0.1832 0.6518 0.7359</w:t>
        <w:br/>
        <w:t>vn -0.0259 0.4468 0.8943</w:t>
        <w:br/>
        <w:t>vn -0.3433 0.2658 0.9008</w:t>
        <w:br/>
        <w:t>vn 0.5844 -0.7966 -0.1543</w:t>
        <w:br/>
        <w:t>vn 0.3935 -0.9128 -0.1097</w:t>
        <w:br/>
        <w:t>vn -0.0839 -0.9833 0.1614</w:t>
        <w:br/>
        <w:t>vn -0.4738 0.2176 0.8533</w:t>
        <w:br/>
        <w:t>vn -0.4418 0.2357 0.8656</w:t>
        <w:br/>
        <w:t>vn -0.0119 -0.4200 0.9074</w:t>
        <w:br/>
        <w:t>vn -0.0618 -0.4380 0.8969</w:t>
        <w:br/>
        <w:t>vn 0.4075 -0.8363 0.3668</w:t>
        <w:br/>
        <w:t>vn 0.3867 -0.8556 0.3441</w:t>
        <w:br/>
        <w:t>vn 0.5651 -0.7430 -0.3586</w:t>
        <w:br/>
        <w:t>vn 0.5561 -0.7547 -0.3481</w:t>
        <w:br/>
        <w:t>vn 0.3132 -0.2157 -0.9249</w:t>
        <w:br/>
        <w:t>vn 0.3424 -0.1891 -0.9203</w:t>
        <w:br/>
        <w:t>vn -0.1248 0.4463 -0.8861</w:t>
        <w:br/>
        <w:t>vn -0.1351 0.4231 -0.8959</w:t>
        <w:br/>
        <w:t>vn -0.4856 0.7725 -0.4091</w:t>
        <w:br/>
        <w:t>vn -0.4929 0.7600 -0.4236</w:t>
        <w:br/>
        <w:t>vn 0.4059 -0.8311 -0.3802</w:t>
        <w:br/>
        <w:t>vn 0.6770 -0.7049 0.2116</w:t>
        <w:br/>
        <w:t>vn 0.5967 -0.7942 -0.1153</w:t>
        <w:br/>
        <w:t>vn 0.4096 -0.8068 -0.4259</w:t>
        <w:br/>
        <w:t>vn 0.4071 -0.8106 -0.4209</w:t>
        <w:br/>
        <w:t>vn 0.7210 -0.5822 0.3758</w:t>
        <w:br/>
        <w:t>vn 0.6880 -0.6057 0.3997</w:t>
        <w:br/>
        <w:t>vn 0.2998 -0.8950 -0.3302</w:t>
        <w:br/>
        <w:t>vn 0.5019 0.0025 0.8649</w:t>
        <w:br/>
        <w:t>vn 0.6383 -0.2617 0.7240</w:t>
        <w:br/>
        <w:t>vn 0.4849 -0.0075 0.8745</w:t>
        <w:br/>
        <w:t>vn -0.1405 -0.5270 -0.8382</w:t>
        <w:br/>
        <w:t>vn -0.1607 -0.5621 -0.8113</w:t>
        <w:br/>
        <w:t>vn -0.2848 -0.6316 -0.7211</w:t>
        <w:br/>
        <w:t>vn -0.1500 -0.5242 -0.8383</w:t>
        <w:br/>
        <w:t>vn 0.0840 -0.9833 0.1614</w:t>
        <w:br/>
        <w:t>vn -0.5844 -0.7966 -0.1544</w:t>
        <w:br/>
        <w:t>vn -0.4244 -0.7374 -0.5254</w:t>
        <w:br/>
        <w:t>vn 0.1386 -0.9717 -0.1913</w:t>
        <w:br/>
        <w:t>vn -0.4372 -0.8327 -0.3399</w:t>
        <w:br/>
        <w:t>vn -0.5061 -0.8168 -0.2769</w:t>
        <w:br/>
        <w:t>vn -0.5386 -0.8094 -0.2339</w:t>
        <w:br/>
        <w:t>vn 0.0679 0.4846 0.8721</w:t>
        <w:br/>
        <w:t>vn 0.2616 0.2485 0.9326</w:t>
        <w:br/>
        <w:t>vn 0.4800 -0.2333 0.8457</w:t>
        <w:br/>
        <w:t>vn 0.5143 -0.0784 0.8540</w:t>
        <w:br/>
        <w:t>vn -0.6573 -0.0085 -0.7536</w:t>
        <w:br/>
        <w:t>vn -0.6377 0.0026 -0.7703</w:t>
        <w:br/>
        <w:t>vn -0.7515 0.6584 -0.0425</w:t>
        <w:br/>
        <w:t>vn -0.8175 0.5435 -0.1904</w:t>
        <w:br/>
        <w:t>vn -0.4211 0.7712 0.4774</w:t>
        <w:br/>
        <w:t>vn -0.4365 0.7573 0.4857</w:t>
        <w:br/>
        <w:t>vn -0.9638 -0.1634 -0.2107</w:t>
        <w:br/>
        <w:t>vn -0.8058 -0.2116 -0.5531</w:t>
        <w:br/>
        <w:t>vn -0.1913 0.6150 0.7650</w:t>
        <w:br/>
        <w:t>vn 0.0329 0.4314 0.9016</w:t>
        <w:br/>
        <w:t>vn -0.6356 -0.0039 -0.7720</w:t>
        <w:br/>
        <w:t>vn -0.7065 -0.0863 -0.7025</w:t>
        <w:br/>
        <w:t>vn -0.5053 0.7031 0.5004</w:t>
        <w:br/>
        <w:t>vn -0.8244 0.5319 -0.1935</w:t>
        <w:br/>
        <w:t>vn -0.8175 0.5435 -0.1905</w:t>
        <w:br/>
        <w:t>vn -0.4935 0.7082 0.5049</w:t>
        <w:br/>
        <w:t>vn 0.6827 -0.6145 0.3953</w:t>
        <w:br/>
        <w:t>vn 0.4340 -0.0202 0.9007</w:t>
        <w:br/>
        <w:t>vn 0.4551 -0.0165 0.8903</w:t>
        <w:br/>
        <w:t>vn 0.6062 -0.2904 0.7403</w:t>
        <w:br/>
        <w:t>vn 0.5488 -0.7463 0.3767</w:t>
        <w:br/>
        <w:t>vn -0.8116 0.5579 -0.1736</w:t>
        <w:br/>
        <w:t>vn -0.7924 0.5784 -0.1939</w:t>
        <w:br/>
        <w:t>vn 0.0502 0.5163 0.8549</w:t>
        <w:br/>
        <w:t>vn 0.0509 0.5016 0.8636</w:t>
        <w:br/>
        <w:t>vn 0.5059 0.0022 0.8626</w:t>
        <w:br/>
        <w:t>vn -0.9332 0.2178 -0.2858</w:t>
        <w:br/>
        <w:t>vn -0.3884 0.7606 0.5202</w:t>
        <w:br/>
        <w:t>vn -0.8115 0.5579 -0.1736</w:t>
        <w:br/>
        <w:t>vn -0.6190 0.7405 0.2618</w:t>
        <w:br/>
        <w:t>vn -0.4885 0.7015 0.5189</w:t>
        <w:br/>
        <w:t>vn -0.4864 -0.7578 -0.4349</w:t>
        <w:br/>
        <w:t>vn -0.6942 -0.6531 -0.3027</w:t>
        <w:br/>
        <w:t>vn 0.5474 0.0349 0.8361</w:t>
        <w:br/>
        <w:t>vn 0.5488 -0.7463 0.3766</w:t>
        <w:br/>
        <w:t>vn -0.6309 0.6306 0.4519</w:t>
        <w:br/>
        <w:t>vn 0.0839 -0.9833 0.1613</w:t>
        <w:br/>
        <w:t>vn -0.0764 -0.1104 0.9909</w:t>
        <w:br/>
        <w:t>vn -0.4102 0.5059 0.7588</w:t>
        <w:br/>
        <w:t>vn -0.3970 0.5150 0.7597</w:t>
        <w:br/>
        <w:t>vn -0.1271 0.0376 0.9912</w:t>
        <w:br/>
        <w:t>vn 0.2948 -0.7157 0.6332</w:t>
        <w:br/>
        <w:t>vn -0.0511 -0.0984 0.9938</w:t>
        <w:br/>
        <w:t>vn 0.2740 -0.7277 0.6288</w:t>
        <w:br/>
        <w:t>vn -0.0458 -0.1126 0.9926</w:t>
        <w:br/>
        <w:t>vn -0.0425 -0.1315 0.9904</w:t>
        <w:br/>
        <w:t>vn 0.3113 -0.7457 0.5891</w:t>
        <w:br/>
        <w:t>vn 0.3123 -0.7299 0.6080</w:t>
        <w:br/>
        <w:t>vn -0.1167 0.0136 0.9931</w:t>
        <w:br/>
        <w:t>vn 0.2803 -0.7696 0.5737</w:t>
        <w:br/>
        <w:t>vn -0.3963 0.5122 0.7620</w:t>
        <w:br/>
        <w:t>vn -0.3855 0.5194 0.7626</w:t>
        <w:br/>
        <w:t>vn 0.3996 -0.9066 -0.1356</w:t>
        <w:br/>
        <w:t>vn 0.4020 -0.9038 -0.1465</w:t>
        <w:br/>
        <w:t>vn 0.4202 -0.8900 -0.1771</w:t>
        <w:br/>
        <w:t>vn 0.4147 -0.8930 -0.1748</w:t>
        <w:br/>
        <w:t>vn 0.3703 -0.9109 -0.1820</w:t>
        <w:br/>
        <w:t>vn -0.0190 -0.8673 0.4974</w:t>
        <w:br/>
        <w:t>vn -0.4647 -0.8223 0.3285</w:t>
        <w:br/>
        <w:t>vn -0.5525 -0.8196 -0.1515</w:t>
        <w:br/>
        <w:t>vn -0.0312 -0.9772 -0.2102</w:t>
        <w:br/>
        <w:t>vn -0.2849 -0.9560 -0.0701</w:t>
        <w:br/>
        <w:t>vn -0.3684 -0.9089 -0.1955</w:t>
        <w:br/>
        <w:t>vn -0.4647 -0.8223 0.3284</w:t>
        <w:br/>
        <w:t>vn -0.5424 0.8242 0.1628</w:t>
        <w:br/>
        <w:t>vn -0.5301 0.8300 0.1733</w:t>
        <w:br/>
        <w:t>vn -0.5114 0.8432 0.1657</w:t>
        <w:br/>
        <w:t>vn -0.4724 0.8657 0.1655</w:t>
        <w:br/>
        <w:t>vn -0.3228 0.5741 0.7524</w:t>
        <w:br/>
        <w:t>vn -0.3693 0.5428 0.7543</w:t>
        <w:br/>
        <w:t>vn -0.4261 0.7002 -0.5728</w:t>
        <w:br/>
        <w:t>vn -0.1134 0.1942 -0.9744</w:t>
        <w:br/>
        <w:t>vn -0.1762 0.2966 -0.9386</w:t>
        <w:br/>
        <w:t>vn -0.4363 0.7044 -0.5599</w:t>
        <w:br/>
        <w:t>vn 0.2228 -0.4729 -0.8525</w:t>
        <w:br/>
        <w:t>vn 0.2199 -0.4690 -0.8554</w:t>
        <w:br/>
        <w:t>vn -0.1338 0.1957 -0.9715</w:t>
        <w:br/>
        <w:t>vn 0.1967 -0.4872 -0.8509</w:t>
        <w:br/>
        <w:t>vn -0.4158 0.7048 -0.5748</w:t>
        <w:br/>
        <w:t>vn -0.1055 0.1897 -0.9762</w:t>
        <w:br/>
        <w:t>vn 0.2343 -0.4742 -0.8487</w:t>
        <w:br/>
        <w:t>vn 0.2416 -0.4828 -0.8418</w:t>
        <w:br/>
        <w:t>vn -0.1093 0.1869 -0.9763</w:t>
        <w:br/>
        <w:t>vn -0.4255 0.7106 -0.5603</w:t>
        <w:br/>
        <w:t>vn -0.1055 0.1896 -0.9762</w:t>
        <w:br/>
        <w:t>vn -0.4285 0.7224 -0.5427</w:t>
        <w:br/>
        <w:t>vn 0.3984 -0.9018 -0.1674</w:t>
        <w:br/>
        <w:t>vn 0.1976 -0.4898 -0.8492</w:t>
        <w:br/>
        <w:t>vn -0.5518 -0.4069 -0.7280</w:t>
        <w:br/>
        <w:t>vn -0.1193 -0.5244 -0.8431</w:t>
        <w:br/>
        <w:t>vn -0.4435 0.7359 -0.5116</w:t>
        <w:br/>
        <w:t>vn -0.3787 0.7655 -0.5202</w:t>
        <w:br/>
        <w:t>vn -0.0873 -0.1769 0.9804</w:t>
        <w:br/>
        <w:t>vn 0.1751 -0.8210 0.5434</w:t>
        <w:br/>
        <w:t>vn 0.2283 -0.9527 -0.2007</w:t>
        <w:br/>
        <w:t>vn 0.0766 -0.5029 -0.8609</w:t>
        <w:br/>
        <w:t>vn -0.1810 -0.2872 0.9406</w:t>
        <w:br/>
        <w:t>vn -0.2911 0.1721 -0.9411</w:t>
        <w:br/>
        <w:t>vn -0.2169 0.3264 -0.9200</w:t>
        <w:br/>
        <w:t>vn -0.2012 0.2411 -0.9494</w:t>
        <w:br/>
        <w:t>vn -0.1271 0.0375 0.9912</w:t>
        <w:br/>
        <w:t>vn 0.2913 -0.7291 0.6194</w:t>
        <w:br/>
        <w:t>vn -0.4518 0.7241 -0.5210</w:t>
        <w:br/>
        <w:t>vn -0.3708 0.5302 0.7625</w:t>
        <w:br/>
        <w:t>vn -0.1167 0.0137 0.9931</w:t>
        <w:br/>
        <w:t>vn -0.5227 0.8342 0.1760</w:t>
        <w:br/>
        <w:t>vn -0.4423 0.7264 -0.5260</w:t>
        <w:br/>
        <w:t>vn -0.4054 0.5300 0.7448</w:t>
        <w:br/>
        <w:t>vn -0.4724 0.4878 0.7341</w:t>
        <w:br/>
        <w:t>vn -0.3371 -0.0069 0.9414</w:t>
        <w:br/>
        <w:t>vn -0.1810 -0.2871 0.9406</w:t>
        <w:br/>
        <w:t>vn -0.4536 0.7479 -0.4846</w:t>
        <w:br/>
        <w:t>vn -0.5500 0.8107 0.2005</w:t>
        <w:br/>
        <w:t>vn -0.4630 0.8690 0.1747</w:t>
        <w:br/>
        <w:t>vn 0.0193 -0.9766 -0.2141</w:t>
        <w:br/>
        <w:t>vn 0.1124 -0.9512 -0.2873</w:t>
        <w:br/>
        <w:t>vn -0.5517 -0.4069 -0.7280</w:t>
        <w:br/>
        <w:t>vn -0.5344 0.7299 -0.4262</w:t>
        <w:br/>
        <w:t>vn -0.1281 -0.0487 0.9906</w:t>
        <w:br/>
        <w:t>vn -0.3772 0.5327 0.7576</w:t>
        <w:br/>
        <w:t>vn -0.3884 0.5362 0.7495</w:t>
        <w:br/>
        <w:t>vn -0.1772 0.0663 0.9819</w:t>
        <w:br/>
        <w:t>vn 0.2371 -0.7145 0.6582</w:t>
        <w:br/>
        <w:t>vn -0.1115 -0.0743 0.9910</w:t>
        <w:br/>
        <w:t>vn -0.1791 0.0451 0.9828</w:t>
        <w:br/>
        <w:t>vn 0.1994 -0.7503 0.6303</w:t>
        <w:br/>
        <w:t>vn -0.3926 0.5734 0.7190</w:t>
        <w:br/>
        <w:t>vn -0.3763 0.6235 0.6853</w:t>
        <w:br/>
        <w:t>vn -0.1532 -0.1187 0.9810</w:t>
        <w:br/>
        <w:t>vn -0.1115 -0.0744 0.9910</w:t>
        <w:br/>
        <w:t>vn -0.4156 0.5511 0.7236</w:t>
        <w:br/>
        <w:t>vn -0.4024 0.5572 0.7264</w:t>
        <w:br/>
        <w:t>vn 0.1275 -0.6882 0.7142</w:t>
        <w:br/>
        <w:t>vn 0.1522 -0.6872 0.7104</w:t>
        <w:br/>
        <w:t>vn 0.3414 -0.9360 -0.0856</w:t>
        <w:br/>
        <w:t>vn 0.2968 -0.9504 -0.0934</w:t>
        <w:br/>
        <w:t>vn 0.3316 -0.9380 -0.1006</w:t>
        <w:br/>
        <w:t>vn 0.3922 -0.9144 -0.1005</w:t>
        <w:br/>
        <w:t>vn -0.0583 -0.9920 -0.1123</w:t>
        <w:br/>
        <w:t>vn -0.1130 -0.7817 0.6133</w:t>
        <w:br/>
        <w:t>vn -0.5858 -0.5375 0.6065</w:t>
        <w:br/>
        <w:t>vn -0.6094 -0.7829 -0.1251</w:t>
        <w:br/>
        <w:t>vn -0.2141 -0.9684 -0.1277</w:t>
        <w:br/>
        <w:t>vn -0.5429 -0.8313 -0.1190</w:t>
        <w:br/>
        <w:t>vn -0.1951 -0.9788 -0.0622</w:t>
        <w:br/>
        <w:t>vn -0.4885 0.8684 0.0848</w:t>
        <w:br/>
        <w:t>vn -0.5198 0.8534 0.0380</w:t>
        <w:br/>
        <w:t>vn -0.5198 0.8495 0.0907</w:t>
        <w:br/>
        <w:t>vn -0.5021 0.8590 0.1001</w:t>
        <w:br/>
        <w:t>vn -0.0134 0.1416 -0.9898</w:t>
        <w:br/>
        <w:t>vn -0.0857 0.2394 -0.9671</w:t>
        <w:br/>
        <w:t>vn -0.3391 0.6646 -0.6659</w:t>
        <w:br/>
        <w:t>vn -0.3237 0.6782 -0.6598</w:t>
        <w:br/>
        <w:t>vn 0.2666 -0.5200 -0.8115</w:t>
        <w:br/>
        <w:t>vn 0.2967 -0.5219 -0.7997</w:t>
        <w:br/>
        <w:t>vn -0.0857 0.2395 -0.9671</w:t>
        <w:br/>
        <w:t>vn -0.0135 0.1416 -0.9898</w:t>
        <w:br/>
        <w:t>vn -0.3564 0.7034 -0.6150</w:t>
        <w:br/>
        <w:t>vn -0.1095 0.2550 -0.9607</w:t>
        <w:br/>
        <w:t>vn -0.0677 0.0788 -0.9946</w:t>
        <w:br/>
        <w:t>vn -0.3085 0.7288 -0.6113</w:t>
        <w:br/>
        <w:t>vn -0.1095 0.2551 -0.9607</w:t>
        <w:br/>
        <w:t>vn 0.2408 -0.5657 -0.7887</w:t>
        <w:br/>
        <w:t>vn 0.1736 -0.6116 -0.7719</w:t>
        <w:br/>
        <w:t>vn -0.0444 0.1530 -0.9872</w:t>
        <w:br/>
        <w:t>vn 0.2769 -0.5249 -0.8049</w:t>
        <w:br/>
        <w:t>vn -0.3587 0.7098 -0.6062</w:t>
        <w:br/>
        <w:t>vn -0.3681 0.6965 -0.6160</w:t>
        <w:br/>
        <w:t>vn 0.4052 -0.9110 -0.0767</w:t>
        <w:br/>
        <w:t>vn -0.4891 -0.4121 -0.7687</w:t>
        <w:br/>
        <w:t>vn -0.0644 -0.6221 -0.7803</w:t>
        <w:br/>
        <w:t>vn -0.4831 0.8701 0.0971</w:t>
        <w:br/>
        <w:t>vn -0.3243 0.6822 -0.6553</w:t>
        <w:br/>
        <w:t>vn -0.4945 0.8652 0.0825</w:t>
        <w:br/>
        <w:t>vn -0.3765 0.6466 -0.6634</w:t>
        <w:br/>
        <w:t>vn -0.0375 0.1399 -0.9895</w:t>
        <w:br/>
        <w:t>vn -0.3757 0.6684 -0.6419</w:t>
        <w:br/>
        <w:t>vn 0.2998 -0.5191 -0.8004</w:t>
        <w:br/>
        <w:t>vn -0.5626 0.8244 0.0626</w:t>
        <w:br/>
        <w:t>vn -0.5494 0.8323 0.0741</w:t>
        <w:br/>
        <w:t>vn 0.2118 -0.6782 0.7037</w:t>
        <w:br/>
        <w:t>vn 0.2462 -0.6815 0.6892</w:t>
        <w:br/>
        <w:t>vn 0.4252 -0.9014 -0.0821</w:t>
        <w:br/>
        <w:t>vn 0.1246 -0.7688 0.6272</w:t>
        <w:br/>
        <w:t>vn 0.2476 -0.9649 -0.0873</w:t>
        <w:br/>
        <w:t>vn -0.2764 -0.1646 0.9468</w:t>
        <w:br/>
        <w:t>vn -0.1469 0.0196 -0.9890</w:t>
        <w:br/>
        <w:t>vn -0.5179 0.8527 0.0678</w:t>
        <w:br/>
        <w:t>vn -0.4610 0.8088 0.3652</w:t>
        <w:br/>
        <w:t>vn -0.5532 0.8327 0.0232</w:t>
        <w:br/>
        <w:t>vn -0.4148 0.8636 -0.2865</w:t>
        <w:br/>
        <w:t>vn -0.4124 0.5701 0.7105</w:t>
        <w:br/>
        <w:t>vn -0.4149 0.4764 0.7752</w:t>
        <w:br/>
        <w:t>vn -0.5858 -0.5376 0.6065</w:t>
        <w:br/>
        <w:t>vn -0.1469 0.0195 -0.9890</w:t>
        <w:br/>
        <w:t>vn -0.3038 0.7025 -0.6436</w:t>
        <w:br/>
        <w:t>vn -0.3821 0.9218 0.0658</w:t>
        <w:br/>
        <w:t>vn -0.3702 0.8323 0.4126</w:t>
        <w:br/>
        <w:t>vn -0.3742 0.9252 0.0627</w:t>
        <w:br/>
        <w:t>vn -0.3099 0.9135 -0.2637</w:t>
        <w:br/>
        <w:t>vn -0.1176 -0.0560 0.9915</w:t>
        <w:br/>
        <w:t>vn -0.1842 -0.9646 -0.1885</w:t>
        <w:br/>
        <w:t>vn -0.2819 0.6312 -0.7226</w:t>
        <w:br/>
        <w:t>vn -0.3018 0.2286 0.9256</w:t>
        <w:br/>
        <w:t>vn -0.5185 0.7291 0.4468</w:t>
        <w:br/>
        <w:t>vn -0.5097 0.7409 0.4374</w:t>
        <w:br/>
        <w:t>vn -0.3398 0.3312 0.8803</w:t>
        <w:br/>
        <w:t>vn -0.3170 0.2418 0.9171</w:t>
        <w:br/>
        <w:t>vn 0.0251 -0.4282 0.9033</w:t>
        <w:br/>
        <w:t>vn 0.0247 -0.4184 0.9079</w:t>
        <w:br/>
        <w:t>vn -0.3398 0.3312 0.8802</w:t>
        <w:br/>
        <w:t>vn -0.2782 0.2069 0.9380</w:t>
        <w:br/>
        <w:t>vn 0.0843 -0.4414 0.8934</w:t>
        <w:br/>
        <w:t>vn 0.0510 -0.4274 0.9026</w:t>
        <w:br/>
        <w:t>vn 0.0779 -0.4839 0.8716</w:t>
        <w:br/>
        <w:t>vn -0.2931 0.2019 0.9345</w:t>
        <w:br/>
        <w:t>vn -0.3808 0.3483 0.8566</w:t>
        <w:br/>
        <w:t>vn 0.0504 -0.5134 0.8567</w:t>
        <w:br/>
        <w:t>vn -0.5242 0.7483 0.4066</w:t>
        <w:br/>
        <w:t>vn -0.5292 0.7506 0.3957</w:t>
        <w:br/>
        <w:t>vn -0.5222 0.7354 0.4319</w:t>
        <w:br/>
        <w:t>vn -0.5264 0.7383 0.4217</w:t>
        <w:br/>
        <w:t>vn -0.2782 0.2068 0.9380</w:t>
        <w:br/>
        <w:t>vn 0.3541 -0.9011 0.2502</w:t>
        <w:br/>
        <w:t>vn 0.3729 -0.8976 0.2350</w:t>
        <w:br/>
        <w:t>vn 0.3781 -0.8761 0.2991</w:t>
        <w:br/>
        <w:t>vn 0.3220 -0.8284 0.4584</w:t>
        <w:br/>
        <w:t>vn 0.3181 -0.9010 0.2950</w:t>
        <w:br/>
        <w:t>vn 0.3607 -0.8845 0.2960</w:t>
        <w:br/>
        <w:t>vn -0.0500 -0.9721 0.2291</w:t>
        <w:br/>
        <w:t>vn -0.2210 -0.6272 0.7469</w:t>
        <w:br/>
        <w:t>vn -0.5008 -0.6387 0.5842</w:t>
        <w:br/>
        <w:t>vn -0.6410 -0.7669 0.0326</w:t>
        <w:br/>
        <w:t>vn -0.1058 -0.9759 0.1909</w:t>
        <w:br/>
        <w:t>vn -0.3540 -0.9288 0.1093</w:t>
        <w:br/>
        <w:t>vn -0.0552 -0.9890 0.1369</w:t>
        <w:br/>
        <w:t>vn -0.4722 0.8265 -0.3065</w:t>
        <w:br/>
        <w:t>vn -0.4630 0.8329 -0.3032</w:t>
        <w:br/>
        <w:t>vn -0.4809 0.8162 -0.3202</w:t>
        <w:br/>
        <w:t>vn -0.4768 0.8209 -0.3142</w:t>
        <w:br/>
        <w:t>vn -0.5229 0.7255 0.4475</w:t>
        <w:br/>
        <w:t>vn -0.4795 0.8174 -0.3193</w:t>
        <w:br/>
        <w:t>vn -0.4797 0.8183 -0.3167</w:t>
        <w:br/>
        <w:t>vn -0.4631 0.8268 -0.3192</w:t>
        <w:br/>
        <w:t>vn -0.5091 0.7716 0.3813</w:t>
        <w:br/>
        <w:t>vn -0.4480 0.8384 -0.3105</w:t>
        <w:br/>
        <w:t>vn -0.4527 0.8277 -0.3315</w:t>
        <w:br/>
        <w:t>vn -0.5091 0.7956 0.3285</w:t>
        <w:br/>
        <w:t>vn 0.2014 -0.1733 -0.9641</w:t>
        <w:br/>
        <w:t>vn 0.1223 -0.0532 -0.9911</w:t>
        <w:br/>
        <w:t>vn -0.1716 0.4523 -0.8752</w:t>
        <w:br/>
        <w:t>vn -0.1717 0.4372 -0.8828</w:t>
        <w:br/>
        <w:t>vn 0.4179 -0.7155 -0.5598</w:t>
        <w:br/>
        <w:t>vn 0.4258 -0.7261 -0.5398</w:t>
        <w:br/>
        <w:t>vn 0.2262 -0.1744 -0.9583</w:t>
        <w:br/>
        <w:t>vn 0.4322 -0.7013 -0.5669</w:t>
        <w:br/>
        <w:t>vn -0.1531 0.4268 -0.8913</w:t>
        <w:br/>
        <w:t>vn 0.4233 -0.7407 -0.5217</w:t>
        <w:br/>
        <w:t>vn 0.1829 -0.1717 -0.9680</w:t>
        <w:br/>
        <w:t>vn -0.1911 0.4427 -0.8761</w:t>
        <w:br/>
        <w:t>vn 0.1828 -0.1717 -0.9680</w:t>
        <w:br/>
        <w:t>vn -0.1853 0.4606 -0.8680</w:t>
        <w:br/>
        <w:t>vn 0.4264 -0.8769 -0.2217</w:t>
        <w:br/>
        <w:t>vn 0.3938 -0.7939 -0.4632</w:t>
        <w:br/>
        <w:t>vn 0.4229 -0.7608 -0.4922</w:t>
        <w:br/>
        <w:t>vn -0.2653 -0.8850 -0.3826</w:t>
        <w:br/>
        <w:t>vn 0.1303 -0.9097 -0.3942</w:t>
        <w:br/>
        <w:t>vn -0.1905 0.4684 -0.8627</w:t>
        <w:br/>
        <w:t>vn -0.1805 0.4734 -0.8622</w:t>
        <w:br/>
        <w:t>vn -0.1773 0.4639 -0.8680</w:t>
        <w:br/>
        <w:t>vn -0.1796 0.4916 -0.8521</w:t>
        <w:br/>
        <w:t>vn -0.3644 0.1683 0.9159</w:t>
        <w:br/>
        <w:t>vn -0.0270 -0.5649 0.8247</w:t>
        <w:br/>
        <w:t>vn 0.2204 -0.9359 0.2748</w:t>
        <w:br/>
        <w:t>vn 0.3147 -0.8474 -0.4276</w:t>
        <w:br/>
        <w:t>vn -0.4482 0.0960 0.8888</w:t>
        <w:br/>
        <w:t>vn 0.0860 -0.3616 -0.9284</w:t>
        <w:br/>
        <w:t>vn 0.1202 -0.0724 -0.9901</w:t>
        <w:br/>
        <w:t>vn 0.1560 -0.2869 -0.9452</w:t>
        <w:br/>
        <w:t>vn 0.1202 -0.0725 -0.9901</w:t>
        <w:br/>
        <w:t>vn 0.1561 -0.2869 -0.9451</w:t>
        <w:br/>
        <w:t>vn -0.3644 0.1682 0.9159</w:t>
        <w:br/>
        <w:t>vn -0.3296 0.7152 -0.6163</w:t>
        <w:br/>
        <w:t>vn -0.5403 0.7531 0.3754</w:t>
        <w:br/>
        <w:t>vn 0.0861 -0.3616 -0.9284</w:t>
        <w:br/>
        <w:t>vn -0.1942 0.4474 -0.8730</w:t>
        <w:br/>
        <w:t>vn -0.4167 0.8551 -0.3086</w:t>
        <w:br/>
        <w:t>vn -0.4816 0.8726 0.0815</w:t>
        <w:br/>
        <w:t>vn -0.5326 0.7117 0.4581</w:t>
        <w:br/>
        <w:t>vn -0.2903 0.7134 -0.6378</w:t>
        <w:br/>
        <w:t>vn -0.4331 0.8492 -0.3022</w:t>
        <w:br/>
        <w:t>vn -0.0717 0.0410 -0.9966</w:t>
        <w:br/>
        <w:t>vn -0.1656 0.3799 -0.9101</w:t>
        <w:br/>
        <w:t>vn -0.4418 0.2358 0.8656</w:t>
        <w:br/>
        <w:t>vn -0.6310 0.7020 0.3302</w:t>
        <w:br/>
        <w:t>vn -0.6223 0.7106 0.3282</w:t>
        <w:br/>
        <w:t>vn -0.5026 0.3627 0.7848</w:t>
        <w:br/>
        <w:t>vn -0.4510 0.2878 0.8449</w:t>
        <w:br/>
        <w:t>vn -0.5048 0.3915 0.7694</w:t>
        <w:br/>
        <w:t>vn -0.0393 -0.4252 0.9042</w:t>
        <w:br/>
        <w:t>vn -0.0150 -0.3888 0.9212</w:t>
        <w:br/>
        <w:t>vn -0.4510 0.2878 0.8448</w:t>
        <w:br/>
        <w:t>vn -0.6454 0.7194 0.2568</w:t>
        <w:br/>
        <w:t>vn -0.6109 0.7516 0.2489</w:t>
        <w:br/>
        <w:t>vn -0.5047 0.3915 0.7694</w:t>
        <w:br/>
        <w:t>vn 0.4345 -0.8021 0.4096</w:t>
        <w:br/>
        <w:t>vn 0.0093 -0.3880 0.9216</w:t>
        <w:br/>
        <w:t>vn -0.0050 -0.3698 0.9291</w:t>
        <w:br/>
        <w:t>vn 0.4260 -0.8022 0.4183</w:t>
        <w:br/>
        <w:t>vn 0.3800 -0.8319 0.4045</w:t>
        <w:br/>
        <w:t>vn 0.3352 -0.8532 0.3996</w:t>
        <w:br/>
        <w:t>vn -0.0766 -0.9454 0.3169</w:t>
        <w:br/>
        <w:t>vn -0.3237 -0.5816 0.7463</w:t>
        <w:br/>
        <w:t>vn -0.6659 -0.4413 0.6015</w:t>
        <w:br/>
        <w:t>vn -0.5578 -0.8258 0.0834</w:t>
        <w:br/>
        <w:t>vn -0.1406 -0.9435 0.3001</w:t>
        <w:br/>
        <w:t>vn -0.3535 -0.9122 0.2073</w:t>
        <w:br/>
        <w:t>vn -0.1038 -0.9578 0.2679</w:t>
        <w:br/>
        <w:t>vn -0.5163 0.7261 -0.4541</w:t>
        <w:br/>
        <w:t>vn -0.4710 0.7560 -0.4546</w:t>
        <w:br/>
        <w:t>vn -0.6056 0.7584 0.2409</w:t>
        <w:br/>
        <w:t>vn -0.4450 0.7668 -0.4627</w:t>
        <w:br/>
        <w:t>vn -0.4451 0.7544 -0.4825</w:t>
        <w:br/>
        <w:t>vn -0.5731 0.7983 0.1854</w:t>
        <w:br/>
        <w:t>vn 0.2537 -0.1315 -0.9583</w:t>
        <w:br/>
        <w:t>vn -0.1009 0.3920 -0.9144</w:t>
        <w:br/>
        <w:t>vn 0.5701 -0.7576 -0.3178</w:t>
        <w:br/>
        <w:t>vn -0.1325 0.3334 -0.9334</w:t>
        <w:br/>
        <w:t>vn 0.3170 -0.3110 -0.8960</w:t>
        <w:br/>
        <w:t>vn 0.2349 -0.1920 -0.9529</w:t>
        <w:br/>
        <w:t>vn -0.1176 0.3553 -0.9273</w:t>
        <w:br/>
        <w:t>vn 0.5229 -0.7922 -0.3146</w:t>
        <w:br/>
        <w:t>vn 0.4796 -0.8221 -0.3067</w:t>
        <w:br/>
        <w:t>vn 0.5662 -0.7606 -0.3175</w:t>
        <w:br/>
        <w:t>vn 0.3374 -0.2858 -0.8969</w:t>
        <w:br/>
        <w:t>vn -0.1165 0.3372 -0.9342</w:t>
        <w:br/>
        <w:t>vn -0.1198 0.3314 -0.9359</w:t>
        <w:br/>
        <w:t>vn -0.1835 -0.9325 -0.3111</w:t>
        <w:br/>
        <w:t>vn 0.1728 -0.9288 -0.3278</w:t>
        <w:br/>
        <w:t>vn -0.5290 0.7209 -0.4478</w:t>
        <w:br/>
        <w:t>vn -0.5211 0.7324 -0.4382</w:t>
        <w:br/>
        <w:t>vn -0.0974 0.3608 -0.9276</w:t>
        <w:br/>
        <w:t>vn -0.0660 0.3934 -0.9170</w:t>
        <w:br/>
        <w:t>vn -0.4847 0.2350 0.8425</w:t>
        <w:br/>
        <w:t>vn -0.1215 -0.4777 0.8701</w:t>
        <w:br/>
        <w:t>vn 0.2182 -0.8921 0.3956</w:t>
        <w:br/>
        <w:t>vn 0.4052 -0.8620 -0.3047</w:t>
        <w:br/>
        <w:t>vn -0.6545 0.7016 0.2818</w:t>
        <w:br/>
        <w:t>vn -0.6502 0.6952 0.3065</w:t>
        <w:br/>
        <w:t>vn -0.4544 0.2825 0.8448</w:t>
        <w:br/>
        <w:t>vn -0.4543 0.2825 0.8449</w:t>
        <w:br/>
        <w:t>vn -0.5971 0.0898 0.7971</w:t>
        <w:br/>
        <w:t>vn 0.2062 -0.4293 -0.8793</w:t>
        <w:br/>
        <w:t>vn 0.2883 -0.3572 -0.8884</w:t>
        <w:br/>
        <w:t>vn -0.5353 0.8274 -0.1701</w:t>
        <w:br/>
        <w:t>vn -0.2626 0.6200 -0.7394</w:t>
        <w:br/>
        <w:t>vn -0.0687 0.3120 -0.9476</w:t>
        <w:br/>
        <w:t>vn -0.4086 0.7791 -0.4754</w:t>
        <w:br/>
        <w:t>vn -0.6454 0.7292 0.2273</w:t>
        <w:br/>
        <w:t>vn -0.7016 0.6370 0.3194</w:t>
        <w:br/>
        <w:t>vn -0.5970 0.0898 0.7972</w:t>
        <w:br/>
        <w:t>vn -0.5456 0.8253 -0.1458</w:t>
        <w:br/>
        <w:t>vn -0.2521 0.6051 -0.7552</w:t>
        <w:br/>
        <w:t>vn -0.4476 0.7500 -0.4870</w:t>
        <w:br/>
        <w:t>vn 0.0971 -0.1732 -0.9801</w:t>
        <w:br/>
        <w:t>vn -0.0388 0.2050 -0.9780</w:t>
        <w:br/>
        <w:t>vn 0.4268 -0.8314 -0.3557</w:t>
        <w:br/>
        <w:t>vn 0.6828 -0.6145 0.3953</w:t>
        <w:br/>
        <w:t>vn -0.5396 0.8263 0.1616</w:t>
        <w:br/>
        <w:t>vn -0.5582 0.8143 0.1592</w:t>
        <w:br/>
        <w:t>vn -0.3871 0.5104 0.7679</w:t>
        <w:br/>
        <w:t>vn -0.3625 0.5306 0.7662</w:t>
        <w:br/>
        <w:t>vn -0.1281 -0.0465 0.9907</w:t>
        <w:br/>
        <w:t>vn 0.2331 -0.5215 -0.8208</w:t>
        <w:br/>
        <w:t>vn -0.4327 0.5303 0.7291</w:t>
        <w:br/>
        <w:t>vn -0.4333 0.5176 0.7378</w:t>
        <w:br/>
        <w:t>vn -0.1177 -0.0560 0.9915</w:t>
        <w:br/>
        <w:t>vn -0.5540 0.8150 0.1699</w:t>
        <w:br/>
        <w:t>vn -0.4804 0.7744 -0.4117</w:t>
        <w:br/>
        <w:t>vn 0.0253 0.4980 0.8668</w:t>
        <w:br/>
        <w:t>vn -0.4544 0.7413 0.4939</w:t>
        <w:br/>
        <w:t>vn -0.5369 0.4821 0.6923</w:t>
        <w:br/>
        <w:t>vn -0.6659 -0.4414 0.6015</w:t>
        <w:br/>
        <w:t>vn -0.5516 -0.8001 0.2357</w:t>
        <w:br/>
        <w:t>vn -0.4822 -0.8760 -0.0110</w:t>
        <w:br/>
        <w:t>vn -0.5893 -0.7785 0.2163</w:t>
        <w:br/>
        <w:t>vn -0.2653 -0.8850 -0.3825</w:t>
        <w:br/>
        <w:t>vn -0.5583 -0.8195 -0.1294</w:t>
        <w:br/>
        <w:t>vn -0.3743 0.5280 0.7623</w:t>
        <w:br/>
        <w:t>vn -0.5310 0.8303 0.1692</w:t>
        <w:br/>
        <w:t>vn -0.4284 0.7065 -0.5634</w:t>
        <w:br/>
        <w:t>vn -0.4324 0.7001 -0.5682</w:t>
        <w:br/>
        <w:t>vn -0.5363 0.8286 0.1606</w:t>
        <w:br/>
        <w:t>vn -0.3810 0.5235 0.7621</w:t>
        <w:br/>
        <w:t>vn -0.3658 0.5348 0.7617</w:t>
        <w:br/>
        <w:t>vn -0.5180 0.8375 0.1739</w:t>
        <w:br/>
        <w:t>vn -0.4115 0.5258 0.7444</w:t>
        <w:br/>
        <w:t>vn -0.5526 0.8312 0.0618</w:t>
        <w:br/>
        <w:t>vn -0.3675 0.6450 -0.6700</w:t>
        <w:br/>
        <w:t>vn -0.3991 0.5551 0.7298</w:t>
        <w:br/>
        <w:t>vn -0.5017 0.8591 0.1015</w:t>
        <w:br/>
        <w:t>vn -0.3607 0.7079 -0.6072</w:t>
        <w:br/>
        <w:t>vn -0.5093 0.7426 0.4349</w:t>
        <w:br/>
        <w:t>vn -0.4715 0.8214 -0.3210</w:t>
        <w:br/>
        <w:t>vn -0.1868 0.4403 -0.8782</w:t>
        <w:br/>
        <w:t>vn -0.5261 0.7548 0.3917</w:t>
        <w:br/>
        <w:t>vn -0.4577 0.8357 -0.3035</w:t>
        <w:br/>
        <w:t>vn -0.1712 0.4744 -0.8635</w:t>
        <w:br/>
        <w:t>vn -0.6457 0.6928 0.3210</w:t>
        <w:br/>
        <w:t>vn -0.5135 0.7445 -0.4267</w:t>
        <w:br/>
        <w:t>vn -0.1062 0.3560 -0.9284</w:t>
        <w:br/>
        <w:t>vn -0.6090 0.7535 0.2478</w:t>
        <w:br/>
        <w:t>vn -0.4597 0.7615 -0.4570</w:t>
        <w:br/>
        <w:t>vn -0.1021 0.3681 -0.9242</w:t>
        <w:br/>
        <w:t>vn -0.0184 0.4744 0.8801</w:t>
        <w:br/>
        <w:t>vn 0.5074 0.0055 0.8617</w:t>
        <w:br/>
        <w:t>vn 0.0602 0.4891 0.8702</w:t>
        <w:br/>
        <w:t>vn 0.0587 0.4742 0.8785</w:t>
        <w:br/>
        <w:t>vn -0.4386 0.7491 0.4965</w:t>
        <w:br/>
        <w:t>vn 0.1835 -0.1793 -0.9665</w:t>
        <w:br/>
        <w:t>vn 0.1836 -0.1793 -0.9665</w:t>
        <w:br/>
        <w:t>vn 0.0771 -0.9826 -0.1687</w:t>
        <w:br/>
        <w:t>vn -0.2843 -0.8836 -0.3720</w:t>
        <w:br/>
        <w:t>vn -0.5472 0.6606 0.5140</w:t>
        <w:br/>
        <w:t>vn -0.6107 0.7826 -0.1207</w:t>
        <w:br/>
        <w:t>vn -0.6375 0.7403 0.2134</w:t>
        <w:br/>
        <w:t>vn -0.4552 0.8710 -0.1851</w:t>
        <w:br/>
        <w:t>vn -0.5101 0.8428 0.1715</w:t>
        <w:br/>
        <w:t>vn -0.4160 0.7723 0.4801</w:t>
        <w:br/>
        <w:t>vn -0.4834 -0.7992 -0.3572</w:t>
        <w:br/>
        <w:t>vn -0.5859 -0.5375 0.6065</w:t>
        <w:br/>
        <w:t>vn -0.5318 -0.8347 0.1431</w:t>
        <w:br/>
        <w:t>vn -0.4696 0.8180 -0.3322</w:t>
        <w:br/>
        <w:t>vn -0.5014 0.8652 -0.0054</w:t>
        <w:br/>
        <w:t>vn -0.1053 -0.9590 0.2631</w:t>
        <w:br/>
        <w:t>vn -0.4831 0.7247 -0.4913</w:t>
        <w:br/>
        <w:t>vn -0.1829 -0.9227 0.3394</w:t>
        <w:br/>
        <w:t>vn -0.1832 0.6517 0.7360</w:t>
        <w:br/>
        <w:t>vn 0.0259 0.4468 0.8943</w:t>
        <w:br/>
        <w:t>vn 0.3433 0.2658 0.9008</w:t>
        <w:br/>
        <w:t>vn -0.5844 -0.7966 -0.1543</w:t>
        <w:br/>
        <w:t>vn -0.3935 -0.9128 -0.1097</w:t>
        <w:br/>
        <w:t>vn -0.0436 0.4693 0.8820</w:t>
        <w:br/>
        <w:t>vn -0.6505 -0.0020 -0.7595</w:t>
        <w:br/>
        <w:t>vn -0.1388 -0.5514 -0.8226</w:t>
        <w:br/>
        <w:t>vn -0.0208 0.1430 -0.9895</w:t>
        <w:br/>
        <w:t>vn -0.0207 0.1429 -0.9895</w:t>
        <w:br/>
        <w:t>vn -0.4737 0.2176 0.8534</w:t>
        <w:br/>
        <w:t>vn -0.6579 0.6854 0.3120</w:t>
        <w:br/>
        <w:t>vn -0.0000 1.0000 0.0000</w:t>
        <w:br/>
        <w:t>vn -0.3421 0.9397 0.0000</w:t>
        <w:br/>
        <w:t>vn -0.6428 0.7661 0.0000</w:t>
        <w:br/>
        <w:t>vn -0.8661 0.5000 0.0000</w:t>
        <w:br/>
        <w:t>vn -0.9848 0.1736 0.0000</w:t>
        <w:br/>
        <w:t>vn -0.9848 -0.1736 0.0000</w:t>
        <w:br/>
        <w:t>vn -0.8661 -0.5000 0.0000</w:t>
        <w:br/>
        <w:t>vn -0.6428 -0.7661 0.0000</w:t>
        <w:br/>
        <w:t>vn -0.3420 -0.9397 0.0000</w:t>
        <w:br/>
        <w:t>vn -0.0000 -1.0000 0.0000</w:t>
        <w:br/>
        <w:t>vn -0.0000 0.2389 0.9711</w:t>
        <w:br/>
        <w:t>vn -0.0000 0.3928 0.9196</w:t>
        <w:br/>
        <w:t>vn -0.1344 0.3692 0.9196</w:t>
        <w:br/>
        <w:t>vn -0.0817 0.2244 0.9711</w:t>
        <w:br/>
        <w:t>vn -0.1535 0.1830 0.9710</w:t>
        <w:br/>
        <w:t>vn -0.2525 0.3010 0.9196</w:t>
        <w:br/>
        <w:t>vn -0.2069 0.1194 0.9710</w:t>
        <w:br/>
        <w:t>vn -0.3402 0.1964 0.9196</w:t>
        <w:br/>
        <w:t>vn -0.2353 0.0415 0.9710</w:t>
        <w:br/>
        <w:t>vn -0.3869 0.0682 0.9196</w:t>
        <w:br/>
        <w:t>vn -0.2352 -0.0415 0.9711</w:t>
        <w:br/>
        <w:t>vn -0.3869 -0.0682 0.9196</w:t>
        <w:br/>
        <w:t>vn -0.2069 -0.1194 0.9711</w:t>
        <w:br/>
        <w:t>vn -0.3402 -0.1964 0.9196</w:t>
        <w:br/>
        <w:t>vn -0.2525 -0.3009 0.9196</w:t>
        <w:br/>
        <w:t>vn -0.1536 -0.1830 0.9710</w:t>
        <w:br/>
        <w:t>vn -0.0817 -0.2245 0.9710</w:t>
        <w:br/>
        <w:t>vn -0.1344 -0.3692 0.9196</w:t>
        <w:br/>
        <w:t>vn -0.0000 -0.3929 0.9196</w:t>
        <w:br/>
        <w:t>vn -0.0000 -0.2389 0.9710</w:t>
        <w:br/>
        <w:t>vn -0.0000 -0.0254 -0.9997</w:t>
        <w:br/>
        <w:t>vn -0.0087 -0.0239 -0.9997</w:t>
        <w:br/>
        <w:t>vn -0.0000 -0.0000 -1.0000</w:t>
        <w:br/>
        <w:t>vn -0.0163 -0.0195 -0.9997</w:t>
        <w:br/>
        <w:t>vn -0.0220 -0.0127 -0.9997</w:t>
        <w:br/>
        <w:t>vn -0.0250 -0.0044 -0.9997</w:t>
        <w:br/>
        <w:t>vn -0.0250 0.0044 -0.9997</w:t>
        <w:br/>
        <w:t>vn -0.0220 0.0127 -0.9997</w:t>
        <w:br/>
        <w:t>vn -0.0163 0.0195 -0.9997</w:t>
        <w:br/>
        <w:t>vn -0.0087 0.0239 -0.9997</w:t>
        <w:br/>
        <w:t>vn -0.0000 0.0254 -0.9997</w:t>
        <w:br/>
        <w:t>vn 0.3421 0.9397 0.0000</w:t>
        <w:br/>
        <w:t>vn 0.6428 0.7660 0.0000</w:t>
        <w:br/>
        <w:t>vn 0.8660 0.5000 0.0000</w:t>
        <w:br/>
        <w:t>vn 0.9848 0.1737 0.0000</w:t>
        <w:br/>
        <w:t>vn 0.9848 -0.1737 0.0000</w:t>
        <w:br/>
        <w:t>vn 0.8660 -0.5000 0.0000</w:t>
        <w:br/>
        <w:t>vn 0.6428 -0.7660 0.0000</w:t>
        <w:br/>
        <w:t>vn 0.3420 -0.9397 0.0000</w:t>
        <w:br/>
        <w:t>vn -0.0000 -0.0000 1.0000</w:t>
        <w:br/>
        <w:t>vn 0.0817 0.2245 0.9711</w:t>
        <w:br/>
        <w:t>vn 0.1535 0.1830 0.9711</w:t>
        <w:br/>
        <w:t>vn 0.2069 0.1194 0.9710</w:t>
        <w:br/>
        <w:t>vn 0.2353 0.0415 0.9710</w:t>
        <w:br/>
        <w:t>vn 0.2352 -0.0415 0.9711</w:t>
        <w:br/>
        <w:t>vn 0.2069 -0.1194 0.9710</w:t>
        <w:br/>
        <w:t>vn 0.1536 -0.1830 0.9710</w:t>
        <w:br/>
        <w:t>vn 0.0817 -0.2245 0.9710</w:t>
        <w:br/>
        <w:t>vn 0.0087 -0.0239 -0.9997</w:t>
        <w:br/>
        <w:t>vn 0.0163 -0.0195 -0.9997</w:t>
        <w:br/>
        <w:t>vn 0.0220 -0.0127 -0.9997</w:t>
        <w:br/>
        <w:t>vn 0.0250 -0.0044 -0.9997</w:t>
        <w:br/>
        <w:t>vn 0.0250 0.0044 -0.9997</w:t>
        <w:br/>
        <w:t>vn 0.0220 0.0127 -0.9997</w:t>
        <w:br/>
        <w:t>vn 0.0163 0.0195 -0.9997</w:t>
        <w:br/>
        <w:t>vn 0.0087 0.0239 -0.9997</w:t>
        <w:br/>
        <w:t>vn 0.1344 0.3692 0.9196</w:t>
        <w:br/>
        <w:t>vn 0.2526 0.3009 0.9196</w:t>
        <w:br/>
        <w:t>vn 0.3402 0.1964 0.9196</w:t>
        <w:br/>
        <w:t>vn 0.3869 0.0682 0.9196</w:t>
        <w:br/>
        <w:t>vn 0.3869 -0.0682 0.9196</w:t>
        <w:br/>
        <w:t>vn 0.3402 -0.1964 0.9196</w:t>
        <w:br/>
        <w:t>vn 0.2525 -0.3009 0.9196</w:t>
        <w:br/>
        <w:t>vn 0.1343 -0.3692 0.9196</w:t>
        <w:br/>
        <w:t>vn 0.5346 0.7733 -0.3409</w:t>
        <w:br/>
        <w:t>vn 0.5346 0.7732 -0.3411</w:t>
        <w:br/>
        <w:t>vn -0.0115 0.9163 0.4004</w:t>
        <w:br/>
        <w:t>vn 0.5800 0.5921 0.5594</w:t>
        <w:br/>
        <w:t>vn -0.0393 0.4322 0.9009</w:t>
        <w:br/>
        <w:t>vn -0.0481 0.4092 0.9112</w:t>
        <w:br/>
        <w:t>vn -0.2894 -0.0966 0.9523</w:t>
        <w:br/>
        <w:t>vn -0.6744 0.0360 0.7375</w:t>
        <w:br/>
        <w:t>vn -0.7049 -0.6532 0.2765</w:t>
        <w:br/>
        <w:t>vn -0.9286 -0.3497 0.1240</w:t>
        <w:br/>
        <w:t>vn -0.6239 -0.5410 -0.5640</w:t>
        <w:br/>
        <w:t>vn -0.9286 -0.3497 0.1241</w:t>
        <w:br/>
        <w:t>vn -0.7049 -0.6532 0.2766</w:t>
        <w:br/>
        <w:t>vn -0.2239 -0.8040 -0.5508</w:t>
        <w:br/>
        <w:t>vn 0.0316 -0.4021 -0.9150</w:t>
        <w:br/>
        <w:t>vn 0.0397 -0.4185 -0.9074</w:t>
        <w:br/>
        <w:t>vn 0.6328 -0.0075 -0.7743</w:t>
        <w:br/>
        <w:t>vn 0.0480 0.2758 -0.9600</w:t>
        <w:br/>
        <w:t>vn 0.9988 -0.0083 0.0475</w:t>
        <w:br/>
        <w:t>vn 0.5563 -0.0024 0.8310</w:t>
        <w:br/>
        <w:t>vn -0.0491 0.4023 0.9142</w:t>
        <w:br/>
        <w:t>vn -0.6657 0.5517 0.5025</w:t>
        <w:br/>
        <w:t>vn -0.9067 0.3650 -0.2113</w:t>
        <w:br/>
        <w:t>vn -0.6018 -0.0254 -0.7982</w:t>
        <w:br/>
        <w:t>vn -0.9067 0.3650 -0.2114</w:t>
        <w:br/>
        <w:t>vn 0.0320 -0.4091 -0.9119</w:t>
        <w:br/>
        <w:t>vn 0.6207 -0.6022 -0.5021</w:t>
        <w:br/>
        <w:t>vn 0.4867 -0.7817 0.3899</w:t>
        <w:br/>
        <w:t>vn -0.0481 -0.2756 0.9601</w:t>
        <w:br/>
        <w:t>vn 0.4868 -0.7817 0.3898</w:t>
        <w:br/>
        <w:t>vn -0.0398 0.4187 0.9073</w:t>
        <w:br/>
        <w:t>vn -0.2619 0.8082 0.5275</w:t>
        <w:br/>
        <w:t>vn -0.6645 0.6646 -0.3417</w:t>
        <w:br/>
        <w:t>vn -0.1960 0.1007 -0.9754</w:t>
        <w:br/>
        <w:t>vn 0.0393 -0.4322 -0.9009</w:t>
        <w:br/>
        <w:t>vn 0.0115 -0.9162 -0.4006</w:t>
        <w:br/>
        <w:t>vn -0.0481 -0.2757 0.9600</w:t>
        <w:br/>
        <w:t>vn -0.6327 0.0075 0.7743</w:t>
        <w:br/>
        <w:t>vn -0.5345 -0.7733 0.3410</w:t>
        <w:br/>
        <w:t>vn -0.5345 -0.7732 0.3411</w:t>
        <w:br/>
        <w:t>vn -0.0398 0.4186 0.9073</w:t>
        <w:br/>
        <w:t>vn -0.0315 0.4021 0.9150</w:t>
        <w:br/>
        <w:t>vn 0.6239 0.5410 0.5639</w:t>
        <w:br/>
        <w:t>vn 0.7048 0.6532 -0.2768</w:t>
        <w:br/>
        <w:t>vn 0.9286 0.3497 -0.1242</w:t>
        <w:br/>
        <w:t>vn 0.6443 0.7620 0.0651</w:t>
        <w:br/>
        <w:t>vn 0.7047 0.6532 -0.2769</w:t>
        <w:br/>
        <w:t>vn 0.6720 0.4579 -0.5821</w:t>
        <w:br/>
        <w:t>vn 0.6743 -0.0360 -0.7375</w:t>
        <w:br/>
        <w:t>vn 0.9286 0.3497 -0.1241</w:t>
        <w:br/>
        <w:t>vn 0.0393 -0.4323 -0.9009</w:t>
        <w:br/>
        <w:t>vn 0.0480 -0.4092 -0.9112</w:t>
        <w:br/>
        <w:t>vn 0.0115 -0.9162 -0.4005</w:t>
        <w:br/>
        <w:t>vn -0.5800 -0.5922 -0.5594</w:t>
        <w:br/>
        <w:t>vn -0.6207 0.6022 0.5021</w:t>
        <w:br/>
        <w:t>vn -0.9988 0.0083 -0.0476</w:t>
        <w:br/>
        <w:t>vn -0.0321 0.4091 0.9119</w:t>
        <w:br/>
        <w:t>vn 0.6017 0.0255 0.7983</w:t>
        <w:br/>
        <w:t>vn 0.9067 -0.3650 0.2115</w:t>
        <w:br/>
        <w:t>vn 0.6656 -0.5518 -0.5025</w:t>
        <w:br/>
        <w:t>vn 0.0489 -0.4022 -0.9142</w:t>
        <w:br/>
        <w:t>vn -0.5562 0.0024 -0.8310</w:t>
        <w:br/>
        <w:t>vn -0.4868 0.7817 -0.3898</w:t>
        <w:br/>
        <w:t>vn -0.4867 0.7818 -0.3898</w:t>
        <w:br/>
        <w:t>vn 0.6643 -0.6646 0.3421</w:t>
        <w:br/>
        <w:t>vn 0.6059 -0.4683 0.6431</w:t>
        <w:br/>
        <w:t>vn 0.6346 -0.7728 -0.0042</w:t>
        <w:br/>
        <w:t>vn 0.8392 -0.5123 -0.1826</w:t>
        <w:br/>
        <w:t>vn 0.5859 -0.7647 -0.2682</w:t>
        <w:br/>
        <w:t>vn 0.5439 -0.4694 -0.6956</w:t>
        <w:br/>
        <w:t>vn 0.8102 -0.3240 -0.4885</w:t>
        <w:br/>
        <w:t>vn 0.9999 -0.0007 0.0125</w:t>
        <w:br/>
        <w:t>vn 1.0000 0.0031 0.0028</w:t>
        <w:br/>
        <w:t>vn 0.7986 0.3003 0.5215</w:t>
        <w:br/>
        <w:t>vn 0.8378 0.4865 0.2480</w:t>
        <w:br/>
        <w:t>vn -0.0000 0.4865 0.8737</w:t>
        <w:br/>
        <w:t>vn 0.0001 0.5354 0.8446</w:t>
        <w:br/>
        <w:t>vn -0.0001 0.5354 0.8446</w:t>
        <w:br/>
        <w:t>vn -0.7986 0.3003 0.5215</w:t>
        <w:br/>
        <w:t>vn -0.8378 0.4865 0.2480</w:t>
        <w:br/>
        <w:t>vn -1.0000 0.0031 0.0028</w:t>
        <w:br/>
        <w:t>vn -0.9999 -0.0007 0.0125</w:t>
        <w:br/>
        <w:t>vn -0.8102 -0.3240 -0.4885</w:t>
        <w:br/>
        <w:t>vn -0.8392 -0.5123 -0.1826</w:t>
        <w:br/>
        <w:t>vn -0.5439 -0.4694 -0.6956</w:t>
        <w:br/>
        <w:t>vn -0.5859 -0.7647 -0.2682</w:t>
        <w:br/>
        <w:t>vn 0.8717 -0.3484 0.3447</w:t>
        <w:br/>
        <w:t>vn 0.5545 -0.8251 0.1081</w:t>
        <w:br/>
        <w:t>vn 1.0000 -0.0040 0.0042</w:t>
        <w:br/>
        <w:t>vn 0.8792 0.3374 -0.3365</w:t>
        <w:br/>
        <w:t>vn 0.5445 0.8364 -0.0625</w:t>
        <w:br/>
        <w:t>vn 0.5445 0.8365 -0.0625</w:t>
        <w:br/>
        <w:t>vn -0.5444 0.8365 -0.0625</w:t>
        <w:br/>
        <w:t>vn -0.5445 0.8364 -0.0625</w:t>
        <w:br/>
        <w:t>vn -0.8792 0.3374 -0.3365</w:t>
        <w:br/>
        <w:t>vn -1.0000 -0.0042 0.0041</w:t>
        <w:br/>
        <w:t>vn -0.8717 -0.3484 0.3447</w:t>
        <w:br/>
        <w:t>vn -0.5545 -0.8251 0.1081</w:t>
        <w:br/>
        <w:t>vn 0.8252 0.1167 0.5527</w:t>
        <w:br/>
        <w:t>vn 0.5650 0.1691 0.8076</w:t>
        <w:br/>
        <w:t>vn 0.5620 -0.1116 0.8196</w:t>
        <w:br/>
        <w:t>vn 1.0000 -0.0078 -0.0019</w:t>
        <w:br/>
        <w:t>vn 0.8205 -0.1520 -0.5510</w:t>
        <w:br/>
        <w:t>vn 0.5500 0.0575 -0.8332</w:t>
        <w:br/>
        <w:t>vn 0.5572 -0.2206 -0.8005</w:t>
        <w:br/>
        <w:t>vn -0.5500 0.0575 -0.8332</w:t>
        <w:br/>
        <w:t>vn -0.8205 -0.1520 -0.5510</w:t>
        <w:br/>
        <w:t>vn -0.5572 -0.2206 -0.8005</w:t>
        <w:br/>
        <w:t>vn -1.0000 -0.0078 -0.0019</w:t>
        <w:br/>
        <w:t>vn -0.8252 0.1167 0.5527</w:t>
        <w:br/>
        <w:t>vn -0.5650 0.1691 0.8076</w:t>
        <w:br/>
        <w:t>vn -0.5620 -0.1116 0.8196</w:t>
        <w:br/>
        <w:t>vn 0.8301 0.4691 0.3016</w:t>
        <w:br/>
        <w:t>vn 0.5632 0.6942 0.4482</w:t>
        <w:br/>
        <w:t>vn 1.0000 -0.0006 -0.0021</w:t>
        <w:br/>
        <w:t>vn 0.8318 -0.4756 -0.2861</w:t>
        <w:br/>
        <w:t>vn 0.5725 -0.7072 -0.4149</w:t>
        <w:br/>
        <w:t>vn -0.8318 -0.4756 -0.2862</w:t>
        <w:br/>
        <w:t>vn -0.5725 -0.7072 -0.4149</w:t>
        <w:br/>
        <w:t>vn -1.0000 -0.0006 -0.0021</w:t>
        <w:br/>
        <w:t>vn -0.8300 0.4691 0.3016</w:t>
        <w:br/>
        <w:t>vn -0.5632 0.6942 0.4483</w:t>
        <w:br/>
        <w:t>vn 0.9999 0.0120 -0.0053</w:t>
        <w:br/>
        <w:t>vn 0.8093 -0.2309 -0.5401</w:t>
        <w:br/>
        <w:t>vn 0.8092 0.2590 0.5274</w:t>
        <w:br/>
        <w:t>vn 0.5434 0.3646 0.7562</w:t>
        <w:br/>
        <w:t>vn -0.5434 0.3646 0.7562</w:t>
        <w:br/>
        <w:t>vn -0.8092 0.2590 0.5273</w:t>
        <w:br/>
        <w:t>vn -0.9999 0.0120 -0.0053</w:t>
        <w:br/>
        <w:t>vn -0.8093 -0.2309 -0.5401</w:t>
        <w:br/>
        <w:t>vn -0.5433 -0.3354 -0.7696</w:t>
        <w:br/>
        <w:t>vn 0.8015 0.5946 0.0640</w:t>
        <w:br/>
        <w:t>vn 0.5193 0.8490 0.0980</w:t>
        <w:br/>
        <w:t>vn 1.0000 0.0017 -0.0060</w:t>
        <w:br/>
        <w:t>vn 0.8112 -0.5824 -0.0535</w:t>
        <w:br/>
        <w:t>vn 0.5454 -0.8354 -0.0676</w:t>
        <w:br/>
        <w:t>vn -0.8112 -0.5824 -0.0535</w:t>
        <w:br/>
        <w:t>vn -0.5454 -0.8354 -0.0676</w:t>
        <w:br/>
        <w:t>vn -1.0000 0.0017 -0.0060</w:t>
        <w:br/>
        <w:t>vn -0.8015 0.5946 0.0640</w:t>
        <w:br/>
        <w:t>vn -0.5195 0.8488 0.0980</w:t>
        <w:br/>
        <w:t>vn 0.5434 -0.3354 -0.7696</w:t>
        <w:br/>
        <w:t>vn 0.7174 -0.4962 -0.4891</w:t>
        <w:br/>
        <w:t>vn 0.0000 -0.7092 -0.7050</w:t>
        <w:br/>
        <w:t>vn 0.7168 0.0000 -0.6973</w:t>
        <w:br/>
        <w:t>vn 1.0000 0.0000 0.0005</w:t>
        <w:br/>
        <w:t>vn 0.9999 -0.0044 0.0102</w:t>
        <w:br/>
        <w:t>vn 0.7159 0.0000 0.6982</w:t>
        <w:br/>
        <w:t>vn 0.7124 0.4839 0.5083</w:t>
        <w:br/>
        <w:t>vn -0.0000 0.6921 0.7218</w:t>
        <w:br/>
        <w:t>vn -0.7161 -0.0000 0.6980</w:t>
        <w:br/>
        <w:t>vn -0.7126 0.4837 0.5081</w:t>
        <w:br/>
        <w:t>vn -1.0000 -0.0000 0.0005</w:t>
        <w:br/>
        <w:t>vn -0.9999 -0.0047 0.0105</w:t>
        <w:br/>
        <w:t>vn -0.7176 -0.4956 -0.4893</w:t>
        <w:br/>
        <w:t>vn -0.7170 -0.0000 -0.6971</w:t>
        <w:br/>
        <w:t>vn 0.6877 -0.6746 -0.2684</w:t>
        <w:br/>
        <w:t>vn -0.0000 -0.9263 -0.3767</w:t>
        <w:br/>
        <w:t>vn 0.9998 -0.0090 0.0199</w:t>
        <w:br/>
        <w:t>vn 0.6875 0.6563 0.3107</w:t>
        <w:br/>
        <w:t>vn 0.0000 0.9070 0.4212</w:t>
        <w:br/>
        <w:t>vn -0.6878 0.6561 0.3105</w:t>
        <w:br/>
        <w:t>vn -0.9998 -0.0089 0.0199</w:t>
        <w:br/>
        <w:t>vn -0.6879 -0.6744 -0.2683</w:t>
        <w:br/>
        <w:t>vn 0.7174 0.4962 -0.4890</w:t>
        <w:br/>
        <w:t>vn -0.0000 0.7092 -0.7050</w:t>
        <w:br/>
        <w:t>vn 0.9999 0.0043 0.0102</w:t>
        <w:br/>
        <w:t>vn 0.7124 -0.4839 0.5083</w:t>
        <w:br/>
        <w:t>vn 0.0000 -0.6922 0.7218</w:t>
        <w:br/>
        <w:t>vn -0.0000 -0.6921 0.7218</w:t>
        <w:br/>
        <w:t>vn -0.7126 -0.4837 0.5082</w:t>
        <w:br/>
        <w:t>vn -0.9999 0.0043 0.0102</w:t>
        <w:br/>
        <w:t>vn -0.7176 0.4961 -0.4889</w:t>
        <w:br/>
        <w:t>vn -0.6879 0.6744 -0.2683</w:t>
        <w:br/>
        <w:t>vn 0.0000 0.9263 -0.3767</w:t>
        <w:br/>
        <w:t>vn 0.6877 0.6746 -0.2684</w:t>
        <w:br/>
        <w:t>vn 0.9998 0.0089 0.0199</w:t>
        <w:br/>
        <w:t>vn 0.6876 -0.6564 0.3106</w:t>
        <w:br/>
        <w:t>vn -0.0000 -0.9070 0.4211</w:t>
        <w:br/>
        <w:t>vn -0.6878 -0.6561 0.3105</w:t>
        <w:br/>
        <w:t>vn -0.9998 0.0090 0.0199</w:t>
        <w:br/>
        <w:t>vn 0.4071 -0.1391 -0.9027</w:t>
        <w:br/>
        <w:t>vn 0.3377 0.0045 -0.9412</w:t>
        <w:br/>
        <w:t>vn 0.6164 0.2701 -0.7397</w:t>
        <w:br/>
        <w:t>vn 0.7428 0.0084 -0.6694</w:t>
        <w:br/>
        <w:t>vn 0.2281 0.0999 -0.9685</w:t>
        <w:br/>
        <w:t>vn 0.4162 0.4428 -0.7942</w:t>
        <w:br/>
        <w:t>vn 0.0951 0.1490 -0.9843</w:t>
        <w:br/>
        <w:t>vn 0.1743 0.5347 -0.8269</w:t>
        <w:br/>
        <w:t>vn -0.0787 0.1418 -0.9868</w:t>
        <w:br/>
        <w:t>vn -0.1451 0.5244 -0.8390</w:t>
        <w:br/>
        <w:t>vn -0.2501 0.0647 -0.9661</w:t>
        <w:br/>
        <w:t>vn -0.4612 0.3822 -0.8008</w:t>
        <w:br/>
        <w:t>vn -0.3666 -0.0589 -0.9285</w:t>
        <w:br/>
        <w:t>vn -0.6717 0.1538 -0.7247</w:t>
        <w:br/>
        <w:t>vn -0.4125 -0.1887 -0.8912</w:t>
        <w:br/>
        <w:t>vn -0.7525 -0.0837 -0.6532</w:t>
        <w:br/>
        <w:t>vn -0.4070 -0.3310 -0.8513</w:t>
        <w:br/>
        <w:t>vn -0.7426 -0.3421 -0.5757</w:t>
        <w:br/>
        <w:t>vn -0.6162 -0.6037 -0.5058</w:t>
        <w:br/>
        <w:t>vn -0.3376 -0.4744 -0.8130</w:t>
        <w:br/>
        <w:t>vn -0.2280 -0.5707 -0.7889</w:t>
        <w:br/>
        <w:t>vn -0.4161 -0.7805 -0.4665</w:t>
        <w:br/>
        <w:t>vn -0.0952 -0.6213 -0.7777</w:t>
        <w:br/>
        <w:t>vn -0.1743 -0.8766 -0.4485</w:t>
        <w:br/>
        <w:t>vn 0.0787 -0.6164 -0.7835</w:t>
        <w:br/>
        <w:t>vn 0.1452 -0.8739 -0.4639</w:t>
        <w:br/>
        <w:t>vn 0.4612 -0.7315 -0.5021</w:t>
        <w:br/>
        <w:t>vn 0.2501 -0.5392 -0.8042</w:t>
        <w:br/>
        <w:t>vn 0.6718 -0.4956 -0.5506</w:t>
        <w:br/>
        <w:t>vn 0.3667 -0.4133 -0.8335</w:t>
        <w:br/>
        <w:t>vn 0.7528 -0.2541 -0.6072</w:t>
        <w:br/>
        <w:t>vn 0.4127 -0.2822 -0.8661</w:t>
        <w:br/>
        <w:t>vn 0.4413 0.5277 0.7258</w:t>
        <w:br/>
        <w:t>vn 0.2964 0.6495 0.7002</w:t>
        <w:br/>
        <w:t>vn -0.0001 0.2588 0.9659</w:t>
        <w:br/>
        <w:t>vn 0.1233 0.7114 0.6919</w:t>
        <w:br/>
        <w:t>vn -0.0990 0.7042 0.7030</w:t>
        <w:br/>
        <w:t>vn -0.3180 0.6057 0.7294</w:t>
        <w:br/>
        <w:t>vn -0.4685 0.4447 0.7634</w:t>
        <w:br/>
        <w:t>vn -0.5324 0.2761 0.8002</w:t>
        <w:br/>
        <w:t>vn -0.5302 0.0902 0.8430</w:t>
        <w:br/>
        <w:t>vn -0.4413 -0.0941 0.8924</w:t>
        <w:br/>
        <w:t>vn -0.2965 -0.2122 0.9312</w:t>
        <w:br/>
        <w:t>vn -0.1233 -0.2700 0.9549</w:t>
        <w:br/>
        <w:t>vn 0.0992 -0.2583 0.9610</w:t>
        <w:br/>
        <w:t>vn 0.3180 -0.1598 0.9345</w:t>
        <w:br/>
        <w:t>vn 0.4685 -0.0035 0.8835</w:t>
        <w:br/>
        <w:t>vn 0.5324 0.1609 0.8311</w:t>
        <w:br/>
        <w:t>vn 0.5303 0.3434 0.7751</w:t>
        <w:br/>
        <w:t>vn -0.0000 -0.2588 -0.9659</w:t>
        <w:br/>
        <w:t>vn 0.8120 0.3332 0.4792</w:t>
        <w:br/>
        <w:t>vn 0.6734 0.6200 0.4025</w:t>
        <w:br/>
        <w:t>vn 0.4560 0.8144 0.3589</w:t>
        <w:br/>
        <w:t>vn 0.1911 0.9214 0.3384</w:t>
        <w:br/>
        <w:t>vn -0.1602 0.9215 0.3539</w:t>
        <w:br/>
        <w:t>vn -0.5085 0.7647 0.3958</w:t>
        <w:br/>
        <w:t>vn -0.7376 0.5030 0.4505</w:t>
        <w:br/>
        <w:t>vn -0.8246 0.2374 0.5135</w:t>
        <w:br/>
        <w:t>vn -0.8118 -0.0487 0.5819</w:t>
        <w:br/>
        <w:t>vn -0.6732 -0.3356 0.6589</w:t>
        <w:br/>
        <w:t>vn -0.4561 -0.5256 0.7182</w:t>
        <w:br/>
        <w:t>vn -0.1910 -0.6286 0.7539</w:t>
        <w:br/>
        <w:t>vn 0.1605 -0.6211 0.7671</w:t>
        <w:br/>
        <w:t>vn 0.5087 -0.4643 0.7250</w:t>
        <w:br/>
        <w:t>vn 0.7376 -0.2104 0.6416</w:t>
        <w:br/>
        <w:t>vn 0.8247 0.0511 0.5633</w:t>
        <w:br/>
        <w:t>vn -0.6164 0.2701 -0.7397</w:t>
        <w:br/>
        <w:t>vn -0.3377 0.0045 -0.9412</w:t>
        <w:br/>
        <w:t>vn -0.4071 -0.1391 -0.9027</w:t>
        <w:br/>
        <w:t>vn -0.7428 0.0084 -0.6694</w:t>
        <w:br/>
        <w:t>vn -0.4161 0.4428 -0.7942</w:t>
        <w:br/>
        <w:t>vn -0.2281 0.0999 -0.9685</w:t>
        <w:br/>
        <w:t>vn -0.1742 0.5347 -0.8269</w:t>
        <w:br/>
        <w:t>vn -0.0951 0.1490 -0.9843</w:t>
        <w:br/>
        <w:t>vn 0.1451 0.5244 -0.8390</w:t>
        <w:br/>
        <w:t>vn 0.0787 0.1418 -0.9868</w:t>
        <w:br/>
        <w:t>vn 0.4612 0.3823 -0.8007</w:t>
        <w:br/>
        <w:t>vn 0.2500 0.0647 -0.9661</w:t>
        <w:br/>
        <w:t>vn 0.6716 0.1538 -0.7248</w:t>
        <w:br/>
        <w:t>vn 0.3665 -0.0588 -0.9286</w:t>
        <w:br/>
        <w:t>vn 0.7526 -0.0836 -0.6532</w:t>
        <w:br/>
        <w:t>vn 0.4125 -0.1887 -0.8912</w:t>
        <w:br/>
        <w:t>vn 0.7426 -0.3421 -0.5757</w:t>
        <w:br/>
        <w:t>vn 0.4070 -0.3310 -0.8513</w:t>
        <w:br/>
        <w:t>vn 0.6162 -0.6037 -0.5058</w:t>
        <w:br/>
        <w:t>vn 0.3376 -0.4744 -0.8130</w:t>
        <w:br/>
        <w:t>vn 0.2280 -0.5707 -0.7889</w:t>
        <w:br/>
        <w:t>vn 0.4161 -0.7805 -0.4666</w:t>
        <w:br/>
        <w:t>vn 0.0951 -0.6213 -0.7778</w:t>
        <w:br/>
        <w:t>vn 0.1742 -0.8766 -0.4485</w:t>
        <w:br/>
        <w:t>vn -0.0788 -0.6163 -0.7835</w:t>
        <w:br/>
        <w:t>vn -0.1452 -0.8739 -0.4639</w:t>
        <w:br/>
        <w:t>vn -0.4613 -0.7315 -0.5021</w:t>
        <w:br/>
        <w:t>vn -0.2501 -0.5392 -0.8042</w:t>
        <w:br/>
        <w:t>vn -0.6718 -0.4956 -0.5506</w:t>
        <w:br/>
        <w:t>vn -0.3666 -0.4133 -0.8335</w:t>
        <w:br/>
        <w:t>vn -0.7527 -0.2541 -0.6073</w:t>
        <w:br/>
        <w:t>vn -0.4126 -0.2822 -0.8661</w:t>
        <w:br/>
        <w:t>vn -0.4413 0.5277 0.7258</w:t>
        <w:br/>
        <w:t>vn 0.0001 0.2588 0.9659</w:t>
        <w:br/>
        <w:t>vn -0.2964 0.6495 0.7002</w:t>
        <w:br/>
        <w:t>vn -0.1233 0.7113 0.6920</w:t>
        <w:br/>
        <w:t>vn 0.0990 0.7042 0.7031</w:t>
        <w:br/>
        <w:t>vn 0.3179 0.6057 0.7295</w:t>
        <w:br/>
        <w:t>vn 0.4685 0.4447 0.7634</w:t>
        <w:br/>
        <w:t>vn 0.5324 0.2761 0.8002</w:t>
        <w:br/>
        <w:t>vn 0.5302 0.0902 0.8431</w:t>
        <w:br/>
        <w:t>vn 0.4412 -0.0941 0.8924</w:t>
        <w:br/>
        <w:t>vn 0.2966 -0.2123 0.9311</w:t>
        <w:br/>
        <w:t>vn 0.1233 -0.2700 0.9549</w:t>
        <w:br/>
        <w:t>vn -0.0992 -0.2583 0.9610</w:t>
        <w:br/>
        <w:t>vn -0.3180 -0.1598 0.9345</w:t>
        <w:br/>
        <w:t>vn -0.4686 -0.0035 0.8834</w:t>
        <w:br/>
        <w:t>vn -0.5324 0.1609 0.8311</w:t>
        <w:br/>
        <w:t>vn -0.5303 0.3434 0.7751</w:t>
        <w:br/>
        <w:t>vn -0.6734 0.6201 0.4025</w:t>
        <w:br/>
        <w:t>vn -0.8120 0.3332 0.4793</w:t>
        <w:br/>
        <w:t>vn -0.4560 0.8143 0.3590</w:t>
        <w:br/>
        <w:t>vn -0.1912 0.9213 0.3386</w:t>
        <w:br/>
        <w:t>vn 0.1602 0.9215 0.3538</w:t>
        <w:br/>
        <w:t>vn 0.5086 0.7647 0.3958</w:t>
        <w:br/>
        <w:t>vn 0.7376 0.5030 0.4506</w:t>
        <w:br/>
        <w:t>vn 0.8246 0.2374 0.5135</w:t>
        <w:br/>
        <w:t>vn 0.8118 -0.0487 0.5819</w:t>
        <w:br/>
        <w:t>vn 0.6732 -0.3356 0.6589</w:t>
        <w:br/>
        <w:t>vn 0.4561 -0.5256 0.7181</w:t>
        <w:br/>
        <w:t>vn 0.1911 -0.6286 0.7539</w:t>
        <w:br/>
        <w:t>vn -0.1604 -0.6211 0.7672</w:t>
        <w:br/>
        <w:t>vn -0.5086 -0.4643 0.7251</w:t>
        <w:br/>
        <w:t>vn -0.7377 -0.2105 0.6415</w:t>
        <w:br/>
        <w:t>vn -0.8247 0.0510 0.5632</w:t>
        <w:br/>
        <w:t>vn 0.9267 -0.3017 -0.2241</w:t>
        <w:br/>
        <w:t>vn 0.9990 -0.0329 -0.0304</w:t>
        <w:br/>
        <w:t>vn -0.7374 0.5485 0.3942</w:t>
        <w:br/>
        <w:t>vn -0.9250 0.2947 0.2400</w:t>
        <w:br/>
        <w:t>vn -0.1807 0.8163 0.5487</w:t>
        <w:br/>
        <w:t>vn -0.1806 0.8163 0.5487</w:t>
        <w:br/>
        <w:t>vn -0.0665 -0.4816 0.8739</w:t>
        <w:br/>
        <w:t>vn -0.0835 -0.4697 0.8789</w:t>
        <w:br/>
        <w:t>vn -0.0990 -0.5103 0.8543</w:t>
        <w:br/>
        <w:t>vn -0.9884 0.1004 0.1141</w:t>
        <w:br/>
        <w:t>vn -0.9850 -0.1615 -0.0602</w:t>
        <w:br/>
        <w:t>vn -0.9850 -0.1615 -0.0603</w:t>
        <w:br/>
        <w:t>vn -0.6634 -0.6410 -0.3861</w:t>
        <w:br/>
        <w:t>vn -0.6633 -0.6410 -0.3861</w:t>
        <w:br/>
        <w:t>vn 0.5252 0.7018 0.4813</w:t>
        <w:br/>
        <w:t>vn 0.9121 0.3323 0.2400</w:t>
        <w:br/>
        <w:t>vn 0.9121 0.3323 0.2401</w:t>
        <w:br/>
        <w:t>vn 0.0763 -0.5182 0.8519</w:t>
        <w:br/>
        <w:t>vn 0.0985 -0.5457 0.8322</w:t>
        <w:br/>
        <w:t>vn 0.1040 -0.5216 0.8468</w:t>
        <w:br/>
        <w:t>vn 0.0540 -0.4897 0.8702</w:t>
        <w:br/>
        <w:t>vn -0.0338 -0.4517 0.8915</w:t>
        <w:br/>
        <w:t>vn -0.0943 -0.5632 0.8209</w:t>
        <w:br/>
        <w:t>vn -0.1215 -0.5478 0.8277</w:t>
        <w:br/>
        <w:t>vn -0.0777 -0.5891 0.8043</w:t>
        <w:br/>
        <w:t>vn -0.1106 -0.5366 0.8366</w:t>
        <w:br/>
        <w:t>vn 0.7103 -0.5843 -0.3926</w:t>
        <w:br/>
        <w:t>vn 0.7103 -0.5842 -0.3926</w:t>
        <w:br/>
        <w:t>vn 0.1004 -0.5812 0.8075</w:t>
        <w:br/>
        <w:t>vn 0.0678 -0.5946 0.8012</w:t>
        <w:br/>
        <w:t>vn 0.1489 -0.8346 -0.5304</w:t>
        <w:br/>
        <w:t>vn 0.7103 -0.5843 -0.3925</w:t>
        <w:br/>
        <w:t>vn 0.0351 -0.6072 0.7938</w:t>
        <w:br/>
        <w:t>vn 0.1046 -0.5899 0.8007</w:t>
        <w:br/>
        <w:t>vn -0.1054 -0.8447 0.5248</w:t>
        <w:br/>
        <w:t>vn -0.1055 -0.8447 0.5247</w:t>
        <w:br/>
        <w:t>vn 0.0858 -0.1177 0.9893</w:t>
        <w:br/>
        <w:t>vn 0.9756 -0.2035 -0.0823</w:t>
        <w:br/>
        <w:t>vn 0.9769 -0.1723 -0.1262</w:t>
        <w:br/>
        <w:t>vn 0.9770 -0.1721 -0.1260</w:t>
        <w:br/>
        <w:t>vn 0.9754 -0.1406 -0.1697</w:t>
        <w:br/>
        <w:t>vn 0.9754 -0.1406 -0.1696</w:t>
        <w:br/>
        <w:t>vn -0.9698 0.1887 0.1547</w:t>
        <w:br/>
        <w:t>vn -0.9692 0.2191 0.1124</w:t>
        <w:br/>
        <w:t>vn -0.9692 0.2191 0.1125</w:t>
        <w:br/>
        <w:t>vn 0.2188 0.5688 0.7928</w:t>
        <w:br/>
        <w:t>vn 0.2507 0.7604 0.5991</w:t>
        <w:br/>
        <w:t>vn 0.2506 0.7605 0.5991</w:t>
        <w:br/>
        <w:t>vn -0.9660 0.2489 0.0698</w:t>
        <w:br/>
        <w:t>vn -0.9660 0.2489 0.0699</w:t>
        <w:br/>
        <w:t>vn -0.1952 -0.9609 -0.1966</w:t>
        <w:br/>
        <w:t>vn -0.1952 -0.9608 -0.1967</w:t>
        <w:br/>
        <w:t>vn -0.1993 -0.8529 -0.4826</w:t>
        <w:br/>
        <w:t>vn -0.1994 -0.8529 -0.4825</w:t>
        <w:br/>
        <w:t>vn 0.9204 0.3871 -0.0554</w:t>
        <w:br/>
        <w:t>vn 0.9736 0.2176 -0.0691</w:t>
        <w:br/>
        <w:t>vn 0.0846 0.9964 0.0031</w:t>
        <w:br/>
        <w:t>vn 0.0846 0.9964 0.0030</w:t>
        <w:br/>
        <w:t>vn -0.9246 0.3751 0.0664</w:t>
        <w:br/>
        <w:t>vn -0.8409 0.5367 0.0689</w:t>
        <w:br/>
        <w:t>vn -0.9836 0.1669 0.0680</w:t>
        <w:br/>
        <w:t>vn 0.9984 0.0022 -0.0560</w:t>
        <w:br/>
        <w:t>vn 0.9981 -0.0493 -0.0369</w:t>
        <w:br/>
        <w:t>vn -0.9883 0.1383 0.0647</w:t>
        <w:br/>
        <w:t>vn -0.9883 0.1383 0.0648</w:t>
        <w:br/>
        <w:t>vn 0.8997 -0.4359 -0.0231</w:t>
        <w:br/>
        <w:t>vn 0.3295 -0.9427 0.0530</w:t>
        <w:br/>
        <w:t>vn -0.4332 -0.8965 0.0927</w:t>
        <w:br/>
        <w:t>vn -0.9550 -0.2881 0.0711</w:t>
        <w:br/>
        <w:t>vn -0.9549 -0.2881 0.0712</w:t>
        <w:br/>
        <w:t>vn -0.9550 -0.2881 0.0712</w:t>
        <w:br/>
        <w:t>vn -0.0603 -0.0490 -0.9970</w:t>
        <w:br/>
        <w:t>vn -0.0480 -0.0844 -0.9953</w:t>
        <w:br/>
        <w:t>vn 0.9735 0.2286 -0.0064</w:t>
        <w:br/>
        <w:t>vn 0.4845 0.8725 -0.0629</w:t>
        <w:br/>
        <w:t>vn 0.0280 0.0233 0.9993</w:t>
        <w:br/>
        <w:t>vn 0.0273 0.0520 0.9983</w:t>
        <w:br/>
        <w:t>vn 0.0273 0.0521 0.9983</w:t>
        <w:br/>
        <w:t>vn -0.0355 -0.1586 -0.9867</w:t>
        <w:br/>
        <w:t>vn -0.3967 0.9142 -0.0825</w:t>
        <w:br/>
        <w:t>vn 0.0436 0.1229 0.9915</w:t>
        <w:br/>
        <w:t>vn 0.0436 0.1230 0.9914</w:t>
        <w:br/>
        <w:t>vn -0.0337 -0.1212 -0.9921</w:t>
        <w:br/>
        <w:t>vn -0.9244 0.3739 -0.0753</w:t>
        <w:br/>
        <w:t>vn 0.0443 0.0892 0.9950</w:t>
        <w:br/>
        <w:t>vn -0.0392 -0.0386 -0.9985</w:t>
        <w:br/>
        <w:t>vn -0.0299 -0.0439 -0.9986</w:t>
        <w:br/>
        <w:t>vn -0.9957 0.0630 -0.0683</w:t>
        <w:br/>
        <w:t>vn 0.0336 0.0243 0.9991</w:t>
        <w:br/>
        <w:t>vn 0.0371 0.0177 0.9992</w:t>
        <w:br/>
        <w:t>vn -0.0643 -0.9967 -0.0501</w:t>
        <w:br/>
        <w:t>vn -0.0643 -0.9967 -0.0500</w:t>
        <w:br/>
        <w:t>vn -0.0248 -0.0373 -0.9990</w:t>
        <w:br/>
        <w:t>vn -0.0357 -0.0342 -0.9988</w:t>
        <w:br/>
        <w:t>vn 0.9895 -0.1421 0.0275</w:t>
        <w:br/>
        <w:t>vn 0.9895 -0.1421 0.0274</w:t>
        <w:br/>
        <w:t>vn 0.0285 0.0222 0.9993</w:t>
        <w:br/>
        <w:t>vn 0.0337 0.0162 0.9993</w:t>
        <w:br/>
        <w:t>vn 0.0587 0.0001 0.9983</w:t>
        <w:br/>
        <w:t>vn 0.0538 0.0015 0.9986</w:t>
        <w:br/>
        <w:t>vn 0.0612 0.0086 0.9981</w:t>
        <w:br/>
        <w:t>vn -0.0438 0.0714 -0.9965</w:t>
        <w:br/>
        <w:t>vn -0.0408 0.0231 -0.9989</w:t>
        <w:br/>
        <w:t>vn -0.0464 0.0423 -0.9980</w:t>
        <w:br/>
        <w:t>vn -0.0907 0.0544 -0.9944</w:t>
        <w:br/>
        <w:t>vn -0.1072 0.0413 -0.9934</w:t>
        <w:br/>
        <w:t>vn -0.0876 0.0835 -0.9927</w:t>
        <w:br/>
        <w:t>vn 0.0680 0.0003 0.9977</w:t>
        <w:br/>
        <w:t>vn 0.0635 0.0038 0.9980</w:t>
        <w:br/>
        <w:t>vn 0.0615 0.0055 0.9981</w:t>
        <w:br/>
        <w:t>vn 0.0699 0.0108 0.9975</w:t>
        <w:br/>
        <w:t>vn 0.0757 0.0141 0.9970</w:t>
        <w:br/>
        <w:t>vn 0.0687 0.0130 0.9976</w:t>
        <w:br/>
        <w:t>vn 0.0632 0.0158 0.9979</w:t>
        <w:br/>
        <w:t>vn -0.0742 -0.9967 0.0329</w:t>
        <w:br/>
        <w:t>vn -0.0742 -0.9967 0.0330</w:t>
        <w:br/>
        <w:t>vn -0.9993 0.0344 0.0155</w:t>
        <w:br/>
        <w:t>vn -0.0603 -0.0157 -0.9981</w:t>
        <w:br/>
        <w:t>vn -0.0616 -0.0095 -0.9981</w:t>
        <w:br/>
        <w:t>vn -0.0582 -0.0257 -0.9980</w:t>
        <w:br/>
        <w:t>vn 0.0722 0.9969 0.0324</w:t>
        <w:br/>
        <w:t>vn 0.0723 0.9969 0.0323</w:t>
        <w:br/>
        <w:t>vn 0.0723 0.9969 0.0325</w:t>
        <w:br/>
        <w:t>vn 0.9884 -0.1032 -0.1114</w:t>
        <w:br/>
        <w:t>vn -0.0584 -0.0246 -0.9980</w:t>
        <w:br/>
        <w:t>vn 0.0275 0.7290 0.6839</w:t>
        <w:br/>
        <w:t>vn 0.0284 0.8306 0.5562</w:t>
        <w:br/>
        <w:t>vn -0.2322 0.7342 0.6380</w:t>
        <w:br/>
        <w:t>vn -0.1335 0.6769 0.7238</w:t>
        <w:br/>
        <w:t>vn 0.1446 0.0060 0.9895</w:t>
        <w:br/>
        <w:t>vn -0.4495 0.1377 0.8826</w:t>
        <w:br/>
        <w:t>vn -0.2303 -0.1532 0.9610</w:t>
        <w:br/>
        <w:t>vn 0.4768 0.4889 0.7305</w:t>
        <w:br/>
        <w:t>vn 0.3676 0.7929 0.4860</w:t>
        <w:br/>
        <w:t>vn 0.4213 0.4390 0.7936</w:t>
        <w:br/>
        <w:t>vn 0.3322 0.1267 0.9347</w:t>
        <w:br/>
        <w:t>vn 0.3695 0.2917 0.8822</w:t>
        <w:br/>
        <w:t>vn -0.1205 0.5195 0.8459</w:t>
        <w:br/>
        <w:t>vn -0.0728 0.2747 0.9588</w:t>
        <w:br/>
        <w:t>vn 0.1269 0.9645 0.2315</w:t>
        <w:br/>
        <w:t>vn -0.0782 0.9684 0.2367</w:t>
        <w:br/>
        <w:t>vn -0.2523 0.8145 0.5224</w:t>
        <w:br/>
        <w:t>vn -0.3099 0.9496 0.0468</w:t>
        <w:br/>
        <w:t>vn -0.7762 0.5659 0.2780</w:t>
        <w:br/>
        <w:t>vn -0.3796 0.9089 -0.1727</w:t>
        <w:br/>
        <w:t>vn -0.8472 0.5308 -0.0227</w:t>
        <w:br/>
        <w:t>vn -0.3531 0.8634 -0.3604</w:t>
        <w:br/>
        <w:t>vn -0.7624 0.5675 -0.3110</w:t>
        <w:br/>
        <w:t>vn -0.8195 0.4121 0.3983</w:t>
        <w:br/>
        <w:t>vn -0.7855 0.4124 0.4613</w:t>
        <w:br/>
        <w:t>vn -0.7239 0.3912 0.5682</w:t>
        <w:br/>
        <w:t>vn -0.6314 0.2932 0.7179</w:t>
        <w:br/>
        <w:t>vn 0.8813 -0.1035 0.4612</w:t>
        <w:br/>
        <w:t>vn 0.8896 -0.1112 0.4429</w:t>
        <w:br/>
        <w:t>vn 0.8574 -0.1072 0.5033</w:t>
        <w:br/>
        <w:t>vn 0.7812 -0.1959 0.5928</w:t>
        <w:br/>
        <w:t>vn 0.8191 -0.1376 0.5570</w:t>
        <w:br/>
        <w:t>vn 0.7300 -0.2934 0.6173</w:t>
        <w:br/>
        <w:t>vn 0.0758 -0.3067 0.9488</w:t>
        <w:br/>
        <w:t>vn -0.1151 -0.4710 0.8746</w:t>
        <w:br/>
        <w:t>vn -0.1238 -0.5265 0.8411</w:t>
        <w:br/>
        <w:t>vn -0.2729 -0.8371 -0.4741</w:t>
        <w:br/>
        <w:t>vn -0.2730 -0.8371 -0.4740</w:t>
        <w:br/>
        <w:t>vn -0.2730 -0.8371 -0.4741</w:t>
        <w:br/>
        <w:t>vn -0.2730 -0.8370 -0.4742</w:t>
        <w:br/>
        <w:t>vn -0.9528 0.2945 0.0735</w:t>
        <w:br/>
        <w:t>vn -0.9150 0.2162 0.3406</w:t>
        <w:br/>
        <w:t>vn -0.9123 0.1982 0.3583</w:t>
        <w:br/>
        <w:t>vn -0.9450 0.1494 0.2909</w:t>
        <w:br/>
        <w:t>vn -0.9090 0.1800 0.3758</w:t>
        <w:br/>
        <w:t>vn -0.9634 0.1214 0.2388</w:t>
        <w:br/>
        <w:t>vn -0.9856 0.0739 0.1518</w:t>
        <w:br/>
        <w:t>vn -0.9938 -0.1046 -0.0365</w:t>
        <w:br/>
        <w:t>vn -0.9995 -0.0087 0.0307</w:t>
        <w:br/>
        <w:t>vn -0.9851 -0.1621 -0.0571</w:t>
        <w:br/>
        <w:t>vn -0.9818 -0.1736 -0.0767</w:t>
        <w:br/>
        <w:t>vn -0.9695 -0.1952 -0.1483</w:t>
        <w:br/>
        <w:t>vn -0.8922 -0.2033 -0.4032</w:t>
        <w:br/>
        <w:t>vn -0.7097 0.2508 -0.6584</w:t>
        <w:br/>
        <w:t>vn -0.5137 0.6142 -0.5990</w:t>
        <w:br/>
        <w:t>vn -0.1202 0.8974 -0.4244</w:t>
        <w:br/>
        <w:t>vn 0.3874 0.7595 -0.5225</w:t>
        <w:br/>
        <w:t>vn 0.2785 0.8181 -0.5032</w:t>
        <w:br/>
        <w:t>vn 0.0518 0.9980 0.0366</w:t>
        <w:br/>
        <w:t>vn 0.1787 0.9807 0.0787</w:t>
        <w:br/>
        <w:t>vn 0.2367 0.9708 0.0394</w:t>
        <w:br/>
        <w:t>vn 0.8938 -0.3887 0.2235</w:t>
        <w:br/>
        <w:t>vn 0.8965 -0.3835 0.2218</w:t>
        <w:br/>
        <w:t>vn 0.9079 -0.3564 0.2209</w:t>
        <w:br/>
        <w:t>vn 0.9083 -0.3643 0.2055</w:t>
        <w:br/>
        <w:t>vn 0.9062 -0.3952 0.1506</w:t>
        <w:br/>
        <w:t>vn 0.9112 -0.4089 -0.0502</w:t>
        <w:br/>
        <w:t>vn 0.8209 -0.2881 -0.4931</w:t>
        <w:br/>
        <w:t>vn 0.8786 -0.3039 -0.3684</w:t>
        <w:br/>
        <w:t>vn 0.8247 -0.2044 -0.5274</w:t>
        <w:br/>
        <w:t>vn 0.8380 -0.2006 -0.5074</w:t>
        <w:br/>
        <w:t>vn -0.4266 0.5303 -0.7327</w:t>
        <w:br/>
        <w:t>vn -0.0241 0.5685 -0.8223</w:t>
        <w:br/>
        <w:t>vn -0.0240 0.5685 -0.8223</w:t>
        <w:br/>
        <w:t>vn -0.0249 0.5676 -0.8229</w:t>
        <w:br/>
        <w:t>vn -0.8979 0.2940 -0.3276</w:t>
        <w:br/>
        <w:t>vn -0.7559 0.4012 -0.5173</w:t>
        <w:br/>
        <w:t>vn 0.5522 -0.1049 -0.8271</w:t>
        <w:br/>
        <w:t>vn 0.2435 0.4667 -0.8502</w:t>
        <w:br/>
        <w:t>vn 0.2456 0.4464 -0.8605</w:t>
        <w:br/>
        <w:t>vn 0.4416 0.1609 -0.8827</w:t>
        <w:br/>
        <w:t>vn 0.3496 0.4408 -0.8267</w:t>
        <w:br/>
        <w:t>vn 0.6180 0.0203 -0.7859</w:t>
        <w:br/>
        <w:t>vn 0.8379 0.0482 -0.5437</w:t>
        <w:br/>
        <w:t>vn 0.0576 -0.7338 -0.6769</w:t>
        <w:br/>
        <w:t>vn 0.0456 -0.7514 -0.6583</w:t>
        <w:br/>
        <w:t>vn 0.1133 -0.7065 -0.6986</w:t>
        <w:br/>
        <w:t>vn 0.1762 -0.6922 -0.6999</w:t>
        <w:br/>
        <w:t>vn 0.2133 -0.5772 -0.7882</w:t>
        <w:br/>
        <w:t>vn 0.2991 -0.5771 -0.7599</w:t>
        <w:br/>
        <w:t>vn 0.4136 -0.2793 -0.8666</w:t>
        <w:br/>
        <w:t>vn 0.4456 -0.3063 -0.8412</w:t>
        <w:br/>
        <w:t>vn 0.3916 -0.4303 -0.8133</w:t>
        <w:br/>
        <w:t>vn 0.3115 -0.4196 -0.8526</w:t>
        <w:br/>
        <w:t>vn -0.9869 0.0886 -0.1345</w:t>
        <w:br/>
        <w:t>vn -0.8979 0.2940 -0.3277</w:t>
        <w:br/>
        <w:t>vn -0.9833 -0.0492 -0.1752</w:t>
        <w:br/>
        <w:t>vn 0.4684 -0.4375 -0.7676</w:t>
        <w:br/>
        <w:t>vn 0.0631 -0.7093 -0.7020</w:t>
        <w:br/>
        <w:t>vn 0.1232 -0.7048 -0.6986</w:t>
        <w:br/>
        <w:t>vn 0.2455 -0.6686 -0.7019</w:t>
        <w:br/>
        <w:t>vn 0.2242 -0.6642 -0.7132</w:t>
        <w:br/>
        <w:t>vn 0.3788 -0.5797 -0.7214</w:t>
        <w:br/>
        <w:t>vn 0.4415 0.1609 -0.8827</w:t>
        <w:br/>
        <w:t>vn 0.7502 -0.3176 -0.5799</w:t>
        <w:br/>
        <w:t>vn 0.9008 -0.3765 0.2165</w:t>
        <w:br/>
        <w:t>vn 0.0136 -0.7285 -0.6849</w:t>
        <w:br/>
        <w:t>vn 0.9554 0.2798 -0.0940</w:t>
        <w:br/>
        <w:t>vn 0.8560 0.3157 -0.4094</w:t>
        <w:br/>
        <w:t>vn 0.8551 0.2564 -0.4507</w:t>
        <w:br/>
        <w:t>vn 0.9259 0.1709 -0.3369</w:t>
        <w:br/>
        <w:t>vn 0.9708 0.2166 0.1029</w:t>
        <w:br/>
        <w:t>vn 0.9259 0.1710 -0.3369</w:t>
        <w:br/>
        <w:t>vn -0.7812 -0.5734 -0.2470</w:t>
        <w:br/>
        <w:t>vn -0.8484 -0.4735 -0.2365</w:t>
        <w:br/>
        <w:t>vn -0.6571 -0.6515 -0.3791</w:t>
        <w:br/>
        <w:t>vn -0.8989 -0.3756 -0.2254</w:t>
        <w:br/>
        <w:t>vn -0.9357 -0.2755 -0.2202</w:t>
        <w:br/>
        <w:t>vn 0.2526 -0.6739 -0.6943</w:t>
        <w:br/>
        <w:t>vn -0.9649 -0.1642 -0.2049</w:t>
        <w:br/>
        <w:t>vn 0.3822 -0.5723 -0.7255</w:t>
        <w:br/>
        <w:t>vn 0.7272 0.5751 0.3747</w:t>
        <w:br/>
        <w:t>vn 0.2954 -0.9137 -0.2791</w:t>
        <w:br/>
        <w:t>vn 0.3193 -0.9380 -0.1352</w:t>
        <w:br/>
        <w:t>vn -0.2101 -0.7930 -0.5718</w:t>
        <w:br/>
        <w:t>vn 0.3773 -0.9255 0.0334</w:t>
        <w:br/>
        <w:t>vn 0.3356 -0.9420 0.0036</w:t>
        <w:br/>
        <w:t>vn 0.9104 0.3723 0.1805</w:t>
        <w:br/>
        <w:t>vn 0.3353 -0.9421 0.0038</w:t>
        <w:br/>
        <w:t>vn 0.3156 -0.9486 -0.0258</w:t>
        <w:br/>
        <w:t>vn 0.3192 -0.9380 -0.1350</w:t>
        <w:br/>
        <w:t>vn 0.5351 0.7850 0.3121</w:t>
        <w:br/>
        <w:t>vn 0.2744 0.9179 0.2868</w:t>
        <w:br/>
        <w:t>vn 0.2744 0.9179 0.2867</w:t>
        <w:br/>
        <w:t>vn 0.9412 0.3370 0.0236</w:t>
        <w:br/>
        <w:t>vn -0.1989 0.3807 -0.9030</w:t>
        <w:br/>
        <w:t>vn -0.2407 0.7739 -0.5857</w:t>
        <w:br/>
        <w:t>vn -0.2942 0.0030 -0.9557</w:t>
        <w:br/>
        <w:t>vn 0.0155 0.4837 -0.8751</w:t>
        <w:br/>
        <w:t>vn 0.1193 -0.0144 -0.9928</w:t>
        <w:br/>
        <w:t>vn 0.9632 0.0287 -0.2674</w:t>
        <w:br/>
        <w:t>vn -0.3380 0.7722 0.5380</w:t>
        <w:br/>
        <w:t>vn -0.4022 0.6900 0.6018</w:t>
        <w:br/>
        <w:t>vn -0.4333 0.6099 0.6636</w:t>
        <w:br/>
        <w:t>vn -0.1687 0.6553 0.7363</w:t>
        <w:br/>
        <w:t>vn -0.6818 -0.0196 0.7313</w:t>
        <w:br/>
        <w:t>vn -0.6746 -0.0235 0.7378</w:t>
        <w:br/>
        <w:t>vn -0.6594 -0.0781 0.7477</w:t>
        <w:br/>
        <w:t>vn -0.6716 -0.1035 0.7336</w:t>
        <w:br/>
        <w:t>vn -0.2602 0.2174 0.9408</w:t>
        <w:br/>
        <w:t>vn -0.6519 0.0215 0.7580</w:t>
        <w:br/>
        <w:t>vn -0.5742 0.2648 0.7747</w:t>
        <w:br/>
        <w:t>vn -0.2377 0.8742 0.4235</w:t>
        <w:br/>
        <w:t>vn -0.0136 0.9781 0.2079</w:t>
        <w:br/>
        <w:t>vn -0.0947 0.9600 0.2636</w:t>
        <w:br/>
        <w:t>vn -0.2943 0.8598 0.4173</w:t>
        <w:br/>
        <w:t>vn -0.3396 0.8095 0.4789</w:t>
        <w:br/>
        <w:t>vn -0.3764 0.7241 0.5779</w:t>
        <w:br/>
        <w:t>vn -0.1400 0.6057 -0.7832</w:t>
        <w:br/>
        <w:t>vn -0.2083 0.7054 -0.6775</w:t>
        <w:br/>
        <w:t>vn -0.4009 0.6398 0.6557</w:t>
        <w:br/>
        <w:t>vn -0.5007 0.4736 0.7246</w:t>
        <w:br/>
        <w:t>vn -0.5833 0.3589 0.7287</w:t>
        <w:br/>
        <w:t>vn -0.8393 -0.1817 0.5123</w:t>
        <w:br/>
        <w:t>vn -0.8684 -0.3113 0.3861</w:t>
        <w:br/>
        <w:t>vn -0.8710 -0.3617 0.3325</w:t>
        <w:br/>
        <w:t>vn -0.5698 -0.1025 0.8153</w:t>
        <w:br/>
        <w:t>vn -0.0515 -0.3720 0.9268</w:t>
        <w:br/>
        <w:t>vn -0.5932 -0.1353 0.7936</w:t>
        <w:br/>
        <w:t>vn -0.8277 -0.1617 0.5373</w:t>
        <w:br/>
        <w:t>vn -0.8879 -0.4049 0.2182</w:t>
        <w:br/>
        <w:t>vn -0.8593 -0.5113 0.0149</w:t>
        <w:br/>
        <w:t>vn -0.8443 -0.5319 -0.0657</w:t>
        <w:br/>
        <w:t>vn -0.7911 -0.5807 -0.1922</w:t>
        <w:br/>
        <w:t>vn -0.6057 -0.5998 -0.5229</w:t>
        <w:br/>
        <w:t>vn -0.6486 -0.6287 -0.4289</w:t>
        <w:br/>
        <w:t>vn -0.5354 -0.5841 -0.6101</w:t>
        <w:br/>
        <w:t>vn 0.4888 -0.5148 0.7043</w:t>
        <w:br/>
        <w:t>vn -0.3221 -0.2797 0.9044</w:t>
        <w:br/>
        <w:t>vn 0.2284 -0.6058 0.7622</w:t>
        <w:br/>
        <w:t>vn 0.7894 -0.0810 0.6085</w:t>
        <w:br/>
        <w:t>vn 0.3598 -0.1714 -0.9171</w:t>
        <w:br/>
        <w:t>vn 0.3705 -0.0993 -0.9235</w:t>
        <w:br/>
        <w:t>vn -0.9889 0.1348 -0.0630</w:t>
        <w:br/>
        <w:t>vn -0.9864 -0.0835 0.1419</w:t>
        <w:br/>
        <w:t>vn -0.9889 0.1348 -0.0629</w:t>
        <w:br/>
        <w:t>vn -0.0746 0.4778 -0.8753</w:t>
        <w:br/>
        <w:t>vn 0.3371 -0.5459 -0.7670</w:t>
        <w:br/>
        <w:t>vn 0.3330 -0.4516 -0.8277</w:t>
        <w:br/>
        <w:t>vn 0.2955 -0.4298 -0.8532</w:t>
        <w:br/>
        <w:t>vn 0.3057 -0.5158 -0.8003</w:t>
        <w:br/>
        <w:t>vn 0.4004 -0.4909 -0.7738</w:t>
        <w:br/>
        <w:t>vn 0.4855 -0.3970 -0.7789</w:t>
        <w:br/>
        <w:t>vn 0.4936 -0.3077 -0.8135</w:t>
        <w:br/>
        <w:t>vn 0.3992 -0.4098 -0.8202</w:t>
        <w:br/>
        <w:t>vn 0.5809 -0.2876 -0.7614</w:t>
        <w:br/>
        <w:t>vn 0.6025 -0.1726 -0.7792</w:t>
        <w:br/>
        <w:t>vn 0.6201 -0.0222 -0.7842</w:t>
        <w:br/>
        <w:t>vn 0.4467 -0.0075 -0.8946</w:t>
        <w:br/>
        <w:t>vn 0.4467 -0.0075 -0.8947</w:t>
        <w:br/>
        <w:t>vn 0.7677 0.1982 0.6094</w:t>
        <w:br/>
        <w:t>vn 0.7914 0.2289 0.5668</w:t>
        <w:br/>
        <w:t>vn 0.7050 0.2544 0.6621</w:t>
        <w:br/>
        <w:t>vn 0.3222 0.2328 0.9176</w:t>
        <w:br/>
        <w:t>vn 0.4820 0.2407 0.8425</w:t>
        <w:br/>
        <w:t>vn 0.2712 0.2502 0.9294</w:t>
        <w:br/>
        <w:t>vn 0.3370 0.2889 0.8961</w:t>
        <w:br/>
        <w:t>vn -0.1254 0.4636 0.8771</w:t>
        <w:br/>
        <w:t>vn 0.8036 -0.1979 0.5612</w:t>
        <w:br/>
        <w:t>vn 0.7330 -0.0865 0.6747</w:t>
        <w:br/>
        <w:t>vn 0.6316 -0.0239 0.7749</w:t>
        <w:br/>
        <w:t>vn 0.8036 -0.1979 0.5613</w:t>
        <w:br/>
        <w:t>vn 0.8834 -0.3020 0.3584</w:t>
        <w:br/>
        <w:t>vn 0.9337 -0.2623 0.2437</w:t>
        <w:br/>
        <w:t>vn 0.8056 0.2196 0.5503</w:t>
        <w:br/>
        <w:t>vn 0.9775 0.1627 0.1341</w:t>
        <w:br/>
        <w:t>vn 0.9863 -0.0073 0.1648</w:t>
        <w:br/>
        <w:t>vn 0.9460 -0.2527 0.2028</w:t>
        <w:br/>
        <w:t>vn 0.6809 -0.6732 -0.2884</w:t>
        <w:br/>
        <w:t>vn 0.4729 -0.4825 -0.7373</w:t>
        <w:br/>
        <w:t>vn 0.3092 -0.6110 -0.7288</w:t>
        <w:br/>
        <w:t>vn 0.3241 -0.6612 -0.6766</w:t>
        <w:br/>
        <w:t>vn 0.3722 -0.6315 -0.6802</w:t>
        <w:br/>
        <w:t>vn -0.0038 0.9925 0.1222</w:t>
        <w:br/>
        <w:t>vn -0.2907 0.9370 0.1939</w:t>
        <w:br/>
        <w:t>vn -0.7483 0.6598 -0.0685</w:t>
        <w:br/>
        <w:t>vn -0.6816 0.5602 -0.4707</w:t>
        <w:br/>
        <w:t>vn -0.8847 0.4540 -0.1058</w:t>
        <w:br/>
        <w:t>vn -0.2193 0.5203 -0.8253</w:t>
        <w:br/>
        <w:t>vn -0.2194 0.5203 -0.8253</w:t>
        <w:br/>
        <w:t>vn 0.3109 -0.6882 -0.6556</w:t>
        <w:br/>
        <w:t>vn 0.3055 -0.6252 -0.7182</w:t>
        <w:br/>
        <w:t>vn 0.8159 -0.5339 -0.2219</w:t>
        <w:br/>
        <w:t>vn 0.8747 -0.3951 -0.2806</w:t>
        <w:br/>
        <w:t>vn 0.6125 -0.6174 -0.4937</w:t>
        <w:br/>
        <w:t>vn 0.7107 -0.4829 -0.5115</w:t>
        <w:br/>
        <w:t>vn 0.3798 -0.6975 -0.6076</w:t>
        <w:br/>
        <w:t>vn 0.5086 -0.6500 -0.5647</w:t>
        <w:br/>
        <w:t>vn 0.6300 -0.5297 -0.5679</w:t>
        <w:br/>
        <w:t>vn 0.0221 0.9974 0.0690</w:t>
        <w:br/>
        <w:t>vn -0.3679 0.9063 0.2078</w:t>
        <w:br/>
        <w:t>vn -0.7482 0.6599 -0.0685</w:t>
        <w:br/>
        <w:t>vn 0.0807 0.9733 -0.2148</w:t>
        <w:br/>
        <w:t>vn 0.0982 0.9289 -0.3570</w:t>
        <w:br/>
        <w:t>vn -0.1958 0.9764 0.0909</w:t>
        <w:br/>
        <w:t>vn -0.5965 0.7302 0.3331</w:t>
        <w:br/>
        <w:t>vn 0.1804 0.8228 -0.5389</w:t>
        <w:br/>
        <w:t>vn 0.3846 -0.6389 -0.6662</w:t>
        <w:br/>
        <w:t>vn -0.6466 -0.0527 0.7610</w:t>
        <w:br/>
        <w:t>vn -0.6299 -0.0511 0.7750</w:t>
        <w:br/>
        <w:t>vn -0.6145 -0.0928 0.7834</w:t>
        <w:br/>
        <w:t>vn -0.6834 -0.6271 -0.3737</w:t>
        <w:br/>
        <w:t>vn 0.5551 0.0211 -0.8315</w:t>
        <w:br/>
        <w:t>vn 0.6644 0.2048 0.7188</w:t>
        <w:br/>
        <w:t>vn -0.6215 -0.1326 0.7721</w:t>
        <w:br/>
        <w:t>vn -0.5898 -0.0657 0.8048</w:t>
        <w:br/>
        <w:t>vn 0.6734 -0.0581 -0.7370</w:t>
        <w:br/>
        <w:t>vn 0.6584 -0.0553 -0.7506</w:t>
        <w:br/>
        <w:t>vn 0.6925 -0.2020 -0.6926</w:t>
        <w:br/>
        <w:t>vn 0.6404 -0.2178 -0.7365</w:t>
        <w:br/>
        <w:t>vn 0.7037 -0.2884 -0.6493</w:t>
        <w:br/>
        <w:t>vn 0.5783 -0.3261 -0.7479</w:t>
        <w:br/>
        <w:t>vn -0.5257 0.7725 0.3561</w:t>
        <w:br/>
        <w:t>vn -0.5369 0.7673 0.3508</w:t>
        <w:br/>
        <w:t>vn -0.5124 0.6607 0.5486</w:t>
        <w:br/>
        <w:t>vn -0.5397 0.7669 0.3472</w:t>
        <w:br/>
        <w:t>vn 0.5775 -0.7811 -0.2375</w:t>
        <w:br/>
        <w:t>vn 0.4450 -0.8569 -0.2601</w:t>
        <w:br/>
        <w:t>vn 0.3411 -0.7138 -0.6117</w:t>
        <w:br/>
        <w:t>vn 0.4831 -0.6409 -0.5965</w:t>
        <w:br/>
        <w:t>vn 0.3361 -0.3983 -0.8535</w:t>
        <w:br/>
        <w:t>vn 0.2131 -0.4693 -0.8569</w:t>
        <w:br/>
        <w:t>vn 0.1524 -0.0937 -0.9839</w:t>
        <w:br/>
        <w:t>vn 0.0561 -0.1379 -0.9889</w:t>
        <w:br/>
        <w:t>vn -0.0269 0.1741 -0.9844</w:t>
        <w:br/>
        <w:t>vn -0.1034 0.1602 -0.9817</w:t>
        <w:br/>
        <w:t>vn -0.2230 0.4462 -0.8667</w:t>
        <w:br/>
        <w:t>vn -0.2816 0.4460 -0.8496</w:t>
        <w:br/>
        <w:t>vn -0.4132 0.7163 -0.5623</w:t>
        <w:br/>
        <w:t>vn -0.4472 0.7078 -0.5469</w:t>
        <w:br/>
        <w:t>vn -0.4700 0.8478 0.2457</w:t>
        <w:br/>
        <w:t>vn -0.4741 0.8596 -0.1907</w:t>
        <w:br/>
        <w:t>vn -0.4951 0.8491 -0.1840</w:t>
        <w:br/>
        <w:t>vn -0.5016 0.8342 0.2290</w:t>
        <w:br/>
        <w:t>vn -0.3697 0.6731 0.6405</w:t>
        <w:br/>
        <w:t>vn -0.3995 0.6664 0.6296</w:t>
        <w:br/>
        <w:t>vn -0.2191 0.4003 0.8898</w:t>
        <w:br/>
        <w:t>vn -0.1818 0.3625 0.9141</w:t>
        <w:br/>
        <w:t>vn -0.0055 0.1056 0.9944</w:t>
        <w:br/>
        <w:t>vn 0.0437 0.0498 0.9978</w:t>
        <w:br/>
        <w:t>vn 0.1707 -0.1458 0.9745</w:t>
        <w:br/>
        <w:t>vn 0.2135 -0.1595 0.9638</w:t>
        <w:br/>
        <w:t>vn 0.2802 -0.2946 0.9136</w:t>
        <w:br/>
        <w:t>vn 0.3432 -0.3017 0.8895</w:t>
        <w:br/>
        <w:t>vn 0.4627 -0.5150 0.7216</w:t>
        <w:br/>
        <w:t>vn 0.5436 -0.5142 0.6634</w:t>
        <w:br/>
        <w:t>vn 0.6448 -0.7217 0.2517</w:t>
        <w:br/>
        <w:t>vn 0.7029 -0.6792 0.2112</w:t>
        <w:br/>
        <w:t>vn 0.7030 -0.6792 0.2112</w:t>
        <w:br/>
        <w:t>vn 0.6448 -0.7217 0.2518</w:t>
        <w:br/>
        <w:t>vn 0.6664 -0.7094 -0.2293</w:t>
        <w:br/>
        <w:t>vn 0.7118 -0.6631 -0.2317</w:t>
        <w:br/>
        <w:t>vn 0.6453 -0.5449 -0.5355</w:t>
        <w:br/>
        <w:t>vn 0.5884 -0.5788 -0.5646</w:t>
        <w:br/>
        <w:t>vn 0.5179 -0.3509 -0.7802</w:t>
        <w:br/>
        <w:t>vn 0.4376 -0.3569 -0.8253</w:t>
        <w:br/>
        <w:t>vn 0.3302 -0.1208 -0.9361</w:t>
        <w:br/>
        <w:t>vn 0.2411 -0.0867 -0.9666</w:t>
        <w:br/>
        <w:t>vn 0.1323 0.1055 -0.9856</w:t>
        <w:br/>
        <w:t>vn 0.0498 0.1514 -0.9872</w:t>
        <w:br/>
        <w:t>vn -0.0971 0.3941 -0.9139</w:t>
        <w:br/>
        <w:t>vn -0.1641 0.4269 -0.8893</w:t>
        <w:br/>
        <w:t>vn -0.3366 0.6942 -0.6363</w:t>
        <w:br/>
        <w:t>vn -0.3779 0.7118 -0.5920</w:t>
        <w:br/>
        <w:t>vn -0.4502 0.8455 0.2872</w:t>
        <w:br/>
        <w:t>vn -0.4518 0.8709 -0.1935</w:t>
        <w:br/>
        <w:t>vn -0.3260 0.6711 0.6659</w:t>
        <w:br/>
        <w:t>vn -0.1352 0.3508 0.9266</w:t>
        <w:br/>
        <w:t>vn 0.0593 0.0033 0.9982</w:t>
        <w:br/>
        <w:t>vn 0.2302 -0.2389 0.9434</w:t>
        <w:br/>
        <w:t>vn 0.4141 -0.3909 0.8220</w:t>
        <w:br/>
        <w:t>vn 0.6172 -0.5550 0.5576</w:t>
        <w:br/>
        <w:t>vn 0.7266 -0.6628 0.1808</w:t>
        <w:br/>
        <w:t>vn 0.7206 -0.6626 -0.2043</w:t>
        <w:br/>
        <w:t>vn 0.6486 -0.5646 -0.5104</w:t>
        <w:br/>
        <w:t>vn 0.5394 -0.4030 -0.7393</w:t>
        <w:br/>
        <w:t>vn 0.3832 -0.2077 -0.9000</w:t>
        <w:br/>
        <w:t>vn 0.1910 0.0325 -0.9811</w:t>
        <w:br/>
        <w:t>vn -0.0365 0.3467 -0.9373</w:t>
        <w:br/>
        <w:t>vn -0.2786 0.6711 -0.6871</w:t>
        <w:br/>
        <w:t>vn -0.5378 0.8121 -0.2265</w:t>
        <w:br/>
        <w:t>vn -0.5510 0.7573 0.3505</w:t>
        <w:br/>
        <w:t>vn -0.3813 0.5579 0.7371</w:t>
        <w:br/>
        <w:t>vn -0.1807 0.3001 0.9366</w:t>
        <w:br/>
        <w:t>vn -0.0119 -0.0167 0.9998</w:t>
        <w:br/>
        <w:t>vn 0.1795 -0.3592 0.9158</w:t>
        <w:br/>
        <w:t>vn 0.4157 -0.5833 0.6978</w:t>
        <w:br/>
        <w:t>vn 0.6061 -0.6747 0.4212</w:t>
        <w:br/>
        <w:t>vn 0.6765 -0.7155 0.1744</w:t>
        <w:br/>
        <w:t>vn 0.6642 -0.7369 -0.1257</w:t>
        <w:br/>
        <w:t>vn 0.5751 -0.6769 -0.4594</w:t>
        <w:br/>
        <w:t>vn 0.4430 -0.5577 -0.7019</w:t>
        <w:br/>
        <w:t>vn 0.2931 -0.3761 -0.8790</w:t>
        <w:br/>
        <w:t>vn 0.1178 -0.0824 -0.9896</w:t>
        <w:br/>
        <w:t>vn -0.0790 0.2584 -0.9628</w:t>
        <w:br/>
        <w:t>vn -0.3117 0.5910 -0.7440</w:t>
        <w:br/>
        <w:t>vn -0.6962 0.6677 -0.2635</w:t>
        <w:br/>
        <w:t>vn -0.9329 0.2801 -0.2265</w:t>
        <w:br/>
        <w:t>vn -0.9278 0.2583 0.2694</w:t>
        <w:br/>
        <w:t>vn -0.6466 0.6594 0.3835</w:t>
        <w:br/>
        <w:t>vn -0.4900 0.3910 0.7791</w:t>
        <w:br/>
        <w:t>vn -0.7227 0.1763 0.6682</w:t>
        <w:br/>
        <w:t>vn -0.4325 0.2614 0.8629</w:t>
        <w:br/>
        <w:t>vn -0.5747 0.1179 0.8099</w:t>
        <w:br/>
        <w:t>vn -0.3628 0.1250 0.9234</w:t>
        <w:br/>
        <w:t>vn -0.4927 -0.0931 0.8652</w:t>
        <w:br/>
        <w:t>vn -0.3773 -0.4531 0.8077</w:t>
        <w:br/>
        <w:t>vn -0.2695 -0.2609 0.9270</w:t>
        <w:br/>
        <w:t>vn -0.1616 -0.6332 0.7570</w:t>
        <w:br/>
        <w:t>vn -0.2716 -0.7306 0.6265</w:t>
        <w:br/>
        <w:t>vn -0.2078 -0.8795 0.4282</w:t>
        <w:br/>
        <w:t>vn 0.0097 -0.8322 0.5543</w:t>
        <w:br/>
        <w:t>vn 0.3189 -0.8976 -0.3042</w:t>
        <w:br/>
        <w:t>vn 0.2339 -0.9615 0.1444</w:t>
        <w:br/>
        <w:t>vn -0.1502 -0.9805 0.1265</w:t>
        <w:br/>
        <w:t>vn -0.0727 -0.9759 -0.2058</w:t>
        <w:br/>
        <w:t>vn 0.2521 -0.7572 -0.6026</w:t>
        <w:br/>
        <w:t>vn -0.0869 -0.8812 -0.4646</w:t>
        <w:br/>
        <w:t>vn 0.1216 -0.5704 -0.8123</w:t>
        <w:br/>
        <w:t>vn -0.1902 -0.6999 -0.6885</w:t>
        <w:br/>
        <w:t>vn 0.0025 -0.3589 -0.9334</w:t>
        <w:br/>
        <w:t>vn -0.2906 -0.5366 -0.7922</w:t>
        <w:br/>
        <w:t>vn -0.2452 0.0483 -0.9683</w:t>
        <w:br/>
        <w:t>vn -0.5034 -0.2631 -0.8230</w:t>
        <w:br/>
        <w:t>vn -0.4926 0.3272 -0.8064</w:t>
        <w:br/>
        <w:t>vn -0.6874 0.0686 -0.7231</w:t>
        <w:br/>
        <w:t>vn -0.1762 0.8083 -0.5618</w:t>
        <w:br/>
        <w:t>vn -0.0958 0.5593 -0.8234</w:t>
        <w:br/>
        <w:t>vn -0.1134 0.5593 -0.8212</w:t>
        <w:br/>
        <w:t>vn -0.2490 0.7538 -0.6081</w:t>
        <w:br/>
        <w:t>vn -0.1948 0.9362 0.2924</w:t>
        <w:br/>
        <w:t>vn -0.1937 0.9597 -0.2036</w:t>
        <w:br/>
        <w:t>vn -0.2244 0.9517 -0.2097</w:t>
        <w:br/>
        <w:t>vn -0.1742 0.9259 0.3353</w:t>
        <w:br/>
        <w:t>vn -0.6175 0.4577 -0.6398</w:t>
        <w:br/>
        <w:t>vn -0.1459 0.6736 0.7246</w:t>
        <w:br/>
        <w:t>vn -0.1191 0.5053 0.8547</w:t>
        <w:br/>
        <w:t>vn -0.1159 0.3517 0.9289</w:t>
        <w:br/>
        <w:t>vn -0.0867 -0.0655 0.9941</w:t>
        <w:br/>
        <w:t>vn 0.0695 -0.5169 0.8532</w:t>
        <w:br/>
        <w:t>vn 0.3459 -0.7232 0.5978</w:t>
        <w:br/>
        <w:t>vn 0.5902 -0.7987 0.1172</w:t>
        <w:br/>
        <w:t>vn 0.5902 -0.7987 0.1173</w:t>
        <w:br/>
        <w:t>vn 0.5967 -0.7358 -0.3203</w:t>
        <w:br/>
        <w:t>vn 0.3810 -0.7122 -0.5895</w:t>
        <w:br/>
        <w:t>vn 0.5237 -0.8053 -0.2778</w:t>
        <w:br/>
        <w:t>vn 0.4963 -0.5970 -0.6303</w:t>
        <w:br/>
        <w:t>vn 0.4064 -0.3686 -0.8360</w:t>
        <w:br/>
        <w:t>vn 0.2580 -0.4413 -0.8595</w:t>
        <w:br/>
        <w:t>vn 0.3490 -0.0575 -0.9353</w:t>
        <w:br/>
        <w:t>vn 0.2071 -0.1147 -0.9716</w:t>
        <w:br/>
        <w:t>vn 0.1476 0.3353 -0.9305</w:t>
        <w:br/>
        <w:t>vn 0.0753 0.2400 -0.9679</w:t>
        <w:br/>
        <w:t>vn 0.2501 -0.2990 0.9209</w:t>
        <w:br/>
        <w:t>vn 0.1693 -0.3585 0.9180</w:t>
        <w:br/>
        <w:t>vn 0.2847 -0.5941 0.7523</w:t>
        <w:br/>
        <w:t>vn 0.3976 -0.5311 0.7482</w:t>
        <w:br/>
        <w:t>vn 0.4382 -0.8700 0.2259</w:t>
        <w:br/>
        <w:t>vn 0.5665 -0.7755 0.2786</w:t>
        <w:br/>
        <w:t>vn -0.3600 0.4601 -0.8116</w:t>
        <w:br/>
        <w:t>vn -0.2516 0.0441 -0.9668</w:t>
        <w:br/>
        <w:t>vn -0.5064 0.8457 -0.1683</w:t>
        <w:br/>
        <w:t>vn -0.5205 0.8381 -0.1630</w:t>
        <w:br/>
        <w:t>vn -0.4020 0.6842 0.6085</w:t>
        <w:br/>
        <w:t>vn -0.5037 0.8352 0.2207</w:t>
        <w:br/>
        <w:t>vn -0.5145 0.8396 0.1743</w:t>
        <w:br/>
        <w:t>vn -0.4285 0.6753 0.6003</w:t>
        <w:br/>
        <w:t>vn 0.0539 -0.1713 0.9837</w:t>
        <w:br/>
        <w:t>vn -0.0869 -0.2223 0.9711</w:t>
        <w:br/>
        <w:t>vn 0.0567 -0.4387 0.8968</w:t>
        <w:br/>
        <w:t>vn 0.1502 -0.1353 0.9794</w:t>
        <w:br/>
        <w:t>vn -0.3912 -0.1071 0.9140</w:t>
        <w:br/>
        <w:t>vn -0.4312 0.0972 0.8970</w:t>
        <w:br/>
        <w:t>vn -0.2975 0.1770 0.9382</w:t>
        <w:br/>
        <w:t>vn -0.1537 -0.0547 0.9866</w:t>
        <w:br/>
        <w:t>vn -0.6594 0.5037 0.5582</w:t>
        <w:br/>
        <w:t>vn -0.7069 0.6094 0.3591</w:t>
        <w:br/>
        <w:t>vn -0.3524 -0.3588 0.8643</w:t>
        <w:br/>
        <w:t>vn 0.0199 -0.4114 0.9112</w:t>
        <w:br/>
        <w:t>vn -0.1475 -0.7680 0.6233</w:t>
        <w:br/>
        <w:t>vn 0.2745 -0.7372 0.6174</w:t>
        <w:br/>
        <w:t>vn -0.6084 0.4174 0.6750</w:t>
        <w:br/>
        <w:t>vn -0.7074 0.3373 0.6211</w:t>
        <w:br/>
        <w:t>vn -0.8419 0.1018 0.5299</w:t>
        <w:br/>
        <w:t>vn -0.7230 0.1495 0.6745</w:t>
        <w:br/>
        <w:t>vn -0.6056 -0.0493 0.7942</w:t>
        <w:br/>
        <w:t>vn -0.7131 -0.1574 0.6832</w:t>
        <w:br/>
        <w:t>vn -0.8558 0.3231 0.4039</w:t>
        <w:br/>
        <w:t>vn -0.8706 0.4064 0.2774</w:t>
        <w:br/>
        <w:t>vn -0.4754 0.3920 0.7876</w:t>
        <w:br/>
        <w:t>vn -0.5369 0.1432 0.8314</w:t>
        <w:br/>
        <w:t>vn -0.5923 0.2741 0.7576</w:t>
        <w:br/>
        <w:t>vn -0.6335 0.3477 0.6912</w:t>
        <w:br/>
        <w:t>vn -0.5274 0.4906 0.6936</w:t>
        <w:br/>
        <w:t>vn -0.5053 0.4111 0.7588</w:t>
        <w:br/>
        <w:t>vn -0.6626 0.6276 0.4088</w:t>
        <w:br/>
        <w:t>vn -0.5407 0.5208 0.6606</w:t>
        <w:br/>
        <w:t>vn -0.6689 0.7019 -0.2447</w:t>
        <w:br/>
        <w:t>vn -0.5063 0.7415 0.4402</w:t>
        <w:br/>
        <w:t>vn -0.6143 0.6439 0.4561</w:t>
        <w:br/>
        <w:t>vn -0.4928 0.3550 0.7944</w:t>
        <w:br/>
        <w:t>vn -0.4516 0.8190 0.3539</w:t>
        <w:br/>
        <w:t>vn -0.4542 0.8387 0.3005</w:t>
        <w:br/>
        <w:t>vn -0.4231 0.4677 -0.7761</w:t>
        <w:br/>
        <w:t>vn -0.5171 0.8345 -0.1903</w:t>
        <w:br/>
        <w:t>vn -0.6839 0.7020 -0.1988</w:t>
        <w:br/>
        <w:t>vn -0.2673 0.9562 -0.1190</w:t>
        <w:br/>
        <w:t>vn -0.1381 0.9323 -0.3342</w:t>
        <w:br/>
        <w:t>vn -0.2381 0.1056 -0.9655</w:t>
        <w:br/>
        <w:t>vn -0.1850 0.1569 -0.9701</w:t>
        <w:br/>
        <w:t>vn -0.4970 0.4102 -0.7647</w:t>
        <w:br/>
        <w:t>vn -0.1237 -0.1689 -0.9778</w:t>
        <w:br/>
        <w:t>vn -0.0387 -0.1633 -0.9858</w:t>
        <w:br/>
        <w:t>vn 0.0994 -0.5441 -0.8331</w:t>
        <w:br/>
        <w:t>vn -0.0575 -0.6138 -0.7874</w:t>
        <w:br/>
        <w:t>vn 0.0280 -0.8685 -0.4949</w:t>
        <w:br/>
        <w:t>vn 0.2506 -0.7525 -0.6090</w:t>
        <w:br/>
        <w:t>vn 0.1230 -0.9596 -0.2532</w:t>
        <w:br/>
        <w:t>vn 0.4019 -0.8407 -0.3628</w:t>
        <w:br/>
        <w:t>vn 0.1679 -0.9854 0.0288</w:t>
        <w:br/>
        <w:t>vn 0.4898 -0.8713 -0.0304</w:t>
        <w:br/>
        <w:t>vn 0.1479 -0.9751 0.1655</w:t>
        <w:br/>
        <w:t>vn 0.5010 -0.8459 0.1830</w:t>
        <w:br/>
        <w:t>vn 0.1478 -0.9751 0.1655</w:t>
        <w:br/>
        <w:t>vn 0.0804 -0.9491 0.3044</w:t>
        <w:br/>
        <w:t>vn 0.4507 -0.8274 0.3350</w:t>
        <w:br/>
        <w:t>vn -0.8587 -0.2657 0.4383</w:t>
        <w:br/>
        <w:t>vn -0.1945 -0.9406 0.2782</w:t>
        <w:br/>
        <w:t>vn -0.9091 0.2650 0.3215</w:t>
        <w:br/>
        <w:t>vn -0.9054 0.3521 0.2371</w:t>
        <w:br/>
        <w:t>vn -0.9782 0.1606 0.1317</w:t>
        <w:br/>
        <w:t>vn -0.9998 -0.0037 0.0204</w:t>
        <w:br/>
        <w:t>vn -0.9857 -0.1664 0.0280</w:t>
        <w:br/>
        <w:t>vn -0.1007 -0.9853 0.1379</w:t>
        <w:br/>
        <w:t>vn -0.3467 -0.9352 -0.0721</w:t>
        <w:br/>
        <w:t>vn -0.1006 -0.9853 0.1380</w:t>
        <w:br/>
        <w:t>vn -0.9977 -0.0032 -0.0675</w:t>
        <w:br/>
        <w:t>vn -0.9832 -0.1757 -0.0486</w:t>
        <w:br/>
        <w:t>vn -0.3915 -0.8579 -0.3327</w:t>
        <w:br/>
        <w:t>vn -0.9357 -0.1981 -0.2918</w:t>
        <w:br/>
        <w:t>vn -0.9811 -0.1690 -0.0941</w:t>
        <w:br/>
        <w:t>vn -0.9739 0.1976 0.1113</w:t>
        <w:br/>
        <w:t>vn -0.9919 0.1242 0.0259</w:t>
        <w:br/>
        <w:t>vn -0.9903 0.1055 -0.0909</w:t>
        <w:br/>
        <w:t>vn -0.8995 -0.0992 -0.4256</w:t>
        <w:br/>
        <w:t>vn -0.9837 0.1775 0.0298</w:t>
        <w:br/>
        <w:t>vn -0.9771 0.2097 0.0350</w:t>
        <w:br/>
        <w:t>vn -0.9683 0.2010 0.1484</w:t>
        <w:br/>
        <w:t>vn -0.9714 0.2004 0.1275</w:t>
        <w:br/>
        <w:t>vn -0.9862 0.1073 -0.1258</w:t>
        <w:br/>
        <w:t>vn -0.9703 0.1714 -0.1706</w:t>
        <w:br/>
        <w:t>vn -0.9649 0.1619 -0.2067</w:t>
        <w:br/>
        <w:t>vn -0.9701 0.2347 0.0614</w:t>
        <w:br/>
        <w:t>vn -0.8708 -0.0609 -0.4878</w:t>
        <w:br/>
        <w:t>vn -0.8566 0.0440 -0.5141</w:t>
        <w:br/>
        <w:t>vn -0.7828 -0.4999 0.3707</w:t>
        <w:br/>
        <w:t>vn -0.8699 -0.3721 0.3238</w:t>
        <w:br/>
        <w:t>vn -0.8187 -0.4987 0.2845</w:t>
        <w:br/>
        <w:t>vn -0.9583 -0.0238 0.2849</w:t>
        <w:br/>
        <w:t>vn -0.9502 -0.2489 0.1873</w:t>
        <w:br/>
        <w:t>vn -0.7936 -0.5507 0.2586</w:t>
        <w:br/>
        <w:t>vn -0.9891 0.1115 0.0963</w:t>
        <w:br/>
        <w:t>vn -0.7482 -0.6635 -0.0040</w:t>
        <w:br/>
        <w:t>vn -0.8863 -0.4508 -0.1066</w:t>
        <w:br/>
        <w:t>vn -0.8138 -0.0173 -0.5809</w:t>
        <w:br/>
        <w:t>vn -0.8069 -0.1988 -0.5562</w:t>
        <w:br/>
        <w:t>vn -0.9850 -0.1023 -0.1391</w:t>
        <w:br/>
        <w:t>vn -0.7281 -0.4201 -0.5417</w:t>
        <w:br/>
        <w:t>vn -0.6416 -0.6344 -0.4312</w:t>
        <w:br/>
        <w:t>vn -0.7173 -0.4358 -0.5437</w:t>
        <w:br/>
        <w:t>vn -0.3916 -0.8579 -0.3327</w:t>
        <w:br/>
        <w:t>vn -0.6893 -0.2551 -0.6781</w:t>
        <w:br/>
        <w:t>vn -0.6533 -0.1732 -0.7370</w:t>
        <w:br/>
        <w:t>vn -0.6196 -0.0800 -0.7808</w:t>
        <w:br/>
        <w:t>vn -0.6010 -0.0943 -0.7936</w:t>
        <w:br/>
        <w:t>vn -0.5999 -0.3149 -0.7355</w:t>
        <w:br/>
        <w:t>vn -0.5081 -0.5452 -0.6668</w:t>
        <w:br/>
        <w:t>vn -0.0758 0.1285 -0.9888</w:t>
        <w:br/>
        <w:t>vn -0.0153 -0.1144 -0.9933</w:t>
        <w:br/>
        <w:t>vn -0.0800 -0.5680 -0.8191</w:t>
        <w:br/>
        <w:t>vn -0.2154 -0.8194 -0.5312</w:t>
        <w:br/>
        <w:t>vn 0.0131 -0.0771 -0.9969</w:t>
        <w:br/>
        <w:t>vn -0.1151 -0.3867 -0.9150</w:t>
        <w:br/>
        <w:t>vn -0.3052 -0.1420 -0.9417</w:t>
        <w:br/>
        <w:t>vn -0.3367 -0.1444 -0.9305</w:t>
        <w:br/>
        <w:t>vn -0.2963 -0.2866 -0.9111</w:t>
        <w:br/>
        <w:t>vn -0.3373 -0.4780 -0.8110</w:t>
        <w:br/>
        <w:t>vn -0.3482 -0.6273 -0.6966</w:t>
        <w:br/>
        <w:t>vn -0.4523 -0.6565 -0.6037</w:t>
        <w:br/>
        <w:t>vn -0.8499 -0.1865 -0.4929</w:t>
        <w:br/>
        <w:t>vn -0.5100 -0.6868 -0.5179</w:t>
        <w:br/>
        <w:t>vn 0.0399 -0.7220 -0.6907</w:t>
        <w:br/>
        <w:t>vn -0.1789 -0.5232 -0.8332</w:t>
        <w:br/>
        <w:t>vn -0.4054 -0.3501 -0.8445</w:t>
        <w:br/>
        <w:t>vn -0.3373 -0.1727 -0.9254</w:t>
        <w:br/>
        <w:t>vn -0.6307 -0.2877 -0.7207</w:t>
        <w:br/>
        <w:t>vn -0.1114 -0.2561 -0.9602</w:t>
        <w:br/>
        <w:t>vn 0.3665 -0.3760 -0.8511</w:t>
        <w:br/>
        <w:t>vn -0.2543 -0.6692 -0.6982</w:t>
        <w:br/>
        <w:t>vn 0.1650 0.4828 -0.8600</w:t>
        <w:br/>
        <w:t>vn 0.5004 -0.0166 -0.8656</w:t>
        <w:br/>
        <w:t>vn -0.4041 -0.6985 -0.5906</w:t>
        <w:br/>
        <w:t>vn -0.6061 0.4488 -0.6567</w:t>
        <w:br/>
        <w:t>vn 0.0760 0.3834 -0.9204</w:t>
        <w:br/>
        <w:t>vn 0.0654 0.3238 -0.9439</w:t>
        <w:br/>
        <w:t>vn 0.3332 0.5074 -0.7947</w:t>
        <w:br/>
        <w:t>vn 0.0424 0.5177 -0.8545</w:t>
        <w:br/>
        <w:t>vn -0.1282 -0.0604 -0.9899</w:t>
        <w:br/>
        <w:t>vn -0.0550 0.2502 -0.9666</w:t>
        <w:br/>
        <w:t>vn -0.3442 0.5187 -0.7826</w:t>
        <w:br/>
        <w:t>vn -0.2646 -0.0831 -0.9608</w:t>
        <w:br/>
        <w:t>vn 0.1015 -0.2904 -0.9515</w:t>
        <w:br/>
        <w:t>vn 0.3198 -0.2437 -0.9156</w:t>
        <w:br/>
        <w:t>vn 0.0245 -0.6594 -0.7514</w:t>
        <w:br/>
        <w:t>vn 0.1785 -0.6957 -0.6958</w:t>
        <w:br/>
        <w:t>vn -0.3980 -0.5534 -0.7317</w:t>
        <w:br/>
        <w:t>vn -0.2154 -0.8194 -0.5313</w:t>
        <w:br/>
        <w:t>vn -0.4361 -0.3225 -0.8401</w:t>
        <w:br/>
        <w:t>vn -0.3683 -0.2530 -0.8946</w:t>
        <w:br/>
        <w:t>vn -0.1959 -0.3708 -0.9078</w:t>
        <w:br/>
        <w:t>vn -0.1228 -0.2710 -0.9547</w:t>
        <w:br/>
        <w:t>vn -0.2093 -0.3069 -0.9284</w:t>
        <w:br/>
        <w:t>vn -0.0738 -0.2902 -0.9541</w:t>
        <w:br/>
        <w:t>vn -0.0661 -0.3164 -0.9463</w:t>
        <w:br/>
        <w:t>vn -0.0765 -0.3260 -0.9423</w:t>
        <w:br/>
        <w:t>vn -0.0053 0.3538 -0.9353</w:t>
        <w:br/>
        <w:t>vn 0.0084 0.3180 -0.9481</w:t>
        <w:br/>
        <w:t>vn -0.0836 -0.2297 -0.9697</w:t>
        <w:br/>
        <w:t>vn -0.0593 -0.3320 -0.9414</w:t>
        <w:br/>
        <w:t>vn -0.0297 -0.5688 -0.8219</w:t>
        <w:br/>
        <w:t>vn -0.0723 0.3366 -0.9389</w:t>
        <w:br/>
        <w:t>vn -0.0418 0.2701 -0.9619</w:t>
        <w:br/>
        <w:t>vn 0.0011 -0.2307 -0.9730</w:t>
        <w:br/>
        <w:t>vn -0.0668 -0.2220 -0.9728</w:t>
        <w:br/>
        <w:t>vn 0.0083 -0.2009 -0.9796</w:t>
        <w:br/>
        <w:t>vn 0.0004 -0.3389 -0.9408</w:t>
        <w:br/>
        <w:t>vn -0.0008 -0.5607 -0.8280</w:t>
        <w:br/>
        <w:t>vn -0.1289 0.3623 -0.9231</w:t>
        <w:br/>
        <w:t>vn -0.0500 0.3556 -0.9333</w:t>
        <w:br/>
        <w:t>vn 0.0723 -0.2005 -0.9770</w:t>
        <w:br/>
        <w:t>vn 0.0928 -0.2372 -0.9670</w:t>
        <w:br/>
        <w:t>vn 0.0803 -0.3266 -0.9417</w:t>
        <w:br/>
        <w:t>vn 0.0551 -0.5585 -0.8277</w:t>
        <w:br/>
        <w:t>vn 0.1794 -0.5168 -0.8371</w:t>
        <w:br/>
        <w:t>vn -0.0173 -0.6805 -0.7326</w:t>
        <w:br/>
        <w:t>vn 0.4801 -0.6545 -0.5840</w:t>
        <w:br/>
        <w:t>vn 0.4455 -0.4009 -0.8005</w:t>
        <w:br/>
        <w:t>vn -0.1711 -0.2717 -0.9470</w:t>
        <w:br/>
        <w:t>vn 0.0577 -0.1197 -0.9911</w:t>
        <w:br/>
        <w:t>vn -0.4499 0.0174 -0.8929</w:t>
        <w:br/>
        <w:t>vn -0.4896 -0.1970 -0.8494</w:t>
        <w:br/>
        <w:t>vn 0.8051 -0.1911 -0.5615</w:t>
        <w:br/>
        <w:t>vn 0.8051 -0.1911 -0.5616</w:t>
        <w:br/>
        <w:t>vn -0.0307 -0.6890 -0.7241</w:t>
        <w:br/>
        <w:t>vn -0.2677 -0.7300 -0.6288</w:t>
        <w:br/>
        <w:t>vn 0.5779 0.3517 -0.7364</w:t>
        <w:br/>
        <w:t>vn -0.0547 0.3584 -0.9320</w:t>
        <w:br/>
        <w:t>vn -0.0547 0.3583 -0.9320</w:t>
        <w:br/>
        <w:t>vn -0.3651 -0.0594 -0.9291</w:t>
        <w:br/>
        <w:t>vn -0.2932 -0.3975 -0.8695</w:t>
        <w:br/>
        <w:t>vn -0.0212 -0.3201 -0.9471</w:t>
        <w:br/>
        <w:t>vn 0.0936 -0.2490 -0.9640</w:t>
        <w:br/>
        <w:t>vn 0.4619 -0.3144 -0.8293</w:t>
        <w:br/>
        <w:t>vn 0.3064 -0.7308 -0.6099</w:t>
        <w:br/>
        <w:t>vn 0.3922 -0.7519 -0.5299</w:t>
        <w:br/>
        <w:t>vn 0.6826 -0.2625 -0.6820</w:t>
        <w:br/>
        <w:t>vn -0.0909 0.5582 -0.8247</w:t>
        <w:br/>
        <w:t>vn 0.0611 0.4722 -0.8794</w:t>
        <w:br/>
        <w:t>vn 0.5442 0.6724 -0.5017</w:t>
        <w:br/>
        <w:t>vn 0.5284 0.6771 -0.5122</w:t>
        <w:br/>
        <w:t>vn 0.6184 0.7845 -0.0450</w:t>
        <w:br/>
        <w:t>vn 0.6205 0.7841 0.0137</w:t>
        <w:br/>
        <w:t>vn -0.1533 -0.8755 -0.4582</w:t>
        <w:br/>
        <w:t>vn -0.2186 -0.9755 0.0240</w:t>
        <w:br/>
        <w:t>vn -0.2963 -0.9514 0.0835</w:t>
        <w:br/>
        <w:t>vn -0.1934 -0.8535 -0.4839</w:t>
        <w:br/>
        <w:t>vn -0.2573 -0.8039 0.5362</w:t>
        <w:br/>
        <w:t>vn -0.2556 -0.7720 0.5819</w:t>
        <w:br/>
        <w:t>vn -0.2573 -0.8039 0.5363</w:t>
        <w:br/>
        <w:t>vn -0.2373 -0.6120 0.7544</w:t>
        <w:br/>
        <w:t>vn -0.1849 -0.6269 0.7568</w:t>
        <w:br/>
        <w:t>vn -0.1628 -0.4834 0.8601</w:t>
        <w:br/>
        <w:t>vn -0.1434 -0.4556 0.8786</w:t>
        <w:br/>
        <w:t>vn 0.0516 -0.1855 0.9813</w:t>
        <w:br/>
        <w:t>vn -0.0503 -0.1010 0.9936</w:t>
        <w:br/>
        <w:t>vn 0.3378 0.2504 0.9073</w:t>
        <w:br/>
        <w:t>vn 0.1687 0.2972 0.9398</w:t>
        <w:br/>
        <w:t>vn 0.4931 0.5202 0.6973</w:t>
        <w:br/>
        <w:t>vn 0.4215 0.5334 0.7334</w:t>
        <w:br/>
        <w:t>vn 0.5574 0.6671 0.4943</w:t>
        <w:br/>
        <w:t>vn 0.5772 0.6766 0.4572</w:t>
        <w:br/>
        <w:t>vn -0.5329 -0.3651 -0.7633</w:t>
        <w:br/>
        <w:t>vn -0.6907 -0.5883 -0.4206</w:t>
        <w:br/>
        <w:t>vn -0.6165 -0.6496 -0.4450</w:t>
        <w:br/>
        <w:t>vn -0.4630 -0.4833 -0.7430</w:t>
        <w:br/>
        <w:t>vn -0.2819 -0.3184 -0.9051</w:t>
        <w:br/>
        <w:t>vn -0.3499 -0.1792 -0.9195</w:t>
        <w:br/>
        <w:t>vn -0.1189 0.0604 -0.9911</w:t>
        <w:br/>
        <w:t>vn -0.0474 -0.0441 -0.9979</w:t>
        <w:br/>
        <w:t>vn 0.5174 0.7611 -0.3911</w:t>
        <w:br/>
        <w:t>vn 0.4009 0.6216 -0.6730</w:t>
        <w:br/>
        <w:t>vn 0.4600 0.5598 -0.6892</w:t>
        <w:br/>
        <w:t>vn 0.5987 0.7133 -0.3643</w:t>
        <w:br/>
        <w:t>vn 0.5639 0.8176 -0.1164</w:t>
        <w:br/>
        <w:t>vn 0.6200 0.7777 -0.1040</w:t>
        <w:br/>
        <w:t>vn -0.2633 -0.3051 0.9152</w:t>
        <w:br/>
        <w:t>vn -0.2862 -0.3325 0.8986</w:t>
        <w:br/>
        <w:t>vn -0.5008 -0.5563 0.6632</w:t>
        <w:br/>
        <w:t>vn -0.4703 -0.5396 0.6983</w:t>
        <w:br/>
        <w:t>vn -0.6167 -0.6813 0.3944</w:t>
        <w:br/>
        <w:t>vn -0.6140 -0.6692 0.4186</w:t>
        <w:br/>
        <w:t>vn -0.6680 -0.7437 -0.0250</w:t>
        <w:br/>
        <w:t>vn -0.7071 -0.7068 0.0220</w:t>
        <w:br/>
        <w:t>vn -0.5766 -0.7242 0.3782</w:t>
        <w:br/>
        <w:t>vn -0.5004 -0.5988 0.6254</w:t>
        <w:br/>
        <w:t>vn -0.3655 -0.7269 0.5814</w:t>
        <w:br/>
        <w:t>vn -0.4524 -0.8193 0.3522</w:t>
        <w:br/>
        <w:t>vn -0.5603 -0.8276 -0.0323</w:t>
        <w:br/>
        <w:t>vn -0.3940 -0.9189 -0.0198</w:t>
        <w:br/>
        <w:t>vn 0.0176 -0.0638 -0.9978</w:t>
        <w:br/>
        <w:t>vn -0.1579 -0.3974 -0.9040</w:t>
        <w:br/>
        <w:t>vn -0.0929 -0.3081 -0.9468</w:t>
        <w:br/>
        <w:t>vn -0.0513 0.0719 -0.9961</w:t>
        <w:br/>
        <w:t>vn -0.3147 -0.6219 -0.7171</w:t>
        <w:br/>
        <w:t>vn -0.1112 -0.6805 -0.7243</w:t>
        <w:br/>
        <w:t>vn -0.4635 -0.7725 -0.4340</w:t>
        <w:br/>
        <w:t>vn -0.2237 -0.8898 -0.3978</w:t>
        <w:br/>
        <w:t>vn 0.0448 -0.9185 -0.3928</w:t>
        <w:br/>
        <w:t>vn 0.0416 -0.6249 -0.7796</w:t>
        <w:br/>
        <w:t>vn -0.0706 -0.1402 -0.9876</w:t>
        <w:br/>
        <w:t>vn 0.4565 0.7262 0.5141</w:t>
        <w:br/>
        <w:t>vn 0.4124 0.9109 0.0170</w:t>
        <w:br/>
        <w:t>vn 0.2427 0.9652 -0.0971</w:t>
        <w:br/>
        <w:t>vn 0.3158 0.8211 0.4755</w:t>
        <w:br/>
        <w:t>vn 0.6481 0.7609 -0.0304</w:t>
        <w:br/>
        <w:t>vn 0.6284 0.6938 -0.3518</w:t>
        <w:br/>
        <w:t>vn 0.5079 0.7799 -0.3658</w:t>
        <w:br/>
        <w:t>vn 0.5706 0.8205 0.0341</w:t>
        <w:br/>
        <w:t>vn 0.1387 0.6950 -0.7055</w:t>
        <w:br/>
        <w:t>vn 0.0392 0.7273 -0.6852</w:t>
        <w:br/>
        <w:t>vn 0.2160 0.9461 -0.2413</w:t>
        <w:br/>
        <w:t>vn 0.2919 0.8772 -0.3812</w:t>
        <w:br/>
        <w:t>vn 0.2057 0.2747 -0.9393</w:t>
        <w:br/>
        <w:t>vn 0.2034 0.2543 -0.9455</w:t>
        <w:br/>
        <w:t>vn 0.3218 0.6128 -0.7217</w:t>
        <w:br/>
        <w:t>vn 0.0779 0.3370 -0.9383</w:t>
        <w:br/>
        <w:t>vn -0.0077 0.4164 -0.9091</w:t>
        <w:br/>
        <w:t>vn -0.0935 0.2105 -0.9731</w:t>
        <w:br/>
        <w:t>vn -0.0740 0.2564 -0.9637</w:t>
        <w:br/>
        <w:t>vn -0.0083 0.4459 -0.8951</w:t>
        <w:br/>
        <w:t>vn 0.4557 0.5418 -0.7062</w:t>
        <w:br/>
        <w:t>vn 0.3819 0.4105 0.8281</w:t>
        <w:br/>
        <w:t>vn 0.5228 0.6922 0.4975</w:t>
        <w:br/>
        <w:t>vn 0.4564 0.7262 0.5141</w:t>
        <w:br/>
        <w:t>vn 0.4074 0.4058 0.8182</w:t>
        <w:br/>
        <w:t>vn 0.2192 0.1483 0.9643</w:t>
        <w:br/>
        <w:t>vn 0.3578 0.4329 0.8274</w:t>
        <w:br/>
        <w:t>vn 0.2421 0.1350 0.9608</w:t>
        <w:br/>
        <w:t>vn -0.0867 -0.9956 -0.0363</w:t>
        <w:br/>
        <w:t>vn 0.4743 -0.8542 -0.2131</w:t>
        <w:br/>
        <w:t>vn 0.3028 -0.8143 -0.4951</w:t>
        <w:br/>
        <w:t>vn 0.1130 -0.4423 -0.8897</w:t>
        <w:br/>
        <w:t>vn 0.5309 -0.5169 -0.6716</w:t>
        <w:br/>
        <w:t>vn 0.3184 -0.3648 -0.8749</w:t>
        <w:br/>
        <w:t>vn -0.1409 -0.9488 0.2828</w:t>
        <w:br/>
        <w:t>vn 0.1151 -0.9682 0.2223</w:t>
        <w:br/>
        <w:t>vn -0.0323 -0.8752 0.4827</w:t>
        <w:br/>
        <w:t>vn 0.2048 -0.8938 0.3990</w:t>
        <w:br/>
        <w:t>vn -0.2772 -0.4087 0.8696</w:t>
        <w:br/>
        <w:t>vn -0.1583 -0.5494 0.8204</w:t>
        <w:br/>
        <w:t>vn 0.0498 -0.0742 0.9960</w:t>
        <w:br/>
        <w:t>vn 0.0913 -0.1590 0.9830</w:t>
        <w:br/>
        <w:t>vn -0.0141 0.0237 0.9996</w:t>
        <w:br/>
        <w:t>vn 0.0101 0.0029 0.9999</w:t>
        <w:br/>
        <w:t>vn 0.1346 0.2487 0.9592</w:t>
        <w:br/>
        <w:t>vn 0.1717 0.2044 0.9637</w:t>
        <w:br/>
        <w:t>vn 0.1653 -0.6794 0.7149</w:t>
        <w:br/>
        <w:t>vn 0.2969 -0.2307 0.9266</w:t>
        <w:br/>
        <w:t>vn 0.3385 0.1349 0.9312</w:t>
        <w:br/>
        <w:t>vn 0.1324 0.9880 -0.0790</w:t>
        <w:br/>
        <w:t>vn 0.1677 0.8749 0.4543</w:t>
        <w:br/>
        <w:t>vn 0.1774 0.9513 -0.2520</w:t>
        <w:br/>
        <w:t>vn 0.0829 0.9268 0.3664</w:t>
        <w:br/>
        <w:t>vn 0.3849 0.4816 0.7874</w:t>
        <w:br/>
        <w:t>vn 0.3505 0.5906 0.7269</w:t>
        <w:br/>
        <w:t>vn 0.2615 0.7101 0.6537</w:t>
        <w:br/>
        <w:t>vn 0.5913 0.3505 0.7263</w:t>
        <w:br/>
        <w:t>vn 0.4730 0.4921 0.7308</w:t>
        <w:br/>
        <w:t>vn 0.5287 0.1868 0.8280</w:t>
        <w:br/>
        <w:t>vn 0.7954 0.2701 0.5426</w:t>
        <w:br/>
        <w:t>vn 0.5897 0.4774 0.6514</w:t>
        <w:br/>
        <w:t>vn 0.7646 -0.0537 0.6422</w:t>
        <w:br/>
        <w:t>vn 0.9502 0.1344 0.2812</w:t>
        <w:br/>
        <w:t>vn 0.9281 -0.2391 0.2855</w:t>
        <w:br/>
        <w:t>vn 0.9997 0.0234 -0.0020</w:t>
        <w:br/>
        <w:t>vn 0.9926 0.0093 -0.1208</w:t>
        <w:br/>
        <w:t>vn 0.9919 -0.0754 -0.1027</w:t>
        <w:br/>
        <w:t>vn 0.9553 -0.1165 -0.2716</w:t>
        <w:br/>
        <w:t>vn 0.9483 -0.2493 -0.1962</w:t>
        <w:br/>
        <w:t>vn 0.7888 -0.3933 -0.4723</w:t>
        <w:br/>
        <w:t>vn 0.4405 -0.3218 -0.8381</w:t>
        <w:br/>
        <w:t>vn 0.7599 -0.1268 -0.6376</w:t>
        <w:br/>
        <w:t>vn 0.9212 0.0178 -0.3888</w:t>
        <w:br/>
        <w:t>vn 0.9858 0.0796 -0.1476</w:t>
        <w:br/>
        <w:t>vn 0.9949 0.1006 0.0009</w:t>
        <w:br/>
        <w:t>vn 0.8303 0.3828 0.4050</w:t>
        <w:br/>
        <w:t>vn 0.5427 0.6394 0.5447</w:t>
        <w:br/>
        <w:t>vn 0.4267 0.5596 0.7104</w:t>
        <w:br/>
        <w:t>vn 0.3529 0.7325 0.5821</w:t>
        <w:br/>
        <w:t>vn 0.4089 0.8307 0.3778</w:t>
        <w:br/>
        <w:t>vn 0.5381 0.6938 0.4786</w:t>
        <w:br/>
        <w:t>vn 0.9933 0.1142 0.0186</w:t>
        <w:br/>
        <w:t>vn 0.9816 0.0870 -0.1702</w:t>
        <w:br/>
        <w:t>vn 0.8787 0.0005 -0.4773</w:t>
        <w:br/>
        <w:t>vn 0.6245 -0.1573 -0.7651</w:t>
        <w:br/>
        <w:t>vn 0.3905 -0.2913 -0.8733</w:t>
        <w:br/>
        <w:t>vn 0.1998 -0.3012 -0.9324</w:t>
        <w:br/>
        <w:t>vn 0.5129 -0.4668 -0.7204</w:t>
        <w:br/>
        <w:t>vn 0.6474 -0.0804 -0.7579</w:t>
        <w:br/>
        <w:t>vn 0.4469 -0.1468 -0.8825</w:t>
        <w:br/>
        <w:t>vn 0.3186 -0.1412 -0.9373</w:t>
        <w:br/>
        <w:t>vn 0.2331 0.2133 -0.9488</w:t>
        <w:br/>
        <w:t>vn 0.4454 -0.4009 -0.8006</w:t>
        <w:br/>
        <w:t>vn 0.3720 -0.2299 -0.8993</w:t>
        <w:br/>
        <w:t>vn 0.9906 0.1319 0.0370</w:t>
        <w:br/>
        <w:t>vn 0.9735 0.0833 -0.2130</w:t>
        <w:br/>
        <w:t>vn 0.8250 -0.0479 -0.5631</w:t>
        <w:br/>
        <w:t>vn 0.5504 -0.1681 -0.8178</w:t>
        <w:br/>
        <w:t>vn 0.9517 0.0362 -0.3048</w:t>
        <w:br/>
        <w:t>vn 0.7608 -0.1876 -0.6213</w:t>
        <w:br/>
        <w:t>vn 0.7829 -0.1038 -0.6134</w:t>
        <w:br/>
        <w:t>vn 0.9619 0.0687 -0.2647</w:t>
        <w:br/>
        <w:t>vn 0.5650 -0.2518 -0.7857</w:t>
        <w:br/>
        <w:t>vn 0.5357 -0.1830 -0.8244</w:t>
        <w:br/>
        <w:t>vn 0.3704 -0.2341 -0.8989</w:t>
        <w:br/>
        <w:t>vn 0.3546 -0.1954 -0.9144</w:t>
        <w:br/>
        <w:t>vn 0.6768 0.1321 0.7242</w:t>
        <w:br/>
        <w:t>vn 0.5773 0.2142 0.7880</w:t>
        <w:br/>
        <w:t>vn 0.5759 -0.0513 0.8159</w:t>
        <w:br/>
        <w:t>vn 0.6456 -0.0877 0.7586</w:t>
        <w:br/>
        <w:t>vn 0.7440 -0.3837 -0.5471</w:t>
        <w:br/>
        <w:t>vn 0.5724 -0.4294 -0.6985</w:t>
        <w:br/>
        <w:t>vn 0.3824 -0.6579 -0.6488</w:t>
        <w:br/>
        <w:t>vn 0.3900 -0.4134 -0.8228</w:t>
        <w:br/>
        <w:t>vn 0.5166 -0.6789 -0.5218</w:t>
        <w:br/>
        <w:t>vn 0.6657 -0.6515 -0.3638</w:t>
        <w:br/>
        <w:t>vn 0.6199 -0.7404 -0.2599</w:t>
        <w:br/>
        <w:t>vn 0.4949 -0.7591 -0.4229</w:t>
        <w:br/>
        <w:t>vn -0.7091 -0.4097 0.5738</w:t>
        <w:br/>
        <w:t>vn -0.6875 -0.4418 0.5763</w:t>
        <w:br/>
        <w:t>vn -0.7633 -0.3514 0.5421</w:t>
        <w:br/>
        <w:t>vn -0.8105 -0.2013 0.5501</w:t>
        <w:br/>
        <w:t>vn -0.6813 -0.4713 0.5601</w:t>
        <w:br/>
        <w:t>vn -0.7058 -0.3441 0.6192</w:t>
        <w:br/>
        <w:t>vn -0.7541 -0.2784 0.5948</w:t>
        <w:br/>
        <w:t>vn -0.6016 0.7934 -0.0931</w:t>
        <w:br/>
        <w:t>vn -0.6884 0.5478 -0.4754</w:t>
        <w:br/>
        <w:t>vn -0.5788 -0.3461 -0.7384</w:t>
        <w:br/>
        <w:t>vn -0.5787 -0.3461 -0.7384</w:t>
        <w:br/>
        <w:t>vn -0.6232 -0.3033 -0.7209</w:t>
        <w:br/>
        <w:t>vn -0.5845 0.8112 0.0182</w:t>
        <w:br/>
        <w:t>vn -0.8750 -0.1726 0.4524</w:t>
        <w:br/>
        <w:t>vn -0.8876 -0.1798 0.4241</w:t>
        <w:br/>
        <w:t>vn -0.8743 -0.1991 0.4427</w:t>
        <w:br/>
        <w:t>vn -0.8632 -0.2118 0.4583</w:t>
        <w:br/>
        <w:t>vn -0.8589 -0.2216 0.4617</w:t>
        <w:br/>
        <w:t>vn -0.8913 -0.1510 0.4275</w:t>
        <w:br/>
        <w:t>vn -0.8918 -0.1321 0.4326</w:t>
        <w:br/>
        <w:t>vn -0.8902 -0.1425 0.4327</w:t>
        <w:br/>
        <w:t>vn -0.8914 -0.1661 0.4217</w:t>
        <w:br/>
        <w:t>vn -0.8538 -0.2133 0.4749</w:t>
        <w:br/>
        <w:t>vn -0.8528 -0.1951 0.4845</w:t>
        <w:br/>
        <w:t>vn -0.8521 -0.2045 0.4818</w:t>
        <w:br/>
        <w:t>vn -0.6729 -0.0407 -0.7386</w:t>
        <w:br/>
        <w:t>vn -0.8563 -0.1929 0.4791</w:t>
        <w:br/>
        <w:t>vn -0.8830 -0.1299 0.4510</w:t>
        <w:br/>
        <w:t>vn -0.8776 -0.1309 0.4612</w:t>
        <w:br/>
        <w:t>vn -0.8722 -0.1381 0.4692</w:t>
        <w:br/>
        <w:t>vn -0.8722 -0.1479 0.4663</w:t>
        <w:br/>
        <w:t>vn -0.7760 -0.4224 0.4685</w:t>
        <w:br/>
        <w:t>vn -0.2788 -0.7061 -0.6509</w:t>
        <w:br/>
        <w:t>vn 0.2016 -0.9673 -0.1538</w:t>
        <w:br/>
        <w:t>vn 0.2015 -0.9673 -0.1539</w:t>
        <w:br/>
        <w:t>vn -0.2789 -0.7060 -0.6510</w:t>
        <w:br/>
        <w:t>vn -0.8563 -0.1581 0.4916</w:t>
        <w:br/>
        <w:t>vn -0.8697 -0.1300 0.4762</w:t>
        <w:br/>
        <w:t>vn -0.8361 -0.1565 0.5257</w:t>
        <w:br/>
        <w:t>vn -0.8888 -0.1582 0.4302</w:t>
        <w:br/>
        <w:t>vn -0.8449 -0.4413 0.3024</w:t>
        <w:br/>
        <w:t>vn -0.9473 -0.1545 0.2805</w:t>
        <w:br/>
        <w:t>vn -0.3509 -0.4247 -0.8346</w:t>
        <w:br/>
        <w:t>vn -0.5750 -0.4123 -0.7067</w:t>
        <w:br/>
        <w:t>vn -0.3294 -0.2301 -0.9157</w:t>
        <w:br/>
        <w:t>vn -0.6095 -0.2535 -0.7512</w:t>
        <w:br/>
        <w:t>vn -0.1669 -0.4529 -0.8758</w:t>
        <w:br/>
        <w:t>vn -0.1726 -0.2156 -0.9611</w:t>
        <w:br/>
        <w:t>vn -0.0955 -0.4694 -0.8778</w:t>
        <w:br/>
        <w:t>vn -0.1080 -0.2146 -0.9707</w:t>
        <w:br/>
        <w:t>vn -0.0485 -0.4799 -0.8760</w:t>
        <w:br/>
        <w:t>vn -0.0640 -0.2243 -0.9724</w:t>
        <w:br/>
        <w:t>vn -0.0130 -0.4878 -0.8729</w:t>
        <w:br/>
        <w:t>vn -0.0127 -0.2545 -0.9670</w:t>
        <w:br/>
        <w:t>vn 0.0697 -0.5028 -0.8616</w:t>
        <w:br/>
        <w:t>vn 0.0879 -0.2790 -0.9563</w:t>
        <w:br/>
        <w:t>vn 0.1739 -0.5229 -0.8344</w:t>
        <w:br/>
        <w:t>vn 0.2079 -0.2638 -0.9419</w:t>
        <w:br/>
        <w:t>vn 0.2973 -0.5285 -0.7952</w:t>
        <w:br/>
        <w:t>vn 0.3348 -0.2088 -0.9189</w:t>
        <w:br/>
        <w:t>vn 0.3686 -0.7669 -0.5254</w:t>
        <w:br/>
        <w:t>vn 0.5179 -0.1568 -0.8410</w:t>
        <w:br/>
        <w:t>vn 0.4787 -0.5032 -0.7195</w:t>
        <w:br/>
        <w:t>vn 0.7144 -0.1305 -0.6875</w:t>
        <w:br/>
        <w:t>vn 0.6517 -0.4755 -0.5909</w:t>
        <w:br/>
        <w:t>vn 0.9137 -0.0564 -0.4024</w:t>
        <w:br/>
        <w:t>vn 0.8269 -0.4530 -0.3332</w:t>
        <w:br/>
        <w:t>vn 0.9545 0.0848 0.2859</w:t>
        <w:br/>
        <w:t>vn 0.8042 0.0912 0.5874</w:t>
        <w:br/>
        <w:t>vn 0.7744 -0.0554 0.6302</w:t>
        <w:br/>
        <w:t>vn 0.9259 -0.1630 0.3407</w:t>
        <w:br/>
        <w:t>vn 0.8663 -0.3408 0.3653</w:t>
        <w:br/>
        <w:t>vn 0.7373 -0.5546 0.3858</w:t>
        <w:br/>
        <w:t>vn 0.6618 -0.4539 0.5966</w:t>
        <w:br/>
        <w:t>vn 0.7160 -0.3092 0.6259</w:t>
        <w:br/>
        <w:t>vn 0.8039 -0.1796 0.5669</w:t>
        <w:br/>
        <w:t>vn 0.6887 -0.2385 0.6847</w:t>
        <w:br/>
        <w:t>vn 0.5534 -0.4408 0.7067</w:t>
        <w:br/>
        <w:t>vn 0.8317 0.0121 0.5551</w:t>
        <w:br/>
        <w:t>vn 0.8571 0.1640 0.4883</w:t>
        <w:br/>
        <w:t>vn 0.6774 0.3112 0.6665</w:t>
        <w:br/>
        <w:t>vn 0.9629 0.1379 0.2318</w:t>
        <w:br/>
        <w:t>vn 0.9506 0.1114 0.2898</w:t>
        <w:br/>
        <w:t>vn 0.9866 0.1459 0.0724</w:t>
        <w:br/>
        <w:t>vn 0.9226 0.0582 0.3814</w:t>
        <w:br/>
        <w:t>vn 0.8567 0.2577 0.4468</w:t>
        <w:br/>
        <w:t>vn 0.8481 0.3292 0.4151</w:t>
        <w:br/>
        <w:t>vn 0.6503 0.4731 0.5944</w:t>
        <w:br/>
        <w:t>vn 0.9659 0.1488 0.2120</w:t>
        <w:br/>
        <w:t>vn 0.9604 0.1707 0.2204</w:t>
        <w:br/>
        <w:t>vn 0.6277 -0.3093 0.7144</w:t>
        <w:br/>
        <w:t>vn 0.7297 0.0500 0.6819</w:t>
        <w:br/>
        <w:t>vn 0.6984 -0.0166 0.7155</w:t>
        <w:br/>
        <w:t>vn 0.7263 -0.0082 0.6873</w:t>
        <w:br/>
        <w:t>vn 0.7036 -0.0396 0.7095</w:t>
        <w:br/>
        <w:t>vn 0.6126 -0.1519 0.7756</w:t>
        <w:br/>
        <w:t>vn 0.8248 0.3248 0.4629</w:t>
        <w:br/>
        <w:t>vn 0.9004 -0.0489 0.4324</w:t>
        <w:br/>
        <w:t>vn 0.9027 -0.1126 0.4152</w:t>
        <w:br/>
        <w:t>vn 0.8941 -0.1548 0.4203</w:t>
        <w:br/>
        <w:t>vn 0.6137 0.6678 0.4212</w:t>
        <w:br/>
        <w:t>vn 0.3965 -0.4367 0.8075</w:t>
        <w:br/>
        <w:t>vn 0.8237 -0.0931 0.5593</w:t>
        <w:br/>
        <w:t>vn 0.8259 -0.1198 0.5510</w:t>
        <w:br/>
        <w:t>vn 0.8259 -0.3452 0.4458</w:t>
        <w:br/>
        <w:t>vn 0.7791 -0.4072 0.4767</w:t>
        <w:br/>
        <w:t>vn 0.4785 0.0534 0.8765</w:t>
        <w:br/>
        <w:t>vn 0.4883 0.0054 0.8726</w:t>
        <w:br/>
        <w:t>vn 0.8260 -0.3451 0.4458</w:t>
        <w:br/>
        <w:t>vn 0.4775 0.0629 0.8764</w:t>
        <w:br/>
        <w:t>vn 0.4933 0.0763 0.8665</w:t>
        <w:br/>
        <w:t>vn 0.7949 0.0159 0.6065</w:t>
        <w:br/>
        <w:t>vn 0.8596 0.3843 0.3367</w:t>
        <w:br/>
        <w:t>vn 0.6519 0.4701 0.5950</w:t>
        <w:br/>
        <w:t>vn 0.5214 0.4476 0.7265</w:t>
        <w:br/>
        <w:t>vn 0.4189 0.8176 0.3951</w:t>
        <w:br/>
        <w:t>vn 0.5184 -0.0327 0.8545</w:t>
        <w:br/>
        <w:t>vn 0.5070 -0.0432 0.8609</w:t>
        <w:br/>
        <w:t>vn 0.5123 -0.0312 0.8583</w:t>
        <w:br/>
        <w:t>vn 0.5303 -0.0209 0.8476</w:t>
        <w:br/>
        <w:t>vn 0.4938 0.0151 0.8694</w:t>
        <w:br/>
        <w:t>vn 0.4754 0.0372 0.8790</w:t>
        <w:br/>
        <w:t>vn 0.5032 -0.0182 0.8640</w:t>
        <w:br/>
        <w:t>vn 0.4985 0.0053 0.8669</w:t>
        <w:br/>
        <w:t>vn 0.5373 -0.3067 0.7856</w:t>
        <w:br/>
        <w:t>vn 0.4740 -0.3295 0.8165</w:t>
        <w:br/>
        <w:t>vn 0.3403 -0.4768 0.8104</w:t>
        <w:br/>
        <w:t>vn 0.7825 -0.1074 0.6133</w:t>
        <w:br/>
        <w:t>vn 0.8770 -0.0023 0.4805</w:t>
        <w:br/>
        <w:t>vn 0.9797 0.1594 0.1215</w:t>
        <w:br/>
        <w:t>vn 0.9738 0.0580 0.2200</w:t>
        <w:br/>
        <w:t>vn 0.9640 -0.1921 -0.1837</w:t>
        <w:br/>
        <w:t>vn 0.9628 -0.2698 -0.0135</w:t>
        <w:br/>
        <w:t>vn 0.8644 -0.3683 -0.3422</w:t>
        <w:br/>
        <w:t>vn 0.9976 0.0391 -0.0572</w:t>
        <w:br/>
        <w:t>vn 0.9155 -0.4019 0.0204</w:t>
        <w:br/>
        <w:t>vn 0.7242 -0.6880 0.0465</w:t>
        <w:br/>
        <w:t>vn 0.9153 -0.2813 0.2882</w:t>
        <w:br/>
        <w:t>vn 0.8282 -0.5561 -0.0698</w:t>
        <w:br/>
        <w:t>vn 0.3673 0.4679 0.8039</w:t>
        <w:br/>
        <w:t>vn 0.0797 0.8647 0.4960</w:t>
        <w:br/>
        <w:t>vn -0.0321 0.8380 0.5447</w:t>
        <w:br/>
        <w:t>vn 0.2751 0.4687 0.8394</w:t>
        <w:br/>
        <w:t>vn 0.3306 0.3478 0.8773</w:t>
        <w:br/>
        <w:t>vn 0.4400 0.3567 0.8241</w:t>
        <w:br/>
        <w:t>vn 0.4838 0.3047 0.8204</w:t>
        <w:br/>
        <w:t>vn 0.3002 0.2731 0.9140</w:t>
        <w:br/>
        <w:t>vn 0.5533 -0.0193 0.8328</w:t>
        <w:br/>
        <w:t>vn 0.3119 -0.0746 0.9472</w:t>
        <w:br/>
        <w:t>vn 0.5222 -0.6597 0.5405</w:t>
        <w:br/>
        <w:t>vn 0.3647 -0.6914 0.6236</w:t>
        <w:br/>
        <w:t>vn 0.3423 -0.9053 0.2514</w:t>
        <w:br/>
        <w:t>vn 0.4018 -0.8912 0.2105</w:t>
        <w:br/>
        <w:t>vn 0.3403 -0.9240 0.1744</w:t>
        <w:br/>
        <w:t>vn 0.4006 -0.9028 0.1564</w:t>
        <w:br/>
        <w:t>vn -0.5548 -0.6475 0.5225</w:t>
        <w:br/>
        <w:t>vn -0.6653 -0.5104 0.5449</w:t>
        <w:br/>
        <w:t>vn -0.5485 -0.6333 0.5460</w:t>
        <w:br/>
        <w:t>vn -0.8035 -0.2906 0.5195</w:t>
        <w:br/>
        <w:t>vn -0.8582 -0.1849 0.4789</w:t>
        <w:br/>
        <w:t>vn -0.8816 -0.1498 0.4476</w:t>
        <w:br/>
        <w:t>vn -0.9340 -0.1809 0.3081</w:t>
        <w:br/>
        <w:t>vn -0.9862 -0.1555 0.0566</w:t>
        <w:br/>
        <w:t>vn -0.9696 -0.2284 0.0879</w:t>
        <w:br/>
        <w:t>vn -0.5890 -0.3721 -0.7173</w:t>
        <w:br/>
        <w:t>vn -0.8166 -0.3477 -0.4608</w:t>
        <w:br/>
        <w:t>vn -0.8435 -0.2351 -0.4829</w:t>
        <w:br/>
        <w:t>vn -0.3089 -0.3420 -0.8875</w:t>
        <w:br/>
        <w:t>vn -0.0982 -0.7606 -0.6417</w:t>
        <w:br/>
        <w:t>vn -0.0724 -0.6551 -0.7521</w:t>
        <w:br/>
        <w:t>vn -0.0344 -0.5780 -0.8153</w:t>
        <w:br/>
        <w:t>vn 0.0192 -0.6053 -0.7958</w:t>
        <w:br/>
        <w:t>vn 0.0823 -0.6621 -0.7449</w:t>
        <w:br/>
        <w:t>vn 0.1447 -0.6858 -0.7132</w:t>
        <w:br/>
        <w:t>vn 0.2598 -0.5252 -0.8103</w:t>
        <w:br/>
        <w:t>vn 0.5114 -0.1573 -0.8448</w:t>
        <w:br/>
        <w:t>vn 0.7288 -0.3188 -0.6059</w:t>
        <w:br/>
        <w:t>vn 0.3287 -0.9422 -0.0642</w:t>
        <w:br/>
        <w:t>vn 0.7805 -0.6228 0.0547</w:t>
        <w:br/>
        <w:t>vn 0.7881 -0.4894 0.3733</w:t>
        <w:br/>
        <w:t>vn 0.6967 -0.2931 0.6548</w:t>
        <w:br/>
        <w:t>vn 0.6520 -0.1650 0.7400</w:t>
        <w:br/>
        <w:t>vn 0.6352 -0.2211 0.7400</w:t>
        <w:br/>
        <w:t>vn 0.3804 -0.8706 0.3119</w:t>
        <w:br/>
        <w:t>vn 0.1845 -0.9319 0.3123</w:t>
        <w:br/>
        <w:t>vn -0.0265 -0.9496 0.3124</w:t>
        <w:br/>
        <w:t>vn -0.1547 -0.9817 0.1114</w:t>
        <w:br/>
        <w:t>vn -0.2438 -0.9665 0.0808</w:t>
        <w:br/>
        <w:t>vn -0.1209 -0.9536 0.2756</w:t>
        <w:br/>
        <w:t>vn -0.4118 -0.7698 0.4877</w:t>
        <w:br/>
        <w:t>vn -0.6049 -0.7510 0.2647</w:t>
        <w:br/>
        <w:t>vn -0.7611 -0.1660 0.6271</w:t>
        <w:br/>
        <w:t>vn -0.9110 -0.1095 0.3977</w:t>
        <w:br/>
        <w:t>vn -0.9055 0.2273 0.3583</w:t>
        <w:br/>
        <w:t>vn -0.8140 0.2255 0.5354</w:t>
        <w:br/>
        <w:t>vn -0.8111 0.2574 0.5252</w:t>
        <w:br/>
        <w:t>vn -0.8965 0.2556 0.3618</w:t>
        <w:br/>
        <w:t>vn -0.6385 0.6024 0.4789</w:t>
        <w:br/>
        <w:t>vn -0.7155 0.6365 0.2881</w:t>
        <w:br/>
        <w:t>vn -0.1077 0.9693 0.2208</w:t>
        <w:br/>
        <w:t>vn -0.1755 0.9833 0.0478</w:t>
        <w:br/>
        <w:t>vn -0.7490 -0.6625 0.0093</w:t>
        <w:br/>
        <w:t>vn -0.3538 -0.9278 -0.1185</w:t>
        <w:br/>
        <w:t>vn -0.9515 0.2451 0.1861</w:t>
        <w:br/>
        <w:t>vn -0.9610 0.2202 0.1672</w:t>
        <w:br/>
        <w:t>vn -0.2296 -0.9732 0.0100</w:t>
        <w:br/>
        <w:t>vn -0.2737 -0.9571 -0.0956</w:t>
        <w:br/>
        <w:t>vn -0.1649 -0.9783 0.1253</w:t>
        <w:br/>
        <w:t>vn -0.1649 -0.9783 0.1254</w:t>
        <w:br/>
        <w:t>vn -0.1162 -0.9736 0.1964</w:t>
        <w:br/>
        <w:t>vn -0.1436 -0.9693 0.1998</w:t>
        <w:br/>
        <w:t>vn -0.2052 -0.9682 0.1430</w:t>
        <w:br/>
        <w:t>vn -0.2076 -0.9719 0.1107</w:t>
        <w:br/>
        <w:t>vn -0.2076 -0.9719 0.1106</w:t>
        <w:br/>
        <w:t>vn -0.1115 -0.9898 0.0889</w:t>
        <w:br/>
        <w:t>vn 0.3287 -0.9422 -0.0643</w:t>
        <w:br/>
        <w:t>vn -0.0097 -0.9996 0.0251</w:t>
        <w:br/>
        <w:t>vn 0.0503 -0.9945 -0.0915</w:t>
        <w:br/>
        <w:t>vn 0.0734 -0.9697 -0.2329</w:t>
        <w:br/>
        <w:t>vn 0.0753 -0.9834 -0.1650</w:t>
        <w:br/>
        <w:t>vn 0.0734 -0.9698 -0.2328</w:t>
        <w:br/>
        <w:t>vn 0.0663 -0.9406 -0.3330</w:t>
        <w:br/>
        <w:t>vn 0.0606 -0.9110 -0.4080</w:t>
        <w:br/>
        <w:t>vn 0.0365 -0.8599 -0.5091</w:t>
        <w:br/>
        <w:t>vn -0.0073 -0.8382 -0.5453</w:t>
        <w:br/>
        <w:t>vn -0.0279 -0.9220 -0.3863</w:t>
        <w:br/>
        <w:t>vn -0.0087 -0.9898 -0.1425</w:t>
        <w:br/>
        <w:t>vn 0.0673 -0.9974 0.0275</w:t>
        <w:br/>
        <w:t>vn 0.1665 -0.9785 0.1220</w:t>
        <w:br/>
        <w:t>vn 0.2338 -0.9546 0.1847</w:t>
        <w:br/>
        <w:t>vn 0.2337 -0.9546 0.1847</w:t>
        <w:br/>
        <w:t>vn 0.2847 -0.9305 0.2303</w:t>
        <w:br/>
        <w:t>vn 0.3213 -0.9229 0.2120</w:t>
        <w:br/>
        <w:t>vn 0.3579 -0.9158 0.1822</w:t>
        <w:br/>
        <w:t>vn 0.3939 -0.8996 0.1886</w:t>
        <w:br/>
        <w:t>vn 0.4151 -0.8925 0.1763</w:t>
        <w:br/>
        <w:t>vn 0.4151 -0.8925 0.1764</w:t>
        <w:br/>
        <w:t>vn 0.4476 -0.8822 0.1462</w:t>
        <w:br/>
        <w:t>vn 0.4591 -0.8777 0.1375</w:t>
        <w:br/>
        <w:t>vn 0.4592 -0.8722 0.1685</w:t>
        <w:br/>
        <w:t>vn 0.7522 0.0369 0.6579</w:t>
        <w:br/>
        <w:t>vn 0.6464 0.3231 0.6912</w:t>
        <w:br/>
        <w:t>vn 0.6628 -0.6062 0.4396</w:t>
        <w:br/>
        <w:t>vn 0.8826 0.1677 -0.4391</w:t>
        <w:br/>
        <w:t>vn 0.8747 0.1382 -0.4645</w:t>
        <w:br/>
        <w:t>vn 0.8681 0.1403 -0.4761</w:t>
        <w:br/>
        <w:t>vn 0.8829 0.1563 -0.4428</w:t>
        <w:br/>
        <w:t>vn 0.8835 0.1679 -0.4373</w:t>
        <w:br/>
        <w:t>vn 0.5429 0.3603 0.7586</w:t>
        <w:br/>
        <w:t>vn 0.4558 0.4625 0.7605</w:t>
        <w:br/>
        <w:t>vn 0.8589 0.1041 -0.5015</w:t>
        <w:br/>
        <w:t>vn 0.8534 0.1017 -0.5112</w:t>
        <w:br/>
        <w:t>vn 0.8581 0.0949 -0.5046</w:t>
        <w:br/>
        <w:t>vn 0.8621 0.1049 -0.4958</w:t>
        <w:br/>
        <w:t>vn 0.8729 0.0926 -0.4791</w:t>
        <w:br/>
        <w:t>vn 0.8831 0.1259 -0.4520</w:t>
        <w:br/>
        <w:t>vn 0.9034 0.0834 -0.4206</w:t>
        <w:br/>
        <w:t>vn 0.9226 0.2057 -0.3263</w:t>
        <w:br/>
        <w:t>vn 0.9569 0.0895 -0.2763</w:t>
        <w:br/>
        <w:t>vn 0.9409 0.3257 -0.0924</w:t>
        <w:br/>
        <w:t>vn 0.9911 0.1292 -0.0332</w:t>
        <w:br/>
        <w:t>vn 0.8881 0.4096 0.2086</w:t>
        <w:br/>
        <w:t>vn 0.9472 0.1827 0.2635</w:t>
        <w:br/>
        <w:t>vn 0.7816 0.4000 0.4786</w:t>
        <w:br/>
        <w:t>vn 0.8341 0.1821 0.5207</w:t>
        <w:br/>
        <w:t>vn 0.5844 0.3435 0.7352</w:t>
        <w:br/>
        <w:t>vn 0.6166 0.1576 0.7713</w:t>
        <w:br/>
        <w:t>vn 0.3093 0.2428 0.9195</w:t>
        <w:br/>
        <w:t>vn 0.3079 0.1542 0.9388</w:t>
        <w:br/>
        <w:t>vn 0.1565 0.0993 0.9827</w:t>
        <w:br/>
        <w:t>vn 0.1393 0.1318 0.9814</w:t>
        <w:br/>
        <w:t>vn 0.1075 -0.0232 0.9939</w:t>
        <w:br/>
        <w:t>vn 0.0891 0.0913 0.9918</w:t>
        <w:br/>
        <w:t>vn 0.0553 0.0756 0.9956</w:t>
        <w:br/>
        <w:t>vn 0.0645 -0.0715 0.9954</w:t>
        <w:br/>
        <w:t>vn 0.0045 -0.0580 0.9983</w:t>
        <w:br/>
        <w:t>vn 0.0020 0.0959 0.9954</w:t>
        <w:br/>
        <w:t>vn -0.0845 -0.0258 0.9961</w:t>
        <w:br/>
        <w:t>vn -0.0881 0.1217 0.9887</w:t>
        <w:br/>
        <w:t>vn -0.1804 -0.0000 0.9836</w:t>
        <w:br/>
        <w:t>vn -0.1854 0.1160 0.9758</w:t>
        <w:br/>
        <w:t>vn -0.2817 0.0016 0.9595</w:t>
        <w:br/>
        <w:t>vn -0.2913 0.0750 0.9537</w:t>
        <w:br/>
        <w:t>vn -0.4963 0.0305 0.8676</w:t>
        <w:br/>
        <w:t>vn -0.4925 0.0026 0.8703</w:t>
        <w:br/>
        <w:t>vn -0.7582 0.0735 0.6479</w:t>
        <w:br/>
        <w:t>vn -0.7451 0.0211 0.6666</w:t>
        <w:br/>
        <w:t>vn -0.9334 0.0224 0.3582</w:t>
        <w:br/>
        <w:t>vn -0.9319 0.1717 0.3194</w:t>
        <w:br/>
        <w:t>vn -1.0000 0.0035 0.0093</w:t>
        <w:br/>
        <w:t>vn -0.9823 0.1863 -0.0200</w:t>
        <w:br/>
        <w:t>vn -0.9318 0.1181 -0.3431</w:t>
        <w:br/>
        <w:t>vn -0.9479 -0.0421 -0.3158</w:t>
        <w:br/>
        <w:t>vn -0.7839 0.0444 -0.6193</w:t>
        <w:br/>
        <w:t>vn -0.8019 -0.0900 -0.5906</w:t>
        <w:br/>
        <w:t>vn -0.6960 0.0174 -0.7179</w:t>
        <w:br/>
        <w:t>vn -0.7123 -0.0898 -0.6961</w:t>
        <w:br/>
        <w:t>vn -0.6899 0.0023 -0.7239</w:t>
        <w:br/>
        <w:t>vn -0.7060 -0.0621 -0.7055</w:t>
        <w:br/>
        <w:t>vn -0.5798 -0.0489 -0.8133</w:t>
        <w:br/>
        <w:t>vn -0.5998 -0.0827 -0.7959</w:t>
        <w:br/>
        <w:t>vn -0.4888 -0.0648 -0.8700</w:t>
        <w:br/>
        <w:t>vn -0.5021 -0.0516 -0.8633</w:t>
        <w:br/>
        <w:t>vn -0.5140 -0.0256 -0.8574</w:t>
        <w:br/>
        <w:t>vn -0.4984 -0.0089 -0.8669</w:t>
        <w:br/>
        <w:t>vn -0.9880 -0.0470 0.1474</w:t>
        <w:br/>
        <w:t>vn -0.5247 -0.0163 -0.8511</w:t>
        <w:br/>
        <w:t>vn -0.6708 -0.0541 -0.7397</w:t>
        <w:br/>
        <w:t>vn -0.7246 -0.0934 -0.6828</w:t>
        <w:br/>
        <w:t>vn -0.7216 -0.1305 -0.6798</w:t>
        <w:br/>
        <w:t>vn -0.8167 -0.1392 -0.5601</w:t>
        <w:br/>
        <w:t>vn -0.9495 -0.1113 -0.2932</w:t>
        <w:br/>
        <w:t>vn -0.9985 -0.0527 0.0134</w:t>
        <w:br/>
        <w:t>vn -0.9288 0.0308 0.3694</w:t>
        <w:br/>
        <w:t>vn -0.7368 0.1034 0.6682</w:t>
        <w:br/>
        <w:t>vn -0.5012 0.1463 0.8529</w:t>
        <w:br/>
        <w:t>vn -0.3086 0.1894 0.9322</w:t>
        <w:br/>
        <w:t>vn -0.2302 0.2839 0.9308</w:t>
        <w:br/>
        <w:t>vn -0.1032 0.3425 0.9338</w:t>
        <w:br/>
        <w:t>vn 0.0219 0.2779 0.9604</w:t>
        <w:br/>
        <w:t>vn 0.0571 0.2046 0.9772</w:t>
        <w:br/>
        <w:t>vn 0.0850 0.1655 0.9825</w:t>
        <w:br/>
        <w:t>vn 0.1434 0.1208 0.9823</w:t>
        <w:br/>
        <w:t>vn 0.3159 0.0630 0.9467</w:t>
        <w:br/>
        <w:t>vn 0.5843 0.0726 0.8083</w:t>
        <w:br/>
        <w:t>vn 0.8374 0.1102 0.5354</w:t>
        <w:br/>
        <w:t>vn -0.7698 -0.4571 -0.4455</w:t>
        <w:br/>
        <w:t>vn -0.9614 -0.1836 -0.2050</w:t>
        <w:br/>
        <w:t>vn -0.9377 -0.2918 -0.1887</w:t>
        <w:br/>
        <w:t>vn 0.9660 0.0272 0.2572</w:t>
        <w:br/>
        <w:t>vn 0.9292 0.0421 -0.3672</w:t>
        <w:br/>
        <w:t>vn 0.9815 -0.0047 -0.1913</w:t>
        <w:br/>
        <w:t>vn 0.8845 0.1439 -0.4437</w:t>
        <w:br/>
        <w:t>vn 0.8833 0.1443 -0.4460</w:t>
        <w:br/>
        <w:t>vn 0.8549 0.1846 -0.4848</w:t>
        <w:br/>
        <w:t>vn -0.8978 -0.4234 0.1209</w:t>
        <w:br/>
        <w:t>vn -0.8883 -0.4480 -0.1012</w:t>
        <w:br/>
        <w:t>vn -0.9630 0.1882 0.1931</w:t>
        <w:br/>
        <w:t>vn -0.8754 0.2111 0.4349</w:t>
        <w:br/>
        <w:t>vn -0.8369 0.4099 0.3628</w:t>
        <w:br/>
        <w:t>vn -0.9223 0.3170 0.2208</w:t>
        <w:br/>
        <w:t>vn -0.9526 0.1712 0.2515</w:t>
        <w:br/>
        <w:t>vn -0.9411 0.2587 0.2178</w:t>
        <w:br/>
        <w:t>vn -0.9583 0.1848 0.2181</w:t>
        <w:br/>
        <w:t>vn -0.8464 0.0060 0.5325</w:t>
        <w:br/>
        <w:t>vn -0.9358 0.0503 0.3490</w:t>
        <w:br/>
        <w:t>vn -0.9495 0.1271 0.2869</w:t>
        <w:br/>
        <w:t>vn -0.7273 -0.2210 0.6498</w:t>
        <w:br/>
        <w:t>vn -0.7998 -0.2357 0.5520</w:t>
        <w:br/>
        <w:t>vn -0.8769 -0.2054 0.4346</w:t>
        <w:br/>
        <w:t>vn -0.7706 -0.1431 0.6210</w:t>
        <w:br/>
        <w:t>vn -0.8788 -0.0965 0.4673</w:t>
        <w:br/>
        <w:t>vn -0.9215 -0.0094 0.3882</w:t>
        <w:br/>
        <w:t>vn 0.8712 0.0775 -0.4848</w:t>
        <w:br/>
        <w:t>vn 0.8960 0.0644 -0.4393</w:t>
        <w:br/>
        <w:t>vn 0.9982 -0.0384 0.0459</w:t>
        <w:br/>
        <w:t>vn -0.3138 0.9460 0.0809</w:t>
        <w:br/>
        <w:t>vn -0.5522 0.8316 0.0595</w:t>
        <w:br/>
        <w:t>vn 0.4309 0.5237 0.7349</w:t>
        <w:br/>
        <w:t>vn 0.8128 0.2579 -0.5224</w:t>
        <w:br/>
        <w:t>vn 0.7641 0.3526 -0.5403</w:t>
        <w:br/>
        <w:t>vn 0.7524 0.3852 -0.5344</w:t>
        <w:br/>
        <w:t>vn 0.8667 0.2726 -0.4177</w:t>
        <w:br/>
        <w:t>vn 0.9868 0.0193 -0.1607</w:t>
        <w:br/>
        <w:t>vn 0.9502 0.2906 0.1122</w:t>
        <w:br/>
        <w:t>vn 0.6823 0.5948 0.4251</w:t>
        <w:br/>
        <w:t>vn 0.4461 0.5436 0.7110</w:t>
        <w:br/>
        <w:t>vn 0.2712 0.5165 0.8122</w:t>
        <w:br/>
        <w:t>vn 0.1251 0.5120 0.8498</w:t>
        <w:br/>
        <w:t>vn 0.0634 0.5300 0.8456</w:t>
        <w:br/>
        <w:t>vn 0.0349 0.5496 0.8347</w:t>
        <w:br/>
        <w:t>vn 0.0301 0.5710 0.8204</w:t>
        <w:br/>
        <w:t>vn -0.0940 0.6167 0.7815</w:t>
        <w:br/>
        <w:t>vn -0.2184 0.6385 0.7380</w:t>
        <w:br/>
        <w:t>vn -0.2523 0.6280 0.7362</w:t>
        <w:br/>
        <w:t>vn -0.4121 0.6151 0.6722</w:t>
        <w:br/>
        <w:t>vn -0.6329 0.5797 0.5133</w:t>
        <w:br/>
        <w:t>vn -0.8213 0.5164 0.2425</w:t>
        <w:br/>
        <w:t>vn -0.8973 0.4356 -0.0709</w:t>
        <w:br/>
        <w:t>vn -0.8489 0.3867 -0.3602</w:t>
        <w:br/>
        <w:t>vn -0.7007 0.3665 -0.6122</w:t>
        <w:br/>
        <w:t>vn -0.5874 0.3671 -0.7212</w:t>
        <w:br/>
        <w:t>vn -0.5935 0.3575 -0.7211</w:t>
        <w:br/>
        <w:t>vn -0.6311 0.3030 -0.7141</w:t>
        <w:br/>
        <w:t>vn -0.5586 0.2521 -0.7902</w:t>
        <w:br/>
        <w:t>vn -0.3498 0.2509 -0.9026</w:t>
        <w:br/>
        <w:t>vn -0.7621 0.6426 0.0793</w:t>
        <w:br/>
        <w:t>vn -0.2357 0.9641 -0.1220</w:t>
        <w:br/>
        <w:t>vn -0.5415 -0.0310 -0.8401</w:t>
        <w:br/>
        <w:t>vn -0.3069 0.1463 -0.9404</w:t>
        <w:br/>
        <w:t>vn 0.1585 0.9823 0.0995</w:t>
        <w:br/>
        <w:t>vn 0.2521 0.9378 0.2387</w:t>
        <w:br/>
        <w:t>vn -0.5162 -0.0042 -0.8564</w:t>
        <w:br/>
        <w:t>vn -0.5591 -0.0290 -0.8286</w:t>
        <w:br/>
        <w:t>vn -0.7601 -0.1835 0.6233</w:t>
        <w:br/>
        <w:t>vn -0.6980 -0.2355 0.6763</w:t>
        <w:br/>
        <w:t>vn -0.0974 0.9950 0.0222</w:t>
        <w:br/>
        <w:t>vn -0.0970 0.9950 0.0223</w:t>
        <w:br/>
        <w:t>vn -0.6726 -0.1832 0.7170</w:t>
        <w:br/>
        <w:t>vn -0.7574 -0.0017 0.6529</w:t>
        <w:br/>
        <w:t>vn -0.7901 0.2456 0.5616</w:t>
        <w:br/>
        <w:t>vn 0.0149 0.8360 0.5485</w:t>
        <w:br/>
        <w:t>vn 0.0596 0.8398 0.5397</w:t>
        <w:br/>
        <w:t>vn -0.0048 0.8270 0.5622</w:t>
        <w:br/>
        <w:t>vn 0.0133 0.7841 0.6205</w:t>
        <w:br/>
        <w:t>vn -0.0669 0.7820 0.6197</w:t>
        <w:br/>
        <w:t>vn -0.1389 0.8637 0.4845</w:t>
        <w:br/>
        <w:t>vn -0.2197 0.7800 0.5859</w:t>
        <w:br/>
        <w:t>vn -0.3649 0.6955 0.6190</w:t>
        <w:br/>
        <w:t>vn -0.5713 0.6787 0.4616</w:t>
        <w:br/>
        <w:t>vn -0.7548 0.6293 0.1851</w:t>
        <w:br/>
        <w:t>vn -0.7838 0.6187 -0.0533</w:t>
        <w:br/>
        <w:t>vn -0.7079 0.6177 -0.3425</w:t>
        <w:br/>
        <w:t>vn -0.5787 0.5644 -0.5886</w:t>
        <w:br/>
        <w:t>vn -0.0391 0.9825 -0.1823</w:t>
        <w:br/>
        <w:t>vn 0.6458 0.4209 -0.6371</w:t>
        <w:br/>
        <w:t>vn 0.7296 0.2588 -0.6330</w:t>
        <w:br/>
        <w:t>vn 0.5883 0.5816 -0.5618</w:t>
        <w:br/>
        <w:t>vn 0.3155 0.8236 -0.4714</w:t>
        <w:br/>
        <w:t>vn 0.6031 0.6663 -0.4386</w:t>
        <w:br/>
        <w:t>vn 0.3666 0.8743 -0.3180</w:t>
        <w:br/>
        <w:t>vn 0.6517 0.6942 -0.3054</w:t>
        <w:br/>
        <w:t>vn 0.8667 0.2726 -0.4178</w:t>
        <w:br/>
        <w:t>vn 0.3726 0.8922 -0.2553</w:t>
        <w:br/>
        <w:t>vn 0.7234 0.6903 -0.0127</w:t>
        <w:br/>
        <w:t>vn 0.6330 0.6469 0.4252</w:t>
        <w:br/>
        <w:t>vn 0.4003 0.6493 0.6467</w:t>
        <w:br/>
        <w:t>vn 0.2263 0.7430 0.6298</w:t>
        <w:br/>
        <w:t>vn 0.3471 0.4472 0.8243</w:t>
        <w:br/>
        <w:t>vn 0.5420 0.3750 0.7521</w:t>
        <w:br/>
        <w:t>vn 0.8486 0.2348 -0.4741</w:t>
        <w:br/>
        <w:t>vn 0.7247 0.2105 -0.6561</w:t>
        <w:br/>
        <w:t>vn 0.8979 0.2365 -0.3712</w:t>
        <w:br/>
        <w:t>vn 0.9313 0.2828 -0.2296</w:t>
        <w:br/>
        <w:t>vn 0.9319 0.3350 0.1388</w:t>
        <w:br/>
        <w:t>vn 0.7517 0.3426 0.5636</w:t>
        <w:br/>
        <w:t>vn 0.9639 -0.0204 -0.2655</w:t>
        <w:br/>
        <w:t>vn 0.8433 -0.0048 -0.5374</w:t>
        <w:br/>
        <w:t>vn 0.9628 -0.0945 -0.2531</w:t>
        <w:br/>
        <w:t>vn 0.9879 -0.0750 -0.1354</w:t>
        <w:br/>
        <w:t>vn 0.9756 0.0238 0.2183</w:t>
        <w:br/>
        <w:t>vn 0.7840 0.1156 0.6099</w:t>
        <w:br/>
        <w:t>vn -0.6860 0.6721 0.2786</w:t>
        <w:br/>
        <w:t>vn -0.7604 0.4546 0.4639</w:t>
        <w:br/>
        <w:t>vn 0.9163 -0.1549 -0.3694</w:t>
        <w:br/>
        <w:t>vn 0.9357 -0.2201 -0.2756</w:t>
        <w:br/>
        <w:t>vn 0.9832 -0.1501 -0.1036</w:t>
        <w:br/>
        <w:t>vn 0.9804 -0.1897 -0.0534</w:t>
        <w:br/>
        <w:t>vn 0.9630 -0.2264 -0.1459</w:t>
        <w:br/>
        <w:t>vn 0.9673 -0.2285 -0.1098</w:t>
        <w:br/>
        <w:t>vn 0.9608 -0.2729 -0.0490</w:t>
        <w:br/>
        <w:t>vn 0.9606 -0.2765 -0.0276</w:t>
        <w:br/>
        <w:t>vn 0.9472 -0.2205 0.2329</w:t>
        <w:br/>
        <w:t>vn 0.9467 -0.2375 0.2177</w:t>
        <w:br/>
        <w:t>vn 0.7961 -0.0869 0.5989</w:t>
        <w:br/>
        <w:t>vn 0.8044 -0.1163 0.5826</w:t>
        <w:br/>
        <w:t>vn 0.3443 -0.3514 0.8706</w:t>
        <w:br/>
        <w:t>vn 0.2922 -0.3614 0.8854</w:t>
        <w:br/>
        <w:t>vn 0.2761 -0.2896 0.9164</w:t>
        <w:br/>
        <w:t>vn -0.2366 0.3025 -0.9233</w:t>
        <w:br/>
        <w:t>vn -0.2913 0.3294 -0.8981</w:t>
        <w:br/>
        <w:t>vn -0.4350 0.4007 -0.8063</w:t>
        <w:br/>
        <w:t>vn -0.4665 0.5089 -0.7235</w:t>
        <w:br/>
        <w:t>vn -0.4455 0.4435 -0.7777</w:t>
        <w:br/>
        <w:t>vn -0.3593 0.3988 -0.8437</w:t>
        <w:br/>
        <w:t>vn -0.4422 0.5840 -0.6808</w:t>
        <w:br/>
        <w:t>vn -0.5301 0.4453 -0.7216</w:t>
        <w:br/>
        <w:t>vn -0.4812 0.5863 -0.6516</w:t>
        <w:br/>
        <w:t>vn -0.6081 0.4240 -0.6711</w:t>
        <w:br/>
        <w:t>vn -0.6880 0.3910 -0.6114</w:t>
        <w:br/>
        <w:t>vn 0.2542 0.3053 0.9177</w:t>
        <w:br/>
        <w:t>vn 0.0083 -0.0989 0.9951</w:t>
        <w:br/>
        <w:t>vn -0.2207 -0.3949 0.8918</w:t>
        <w:br/>
        <w:t>vn -0.3362 -0.5780 0.7435</w:t>
        <w:br/>
        <w:t>vn -0.3721 -0.8207 0.4335</w:t>
        <w:br/>
        <w:t>vn -0.3383 -0.9408 -0.0226</w:t>
        <w:br/>
        <w:t>vn -0.3721 -0.8207 0.4336</w:t>
        <w:br/>
        <w:t>vn -0.3395 -0.8702 -0.3571</w:t>
        <w:br/>
        <w:t>vn -0.2826 -0.7332 -0.6185</w:t>
        <w:br/>
        <w:t>vn -0.1366 -0.7627 -0.6321</w:t>
        <w:br/>
        <w:t>vn -0.0221 -0.4279 -0.9036</w:t>
        <w:br/>
        <w:t>vn 0.0521 -0.5047 -0.8617</w:t>
        <w:br/>
        <w:t>vn 0.3137 0.0030 -0.9495</w:t>
        <w:br/>
        <w:t>vn 0.2339 -0.0086 -0.9722</w:t>
        <w:br/>
        <w:t>vn 0.5125 0.6998 -0.4975</w:t>
        <w:br/>
        <w:t>vn 0.5605 0.8277 0.0255</w:t>
        <w:br/>
        <w:t>vn 0.4538 0.7157 0.5308</w:t>
        <w:br/>
        <w:t>vn 0.3729 0.5708 0.7315</w:t>
        <w:br/>
        <w:t>vn 0.0227 0.3895 0.9207</w:t>
        <w:br/>
        <w:t>vn 0.1341 0.6561 0.7427</w:t>
        <w:br/>
        <w:t>vn 0.1010 0.9404 0.3246</w:t>
        <w:br/>
        <w:t>vn 0.2083 0.9702 -0.1241</w:t>
        <w:br/>
        <w:t>vn 0.2410 0.9679 -0.0714</w:t>
        <w:br/>
        <w:t>vn 0.1018 0.9121 0.3971</w:t>
        <w:br/>
        <w:t>vn 0.0091 0.6413 0.7672</w:t>
        <w:br/>
        <w:t>vn -0.0452 0.6911 0.7213</w:t>
        <w:br/>
        <w:t>vn 0.1928 0.8102 -0.5536</w:t>
        <w:br/>
        <w:t>vn 0.2003 0.8274 -0.5247</w:t>
        <w:br/>
        <w:t>vn 0.0999 0.5549 -0.8259</w:t>
        <w:br/>
        <w:t>vn 0.0932 0.6107 -0.7864</w:t>
        <w:br/>
        <w:t>vn 0.0134 0.3130 -0.9497</w:t>
        <w:br/>
        <w:t>vn 0.0172 0.3477 -0.9375</w:t>
        <w:br/>
        <w:t>vn -0.0696 0.0784 -0.9945</w:t>
        <w:br/>
        <w:t>vn -0.0688 0.1080 -0.9918</w:t>
        <w:br/>
        <w:t>vn -0.2308 -0.2327 -0.9448</w:t>
        <w:br/>
        <w:t>vn -0.2476 -0.1934 -0.9494</w:t>
        <w:br/>
        <w:t>vn -0.4242 -0.6347 -0.6459</w:t>
        <w:br/>
        <w:t>vn -0.5091 -0.5743 -0.6411</w:t>
        <w:br/>
        <w:t>vn -0.6619 -0.7130 -0.2315</w:t>
        <w:br/>
        <w:t>vn -0.5772 -0.7784 -0.2470</w:t>
        <w:br/>
        <w:t>vn -0.4369 -0.6443 -0.6277</w:t>
        <w:br/>
        <w:t>vn -0.4986 -0.8364 -0.2275</w:t>
        <w:br/>
        <w:t>vn -0.4966 -0.8606 0.1131</w:t>
        <w:br/>
        <w:t>vn -0.6857 -0.7271 0.0349</w:t>
        <w:br/>
        <w:t>vn -0.5581 -0.7260 0.4019</w:t>
        <w:br/>
        <w:t>vn -0.5121 -0.7749 0.3705</w:t>
        <w:br/>
        <w:t>vn -0.5764 -0.8171 -0.0130</w:t>
        <w:br/>
        <w:t>vn -0.4322 -0.7819 0.4493</w:t>
        <w:br/>
        <w:t>vn -0.3565 -0.5892 0.7251</w:t>
        <w:br/>
        <w:t>vn -0.3876 -0.5521 0.7382</w:t>
        <w:br/>
        <w:t>vn -0.2515 -0.3423 0.9053</w:t>
        <w:br/>
        <w:t>vn -0.3205 -0.2893 0.9020</w:t>
        <w:br/>
        <w:t>vn -0.0740 -0.0268 0.9969</w:t>
        <w:br/>
        <w:t>vn -0.2303 0.0762 0.9701</w:t>
        <w:br/>
        <w:t>vn 0.0080 0.2658 0.9640</w:t>
        <w:br/>
        <w:t>vn -0.1277 0.4087 0.9037</w:t>
        <w:br/>
        <w:t>vn 0.6564 0.2217 0.7211</w:t>
        <w:br/>
        <w:t>vn 0.2580 0.4974 0.8283</w:t>
        <w:br/>
        <w:t>vn 0.2535 0.0203 0.9671</w:t>
        <w:br/>
        <w:t>vn 0.4684 -0.1723 0.8665</w:t>
        <w:br/>
        <w:t>vn 0.4265 -0.3034 0.8521</w:t>
        <w:br/>
        <w:t>vn 0.2032 -0.1625 0.9656</w:t>
        <w:br/>
        <w:t>vn -0.0497 -0.4265 0.9031</w:t>
        <w:br/>
        <w:t>vn -0.2295 -0.7082 0.6676</w:t>
        <w:br/>
        <w:t>vn 0.0838 -0.8557 0.5107</w:t>
        <w:br/>
        <w:t>vn -0.1979 -0.8925 0.4052</w:t>
        <w:br/>
        <w:t>vn 0.0719 -0.9616 0.2647</w:t>
        <w:br/>
        <w:t>vn 0.1822 -0.9797 -0.0841</w:t>
        <w:br/>
        <w:t>vn 0.1465 -0.9806 0.1299</w:t>
        <w:br/>
        <w:t>vn -0.1442 -0.9759 0.1635</w:t>
        <w:br/>
        <w:t>vn -0.1727 -0.9721 -0.1586</w:t>
        <w:br/>
        <w:t>vn -0.1979 -0.8926 0.4052</w:t>
        <w:br/>
        <w:t>vn -0.1852 -0.7780 -0.6004</w:t>
        <w:br/>
        <w:t>vn -0.0543 -0.3727 -0.9264</w:t>
        <w:br/>
        <w:t>vn 0.3961 -0.2333 -0.8881</w:t>
        <w:br/>
        <w:t>vn 0.3197 -0.5803 -0.7490</w:t>
        <w:br/>
        <w:t>vn 0.0825 -0.0280 -0.9962</w:t>
        <w:br/>
        <w:t>vn 0.1716 0.2159 -0.9612</w:t>
        <w:br/>
        <w:t>vn 0.6155 0.2358 -0.7520</w:t>
        <w:br/>
        <w:t>vn 0.4855 0.0113 -0.8742</w:t>
        <w:br/>
        <w:t>vn 0.2846 0.4422 -0.8505</w:t>
        <w:br/>
        <w:t>vn 0.7156 0.4628 -0.5231</w:t>
        <w:br/>
        <w:t>vn 0.3671 0.7195 -0.5895</w:t>
        <w:br/>
        <w:t>vn 0.7548 0.6334 -0.1707</w:t>
        <w:br/>
        <w:t>vn 0.3638 0.9161 -0.1689</w:t>
        <w:br/>
        <w:t>vn 0.7544 0.6099 0.2427</w:t>
        <w:br/>
        <w:t>vn 0.3113 0.9024 0.2978</w:t>
        <w:br/>
        <w:t>vn -0.1369 -0.7070 -0.6939</w:t>
        <w:br/>
        <w:t>vn -0.0113 -0.4332 -0.9012</w:t>
        <w:br/>
        <w:t>vn 0.4105 0.3298 -0.8501</w:t>
        <w:br/>
        <w:t>vn 0.3514 0.2860 -0.8915</w:t>
        <w:br/>
        <w:t>vn 0.4679 0.5198 -0.7147</w:t>
        <w:br/>
        <w:t>vn 0.4930 0.5432 -0.6796</w:t>
        <w:br/>
        <w:t>vn 0.3570 0.7798 -0.5143</w:t>
        <w:br/>
        <w:t>vn 0.2655 0.5885 -0.7636</w:t>
        <w:br/>
        <w:t>vn 0.4364 0.5217 -0.7331</w:t>
        <w:br/>
        <w:t>vn 0.4539 0.3866 -0.8028</w:t>
        <w:br/>
        <w:t>vn 0.2806 0.0717 -0.9571</w:t>
        <w:br/>
        <w:t>vn -0.2049 -0.2691 -0.9411</w:t>
        <w:br/>
        <w:t>vn 0.0758 0.1033 -0.9918</w:t>
        <w:br/>
        <w:t>vn -0.2619 -0.5875 -0.7657</w:t>
        <w:br/>
        <w:t>vn 0.1616 0.3670 -0.9161</w:t>
        <w:br/>
        <w:t>vn -0.1567 -0.3072 0.9387</w:t>
        <w:br/>
        <w:t>vn -0.1218 0.0792 0.9894</w:t>
        <w:br/>
        <w:t>vn 0.0116 0.0620 0.9980</w:t>
        <w:br/>
        <w:t>vn -0.1704 -0.2131 0.9621</w:t>
        <w:br/>
        <w:t>vn -0.0225 0.3205 0.9470</w:t>
        <w:br/>
        <w:t>vn 0.1104 0.1817 0.9771</w:t>
        <w:br/>
        <w:t>vn 0.2360 0.2685 0.9339</w:t>
        <w:br/>
        <w:t>vn 0.0490 -0.0785 0.9957</w:t>
        <w:br/>
        <w:t>vn 0.2545 0.4844 0.8370</w:t>
        <w:br/>
        <w:t>vn 0.2605 0.3241 0.9095</w:t>
        <w:br/>
        <w:t>vn 0.2287 0.5057 0.8318</w:t>
        <w:br/>
        <w:t>vn -0.2494 -0.6098 0.7523</w:t>
        <w:br/>
        <w:t>vn -0.3824 -0.5488 0.7434</w:t>
        <w:br/>
        <w:t>vn -0.2101 -0.2587 0.9428</w:t>
        <w:br/>
        <w:t>vn -0.4477 -0.5170 0.7296</w:t>
        <w:br/>
        <w:t>vn 0.5092 0.7076 -0.4899</w:t>
        <w:br/>
        <w:t>vn 0.5442 0.8217 -0.1692</w:t>
        <w:br/>
        <w:t>vn 0.5596 0.5718 -0.5999</w:t>
        <w:br/>
        <w:t>vn 0.2503 0.4588 -0.8525</w:t>
        <w:br/>
        <w:t>vn 0.3726 0.4085 -0.8333</w:t>
        <w:br/>
        <w:t>vn -0.0389 0.0478 -0.9981</w:t>
        <w:br/>
        <w:t>vn -0.0069 0.0032 -1.0000</w:t>
        <w:br/>
        <w:t>vn 0.4682 0.3899 -0.7929</w:t>
        <w:br/>
        <w:t>vn -0.3659 -0.8043 -0.4683</w:t>
        <w:br/>
        <w:t>vn -0.4818 -0.8758 0.0307</w:t>
        <w:br/>
        <w:t>vn -0.3698 -0.7432 0.5577</w:t>
        <w:br/>
        <w:t>vn -0.5044 -0.6959 0.5112</w:t>
        <w:br/>
        <w:t>vn -0.5773 -0.8149 0.0513</w:t>
        <w:br/>
        <w:t>vn 0.3381 0.7459 0.5738</w:t>
        <w:br/>
        <w:t>vn 0.5190 0.6966 0.4954</w:t>
        <w:br/>
        <w:t>vn 0.3980 0.9110 -0.1077</w:t>
        <w:br/>
        <w:t>vn 0.2969 0.8820 0.3659</w:t>
        <w:br/>
        <w:t>vn 0.4131 0.8140 -0.4084</w:t>
        <w:br/>
        <w:t>vn 0.4099 0.7557 -0.5107</w:t>
        <w:br/>
        <w:t>vn 0.3707 0.7624 -0.5304</w:t>
        <w:br/>
        <w:t>vn 0.4274 0.8222 -0.3759</w:t>
        <w:br/>
        <w:t>vn 0.2004 0.4812 -0.8534</w:t>
        <w:br/>
        <w:t>vn -0.0310 0.0349 -0.9989</w:t>
        <w:br/>
        <w:t>vn -0.1602 -0.2352 -0.9587</w:t>
        <w:br/>
        <w:t>vn -0.2231 -0.2291 -0.9475</w:t>
        <w:br/>
        <w:t>vn -0.3476 -0.5005 -0.7929</w:t>
        <w:br/>
        <w:t>vn -0.4026 -0.4722 -0.7842</w:t>
        <w:br/>
        <w:t>vn -0.5149 -0.7415 -0.4302</w:t>
        <w:br/>
        <w:t>vn -0.5713 -0.7061 -0.4185</w:t>
        <w:br/>
        <w:t>vn -0.6329 -0.7606 0.1446</w:t>
        <w:br/>
        <w:t>vn -0.5701 -0.6637 0.4842</w:t>
        <w:br/>
        <w:t>vn 0.2455 0.6917 0.6792</w:t>
        <w:br/>
        <w:t>vn 0.5559 0.7484 0.3617</w:t>
        <w:br/>
        <w:t>vn 0.5383 0.7783 0.3233</w:t>
        <w:br/>
        <w:t>vn 0.4312 0.9015 -0.0365</w:t>
        <w:br/>
        <w:t>vn 0.4599 0.8027 -0.3797</w:t>
        <w:br/>
        <w:t>vn 0.5236 0.8513 -0.0334</w:t>
        <w:br/>
        <w:t>vn 0.3562 0.7329 -0.5796</w:t>
        <w:br/>
        <w:t>vn 0.1312 0.4963 -0.8582</w:t>
        <w:br/>
        <w:t>vn -0.1359 0.1139 -0.9842</w:t>
        <w:br/>
        <w:t>vn -0.3140 -0.1672 -0.9346</w:t>
        <w:br/>
        <w:t>vn -0.4554 -0.4188 -0.7856</w:t>
        <w:br/>
        <w:t>vn -0.6236 -0.6716 -0.4000</w:t>
        <w:br/>
        <w:t>vn -0.6501 -0.7452 0.1486</w:t>
        <w:br/>
        <w:t>vn -0.5649 -0.6777 0.4708</w:t>
        <w:br/>
        <w:t>vn -0.2506 -0.2932 0.9226</w:t>
        <w:br/>
        <w:t>vn -0.4382 -0.5395 0.7190</w:t>
        <w:br/>
        <w:t>vn 0.2096 0.2042 0.9562</w:t>
        <w:br/>
        <w:t>vn 0.2258 0.3494 0.9094</w:t>
        <w:br/>
        <w:t>vn -0.1412 -0.0479 0.9888</w:t>
        <w:br/>
        <w:t>vn 0.5041 0.7640 0.4027</w:t>
        <w:br/>
        <w:t>vn 0.4848 0.5993 0.6370</w:t>
        <w:br/>
        <w:t>vn 0.4613 0.7932 -0.3976</w:t>
        <w:br/>
        <w:t>vn 0.5313 0.8434 -0.0799</w:t>
        <w:br/>
        <w:t>vn 0.3469 0.6889 -0.6364</w:t>
        <w:br/>
        <w:t>vn 0.1091 0.4625 -0.8799</w:t>
        <w:br/>
        <w:t>vn -0.1610 0.1320 -0.9781</w:t>
        <w:br/>
        <w:t>vn -0.3444 -0.1280 -0.9301</w:t>
        <w:br/>
        <w:t>vn -0.5119 -0.3577 -0.7810</w:t>
        <w:br/>
        <w:t>vn -0.6847 -0.6121 -0.3956</w:t>
        <w:br/>
        <w:t>vn -0.6861 -0.7211 0.0964</w:t>
        <w:br/>
        <w:t>vn -0.5797 -0.6806 0.4480</w:t>
        <w:br/>
        <w:t>vn -0.4455 -0.5402 0.7139</w:t>
        <w:br/>
        <w:t>vn -0.5650 -0.6777 0.4707</w:t>
        <w:br/>
        <w:t>vn -0.2570 -0.2904 0.9218</w:t>
        <w:br/>
        <w:t>vn -0.0699 0.0144 0.9974</w:t>
        <w:br/>
        <w:t>vn 0.3383 0.5263 0.7801</w:t>
        <w:br/>
        <w:t>vn 0.3456 0.4704 0.8120</w:t>
        <w:br/>
        <w:t>vn 0.0462 0.2759 0.9601</w:t>
        <w:br/>
        <w:t>vn 0.3842 0.5477 0.7433</w:t>
        <w:br/>
        <w:t>vn 0.5505 0.7630 0.3387</w:t>
        <w:br/>
        <w:t>vn 0.3035 0.5409 0.7844</w:t>
        <w:br/>
        <w:t>vn -0.4315 0.2624 0.8631</w:t>
        <w:br/>
        <w:t>vn -0.2627 -0.0969 0.9600</w:t>
        <w:br/>
        <w:t>vn -0.1312 -0.4558 0.8804</w:t>
        <w:br/>
        <w:t>vn 0.0031 -0.7073 0.7069</w:t>
        <w:br/>
        <w:t>vn 0.0792 -0.9818 -0.1726</w:t>
        <w:br/>
        <w:t>vn 0.0675 -0.8777 -0.4745</w:t>
        <w:br/>
        <w:t>vn -0.2778 -0.1262 -0.9523</w:t>
        <w:br/>
        <w:t>vn -0.5019 0.1910 -0.8436</w:t>
        <w:br/>
        <w:t>vn -0.8005 0.2135 -0.5600</w:t>
        <w:br/>
        <w:t>vn -0.6846 0.4533 -0.5708</w:t>
        <w:br/>
        <w:t>vn -0.8114 0.5415 -0.2200</w:t>
        <w:br/>
        <w:t>vn -0.8177 0.5319 0.2200</w:t>
        <w:br/>
        <w:t>vn -0.6439 0.4572 0.6135</w:t>
        <w:br/>
        <w:t>vn -0.2691 0.3801 0.8849</w:t>
        <w:br/>
        <w:t>vn -0.0043 -0.0364 0.9993</w:t>
        <w:br/>
        <w:t>vn 0.1722 -0.3832 0.9075</w:t>
        <w:br/>
        <w:t>vn -0.2480 0.3295 -0.9110</w:t>
        <w:br/>
        <w:t>vn -0.4776 0.6706 -0.5676</w:t>
        <w:br/>
        <w:t>vn -0.5665 0.7934 -0.2227</w:t>
        <w:br/>
        <w:t>vn -0.5701 0.8003 0.1856</w:t>
        <w:br/>
        <w:t>vn -0.4743 0.6727 0.5679</w:t>
        <w:br/>
        <w:t>vn -0.2882 0.2923 0.9119</w:t>
        <w:br/>
        <w:t>vn 0.0151 -0.1551 0.9878</w:t>
        <w:br/>
        <w:t>vn 0.1962 -0.5141 0.8350</w:t>
        <w:br/>
        <w:t>vn -0.5225 0.5791 -0.6257</w:t>
        <w:br/>
        <w:t>vn -0.6374 0.7296 -0.2478</w:t>
        <w:br/>
        <w:t>vn -0.6565 0.7380 0.1565</w:t>
        <w:br/>
        <w:t>vn -0.5504 0.6150 0.5646</w:t>
        <w:br/>
        <w:t>vn -0.7810 0.3127 0.5406</w:t>
        <w:br/>
        <w:t>vn -0.4908 -0.0437 0.8702</w:t>
        <w:br/>
        <w:t>vn -0.1649 -0.4419 0.8818</w:t>
        <w:br/>
        <w:t>vn -0.5858 -0.2491 0.7712</w:t>
        <w:br/>
        <w:t>vn -0.2987 -0.5820 0.7564</w:t>
        <w:br/>
        <w:t>vn 0.0576 -0.6976 0.7142</w:t>
        <w:br/>
        <w:t>vn -0.0746 -0.7788 0.6228</w:t>
        <w:br/>
        <w:t>vn -0.5151 -0.4130 -0.7511</w:t>
        <w:br/>
        <w:t>vn -0.8661 -0.1585 -0.4741</w:t>
        <w:br/>
        <w:t>vn -0.7819 0.1541 -0.6041</w:t>
        <w:br/>
        <w:t>vn -0.4161 -0.1949 -0.8882</w:t>
        <w:br/>
        <w:t>vn -0.9300 0.2826 -0.2350</w:t>
        <w:br/>
        <w:t>vn -0.9775 -0.1153 -0.1766</w:t>
        <w:br/>
        <w:t>vn -0.9212 0.3680 0.1261</w:t>
        <w:br/>
        <w:t>vn -0.9951 0.0183 0.0970</w:t>
        <w:br/>
        <w:t>vn -0.8665 0.0690 0.4944</w:t>
        <w:br/>
        <w:t>vn 0.2966 -0.9529 -0.0627</w:t>
        <w:br/>
        <w:t>vn 0.2017 -0.9775 -0.0624</w:t>
        <w:br/>
        <w:t>vn 0.1124 -0.8737 -0.4732</w:t>
        <w:br/>
        <w:t>vn 0.2083 -0.8350 -0.5094</w:t>
        <w:br/>
        <w:t>vn 0.2298 -0.8877 0.3990</w:t>
        <w:br/>
        <w:t>vn 0.1260 -0.9227 0.3643</w:t>
        <w:br/>
        <w:t>vn 0.0726 -0.9899 0.1215</w:t>
        <w:br/>
        <w:t>vn 0.0565 -0.8890 0.4544</w:t>
        <w:br/>
        <w:t>vn 0.3316 -0.7464 0.5770</w:t>
        <w:br/>
        <w:t>vn 0.3892 -0.9202 -0.0431</w:t>
        <w:br/>
        <w:t>vn 0.3414 -0.8157 0.4669</w:t>
        <w:br/>
        <w:t>vn 0.4064 -0.9119 -0.0571</w:t>
        <w:br/>
        <w:t>vn 0.0291 -0.6589 -0.7517</w:t>
        <w:br/>
        <w:t>vn 0.3179 -0.7623 -0.5638</w:t>
        <w:br/>
        <w:t>vn -0.0817 -0.3989 -0.9133</w:t>
        <w:br/>
        <w:t>vn 0.3162 -0.7086 -0.6308</w:t>
        <w:br/>
        <w:t>vn 0.0666 -0.1783 -0.9817</w:t>
        <w:br/>
        <w:t>vn 0.0902 -0.3575 -0.9296</w:t>
        <w:br/>
        <w:t>vn -0.2414 0.1898 -0.9517</w:t>
        <w:br/>
        <w:t>vn -0.0235 -0.5703 -0.8211</w:t>
        <w:br/>
        <w:t>vn -0.1266 -0.6775 -0.7245</w:t>
        <w:br/>
        <w:t>vn 0.8302 0.0749 0.5524</w:t>
        <w:br/>
        <w:t>vn 0.5526 -0.1958 0.8101</w:t>
        <w:br/>
        <w:t>vn 0.1356 -0.2974 0.9451</w:t>
        <w:br/>
        <w:t>vn 0.3721 0.0847 0.9243</w:t>
        <w:br/>
        <w:t>vn 0.4401 -0.4022 0.8028</w:t>
        <w:br/>
        <w:t>vn 0.2845 -0.5649 0.7746</w:t>
        <w:br/>
        <w:t>vn 0.3975 -0.6574 0.6402</w:t>
        <w:br/>
        <w:t>vn 0.2598 -0.8913 0.3716</w:t>
        <w:br/>
        <w:t>vn 0.3087 -0.9462 -0.0970</w:t>
        <w:br/>
        <w:t>vn 0.2164 -0.8850 -0.4122</w:t>
        <w:br/>
        <w:t>vn 0.4032 -0.8703 -0.2829</w:t>
        <w:br/>
        <w:t>vn 0.6439 -0.0998 -0.7586</w:t>
        <w:br/>
        <w:t>vn 0.7902 0.1484 -0.5946</w:t>
        <w:br/>
        <w:t>vn 0.9359 0.3044 0.1770</w:t>
        <w:br/>
        <w:t>vn 0.9313 0.3424 -0.1239</w:t>
        <w:br/>
        <w:t>vn 0.6785 0.4323 0.5939</w:t>
        <w:br/>
        <w:t>vn 0.7785 0.5908 0.2118</w:t>
        <w:br/>
        <w:t>vn 0.8780 0.2871 -0.3829</w:t>
        <w:br/>
        <w:t>vn 0.4890 -0.6740 -0.5538</w:t>
        <w:br/>
        <w:t>vn 0.1725 -0.9720 0.1594</w:t>
        <w:br/>
        <w:t>vn -0.0720 -0.9950 0.0696</w:t>
        <w:br/>
        <w:t>vn 0.1726 -0.9720 0.1593</w:t>
        <w:br/>
        <w:t>vn 0.2166 -0.9745 0.0586</w:t>
        <w:br/>
        <w:t>vn 0.2245 0.2597 0.9392</w:t>
        <w:br/>
        <w:t>vn 0.4970 0.6439 0.5817</w:t>
        <w:br/>
        <w:t>vn -0.0640 -0.2045 0.9768</w:t>
        <w:br/>
        <w:t>vn -0.3853 -0.8949 0.2251</w:t>
        <w:br/>
        <w:t>vn -0.2654 -0.6375 0.7233</w:t>
        <w:br/>
        <w:t>vn 0.0557 -0.6478 0.7597</w:t>
        <w:br/>
        <w:t>vn -0.0542 -0.9042 0.4236</w:t>
        <w:br/>
        <w:t>vn -0.0721 -0.9950 0.0696</w:t>
        <w:br/>
        <w:t>vn -0.3730 -0.8695 -0.3237</w:t>
        <w:br/>
        <w:t>vn -0.3853 -0.8949 0.2250</w:t>
        <w:br/>
        <w:t>vn -0.0509 -0.9639 -0.2612</w:t>
        <w:br/>
        <w:t>vn 0.0357 -0.8423 -0.5378</w:t>
        <w:br/>
        <w:t>vn -0.2725 -0.6238 -0.7325</w:t>
        <w:br/>
        <w:t>vn 0.1118 -0.6243 -0.7731</w:t>
        <w:br/>
        <w:t>vn 0.5583 0.7231 -0.4068</w:t>
        <w:br/>
        <w:t>vn 0.6597 0.4817 -0.5768</w:t>
        <w:br/>
        <w:t>vn 0.7405 0.5871 -0.3271</w:t>
        <w:br/>
        <w:t>vn 0.6017 0.7935 0.0915</w:t>
        <w:br/>
        <w:t>vn 0.7837 0.6151 -0.0860</w:t>
        <w:br/>
        <w:t>vn 0.0495 -0.3415 0.9386</w:t>
        <w:br/>
        <w:t>vn 0.3585 0.0760 0.9304</w:t>
        <w:br/>
        <w:t>vn 0.1232 -0.4232 0.8976</w:t>
        <w:br/>
        <w:t>vn 0.4330 -0.0485 0.9001</w:t>
        <w:br/>
        <w:t>vn 0.6497 0.4414 0.6189</w:t>
        <w:br/>
        <w:t>vn 0.7278 0.2834 0.6245</w:t>
        <w:br/>
        <w:t>vn 0.7933 0.5911 0.1460</w:t>
        <w:br/>
        <w:t>vn 0.8867 0.4279 0.1752</w:t>
        <w:br/>
        <w:t>vn -0.3056 -0.9096 -0.2815</w:t>
        <w:br/>
        <w:t>vn -0.1939 -0.7687 -0.6095</w:t>
        <w:br/>
        <w:t>vn -0.2245 -0.9372 -0.2668</w:t>
        <w:br/>
        <w:t>vn -0.1078 -0.8309 -0.5459</w:t>
        <w:br/>
        <w:t>vn -0.0240 -0.5818 -0.8130</w:t>
        <w:br/>
        <w:t>vn 0.0573 -0.6871 -0.7243</w:t>
        <w:br/>
        <w:t>vn 0.3245 -0.5102 -0.7965</w:t>
        <w:br/>
        <w:t>vn 0.2386 -0.3333 -0.9121</w:t>
        <w:br/>
        <w:t>vn -0.1008 -0.3228 -0.9411</w:t>
        <w:br/>
        <w:t>vn 0.1968 -0.1963 -0.9606</w:t>
        <w:br/>
        <w:t>vn 0.0921 -0.0149 -0.9956</w:t>
        <w:br/>
        <w:t>vn 0.5372 -0.3695 -0.7582</w:t>
        <w:br/>
        <w:t>vn 0.8984 0.3471 -0.2692</w:t>
        <w:br/>
        <w:t>vn 0.7876 0.5203 -0.3301</w:t>
        <w:br/>
        <w:t>vn 0.5277 0.0010 -0.8494</w:t>
        <w:br/>
        <w:t>vn 0.6329 -0.2111 -0.7449</w:t>
        <w:br/>
        <w:t>vn 0.3849 0.3754 -0.8432</w:t>
        <w:br/>
        <w:t>vn 0.4731 0.1788 -0.8627</w:t>
        <w:br/>
        <w:t>vn 0.8122 0.1167 -0.5715</w:t>
        <w:br/>
        <w:t>vn 0.6927 0.2957 -0.6578</w:t>
        <w:br/>
        <w:t>vn -0.2524 -0.9651 0.0692</w:t>
        <w:br/>
        <w:t>vn -0.3274 -0.9372 0.1201</w:t>
        <w:br/>
        <w:t>vn -0.1500 -0.6499 0.7451</w:t>
        <w:br/>
        <w:t>vn -0.0696 -0.6984 0.7123</w:t>
        <w:br/>
        <w:t>vn -0.2665 -0.8429 0.4674</w:t>
        <w:br/>
        <w:t>vn -0.1829 -0.8919 0.4137</w:t>
        <w:br/>
        <w:t>vn -0.2523 -0.9652 0.0692</w:t>
        <w:br/>
        <w:t>vn -0.4281 0.8730 -0.2338</w:t>
        <w:br/>
        <w:t>vn -0.4128 0.8661 0.2820</w:t>
        <w:br/>
        <w:t>vn 0.3342 -0.9256 0.1779</w:t>
        <w:br/>
        <w:t>vn 0.1506 -0.6563 0.7393</w:t>
        <w:br/>
        <w:t>vn 0.1240 -0.6638 0.7376</w:t>
        <w:br/>
        <w:t>vn 0.2277 -0.9220 0.3132</w:t>
        <w:br/>
        <w:t>vn 0.0987 -0.5356 -0.8387</w:t>
        <w:br/>
        <w:t>vn -0.0313 -0.1980 -0.9797</w:t>
        <w:br/>
        <w:t>vn -0.2056 0.0940 -0.9741</w:t>
        <w:br/>
        <w:t>vn -0.0598 -0.2804 -0.9580</w:t>
        <w:br/>
        <w:t>vn 0.0009 -0.2984 -0.9544</w:t>
        <w:br/>
        <w:t>vn -0.1746 0.1117 -0.9783</w:t>
        <w:br/>
        <w:t>vn -0.3591 0.4162 -0.8354</w:t>
        <w:br/>
        <w:t>vn -0.3375 0.4354 -0.8346</w:t>
        <w:br/>
        <w:t>vn -0.3316 0.4299 -0.8398</w:t>
        <w:br/>
        <w:t>vn -0.4739 0.6940 -0.5420</w:t>
        <w:br/>
        <w:t>vn -0.5412 0.8224 -0.1755</w:t>
        <w:br/>
        <w:t>vn -0.4857 0.6826 -0.5461</w:t>
        <w:br/>
        <w:t>vn -0.4603 0.6960 -0.5511</w:t>
        <w:br/>
        <w:t>vn -0.5077 0.8425 -0.1801</w:t>
        <w:br/>
        <w:t>vn -0.5120 0.7973 0.3198</w:t>
        <w:br/>
        <w:t>vn -0.5345 0.8320 0.1487</w:t>
        <w:br/>
        <w:t>vn -0.0401 -0.0666 0.9970</w:t>
        <w:br/>
        <w:t>vn 0.1662 0.0146 0.9860</w:t>
        <w:br/>
        <w:t>vn 0.2150 -0.3639 0.9063</w:t>
        <w:br/>
        <w:t>vn 0.0959 -0.4006 0.9112</w:t>
        <w:br/>
        <w:t>vn 0.0306 -0.4518 0.8916</w:t>
        <w:br/>
        <w:t>vn 0.1695 -0.6591 0.7327</w:t>
        <w:br/>
        <w:t>vn -0.1463 -0.1926 0.9703</w:t>
        <w:br/>
        <w:t>vn -0.3430 0.4478 -0.8257</w:t>
        <w:br/>
        <w:t>vn -0.4640 0.6928 -0.5521</w:t>
        <w:br/>
        <w:t>vn -0.5016 0.8421 -0.1981</w:t>
        <w:br/>
        <w:t>vn -0.3424 0.0576 0.9378</w:t>
        <w:br/>
        <w:t>vn -0.1412 0.2144 0.9665</w:t>
        <w:br/>
        <w:t>vn -0.1698 0.1392 -0.9756</w:t>
        <w:br/>
        <w:t>vn 0.0593 -0.3039 -0.9509</w:t>
        <w:br/>
        <w:t>vn 0.0973 -0.5753 -0.8121</w:t>
        <w:br/>
        <w:t>vn 0.1570 -0.5890 -0.7927</w:t>
        <w:br/>
        <w:t>vn 0.1891 -0.9269 0.3243</w:t>
        <w:br/>
        <w:t>vn 0.2253 -0.7540 -0.6170</w:t>
        <w:br/>
        <w:t>vn 0.1491 -0.7061 -0.6922</w:t>
        <w:br/>
        <w:t>vn 0.1363 -0.7321 -0.6674</w:t>
        <w:br/>
        <w:t>vn 0.2993 -0.8881 -0.3489</w:t>
        <w:br/>
        <w:t>vn 0.2294 -0.9065 -0.3544</w:t>
        <w:br/>
        <w:t>vn 0.1566 -0.7283 -0.6672</w:t>
        <w:br/>
        <w:t>vn 0.1581 -0.9394 -0.3041</w:t>
        <w:br/>
        <w:t>vn 0.3342 -0.9256 0.1778</w:t>
        <w:br/>
        <w:t>vn 0.1797 -0.9528 -0.2448</w:t>
        <w:br/>
        <w:t>vn 0.1809 -0.7760 -0.6043</w:t>
        <w:br/>
        <w:t>vn 0.2196 -0.9257 0.3081</w:t>
        <w:br/>
        <w:t>vn -0.4632 0.8192 0.3381</w:t>
        <w:br/>
        <w:t>vn -0.4226 0.1951 0.8851</w:t>
        <w:br/>
        <w:t>vn -0.1576 0.3167 0.9354</w:t>
        <w:br/>
        <w:t>vn -0.2349 0.4383 0.8676</w:t>
        <w:br/>
        <w:t>vn -0.3022 0.4137 0.8588</w:t>
        <w:br/>
        <w:t>vn -0.1395 0.1177 0.9832</w:t>
        <w:br/>
        <w:t>vn -0.0358 0.1462 0.9886</w:t>
        <w:br/>
        <w:t>vn -0.2807 0.0523 0.9584</w:t>
        <w:br/>
        <w:t>vn -0.4616 0.6039 0.6498</w:t>
        <w:br/>
        <w:t>vn -0.4538 0.4532 0.7673</w:t>
        <w:br/>
        <w:t>vn -0.3876 0.3081 0.8688</w:t>
        <w:br/>
        <w:t>vn -0.1597 0.4728 0.8666</w:t>
        <w:br/>
        <w:t>vn -0.1441 0.6050 0.7831</w:t>
        <w:br/>
        <w:t>vn 0.0913 0.6225 0.7773</w:t>
        <w:br/>
        <w:t>vn 0.2430 -0.6752 0.6965</w:t>
        <w:br/>
        <w:t>vn -0.1968 0.1690 -0.9658</w:t>
        <w:br/>
        <w:t>vn -0.3713 0.4579 -0.8077</w:t>
        <w:br/>
        <w:t>vn -0.5002 0.6785 -0.5380</w:t>
        <w:br/>
        <w:t>vn 0.4276 -0.3786 0.8209</w:t>
        <w:br/>
        <w:t>vn 0.3184 -0.4184 0.8506</w:t>
        <w:br/>
        <w:t>vn 0.5213 -0.6461 0.5575</w:t>
        <w:br/>
        <w:t>vn 0.4861 -0.6649 0.5671</w:t>
        <w:br/>
        <w:t>vn -0.5549 0.8049 -0.2104</w:t>
        <w:br/>
        <w:t>vn 0.3527 -0.3740 0.8577</w:t>
        <w:br/>
        <w:t>vn 0.3483 -0.6938 0.6303</w:t>
        <w:br/>
        <w:t>vn 0.6062 -0.7872 0.1130</w:t>
        <w:br/>
        <w:t>vn 0.4428 -0.8774 0.1846</w:t>
        <w:br/>
        <w:t>vn 0.2940 -0.9187 0.2637</w:t>
        <w:br/>
        <w:t>vn -0.5689 0.7917 -0.2227</w:t>
        <w:br/>
        <w:t>vn -0.5425 0.6510 -0.5310</w:t>
        <w:br/>
        <w:t>vn -0.4086 0.7230 -0.5570</w:t>
        <w:br/>
        <w:t>vn -0.4465 0.4262 -0.7868</w:t>
        <w:br/>
        <w:t>vn 0.2495 -0.0174 0.9682</w:t>
        <w:br/>
        <w:t>vn 0.0143 0.0421 0.9990</w:t>
        <w:br/>
        <w:t>vn 0.2540 -0.9460 -0.2013</w:t>
        <w:br/>
        <w:t>vn 0.3473 -0.9143 -0.2083</w:t>
        <w:br/>
        <w:t>vn 0.2502 -0.8212 -0.5128</w:t>
        <w:br/>
        <w:t>vn -0.1492 0.7032 0.6952</w:t>
        <w:br/>
        <w:t>vn -0.3130 0.6406 0.7012</w:t>
        <w:br/>
        <w:t>vn -0.5055 0.8138 0.2867</w:t>
        <w:br/>
        <w:t>vn -0.5330 0.7980 0.2812</w:t>
        <w:br/>
        <w:t>vn -0.1221 0.5446 0.8298</w:t>
        <w:br/>
        <w:t>vn -0.2823 0.5104 0.8123</w:t>
        <w:br/>
        <w:t>vn -0.4033 0.6035 0.6879</w:t>
        <w:br/>
        <w:t>vn 0.2594 -0.8047 -0.5340</w:t>
        <w:br/>
        <w:t>vn -0.3088 0.0862 -0.9472</w:t>
        <w:br/>
        <w:t>vn -0.0935 0.3452 0.9339</w:t>
        <w:br/>
        <w:t>vn -0.1426 0.3966 0.9068</w:t>
        <w:br/>
        <w:t>vn 0.2996 0.0075 0.9540</w:t>
        <w:br/>
        <w:t>vn 0.2161 -0.6224 -0.7523</w:t>
        <w:br/>
        <w:t>vn 0.0548 -0.5964 -0.8008</w:t>
        <w:br/>
        <w:t>vn 0.1581 -0.6436 -0.7488</w:t>
        <w:br/>
        <w:t>vn -0.1252 -0.3135 -0.9413</w:t>
        <w:br/>
        <w:t>vn 0.0749 -0.2958 -0.9523</w:t>
        <w:br/>
        <w:t>vn -0.0952 -0.3446 -0.9339</w:t>
        <w:br/>
        <w:t>vn 0.1413 0.3166 0.9380</w:t>
        <w:br/>
        <w:t>vn 0.1261 0.4420 0.8881</w:t>
        <w:br/>
        <w:t>vn -0.1335 0.4827 0.8655</w:t>
        <w:br/>
        <w:t>vn 0.1837 0.3098 0.9329</w:t>
        <w:br/>
        <w:t>vn -0.4403 0.4366 0.7845</w:t>
        <w:br/>
        <w:t>vn -0.3468 0.4070 0.8450</w:t>
        <w:br/>
        <w:t>vn -0.6619 0.4718 0.5825</w:t>
        <w:br/>
        <w:t>vn -0.8562 0.4537 0.2471</w:t>
        <w:br/>
        <w:t>vn -0.8728 0.4879 0.0145</w:t>
        <w:br/>
        <w:t>vn -0.8092 0.4902 -0.3239</w:t>
        <w:br/>
        <w:t>vn -0.7869 -0.6092 -0.0988</w:t>
        <w:br/>
        <w:t>vn -0.6864 -0.7068 -0.1708</w:t>
        <w:br/>
        <w:t>vn -0.6375 -0.7018 -0.3180</w:t>
        <w:br/>
        <w:t>vn -0.2568 -0.9183 -0.3014</w:t>
        <w:br/>
        <w:t>vn -0.6605 -0.7461 -0.0843</w:t>
        <w:br/>
        <w:t>vn -0.2758 -0.9576 -0.0834</w:t>
        <w:br/>
        <w:t>vn -0.3871 -0.9179 -0.0871</w:t>
        <w:br/>
        <w:t>vn 0.9504 0.0132 -0.3106</w:t>
        <w:br/>
        <w:t>vn 0.9796 -0.1756 -0.0980</w:t>
        <w:br/>
        <w:t>vn 0.7241 -0.6585 -0.2050</w:t>
        <w:br/>
        <w:t>vn 0.7242 -0.6585 -0.2050</w:t>
        <w:br/>
        <w:t>vn 0.7861 0.3724 -0.4933</w:t>
        <w:br/>
        <w:t>vn 0.9514 0.3079 0.0063</w:t>
        <w:br/>
        <w:t>vn 0.7925 0.5516 -0.2602</w:t>
        <w:br/>
        <w:t>vn 0.8224 0.5573 0.1145</w:t>
        <w:br/>
        <w:t>vn 0.3138 0.0852 -0.9457</w:t>
        <w:br/>
        <w:t>vn 0.0818 -0.1062 -0.9910</w:t>
        <w:br/>
        <w:t>vn -0.0084 0.0385 -0.9992</w:t>
        <w:br/>
        <w:t>vn 0.2479 0.2496 -0.9361</w:t>
        <w:br/>
        <w:t>vn -0.0870 0.2261 -0.9702</w:t>
        <w:br/>
        <w:t>vn 0.1152 0.4585 -0.8812</w:t>
        <w:br/>
        <w:t>vn 0.0134 -0.1843 -0.9828</w:t>
        <w:br/>
        <w:t>vn -0.0819 -0.0554 -0.9951</w:t>
        <w:br/>
        <w:t>vn -0.2271 0.0910 -0.9696</w:t>
        <w:br/>
        <w:t>vn -0.2808 0.0993 -0.9546</w:t>
        <w:br/>
        <w:t>vn -0.1221 0.2032 -0.9715</w:t>
        <w:br/>
        <w:t>vn 0.1130 0.5571 -0.8227</w:t>
        <w:br/>
        <w:t>vn 0.2269 0.6025 -0.7652</w:t>
        <w:br/>
        <w:t>vn 0.2270 0.6024 -0.7652</w:t>
        <w:br/>
        <w:t>vn -0.3327 0.0728 -0.9402</w:t>
        <w:br/>
        <w:t>vn -0.3863 -0.0565 -0.9206</w:t>
        <w:br/>
        <w:t>vn -0.7074 0.0518 -0.7049</w:t>
        <w:br/>
        <w:t>vn -0.5142 0.2525 -0.8197</w:t>
        <w:br/>
        <w:t>vn -0.7266 0.2582 -0.6367</w:t>
        <w:br/>
        <w:t>vn -0.5437 0.4744 -0.6923</w:t>
        <w:br/>
        <w:t>vn -0.5858 0.7364 -0.3384</w:t>
        <w:br/>
        <w:t>vn -0.4911 0.7529 -0.4381</w:t>
        <w:br/>
        <w:t>vn 0.2974 0.4536 -0.8401</w:t>
        <w:br/>
        <w:t>vn 0.2446 0.6998 -0.6711</w:t>
        <w:br/>
        <w:t>vn 0.6484 0.7049 -0.2874</w:t>
        <w:br/>
        <w:t>vn 0.7244 0.6490 -0.2325</w:t>
        <w:br/>
        <w:t>vn 0.1613 0.7951 -0.5846</w:t>
        <w:br/>
        <w:t>vn 0.1400 0.7810 -0.6087</w:t>
        <w:br/>
        <w:t>vn 0.0736 0.8926 -0.4448</w:t>
        <w:br/>
        <w:t>vn 0.3604 0.8997 -0.2464</w:t>
        <w:br/>
        <w:t>vn -0.6284 -0.7514 -0.2013</w:t>
        <w:br/>
        <w:t>vn -0.6383 -0.7045 0.3102</w:t>
        <w:br/>
        <w:t>vn -0.6238 -0.6792 0.3866</w:t>
        <w:br/>
        <w:t>vn -0.2313 -0.9569 -0.1758</w:t>
        <w:br/>
        <w:t>vn -0.5518 -0.7545 0.3553</w:t>
        <w:br/>
        <w:t>vn -0.6540 -0.7401 0.1564</w:t>
        <w:br/>
        <w:t>vn 0.8341 0.5368 0.1268</w:t>
        <w:br/>
        <w:t>vn 0.3603 0.8997 -0.2463</w:t>
        <w:br/>
        <w:t>vn 0.8306 0.5390 0.1399</w:t>
        <w:br/>
        <w:t>vn 0.8450 0.5196 0.1266</w:t>
        <w:br/>
        <w:t>vn 0.8656 0.4846 0.1261</w:t>
        <w:br/>
        <w:t>vn 0.1175 0.6200 -0.7757</w:t>
        <w:br/>
        <w:t>vn 0.1665 0.2524 -0.9532</w:t>
        <w:br/>
        <w:t>vn 0.0130 0.1767 -0.9842</w:t>
        <w:br/>
        <w:t>vn -0.1277 0.5034 -0.8546</w:t>
        <w:br/>
        <w:t>vn 0.0546 0.8012 -0.5959</w:t>
        <w:br/>
        <w:t>vn -0.1945 0.7248 -0.6610</w:t>
        <w:br/>
        <w:t>vn -0.0595 0.9356 -0.3480</w:t>
        <w:br/>
        <w:t>vn -0.2177 0.9250 -0.3114</w:t>
        <w:br/>
        <w:t>vn 0.1959 0.0209 -0.9804</w:t>
        <w:br/>
        <w:t>vn 0.0902 -0.0058 -0.9959</w:t>
        <w:br/>
        <w:t>vn -0.0979 0.5890 0.8022</w:t>
        <w:br/>
        <w:t>vn -0.1440 0.8139 0.5628</w:t>
        <w:br/>
        <w:t>vn -0.1187 0.6119 0.7820</w:t>
        <w:br/>
        <w:t>vn -0.0980 0.5891 0.8021</w:t>
        <w:br/>
        <w:t>vn -0.0884 0.9632 -0.2537</w:t>
        <w:br/>
        <w:t>vn 0.2064 0.0141 -0.9784</w:t>
        <w:br/>
        <w:t>vn -0.2068 0.9016 0.3798</w:t>
        <w:br/>
        <w:t>vn -0.1731 0.6647 0.7268</w:t>
        <w:br/>
        <w:t>vn 0.3037 -0.8554 -0.4195</w:t>
        <w:br/>
        <w:t>vn 0.3078 -0.8453 -0.4367</w:t>
        <w:br/>
        <w:t>vn -0.2136 0.6906 0.6910</w:t>
        <w:br/>
        <w:t>vn -0.2136 0.6906 0.6909</w:t>
        <w:br/>
        <w:t>vn 0.2852 -0.8507 -0.4416</w:t>
        <w:br/>
        <w:t>vn 0.3074 -0.8382 -0.4505</w:t>
        <w:br/>
        <w:t>vn 0.4589 -0.8758 -0.1498</w:t>
        <w:br/>
        <w:t>vn 0.6742 -0.7182 -0.1721</w:t>
        <w:br/>
        <w:t>vn 0.0380 -0.9767 -0.2112</w:t>
        <w:br/>
        <w:t>vn -0.0920 -0.9808 -0.1720</w:t>
        <w:br/>
        <w:t>vn 0.7640 -0.6420 -0.0646</w:t>
        <w:br/>
        <w:t>vn -0.9231 -0.2456 -0.2958</w:t>
        <w:br/>
        <w:t>vn -0.6263 -0.7785 -0.0409</w:t>
        <w:br/>
        <w:t>vn -0.7799 -0.6247 -0.0377</w:t>
        <w:br/>
        <w:t>vn -0.8632 0.4526 -0.2239</w:t>
        <w:br/>
        <w:t>vn -0.8887 0.2478 -0.3858</w:t>
        <w:br/>
        <w:t>vn -0.7569 0.5678 -0.3237</w:t>
        <w:br/>
        <w:t>vn 0.8378 -0.5459 -0.0091</w:t>
        <w:br/>
        <w:t>vn -0.2444 0.5927 -0.7675</w:t>
        <w:br/>
        <w:t>vn -0.0076 0.4884 -0.8726</w:t>
        <w:br/>
        <w:t>vn -0.0190 0.4005 -0.9161</w:t>
        <w:br/>
        <w:t>vn -0.2861 0.5447 -0.7883</w:t>
        <w:br/>
        <w:t>vn 0.1134 0.1888 -0.9754</w:t>
        <w:br/>
        <w:t>vn 0.2745 0.0704 -0.9590</w:t>
        <w:br/>
        <w:t>vn 0.1898 0.0956 -0.9772</w:t>
        <w:br/>
        <w:t>vn 0.0729 0.2211 -0.9725</w:t>
        <w:br/>
        <w:t>vn 0.0081 -0.0247 -0.9997</w:t>
        <w:br/>
        <w:t>vn -0.0339 0.0358 -0.9988</w:t>
        <w:br/>
        <w:t>vn -0.1606 0.1551 -0.9748</w:t>
        <w:br/>
        <w:t>vn -0.4470 0.3148 -0.8373</w:t>
        <w:br/>
        <w:t>vn -0.0893 -0.1630 -0.9826</w:t>
        <w:br/>
        <w:t>vn -0.1335 -0.1227 -0.9834</w:t>
        <w:br/>
        <w:t>vn -0.2751 -0.0410 -0.9605</w:t>
        <w:br/>
        <w:t>vn -0.3733 0.0092 -0.9277</w:t>
        <w:br/>
        <w:t>vn -0.0517 -0.2855 -0.9570</w:t>
        <w:br/>
        <w:t>vn -0.0488 -0.3596 -0.9318</w:t>
        <w:br/>
        <w:t>vn -0.0379 -0.2548 -0.9663</w:t>
        <w:br/>
        <w:t>vn -0.0728 -0.0688 -0.9950</w:t>
        <w:br/>
        <w:t>vn -0.0361 -0.1447 -0.9888</w:t>
        <w:br/>
        <w:t>vn -0.0337 -0.0636 -0.9974</w:t>
        <w:br/>
        <w:t>vn -0.2194 0.0941 -0.9711</w:t>
        <w:br/>
        <w:t>vn 0.5492 0.8049 -0.2247</w:t>
        <w:br/>
        <w:t>vn 0.5492 0.8049 -0.2248</w:t>
        <w:br/>
        <w:t>vn 0.0218 0.0448 -0.9988</w:t>
        <w:br/>
        <w:t>vn 0.0183 0.0826 -0.9964</w:t>
        <w:br/>
        <w:t>vn 0.0328 -0.0698 -0.9970</w:t>
        <w:br/>
        <w:t>vn -0.2297 0.2338 -0.9448</w:t>
        <w:br/>
        <w:t>vn -0.2694 0.2087 -0.9402</w:t>
        <w:br/>
        <w:t>vn 0.0693 0.0337 -0.9970</w:t>
        <w:br/>
        <w:t>vn 0.0221 0.1212 -0.9924</w:t>
        <w:br/>
        <w:t>vn -0.1570 0.1039 -0.9821</w:t>
        <w:br/>
        <w:t>vn 0.0910 -0.0472 -0.9947</w:t>
        <w:br/>
        <w:t>vn 0.0125 -0.1747 -0.9845</w:t>
        <w:br/>
        <w:t>vn -0.0480 -0.0218 -0.9986</w:t>
        <w:br/>
        <w:t>vn -0.0488 -0.0349 -0.9982</w:t>
        <w:br/>
        <w:t>vn -0.3294 0.1689 -0.9290</w:t>
        <w:br/>
        <w:t>vn -0.4099 0.2293 -0.8828</w:t>
        <w:br/>
        <w:t>vn 0.8389 -0.4865 0.2439</w:t>
        <w:br/>
        <w:t>vn 0.8389 -0.4866 0.2439</w:t>
        <w:br/>
        <w:t>vn 0.8473 -0.4909 0.2028</w:t>
        <w:br/>
        <w:t>vn 0.8560 -0.5009 0.1281</w:t>
        <w:br/>
        <w:t>vn 0.7982 -0.5908 0.1171</w:t>
        <w:br/>
        <w:t>vn 0.8619 -0.4979 0.0958</w:t>
        <w:br/>
        <w:t>vn 0.0271 -0.1667 -0.9856</w:t>
        <w:br/>
        <w:t>vn 0.0270 -0.1668 -0.9856</w:t>
        <w:br/>
        <w:t>vn 0.0126 -0.2207 -0.9753</w:t>
        <w:br/>
        <w:t>vn 0.0028 -0.2421 -0.9702</w:t>
        <w:br/>
        <w:t>vn 0.0549 -0.2306 -0.9715</w:t>
        <w:br/>
        <w:t>vn -0.0571 -0.1628 -0.9850</w:t>
        <w:br/>
        <w:t>vn -0.0142 -0.1097 -0.9939</w:t>
        <w:br/>
        <w:t>vn 0.7567 0.4829 -0.4406</w:t>
        <w:br/>
        <w:t>vn 0.7456 0.4694 -0.4730</w:t>
        <w:br/>
        <w:t>vn 0.7668 0.4958 -0.4076</w:t>
        <w:br/>
        <w:t>vn 0.1942 0.4562 -0.8684</w:t>
        <w:br/>
        <w:t>vn -0.1458 0.0174 -0.9892</w:t>
        <w:br/>
        <w:t>vn -0.0121 0.0943 -0.9955</w:t>
        <w:br/>
        <w:t>vn 0.2746 0.4079 -0.8707</w:t>
        <w:br/>
        <w:t>vn -0.5427 0.8276 -0.1433</w:t>
        <w:br/>
        <w:t>vn -0.5427 0.8276 -0.1432</w:t>
        <w:br/>
        <w:t>vn -0.8452 -0.4976 0.1950</w:t>
        <w:br/>
        <w:t>vn -0.8256 -0.4747 0.3049</w:t>
        <w:br/>
        <w:t>vn -0.8256 -0.4748 0.3049</w:t>
        <w:br/>
        <w:t>vn -0.8452 -0.4977 0.1950</w:t>
        <w:br/>
        <w:t>vn 0.0011 -0.0408 -0.9992</w:t>
        <w:br/>
        <w:t>vn 0.0473 0.0175 -0.9987</w:t>
        <w:br/>
        <w:t>vn 0.0460 0.0403 -0.9981</w:t>
        <w:br/>
        <w:t>vn 0.0009 -0.0408 -0.9992</w:t>
        <w:br/>
        <w:t>vn -0.0301 -0.1611 -0.9865</w:t>
        <w:br/>
        <w:t>vn -0.0313 -0.2272 -0.9733</w:t>
        <w:br/>
        <w:t>vn 0.0313 -0.0058 -0.9995</w:t>
        <w:br/>
        <w:t>vn 0.0465 -0.0322 -0.9984</w:t>
        <w:br/>
        <w:t>vn 0.0466 -0.0322 -0.9984</w:t>
        <w:br/>
        <w:t>vn 0.0311 -0.0058 -0.9995</w:t>
        <w:br/>
        <w:t>vn 0.0730 -0.0947 -0.9928</w:t>
        <w:br/>
        <w:t>vn -0.8582 -0.5130 0.0191</w:t>
        <w:br/>
        <w:t>vn -0.8003 -0.5467 0.2463</w:t>
        <w:br/>
        <w:t>vn -0.8859 -0.4569 0.0806</w:t>
        <w:br/>
        <w:t>vn 0.0786 -0.1665 -0.9829</w:t>
        <w:br/>
        <w:t>vn 0.0884 -0.2885 -0.9534</w:t>
        <w:br/>
        <w:t>vn 0.1029 -0.3725 -0.9223</w:t>
        <w:br/>
        <w:t>vn 0.1029 -0.3724 -0.9223</w:t>
        <w:br/>
        <w:t>vn 0.4735 -0.8411 0.2613</w:t>
        <w:br/>
        <w:t>vn 0.4736 -0.8412 0.2611</w:t>
        <w:br/>
        <w:t>vn -0.8798 -0.4430 0.1724</w:t>
        <w:br/>
        <w:t>vn -0.8809 -0.4120 0.2330</w:t>
        <w:br/>
        <w:t>vn -0.8881 -0.4193 0.1883</w:t>
        <w:br/>
        <w:t>vn -0.6752 -0.6151 0.4071</w:t>
        <w:br/>
        <w:t>vn -0.5665 -0.7386 0.3654</w:t>
        <w:br/>
        <w:t>vn -0.5666 -0.7386 0.3654</w:t>
        <w:br/>
        <w:t>vn -0.7714 -0.6193 0.1464</w:t>
        <w:br/>
        <w:t>vn -0.7714 -0.6193 0.1463</w:t>
        <w:br/>
        <w:t>vn -0.8559 -0.5168 0.0166</w:t>
        <w:br/>
        <w:t>vn -0.8733 -0.4859 -0.0357</w:t>
        <w:br/>
        <w:t>vn -0.3870 -0.9179 -0.0872</w:t>
        <w:br/>
        <w:t>vn -0.8737 -0.4799 -0.0795</w:t>
        <w:br/>
        <w:t>vn 0.3030 0.3838 -0.8723</w:t>
        <w:br/>
        <w:t>vn 0.0438 0.0877 -0.9952</w:t>
        <w:br/>
        <w:t>vn 0.0286 0.1525 -0.9879</w:t>
        <w:br/>
        <w:t>vn 0.0260 0.1527 -0.9879</w:t>
        <w:br/>
        <w:t>vn 0.3332 0.5073 -0.7947</w:t>
        <w:br/>
        <w:t>vn 0.2873 0.5586 -0.7781</w:t>
        <w:br/>
        <w:t>vn 0.1891 0.6974 -0.6913</w:t>
        <w:br/>
        <w:t>vn 0.2855 0.9245 -0.2527</w:t>
        <w:br/>
        <w:t>vn 0.0290 0.9941 -0.1049</w:t>
        <w:br/>
        <w:t>vn -0.1368 0.9891 0.0551</w:t>
        <w:br/>
        <w:t>vn -0.3705 0.8936 0.2534</w:t>
        <w:br/>
        <w:t>vn -0.6209 0.7723 0.1345</w:t>
        <w:br/>
        <w:t>vn -0.4508 0.5628 -0.6929</w:t>
        <w:br/>
        <w:t>vn -0.6755 0.6963 -0.2428</w:t>
        <w:br/>
        <w:t>vn 0.8519 -0.5223 -0.0383</w:t>
        <w:br/>
        <w:t>vn 0.0049 0.1596 -0.9872</w:t>
        <w:br/>
        <w:t>vn 0.0127 0.1587 -0.9872</w:t>
        <w:br/>
        <w:t>vn 0.7447 -0.5165 0.4227</w:t>
        <w:br/>
        <w:t>vn 0.5757 -0.6703 0.4683</w:t>
        <w:br/>
        <w:t>vn 0.5757 -0.6703 0.4682</w:t>
        <w:br/>
        <w:t>vn 0.7188 -0.6813 0.1383</w:t>
        <w:br/>
        <w:t>vn 0.8534 -0.5146 -0.0829</w:t>
        <w:br/>
        <w:t>vn 0.7914 -0.5612 -0.2424</w:t>
        <w:br/>
        <w:t>vn -0.4502 -0.8854 -0.1157</w:t>
        <w:br/>
        <w:t>vn -0.8807 0.4722 0.0375</w:t>
        <w:br/>
        <w:t>vn -0.8807 0.4722 0.0374</w:t>
        <w:br/>
        <w:t>vn 0.0784 -0.9730 0.2171</w:t>
        <w:br/>
        <w:t>vn -0.0114 -0.9701 0.2426</w:t>
        <w:br/>
        <w:t>vn -0.1011 -0.9587 0.2659</w:t>
        <w:br/>
        <w:t>vn 0.8875 0.4461 -0.1158</w:t>
        <w:br/>
        <w:t>vn 0.8555 -0.3781 -0.3537</w:t>
        <w:br/>
        <w:t>vn 0.3587 -0.0574 -0.9317</w:t>
        <w:br/>
        <w:t>vn 0.3146 0.0634 -0.9471</w:t>
        <w:br/>
        <w:t>vn 0.5308 0.1821 -0.8277</w:t>
        <w:br/>
        <w:t>vn 0.5929 0.5638 -0.5750</w:t>
        <w:br/>
        <w:t>vn 0.9033 0.0093 -0.4290</w:t>
        <w:br/>
        <w:t>vn 0.8864 -0.1957 -0.4195</w:t>
        <w:br/>
        <w:t>vn 0.6049 0.3517 -0.7144</w:t>
        <w:br/>
        <w:t>vn -0.2448 0.8628 -0.4424</w:t>
        <w:br/>
        <w:t>vn -0.3371 0.7959 -0.5029</w:t>
        <w:br/>
        <w:t>vn -0.7767 0.6293 -0.0276</w:t>
        <w:br/>
        <w:t>vn -0.6295 0.7609 -0.1573</w:t>
        <w:br/>
        <w:t>vn -0.7882 0.6127 -0.0582</w:t>
        <w:br/>
        <w:t>vn -0.4130 0.7095 -0.5711</w:t>
        <w:br/>
        <w:t>vn -0.4163 0.4467 -0.7919</w:t>
        <w:br/>
        <w:t>vn -0.7965 0.6015 -0.0612</w:t>
        <w:br/>
        <w:t>vn -0.0119 0.1439 -0.9895</w:t>
        <w:br/>
        <w:t>vn -0.1035 -0.0472 -0.9935</w:t>
        <w:br/>
        <w:t>vn -0.2230 -0.0561 -0.9732</w:t>
        <w:br/>
        <w:t>vn -0.1800 0.2130 -0.9603</w:t>
        <w:br/>
        <w:t>vn -0.1076 0.6020 -0.7912</w:t>
        <w:br/>
        <w:t>vn 0.1395 0.4634 -0.8751</w:t>
        <w:br/>
        <w:t>vn -0.8621 0.4615 0.2092</w:t>
        <w:br/>
        <w:t>vn -0.8749 0.3798 0.3005</w:t>
        <w:br/>
        <w:t>vn -0.0547 0.7766 -0.6276</w:t>
        <w:br/>
        <w:t>vn 0.2057 0.6786 -0.7051</w:t>
        <w:br/>
        <w:t>vn 0.0281 0.8643 -0.5023</w:t>
        <w:br/>
        <w:t>vn 0.2166 0.8274 -0.5181</w:t>
        <w:br/>
        <w:t>vn 0.1769 0.9842 0.0006</w:t>
        <w:br/>
        <w:t>vn 0.2170 0.9759 0.0220</w:t>
        <w:br/>
        <w:t>vn 0.1480 0.9660 0.2119</w:t>
        <w:br/>
        <w:t>vn 0.1264 0.9774 0.1692</w:t>
        <w:br/>
        <w:t>vn -0.8873 0.2862 0.3618</w:t>
        <w:br/>
        <w:t>vn 0.8942 -0.4130 -0.1727</w:t>
        <w:br/>
        <w:t>vn 0.7720 -0.6308 0.0782</w:t>
        <w:br/>
        <w:t>vn 0.7892 -0.6004 0.1288</w:t>
        <w:br/>
        <w:t>vn 0.7892 -0.6004 0.1289</w:t>
        <w:br/>
        <w:t>vn 0.9285 -0.3128 -0.2001</w:t>
        <w:br/>
        <w:t>vn 0.9190 0.0641 -0.3889</w:t>
        <w:br/>
        <w:t>vn -0.8745 0.3952 0.2813</w:t>
        <w:br/>
        <w:t>vn -0.4506 0.8836 -0.1270</w:t>
        <w:br/>
        <w:t>vn -0.8749 0.3799 0.3005</w:t>
        <w:br/>
        <w:t>vn -0.0862 0.9249 -0.3702</w:t>
        <w:br/>
        <w:t>vn 0.1165 0.9315 -0.3446</w:t>
        <w:br/>
        <w:t>vn 0.2182 0.9134 -0.3437</w:t>
        <w:br/>
        <w:t>vn 0.4711 0.7670 -0.4356</w:t>
        <w:br/>
        <w:t>vn 0.2160 0.9461 -0.2412</w:t>
        <w:br/>
        <w:t>vn 0.3017 0.9507 -0.0723</w:t>
        <w:br/>
        <w:t>vn -0.3301 -0.8788 -0.3447</w:t>
        <w:br/>
        <w:t>vn -0.3190 -0.8866 -0.3350</w:t>
        <w:br/>
        <w:t>vn -0.3191 -0.8866 -0.3350</w:t>
        <w:br/>
        <w:t>vn 0.1005 0.6226 0.7761</w:t>
        <w:br/>
        <w:t>vn -0.2902 -0.8361 -0.4655</w:t>
        <w:br/>
        <w:t>vn -0.3273 -0.8873 -0.3248</w:t>
        <w:br/>
        <w:t>vn -0.3219 -0.7713 -0.5491</w:t>
        <w:br/>
        <w:t>vn -0.3218 -0.7713 -0.5491</w:t>
        <w:br/>
        <w:t>vn -0.6409 0.6581 -0.3952</w:t>
        <w:br/>
        <w:t>vn -0.8631 0.4526 -0.2239</w:t>
        <w:br/>
        <w:t>vn -0.4559 -0.8859 -0.0861</w:t>
        <w:br/>
        <w:t>vn -0.7010 0.6509 -0.2914</w:t>
        <w:br/>
        <w:t>vn -0.6738 0.6728 -0.3056</w:t>
        <w:br/>
        <w:t>vn 0.0088 0.4076 -0.9131</w:t>
        <w:br/>
        <w:t>vn -0.3397 -0.8932 -0.2947</w:t>
        <w:br/>
        <w:t>vn -0.3364 -0.8759 -0.3459</w:t>
        <w:br/>
        <w:t>vn -0.3364 -0.8759 -0.3458</w:t>
        <w:br/>
        <w:t>vn -0.3399 -0.8931 -0.2946</w:t>
        <w:br/>
        <w:t>vn -0.2832 -0.8472 -0.4496</w:t>
        <w:br/>
        <w:t>vn -0.3412 -0.9097 -0.2367</w:t>
        <w:br/>
        <w:t>vn -0.3411 -0.9097 -0.2367</w:t>
        <w:br/>
        <w:t>vn -0.0247 0.3156 -0.9486</w:t>
        <w:br/>
        <w:t>vn 0.6548 0.7004 -0.2842</w:t>
        <w:br/>
        <w:t>vn 0.4234 0.5793 -0.6965</w:t>
        <w:br/>
        <w:t>vn 0.2938 -0.9364 -0.1919</w:t>
        <w:br/>
        <w:t>vn -0.0006 0.4263 -0.9046</w:t>
        <w:br/>
        <w:t>vn 0.2826 -0.8691 -0.4059</w:t>
        <w:br/>
        <w:t>vn 0.2744 -0.8970 -0.3465</w:t>
        <w:br/>
        <w:t>vn 0.2548 -0.9409 -0.2232</w:t>
        <w:br/>
        <w:t>vn 0.2549 -0.9409 -0.2232</w:t>
        <w:br/>
        <w:t>vn 0.2650 -0.9129 -0.3105</w:t>
        <w:br/>
        <w:t>vn 0.2852 -0.8505 -0.4419</w:t>
        <w:br/>
        <w:t>vn 0.0223 0.3236 -0.9459</w:t>
        <w:br/>
        <w:t>vn -0.0941 -0.1796 -0.9792</w:t>
        <w:br/>
        <w:t>vn -0.1018 -0.2911 -0.9513</w:t>
        <w:br/>
        <w:t>vn -0.3528 0.5151 -0.7812</w:t>
        <w:br/>
        <w:t>vn -0.0589 0.3103 -0.9488</w:t>
        <w:br/>
        <w:t>vn -0.3262 0.8255 -0.4606</w:t>
        <w:br/>
        <w:t>vn 0.0244 0.6419 -0.7664</w:t>
        <w:br/>
        <w:t>vn -0.0268 0.8782 -0.4775</w:t>
        <w:br/>
        <w:t>vn -0.1380 0.9323 -0.3342</w:t>
        <w:br/>
        <w:t>vn 0.0510 0.4589 -0.8870</w:t>
        <w:br/>
        <w:t>vn 0.2872 0.5586 -0.7781</w:t>
        <w:br/>
        <w:t>vn -0.0045 0.2508 -0.9680</w:t>
        <w:br/>
        <w:t>vn 0.0221 0.2815 -0.9593</w:t>
        <w:br/>
        <w:t>vn -0.0934 0.1754 -0.9801</w:t>
        <w:br/>
        <w:t>vn -0.0211 0.2052 -0.9785</w:t>
        <w:br/>
        <w:t>vn 0.1887 0.7023 -0.6864</w:t>
        <w:br/>
        <w:t>vn 0.1944 0.8714 -0.4505</w:t>
        <w:br/>
        <w:t>vn 0.1263 0.9775 0.1692</w:t>
        <w:br/>
        <w:t>vn -0.0005 0.0001 -1.0000</w:t>
        <w:br/>
        <w:t>vn 0.0424 -0.0806 -0.9958</w:t>
        <w:br/>
        <w:t>vn 0.0414 0.1587 -0.9865</w:t>
        <w:br/>
        <w:t>vn 0.2167 -0.4228 -0.8799</w:t>
        <w:br/>
        <w:t>vn 0.0366 -0.2288 -0.9728</w:t>
        <w:br/>
        <w:t>vn 0.0429 -0.2017 -0.9785</w:t>
        <w:br/>
        <w:t>vn 0.0204 -0.2027 -0.9790</w:t>
        <w:br/>
        <w:t>vn 0.0245 -0.1969 -0.9801</w:t>
        <w:br/>
        <w:t>vn 0.0087 -0.2204 -0.9754</w:t>
        <w:br/>
        <w:t>vn -0.0187 -0.2148 -0.9765</w:t>
        <w:br/>
        <w:t>vn 0.0403 -0.1732 -0.9841</w:t>
        <w:br/>
        <w:t>vn -0.1668 0.9320 -0.3217</w:t>
        <w:br/>
        <w:t>vn -0.0265 0.5027 -0.8641</w:t>
        <w:br/>
        <w:t>vn 0.4235 0.5793 -0.6965</w:t>
        <w:br/>
        <w:t>vn -0.1374 0.9100 -0.3911</w:t>
        <w:br/>
        <w:t>vn -0.6864 -0.7069 -0.1709</w:t>
        <w:br/>
        <w:t>vn -0.6284 -0.7514 -0.2014</w:t>
        <w:br/>
        <w:t>vn -0.0300 -0.0016 -0.9995</w:t>
        <w:br/>
        <w:t>vn -0.0737 -0.0909 -0.9931</w:t>
        <w:br/>
        <w:t>vn -0.0090 0.1751 -0.9845</w:t>
        <w:br/>
        <w:t>vn 0.0046 0.0750 -0.9972</w:t>
        <w:br/>
        <w:t>vn -0.1627 0.5815 -0.7971</w:t>
        <w:br/>
        <w:t>vn 0.2850 -0.3875 -0.8767</w:t>
        <w:br/>
        <w:t>vn -0.0079 0.1793 -0.9838</w:t>
        <w:br/>
        <w:t>vn -0.6737 0.6728 -0.3056</w:t>
        <w:br/>
        <w:t>vn -0.8632 0.4526 -0.2238</w:t>
        <w:br/>
        <w:t>vn -0.0813 0.3777 -0.9224</w:t>
        <w:br/>
        <w:t>vn -0.4508 0.5627 -0.6929</w:t>
        <w:br/>
        <w:t>vn 0.0744 0.6001 -0.7964</w:t>
        <w:br/>
        <w:t>vn -0.4748 -0.0819 -0.8763</w:t>
        <w:br/>
        <w:t>vn -0.7235 -0.5966 -0.3472</w:t>
        <w:br/>
        <w:t>vn -0.5299 -0.7866 -0.3170</w:t>
        <w:br/>
        <w:t>vn -0.6935 -0.7204 0.0106</w:t>
        <w:br/>
        <w:t>vn -0.8400 -0.4651 -0.2795</w:t>
        <w:br/>
        <w:t>vn -0.4010 -0.8664 0.2977</w:t>
        <w:br/>
        <w:t>vn -0.5689 -0.7347 0.3696</w:t>
        <w:br/>
        <w:t>vn -0.3335 -0.9336 0.1313</w:t>
        <w:br/>
        <w:t>vn -0.3081 -0.9495 -0.0590</w:t>
        <w:br/>
        <w:t>vn -0.3585 -0.9132 -0.1938</w:t>
        <w:br/>
        <w:t>vn -0.8912 -0.3948 0.2232</w:t>
        <w:br/>
        <w:t>vn -0.9425 -0.3285 0.0609</w:t>
        <w:br/>
        <w:t>vn -0.9207 -0.3708 -0.1218</w:t>
        <w:br/>
        <w:t>vn -0.7654 -0.5387 0.3520</w:t>
        <w:br/>
        <w:t>vn 0.5231 -0.8039 -0.2832</w:t>
        <w:br/>
        <w:t>vn 0.7087 -0.6317 -0.3143</w:t>
        <w:br/>
        <w:t>vn 0.7108 -0.6996 0.0731</w:t>
        <w:br/>
        <w:t>vn 0.3732 -0.9033 -0.2116</w:t>
        <w:br/>
        <w:t>vn 0.3180 -0.9473 -0.0382</w:t>
        <w:br/>
        <w:t>vn 0.9274 -0.3376 0.1613</w:t>
        <w:br/>
        <w:t>vn 0.8701 -0.3814 0.3123</w:t>
        <w:br/>
        <w:t>vn 0.7918 -0.4828 0.3742</w:t>
        <w:br/>
        <w:t>vn 0.6413 -0.6464 0.4135</w:t>
        <w:br/>
        <w:t>vn 0.2961 -0.9414 0.1614</w:t>
        <w:br/>
        <w:t>vn 0.4884 -0.7879 0.3750</w:t>
        <w:br/>
        <w:t>vn 0.3640 -0.8900 0.2745</w:t>
        <w:br/>
        <w:t>vn 0.9526 -0.3037 0.0158</w:t>
        <w:br/>
        <w:t>vn 0.8450 -0.4804 -0.2349</w:t>
        <w:br/>
        <w:t>vn 0.9321 -0.3534 -0.0799</w:t>
        <w:br/>
        <w:t>vn 0.6567 0.1371 0.7416</w:t>
        <w:br/>
        <w:t>vn 0.6553 -0.0195 0.7551</w:t>
        <w:br/>
        <w:t>vn 0.6523 -0.0524 0.7562</w:t>
        <w:br/>
        <w:t>vn -0.0676 -0.2432 -0.9676</w:t>
        <w:br/>
        <w:t>vn 0.0472 -0.5676 -0.8219</w:t>
        <w:br/>
        <w:t>vn 0.0428 -0.5808 -0.8129</w:t>
        <w:br/>
        <w:t>vn -0.1707 0.1263 -0.9772</w:t>
        <w:br/>
        <w:t>vn -0.2023 0.1036 -0.9738</w:t>
        <w:br/>
        <w:t>vn -0.3553 0.4184 -0.8359</w:t>
        <w:br/>
        <w:t>vn -0.4847 0.6860 -0.5426</w:t>
        <w:br/>
        <w:t>vn -0.5322 0.8356 -0.1363</w:t>
        <w:br/>
        <w:t>vn -0.5405 0.8228 -0.1757</w:t>
        <w:br/>
        <w:t>vn 0.1770 -0.7531 -0.6336</w:t>
        <w:br/>
        <w:t>vn 0.3581 -0.9033 -0.2364</w:t>
        <w:br/>
        <w:t>vn 0.3101 -0.8957 -0.3187</w:t>
        <w:br/>
        <w:t>vn -0.1377 0.0319 0.9900</w:t>
        <w:br/>
        <w:t>vn -0.2840 -0.3033 0.9096</w:t>
        <w:br/>
        <w:t>vn -0.3858 -0.5544 0.7374</w:t>
        <w:br/>
        <w:t>vn -0.5122 -0.7749 0.3705</w:t>
        <w:br/>
        <w:t>vn -0.1299 -0.2859 -0.9494</w:t>
        <w:br/>
        <w:t>vn 0.0830 0.0560 -0.9950</w:t>
        <w:br/>
        <w:t>vn 0.3946 0.9187 -0.0154</w:t>
        <w:br/>
        <w:t>vn 0.2614 0.8305 0.4919</w:t>
        <w:br/>
        <w:t>vn 0.1803 0.3222 -0.9293</w:t>
        <w:br/>
        <w:t>vn 0.3819 -0.4722 0.7945</w:t>
        <w:br/>
        <w:t>vn -0.2186 -0.2100 -0.9529</w:t>
        <w:br/>
        <w:t>vn -0.3167 -0.5188 -0.7940</w:t>
        <w:br/>
        <w:t>vn 0.4711 0.7644 -0.4403</w:t>
        <w:br/>
        <w:t>vn 0.5312 0.6604 -0.5308</w:t>
        <w:br/>
        <w:t>vn -0.4762 -0.7836 -0.3991</w:t>
        <w:br/>
        <w:t>vn 0.5064 0.1019 0.8562</w:t>
        <w:br/>
        <w:t>vn 0.5065 0.1021 0.8562</w:t>
        <w:br/>
        <w:t>vn 0.5066 0.1023 0.8561</w:t>
        <w:br/>
        <w:t>vn 0.5065 0.1022 0.8561</w:t>
        <w:br/>
        <w:t>vn -0.8108 -0.0815 0.5796</w:t>
        <w:br/>
        <w:t>vn 0.6664 0.0856 -0.7406</w:t>
        <w:br/>
        <w:t>vn 0.6428 0.1219 -0.7563</w:t>
        <w:br/>
        <w:t>vn -0.6771 -0.1408 0.7223</w:t>
        <w:br/>
        <w:t>vn 0.8404 0.2100 -0.4997</w:t>
        <w:br/>
        <w:t>vn 0.7646 0.1970 -0.6137</w:t>
        <w:br/>
        <w:t>vn 0.4377 0.8206 0.3673</w:t>
        <w:br/>
        <w:t>vn 0.4572 0.7371 0.4976</w:t>
        <w:br/>
        <w:t>vn 0.5386 0.5723 0.6184</w:t>
        <w:br/>
        <w:t>vn -0.9020 0.2806 0.3280</w:t>
        <w:br/>
        <w:t>vn 0.5651 0.3806 0.7320</w:t>
        <w:br/>
        <w:t>vn -0.3528 0.5150 -0.7812</w:t>
        <w:br/>
        <w:t>vn 0.5500 0.7153 0.4310</w:t>
        <w:br/>
        <w:t>vn 0.4124 0.9108 0.0170</w:t>
        <w:br/>
        <w:t>vn 0.4074 0.4058 0.8181</w:t>
        <w:br/>
        <w:t>vn -0.0866 -0.9956 -0.0363</w:t>
        <w:br/>
        <w:t>vn -0.1408 -0.9488 0.2828</w:t>
        <w:br/>
        <w:t>vn 0.2947 -0.8433 0.4494</w:t>
        <w:br/>
        <w:t>vn -0.0267 0.8782 -0.4775</w:t>
        <w:br/>
        <w:t>vn 0.0135 -0.0304 0.9994</w:t>
        <w:br/>
        <w:t>vn 0.0135 -0.0305 0.9994</w:t>
        <w:br/>
        <w:t>vn 0.0099 -0.0181 0.9998</w:t>
        <w:br/>
        <w:t>vn 0.0100 -0.0183 0.9998</w:t>
        <w:br/>
        <w:t>vn 0.0117 0.0029 0.9999</w:t>
        <w:br/>
        <w:t>vn 0.0117 0.0030 0.9999</w:t>
        <w:br/>
        <w:t>vn 0.0222 0.0069 0.9997</w:t>
        <w:br/>
        <w:t>vn 0.0265 0.0028 0.9996</w:t>
        <w:br/>
        <w:t>vn 0.0207 -0.0007 0.9998</w:t>
        <w:br/>
        <w:t>vn 0.0125 0.0149 0.9998</w:t>
        <w:br/>
        <w:t>vn 0.0124 0.0148 0.9998</w:t>
        <w:br/>
        <w:t>vn 0.0069 0.0428 0.9991</w:t>
        <w:br/>
        <w:t>vn 0.0070 0.0428 0.9991</w:t>
        <w:br/>
        <w:t>vn 0.0114 -0.0010 0.9999</w:t>
        <w:br/>
        <w:t>vn 0.0114 -0.0009 0.9999</w:t>
        <w:br/>
        <w:t>vn 0.0286 0.0070 0.9996</w:t>
        <w:br/>
        <w:t>vn 0.0393 0.0665 0.9970</w:t>
        <w:br/>
        <w:t>vn 0.4420 0.0269 -0.8966</w:t>
        <w:br/>
        <w:t>vn 0.0623 0.0149 -0.9979</w:t>
        <w:br/>
        <w:t>vn 0.0587 0.0062 -0.9983</w:t>
        <w:br/>
        <w:t>vn 0.1197 0.0055 -0.9928</w:t>
        <w:br/>
        <w:t>vn -0.0907 0.0128 -0.9958</w:t>
        <w:br/>
        <w:t>vn -0.0863 0.0179 -0.9961</w:t>
        <w:br/>
        <w:t>vn -0.1687 0.0195 -0.9855</w:t>
        <w:br/>
        <w:t>vn -0.1780 0.0185 -0.9839</w:t>
        <w:br/>
        <w:t>vn -0.0980 0.0418 -0.9943</w:t>
        <w:br/>
        <w:t>vn -0.1894 0.0385 -0.9811</w:t>
        <w:br/>
        <w:t>vn 0.5993 0.0666 -0.7978</w:t>
        <w:br/>
        <w:t>vn 0.0744 0.0434 -0.9963</w:t>
        <w:br/>
        <w:t>vn 0.6485 0.0983 -0.7548</w:t>
        <w:br/>
        <w:t>vn 0.1047 0.0618 -0.9926</w:t>
        <w:br/>
        <w:t>vn -0.1388 0.0610 -0.9884</w:t>
        <w:br/>
        <w:t>vn -0.2672 0.0583 -0.9619</w:t>
        <w:br/>
        <w:t>vn 0.5572 0.0970 -0.8247</w:t>
        <w:br/>
        <w:t>vn 0.2221 0.0329 -0.9745</w:t>
        <w:br/>
        <w:t>vn 0.1084 0.0147 -0.9940</w:t>
        <w:br/>
        <w:t>vn 0.1265 0.0546 -0.9905</w:t>
        <w:br/>
        <w:t>vn -0.1707 0.0157 -0.9852</w:t>
        <w:br/>
        <w:t>vn -0.3302 0.0347 -0.9433</w:t>
        <w:br/>
        <w:t>vn -0.3323 0.0572 -0.9414</w:t>
        <w:br/>
        <w:t>vn -0.1732 0.0484 -0.9837</w:t>
        <w:br/>
        <w:t>vn -0.1492 -0.0129 -0.9887</w:t>
        <w:br/>
        <w:t>vn -0.2951 0.0008 -0.9555</w:t>
        <w:br/>
        <w:t>vn 0.1904 -0.0224 -0.9814</w:t>
        <w:br/>
        <w:t>vn 0.0958 -0.0245 -0.9951</w:t>
        <w:br/>
        <w:t>vn -0.1457 -0.0154 -0.9892</w:t>
        <w:br/>
        <w:t>vn -0.3234 -0.0422 -0.9453</w:t>
        <w:br/>
        <w:t>vn 0.2535 -0.0793 -0.9641</w:t>
        <w:br/>
        <w:t>vn 0.1086 -0.0309 -0.9936</w:t>
        <w:br/>
        <w:t>vn 0.1695 -0.1144 -0.9789</w:t>
        <w:br/>
        <w:t>vn -0.2122 -0.0879 -0.9733</w:t>
        <w:br/>
        <w:t>vn 0.2973 -0.2938 -0.9085</w:t>
        <w:br/>
        <w:t>vn 0.1584 -0.2565 -0.9535</w:t>
        <w:br/>
        <w:t>vn -0.1924 -0.2503 -0.9489</w:t>
        <w:br/>
        <w:t>vn -0.3674 -0.2408 -0.8983</w:t>
        <w:br/>
        <w:t>vn 0.2180 -0.4995 -0.8385</w:t>
        <w:br/>
        <w:t>vn 0.0972 -0.4672 -0.8788</w:t>
        <w:br/>
        <w:t>vn -0.1045 -0.4720 -0.8754</w:t>
        <w:br/>
        <w:t>vn -0.2605 -0.4831 -0.8359</w:t>
        <w:br/>
        <w:t>vn 0.0805 -0.6317 -0.7710</w:t>
        <w:br/>
        <w:t>vn -0.0948 -0.6081 -0.7882</w:t>
        <w:br/>
        <w:t>vn -0.9939 0.0186 0.1084</w:t>
        <w:br/>
        <w:t>vn -0.9638 -0.0130 0.2664</w:t>
        <w:br/>
        <w:t>vn -0.9638 -0.0130 0.2665</w:t>
        <w:br/>
        <w:t>vn -0.9939 0.0185 0.1084</w:t>
        <w:br/>
        <w:t>vn 0.9764 0.0225 -0.2150</w:t>
        <w:br/>
        <w:t>vn 0.9997 0.0006 -0.0251</w:t>
        <w:br/>
        <w:t>vn 0.9038 0.0757 -0.4212</w:t>
        <w:br/>
        <w:t>vn 0.9764 0.0224 -0.2150</w:t>
        <w:br/>
        <w:t>vn -0.9975 0.0710 0.0005</w:t>
        <w:br/>
        <w:t>vn -0.9975 0.0710 0.0004</w:t>
        <w:br/>
        <w:t>vn 0.9280 0.1132 -0.3549</w:t>
        <w:br/>
        <w:t>vn -0.9699 0.1011 0.2215</w:t>
        <w:br/>
        <w:t>vn -0.9081 0.1244 0.3998</w:t>
        <w:br/>
        <w:t>vn -0.9398 0.1083 0.3242</w:t>
        <w:br/>
        <w:t>vn -0.9398 0.1084 0.3242</w:t>
        <w:br/>
        <w:t>vn 0.9918 0.1126 -0.0612</w:t>
        <w:br/>
        <w:t>vn 0.9762 0.1842 -0.1142</w:t>
        <w:br/>
        <w:t>vn 0.9703 0.1514 -0.1885</w:t>
        <w:br/>
        <w:t>vn -0.9842 -0.0020 0.1771</w:t>
        <w:br/>
        <w:t>vn 0.9996 -0.0278 -0.0071</w:t>
        <w:br/>
        <w:t>vn 0.9996 -0.0279 -0.0070</w:t>
        <w:br/>
        <w:t>vn 0.9636 -0.2489 0.0973</w:t>
        <w:br/>
        <w:t>vn 0.9636 -0.2489 0.0974</w:t>
        <w:br/>
        <w:t>vn -0.9454 -0.2240 0.2369</w:t>
        <w:br/>
        <w:t>vn 0.7760 -0.5707 0.2687</w:t>
        <w:br/>
        <w:t>vn 0.7760 -0.5706 0.2687</w:t>
        <w:br/>
        <w:t>vn -0.7738 -0.5194 0.3625</w:t>
        <w:br/>
        <w:t>vn 0.4381 -0.8325 0.3390</w:t>
        <w:br/>
        <w:t>vn 0.4381 -0.8326 0.3390</w:t>
        <w:br/>
        <w:t>vn -0.4626 -0.8074 0.3663</w:t>
        <w:br/>
        <w:t>vn 0.0931 -0.9086 0.4072</w:t>
        <w:br/>
        <w:t>vn -0.1524 -0.9013 0.4055</w:t>
        <w:br/>
        <w:t>vn 0.9703 0.1513 -0.1886</w:t>
        <w:br/>
        <w:t>vn -0.0632 0.0570 -0.9964</w:t>
        <w:br/>
        <w:t>vn -0.1234 0.0624 -0.9904</w:t>
        <w:br/>
        <w:t>vn -0.1138 0.1043 -0.9880</w:t>
        <w:br/>
        <w:t>vn -0.0584 0.1034 -0.9929</w:t>
        <w:br/>
        <w:t>vn 0.1270 0.1242 -0.9841</w:t>
        <w:br/>
        <w:t>vn 0.1140 0.0740 -0.9907</w:t>
        <w:br/>
        <w:t>vn 0.0558 0.0628 -0.9965</w:t>
        <w:br/>
        <w:t>vn 0.0622 0.1131 -0.9916</w:t>
        <w:br/>
        <w:t>vn -0.8141 0.2907 0.5028</w:t>
        <w:br/>
        <w:t>vn -0.9173 0.1412 0.3724</w:t>
        <w:br/>
        <w:t>vn 0.9521 0.1210 0.2810</w:t>
        <w:br/>
        <w:t>vn 0.8534 0.2276 0.4689</w:t>
        <w:br/>
        <w:t>vn 0.8534 0.2276 0.4690</w:t>
        <w:br/>
        <w:t>vn 0.9520 0.1210 0.2810</w:t>
        <w:br/>
        <w:t>vn 0.0118 0.9370 0.3490</w:t>
        <w:br/>
        <w:t>vn -0.2576 0.7857 0.5625</w:t>
        <w:br/>
        <w:t>vn -0.1763 0.6192 0.7652</w:t>
        <w:br/>
        <w:t>vn -0.0203 0.9604 0.2779</w:t>
        <w:br/>
        <w:t>vn -0.0203 0.9604 0.2778</w:t>
        <w:br/>
        <w:t>vn 0.2153 0.8809 0.4214</w:t>
        <w:br/>
        <w:t>vn 0.2153 0.8809 0.4215</w:t>
        <w:br/>
        <w:t>vn 0.9813 0.0453 0.1869</w:t>
        <w:br/>
        <w:t>vn 0.0955 0.0859 -0.9917</w:t>
        <w:br/>
        <w:t>vn 0.0465 0.0613 -0.9970</w:t>
        <w:br/>
        <w:t>vn -0.0635 0.0420 -0.9971</w:t>
        <w:br/>
        <w:t>vn -0.1242 0.0472 -0.9911</w:t>
        <w:br/>
        <w:t>vn -0.9419 0.0945 0.3223</w:t>
        <w:br/>
        <w:t>vn 0.0088 -0.0128 0.9999</w:t>
        <w:br/>
        <w:t>vn 0.0156 0.0376 0.9992</w:t>
        <w:br/>
        <w:t>vn -0.2675 0.2914 0.9184</w:t>
        <w:br/>
        <w:t>vn -0.6244 0.4972 0.6024</w:t>
        <w:br/>
        <w:t>vn -0.0722 0.3572 -0.9312</w:t>
        <w:br/>
        <w:t>vn -0.0410 0.3551 -0.9339</w:t>
        <w:br/>
        <w:t>vn 0.0442 0.2959 -0.9542</w:t>
        <w:br/>
        <w:t>vn 0.0968 0.2386 -0.9663</w:t>
        <w:br/>
        <w:t>vn 0.6484 0.5218 0.5544</w:t>
        <w:br/>
        <w:t>vn 0.2804 0.2707 0.9209</w:t>
        <w:br/>
        <w:t>vn -0.0355 0.5637 -0.8252</w:t>
        <w:br/>
        <w:t>vn -0.0257 0.5569 -0.8302</w:t>
        <w:br/>
        <w:t>vn 0.0283 0.4250 -0.9047</w:t>
        <w:br/>
        <w:t>vn 0.0721 0.2905 -0.9542</w:t>
        <w:br/>
        <w:t>vn 0.0035 -0.0271 0.9996</w:t>
        <w:br/>
        <w:t>vn 0.0035 -0.0270 0.9996</w:t>
        <w:br/>
        <w:t>vn 0.0086 0.1645 0.9863</w:t>
        <w:br/>
        <w:t>vn -0.0136 0.0252 0.9996</w:t>
        <w:br/>
        <w:t>vn -0.0059 0.0920 0.9957</w:t>
        <w:br/>
        <w:t>vn 0.6112 -0.4564 0.6467</w:t>
        <w:br/>
        <w:t>vn 0.7894 -0.3204 0.5237</w:t>
        <w:br/>
        <w:t>vn 0.7039 -0.1284 0.6986</w:t>
        <w:br/>
        <w:t>vn 0.2530 -0.1950 0.9476</w:t>
        <w:br/>
        <w:t>vn -0.3167 -0.0218 0.9483</w:t>
        <w:br/>
        <w:t>vn -0.7239 -0.0432 0.6886</w:t>
        <w:br/>
        <w:t>vn -0.7926 -0.2320 0.5638</w:t>
        <w:br/>
        <w:t>vn -0.6222 -0.3308 0.7096</w:t>
        <w:br/>
        <w:t>vn 0.0206 -0.1391 0.9901</w:t>
        <w:br/>
        <w:t>vn -0.1216 -0.1394 0.9827</w:t>
        <w:br/>
        <w:t>vn -0.0977 -0.0963 0.9905</w:t>
        <w:br/>
        <w:t>vn -0.0711 -0.0258 0.9971</w:t>
        <w:br/>
        <w:t>vn -0.0012 -0.0018 1.0000</w:t>
        <w:br/>
        <w:t>vn -0.0941 0.0066 0.9955</w:t>
        <w:br/>
        <w:t>vn -0.1163 -0.0157 0.9931</w:t>
        <w:br/>
        <w:t>vn -0.0253 0.0235 0.9994</w:t>
        <w:br/>
        <w:t>vn -0.1308 0.0025 0.9914</w:t>
        <w:br/>
        <w:t>vn -0.1242 0.0910 0.9881</w:t>
        <w:br/>
        <w:t>vn -0.1056 0.0875 0.9906</w:t>
        <w:br/>
        <w:t>vn -0.0869 0.0835 0.9927</w:t>
        <w:br/>
        <w:t>vn -0.0124 0.0448 0.9989</w:t>
        <w:br/>
        <w:t>vn 0.3869 0.9147 0.1172</w:t>
        <w:br/>
        <w:t>vn 0.3563 0.9302 -0.0880</w:t>
        <w:br/>
        <w:t>vn 0.3573 0.9300 -0.0860</w:t>
        <w:br/>
        <w:t>vn 0.3920 0.9169 0.0749</w:t>
        <w:br/>
        <w:t>vn -0.3441 0.9343 -0.0928</w:t>
        <w:br/>
        <w:t>vn -0.3442 0.9347 -0.0883</w:t>
        <w:br/>
        <w:t>vn -0.3695 0.9244 0.0944</w:t>
        <w:br/>
        <w:t>vn -0.3703 0.9270 0.0600</w:t>
        <w:br/>
        <w:t>vn 0.0067 0.9883 0.1526</w:t>
        <w:br/>
        <w:t>vn 0.0057 0.9979 -0.0638</w:t>
        <w:br/>
        <w:t>vn 0.1971 0.9773 -0.0783</w:t>
        <w:br/>
        <w:t>vn 0.2128 0.9639 0.1603</w:t>
        <w:br/>
        <w:t>vn 0.2027 0.0069 -0.9792</w:t>
        <w:br/>
        <w:t>vn 0.2049 -0.0337 -0.9782</w:t>
        <w:br/>
        <w:t>vn 0.2049 -0.0338 -0.9782</w:t>
        <w:br/>
        <w:t>vn -0.5749 -0.2138 -0.7898</w:t>
        <w:br/>
        <w:t>vn -0.6135 -0.3686 -0.6984</w:t>
        <w:br/>
        <w:t>vn -0.2886 -0.0798 -0.9541</w:t>
        <w:br/>
        <w:t>vn -0.2584 -0.1098 -0.9598</w:t>
        <w:br/>
        <w:t>vn 0.0075 -0.0653 -0.9978</w:t>
        <w:br/>
        <w:t>vn 0.0020 0.0057 -1.0000</w:t>
        <w:br/>
        <w:t>vn -0.7040 0.0254 -0.7097</w:t>
        <w:br/>
        <w:t>vn -0.0004 0.0510 -0.9987</w:t>
        <w:br/>
        <w:t>vn -0.6614 0.2050 -0.7215</w:t>
        <w:br/>
        <w:t>vn -0.2400 0.0356 -0.9701</w:t>
        <w:br/>
        <w:t>vn -0.4986 0.2092 -0.8412</w:t>
        <w:br/>
        <w:t>vn 0.0006 0.0042 -1.0000</w:t>
        <w:br/>
        <w:t>vn -0.2360 0.0100 -0.9717</w:t>
        <w:br/>
        <w:t>vn 0.2376 -0.0748 -0.9685</w:t>
        <w:br/>
        <w:t>vn 0.5770 -0.1988 -0.7922</w:t>
        <w:br/>
        <w:t>vn 0.7127 0.0222 -0.7012</w:t>
        <w:br/>
        <w:t>vn 0.6753 0.2192 -0.7042</w:t>
        <w:br/>
        <w:t>vn 0.2403 0.0975 -0.9658</w:t>
        <w:br/>
        <w:t>vn 0.2391 0.0480 -0.9698</w:t>
        <w:br/>
        <w:t>vn 0.2372 -0.0019 -0.9715</w:t>
        <w:br/>
        <w:t>vn 0.9598 0.2286 0.1628</w:t>
        <w:br/>
        <w:t>vn 0.9876 0.0155 0.1563</w:t>
        <w:br/>
        <w:t>vn 0.9906 0.0153 -0.1360</w:t>
        <w:br/>
        <w:t>vn 0.9623 0.2353 -0.1367</w:t>
        <w:br/>
        <w:t>vn 0.9987 -0.0065 -0.0514</w:t>
        <w:br/>
        <w:t>vn 0.9947 -0.0954 -0.0378</w:t>
        <w:br/>
        <w:t>vn 0.9987 -0.0064 -0.0513</w:t>
        <w:br/>
        <w:t>vn 0.9896 0.1232 -0.0737</w:t>
        <w:br/>
        <w:t>vn -0.9377 -0.3182 0.1396</w:t>
        <w:br/>
        <w:t>vn -0.9830 -0.0747 0.1676</w:t>
        <w:br/>
        <w:t>vn -0.9922 -0.0922 -0.0833</w:t>
        <w:br/>
        <w:t>vn -0.9388 -0.3241 -0.1167</w:t>
        <w:br/>
        <w:t>vn -0.9747 0.2210 -0.0339</w:t>
        <w:br/>
        <w:t>vn -0.9747 0.2210 -0.0338</w:t>
        <w:br/>
        <w:t>vn -0.9987 0.0101 -0.0505</w:t>
        <w:br/>
        <w:t>vn -0.9863 -0.1507 -0.0677</w:t>
        <w:br/>
        <w:t>vn -0.9661 0.2415 0.0913</w:t>
        <w:br/>
        <w:t>vn -0.9578 0.2381 -0.1609</w:t>
        <w:br/>
        <w:t>vn -0.9894 0.0183 -0.1439</w:t>
        <w:br/>
        <w:t>vn -0.9898 0.0250 0.1405</w:t>
        <w:br/>
        <w:t>vn 0.0622 0.0057 0.9980</w:t>
        <w:br/>
        <w:t>vn 0.0655 -0.0010 0.9979</w:t>
        <w:br/>
        <w:t>vn 0.0688 -0.0081 0.9976</w:t>
        <w:br/>
        <w:t>vn 0.0861 0.0245 0.9960</w:t>
        <w:br/>
        <w:t>vn 0.0699 0.0047 0.9975</w:t>
        <w:br/>
        <w:t>vn 0.1007 0.0075 0.9949</w:t>
        <w:br/>
        <w:t>vn 0.0962 0.0097 0.9953</w:t>
        <w:br/>
        <w:t>vn 0.1186 -0.1465 0.9821</w:t>
        <w:br/>
        <w:t>vn 0.1303 -0.2365 0.9629</w:t>
        <w:br/>
        <w:t>vn -0.1997 0.9696 0.1411</w:t>
        <w:br/>
        <w:t>vn -0.1858 0.9798 -0.0744</w:t>
        <w:br/>
        <w:t>vn 0.0039 0.9550 -0.2967</w:t>
        <w:br/>
        <w:t>vn 0.0043 0.9776 -0.2105</w:t>
        <w:br/>
        <w:t>vn -0.1220 0.9739 -0.1916</w:t>
        <w:br/>
        <w:t>vn 0.1313 0.9714 -0.1980</w:t>
        <w:br/>
        <w:t>vn 0.0354 -0.9949 -0.0942</w:t>
        <w:br/>
        <w:t>vn 0.0161 -0.9944 0.1045</w:t>
        <w:br/>
        <w:t>vn -0.0022 -0.9952 0.0975</w:t>
        <w:br/>
        <w:t>vn -0.0017 -0.9961 -0.0883</w:t>
        <w:br/>
        <w:t>vn -0.0205 -0.9957 0.0905</w:t>
        <w:br/>
        <w:t>vn -0.0388 -0.9959 -0.0823</w:t>
        <w:br/>
        <w:t>vn 0.9882 -0.0884 -0.1247</w:t>
        <w:br/>
        <w:t>vn 0.9928 -0.0270 0.1167</w:t>
        <w:br/>
        <w:t>vn 0.9437 -0.3228 0.0718</w:t>
        <w:br/>
        <w:t>vn 0.9310 -0.3334 -0.1484</w:t>
        <w:br/>
        <w:t>vn 0.0065 0.9520 0.3060</w:t>
        <w:br/>
        <w:t>vn 0.2139 0.9211 0.3254</w:t>
        <w:br/>
        <w:t>vn -0.2012 0.9350 0.2922</w:t>
        <w:br/>
        <w:t>vn -0.3831 0.9096 0.1610</w:t>
        <w:br/>
        <w:t>vn -0.3793 0.8990 0.2190</w:t>
        <w:br/>
        <w:t>vn 0.7894 -0.3205 0.5235</w:t>
        <w:br/>
        <w:t>vn 0.6111 -0.4564 0.6467</w:t>
        <w:br/>
        <w:t>vn 0.8767 -0.4204 0.2338</w:t>
        <w:br/>
        <w:t>vn 0.9075 -0.4181 0.0414</w:t>
        <w:br/>
        <w:t>vn 0.9459 -0.1630 0.2805</w:t>
        <w:br/>
        <w:t>vn 0.9519 0.0279 0.3050</w:t>
        <w:br/>
        <w:t>vn 0.9196 0.2233 0.3231</w:t>
        <w:br/>
        <w:t>vn 0.8692 0.3595 0.3394</w:t>
        <w:br/>
        <w:t>vn 0.8692 0.3595 0.3395</w:t>
        <w:br/>
        <w:t>vn 0.9407 0.2967 0.1647</w:t>
        <w:br/>
        <w:t>vn 0.8469 0.4043 0.3455</w:t>
        <w:br/>
        <w:t>vn 0.9062 0.2140 0.3647</w:t>
        <w:br/>
        <w:t>vn 0.9290 0.0151 0.3698</w:t>
        <w:br/>
        <w:t>vn 0.0087 -0.9772 0.2123</w:t>
        <w:br/>
        <w:t>vn -0.0012 -0.9812 0.1929</w:t>
        <w:br/>
        <w:t>vn -0.0111 -0.9848 0.1733</w:t>
        <w:br/>
        <w:t>vn -0.9363 0.2370 0.2593</w:t>
        <w:br/>
        <w:t>vn -0.9392 0.0229 0.3427</w:t>
        <w:br/>
        <w:t>vn -0.9000 0.3860 0.2027</w:t>
        <w:br/>
        <w:t>vn -0.9576 0.2849 0.0428</w:t>
        <w:br/>
        <w:t>vn -0.8843 0.4388 0.1597</w:t>
        <w:br/>
        <w:t>vn -0.9284 0.2392 0.2845</w:t>
        <w:br/>
        <w:t>vn -0.9466 0.0376 0.3201</w:t>
        <w:br/>
        <w:t>vn -0.9466 0.0375 0.3201</w:t>
        <w:br/>
        <w:t>vn -0.9306 -0.1506 0.3337</w:t>
        <w:br/>
        <w:t>vn -0.8428 -0.4095 0.3492</w:t>
        <w:br/>
        <w:t>vn -0.9232 -0.3574 0.1416</w:t>
        <w:br/>
        <w:t>vn -0.6222 -0.3308 0.7095</w:t>
        <w:br/>
        <w:t>vn -0.7239 -0.0432 0.6885</w:t>
        <w:br/>
        <w:t>vn 0.4018 0.8790 0.2568</w:t>
        <w:br/>
        <w:t>vn -0.9805 -0.0934 -0.1728</w:t>
        <w:br/>
        <w:t>vn -0.9215 -0.3268 -0.2099</w:t>
        <w:br/>
        <w:t>vn -0.8831 -0.3591 -0.3019</w:t>
        <w:br/>
        <w:t>vn -0.9189 -0.3571 -0.1675</w:t>
        <w:br/>
        <w:t>vn -0.9553 0.0382 -0.2933</w:t>
        <w:br/>
        <w:t>vn -0.8998 0.3130 -0.3039</w:t>
        <w:br/>
        <w:t>vn -0.9390 0.2865 -0.1901</w:t>
        <w:br/>
        <w:t>vn -0.8571 0.4488 -0.2528</w:t>
        <w:br/>
        <w:t>vn -0.9411 0.2358 -0.2423</w:t>
        <w:br/>
        <w:t>vn -0.9756 0.0104 -0.2191</w:t>
        <w:br/>
        <w:t>vn -0.0475 -0.9841 -0.1709</w:t>
        <w:br/>
        <w:t>vn -0.0002 -0.9842 -0.1770</w:t>
        <w:br/>
        <w:t>vn 0.0471 -0.9820 -0.1828</w:t>
        <w:br/>
        <w:t>vn 0.9783 0.0153 -0.2064</w:t>
        <w:br/>
        <w:t>vn 0.9454 0.2356 -0.2252</w:t>
        <w:br/>
        <w:t>vn 0.8622 0.4420 -0.2474</w:t>
        <w:br/>
        <w:t>vn 0.9117 0.3172 -0.2612</w:t>
        <w:br/>
        <w:t>vn 0.9385 0.3133 -0.1448</w:t>
        <w:br/>
        <w:t>vn 0.9613 0.0350 -0.2732</w:t>
        <w:br/>
        <w:t>vn 0.8914 -0.3547 -0.2823</w:t>
        <w:br/>
        <w:t>vn 0.9162 -0.3311 -0.2258</w:t>
        <w:br/>
        <w:t>vn 0.8999 -0.3977 -0.1789</w:t>
        <w:br/>
        <w:t>vn 0.7929 -0.5543 -0.2531</w:t>
        <w:br/>
        <w:t>vn 0.9749 -0.1038 -0.1967</w:t>
        <w:br/>
        <w:t>vn -0.3337 0.9314 -0.1451</w:t>
        <w:br/>
        <w:t>vn 0.3472 0.9255 -0.1511</w:t>
        <w:br/>
        <w:t>vn 0.3504 0.9268 -0.1351</w:t>
        <w:br/>
        <w:t>vn -0.0855 -0.0110 -0.9963</w:t>
        <w:br/>
        <w:t>vn -0.1176 -0.0414 -0.9922</w:t>
        <w:br/>
        <w:t>vn -0.1177 -0.0414 -0.9922</w:t>
        <w:br/>
        <w:t>vn -0.0733 0.0017 -0.9973</w:t>
        <w:br/>
        <w:t>vn -0.0736 0.0238 -0.9970</w:t>
        <w:br/>
        <w:t>vn 0.1078 0.0385 0.9934</w:t>
        <w:br/>
        <w:t>vn 0.0746 0.0175 0.9971</w:t>
        <w:br/>
        <w:t>vn 0.0724 0.0222 0.9971</w:t>
        <w:br/>
        <w:t>vn 0.0419 0.0060 0.9991</w:t>
        <w:br/>
        <w:t>vn 0.0702 0.0269 0.9972</w:t>
        <w:br/>
        <w:t>vn 0.1186 0.0419 0.9921</w:t>
        <w:br/>
        <w:t>vn 0.1385 0.0502 0.9891</w:t>
        <w:br/>
        <w:t>vn 0.0856 0.0415 -0.9955</w:t>
        <w:br/>
        <w:t>vn 0.0838 0.0198 -0.9963</w:t>
        <w:br/>
        <w:t>vn 0.1113 -0.0445 -0.9928</w:t>
        <w:br/>
        <w:t>vn 0.1298 -0.1388 -0.9818</w:t>
        <w:br/>
        <w:t>vn -0.0983 -0.0554 0.9936</w:t>
        <w:br/>
        <w:t>vn -0.0798 -0.0371 0.9961</w:t>
        <w:br/>
        <w:t>vn -0.1425 -0.0050 0.9898</w:t>
        <w:br/>
        <w:t>vn -0.1425 -0.0051 0.9898</w:t>
        <w:br/>
        <w:t>vn -0.0430 -0.0047 0.9991</w:t>
        <w:br/>
        <w:t>vn -0.0613 -0.0188 0.9979</w:t>
        <w:br/>
        <w:t>vn -0.0880 0.0179 0.9960</w:t>
        <w:br/>
        <w:t>vn -0.0879 0.0179 0.9960</w:t>
        <w:br/>
        <w:t>vn -0.0964 0.0534 0.9939</w:t>
        <w:br/>
        <w:t>vn -0.3336 0.9317 -0.1435</w:t>
        <w:br/>
        <w:t>vn 0.1086 0.0342 0.9935</w:t>
        <w:br/>
        <w:t>vn -0.9390 0.2866 -0.1901</w:t>
        <w:br/>
        <w:t>vn -0.1371 -0.0811 -0.9872</w:t>
        <w:br/>
        <w:t>vn -0.1299 0.1115 0.9852</w:t>
        <w:br/>
        <w:t>vn -0.3049 -0.0684 -0.9499</w:t>
        <w:br/>
        <w:t>vn 0.4154 0.8906 0.1854</w:t>
        <w:br/>
        <w:t>vn 0.0952 0.0935 -0.9911</w:t>
        <w:br/>
        <w:t>vn -0.5104 0.0405 -0.8590</w:t>
        <w:br/>
        <w:t>vn -0.5104 0.0406 -0.8590</w:t>
        <w:br/>
        <w:t>vn -0.6396 -0.0858 -0.7639</w:t>
        <w:br/>
        <w:t>vn 0.6733 -0.4622 -0.5771</w:t>
        <w:br/>
        <w:t>vn 0.7275 -0.5251 -0.4416</w:t>
        <w:br/>
        <w:t>vn 0.5239 -0.0089 0.8517</w:t>
        <w:br/>
        <w:t>vn 0.6711 0.0873 0.7362</w:t>
        <w:br/>
        <w:t>vn -0.6113 0.5228 0.5942</w:t>
        <w:br/>
        <w:t>vn -0.5896 0.6188 0.5191</w:t>
        <w:br/>
        <w:t>vn -0.5896 0.6189 0.5191</w:t>
        <w:br/>
        <w:t>vn 0.8196 0.3829 0.4262</w:t>
        <w:br/>
        <w:t>vn -0.6529 0.2601 0.7114</w:t>
        <w:br/>
        <w:t>vn -0.7882 -0.3943 -0.4725</w:t>
        <w:br/>
        <w:t>vn 0.4632 -0.4103 -0.7856</w:t>
        <w:br/>
        <w:t>vn 0.7698 0.6182 0.1591</w:t>
        <w:br/>
        <w:t>vn -0.6510 0.0531 0.7572</w:t>
        <w:br/>
        <w:t>vn 0.2508 -0.4713 -0.8456</w:t>
        <w:br/>
        <w:t>vn -0.7713 -0.6082 -0.1875</w:t>
        <w:br/>
        <w:t>vn -0.7714 -0.6082 -0.1875</w:t>
        <w:br/>
        <w:t>vn 0.2107 -0.5488 -0.8090</w:t>
        <w:br/>
        <w:t>vn 0.2107 -0.5487 -0.8090</w:t>
        <w:br/>
        <w:t>vn 0.3425 -0.5954 -0.7268</w:t>
        <w:br/>
        <w:t>vn 0.3425 -0.5954 -0.7267</w:t>
        <w:br/>
        <w:t>vn 0.7141 0.6991 0.0353</w:t>
        <w:br/>
        <w:t>vn 0.7141 0.6991 0.0354</w:t>
        <w:br/>
        <w:t>vn 0.6649 0.7434 -0.0726</w:t>
        <w:br/>
        <w:t>vn 0.6650 0.7433 -0.0726</w:t>
        <w:br/>
        <w:t>vn -0.6152 0.0958 0.7825</w:t>
        <w:br/>
        <w:t>vn -0.6155 0.2960 0.7305</w:t>
        <w:br/>
        <w:t>vn -0.7262 -0.6866 -0.0361</w:t>
        <w:br/>
        <w:t>vn -0.6727 -0.7366 0.0700</w:t>
        <w:br/>
        <w:t>vn -0.7262 -0.6865 -0.0361</w:t>
        <w:br/>
        <w:t>vn 0.5554 0.7620 -0.3330</w:t>
        <w:br/>
        <w:t>vn 0.4869 -0.5406 -0.6860</w:t>
        <w:br/>
        <w:t>vn -0.5683 -0.7732 0.2814</w:t>
        <w:br/>
        <w:t>vn -0.5683 0.5193 0.6383</w:t>
        <w:br/>
        <w:t>vn -0.5698 0.6598 0.4899</w:t>
        <w:br/>
        <w:t>vn -0.5698 0.6598 0.4898</w:t>
        <w:br/>
        <w:t>vn 0.0994 0.5687 -0.8165</w:t>
        <w:br/>
        <w:t>vn 0.3738 -0.5707 -0.7311</w:t>
        <w:br/>
        <w:t>vn -0.4734 -0.7650 0.4367</w:t>
        <w:br/>
        <w:t>vn -0.5738 0.7075 0.4127</w:t>
        <w:br/>
        <w:t>vn -0.5540 0.0508 -0.8310</w:t>
        <w:br/>
        <w:t>vn 0.1865 -0.7253 -0.6627</w:t>
        <w:br/>
        <w:t>vn 0.1864 -0.7253 -0.6627</w:t>
        <w:br/>
        <w:t>vn 0.6372 -0.0177 0.7705</w:t>
        <w:br/>
        <w:t>vn 0.4315 -0.1982 0.8801</w:t>
        <w:br/>
        <w:t>vn 0.4314 -0.1982 0.8801</w:t>
        <w:br/>
        <w:t>vn -0.8505 -0.1761 -0.4956</w:t>
        <w:br/>
        <w:t>vn -0.9878 -0.0512 -0.1474</w:t>
        <w:br/>
        <w:t>vn -0.4060 0.7461 0.5277</w:t>
        <w:br/>
        <w:t>vn -0.4060 0.7461 0.5278</w:t>
        <w:br/>
        <w:t>vn -0.1729 0.7677 0.6171</w:t>
        <w:br/>
        <w:t>vn -0.1728 0.7677 0.6171</w:t>
        <w:br/>
        <w:t>vn 0.8679 0.1586 0.4707</w:t>
        <w:br/>
        <w:t>vn 0.9922 0.0273 0.1219</w:t>
        <w:br/>
        <w:t>vn 0.9922 0.0274 0.1219</w:t>
        <w:br/>
        <w:t>vn 0.1326 -0.8163 -0.5622</w:t>
        <w:br/>
        <w:t>vn 0.0403 -0.8407 -0.5400</w:t>
        <w:br/>
        <w:t>vn -0.2434 0.6938 0.6778</w:t>
        <w:br/>
        <w:t>vn 0.0697 0.7513 0.6563</w:t>
        <w:br/>
        <w:t>vn -0.9951 0.0711 0.0688</w:t>
        <w:br/>
        <w:t>vn -0.9281 0.2232 0.2979</w:t>
        <w:br/>
        <w:t>vn 0.1283 -0.7435 -0.6563</w:t>
        <w:br/>
        <w:t>vn -0.2154 -0.7894 -0.5749</w:t>
        <w:br/>
        <w:t>vn 0.9090 -0.2372 -0.3426</w:t>
        <w:br/>
        <w:t>vn 0.9902 -0.0965 -0.1014</w:t>
        <w:br/>
        <w:t>vn 0.5817 -0.3396 -0.7391</w:t>
        <w:br/>
        <w:t>vn 0.1283 -0.7436 -0.6562</w:t>
        <w:br/>
        <w:t>vn 0.9091 -0.2372 -0.3425</w:t>
        <w:br/>
        <w:t>vn 0.2855 0.6569 0.6978</w:t>
        <w:br/>
        <w:t>vn 0.0474 0.5947 0.8026</w:t>
        <w:br/>
        <w:t>vn -0.7868 0.3575 0.5031</w:t>
        <w:br/>
        <w:t>vn -0.6299 0.3593 0.6886</w:t>
        <w:br/>
        <w:t>vn -0.5765 -0.5496 -0.6046</w:t>
        <w:br/>
        <w:t>vn -0.0060 0.3370 0.9415</w:t>
        <w:br/>
        <w:t>vn -0.0186 0.4256 0.9047</w:t>
        <w:br/>
        <w:t>vn -0.4049 0.2187 0.8878</w:t>
        <w:br/>
        <w:t>vn -0.3664 0.0933 0.9258</w:t>
        <w:br/>
        <w:t>vn 0.3555 0.5168 0.7788</w:t>
        <w:br/>
        <w:t>vn 0.3680 0.5500 0.7497</w:t>
        <w:br/>
        <w:t>vn 0.3768 -0.1507 -0.9139</w:t>
        <w:br/>
        <w:t>vn 0.3773 -0.2260 -0.8981</w:t>
        <w:br/>
        <w:t>vn -0.6299 0.3594 0.6885</w:t>
        <w:br/>
        <w:t>vn -0.7323 -0.2140 -0.6465</w:t>
        <w:br/>
        <w:t>vn -0.7227 -0.0625 -0.6884</w:t>
        <w:br/>
        <w:t>vn -0.8142 0.5007 -0.2938</w:t>
        <w:br/>
        <w:t>vn -0.8618 0.3469 -0.3701</w:t>
        <w:br/>
        <w:t>vn -0.0963 0.9476 0.3047</w:t>
        <w:br/>
        <w:t>vn 0.8032 0.2151 0.5556</w:t>
        <w:br/>
        <w:t>vn 0.7298 0.3812 0.5675</w:t>
        <w:br/>
        <w:t>vn 0.7298 0.3813 0.5675</w:t>
        <w:br/>
        <w:t>vn 0.8593 0.0108 0.5114</w:t>
        <w:br/>
        <w:t>vn -0.8698 0.1536 -0.4688</w:t>
        <w:br/>
        <w:t>vn -0.8698 0.1536 -0.4689</w:t>
        <w:br/>
        <w:t>vn -0.8579 0.1113 -0.5017</w:t>
        <w:br/>
        <w:t>vn 0.8622 -0.0178 0.5062</w:t>
        <w:br/>
        <w:t>vn 0.8622 -0.0178 0.5063</w:t>
        <w:br/>
        <w:t>vn -0.7573 -0.2628 -0.5979</w:t>
        <w:br/>
        <w:t>vn -0.7572 -0.2628 -0.5980</w:t>
        <w:br/>
        <w:t>vn -0.2230 -0.8099 -0.5426</w:t>
        <w:br/>
        <w:t>vn -0.2229 -0.8099 -0.5426</w:t>
        <w:br/>
        <w:t>vn 0.4385 -0.8834 -0.1652</w:t>
        <w:br/>
        <w:t>vn 0.8491 -0.4092 0.3340</w:t>
        <w:br/>
        <w:t>vn 0.8491 -0.4091 0.3341</w:t>
        <w:br/>
        <w:t>vn -0.4870 -0.3650 0.7935</w:t>
        <w:br/>
        <w:t>vn -0.4955 -0.3955 0.7734</w:t>
        <w:br/>
        <w:t>vn -0.8282 0.3766 -0.4150</w:t>
        <w:br/>
        <w:t>vn -0.8282 0.3766 -0.4151</w:t>
        <w:br/>
        <w:t>vn -0.4651 0.8788 0.1072</w:t>
        <w:br/>
        <w:t>vn -0.4651 0.8787 0.1072</w:t>
        <w:br/>
        <w:t>vn 0.5162 0.3362 -0.7877</w:t>
        <w:br/>
        <w:t>vn 0.5154 0.3626 -0.7765</w:t>
        <w:br/>
        <w:t>vn 0.5153 0.3627 -0.7765</w:t>
        <w:br/>
        <w:t>vn 0.5162 0.3362 -0.7878</w:t>
        <w:br/>
        <w:t>vn -0.4994 -0.4601 0.7341</w:t>
        <w:br/>
        <w:t>vn 0.2643 0.7627 0.5903</w:t>
        <w:br/>
        <w:t>vn 0.2642 0.7627 0.5903</w:t>
        <w:br/>
        <w:t>vn 0.4961 0.4296 -0.7545</w:t>
        <w:br/>
        <w:t>vn -0.5048 -0.4265 0.7505</w:t>
        <w:br/>
        <w:t>vn 0.7264 0.1701 0.6659</w:t>
        <w:br/>
        <w:t>vn 0.4983 0.3993 -0.7696</w:t>
        <w:br/>
        <w:t>vn -0.5059 -0.3521 0.7875</w:t>
        <w:br/>
        <w:t>vn -0.5136 -0.3555 0.7809</w:t>
        <w:br/>
        <w:t>vn 0.7985 -0.1307 0.5876</w:t>
        <w:br/>
        <w:t>vn 0.7986 -0.1307 0.5875</w:t>
        <w:br/>
        <w:t>vn 0.5113 0.3381 -0.7901</w:t>
        <w:br/>
        <w:t>vn 0.5086 0.3324 -0.7943</w:t>
        <w:br/>
        <w:t>vn 0.0538 -0.9589 -0.2786</w:t>
        <w:br/>
        <w:t>vn 0.0539 -0.9589 -0.2786</w:t>
        <w:br/>
        <w:t>vn 0.0540 -0.9589 -0.2786</w:t>
        <w:br/>
        <w:t>vn -0.5183 -0.3487 0.7809</w:t>
        <w:br/>
        <w:t>vn -0.5091 -0.3475 0.7875</w:t>
        <w:br/>
        <w:t>vn -0.8133 0.0429 -0.5803</w:t>
        <w:br/>
        <w:t>vn -0.8132 0.0429 -0.5804</w:t>
        <w:br/>
        <w:t>vn 0.5158 0.3353 -0.7884</w:t>
        <w:br/>
        <w:t>vn 0.5116 0.3305 -0.7931</w:t>
        <w:br/>
        <w:t>vn 0.4905 0.3193 -0.8108</w:t>
        <w:br/>
        <w:t>vn 0.4947 0.3199 -0.8081</w:t>
        <w:br/>
        <w:t>vn 0.4879 0.3277 -0.8091</w:t>
        <w:br/>
        <w:t>vn -0.5038 -0.2494 0.8270</w:t>
        <w:br/>
        <w:t>vn -0.5064 -0.2948 0.8103</w:t>
        <w:br/>
        <w:t>vn -0.5018 -0.2775 0.8193</w:t>
        <w:br/>
        <w:t>vn -0.4629 -0.2726 0.8435</w:t>
        <w:br/>
        <w:t>vn -0.4481 -0.2873 0.8466</w:t>
        <w:br/>
        <w:t>vn -0.4653 -0.2443 0.8508</w:t>
        <w:br/>
        <w:t>vn 0.4822 0.3209 -0.8152</w:t>
        <w:br/>
        <w:t>vn 0.4861 0.3235 -0.8118</w:t>
        <w:br/>
        <w:t>vn 0.4878 0.3248 -0.8103</w:t>
        <w:br/>
        <w:t>vn 0.4804 0.3310 -0.8122</w:t>
        <w:br/>
        <w:t>vn 0.4752 0.3348 -0.8137</w:t>
        <w:br/>
        <w:t>vn 0.4813 0.3329 -0.8109</w:t>
        <w:br/>
        <w:t>vn 0.4860 0.3346 -0.8074</w:t>
        <w:br/>
        <w:t>vn 0.1072 -0.9349 -0.3384</w:t>
        <w:br/>
        <w:t>vn 0.1072 -0.9349 -0.3383</w:t>
        <w:br/>
        <w:t>vn 0.8476 -0.1321 0.5139</w:t>
        <w:br/>
        <w:t>vn -0.4885 -0.3341 0.8060</w:t>
        <w:br/>
        <w:t>vn -0.4876 -0.3286 0.8089</w:t>
        <w:br/>
        <w:t>vn -0.4900 -0.3431 0.8014</w:t>
        <w:br/>
        <w:t>vn -0.0702 0.9549 0.2886</w:t>
        <w:br/>
        <w:t>vn -0.0703 0.9549 0.2885</w:t>
        <w:br/>
        <w:t>vn -0.0703 0.9549 0.2886</w:t>
        <w:br/>
        <w:t>vn -0.8885 0.0362 -0.4575</w:t>
        <w:br/>
        <w:t>vn -0.4898 -0.3421 0.8019</w:t>
        <w:br/>
        <w:t>vn 0.3543 0.1801 -0.9176</w:t>
        <w:br/>
        <w:t>vn 0.3725 0.0686 -0.9255</w:t>
        <w:br/>
        <w:t>vn 0.8960 0.2063 0.3933</w:t>
        <w:br/>
        <w:t>vn 0.8828 0.2641 0.3883</w:t>
        <w:br/>
        <w:t>vn 0.8828 0.2643 0.3883</w:t>
        <w:br/>
        <w:t>vn 0.8961 0.2061 0.3931</w:t>
        <w:br/>
        <w:t>vn 0.9047 0.1530 0.3977</w:t>
        <w:br/>
        <w:t>vn 0.9074 0.1390 0.3966</w:t>
        <w:br/>
        <w:t>vn 0.3705 -0.0090 -0.9288</w:t>
        <w:br/>
        <w:t>vn -0.4072 -0.0334 0.9127</w:t>
        <w:br/>
        <w:t>vn -0.3812 0.0130 0.9244</w:t>
        <w:br/>
        <w:t>vn 0.3724 0.0151 -0.9279</w:t>
        <w:br/>
        <w:t>vn -0.4511 -0.0009 0.8925</w:t>
        <w:br/>
        <w:t>vn 0.3707 -0.0020 -0.9288</w:t>
        <w:br/>
        <w:t>vn 0.3707 -0.0020 -0.9287</w:t>
        <w:br/>
        <w:t>vn -0.4819 -0.0232 0.8759</w:t>
        <w:br/>
        <w:t>vn -0.4819 -0.0231 0.8759</w:t>
        <w:br/>
        <w:t>vn -0.2050 0.9158 -0.3454</w:t>
        <w:br/>
        <w:t>vn -0.3650 0.9309 0.0146</w:t>
        <w:br/>
        <w:t>vn -0.2051 0.9157 -0.3455</w:t>
        <w:br/>
        <w:t>vn -0.4082 0.0133 0.9128</w:t>
        <w:br/>
        <w:t>vn -0.4085 0.0135 0.9126</w:t>
        <w:br/>
        <w:t>vn -0.3789 -0.2669 0.8861</w:t>
        <w:br/>
        <w:t>vn -0.3187 -0.2486 0.9147</w:t>
        <w:br/>
        <w:t>vn -0.5598 -0.2183 0.7993</w:t>
        <w:br/>
        <w:t>vn -0.1719 -0.1436 0.9746</w:t>
        <w:br/>
        <w:t>vn -0.7468 -0.0209 0.6647</w:t>
        <w:br/>
        <w:t>vn -0.7485 -0.2139 0.6277</w:t>
        <w:br/>
        <w:t>vn 0.2705 -0.1004 0.9575</w:t>
        <w:br/>
        <w:t>vn 0.1150 -0.0538 0.9919</w:t>
        <w:br/>
        <w:t>vn -0.0252 0.1059 0.9941</w:t>
        <w:br/>
        <w:t>vn 0.1523 0.0841 0.9848</w:t>
        <w:br/>
        <w:t>vn 0.2467 0.0992 0.9640</w:t>
        <w:br/>
        <w:t>vn 0.0289 0.0791 0.9964</w:t>
        <w:br/>
        <w:t>vn -0.7577 -0.0538 0.6503</w:t>
        <w:br/>
        <w:t>vn -0.8091 -0.0857 0.5814</w:t>
        <w:br/>
        <w:t>vn -0.7295 -0.1062 0.6757</w:t>
        <w:br/>
        <w:t>vn -0.8061 0.0464 0.5900</w:t>
        <w:br/>
        <w:t>vn -0.6159 0.1342 0.7763</w:t>
        <w:br/>
        <w:t>vn 0.2054 0.3021 0.9309</w:t>
        <w:br/>
        <w:t>vn 0.0950 0.2180 0.9713</w:t>
        <w:br/>
        <w:t>vn -0.2031 0.2201 0.9541</w:t>
        <w:br/>
        <w:t>vn -0.4092 0.2656 0.8729</w:t>
        <w:br/>
        <w:t>vn 0.0342 0.0311 0.9989</w:t>
        <w:br/>
        <w:t>vn 0.4381 -0.2628 -0.8596</w:t>
        <w:br/>
        <w:t>vn 0.3626 -0.2688 -0.8923</w:t>
        <w:br/>
        <w:t>vn 0.3932 0.0083 -0.9194</w:t>
        <w:br/>
        <w:t>vn 0.5734 -0.1571 -0.8041</w:t>
        <w:br/>
        <w:t>vn 0.1714 -0.2282 -0.9584</w:t>
        <w:br/>
        <w:t>vn 0.7535 -0.1695 -0.6353</w:t>
        <w:br/>
        <w:t>vn 0.7670 -0.0772 -0.6370</w:t>
        <w:br/>
        <w:t>vn 0.6837 0.0867 -0.7246</w:t>
        <w:br/>
        <w:t>vn -0.1616 -0.2178 -0.9625</w:t>
        <w:br/>
        <w:t>vn -0.0553 -0.0409 -0.9976</w:t>
        <w:br/>
        <w:t>vn -0.0837 -0.0692 -0.9941</w:t>
        <w:br/>
        <w:t>vn -0.2695 -0.0913 -0.9587</w:t>
        <w:br/>
        <w:t>vn 0.8521 0.0992 -0.5138</w:t>
        <w:br/>
        <w:t>vn 0.7890 0.0742 -0.6099</w:t>
        <w:br/>
        <w:t>vn 0.7231 0.0570 -0.6884</w:t>
        <w:br/>
        <w:t>vn 0.8100 0.3027 -0.5023</w:t>
        <w:br/>
        <w:t>vn 0.7545 0.2078 -0.6225</w:t>
        <w:br/>
        <w:t>vn 0.7466 0.0250 -0.6648</w:t>
        <w:br/>
        <w:t>vn -0.0169 -0.0926 -0.9956</w:t>
        <w:br/>
        <w:t>vn -0.1895 0.0593 -0.9801</w:t>
        <w:br/>
        <w:t>vn 0.3667 0.2572 -0.8941</w:t>
        <w:br/>
        <w:t>vn 0.5643 0.2158 -0.7969</w:t>
        <w:br/>
        <w:t>vn 0.3070 0.2575 -0.9162</w:t>
        <w:br/>
        <w:t>vn 0.1576 0.1647 -0.9737</w:t>
        <w:br/>
        <w:t>vn -0.4537 -0.3125 0.8346</w:t>
        <w:br/>
        <w:t>vn 0.1143 -0.3134 -0.9427</w:t>
        <w:br/>
        <w:t>vn -0.5607 -0.0541 0.8262</w:t>
        <w:br/>
        <w:t>vn -0.0394 -0.0683 -0.9969</w:t>
        <w:br/>
        <w:t>vn -0.5637 0.2322 0.7927</w:t>
        <w:br/>
        <w:t>vn 0.0761 0.2444 -0.9667</w:t>
        <w:br/>
        <w:t>vn -0.4754 0.2463 0.8446</w:t>
        <w:br/>
        <w:t>vn -0.2920 -0.4874 0.8229</w:t>
        <w:br/>
        <w:t>vn -0.0496 -0.6846 0.7273</w:t>
        <w:br/>
        <w:t>vn 0.3908 -0.0348 -0.9198</w:t>
        <w:br/>
        <w:t>vn 0.3905 -0.0346 -0.9200</w:t>
        <w:br/>
        <w:t>vn -0.1916 0.9780 -0.0819</w:t>
        <w:br/>
        <w:t>vn -0.1920 0.9780 -0.0819</w:t>
        <w:br/>
        <w:t>vn -0.1919 0.9780 -0.0819</w:t>
        <w:br/>
        <w:t>vn -0.1916 0.9781 -0.0819</w:t>
        <w:br/>
        <w:t>vn 0.8778 0.2883 0.3826</w:t>
        <w:br/>
        <w:t>vn 0.8777 0.2884 0.3826</w:t>
        <w:br/>
        <w:t>vn -0.3892 0.1102 0.9145</w:t>
        <w:br/>
        <w:t>vn 0.9155 0.0043 0.4023</w:t>
        <w:br/>
        <w:t>vn 0.9162 -0.0006 0.4008</w:t>
        <w:br/>
        <w:t>vn 0.9162 -0.0007 0.4007</w:t>
        <w:br/>
        <w:t>vn -0.0222 -0.9997 -0.0034</w:t>
        <w:br/>
        <w:t>vn -0.0221 -0.9997 -0.0034</w:t>
        <w:br/>
        <w:t>vn -0.0220 -0.9998 -0.0035</w:t>
        <w:br/>
        <w:t>vn 0.1538 -0.9874 -0.0370</w:t>
        <w:br/>
        <w:t>vn -0.0107 -0.9528 0.3034</w:t>
        <w:br/>
        <w:t>vn 0.0710 -0.9968 0.0365</w:t>
        <w:br/>
        <w:t>vn 0.3791 -0.0061 -0.9253</w:t>
        <w:br/>
        <w:t>vn 0.3884 -0.0058 -0.9215</w:t>
        <w:br/>
        <w:t>vn 0.4086 -0.0053 -0.9127</w:t>
        <w:br/>
        <w:t>vn -0.3458 -0.0027 0.9383</w:t>
        <w:br/>
        <w:t>vn -0.3596 -0.0004 0.9331</w:t>
        <w:br/>
        <w:t>vn -0.9175 -0.0111 -0.3975</w:t>
        <w:br/>
        <w:t>vn -0.9176 -0.0149 -0.3972</w:t>
        <w:br/>
        <w:t>vn -0.9176 -0.0147 -0.3971</w:t>
        <w:br/>
        <w:t>vn -0.9175 -0.0110 -0.3975</w:t>
        <w:br/>
        <w:t>vn 0.9141 0.0098 0.4053</w:t>
        <w:br/>
        <w:t>vn -0.3783 0.0023 0.9257</w:t>
        <w:br/>
        <w:t>vn -0.9171 -0.0113 -0.3985</w:t>
        <w:br/>
        <w:t>vn -0.9168 -0.0151 -0.3990</w:t>
        <w:br/>
        <w:t>vn -0.9168 -0.0152 -0.3990</w:t>
        <w:br/>
        <w:t>vn 0.4196 -0.0050 -0.9077</w:t>
        <w:br/>
        <w:t>vn 0.3501 -0.9361 -0.0346</w:t>
        <w:br/>
        <w:t>vn 0.2893 -0.9572 0.0026</w:t>
        <w:br/>
        <w:t>vn -0.0497 -0.6845 0.7273</w:t>
        <w:br/>
        <w:t>vn -0.2920 -0.4878 0.8227</w:t>
        <w:br/>
        <w:t>vn -0.0106 -0.9530 0.3028</w:t>
        <w:br/>
        <w:t>vn 0.0245 -0.8125 0.5825</w:t>
        <w:br/>
        <w:t>vn 0.9134 0.0103 0.4069</w:t>
        <w:br/>
        <w:t>vn 0.9134 0.0102 0.4069</w:t>
        <w:br/>
        <w:t>vn 0.0245 -0.8125 0.5824</w:t>
        <w:br/>
        <w:t>vn -0.3831 0.0027 0.9237</w:t>
        <w:br/>
        <w:t>vn 0.8183 0.1210 0.5619</w:t>
        <w:br/>
        <w:t>vn 0.6991 0.0997 0.7080</w:t>
        <w:br/>
        <w:t>vn 0.8060 0.0899 0.5850</w:t>
        <w:br/>
        <w:t>vn 0.9684 0.1208 0.2183</w:t>
        <w:br/>
        <w:t>vn 0.9768 0.0915 0.1934</w:t>
        <w:br/>
        <w:t>vn 0.9987 0.0483 0.0142</w:t>
        <w:br/>
        <w:t>vn 0.9945 0.0994 0.0332</w:t>
        <w:br/>
        <w:t>vn 0.7864 0.1684 0.5943</w:t>
        <w:br/>
        <w:t>vn 0.9697 0.1688 0.1766</w:t>
        <w:br/>
        <w:t>vn 0.7815 0.2403 0.5758</w:t>
        <w:br/>
        <w:t>vn 0.9527 0.2367 0.1905</w:t>
        <w:br/>
        <w:t>vn 0.7992 0.2084 0.5638</w:t>
        <w:br/>
        <w:t>vn 0.6727 0.2084 0.7100</w:t>
        <w:br/>
        <w:t>vn 0.9543 0.2050 0.2175</w:t>
        <w:br/>
        <w:t>vn 0.9789 0.2021 0.0305</w:t>
        <w:br/>
        <w:t>vn 0.6902 0.1651 0.7046</w:t>
        <w:br/>
        <w:t>vn 0.8101 0.1642 0.5628</w:t>
        <w:br/>
        <w:t>vn 0.2829 -0.9329 0.2228</w:t>
        <w:br/>
        <w:t>vn 0.3150 -0.9472 0.0597</w:t>
        <w:br/>
        <w:t>vn 0.9597 0.1629 0.2291</w:t>
        <w:br/>
        <w:t>vn 0.9854 0.1633 0.0487</w:t>
        <w:br/>
        <w:t>vn -0.5046 -0.0268 0.8629</w:t>
        <w:br/>
        <w:t>vn -0.1568 0.9839 0.0855</w:t>
        <w:br/>
        <w:t>vn -0.1712 0.9725 0.1577</w:t>
        <w:br/>
        <w:t>vn 0.8169 0.1694 0.5513</w:t>
        <w:br/>
        <w:t>vn 0.7063 0.1519 0.6914</w:t>
        <w:br/>
        <w:t>vn -0.0185 0.9764 -0.2150</w:t>
        <w:br/>
        <w:t>vn 0.0364 0.9558 -0.2917</w:t>
        <w:br/>
        <w:t>vn 0.8974 0.1997 0.3935</w:t>
        <w:br/>
        <w:t>vn 0.8972 0.2002 0.3937</w:t>
        <w:br/>
        <w:t>vn 0.3512 -0.0084 -0.9363</w:t>
        <w:br/>
        <w:t>vn -0.0933 0.9955 0.0166</w:t>
        <w:br/>
        <w:t>vn -0.0463 0.9957 -0.0798</w:t>
        <w:br/>
        <w:t>vn 0.9594 0.1682 0.2265</w:t>
        <w:br/>
        <w:t>vn 0.9873 0.1498 0.0528</w:t>
        <w:br/>
        <w:t>vn -0.0199 -0.5425 0.8398</w:t>
        <w:br/>
        <w:t>vn -0.0097 -0.2491 0.9684</w:t>
        <w:br/>
        <w:t>vn 0.0095 -0.2372 0.9714</w:t>
        <w:br/>
        <w:t>vn 0.1047 -0.4858 0.8678</w:t>
        <w:br/>
        <w:t>vn 0.0008 -0.0851 0.9964</w:t>
        <w:br/>
        <w:t>vn -0.0313 -0.0774 0.9965</w:t>
        <w:br/>
        <w:t>vn 0.0044 0.1543 0.9880</w:t>
        <w:br/>
        <w:t>vn -0.0781 0.0927 0.9926</w:t>
        <w:br/>
        <w:t>vn -0.0655 -0.0067 0.9978</w:t>
        <w:br/>
        <w:t>vn 0.0068 -0.0204 0.9998</w:t>
        <w:br/>
        <w:t>vn -0.3340 0.0993 0.9373</w:t>
        <w:br/>
        <w:t>vn -0.3740 -0.2745 0.8859</w:t>
        <w:br/>
        <w:t>vn -0.5872 -0.1593 0.7936</w:t>
        <w:br/>
        <w:t>vn -0.5265 0.2075 0.8245</w:t>
        <w:br/>
        <w:t>vn -0.8329 0.0310 0.5525</w:t>
        <w:br/>
        <w:t>vn -0.7564 0.3419 0.5577</w:t>
        <w:br/>
        <w:t>vn -0.9606 0.1317 0.2446</w:t>
        <w:br/>
        <w:t>vn -0.8703 0.4303 0.2396</w:t>
        <w:br/>
        <w:t>vn -0.9872 0.1490 -0.0562</w:t>
        <w:br/>
        <w:t>vn -0.8695 0.4934 -0.0210</w:t>
        <w:br/>
        <w:t>vn -0.9252 0.1885 -0.3295</w:t>
        <w:br/>
        <w:t>vn -0.7901 0.5575 -0.2547</w:t>
        <w:br/>
        <w:t>vn -0.8468 0.4737 -0.2419</w:t>
        <w:br/>
        <w:t>vn -0.8970 0.4419 -0.0040</w:t>
        <w:br/>
        <w:t>vn -0.7875 0.2488 -0.5638</w:t>
        <w:br/>
        <w:t>vn -0.6300 0.6134 -0.4763</w:t>
        <w:br/>
        <w:t>vn -0.7209 0.5062 -0.4734</w:t>
        <w:br/>
        <w:t>vn -0.5874 0.2864 -0.7569</w:t>
        <w:br/>
        <w:t>vn -0.4171 0.6374 -0.6479</w:t>
        <w:br/>
        <w:t>vn -0.5052 0.5505 -0.6647</w:t>
        <w:br/>
        <w:t>vn -0.1045 0.4513 -0.8863</w:t>
        <w:br/>
        <w:t>vn 0.0141 0.4189 -0.9079</w:t>
        <w:br/>
        <w:t>vn 0.0154 0.5631 -0.8262</w:t>
        <w:br/>
        <w:t>vn -0.0540 0.5850 -0.8092</w:t>
        <w:br/>
        <w:t>vn -0.1643 0.2525 -0.9536</w:t>
        <w:br/>
        <w:t>vn 0.0126 0.1905 -0.9816</w:t>
        <w:br/>
        <w:t>vn -0.2224 0.0491 -0.9737</w:t>
        <w:br/>
        <w:t>vn 0.0043 -0.0238 -0.9997</w:t>
        <w:br/>
        <w:t>vn 0.0384 0.5290 -0.8478</w:t>
        <w:br/>
        <w:t>vn 0.0482 0.6355 -0.7706</w:t>
        <w:br/>
        <w:t>vn -0.2965 0.4174 -0.8590</w:t>
        <w:br/>
        <w:t>vn -0.3262 0.1970 -0.9246</w:t>
        <w:br/>
        <w:t>vn -0.6620 0.2616 -0.7024</w:t>
        <w:br/>
        <w:t>vn -0.6040 0.4208 -0.6769</w:t>
        <w:br/>
        <w:t>vn 0.2271 0.0031 -0.9739</w:t>
        <w:br/>
        <w:t>vn 0.1822 0.2204 -0.9582</w:t>
        <w:br/>
        <w:t>vn 0.0438 0.1024 -0.9938</w:t>
        <w:br/>
        <w:t>vn 0.0235 0.3309 -0.9434</w:t>
        <w:br/>
        <w:t>vn 0.1289 0.4450 -0.8862</w:t>
        <w:br/>
        <w:t>vn -0.2582 0.5617 -0.7860</w:t>
        <w:br/>
        <w:t>vn -0.0041 0.5181 -0.8553</w:t>
        <w:br/>
        <w:t>vn 0.0824 0.5789 -0.8113</w:t>
        <w:br/>
        <w:t>vn -0.2096 0.6375 -0.7414</w:t>
        <w:br/>
        <w:t>vn -0.0134 0.6174 -0.7866</w:t>
        <w:br/>
        <w:t>vn -0.0055 0.1857 -0.9826</w:t>
        <w:br/>
        <w:t>vn -0.0171 0.1987 -0.9799</w:t>
        <w:br/>
        <w:t>vn -0.3664 0.2715 -0.8900</w:t>
        <w:br/>
        <w:t>vn -0.1437 0.2248 -0.9638</w:t>
        <w:br/>
        <w:t>vn 0.0269 0.3731 -0.9274</w:t>
        <w:br/>
        <w:t>vn 0.0141 0.1831 -0.9830</w:t>
        <w:br/>
        <w:t>vn -0.0051 -0.2369 -0.9715</w:t>
        <w:br/>
        <w:t>vn 0.2614 -0.2029 -0.9437</w:t>
        <w:br/>
        <w:t>vn -0.4635 -0.8575 -0.2232</w:t>
        <w:br/>
        <w:t>vn -0.3938 -0.9182 0.0428</w:t>
        <w:br/>
        <w:t>vn -0.1029 -0.9945 0.0193</w:t>
        <w:br/>
        <w:t>vn -0.0922 -0.9632 -0.2523</w:t>
        <w:br/>
        <w:t>vn -0.0357 -0.7882 -0.6144</w:t>
        <w:br/>
        <w:t>vn 0.4093 -0.7368 -0.5381</w:t>
        <w:br/>
        <w:t>vn 0.3081 -0.4897 -0.8157</w:t>
        <w:br/>
        <w:t>vn -0.0142 -0.5139 -0.8577</w:t>
        <w:br/>
        <w:t>vn 0.0618 -0.3524 -0.9338</w:t>
        <w:br/>
        <w:t>vn 0.0480 -0.1100 -0.9928</w:t>
        <w:br/>
        <w:t>vn -0.4563 -0.6963 -0.5540</w:t>
        <w:br/>
        <w:t>vn 0.0103 -0.0346 -0.9993</w:t>
        <w:br/>
        <w:t>vn -0.2628 -0.1634 -0.9509</w:t>
        <w:br/>
        <w:t>vn 0.1210 -0.9315 0.3430</w:t>
        <w:br/>
        <w:t>vn 0.4023 -0.8578 0.3198</w:t>
        <w:br/>
        <w:t>vn 0.1815 -0.9710 0.1553</w:t>
        <w:br/>
        <w:t>vn -0.0295 -0.9812 0.1906</w:t>
        <w:br/>
        <w:t>vn 0.4912 -0.6475 0.5827</w:t>
        <w:br/>
        <w:t>vn 0.2324 -0.7762 0.5862</w:t>
        <w:br/>
        <w:t>vn 0.1956 -0.5266 0.8273</w:t>
        <w:br/>
        <w:t>vn 0.3701 -0.3968 0.8400</w:t>
        <w:br/>
        <w:t>vn 0.0642 -0.3009 0.9515</w:t>
        <w:br/>
        <w:t>vn 0.2075 -0.2098 0.9555</w:t>
        <w:br/>
        <w:t>vn -0.0835 -0.9158 0.3929</w:t>
        <w:br/>
        <w:t>vn 0.1289 -0.7900 0.5995</w:t>
        <w:br/>
        <w:t>vn -0.0383 -0.2189 0.9750</w:t>
        <w:br/>
        <w:t>vn 0.0109 -0.0474 0.9988</w:t>
        <w:br/>
        <w:t>vn -0.2709 0.9624 0.0193</w:t>
        <w:br/>
        <w:t>vn -0.2708 0.9624 0.0193</w:t>
        <w:br/>
        <w:t>vn -0.2687 0.9614 0.0590</w:t>
        <w:br/>
        <w:t>vn -0.1832 0.0680 0.9807</w:t>
        <w:br/>
        <w:t>vn -0.2331 0.0772 0.9694</w:t>
        <w:br/>
        <w:t>vn 0.0209 0.0233 0.9995</w:t>
        <w:br/>
        <w:t>vn 0.0094 0.1333 0.9910</w:t>
        <w:br/>
        <w:t>vn 0.9740 0.1992 0.1079</w:t>
        <w:br/>
        <w:t>vn 0.9740 0.1992 0.1080</w:t>
        <w:br/>
        <w:t>vn -0.1410 -0.0756 0.9871</w:t>
        <w:br/>
        <w:t>vn -0.1409 -0.0756 0.9871</w:t>
        <w:br/>
        <w:t>vn -0.1667 -0.0477 0.9849</w:t>
        <w:br/>
        <w:t>vn -0.0190 -0.1692 0.9854</w:t>
        <w:br/>
        <w:t>vn -0.1922 -0.0197 0.9812</w:t>
        <w:br/>
        <w:t>vn 0.3173 -0.8999 0.2991</w:t>
        <w:br/>
        <w:t>vn 0.2998 -0.8679 0.3960</w:t>
        <w:br/>
        <w:t>vn 0.2997 -0.8679 0.3960</w:t>
        <w:br/>
        <w:t>vn 0.6036 0.3897 0.6955</w:t>
        <w:br/>
        <w:t>vn 0.4230 0.8025 0.4207</w:t>
        <w:br/>
        <w:t>vn 0.4044 0.8750 0.2661</w:t>
        <w:br/>
        <w:t>vn 0.4627 0.6588 0.5932</w:t>
        <w:br/>
        <w:t>vn 0.1443 0.9789 -0.1446</w:t>
        <w:br/>
        <w:t>vn 0.3026 0.9230 -0.2378</w:t>
        <w:br/>
        <w:t>vn 0.0185 0.0172 0.9997</w:t>
        <w:br/>
        <w:t>vn 0.0142 0.1296 0.9915</w:t>
        <w:br/>
        <w:t>vn -0.4034 -0.8289 -0.3876</w:t>
        <w:br/>
        <w:t>vn -0.4422 -0.8520 -0.2803</w:t>
        <w:br/>
        <w:t>vn -0.3360 -0.8838 0.3257</w:t>
        <w:br/>
        <w:t>vn -0.1806 -0.9606 0.2111</w:t>
        <w:br/>
        <w:t>vn -0.7798 0.5243 -0.3421</w:t>
        <w:br/>
        <w:t>vn -0.7888 0.5855 -0.1872</w:t>
        <w:br/>
        <w:t>vn 0.3640 0.8907 -0.2722</w:t>
        <w:br/>
        <w:t>vn 0.3907 0.8959 0.2114</w:t>
        <w:br/>
        <w:t>vn -0.5018 -0.5515 -0.6663</w:t>
        <w:br/>
        <w:t>vn -0.4791 -0.6487 -0.5913</w:t>
        <w:br/>
        <w:t>vn 0.2808 0.7870 0.5493</w:t>
        <w:br/>
        <w:t>vn -0.8392 0.5400 -0.0645</w:t>
        <w:br/>
        <w:t>vn -0.8392 0.5401 -0.0644</w:t>
        <w:br/>
        <w:t>vn -0.5714 -0.3408 -0.7466</w:t>
        <w:br/>
        <w:t>vn -0.5184 -0.4822 -0.7062</w:t>
        <w:br/>
        <w:t>vn 0.1753 0.8493 0.4980</w:t>
        <w:br/>
        <w:t>vn 0.1283 0.7550 0.6431</w:t>
        <w:br/>
        <w:t>vn 0.7409 0.4401 0.5073</w:t>
        <w:br/>
        <w:t>vn 0.6022 0.7484 0.2780</w:t>
        <w:br/>
        <w:t>vn 0.4674 -0.2604 0.8448</w:t>
        <w:br/>
        <w:t>vn 0.1430 -0.5509 0.8222</w:t>
        <w:br/>
        <w:t>vn 0.0530 -0.5287 0.8471</w:t>
        <w:br/>
        <w:t>vn 0.3329 -0.2653 0.9049</w:t>
        <w:br/>
        <w:t>vn -0.5524 -0.2660 -0.7900</w:t>
        <w:br/>
        <w:t>vn -0.5907 -0.1161 -0.7985</w:t>
        <w:br/>
        <w:t>vn -0.5659 -0.0646 -0.8220</w:t>
        <w:br/>
        <w:t>vn -0.5621 -0.1445 -0.8144</w:t>
        <w:br/>
        <w:t>vn -0.5898 0.0155 -0.8074</w:t>
        <w:br/>
        <w:t>vn -0.6179 -0.7638 0.1868</w:t>
        <w:br/>
        <w:t>vn -0.6079 -0.7547 0.2466</w:t>
        <w:br/>
        <w:t>vn 0.3955 0.0572 0.9167</w:t>
        <w:br/>
        <w:t>vn 0.3932 -0.0276 0.9190</w:t>
        <w:br/>
        <w:t>vn -0.8658 0.4967 -0.0602</w:t>
        <w:br/>
        <w:t>vn 0.0097 0.4012 0.9159</w:t>
        <w:br/>
        <w:t>vn 0.2195 0.1563 0.9630</w:t>
        <w:br/>
        <w:t>vn -0.5632 -0.7489 0.3493</w:t>
        <w:br/>
        <w:t>vn 0.1723 0.5957 0.7845</w:t>
        <w:br/>
        <w:t>vn -0.1305 0.7114 0.6906</w:t>
        <w:br/>
        <w:t>vn -0.8083 0.5883 0.0234</w:t>
        <w:br/>
        <w:t>vn -0.7397 0.6660 0.0968</w:t>
        <w:br/>
        <w:t>vn 0.0249 -0.0436 0.9987</w:t>
        <w:br/>
        <w:t>vn 0.3050 -0.9420 0.1398</w:t>
        <w:br/>
        <w:t>vn 0.3458 -0.9377 0.0344</w:t>
        <w:br/>
        <w:t>vn 0.3824 -0.9212 -0.0718</w:t>
        <w:br/>
        <w:t>vn 0.3341 -0.9407 0.0583</w:t>
        <w:br/>
        <w:t>vn -0.1511 -0.3051 0.9403</w:t>
        <w:br/>
        <w:t>vn -0.9684 -0.2491 0.0131</w:t>
        <w:br/>
        <w:t>vn -0.9971 0.0740 0.0154</w:t>
        <w:br/>
        <w:t>vn 0.0013 0.2193 -0.9757</w:t>
        <w:br/>
        <w:t>vn 0.1222 0.3041 -0.9448</w:t>
        <w:br/>
        <w:t>vn 0.0217 0.5360 -0.8440</w:t>
        <w:br/>
        <w:t>vn -0.0396 0.1421 -0.9891</w:t>
        <w:br/>
        <w:t>vn -0.1728 0.1402 -0.9749</w:t>
        <w:br/>
        <w:t>vn -0.0739 0.5231 -0.8491</w:t>
        <w:br/>
        <w:t>vn -0.2584 0.5155 -0.8170</w:t>
        <w:br/>
        <w:t>vn -0.3943 0.1655 -0.9040</w:t>
        <w:br/>
        <w:t>vn -0.6087 0.1876 -0.7709</w:t>
        <w:br/>
        <w:t>vn -0.4562 0.5318 -0.7135</w:t>
        <w:br/>
        <w:t>vn -0.6307 0.5535 -0.5439</w:t>
        <w:br/>
        <w:t>vn -0.7913 0.1815 -0.5839</w:t>
        <w:br/>
        <w:t>vn -0.9132 0.1893 -0.3609</w:t>
        <w:br/>
        <w:t>vn -0.7272 0.6006 -0.3324</w:t>
        <w:br/>
        <w:t>vn 0.7726 0.6325 0.0548</w:t>
        <w:br/>
        <w:t>vn 0.7720 0.5093 0.3803</w:t>
        <w:br/>
        <w:t>vn 0.9347 -0.1747 0.3095</w:t>
        <w:br/>
        <w:t>vn 0.9631 0.2689 0.0078</w:t>
        <w:br/>
        <w:t>vn -0.0047 0.1298 -0.9915</w:t>
        <w:br/>
        <w:t>vn 0.0188 0.5265 -0.8499</w:t>
        <w:br/>
        <w:t>vn -0.1303 -0.4473 0.8848</w:t>
        <w:br/>
        <w:t>vn -0.3757 -0.3398 0.8622</w:t>
        <w:br/>
        <w:t>vn -0.1512 -0.3051 0.9402</w:t>
        <w:br/>
        <w:t>vn -0.5180 -0.5311 0.6705</w:t>
        <w:br/>
        <w:t>vn -0.5783 0.4781 0.6611</w:t>
        <w:br/>
        <w:t>vn -0.4825 0.5935 0.6442</w:t>
        <w:br/>
        <w:t>vn -0.5868 0.5629 0.5821</w:t>
        <w:br/>
        <w:t>vn -0.5868 0.5628 0.5822</w:t>
        <w:br/>
        <w:t>vn -0.2322 -0.1221 0.9650</w:t>
        <w:br/>
        <w:t>vn -0.8092 -0.3210 0.4920</w:t>
        <w:br/>
        <w:t>vn -0.3720 0.8946 0.2477</w:t>
        <w:br/>
        <w:t>vn -0.5726 0.7084 0.4126</w:t>
        <w:br/>
        <w:t>vn -0.9504 -0.2207 0.2193</w:t>
        <w:br/>
        <w:t>vn -0.1356 0.9844 0.1125</w:t>
        <w:br/>
        <w:t>vn -0.6006 0.7685 0.2207</w:t>
        <w:br/>
        <w:t>vn -0.9901 0.0449 -0.1329</w:t>
        <w:br/>
        <w:t>vn -0.9872 0.1490 -0.0563</w:t>
        <w:br/>
        <w:t>vn -0.7017 0.7101 -0.0581</w:t>
        <w:br/>
        <w:t>vn -0.6421 0.7582 0.1133</w:t>
        <w:br/>
        <w:t>vn -0.7018 0.7100 -0.0581</w:t>
        <w:br/>
        <w:t>vn 0.0271 0.1394 -0.9899</w:t>
        <w:br/>
        <w:t>vn 0.0159 0.5112 -0.8593</w:t>
        <w:br/>
        <w:t>vn 0.9868 0.1612 -0.0163</w:t>
        <w:br/>
        <w:t>vn 0.9325 -0.0860 0.3508</w:t>
        <w:br/>
        <w:t>vn -0.1304 -0.4472 0.8849</w:t>
        <w:br/>
        <w:t>vn -0.1511 -0.3051 0.9402</w:t>
        <w:br/>
        <w:t>vn -0.2321 -0.1221 0.9650</w:t>
        <w:br/>
        <w:t>vn 0.1128 0.4867 -0.8662</w:t>
        <w:br/>
        <w:t>vn 0.1498 0.1827 -0.9717</w:t>
        <w:br/>
        <w:t>vn 0.7928 0.4276 0.4343</w:t>
        <w:br/>
        <w:t>vn 0.8664 -0.3535 0.3527</w:t>
        <w:br/>
        <w:t>vn 0.2659 -0.9631 0.0406</w:t>
        <w:br/>
        <w:t>vn -0.0278 -0.9919 -0.1239</w:t>
        <w:br/>
        <w:t>vn 0.0357 -0.9635 -0.2653</w:t>
        <w:br/>
        <w:t>vn -0.0581 -0.9916 -0.1155</w:t>
        <w:br/>
        <w:t>vn 0.2658 -0.9632 0.0406</w:t>
        <w:br/>
        <w:t>vn 0.8219 -0.4156 0.3896</w:t>
        <w:br/>
        <w:t>vn 0.9002 -0.2086 0.3822</w:t>
        <w:br/>
        <w:t>vn -0.4749 -0.6142 -0.6302</w:t>
        <w:br/>
        <w:t>vn -0.3521 -0.5781 -0.7361</w:t>
        <w:br/>
        <w:t>vn 0.5433 -0.8343 -0.0937</w:t>
        <w:br/>
        <w:t>vn 0.5394 -0.8400 0.0589</w:t>
        <w:br/>
        <w:t>vn -0.6358 -0.1930 -0.7473</w:t>
        <w:br/>
        <w:t>vn -0.3521 -0.5782 -0.7360</w:t>
        <w:br/>
        <w:t>vn 0.5433 -0.8343 -0.0936</w:t>
        <w:br/>
        <w:t>vn 0.2939 -0.7598 -0.5799</w:t>
        <w:br/>
        <w:t>vn 0.0405 -0.6907 -0.7220</w:t>
        <w:br/>
        <w:t>vn -0.7054 0.0750 -0.7048</w:t>
        <w:br/>
        <w:t>vn -0.6358 -0.1930 -0.7474</w:t>
        <w:br/>
        <w:t>vn -0.7171 0.0335 -0.6961</w:t>
        <w:br/>
        <w:t>vn -0.6516 0.0309 -0.7579</w:t>
        <w:br/>
        <w:t>vn 0.3027 -0.6954 -0.6518</w:t>
        <w:br/>
        <w:t>vn -0.0417 -0.5540 -0.8315</w:t>
        <w:br/>
        <w:t>vn -0.7401 0.1365 -0.6585</w:t>
        <w:br/>
        <w:t>vn -0.6080 -0.0358 -0.7932</w:t>
        <w:br/>
        <w:t>vn 0.1672 -0.6111 -0.7737</w:t>
        <w:br/>
        <w:t>vn -0.7372 0.1696 -0.6540</w:t>
        <w:br/>
        <w:t>vn -0.5665 -0.7530 0.3348</w:t>
        <w:br/>
        <w:t>vn -0.5356 -0.7659 0.3557</w:t>
        <w:br/>
        <w:t>vn -0.3169 -0.2928 -0.9021</w:t>
        <w:br/>
        <w:t>vn -0.6347 0.0119 -0.7726</w:t>
        <w:br/>
        <w:t>vn 0.5369 0.0214 0.8434</w:t>
        <w:br/>
        <w:t>vn 0.5507 -0.7026 -0.4508</w:t>
        <w:br/>
        <w:t>vn 0.5255 -0.6774 -0.5147</w:t>
        <w:br/>
        <w:t>vn 0.6000 0.0376 0.7991</w:t>
        <w:br/>
        <w:t>vn 0.2987 0.3231 0.8980</w:t>
        <w:br/>
        <w:t>vn 0.7920 -0.2548 0.5549</w:t>
        <w:br/>
        <w:t>vn 0.8311 -0.3304 0.4474</w:t>
        <w:br/>
        <w:t>vn 0.6485 -0.7131 -0.2664</w:t>
        <w:br/>
        <w:t>vn 0.4503 0.2248 0.8641</w:t>
        <w:br/>
        <w:t>vn 0.3009 0.4091 0.8614</w:t>
        <w:br/>
        <w:t>vn 0.7194 -0.1355 0.6813</w:t>
        <w:br/>
        <w:t>vn 0.7629 -0.6427 0.0696</w:t>
        <w:br/>
        <w:t>vn 0.3403 0.4531 0.8240</w:t>
        <w:br/>
        <w:t>vn 0.2006 0.5527 0.8089</w:t>
        <w:br/>
        <w:t>vn 0.3403 0.4531 0.8239</w:t>
        <w:br/>
        <w:t>vn 0.6869 -0.0042 0.7267</w:t>
        <w:br/>
        <w:t>vn 0.6988 -0.0963 0.7088</w:t>
        <w:br/>
        <w:t>vn 0.7635 0.0187 0.6455</w:t>
        <w:br/>
        <w:t>vn 0.7630 -0.6427 0.0695</w:t>
        <w:br/>
        <w:t>vn 0.7766 -0.5650 0.2787</w:t>
        <w:br/>
        <w:t>vn 0.2261 0.7612 0.6078</w:t>
        <w:br/>
        <w:t>vn 0.1092 0.8059 0.5819</w:t>
        <w:br/>
        <w:t>vn 0.6690 0.0880 0.7381</w:t>
        <w:br/>
        <w:t>vn 0.7635 0.0188 0.6455</w:t>
        <w:br/>
        <w:t>vn 0.5540 0.6522 0.5174</w:t>
        <w:br/>
        <w:t>vn 0.7635 0.0188 0.6456</w:t>
        <w:br/>
        <w:t>vn 0.7858 -0.0768 0.6137</w:t>
        <w:br/>
        <w:t>vn 0.8219 -0.4156 0.3895</w:t>
        <w:br/>
        <w:t>vn 0.0078 0.9411 0.3380</w:t>
        <w:br/>
        <w:t>vn 0.1263 0.9701 0.2074</w:t>
        <w:br/>
        <w:t>vn 0.6092 0.6994 0.3738</w:t>
        <w:br/>
        <w:t>vn -0.6050 0.7690 -0.2064</w:t>
        <w:br/>
        <w:t>vn -0.2679 0.9602 -0.0790</w:t>
        <w:br/>
        <w:t>vn -0.5725 0.8012 -0.1741</w:t>
        <w:br/>
        <w:t>vn -0.5279 0.8391 -0.1311</w:t>
        <w:br/>
        <w:t>vn -0.3419 0.9373 0.0674</w:t>
        <w:br/>
        <w:t>vn -0.8926 0.3728 -0.2534</w:t>
        <w:br/>
        <w:t>vn -0.6379 0.7638 0.0988</w:t>
        <w:br/>
        <w:t>vn -0.1068 0.9832 0.1478</w:t>
        <w:br/>
        <w:t>vn -0.2322 0.9660 0.1134</w:t>
        <w:br/>
        <w:t>vn -0.9990 -0.0379 0.0222</w:t>
        <w:br/>
        <w:t>vn -0.1735 0.8815 0.4393</w:t>
        <w:br/>
        <w:t>vn -0.0991 0.9826 0.1570</w:t>
        <w:br/>
        <w:t>vn -0.0316 0.9633 0.2666</w:t>
        <w:br/>
        <w:t>vn -0.0316 0.9633 0.2667</w:t>
        <w:br/>
        <w:t>vn -0.1717 0.3265 0.9295</w:t>
        <w:br/>
        <w:t>vn -0.0705 0.2320 0.9702</w:t>
        <w:br/>
        <w:t>vn -0.0333 0.2146 0.9761</w:t>
        <w:br/>
        <w:t>vn -0.0234 -0.1027 0.9944</w:t>
        <w:br/>
        <w:t>vn 0.0631 0.9510 0.3028</w:t>
        <w:br/>
        <w:t>vn 0.0666 0.8003 0.5959</w:t>
        <w:br/>
        <w:t>vn 0.0039 0.1968 0.9804</w:t>
        <w:br/>
        <w:t>vn 0.0020 -0.2584 0.9660</w:t>
        <w:br/>
        <w:t>vn 0.1455 0.9325 0.3306</w:t>
        <w:br/>
        <w:t>vn 0.1315 0.6436 0.7540</w:t>
        <w:br/>
        <w:t>vn 0.0191 -0.2614 0.9650</w:t>
        <w:br/>
        <w:t>vn 0.2397 0.9191 0.3127</w:t>
        <w:br/>
        <w:t>vn 0.3064 0.7516 0.5841</w:t>
        <w:br/>
        <w:t>vn 0.1152 0.1494 0.9820</w:t>
        <w:br/>
        <w:t>vn 0.1363 -0.2921 0.9466</w:t>
        <w:br/>
        <w:t>vn 0.2982 0.9411 0.1592</w:t>
        <w:br/>
        <w:t>vn 0.4465 0.7998 0.4012</w:t>
        <w:br/>
        <w:t>vn 0.3064 0.7516 0.5842</w:t>
        <w:br/>
        <w:t>vn 0.3358 0.1627 0.9278</w:t>
        <w:br/>
        <w:t>vn 0.3921 -0.2160 0.8942</w:t>
        <w:br/>
        <w:t>vn 0.2782 0.9605 0.0012</w:t>
        <w:br/>
        <w:t>vn 0.6774 0.2712 0.6838</w:t>
        <w:br/>
        <w:t>vn 0.6240 -0.1489 0.7671</w:t>
        <w:br/>
        <w:t>vn 0.2817 0.9594 -0.0145</w:t>
        <w:br/>
        <w:t>vn 0.8258 0.2333 0.5134</w:t>
        <w:br/>
        <w:t>vn 0.7960 -0.1827 0.5771</w:t>
        <w:br/>
        <w:t>vn 0.3099 0.9506 0.0191</w:t>
        <w:br/>
        <w:t>vn 0.3322 0.9431 0.0149</w:t>
        <w:br/>
        <w:t>vn 0.6131 0.7897 -0.0220</w:t>
        <w:br/>
        <w:t>vn 0.9254 0.1963 0.3243</w:t>
        <w:br/>
        <w:t>vn 0.9137 -0.1994 0.3542</w:t>
        <w:br/>
        <w:t>vn 0.9516 0.2013 0.2322</w:t>
        <w:br/>
        <w:t>vn 0.9766 -0.2015 0.0748</w:t>
        <w:br/>
        <w:t>vn 0.7199 0.6820 -0.1286</w:t>
        <w:br/>
        <w:t>vn 0.6130 0.7898 -0.0221</w:t>
        <w:br/>
        <w:t>vn 0.3321 0.9431 0.0149</w:t>
        <w:br/>
        <w:t>vn 0.9510 -0.1866 -0.2465</w:t>
        <w:br/>
        <w:t>vn 0.5715 0.7590 -0.3119</w:t>
        <w:br/>
        <w:t>vn 0.3799 0.9236 -0.0516</w:t>
        <w:br/>
        <w:t>vn 0.8226 0.1171 -0.5564</w:t>
        <w:br/>
        <w:t>vn 0.3155 0.8226 -0.4731</w:t>
        <w:br/>
        <w:t>vn -0.3721 0.8945 0.2477</w:t>
        <w:br/>
        <w:t>vn 0.0277 0.9855 -0.1675</w:t>
        <w:br/>
        <w:t>vn 0.6047 0.2309 -0.7622</w:t>
        <w:br/>
        <w:t>vn -0.1186 0.9799 -0.1603</w:t>
        <w:br/>
        <w:t>vn 0.1377 0.8479 -0.5119</w:t>
        <w:br/>
        <w:t>vn 0.4897 0.2135 -0.8453</w:t>
        <w:br/>
        <w:t>vn -0.5420 0.8373 0.0715</w:t>
        <w:br/>
        <w:t>vn -0.5419 0.8374 0.0714</w:t>
        <w:br/>
        <w:t>vn -0.4311 0.9018 0.0309</w:t>
        <w:br/>
        <w:t>vn 0.6424 0.4872 -0.5916</w:t>
        <w:br/>
        <w:t>vn 0.4706 0.5217 -0.7116</w:t>
        <w:br/>
        <w:t>vn -0.6901 0.6851 0.2331</w:t>
        <w:br/>
        <w:t>vn -0.5421 0.8373 0.0714</w:t>
        <w:br/>
        <w:t>vn 0.5459 0.7146 -0.4375</w:t>
        <w:br/>
        <w:t>vn 0.6426 0.4872 -0.5914</w:t>
        <w:br/>
        <w:t>vn 0.4707 0.5217 -0.7115</w:t>
        <w:br/>
        <w:t>vn 0.1979 0.2163 -0.9560</w:t>
        <w:br/>
        <w:t>vn 0.1979 0.2164 -0.9560</w:t>
        <w:br/>
        <w:t>vn 0.2871 0.2679 -0.9197</w:t>
        <w:br/>
        <w:t>vn 0.1162 0.3784 -0.9183</w:t>
        <w:br/>
        <w:t>vn 0.1684 0.2393 -0.9562</w:t>
        <w:br/>
        <w:t>vn 0.3508 0.2362 -0.9062</w:t>
        <w:br/>
        <w:t>vn 0.6023 -0.6046 0.5213</w:t>
        <w:br/>
        <w:t>vn 0.4116 -0.6139 0.6736</w:t>
        <w:br/>
        <w:t>vn 0.7564 -0.5716 0.3181</w:t>
        <w:br/>
        <w:t>vn 0.7549 -0.5790 0.3079</w:t>
        <w:br/>
        <w:t>vn 0.5792 -0.6410 0.5037</w:t>
        <w:br/>
        <w:t>vn 0.8338 -0.5488 0.0598</w:t>
        <w:br/>
        <w:t>vn 0.8559 -0.5142 0.0555</w:t>
        <w:br/>
        <w:t>vn 0.8134 -0.5294 -0.2412</w:t>
        <w:br/>
        <w:t>vn 0.8338 -0.5488 0.0597</w:t>
        <w:br/>
        <w:t>vn 0.8678 -0.4297 -0.2495</w:t>
        <w:br/>
        <w:t>vn 0.6820 -0.6409 -0.3522</w:t>
        <w:br/>
        <w:t>vn 0.7332 -0.4552 -0.5052</w:t>
        <w:br/>
        <w:t>vn 0.7818 -0.3126 -0.5395</w:t>
        <w:br/>
        <w:t>vn 0.6350 -0.3109 -0.7072</w:t>
        <w:br/>
        <w:t>vn 0.8226 0.1171 -0.5565</w:t>
        <w:br/>
        <w:t>vn 0.6436 -0.5227 -0.5591</w:t>
        <w:br/>
        <w:t>vn 0.6377 -0.1813 -0.7486</w:t>
        <w:br/>
        <w:t>vn 0.5273 -0.1013 -0.8436</w:t>
        <w:br/>
        <w:t>vn 0.5027 -0.0548 -0.8627</w:t>
        <w:br/>
        <w:t>vn 0.4230 0.3438 -0.8384</w:t>
        <w:br/>
        <w:t>vn 0.3253 0.0945 -0.9409</w:t>
        <w:br/>
        <w:t>vn 0.4231 0.3438 -0.8383</w:t>
        <w:br/>
        <w:t>vn 0.1518 0.2907 -0.9447</w:t>
        <w:br/>
        <w:t>vn 0.3252 0.0945 -0.9409</w:t>
        <w:br/>
        <w:t>vn 0.2223 0.2980 -0.9283</w:t>
        <w:br/>
        <w:t>vn 0.5221 0.2243 -0.8228</w:t>
        <w:br/>
        <w:t>vn 0.3493 0.1808 -0.9194</w:t>
        <w:br/>
        <w:t>vn 0.3705 -0.9114 -0.1790</w:t>
        <w:br/>
        <w:t>vn 0.3824 -0.9212 -0.0717</w:t>
        <w:br/>
        <w:t>vn 0.3459 -0.9376 0.0344</w:t>
        <w:br/>
        <w:t>vn 0.2571 0.1561 -0.9537</w:t>
        <w:br/>
        <w:t>vn 0.0757 0.5686 -0.8191</w:t>
        <w:br/>
        <w:t>vn 0.0962 0.3947 -0.9138</w:t>
        <w:br/>
        <w:t>vn -0.8207 0.5219 -0.2324</w:t>
        <w:br/>
        <w:t>vn -0.0252 0.1317 -0.9910</w:t>
        <w:br/>
        <w:t>vn -0.1753 0.0425 -0.9836</w:t>
        <w:br/>
        <w:t>vn -0.2403 0.1062 -0.9649</w:t>
        <w:br/>
        <w:t>vn -0.2403 0.1061 -0.9649</w:t>
        <w:br/>
        <w:t>vn -0.6309 0.7703 0.0924</w:t>
        <w:br/>
        <w:t>vn -0.3571 0.9281 0.1055</w:t>
        <w:br/>
        <w:t>vn -0.1273 0.2418 -0.9619</w:t>
        <w:br/>
        <w:t>vn 0.2114 0.9721 0.1013</w:t>
        <w:br/>
        <w:t>vn 0.0928 0.2503 -0.9637</w:t>
        <w:br/>
        <w:t>vn 0.7265 0.6764 0.1213</w:t>
        <w:br/>
        <w:t>vn 0.2403 0.2047 -0.9489</w:t>
        <w:br/>
        <w:t>vn 0.9050 0.3916 0.1660</w:t>
        <w:br/>
        <w:t>vn 0.2046 0.1541 -0.9666</w:t>
        <w:br/>
        <w:t>vn 0.2046 0.1542 -0.9666</w:t>
        <w:br/>
        <w:t>vn 0.9223 0.3097 0.2313</w:t>
        <w:br/>
        <w:t>vn 0.3494 0.1808 -0.9194</w:t>
        <w:br/>
        <w:t>vn -0.0895 0.1694 -0.9815</w:t>
        <w:br/>
        <w:t>vn -0.9163 0.0804 -0.3924</w:t>
        <w:br/>
        <w:t>vn -0.5442 0.7629 -0.3490</w:t>
        <w:br/>
        <w:t>vn -0.6049 0.7690 -0.2064</w:t>
        <w:br/>
        <w:t>vn -0.4182 0.7067 -0.5707</w:t>
        <w:br/>
        <w:t>vn -0.7395 0.0082 -0.6731</w:t>
        <w:br/>
        <w:t>vn -0.5188 0.3074 -0.7977</w:t>
        <w:br/>
        <w:t>vn -0.1356 0.6648 -0.7346</w:t>
        <w:br/>
        <w:t>vn -0.2907 0.2560 -0.9219</w:t>
        <w:br/>
        <w:t>vn -0.8571 -0.2590 -0.4454</w:t>
        <w:br/>
        <w:t>vn -0.7773 -0.2459 -0.5790</w:t>
        <w:br/>
        <w:t>vn -0.8985 -0.4383 -0.0251</w:t>
        <w:br/>
        <w:t>vn -0.9165 -0.3992 -0.0258</w:t>
        <w:br/>
        <w:t>vn 0.3651 -0.6818 0.6339</w:t>
        <w:br/>
        <w:t>vn -0.0609 -0.7171 0.6943</w:t>
        <w:br/>
        <w:t>vn 0.0001 -0.7383 0.6744</w:t>
        <w:br/>
        <w:t>vn 0.0092 -0.6647 0.7470</w:t>
        <w:br/>
        <w:t>vn -0.0735 -0.6918 0.7183</w:t>
        <w:br/>
        <w:t>vn 0.0163 -0.6039 0.7969</w:t>
        <w:br/>
        <w:t>vn -0.0860 -0.6655 0.7414</w:t>
        <w:br/>
        <w:t>vn -0.0140 -0.6050 0.7961</w:t>
        <w:br/>
        <w:t>vn -0.0044 -0.5361 0.8441</w:t>
        <w:br/>
        <w:t>vn -0.0471 -0.6116 0.7898</w:t>
        <w:br/>
        <w:t>vn -0.0457 -0.5666 0.8227</w:t>
        <w:br/>
        <w:t>vn 0.0213 -0.6590 0.7518</w:t>
        <w:br/>
        <w:t>vn 0.0250 -0.6393 0.7686</w:t>
        <w:br/>
        <w:t>vn 0.2078 -0.6470 0.7336</w:t>
        <w:br/>
        <w:t>vn 0.1825 -0.6846 0.7057</w:t>
        <w:br/>
        <w:t>vn -0.3522 -0.9097 0.2201</w:t>
        <w:br/>
        <w:t>vn -0.0713 -0.7915 0.6070</w:t>
        <w:br/>
        <w:t>vn -0.3113 -0.4551 -0.8343</w:t>
        <w:br/>
        <w:t>vn -0.5356 -0.7659 0.3558</w:t>
        <w:br/>
        <w:t>vn -0.5377 -0.7231 0.4336</w:t>
        <w:br/>
        <w:t>vn -0.5053 -0.7565 0.4152</w:t>
        <w:br/>
        <w:t>vn 0.0052 -0.0987 0.9951</w:t>
        <w:br/>
        <w:t>vn 0.0052 -0.0986 0.9951</w:t>
        <w:br/>
        <w:t>vn -0.2819 0.9594 -0.0032</w:t>
        <w:br/>
        <w:t>vn -0.2820 0.9594 -0.0031</w:t>
        <w:br/>
        <w:t>vn -0.9094 -0.2311 0.3458</w:t>
        <w:br/>
        <w:t>vn -0.9094 -0.2311 0.3459</w:t>
        <w:br/>
        <w:t>vn 0.2770 -0.9575 0.0799</w:t>
        <w:br/>
        <w:t>vn 0.1206 -0.9923 0.0283</w:t>
        <w:br/>
        <w:t>vn 0.3113 -0.9301 -0.1950</w:t>
        <w:br/>
        <w:t>vn -0.0338 -0.1173 0.9925</w:t>
        <w:br/>
        <w:t>vn 0.0363 -0.0658 0.9972</w:t>
        <w:br/>
        <w:t>vn -0.2178 0.0338 0.9754</w:t>
        <w:br/>
        <w:t>vn -0.2512 0.0733 0.9652</w:t>
        <w:br/>
        <w:t>vn -0.7890 0.2208 0.5734</w:t>
        <w:br/>
        <w:t>vn -0.7662 0.2852 0.5759</w:t>
        <w:br/>
        <w:t>vn -0.8913 0.3808 0.2460</w:t>
        <w:br/>
        <w:t>vn -0.9449 0.2446 0.2174</w:t>
        <w:br/>
        <w:t>vn -0.9715 0.2370 0.0021</w:t>
        <w:br/>
        <w:t>vn -0.3237 0.0147 -0.9460</w:t>
        <w:br/>
        <w:t>vn -0.6564 0.1542 -0.7385</w:t>
        <w:br/>
        <w:t>vn -0.6272 -0.0204 -0.7786</w:t>
        <w:br/>
        <w:t>vn -0.8318 0.1261 -0.5405</w:t>
        <w:br/>
        <w:t>vn -0.8295 0.2397 -0.5045</w:t>
        <w:br/>
        <w:t>vn 0.7614 -0.0288 0.6476</w:t>
        <w:br/>
        <w:t>vn 0.8090 0.0750 0.5829</w:t>
        <w:br/>
        <w:t>vn 0.9257 -0.0107 0.3782</w:t>
        <w:br/>
        <w:t>vn 0.9510 -0.0943 -0.2945</w:t>
        <w:br/>
        <w:t>vn 0.8302 0.0621 -0.5540</w:t>
        <w:br/>
        <w:t>vn 0.7890 -0.0530 -0.6121</w:t>
        <w:br/>
        <w:t>vn 0.4769 -0.1013 -0.8731</w:t>
        <w:br/>
        <w:t>vn 0.0310 -0.2969 -0.9544</w:t>
        <w:br/>
        <w:t>vn 0.4808 0.1263 -0.8677</w:t>
        <w:br/>
        <w:t>vn 0.7602 0.1101 -0.6403</w:t>
        <w:br/>
        <w:t>vn 0.7502 0.2375 -0.6171</w:t>
        <w:br/>
        <w:t>vn 0.4166 0.4281 -0.8020</w:t>
        <w:br/>
        <w:t>vn 0.3399 0.5659 -0.7511</w:t>
        <w:br/>
        <w:t>vn 0.9438 0.3273 0.0463</w:t>
        <w:br/>
        <w:t>vn 0.8673 0.3730 -0.3295</w:t>
        <w:br/>
        <w:t>vn 0.8025 0.5136 -0.3035</w:t>
        <w:br/>
        <w:t>vn 0.9088 0.4147 0.0455</w:t>
        <w:br/>
        <w:t>vn 0.4649 0.2829 -0.8389</w:t>
        <w:br/>
        <w:t>vn 0.7351 0.3099 -0.6030</w:t>
        <w:br/>
        <w:t>vn 0.6934 0.4012 -0.5985</w:t>
        <w:br/>
        <w:t>vn 0.8910 0.3060 -0.3354</w:t>
        <w:br/>
        <w:t>vn 0.9027 0.2664 -0.3378</w:t>
        <w:br/>
        <w:t>vn 0.6103 0.5502 -0.5700</w:t>
        <w:br/>
        <w:t>vn 0.7606 0.5681 -0.3142</w:t>
        <w:br/>
        <w:t>vn 0.8902 0.4549 0.0230</w:t>
        <w:br/>
        <w:t>vn 0.8705 0.2826 -0.4030</w:t>
        <w:br/>
        <w:t>vn 0.5383 0.6463 -0.5409</w:t>
        <w:br/>
        <w:t>vn 0.6562 0.3020 -0.6915</w:t>
        <w:br/>
        <w:t>vn 0.3757 0.3737 -0.8481</w:t>
        <w:br/>
        <w:t>vn 0.4493 0.1812 -0.8748</w:t>
        <w:br/>
        <w:t>vn 0.7719 0.4927 -0.4018</w:t>
        <w:br/>
        <w:t>vn 0.2742 0.6653 -0.6944</w:t>
        <w:br/>
        <w:t>vn 0.1373 0.8662 -0.4804</w:t>
        <w:br/>
        <w:t>vn 0.6597 0.1675 -0.7326</w:t>
        <w:br/>
        <w:t>vn 0.0390 0.9941 -0.1013</w:t>
        <w:br/>
        <w:t>vn 0.2319 0.8951 -0.3809</w:t>
        <w:br/>
        <w:t>vn -0.0906 0.9909 -0.1000</w:t>
        <w:br/>
        <w:t>vn -0.7087 -0.5953 0.3785</w:t>
        <w:br/>
        <w:t>vn -0.7337 -0.5676 0.3735</w:t>
        <w:br/>
        <w:t>vn -0.2626 -0.6847 0.6799</w:t>
        <w:br/>
        <w:t>vn -0.2809 -0.6734 0.6838</w:t>
        <w:br/>
        <w:t>vn -0.8824 -0.1749 0.4368</w:t>
        <w:br/>
        <w:t>vn 0.1374 0.8662 -0.4804</w:t>
        <w:br/>
        <w:t>vn -0.3270 0.9092 0.2578</w:t>
        <w:br/>
        <w:t>vn -0.4349 0.4382 0.7866</w:t>
        <w:br/>
        <w:t>vn -0.2694 0.4143 0.8694</w:t>
        <w:br/>
        <w:t>vn -0.1735 0.8814 0.4393</w:t>
        <w:br/>
        <w:t>vn -0.2442 -0.6956 0.6756</w:t>
        <w:br/>
        <w:t>vn -0.4880 -0.6649 0.5655</w:t>
        <w:br/>
        <w:t>vn -0.5073 -0.6520 0.5635</w:t>
        <w:br/>
        <w:t>vn -0.4685 -0.6774 0.5672</w:t>
        <w:br/>
        <w:t>vn -0.6380 0.7637 0.0988</w:t>
        <w:br/>
        <w:t>vn -0.2323 0.9660 0.1134</w:t>
        <w:br/>
        <w:t>vn -0.6834 0.6812 0.2626</w:t>
        <w:br/>
        <w:t>vn -0.5855 0.6897 0.4261</w:t>
        <w:br/>
        <w:t>vn -0.7096 0.3785 0.5943</w:t>
        <w:br/>
        <w:t>vn -0.4349 0.4383 0.7866</w:t>
        <w:br/>
        <w:t>vn 0.0775 -0.4702 -0.8792</w:t>
        <w:br/>
        <w:t>vn -0.2583 -0.3320 -0.9072</w:t>
        <w:br/>
        <w:t>vn -0.2882 -0.2037 -0.9357</w:t>
        <w:br/>
        <w:t>vn 0.0977 -0.7014 -0.7060</w:t>
        <w:br/>
        <w:t>vn 0.1101 -0.6341 -0.7654</w:t>
        <w:br/>
        <w:t>vn -0.2155 -0.6144 -0.7590</w:t>
        <w:br/>
        <w:t>vn -0.2202 -0.7253 -0.6523</w:t>
        <w:br/>
        <w:t>vn 0.2683 0.8327 -0.4845</w:t>
        <w:br/>
        <w:t>vn 0.3374 0.6109 -0.7162</w:t>
        <w:br/>
        <w:t>vn 0.1456 0.7536 -0.6410</w:t>
        <w:br/>
        <w:t>vn 0.2078 0.9504 -0.2316</w:t>
        <w:br/>
        <w:t>vn -0.5761 -0.5120 -0.6372</w:t>
        <w:br/>
        <w:t>vn -0.5874 -0.5890 -0.5549</w:t>
        <w:br/>
        <w:t>vn -0.6007 -0.1407 -0.7870</w:t>
        <w:br/>
        <w:t>vn -0.1592 0.7886 -0.5939</w:t>
        <w:br/>
        <w:t>vn 0.1611 0.9480 -0.2746</w:t>
        <w:br/>
        <w:t>vn 0.2264 0.9478 0.2247</w:t>
        <w:br/>
        <w:t>vn 0.4428 0.8904 0.1051</w:t>
        <w:br/>
        <w:t>vn -0.8113 -0.3190 -0.4899</w:t>
        <w:br/>
        <w:t>vn -0.8335 -0.3225 -0.4486</w:t>
        <w:br/>
        <w:t>vn -0.8259 0.0469 -0.5618</w:t>
        <w:br/>
        <w:t>vn -0.3722 0.7321 -0.5705</w:t>
        <w:br/>
        <w:t>vn 0.6078 0.7941 -0.0069</w:t>
        <w:br/>
        <w:t>vn -0.9539 -0.1161 -0.2767</w:t>
        <w:br/>
        <w:t>vn -0.9669 -0.0638 -0.2472</w:t>
        <w:br/>
        <w:t>vn -0.9524 0.1377 -0.2721</w:t>
        <w:br/>
        <w:t>vn -0.9459 0.1763 -0.2725</w:t>
        <w:br/>
        <w:t>vn -0.3577 0.8341 -0.4199</w:t>
        <w:br/>
        <w:t>vn -0.3577 0.8341 -0.4200</w:t>
        <w:br/>
        <w:t>vn 0.7693 0.6335 -0.0830</w:t>
        <w:br/>
        <w:t>vn -0.2800 0.6783 -0.6793</w:t>
        <w:br/>
        <w:t>vn -0.3261 0.4148 -0.8495</w:t>
        <w:br/>
        <w:t>vn 0.8383 0.5301 -0.1278</w:t>
        <w:br/>
        <w:t>vn 0.0906 0.9616 0.2592</w:t>
        <w:br/>
        <w:t>vn 0.0648 0.9773 0.2015</w:t>
        <w:br/>
        <w:t>vn 0.3332 -0.6586 -0.6747</w:t>
        <w:br/>
        <w:t>vn 0.3262 -0.6651 -0.6718</w:t>
        <w:br/>
        <w:t>vn 0.3258 -0.5767 -0.7492</w:t>
        <w:br/>
        <w:t>vn 0.0135 0.9926 0.1206</w:t>
        <w:br/>
        <w:t>vn 0.2683 0.8326 -0.4845</w:t>
        <w:br/>
        <w:t>vn 0.4331 0.5599 -0.7064</w:t>
        <w:br/>
        <w:t>vn 0.4887 -0.7137 -0.5018</w:t>
        <w:br/>
        <w:t>vn 0.5989 -0.6178 -0.5096</w:t>
        <w:br/>
        <w:t>vn 0.5748 -0.6395 -0.5105</w:t>
        <w:br/>
        <w:t>vn 0.0512 0.9986 0.0112</w:t>
        <w:br/>
        <w:t>vn 0.2992 0.9482 -0.1064</w:t>
        <w:br/>
        <w:t>vn 0.4766 0.5780 -0.6623</w:t>
        <w:br/>
        <w:t>vn 0.6125 0.6124 -0.4999</w:t>
        <w:br/>
        <w:t>vn 0.4019 -0.9019 -0.1581</w:t>
        <w:br/>
        <w:t>vn 0.9734 -0.0874 -0.2116</w:t>
        <w:br/>
        <w:t>vn 0.8376 -0.4744 -0.2708</w:t>
        <w:br/>
        <w:t>vn 0.5582 0.8180 -0.1389</w:t>
        <w:br/>
        <w:t>vn 0.2788 0.9580 -0.0677</w:t>
        <w:br/>
        <w:t>vn 0.7202 0.6185 -0.3144</w:t>
        <w:br/>
        <w:t>vn 0.1615 -0.9861 0.0396</w:t>
        <w:br/>
        <w:t>vn 0.9752 0.2213 -0.0044</w:t>
        <w:br/>
        <w:t>vn 0.9725 -0.2328 -0.0063</w:t>
        <w:br/>
        <w:t>vn 0.8412 -0.3450 0.4163</w:t>
        <w:br/>
        <w:t>vn 0.6407 -0.4572 0.6168</w:t>
        <w:br/>
        <w:t>vn 0.6907 -0.3109 0.6530</w:t>
        <w:br/>
        <w:t>vn 0.8673 -0.2312 0.4408</w:t>
        <w:br/>
        <w:t>vn 0.6048 -0.7391 0.2966</w:t>
        <w:br/>
        <w:t>vn 0.2968 -0.9440 0.1442</w:t>
        <w:br/>
        <w:t>vn 0.9522 0.2642 0.1535</w:t>
        <w:br/>
        <w:t>vn 0.9653 -0.1516 0.2125</w:t>
        <w:br/>
        <w:t>vn 0.4946 0.8688 0.0218</w:t>
        <w:br/>
        <w:t>vn 0.1666 0.9855 -0.0335</w:t>
        <w:br/>
        <w:t>vn -0.0560 0.9870 -0.1507</w:t>
        <w:br/>
        <w:t>vn 0.3306 0.9438 -0.0015</w:t>
        <w:br/>
        <w:t>vn 0.6285 0.7773 -0.0297</w:t>
        <w:br/>
        <w:t>vn 0.3862 0.9216 -0.0394</w:t>
        <w:br/>
        <w:t>vn 0.6582 0.7383 0.1472</w:t>
        <w:br/>
        <w:t>vn 0.2992 0.9538 -0.0266</w:t>
        <w:br/>
        <w:t>vn 0.5982 0.7617 0.2490</w:t>
        <w:br/>
        <w:t>vn 0.4732 -0.4587 0.7521</w:t>
        <w:br/>
        <w:t>vn 0.5102 -0.3459 0.7874</w:t>
        <w:br/>
        <w:t>vn 0.3119 0.9501 0.0064</w:t>
        <w:br/>
        <w:t>vn 0.5408 0.7598 0.3610</w:t>
        <w:br/>
        <w:t>vn 0.3027 -0.4328 0.8492</w:t>
        <w:br/>
        <w:t>vn 0.3135 -0.3620 0.8779</w:t>
        <w:br/>
        <w:t>vn 0.0165 0.9370 -0.3490</w:t>
        <w:br/>
        <w:t>vn 0.0498 0.8977 -0.4378</w:t>
        <w:br/>
        <w:t>vn 0.2884 0.9572 0.0256</w:t>
        <w:br/>
        <w:t>vn 0.4477 0.7530 0.4822</w:t>
        <w:br/>
        <w:t>vn 0.0224 -0.4178 0.9083</w:t>
        <w:br/>
        <w:t>vn 0.0267 -0.3612 0.9321</w:t>
        <w:br/>
        <w:t>vn 0.1000 0.0103 0.9949</w:t>
        <w:br/>
        <w:t>vn 0.3325 -0.0636 0.9410</w:t>
        <w:br/>
        <w:t>vn 0.2654 0.6914 0.6719</w:t>
        <w:br/>
        <w:t>vn 0.2654 0.6915 0.6719</w:t>
        <w:br/>
        <w:t>vn 0.1551 0.8360 -0.5264</w:t>
        <w:br/>
        <w:t>vn -0.3541 -0.0722 0.9324</w:t>
        <w:br/>
        <w:t>vn -0.3454 -0.2987 0.8897</w:t>
        <w:br/>
        <w:t>vn -0.2322 0.1176 0.9655</w:t>
        <w:br/>
        <w:t>vn -0.0618 0.5764 0.8148</w:t>
        <w:br/>
        <w:t>vn 0.1350 0.6223 0.7710</w:t>
        <w:br/>
        <w:t>vn 0.3785 0.7737 -0.5080</w:t>
        <w:br/>
        <w:t>vn -0.5583 0.1616 0.8137</w:t>
        <w:br/>
        <w:t>vn -0.5527 0.2184 0.8043</w:t>
        <w:br/>
        <w:t>vn -0.6231 0.2260 0.7487</w:t>
        <w:br/>
        <w:t>vn -0.6959 -0.1700 0.6978</w:t>
        <w:br/>
        <w:t>vn 0.6523 0.6519 -0.3865</w:t>
        <w:br/>
        <w:t>vn 0.6523 0.6520 -0.3865</w:t>
        <w:br/>
        <w:t>vn -0.4046 0.6174 0.6746</w:t>
        <w:br/>
        <w:t>vn -0.8181 0.2005 0.5390</w:t>
        <w:br/>
        <w:t>vn -0.8854 0.2060 0.4167</w:t>
        <w:br/>
        <w:t>vn -0.7964 0.4342 0.4210</w:t>
        <w:br/>
        <w:t>vn -0.9075 -0.0250 0.4194</w:t>
        <w:br/>
        <w:t>vn -0.4735 0.8091 0.3480</w:t>
        <w:br/>
        <w:t>vn 0.7823 0.5895 -0.2015</w:t>
        <w:br/>
        <w:t>vn 0.7823 0.5894 -0.2015</w:t>
        <w:br/>
        <w:t>vn 0.7714 0.6255 -0.1169</w:t>
        <w:br/>
        <w:t>vn -0.3997 0.8953 0.1965</w:t>
        <w:br/>
        <w:t>vn 0.6588 -0.4956 0.5660</w:t>
        <w:br/>
        <w:t>vn 0.5030 -0.2346 0.8318</w:t>
        <w:br/>
        <w:t>vn -0.0601 0.9531 -0.2966</w:t>
        <w:br/>
        <w:t>vn 0.9439 0.0122 -0.3300</w:t>
        <w:br/>
        <w:t>vn 0.8434 0.0638 -0.5334</w:t>
        <w:br/>
        <w:t>vn 0.7652 0.6159 -0.1876</w:t>
        <w:br/>
        <w:t>vn 0.3974 0.9000 -0.1790</w:t>
        <w:br/>
        <w:t>vn 0.3648 0.8588 -0.3598</w:t>
        <w:br/>
        <w:t>vn 0.7187 0.5739 -0.3926</w:t>
        <w:br/>
        <w:t>vn 0.7145 -0.2872 -0.6379</w:t>
        <w:br/>
        <w:t>vn 0.6237 0.0071 -0.7817</w:t>
        <w:br/>
        <w:t>vn 0.7187 0.5739 -0.3927</w:t>
        <w:br/>
        <w:t>vn 0.7602 0.0238 -0.6493</w:t>
        <w:br/>
        <w:t>vn 0.9160 0.2098 -0.3418</w:t>
        <w:br/>
        <w:t>vn 0.3190 0.7870 -0.5280</w:t>
        <w:br/>
        <w:t>vn -0.1510 0.8792 -0.4520</w:t>
        <w:br/>
        <w:t>vn -0.5459 0.8373 -0.0298</w:t>
        <w:br/>
        <w:t>vn -0.5646 0.8215 -0.0806</w:t>
        <w:br/>
        <w:t>vn -0.1509 0.8792 -0.4519</w:t>
        <w:br/>
        <w:t>vn 0.3197 0.0463 -0.9464</w:t>
        <w:br/>
        <w:t>vn 0.3033 -0.0763 -0.9498</w:t>
        <w:br/>
        <w:t>vn -0.1509 0.8792 -0.4520</w:t>
        <w:br/>
        <w:t>vn 0.3814 -0.4613 -0.8011</w:t>
        <w:br/>
        <w:t>vn -0.0660 -0.0292 -0.9974</w:t>
        <w:br/>
        <w:t>vn 0.0763 -0.5646 -0.8219</w:t>
        <w:br/>
        <w:t>vn -0.0443 -0.1475 -0.9881</w:t>
        <w:br/>
        <w:t>vn -0.3645 -0.2127 -0.9066</w:t>
        <w:br/>
        <w:t>vn -0.2344 -0.5794 -0.7806</w:t>
        <w:br/>
        <w:t>vn -0.2356 -0.6394 -0.7318</w:t>
        <w:br/>
        <w:t>vn -0.4099 0.6667 -0.6225</w:t>
        <w:br/>
        <w:t>vn -0.3647 -0.2127 -0.9065</w:t>
        <w:br/>
        <w:t>vn -0.5196 -0.6716 -0.5282</w:t>
        <w:br/>
        <w:t>vn -0.2283 0.9718 -0.0596</w:t>
        <w:br/>
        <w:t>vn -0.4098 0.6667 -0.6226</w:t>
        <w:br/>
        <w:t>vn -0.4629 0.8493 -0.2538</w:t>
        <w:br/>
        <w:t>vn -0.1927 0.9811 -0.0198</w:t>
        <w:br/>
        <w:t>vn -0.6085 -0.5287 -0.5918</w:t>
        <w:br/>
        <w:t>vn -0.5883 -0.6067 -0.5346</w:t>
        <w:br/>
        <w:t>vn 0.1033 0.9710 0.2156</w:t>
        <w:br/>
        <w:t>vn -0.5310 -0.8248 -0.1943</w:t>
        <w:br/>
        <w:t>vn -0.8845 -0.3750 -0.2775</w:t>
        <w:br/>
        <w:t>vn -0.8305 -0.5131 -0.2167</w:t>
        <w:br/>
        <w:t>vn -0.3237 0.9459 -0.0241</w:t>
        <w:br/>
        <w:t>vn -0.0845 0.9955 0.0426</w:t>
        <w:br/>
        <w:t>vn -0.5357 0.8399 -0.0873</w:t>
        <w:br/>
        <w:t>vn -0.4986 -0.8645 0.0637</w:t>
        <w:br/>
        <w:t>vn -0.9794 -0.2007 -0.0231</w:t>
        <w:br/>
        <w:t>vn -0.9991 -0.0412 0.0064</w:t>
        <w:br/>
        <w:t>vn -0.5607 0.8268 -0.0453</w:t>
        <w:br/>
        <w:t>vn -0.3687 0.9276 -0.0597</w:t>
        <w:br/>
        <w:t>vn -0.6109 0.7894 -0.0611</w:t>
        <w:br/>
        <w:t>vn -0.9655 0.1984 0.1688</w:t>
        <w:br/>
        <w:t>vn -0.9648 -0.1550 0.2125</w:t>
        <w:br/>
        <w:t>vn -0.4987 -0.8644 0.0637</w:t>
        <w:br/>
        <w:t>vn -0.5987 -0.7562 0.2640</w:t>
        <w:br/>
        <w:t>vn -0.1308 0.9860 -0.1037</w:t>
        <w:br/>
        <w:t>vn -0.5338 0.8456 0.0040</w:t>
        <w:br/>
        <w:t>vn -0.7002 -0.5652 0.4361</w:t>
        <w:br/>
        <w:t>vn -0.3447 -0.8652 0.3642</w:t>
        <w:br/>
        <w:t>vn -0.8598 -0.1904 0.4738</w:t>
        <w:br/>
        <w:t>vn -0.9018 0.2089 0.3782</w:t>
        <w:br/>
        <w:t>vn 0.1295 0.9665 -0.2215</w:t>
        <w:br/>
        <w:t>vn -0.7957 0.5526 0.2479</w:t>
        <w:br/>
        <w:t>vn -0.7079 -0.2297 0.6679</w:t>
        <w:br/>
        <w:t>vn -0.8206 0.1788 0.5428</w:t>
        <w:br/>
        <w:t>vn 0.0420 0.9480 -0.3155</w:t>
        <w:br/>
        <w:t>vn -0.7598 0.5524 0.3428</w:t>
        <w:br/>
        <w:t>vn -0.5459 -0.2663 0.7944</w:t>
        <w:br/>
        <w:t>vn -0.7010 0.1398 0.6993</w:t>
        <w:br/>
        <w:t>vn -0.0174 0.9155 -0.4020</w:t>
        <w:br/>
        <w:t>vn -0.6909 0.5485 0.4709</w:t>
        <w:br/>
        <w:t>vn -0.1215 -0.4852 0.8659</w:t>
        <w:br/>
        <w:t>vn -0.2370 -0.6923 0.6816</w:t>
        <w:br/>
        <w:t>vn -0.5342 -0.3501 0.7695</w:t>
        <w:br/>
        <w:t>vn -0.3190 -0.2303 0.9193</w:t>
        <w:br/>
        <w:t>vn -0.3134 -0.2504 0.9160</w:t>
        <w:br/>
        <w:t>vn -0.4736 0.1933 0.8593</w:t>
        <w:br/>
        <w:t>vn -0.0955 0.8603 -0.5008</w:t>
        <w:br/>
        <w:t>vn -0.5147 0.6294 0.5822</w:t>
        <w:br/>
        <w:t>vn -0.0002 -0.1948 0.9808</w:t>
        <w:br/>
        <w:t>vn -0.0071 -0.1776 0.9841</w:t>
        <w:br/>
        <w:t>vn -0.2828 0.7619 0.5827</w:t>
        <w:br/>
        <w:t>vn 0.3207 -0.1102 0.9407</w:t>
        <w:br/>
        <w:t>vn 0.1499 0.3860 0.9102</w:t>
        <w:br/>
        <w:t>vn 0.6782 -0.0622 0.7322</w:t>
        <w:br/>
        <w:t>vn 0.5310 0.3715 0.7616</w:t>
        <w:br/>
        <w:t>vn 0.7947 0.3534 0.4935</w:t>
        <w:br/>
        <w:t>vn 0.7901 0.4334 0.4334</w:t>
        <w:br/>
        <w:t>vn 0.7979 0.5480 0.2512</w:t>
        <w:br/>
        <w:t>vn 0.7513 0.5007 0.4299</w:t>
        <w:br/>
        <w:t>vn 0.0475 -0.2525 0.9664</w:t>
        <w:br/>
        <w:t>vn -0.0493 -0.1587 0.9861</w:t>
        <w:br/>
        <w:t>vn -0.2405 0.8200 -0.5194</w:t>
        <w:br/>
        <w:t>vn -0.2404 0.8200 -0.5194</w:t>
        <w:br/>
        <w:t>vn -0.3147 0.8030 -0.5061</w:t>
        <w:br/>
        <w:t>vn 0.4893 0.4343 0.7563</w:t>
        <w:br/>
        <w:t>vn 0.1098 0.4109 0.9050</w:t>
        <w:br/>
        <w:t>vn -0.7561 -0.4560 0.4694</w:t>
        <w:br/>
        <w:t>vn -0.8608 -0.4559 0.2261</w:t>
        <w:br/>
        <w:t>vn -0.9004 -0.4348 -0.0158</w:t>
        <w:br/>
        <w:t>vn -0.8127 -0.5122 -0.2778</w:t>
        <w:br/>
        <w:t>vn -0.5292 -0.6321 -0.5660</w:t>
        <w:br/>
        <w:t>vn 0.7981 -0.5415 -0.2644</w:t>
        <w:br/>
        <w:t>vn 0.6404 -0.5862 -0.4962</w:t>
        <w:br/>
        <w:t>vn 0.3934 -0.6216 -0.6774</w:t>
        <w:br/>
        <w:t>vn 0.1534 -0.6442 -0.7493</w:t>
        <w:br/>
        <w:t>vn -0.1410 -0.6611 -0.7369</w:t>
        <w:br/>
        <w:t>vn -0.0555 -0.9603 0.2733</w:t>
        <w:br/>
        <w:t>vn -0.4564 -0.6904 0.5613</w:t>
        <w:br/>
        <w:t>vn -0.6720 -0.4545 0.5847</w:t>
        <w:br/>
        <w:t>vn 0.1354 -0.9650 0.2244</w:t>
        <w:br/>
        <w:t>vn -0.1178 -0.8753 0.4691</w:t>
        <w:br/>
        <w:t>vn -0.2263 -0.6199 -0.7513</w:t>
        <w:br/>
        <w:t>vn -0.5513 -0.5584 -0.6199</w:t>
        <w:br/>
        <w:t>vn -0.7586 -0.4608 -0.4607</w:t>
        <w:br/>
        <w:t>vn 0.1001 -0.6617 -0.7431</w:t>
        <w:br/>
        <w:t>vn 0.3229 -0.7108 -0.6249</w:t>
        <w:br/>
        <w:t>vn 0.4893 -0.7434 -0.4560</w:t>
        <w:br/>
        <w:t>vn 0.6609 -0.7072 -0.2512</w:t>
        <w:br/>
        <w:t>vn 0.8079 -0.5892 -0.0118</w:t>
        <w:br/>
        <w:t>vn 0.8513 -0.4777 0.2170</w:t>
        <w:br/>
        <w:t>vn 0.7862 -0.4428 0.4311</w:t>
        <w:br/>
        <w:t>vn 0.6325 -0.4748 0.6120</w:t>
        <w:br/>
        <w:t>vn 0.4408 -0.5413 0.7160</w:t>
        <w:br/>
        <w:t>vn 0.2266 -0.5979 0.7689</w:t>
        <w:br/>
        <w:t>vn -0.0390 -0.5939 0.8036</w:t>
        <w:br/>
        <w:t>vn -0.3531 -0.5298 0.7711</w:t>
        <w:br/>
        <w:t>vn -0.6366 -0.4809 0.6028</w:t>
        <w:br/>
        <w:t>vn 0.8877 -0.2532 0.3846</w:t>
        <w:br/>
        <w:t>vn 0.6376 -0.3266 0.6977</w:t>
        <w:br/>
        <w:t>vn 0.7088 -0.2817 0.6467</w:t>
        <w:br/>
        <w:t>vn 0.4027 -0.3406 0.8496</w:t>
        <w:br/>
        <w:t>vn 0.0577 -0.3998 0.9148</w:t>
        <w:br/>
        <w:t>vn -0.2619 -0.4390 0.8595</w:t>
        <w:br/>
        <w:t>vn -0.4695 -0.4509 0.7591</w:t>
        <w:br/>
        <w:t>vn -0.6140 -0.4398 0.6554</w:t>
        <w:br/>
        <w:t>vn -0.6375 -0.5377 -0.5517</w:t>
        <w:br/>
        <w:t>vn -0.5883 -0.6327 -0.5036</w:t>
        <w:br/>
        <w:t>vn -0.4821 -0.5831 -0.6539</w:t>
        <w:br/>
        <w:t>vn -0.5163 -0.4919 -0.7011</w:t>
        <w:br/>
        <w:t>vn -0.5445 -0.3946 -0.7402</w:t>
        <w:br/>
        <w:t>vn -0.6780 -0.4355 -0.5922</w:t>
        <w:br/>
        <w:t>vn -0.3424 -0.5473 -0.7637</w:t>
        <w:br/>
        <w:t>vn -0.3641 -0.4039 -0.8392</w:t>
        <w:br/>
        <w:t>vn -0.3761 -0.2482 -0.8927</w:t>
        <w:br/>
        <w:t>vn -0.1041 -0.8169 0.5673</w:t>
        <w:br/>
        <w:t>vn 0.1034 -0.8332 0.5432</w:t>
        <w:br/>
        <w:t>vn -0.1381 -0.3216 -0.9368</w:t>
        <w:br/>
        <w:t>vn -0.1117 -0.0560 -0.9922</w:t>
        <w:br/>
        <w:t>vn -0.1541 -0.5606 -0.8136</w:t>
        <w:br/>
        <w:t>vn 0.0980 -0.5966 -0.7966</w:t>
        <w:br/>
        <w:t>vn 0.1926 -0.3358 -0.9220</w:t>
        <w:br/>
        <w:t>vn 0.2703 -0.0391 -0.9620</w:t>
        <w:br/>
        <w:t>vn 0.2324 -0.8158 -0.5296</w:t>
        <w:br/>
        <w:t>vn 0.5264 -0.4180 -0.7404</w:t>
        <w:br/>
        <w:t>vn 0.6165 -0.1937 -0.7632</w:t>
        <w:br/>
        <w:t>vn 0.7269 -0.5179 -0.4511</w:t>
        <w:br/>
        <w:t>vn 0.8312 -0.2921 -0.4730</w:t>
        <w:br/>
        <w:t>vn 0.7715 -0.5689 -0.2848</w:t>
        <w:br/>
        <w:t>vn 0.9004 -0.2968 -0.3181</w:t>
        <w:br/>
        <w:t>vn 0.6527 -0.6105 0.4486</w:t>
        <w:br/>
        <w:t>vn 0.7971 -0.4034 0.4494</w:t>
        <w:br/>
        <w:t>vn 0.8541 -0.4242 0.3008</w:t>
        <w:br/>
        <w:t>vn 0.6868 -0.6594 0.3059</w:t>
        <w:br/>
        <w:t>vn 0.5432 -0.5005 0.6741</w:t>
        <w:br/>
        <w:t>vn 0.6481 -0.3175 0.6922</w:t>
        <w:br/>
        <w:t>vn 0.3263 -0.4607 0.8254</w:t>
        <w:br/>
        <w:t>vn 0.4146 -0.6604 0.6260</w:t>
        <w:br/>
        <w:t>vn 0.2377 -0.6227 0.7455</w:t>
        <w:br/>
        <w:t>vn 0.4022 -0.2783 0.8722</w:t>
        <w:br/>
        <w:t>vn 0.0202 -0.4576 0.8889</w:t>
        <w:br/>
        <w:t>vn -0.0274 -0.6343 0.7726</w:t>
        <w:br/>
        <w:t>vn 0.0671 -0.2584 0.9637</w:t>
        <w:br/>
        <w:t>vn -0.2503 -0.3722 0.8938</w:t>
        <w:br/>
        <w:t>vn -0.2578 -0.5958 0.7607</w:t>
        <w:br/>
        <w:t>vn -0.2256 -0.1212 0.9667</w:t>
        <w:br/>
        <w:t>vn -0.4888 -0.2793 0.8265</w:t>
        <w:br/>
        <w:t>vn -0.4359 -0.5275 0.7292</w:t>
        <w:br/>
        <w:t>vn -0.5056 -0.0076 0.8627</w:t>
        <w:br/>
        <w:t>vn -0.6779 -0.3019 0.6703</w:t>
        <w:br/>
        <w:t>vn -0.5887 -0.5229 0.6165</w:t>
        <w:br/>
        <w:t>vn 0.5036 -0.8410 -0.1978</w:t>
        <w:br/>
        <w:t>vn 0.4219 -0.8160 -0.3951</w:t>
        <w:br/>
        <w:t>vn -0.8252 -0.3718 0.4252</w:t>
        <w:br/>
        <w:t>vn -0.8795 -0.1911 0.4359</w:t>
        <w:br/>
        <w:t>vn -0.7267 -0.0623 0.6841</w:t>
        <w:br/>
        <w:t>vn -0.8374 -0.5350 0.1124</w:t>
        <w:br/>
        <w:t>vn -0.9032 -0.4146 0.1111</w:t>
        <w:br/>
        <w:t>vn -0.7419 -0.5385 0.3994</w:t>
        <w:br/>
        <w:t>vn -0.9521 -0.2861 0.1078</w:t>
        <w:br/>
        <w:t>vn -0.8094 -0.5727 -0.1298</w:t>
        <w:br/>
        <w:t>vn -0.8740 -0.4617 -0.1516</w:t>
        <w:br/>
        <w:t>vn -0.9238 -0.3426 -0.1708</w:t>
        <w:br/>
        <w:t>vn -0.7022 -0.6338 -0.3243</w:t>
        <w:br/>
        <w:t>vn -0.7670 -0.5245 -0.3696</w:t>
        <w:br/>
        <w:t>vn -0.8180 -0.4052 -0.4083</w:t>
        <w:br/>
        <w:t>vn 0.4708 -0.7385 0.4826</w:t>
        <w:br/>
        <w:t>vn 0.6006 -0.7173 0.3533</w:t>
        <w:br/>
        <w:t>vn 0.4995 -0.4930 -0.7123</w:t>
        <w:br/>
        <w:t>vn 0.6429 -0.4743 -0.6014</w:t>
        <w:br/>
        <w:t>vn 0.6794 -0.3518 -0.6440</w:t>
        <w:br/>
        <w:t>vn 0.5235 -0.3483 -0.7776</w:t>
        <w:br/>
        <w:t>vn -0.6669 -0.7448 0.0228</w:t>
        <w:br/>
        <w:t>vn -0.6475 -0.7340 0.2049</w:t>
        <w:br/>
        <w:t>vn -0.6178 -0.6687 0.4137</w:t>
        <w:br/>
        <w:t>vn 0.8533 -0.3170 -0.4140</w:t>
        <w:br/>
        <w:t>vn 0.8105 -0.4256 -0.4025</w:t>
        <w:br/>
        <w:t>vn 0.8487 -0.5116 -0.1338</w:t>
        <w:br/>
        <w:t>vn 0.9060 -0.4001 -0.1384</w:t>
        <w:br/>
        <w:t>vn -0.5124 -0.6275 0.5863</w:t>
        <w:br/>
        <w:t>vn 0.7035 -0.2225 -0.6749</w:t>
        <w:br/>
        <w:t>vn 0.1992 -0.6203 -0.7586</w:t>
        <w:br/>
        <w:t>vn 0.3385 -0.5617 -0.7549</w:t>
        <w:br/>
        <w:t>vn 0.3420 -0.4068 -0.8471</w:t>
        <w:br/>
        <w:t>vn 0.1662 -0.4793 -0.8618</w:t>
        <w:br/>
        <w:t>vn -0.3788 -0.6453 0.6633</w:t>
        <w:br/>
        <w:t>vn -0.1861 -0.6457 0.7405</w:t>
        <w:br/>
        <w:t>vn 0.5340 -0.1945 -0.8228</w:t>
        <w:br/>
        <w:t>vn 0.3344 -0.2382 -0.9118</w:t>
        <w:br/>
        <w:t>vn 0.1279 -0.3225 -0.9379</w:t>
        <w:br/>
        <w:t>vn -0.2735 -0.9489 -0.1575</w:t>
        <w:br/>
        <w:t>vn -0.4094 -0.8648 -0.2907</w:t>
        <w:br/>
        <w:t>vn -0.7213 -0.5711 -0.3918</w:t>
        <w:br/>
        <w:t>vn -0.7584 -0.6084 -0.2339</w:t>
        <w:br/>
        <w:t>vn -0.8947 -0.3679 -0.2535</w:t>
        <w:br/>
        <w:t>vn -0.8154 -0.4077 -0.4111</w:t>
        <w:br/>
        <w:t>vn -0.3915 -0.6491 -0.6522</w:t>
        <w:br/>
        <w:t>vn -0.4623 -0.5394 -0.7038</w:t>
        <w:br/>
        <w:t>vn -0.5240 -0.4195 -0.7413</w:t>
        <w:br/>
        <w:t>vn 0.0029 -0.6501 -0.7599</w:t>
        <w:br/>
        <w:t>vn -0.0682 -0.5203 -0.8512</w:t>
        <w:br/>
        <w:t>vn -0.1375 -0.3741 -0.9171</w:t>
        <w:br/>
        <w:t>vn 0.8358 -0.5371 0.1134</w:t>
        <w:br/>
        <w:t>vn 0.9197 -0.3793 0.1017</w:t>
        <w:br/>
        <w:t>vn -0.9262 -0.2913 0.2392</w:t>
        <w:br/>
        <w:t>vn -0.8970 -0.1711 0.4076</w:t>
        <w:br/>
        <w:t>vn -0.7695 -0.4927 0.4063</w:t>
        <w:br/>
        <w:t>vn -0.7489 -0.6246 0.2216</w:t>
        <w:br/>
        <w:t>vn 0.5091 -0.8530 -0.1147</w:t>
        <w:br/>
        <w:t>vn 0.5571 -0.7542 -0.3475</w:t>
        <w:br/>
        <w:t>vn -0.6220 -0.0017 0.7830</w:t>
        <w:br/>
        <w:t>vn -0.5161 -0.3480 0.7827</w:t>
        <w:br/>
        <w:t>vn 0.4142 -0.7488 -0.5174</w:t>
        <w:br/>
        <w:t>vn -0.1700 0.0246 0.9851</w:t>
        <w:br/>
        <w:t>vn -0.0157 -0.3303 0.9437</w:t>
        <w:br/>
        <w:t>vn 0.2362 -0.7515 -0.6160</w:t>
        <w:br/>
        <w:t>vn 0.1173 0.0402 0.9923</w:t>
        <w:br/>
        <w:t>vn 0.2621 -0.2967 0.9183</w:t>
        <w:br/>
        <w:t>vn -0.0447 -0.7821 -0.6215</w:t>
        <w:br/>
        <w:t>vn 0.3639 0.0970 0.9264</w:t>
        <w:br/>
        <w:t>vn 0.4336 -0.2547 0.8644</w:t>
        <w:br/>
        <w:t>vn 0.4461 -0.5690 0.6909</w:t>
        <w:br/>
        <w:t>vn 0.6280 -0.3172 0.7106</w:t>
        <w:br/>
        <w:t>vn 0.5112 -0.6257 0.5893</w:t>
        <w:br/>
        <w:t>vn 0.6673 0.0369 0.7439</w:t>
        <w:br/>
        <w:t>vn -0.6353 -0.7462 -0.1990</w:t>
        <w:br/>
        <w:t>vn -0.4107 -0.7864 -0.4614</w:t>
        <w:br/>
        <w:t>vn 0.7792 -0.4594 0.4264</w:t>
        <w:br/>
        <w:t>vn 0.8795 -0.1927 0.4351</w:t>
        <w:br/>
        <w:t>vn -0.1616 -0.6991 0.6966</w:t>
        <w:br/>
        <w:t>vn -0.0904 -0.4881 0.8681</w:t>
        <w:br/>
        <w:t>vn -0.2182 -0.3955 0.8922</w:t>
        <w:br/>
        <w:t>vn -0.2986 -0.7342 0.6097</w:t>
        <w:br/>
        <w:t>vn 0.0426 -0.1034 0.9937</w:t>
        <w:br/>
        <w:t>vn 0.2765 -0.0281 0.9606</w:t>
        <w:br/>
        <w:t>vn 0.0652 -0.1920 0.9792</w:t>
        <w:br/>
        <w:t>vn -0.4784 0.1176 0.8702</w:t>
        <w:br/>
        <w:t>vn -0.4486 0.1458 0.8818</w:t>
        <w:br/>
        <w:t>vn -0.1712 0.0307 0.9848</w:t>
        <w:br/>
        <w:t>vn -0.1112 -0.0534 0.9924</w:t>
        <w:br/>
        <w:t>vn -0.0206 -0.1778 0.9839</w:t>
        <w:br/>
        <w:t>vn 0.6463 -0.4518 -0.6150</w:t>
        <w:br/>
        <w:t>vn -0.5486 -0.7565 0.3559</w:t>
        <w:br/>
        <w:t>vn -0.0023 -0.9081 -0.4188</w:t>
        <w:br/>
        <w:t>vn 0.3004 0.0569 0.9521</w:t>
        <w:br/>
        <w:t>vn 0.4894 0.4343 0.7562</w:t>
        <w:br/>
        <w:t>vn 0.6069 0.1473 0.7810</w:t>
        <w:br/>
        <w:t>vn 0.8366 0.2707 0.4763</w:t>
        <w:br/>
        <w:t>vn 0.8556 0.2642 0.4451</w:t>
        <w:br/>
        <w:t>vn 0.1424 -0.0061 0.9898</w:t>
        <w:br/>
        <w:t>vn 0.3432 0.0603 0.9373</w:t>
        <w:br/>
        <w:t>vn 0.2127 -0.9461 0.2441</w:t>
        <w:br/>
        <w:t>vn 0.5934 0.1456 0.7917</w:t>
        <w:br/>
        <w:t>vn 0.3509 0.0920 0.9319</w:t>
        <w:br/>
        <w:t>vn 0.8403 0.3414 0.4211</w:t>
        <w:br/>
        <w:t>vn 0.9325 -0.0861 0.3508</w:t>
        <w:br/>
        <w:t>vn 0.6217 0.2163 0.7528</w:t>
        <w:br/>
        <w:t>vn 0.6283 0.2197 0.7463</w:t>
        <w:br/>
        <w:t>vn 0.6031 0.1775 0.7777</w:t>
        <w:br/>
        <w:t>vn 0.1573 0.0570 0.9859</w:t>
        <w:br/>
        <w:t>vn 0.0623 0.0087 0.9980</w:t>
        <w:br/>
        <w:t>vn 0.0142 0.2346 0.9720</w:t>
        <w:br/>
        <w:t>vn 0.0298 0.1387 0.9899</w:t>
        <w:br/>
        <w:t>vn -0.0081 0.2409 0.9705</w:t>
        <w:br/>
        <w:t>vn -0.0020 0.1767 0.9843</w:t>
        <w:br/>
        <w:t>vn 0.1305 0.0489 0.9902</w:t>
        <w:br/>
        <w:t>vn -0.0015 0.0418 0.9991</w:t>
        <w:br/>
        <w:t>vn -0.1308 -0.4391 0.8889</w:t>
        <w:br/>
        <w:t>vn 0.0818 -0.4902 0.8678</w:t>
        <w:br/>
        <w:t>vn -0.7631 0.6457 -0.0279</w:t>
        <w:br/>
        <w:t>vn 0.3614 0.0910 0.9280</w:t>
        <w:br/>
        <w:t>vn 0.3885 0.0375 0.9207</w:t>
        <w:br/>
        <w:t>vn -0.3810 0.7361 0.5595</w:t>
        <w:br/>
        <w:t>vn -0.4176 0.7461 0.5187</w:t>
        <w:br/>
        <w:t>vn -0.4530 0.7537 0.4762</w:t>
        <w:br/>
        <w:t>vn 0.5800 0.1484 0.8010</w:t>
        <w:br/>
        <w:t>vn 0.5870 0.2459 0.7713</w:t>
        <w:br/>
        <w:t>vn 0.5057 0.3536 0.7869</w:t>
        <w:br/>
        <w:t>vn 0.5210 0.2510 0.8158</w:t>
        <w:br/>
        <w:t>vn 0.5675 0.7989 -0.1992</w:t>
        <w:br/>
        <w:t>vn 0.5830 0.7922 -0.1802</w:t>
        <w:br/>
        <w:t>vn 0.6556 0.7451 -0.1223</w:t>
        <w:br/>
        <w:t>vn 0.5981 0.7851 -0.1611</w:t>
        <w:br/>
        <w:t>vn 0.6736 -0.0136 0.7390</w:t>
        <w:br/>
        <w:t>vn 0.7083 0.0534 0.7039</w:t>
        <w:br/>
        <w:t>vn 0.7090 0.7003 -0.0827</w:t>
        <w:br/>
        <w:t>vn 0.7365 0.4448 0.5095</w:t>
        <w:br/>
        <w:t>vn 0.7122 -0.0707 0.6984</w:t>
        <w:br/>
        <w:t>vn 0.7518 -0.0274 0.6588</w:t>
        <w:br/>
        <w:t>vn 0.7535 -0.6330 -0.1778</w:t>
        <w:br/>
        <w:t>vn 0.7437 -0.6376 -0.2009</w:t>
        <w:br/>
        <w:t>vn 0.7335 -0.6418 -0.2238</w:t>
        <w:br/>
        <w:t>vn 0.7334 -0.6418 -0.2239</w:t>
        <w:br/>
        <w:t>vn 0.6344 -0.0802 0.7689</w:t>
        <w:br/>
        <w:t>vn 0.6690 -0.1137 0.7345</w:t>
        <w:br/>
        <w:t>vn -0.2109 -0.7502 0.6266</w:t>
        <w:br/>
        <w:t>vn -0.2078 -0.7364 0.6438</w:t>
        <w:br/>
        <w:t>vn 0.5303 0.1456 0.8352</w:t>
        <w:br/>
        <w:t>vn 0.5669 0.0498 0.8223</w:t>
        <w:br/>
        <w:t>vn -0.2337 -0.7117 0.6625</w:t>
        <w:br/>
        <w:t>vn -0.2625 -0.7006 0.6635</w:t>
        <w:br/>
        <w:t>vn -0.1703 -0.0023 0.9854</w:t>
        <w:br/>
        <w:t>vn -0.2658 0.0701 0.9615</w:t>
        <w:br/>
        <w:t>vn -0.9767 0.2142 0.0133</w:t>
        <w:br/>
        <w:t>vn -0.8237 0.2971 -0.4829</w:t>
        <w:br/>
        <w:t>vn -0.9302 0.2473 -0.2713</w:t>
        <w:br/>
        <w:t>vn -0.9145 0.3048 -0.2661</w:t>
        <w:br/>
        <w:t>vn -0.8053 0.3795 -0.4554</w:t>
        <w:br/>
        <w:t>vn -0.9269 0.3021 -0.2225</w:t>
        <w:br/>
        <w:t>vn -0.9044 0.3433 -0.2533</w:t>
        <w:br/>
        <w:t>vn -0.9667 0.0180 0.2553</w:t>
        <w:br/>
        <w:t>vn -0.9581 0.0436 0.2830</w:t>
        <w:br/>
        <w:t>vn -0.2587 -0.9648 0.0468</w:t>
        <w:br/>
        <w:t>vn -0.0061 -0.9979 -0.0643</w:t>
        <w:br/>
        <w:t>vn 0.2984 -0.9422 -0.1524</w:t>
        <w:br/>
        <w:t>vn 0.2623 -0.9289 -0.2613</w:t>
        <w:br/>
        <w:t>vn -0.7061 -0.0502 0.7063</w:t>
        <w:br/>
        <w:t>vn -0.9167 -0.0522 0.3961</w:t>
        <w:br/>
        <w:t>vn -0.3345 -0.3444 0.8772</w:t>
        <w:br/>
        <w:t>vn -0.9140 -0.0271 -0.4049</w:t>
        <w:br/>
        <w:t>vn -0.9936 0.0564 -0.0981</w:t>
        <w:br/>
        <w:t>vn 0.1443 -0.9580 0.2479</w:t>
        <w:br/>
        <w:t>vn 0.2622 -0.8949 0.3612</w:t>
        <w:br/>
        <w:t>vn -0.9134 -0.3205 -0.2511</w:t>
        <w:br/>
        <w:t>vn -0.8222 -0.1089 -0.5587</w:t>
        <w:br/>
        <w:t>vn -0.7095 -0.5938 -0.3795</w:t>
        <w:br/>
        <w:t>vn -0.8249 -0.5190 -0.2240</w:t>
        <w:br/>
        <w:t>vn -0.7456 -0.3008 -0.5946</w:t>
        <w:br/>
        <w:t>vn 0.6127 0.2426 0.7522</w:t>
        <w:br/>
        <w:t>vn 0.3564 0.4233 0.8329</w:t>
        <w:br/>
        <w:t>vn 0.2002 0.0966 0.9750</w:t>
        <w:br/>
        <w:t>vn 0.2001 0.0965 0.9750</w:t>
        <w:br/>
        <w:t>vn 0.7647 0.0877 0.6384</w:t>
        <w:br/>
        <w:t>vn 0.7947 0.3534 0.4936</w:t>
        <w:br/>
        <w:t>vn 0.8091 0.0750 0.5829</w:t>
        <w:br/>
        <w:t>vn 0.9698 0.1105 0.2174</w:t>
        <w:br/>
        <w:t>vn 0.8662 0.4520 0.2129</w:t>
        <w:br/>
        <w:t>vn 0.9870 0.1206 0.1063</w:t>
        <w:br/>
        <w:t>vn 0.8791 0.4753 0.0350</w:t>
        <w:br/>
        <w:t>vn 0.6864 -0.0054 0.7272</w:t>
        <w:br/>
        <w:t>vn 0.9584 0.0014 0.2855</w:t>
        <w:br/>
        <w:t>vn 0.9921 -0.0010 0.1256</w:t>
        <w:br/>
        <w:t>vn 0.4404 -0.4669 0.7668</w:t>
        <w:br/>
        <w:t>vn 0.7689 -0.5920 0.2415</w:t>
        <w:br/>
        <w:t>vn 0.7993 -0.5983 0.0561</w:t>
        <w:br/>
        <w:t>vn 0.1739 -0.9819 0.0750</w:t>
        <w:br/>
        <w:t>vn -0.0970 -0.9953 0.0077</w:t>
        <w:br/>
        <w:t>vn -0.0570 -0.9907 -0.1235</w:t>
        <w:br/>
        <w:t>vn 0.2102 -0.9744 -0.0792</w:t>
        <w:br/>
        <w:t>vn -0.1340 -0.5126 0.8481</w:t>
        <w:br/>
        <w:t>vn -0.2821 -0.5218 0.8051</w:t>
        <w:br/>
        <w:t>vn -0.2257 -0.7893 0.5710</w:t>
        <w:br/>
        <w:t>vn -0.0157 -0.7722 0.6352</w:t>
        <w:br/>
        <w:t>vn 0.7514 0.5006 0.4299</w:t>
        <w:br/>
        <w:t>vn 0.8829 0.2490 0.3980</w:t>
        <w:br/>
        <w:t>vn 0.9115 0.3710 -0.1779</w:t>
        <w:br/>
        <w:t>vn 0.6670 0.2982 -0.6828</w:t>
        <w:br/>
        <w:t>vn 0.2157 0.1608 -0.9631</w:t>
        <w:br/>
        <w:t>vn 0.2156 0.1608 -0.9631</w:t>
        <w:br/>
        <w:t>vn 0.9600 0.1222 0.2519</w:t>
        <w:br/>
        <w:t>vn 0.8402 0.4847 0.2432</w:t>
        <w:br/>
        <w:t>vn 0.8084 0.1002 -0.5801</w:t>
        <w:br/>
        <w:t>vn 0.9916 0.1281 0.0157</w:t>
        <w:br/>
        <w:t>vn 0.8635 0.5007 -0.0602</w:t>
        <w:br/>
        <w:t>vn 0.8190 0.5039 0.2744</w:t>
        <w:br/>
        <w:t>vn 0.9488 0.1227 0.2909</w:t>
        <w:br/>
        <w:t>vn 0.7746 -0.0104 -0.6324</w:t>
        <w:br/>
        <w:t>vn 0.9661 -0.0142 0.2577</w:t>
        <w:br/>
        <w:t>vn 0.9998 -0.0144 0.0139</w:t>
        <w:br/>
        <w:t>vn 0.9539 -0.0203 0.2993</w:t>
        <w:br/>
        <w:t>vn 0.5726 -0.4716 -0.6706</w:t>
        <w:br/>
        <w:t>vn 0.7475 -0.6154 0.2501</w:t>
        <w:br/>
        <w:t>vn 0.7190 -0.6165 0.3210</w:t>
        <w:br/>
        <w:t>vn 0.7718 -0.6358 -0.0095</w:t>
        <w:br/>
        <w:t>vn -0.0022 -0.9081 -0.4188</w:t>
        <w:br/>
        <w:t>vn 0.1291 -0.7938 -0.5943</w:t>
        <w:br/>
        <w:t>vn -0.0800 -0.8368 -0.5416</w:t>
        <w:br/>
        <w:t>vn -0.0656 -0.6969 -0.7142</w:t>
        <w:br/>
        <w:t>vn 0.1410 -0.9865 -0.0827</w:t>
        <w:br/>
        <w:t>vn 0.1584 -0.9737 0.1637</w:t>
        <w:br/>
        <w:t>vn 0.1256 -0.9644 0.2326</w:t>
        <w:br/>
        <w:t>vn -0.1094 -0.9810 0.1604</w:t>
        <w:br/>
        <w:t>vn -0.1061 -0.9867 -0.1230</w:t>
        <w:br/>
        <w:t>vn 0.8068 0.5623 0.1813</w:t>
        <w:br/>
        <w:t>vn 0.8050 0.5759 0.1423</w:t>
        <w:br/>
        <w:t>vn 0.9706 0.2369 -0.0419</w:t>
        <w:br/>
        <w:t>vn 0.9582 0.2757 0.0768</w:t>
        <w:br/>
        <w:t>vn 0.8271 0.5575 -0.0708</w:t>
        <w:br/>
        <w:t>vn 0.8051 0.5759 0.1422</w:t>
        <w:br/>
        <w:t>vn 0.7555 0.6543 0.0344</w:t>
        <w:br/>
        <w:t>vn 0.9706 0.2369 -0.0420</w:t>
        <w:br/>
        <w:t>vn 0.8009 0.5540 0.2274</w:t>
        <w:br/>
        <w:t>vn 0.9275 0.2730 0.2553</w:t>
        <w:br/>
        <w:t>vn -0.9842 0.1523 -0.0905</w:t>
        <w:br/>
        <w:t>vn -0.9819 0.1883 -0.0199</w:t>
        <w:br/>
        <w:t>vn -0.2407 0.4392 -0.8655</w:t>
        <w:br/>
        <w:t>vn -0.1639 0.1674 -0.9722</w:t>
        <w:br/>
        <w:t>vn -0.9748 0.2224 -0.0185</w:t>
        <w:br/>
        <w:t>vn -0.9725 0.2148 0.0900</w:t>
        <w:br/>
        <w:t>vn -0.9593 0.2824 -0.0011</w:t>
        <w:br/>
        <w:t>vn -0.3262 0.4148 -0.8494</w:t>
        <w:br/>
        <w:t>vn -0.4373 0.5191 -0.7343</w:t>
        <w:br/>
        <w:t>vn -0.2407 0.4393 -0.8655</w:t>
        <w:br/>
        <w:t>vn -0.3078 0.9349 -0.1769</w:t>
        <w:br/>
        <w:t>vn -0.5839 0.8088 -0.0695</w:t>
        <w:br/>
        <w:t>vn -0.7031 0.2355 -0.6710</w:t>
        <w:br/>
        <w:t>vn -0.9544 0.2906 0.0688</w:t>
        <w:br/>
        <w:t>vn -0.9214 0.2786 0.2708</w:t>
        <w:br/>
        <w:t>vn -0.5656 0.8052 0.1782</w:t>
        <w:br/>
        <w:t>vn -0.3706 0.0487 -0.9275</w:t>
        <w:br/>
        <w:t>vn -0.7937 -0.0310 -0.6076</w:t>
        <w:br/>
        <w:t>vn -0.9970 -0.0590 0.0491</w:t>
        <w:br/>
        <w:t>vn -0.9687 -0.0498 0.2432</w:t>
        <w:br/>
        <w:t>vn -0.7976 -0.1020 -0.5945</w:t>
        <w:br/>
        <w:t>vn -0.9896 -0.1440 -0.0057</w:t>
        <w:br/>
        <w:t>vn -0.9685 -0.1361 0.2084</w:t>
        <w:br/>
        <w:t>vn -0.6123 -0.4038 -0.6797</w:t>
        <w:br/>
        <w:t>vn -0.8677 -0.4782 -0.1357</w:t>
        <w:br/>
        <w:t>vn -0.7419 -0.6232 0.2474</w:t>
        <w:br/>
        <w:t>vn -0.0327 -0.7576 -0.6519</w:t>
        <w:br/>
        <w:t>vn -0.2095 -0.7039 -0.6787</w:t>
        <w:br/>
        <w:t>vn -0.1313 -0.3531 -0.9263</w:t>
        <w:br/>
        <w:t>vn -0.0496 -0.3659 -0.9293</w:t>
        <w:br/>
        <w:t>vn 0.0488 -0.9960 0.0747</w:t>
        <w:br/>
        <w:t>vn 0.0762 -0.9776 0.1964</w:t>
        <w:br/>
        <w:t>vn -0.1775 -0.9583 0.2238</w:t>
        <w:br/>
        <w:t>vn -0.2043 -0.9780 0.0422</w:t>
        <w:br/>
        <w:t>vn -0.1024 -0.3013 -0.9480</w:t>
        <w:br/>
        <w:t>vn -0.0929 -0.3159 -0.9442</w:t>
        <w:br/>
        <w:t>vn 0.1659 -0.9849 -0.0504</w:t>
        <w:br/>
        <w:t>vn 0.2079 -0.9656 0.1561</w:t>
        <w:br/>
        <w:t>vn 0.1496 -0.9803 0.1290</w:t>
        <w:br/>
        <w:t>vn 0.0996 -0.9880 -0.1181</w:t>
        <w:br/>
        <w:t>vn 0.1778 -0.9657 0.1894</w:t>
        <w:br/>
        <w:t>vn -0.9616 0.1651 0.2191</w:t>
        <w:br/>
        <w:t>vn -0.9546 0.1547 0.2545</w:t>
        <w:br/>
        <w:t>vn 0.1041 0.1922 0.9758</w:t>
        <w:br/>
        <w:t>vn 0.2067 0.1143 0.9717</w:t>
        <w:br/>
        <w:t>vn -0.0079 0.4447 0.8956</w:t>
        <w:br/>
        <w:t>vn -0.2501 0.5084 0.8240</w:t>
        <w:br/>
        <w:t>vn -0.0501 0.1657 0.9849</w:t>
        <w:br/>
        <w:t>vn -0.4032 0.1886 0.8955</w:t>
        <w:br/>
        <w:t>vn -0.9608 0.2717 0.0552</w:t>
        <w:br/>
        <w:t>vn -0.6022 0.7964 -0.0561</w:t>
        <w:br/>
        <w:t>vn -0.8669 0.4912 0.0848</w:t>
        <w:br/>
        <w:t>vn -0.9583 0.2180 0.1848</w:t>
        <w:br/>
        <w:t>vn -0.9593 0.2824 -0.0010</w:t>
        <w:br/>
        <w:t>vn -0.9748 0.2224 -0.0184</w:t>
        <w:br/>
        <w:t>vn -0.2740 0.9388 0.2087</w:t>
        <w:br/>
        <w:t>vn -0.8673 0.4911 0.0819</w:t>
        <w:br/>
        <w:t>vn -0.3378 0.9357 -0.1014</w:t>
        <w:br/>
        <w:t>vn -0.9740 0.1136 0.1958</w:t>
        <w:br/>
        <w:t>vn -0.9792 0.1258 0.1594</w:t>
        <w:br/>
        <w:t>vn -0.3081 0.9369 0.1651</w:t>
        <w:br/>
        <w:t>vn -0.5548 0.8019 0.2216</w:t>
        <w:br/>
        <w:t>vn -0.8989 0.2728 0.3428</w:t>
        <w:br/>
        <w:t>vn -0.1435 0.0056 0.9896</w:t>
        <w:br/>
        <w:t>vn -0.4862 -0.0144 0.8737</w:t>
        <w:br/>
        <w:t>vn -0.9931 -0.0438 0.1084</w:t>
        <w:br/>
        <w:t>vn -0.9340 -0.0403 0.3551</w:t>
        <w:br/>
        <w:t>vn -0.7062 -0.0501 0.7063</w:t>
        <w:br/>
        <w:t>vn -0.5949 -0.0709 0.8007</w:t>
        <w:br/>
        <w:t>vn -0.9892 -0.1140 0.0918</w:t>
        <w:br/>
        <w:t>vn -0.9502 -0.0958 0.2965</w:t>
        <w:br/>
        <w:t>vn -0.7993 -0.6002 0.0294</w:t>
        <w:br/>
        <w:t>vn -0.7748 -0.5754 0.2619</w:t>
        <w:br/>
        <w:t>vn -0.4158 -0.4152 0.8092</w:t>
        <w:br/>
        <w:t>vn -0.0821 -0.7133 0.6960</w:t>
        <w:br/>
        <w:t>vn 0.1086 -0.6644 0.7395</w:t>
        <w:br/>
        <w:t>vn 0.0147 -0.9964 -0.0834</w:t>
        <w:br/>
        <w:t>vn -0.2705 -0.9614 -0.0513</w:t>
        <w:br/>
        <w:t>vn 0.0582 -0.9798 0.1914</w:t>
        <w:br/>
        <w:t>vn -0.2472 -0.9472 0.2042</w:t>
        <w:br/>
        <w:t>vn 0.2396 -0.6090 0.7561</w:t>
        <w:br/>
        <w:t>vn 0.3130 -0.5418 0.7801</w:t>
        <w:br/>
        <w:t>vn 0.2737 -0.2342 0.9329</w:t>
        <w:br/>
        <w:t>vn 0.2041 -0.3675 0.9074</w:t>
        <w:br/>
        <w:t>vn 0.1529 -0.9848 -0.0827</w:t>
        <w:br/>
        <w:t>vn 0.2892 -0.9354 0.2036</w:t>
        <w:br/>
        <w:t>vn 0.2158 -0.9553 0.2021</w:t>
        <w:br/>
        <w:t>vn 0.2233 -0.9717 -0.0768</w:t>
        <w:br/>
        <w:t>vn -0.5255 0.8505 0.0211</w:t>
        <w:br/>
        <w:t>vn 0.2910 -0.7910 0.5382</w:t>
        <w:br/>
        <w:t>vn -0.3370 -0.7629 0.5517</w:t>
        <w:br/>
        <w:t>vn -0.5095 -0.7619 0.3998</w:t>
        <w:br/>
        <w:t>vn -0.5314 -0.6733 -0.5141</w:t>
        <w:br/>
        <w:t>vn -0.2408 -0.7337 -0.6354</w:t>
        <w:br/>
        <w:t>vn 0.0769 -0.7512 -0.6556</w:t>
        <w:br/>
        <w:t>vn 0.3034 -0.7649 -0.5682</w:t>
        <w:br/>
        <w:t>vn 0.5820 -0.8132 -0.0002</w:t>
        <w:br/>
        <w:t>vn 0.6246 -0.7588 0.1847</w:t>
        <w:br/>
        <w:t>vn -0.1902 -0.9648 0.1816</w:t>
        <w:br/>
        <w:t>vn -0.3307 -0.8637 0.3803</w:t>
        <w:br/>
        <w:t>vn 0.2342 -0.9552 0.1811</w:t>
        <w:br/>
        <w:t>vn 0.7778 -0.6155 -0.1271</w:t>
        <w:br/>
        <w:t>vn 0.7254 -0.6775 0.1215</w:t>
        <w:br/>
        <w:t>vn 0.7569 -0.5276 -0.3857</w:t>
        <w:br/>
        <w:t>vn 0.1260 -0.6129 0.7801</w:t>
        <w:br/>
        <w:t>vn 0.0463 -0.9937 -0.1017</w:t>
        <w:br/>
        <w:t>vn 0.8525 -0.3865 0.3520</w:t>
        <w:br/>
        <w:t>vn 0.6991 -0.4452 0.5595</w:t>
        <w:br/>
        <w:t>vn 0.4463 -0.5360 0.7166</w:t>
        <w:br/>
        <w:t>vn -0.3423 -0.6487 0.6797</w:t>
        <w:br/>
        <w:t>vn 0.1409 -0.6348 0.7597</w:t>
        <w:br/>
        <w:t>vn 0.3700 -0.5911 0.7168</w:t>
        <w:br/>
        <w:t>vn 0.6189 -0.6852 0.3841</w:t>
        <w:br/>
        <w:t>vn 0.5092 -0.8530 -0.1147</w:t>
        <w:br/>
        <w:t>vn 0.2601 -0.9654 0.0198</w:t>
        <w:br/>
        <w:t>vn -0.0022 -0.9080 -0.4189</w:t>
        <w:br/>
        <w:t>vn -0.0843 -0.9902 0.1109</w:t>
        <w:br/>
        <w:t>vn -0.6901 0.6851 0.2332</w:t>
        <w:br/>
        <w:t>vn -0.5421 0.8373 0.0715</w:t>
        <w:br/>
        <w:t>vn -0.2680 0.9602 -0.0791</w:t>
        <w:br/>
        <w:t>vn 0.5288 0.5807 0.6190</w:t>
        <w:br/>
        <w:t>vn -0.4716 -0.7880 0.3957</w:t>
        <w:br/>
        <w:t>vn -0.4715 -0.7881 0.3957</w:t>
        <w:br/>
        <w:t>vn 0.9114 0.3710 -0.1779</w:t>
        <w:br/>
        <w:t>vn 0.1826 -0.3506 -0.9186</w:t>
        <w:br/>
        <w:t>vn -0.3888 -0.1014 -0.9157</w:t>
        <w:br/>
        <w:t>vn -0.0669 0.3883 -0.9191</w:t>
        <w:br/>
        <w:t>vn 0.4961 -0.0856 -0.8640</w:t>
        <w:br/>
        <w:t>vn 0.1825 -0.3506 -0.9186</w:t>
        <w:br/>
        <w:t>vn 0.4961 -0.0856 -0.8641</w:t>
        <w:br/>
        <w:t>vn 0.3949 -0.8513 -0.3455</w:t>
        <w:br/>
        <w:t>vn 0.1172 -0.7256 -0.6780</w:t>
        <w:br/>
        <w:t>vn 0.1173 -0.7256 -0.6780</w:t>
        <w:br/>
        <w:t>vn -0.5056 -0.6935 -0.5132</w:t>
        <w:br/>
        <w:t>vn 0.3950 -0.8513 -0.3455</w:t>
        <w:br/>
        <w:t>vn -0.2995 -0.9238 0.2386</w:t>
        <w:br/>
        <w:t>vn -0.0386 0.8969 -0.4406</w:t>
        <w:br/>
        <w:t>vn 0.1325 0.7856 -0.6044</w:t>
        <w:br/>
        <w:t>vn -0.0387 0.8969 -0.4406</w:t>
        <w:br/>
        <w:t>vn -0.3083 0.6929 -0.6518</w:t>
        <w:br/>
        <w:t>vn -0.6521 0.0455 -0.7568</w:t>
        <w:br/>
        <w:t>vn -0.3083 0.6930 -0.6517</w:t>
        <w:br/>
        <w:t>vn -0.0669 0.3882 -0.9191</w:t>
        <w:br/>
        <w:t>vn -0.7780 -0.5381 -0.3243</w:t>
        <w:br/>
        <w:t>vn -0.5521 -0.7150 0.4290</w:t>
        <w:br/>
        <w:t>vn -0.2483 0.5267 0.8130</w:t>
        <w:br/>
        <w:t>vn -0.2482 0.5267 0.8130</w:t>
        <w:br/>
        <w:t>vn -0.6598 0.4624 0.5924</w:t>
        <w:br/>
        <w:t>vn -0.2913 -0.6285 0.7212</w:t>
        <w:br/>
        <w:t>vn -0.2994 -0.9238 0.2386</w:t>
        <w:br/>
        <w:t>vn -0.0944 -0.8123 0.5755</w:t>
        <w:br/>
        <w:t>vn -0.6620 0.4760 0.5789</w:t>
        <w:br/>
        <w:t>vn -0.2496 0.5440 0.8011</w:t>
        <w:br/>
        <w:t>vn -0.6450 0.4899 0.5865</w:t>
        <w:br/>
        <w:t>vn -0.6483 0.4919 0.5811</w:t>
        <w:br/>
        <w:t>vn -0.6484 0.4919 0.5810</w:t>
        <w:br/>
        <w:t>vn 0.0006 0.7268 0.6868</w:t>
        <w:br/>
        <w:t>vn 0.2453 0.1876 0.9511</w:t>
        <w:br/>
        <w:t>vn 0.3229 0.7255 0.6078</w:t>
        <w:br/>
        <w:t>vn 0.1330 0.9896 -0.0539</w:t>
        <w:br/>
        <w:t>vn -0.3571 0.7185 0.5969</w:t>
        <w:br/>
        <w:t>vn -0.6059 0.5000 0.6188</w:t>
        <w:br/>
        <w:t>vn -0.3572 0.7185 0.5968</w:t>
        <w:br/>
        <w:t>vn -0.4115 0.0835 0.9076</w:t>
        <w:br/>
        <w:t>vn -0.4114 0.0835 0.9076</w:t>
        <w:br/>
        <w:t>vn -0.0876 -0.3881 0.9175</w:t>
        <w:br/>
        <w:t>vn -0.3363 0.5448 0.7682</w:t>
        <w:br/>
        <w:t>vn 0.3105 0.4853 0.8174</w:t>
        <w:br/>
        <w:t>vn -0.2562 -0.6324 0.7310</w:t>
        <w:br/>
        <w:t>vn 0.0093 0.9020 -0.4317</w:t>
        <w:br/>
        <w:t>vn 0.0093 0.9020 -0.4316</w:t>
        <w:br/>
        <w:t>vn 0.1330 0.9897 -0.0539</w:t>
        <w:br/>
        <w:t>vn -0.1985 0.4792 0.8550</w:t>
        <w:br/>
        <w:t>vn 0.5101 0.3709 0.7761</w:t>
        <w:br/>
        <w:t>vn -0.3363 0.5449 0.7681</w:t>
        <w:br/>
        <w:t>vn 0.6421 0.2967 0.7069</w:t>
        <w:br/>
        <w:t>vn 0.1114 -0.9200 0.3758</w:t>
        <w:br/>
        <w:t>vn 0.2946 0.6205 -0.7268</w:t>
        <w:br/>
        <w:t>vn -0.0670 0.3883 -0.9191</w:t>
        <w:br/>
        <w:t>vn 0.8189 0.2295 0.5260</w:t>
        <w:br/>
        <w:t>vn 0.8065 0.1832 0.5622</w:t>
        <w:br/>
        <w:t>vn 0.8064 0.1833 0.5623</w:t>
        <w:br/>
        <w:t>vn -0.0366 -0.7837 0.6200</w:t>
        <w:br/>
        <w:t>vn -0.0535 -0.7712 0.6344</w:t>
        <w:br/>
        <w:t>vn -0.0535 -0.7711 0.6344</w:t>
        <w:br/>
        <w:t>vn -0.3414 0.5727 0.7453</w:t>
        <w:br/>
        <w:t>vn -0.5475 0.4700 0.6923</w:t>
        <w:br/>
        <w:t>vn -0.3417 0.5727 0.7451</w:t>
        <w:br/>
        <w:t>vn 0.8189 0.2296 0.5261</w:t>
        <w:br/>
        <w:t>vn 0.3104 0.4853 0.8174</w:t>
        <w:br/>
        <w:t>vn 0.7291 0.3234 0.6032</w:t>
        <w:br/>
        <w:t>vn -0.1030 -0.0243 0.9944</w:t>
        <w:br/>
        <w:t>vn -0.1030 -0.0244 0.9944</w:t>
        <w:br/>
        <w:t>vn -0.1176 -0.0238 0.9928</w:t>
        <w:br/>
        <w:t>vn -0.1177 -0.0239 0.9928</w:t>
        <w:br/>
        <w:t>vn -0.1392 -0.0071 0.9902</w:t>
        <w:br/>
        <w:t>vn -0.1578 0.0407 0.9866</w:t>
        <w:br/>
        <w:t>vn -0.2071 0.1167 0.9713</w:t>
        <w:br/>
        <w:t>vn -0.2905 0.2003 0.9357</w:t>
        <w:br/>
        <w:t>vn -0.3734 0.2767 0.8854</w:t>
        <w:br/>
        <w:t>vn -0.4528 0.3478 0.8210</w:t>
        <w:br/>
        <w:t>vn -0.5219 0.3753 0.7660</w:t>
        <w:br/>
        <w:t>vn 0.5342 -0.4174 -0.7351</w:t>
        <w:br/>
        <w:t>vn 0.5639 -0.4495 -0.6928</w:t>
        <w:br/>
        <w:t>vn 0.5640 -0.4495 -0.6928</w:t>
        <w:br/>
        <w:t>vn 0.5343 -0.4174 -0.7351</w:t>
        <w:br/>
        <w:t>vn -0.0208 0.8490 -0.5281</w:t>
        <w:br/>
        <w:t>vn -0.0208 0.8489 -0.5281</w:t>
        <w:br/>
        <w:t>vn 0.0168 0.8278 -0.5608</w:t>
        <w:br/>
        <w:t>vn 0.0142 -0.8201 0.5720</w:t>
        <w:br/>
        <w:t>vn 0.4581 -0.3487 -0.8177</w:t>
        <w:br/>
        <w:t>vn -0.0725 0.8694 -0.4887</w:t>
        <w:br/>
        <w:t>vn -0.0725 0.8695 -0.4887</w:t>
        <w:br/>
        <w:t>vn 0.0779 -0.8703 0.4863</w:t>
        <w:br/>
        <w:t>vn 0.3714 -0.2768 -0.8863</w:t>
        <w:br/>
        <w:t>vn -0.1092 0.8933 -0.4359</w:t>
        <w:br/>
        <w:t>vn 0.1291 -0.9258 0.3554</w:t>
        <w:br/>
        <w:t>vn 0.1291 -0.9257 0.3554</w:t>
        <w:br/>
        <w:t>vn 0.2909 -0.2011 -0.9354</w:t>
        <w:br/>
        <w:t>vn -0.1624 0.9440 -0.2871</w:t>
        <w:br/>
        <w:t>vn 0.1623 -0.9652 0.2050</w:t>
        <w:br/>
        <w:t>vn 0.2100 -0.1157 -0.9708</w:t>
        <w:br/>
        <w:t>vn -0.1961 0.9738 -0.1151</w:t>
        <w:br/>
        <w:t>vn 0.1659 -0.9803 0.1072</w:t>
        <w:br/>
        <w:t>vn 0.1659 -0.9803 0.1071</w:t>
        <w:br/>
        <w:t>vn 0.1542 -0.0384 -0.9873</w:t>
        <w:br/>
        <w:t>vn -0.1892 0.9816 0.0249</w:t>
        <w:br/>
        <w:t>vn -0.1891 0.9816 0.0248</w:t>
        <w:br/>
        <w:t>vn 0.1507 -0.9872 0.0531</w:t>
        <w:br/>
        <w:t>vn 0.1366 0.0095 -0.9906</w:t>
        <w:br/>
        <w:t>vn 0.1366 0.0096 -0.9906</w:t>
        <w:br/>
        <w:t>vn -0.1819 0.9734 0.1390</w:t>
        <w:br/>
        <w:t>vn -0.1819 0.9734 0.1391</w:t>
        <w:br/>
        <w:t>vn 0.1454 -0.9892 0.0168</w:t>
        <w:br/>
        <w:t>vn 0.1190 0.0259 -0.9926</w:t>
        <w:br/>
        <w:t>vn 0.1187 0.0260 -0.9926</w:t>
        <w:br/>
        <w:t>vn -0.1737 0.9724 0.1560</w:t>
        <w:br/>
        <w:t>vn 0.1470 -0.9891 0.0078</w:t>
        <w:br/>
        <w:t>vn 0.1040 0.0261 -0.9942</w:t>
        <w:br/>
        <w:t>vn 0.1041 0.0263 -0.9942</w:t>
        <w:br/>
        <w:t>vn -0.1611 0.9784 0.1294</w:t>
        <w:br/>
        <w:t>vn -0.1611 0.9784 0.1295</w:t>
        <w:br/>
        <w:t>vn 0.6675 -0.4742 -0.5741</w:t>
        <w:br/>
        <w:t>vn 0.6676 -0.4740 -0.5741</w:t>
        <w:br/>
        <w:t>vn -0.5208 0.2754 0.8080</w:t>
        <w:br/>
        <w:t>vn -0.1473 -0.4275 0.8919</w:t>
        <w:br/>
        <w:t>vn -0.2090 -0.4612 0.8623</w:t>
        <w:br/>
        <w:t>vn -0.2441 -0.4825 0.8412</w:t>
        <w:br/>
        <w:t>vn -0.1462 -0.4444 0.8838</w:t>
        <w:br/>
        <w:t>vn -0.2691 -0.5222 0.8093</w:t>
        <w:br/>
        <w:t>vn -0.2798 -0.5210 0.8064</w:t>
        <w:br/>
        <w:t>vn -0.2968 -0.4727 0.8297</w:t>
        <w:br/>
        <w:t>vn -0.3916 -0.4094 0.8240</w:t>
        <w:br/>
        <w:t>vn -0.3917 -0.4094 0.8240</w:t>
        <w:br/>
        <w:t>vn -0.4869 -0.3433 0.8032</w:t>
        <w:br/>
        <w:t>vn -0.4868 -0.3433 0.8032</w:t>
        <w:br/>
        <w:t>vn -0.5883 -0.2274 0.7760</w:t>
        <w:br/>
        <w:t>vn -0.6807 -0.1184 0.7230</w:t>
        <w:br/>
        <w:t>vn -0.7159 -0.0847 0.6931</w:t>
        <w:br/>
        <w:t>vn -0.0802 -0.4318 0.8984</w:t>
        <w:br/>
        <w:t>vn -0.1593 -0.4053 0.9002</w:t>
        <w:br/>
        <w:t>vn -0.1484 -0.4105 0.8997</w:t>
        <w:br/>
        <w:t>vn -0.0126 0.6016 0.7987</w:t>
        <w:br/>
        <w:t>vn 0.1008 0.3801 0.9194</w:t>
        <w:br/>
        <w:t>vn 0.2138 0.6185 0.7562</w:t>
        <w:br/>
        <w:t>vn -0.2140 0.4273 0.8784</w:t>
        <w:br/>
        <w:t>vn -0.2129 0.6898 0.6919</w:t>
        <w:br/>
        <w:t>vn 0.0489 0.7877 0.6141</w:t>
        <w:br/>
        <w:t>vn -0.1011 0.9449 0.3113</w:t>
        <w:br/>
        <w:t>vn -0.1369 0.8705 0.4727</w:t>
        <w:br/>
        <w:t>vn -0.0560 0.9984 0.0061</w:t>
        <w:br/>
        <w:t>vn -0.2976 0.4172 0.8587</w:t>
        <w:br/>
        <w:t>vn -0.3828 0.3131 0.8692</w:t>
        <w:br/>
        <w:t>vn -0.3827 0.3131 0.8692</w:t>
        <w:br/>
        <w:t>vn 0.2018 0.9716 -0.1236</w:t>
        <w:br/>
        <w:t>vn 0.1390 0.9852 -0.1007</w:t>
        <w:br/>
        <w:t>vn 0.1390 0.9852 -0.1006</w:t>
        <w:br/>
        <w:t>vn 0.0231 0.9990 -0.0384</w:t>
        <w:br/>
        <w:t>vn -0.2582 0.4822 0.8372</w:t>
        <w:br/>
        <w:t>vn -0.2093 0.5136 0.8321</w:t>
        <w:br/>
        <w:t>vn -0.2093 0.5134 0.8322</w:t>
        <w:br/>
        <w:t>vn -0.4287 0.2754 0.8604</w:t>
        <w:br/>
        <w:t>vn -0.1597 0.5570 0.8150</w:t>
        <w:br/>
        <w:t>vn 0.0009 0.7055 0.7087</w:t>
        <w:br/>
        <w:t>vn -0.1557 0.7248 0.6711</w:t>
        <w:br/>
        <w:t>vn 0.0848 0.6050 0.7917</w:t>
        <w:br/>
        <w:t>vn 0.1831 0.7501 0.6355</w:t>
        <w:br/>
        <w:t>vn 0.0503 0.8234 0.5652</w:t>
        <w:br/>
        <w:t>vn -0.2243 -0.8131 0.5373</w:t>
        <w:br/>
        <w:t>vn -0.2483 -0.7893 0.5615</w:t>
        <w:br/>
        <w:t>vn 0.0944 0.7888 0.6074</w:t>
        <w:br/>
        <w:t>vn 0.1789 0.7948 0.5799</w:t>
        <w:br/>
        <w:t>vn 0.8721 -0.0316 -0.4883</w:t>
        <w:br/>
        <w:t>vn 0.8950 -0.0321 -0.4449</w:t>
        <w:br/>
        <w:t>vn -0.2207 -0.8784 0.4239</w:t>
        <w:br/>
        <w:t>vn -0.2207 -0.8784 0.4238</w:t>
        <w:br/>
        <w:t>vn -0.2248 -0.9088 0.3514</w:t>
        <w:br/>
        <w:t>vn -0.4180 0.8560 0.3043</w:t>
        <w:br/>
        <w:t>vn -0.3582 0.8484 0.3897</w:t>
        <w:br/>
        <w:t>vn -0.4180 0.8559 0.3043</w:t>
        <w:br/>
        <w:t>vn 0.4578 -0.0197 -0.8888</w:t>
        <w:br/>
        <w:t>vn 0.5685 -0.0236 -0.8223</w:t>
        <w:br/>
        <w:t>vn 0.5684 -0.0236 -0.8224</w:t>
        <w:br/>
        <w:t>vn 0.4577 -0.0197 -0.8889</w:t>
        <w:br/>
        <w:t>vn 0.6874 -0.0273 -0.7258</w:t>
        <w:br/>
        <w:t>vn 0.7990 -0.0300 -0.6005</w:t>
        <w:br/>
        <w:t>vn 0.6873 -0.0273 -0.7259</w:t>
        <w:br/>
        <w:t>vn -0.2643 -0.9155 0.3034</w:t>
        <w:br/>
        <w:t>vn -0.3133 -0.9145 0.2561</w:t>
        <w:br/>
        <w:t>vn -0.5665 0.8054 0.1745</w:t>
        <w:br/>
        <w:t>vn -0.4953 0.8362 0.2356</w:t>
        <w:br/>
        <w:t>vn -0.5665 0.8054 0.1746</w:t>
        <w:br/>
        <w:t>vn -0.2615 -0.7634 0.5907</w:t>
        <w:br/>
        <w:t>vn -0.2400 -0.8091 0.5364</w:t>
        <w:br/>
        <w:t>vn -0.1278 0.7881 0.6021</w:t>
        <w:br/>
        <w:t>vn -0.2976 0.8120 0.5020</w:t>
        <w:br/>
        <w:t>vn -0.2976 0.8121 0.5020</w:t>
        <w:br/>
        <w:t>vn 0.3588 -0.0166 -0.9333</w:t>
        <w:br/>
        <w:t>vn 0.2484 -0.0137 -0.9686</w:t>
        <w:br/>
        <w:t>vn 0.1838 -0.0119 -0.9829</w:t>
        <w:br/>
        <w:t>vn -0.3343 -0.9127 0.2350</w:t>
        <w:br/>
        <w:t>vn -0.5943 0.7907 0.1471</w:t>
        <w:br/>
        <w:t>vn -0.1705 -0.7641 0.6222</w:t>
        <w:br/>
        <w:t>vn -0.2240 -0.6878 0.6905</w:t>
        <w:br/>
        <w:t>vn -0.2204 -0.6782 0.7010</w:t>
        <w:br/>
        <w:t>vn -0.1653 -0.7840 0.5984</w:t>
        <w:br/>
        <w:t>vn -0.2005 -0.6934 0.6921</w:t>
        <w:br/>
        <w:t>vn -0.1690 -0.8004 0.5752</w:t>
        <w:br/>
        <w:t>vn -0.1886 -0.7457 0.6390</w:t>
        <w:br/>
        <w:t>vn -0.2167 -0.7103 0.6697</w:t>
        <w:br/>
        <w:t>vn -0.1628 -0.7230 0.6713</w:t>
        <w:br/>
        <w:t>vn -0.1654 -0.8212 0.5462</w:t>
        <w:br/>
        <w:t>vn -0.4106 -0.7518 0.5159</w:t>
        <w:br/>
        <w:t>vn -0.3028 -0.7572 0.5787</w:t>
        <w:br/>
        <w:t>vn -0.2902 -0.5663 0.7714</w:t>
        <w:br/>
        <w:t>vn -0.4598 -0.8366 0.2977</w:t>
        <w:br/>
        <w:t>vn -0.3622 -0.8789 0.3103</w:t>
        <w:br/>
        <w:t>vn -0.2076 -0.7211 0.6610</w:t>
        <w:br/>
        <w:t>vn -0.1906 -0.7278 0.6588</w:t>
        <w:br/>
        <w:t>vn -0.3349 -0.5119 0.7911</w:t>
        <w:br/>
        <w:t>vn -0.4945 0.1931 0.8475</w:t>
        <w:br/>
        <w:t>vn -0.3366 0.2086 0.9183</w:t>
        <w:br/>
        <w:t>vn -0.3366 0.2085 0.9183</w:t>
        <w:br/>
        <w:t>vn -0.4945 0.1931 0.8474</w:t>
        <w:br/>
        <w:t>vn -0.6345 -0.7237 0.2713</w:t>
        <w:br/>
        <w:t>vn -0.6745 -0.6889 0.2654</w:t>
        <w:br/>
        <w:t>vn -0.6346 -0.7237 0.2713</w:t>
        <w:br/>
        <w:t>vn -0.5248 -0.8019 0.2854</w:t>
        <w:br/>
        <w:t>vn -0.1632 -0.8958 0.4134</w:t>
        <w:br/>
        <w:t>vn -0.1330 -0.8865 0.4432</w:t>
        <w:br/>
        <w:t>vn -0.1061 -0.8703 0.4809</w:t>
        <w:br/>
        <w:t>vn -0.1146 -0.8302 0.5456</w:t>
        <w:br/>
        <w:t>vn -0.1600 -0.7789 0.6064</w:t>
        <w:br/>
        <w:t>vn -0.2245 -0.7140 0.6631</w:t>
        <w:br/>
        <w:t>vn 0.1835 0.5937 0.7835</w:t>
        <w:br/>
        <w:t>vn 0.1842 0.6355 0.7498</w:t>
        <w:br/>
        <w:t>vn 0.2340 0.3173 0.9190</w:t>
        <w:br/>
        <w:t>vn 0.2297 0.4495 0.8632</w:t>
        <w:br/>
        <w:t>vn -0.1159 0.2346 0.9652</w:t>
        <w:br/>
        <w:t>vn -0.6805 0.1815 0.7099</w:t>
        <w:br/>
        <w:t>vn -0.7512 0.1908 0.6320</w:t>
        <w:br/>
        <w:t>vn -0.7511 0.1908 0.6320</w:t>
        <w:br/>
        <w:t>vn -0.6804 0.1815 0.7100</w:t>
        <w:br/>
        <w:t>vn -0.5970 0.1866 0.7802</w:t>
        <w:br/>
        <w:t>vn -0.5971 0.1866 0.7802</w:t>
        <w:br/>
        <w:t>vn -0.4024 -0.5395 0.7396</w:t>
        <w:br/>
        <w:t>vn -0.6006 -0.3014 0.7406</w:t>
        <w:br/>
        <w:t>vn -0.7621 -0.1660 0.6258</w:t>
        <w:br/>
        <w:t>vn -0.6946 -0.3473 0.6300</w:t>
        <w:br/>
        <w:t>vn -0.9116 -0.0884 0.4014</w:t>
        <w:br/>
        <w:t>vn -0.8434 -0.3491 0.4085</w:t>
        <w:br/>
        <w:t>vn -0.9537 -0.0387 0.2982</w:t>
        <w:br/>
        <w:t>vn -0.5397 -0.7944 0.2786</w:t>
        <w:br/>
        <w:t>vn -0.5899 -0.1536 0.7928</w:t>
        <w:br/>
        <w:t>vn -0.5899 -0.1536 0.7927</w:t>
        <w:br/>
        <w:t>vn -0.4903 -0.1569 0.8573</w:t>
        <w:br/>
        <w:t>vn -0.4502 -0.0834 0.8890</w:t>
        <w:br/>
        <w:t>vn -0.4501 -0.0834 0.8891</w:t>
        <w:br/>
        <w:t>vn -0.8085 0.2473 0.5340</w:t>
        <w:br/>
        <w:t>vn -0.8557 0.3216 0.4053</w:t>
        <w:br/>
        <w:t>vn -0.9174 0.3000 0.2615</w:t>
        <w:br/>
        <w:t>vn 0.2380 0.7264 0.6447</w:t>
        <w:br/>
        <w:t>vn 0.3758 0.6380 0.6721</w:t>
        <w:br/>
        <w:t>vn 0.3758 0.6380 0.6722</w:t>
        <w:br/>
        <w:t>vn -0.2098 -0.2221 -0.9522</w:t>
        <w:br/>
        <w:t>vn -0.1321 -0.3665 -0.9210</w:t>
        <w:br/>
        <w:t>vn -0.1235 -0.2243 -0.9667</w:t>
        <w:br/>
        <w:t>vn 0.0861 -0.0987 -0.9914</w:t>
        <w:br/>
        <w:t>vn 0.4749 0.3721 -0.7975</w:t>
        <w:br/>
        <w:t>vn 0.4440 0.4045 -0.7995</w:t>
        <w:br/>
        <w:t>vn 0.4603 0.5459 -0.7001</w:t>
        <w:br/>
        <w:t>vn 0.3257 -0.5165 0.7919</w:t>
        <w:br/>
        <w:t>vn -0.1110 -0.7579 0.6428</w:t>
        <w:br/>
        <w:t>vn -0.1915 -0.7007 0.6873</w:t>
        <w:br/>
        <w:t>vn 0.6465 0.0281 0.7624</w:t>
        <w:br/>
        <w:t>vn 0.6464 0.0281 0.7624</w:t>
        <w:br/>
        <w:t>vn 0.6142 0.2838 0.7364</w:t>
        <w:br/>
        <w:t>vn 0.5252 0.4553 0.7189</w:t>
        <w:br/>
        <w:t>vn -0.4468 -0.0080 0.8946</w:t>
        <w:br/>
        <w:t>vn -0.4840 0.0136 0.8749</w:t>
        <w:br/>
        <w:t>vn -0.4840 0.0136 0.8750</w:t>
        <w:br/>
        <w:t>vn 0.0584 0.2364 0.9699</w:t>
        <w:br/>
        <w:t>vn 0.6336 -0.1188 0.7645</w:t>
        <w:br/>
        <w:t>vn 0.8759 -0.3173 -0.3635</w:t>
        <w:br/>
        <w:t>vn 0.8509 -0.3173 -0.4187</w:t>
        <w:br/>
        <w:t>vn 0.4708 -0.3384 -0.8147</w:t>
        <w:br/>
        <w:t>vn 0.4440 0.4046 -0.7995</w:t>
        <w:br/>
        <w:t>vn -0.1126 0.1364 -0.9842</w:t>
        <w:br/>
        <w:t>vn 0.2111 0.0931 -0.9730</w:t>
        <w:br/>
        <w:t>vn 0.7314 0.3511 -0.5846</w:t>
        <w:br/>
        <w:t>vn 0.6750 0.4374 -0.5941</w:t>
        <w:br/>
        <w:t>vn 0.2935 0.8048 -0.5158</w:t>
        <w:br/>
        <w:t>vn 0.3201 0.8116 -0.4887</w:t>
        <w:br/>
        <w:t>vn 0.2389 0.7873 -0.5683</w:t>
        <w:br/>
        <w:t>vn 0.2389 0.7874 -0.5683</w:t>
        <w:br/>
        <w:t>vn 0.4158 0.5987 -0.6846</w:t>
        <w:br/>
        <w:t>vn 0.3992 0.5680 -0.7197</w:t>
        <w:br/>
        <w:t>vn 0.4333 0.5571 -0.7084</w:t>
        <w:br/>
        <w:t>vn 0.2961 0.6425 -0.7068</w:t>
        <w:br/>
        <w:t>vn 0.3261 0.5934 -0.7359</w:t>
        <w:br/>
        <w:t>vn 0.2638 0.7261 -0.6349</w:t>
        <w:br/>
        <w:t>vn 0.2638 0.7261 -0.6350</w:t>
        <w:br/>
        <w:t>vn -0.2283 -0.6857 0.6912</w:t>
        <w:br/>
        <w:t>vn 0.3551 0.5726 -0.7389</w:t>
        <w:br/>
        <w:t>vn 0.4793 0.7456 -0.4629</w:t>
        <w:br/>
        <w:t>vn 0.5972 0.5900 -0.5434</w:t>
        <w:br/>
        <w:t>vn 0.4793 0.7456 -0.4630</w:t>
        <w:br/>
        <w:t>vn 0.4708 -0.3384 -0.8148</w:t>
        <w:br/>
        <w:t>vn 0.3609 0.8126 -0.4577</w:t>
        <w:br/>
        <w:t>vn 0.1574 0.2613 0.9523</w:t>
        <w:br/>
        <w:t>vn 0.3172 0.7164 -0.6214</w:t>
        <w:br/>
        <w:t>vn 0.3173 0.7164 -0.6214</w:t>
        <w:br/>
        <w:t>vn 0.3793 0.6538 -0.6547</w:t>
        <w:br/>
        <w:t>vn 0.2446 0.7452 -0.6203</w:t>
        <w:br/>
        <w:t>vn 0.3747 0.3305 0.8662</w:t>
        <w:br/>
        <w:t>vn -0.1340 -0.5467 -0.8265</w:t>
        <w:br/>
        <w:t>vn -0.0024 -0.5203 -0.8540</w:t>
        <w:br/>
        <w:t>vn 0.1489 -0.5619 -0.8137</w:t>
        <w:br/>
        <w:t>vn 0.1490 -0.5619 -0.8137</w:t>
        <w:br/>
        <w:t>vn -0.1952 -0.8103 0.5525</w:t>
        <w:br/>
        <w:t>vn -0.2323 -0.9036 0.3599</w:t>
        <w:br/>
        <w:t>vn 0.2053 0.7091 0.6745</w:t>
        <w:br/>
        <w:t>vn -0.5109 0.0210 0.8594</w:t>
        <w:br/>
        <w:t>vn 0.2079 -0.5401 -0.8155</w:t>
        <w:br/>
        <w:t>vn 0.2441 -0.4825 0.8412</w:t>
        <w:br/>
        <w:t>vn 0.2090 -0.4612 0.8623</w:t>
        <w:br/>
        <w:t>vn 0.1473 -0.4275 0.8919</w:t>
        <w:br/>
        <w:t>vn 0.1461 -0.4444 0.8838</w:t>
        <w:br/>
        <w:t>vn 0.2798 -0.5210 0.8064</w:t>
        <w:br/>
        <w:t>vn 0.2691 -0.5222 0.8093</w:t>
        <w:br/>
        <w:t>vn 0.2968 -0.4727 0.8297</w:t>
        <w:br/>
        <w:t>vn 0.3916 -0.4094 0.8240</w:t>
        <w:br/>
        <w:t>vn 0.4868 -0.3433 0.8032</w:t>
        <w:br/>
        <w:t>vn 0.5882 -0.2274 0.7761</w:t>
        <w:br/>
        <w:t>vn 0.7158 -0.0850 0.6931</w:t>
        <w:br/>
        <w:t>vn 0.6807 -0.1184 0.7230</w:t>
        <w:br/>
        <w:t>vn 0.0802 -0.4318 0.8984</w:t>
        <w:br/>
        <w:t>vn 0.1484 -0.4106 0.8997</w:t>
        <w:br/>
        <w:t>vn 0.1594 -0.4054 0.9001</w:t>
        <w:br/>
        <w:t>vn -0.2139 0.6185 0.7561</w:t>
        <w:br/>
        <w:t>vn -0.1008 0.3801 0.9194</w:t>
        <w:br/>
        <w:t>vn 0.0126 0.6016 0.7987</w:t>
        <w:br/>
        <w:t>vn 0.2129 0.6899 0.6919</w:t>
        <w:br/>
        <w:t>vn 0.2140 0.4273 0.8784</w:t>
        <w:br/>
        <w:t>vn -0.0489 0.7877 0.6141</w:t>
        <w:br/>
        <w:t>vn 0.0560 0.9984 0.0061</w:t>
        <w:br/>
        <w:t>vn 0.1370 0.8705 0.4727</w:t>
        <w:br/>
        <w:t>vn 0.1011 0.9449 0.3113</w:t>
        <w:br/>
        <w:t>vn 0.3827 0.3130 0.8692</w:t>
        <w:br/>
        <w:t>vn 0.2976 0.4172 0.8587</w:t>
        <w:br/>
        <w:t>vn -0.1390 0.9852 -0.1006</w:t>
        <w:br/>
        <w:t>vn -0.1390 0.9852 -0.1007</w:t>
        <w:br/>
        <w:t>vn -0.2018 0.9716 -0.1239</w:t>
        <w:br/>
        <w:t>vn -0.0231 0.9990 -0.0384</w:t>
        <w:br/>
        <w:t>vn -0.0231 0.9990 -0.0383</w:t>
        <w:br/>
        <w:t>vn 0.2586 0.4821 0.8371</w:t>
        <w:br/>
        <w:t>vn 0.2093 0.5136 0.8321</w:t>
        <w:br/>
        <w:t>vn 0.2093 0.5134 0.8322</w:t>
        <w:br/>
        <w:t>vn 0.4288 0.2754 0.8604</w:t>
        <w:br/>
        <w:t>vn 0.1558 0.7248 0.6711</w:t>
        <w:br/>
        <w:t>vn -0.0009 0.7055 0.7087</w:t>
        <w:br/>
        <w:t>vn 0.1596 0.5570 0.8150</w:t>
        <w:br/>
        <w:t>vn -0.1831 0.7501 0.6355</w:t>
        <w:br/>
        <w:t>vn -0.0847 0.6050 0.7917</w:t>
        <w:br/>
        <w:t>vn -0.0502 0.8234 0.5652</w:t>
        <w:br/>
        <w:t>vn 0.2483 -0.7893 0.5615</w:t>
        <w:br/>
        <w:t>vn 0.2243 -0.8130 0.5373</w:t>
        <w:br/>
        <w:t>vn -0.0944 0.7888 0.6074</w:t>
        <w:br/>
        <w:t>vn -0.1789 0.7950 0.5797</w:t>
        <w:br/>
        <w:t>vn -0.8721 -0.0316 -0.4883</w:t>
        <w:br/>
        <w:t>vn -0.8950 -0.0322 -0.4449</w:t>
        <w:br/>
        <w:t>vn -0.8722 -0.0316 -0.4882</w:t>
        <w:br/>
        <w:t>vn 0.2248 -0.9088 0.3514</w:t>
        <w:br/>
        <w:t>vn 0.2207 -0.8784 0.4239</w:t>
        <w:br/>
        <w:t>vn 0.3582 0.8485 0.3896</w:t>
        <w:br/>
        <w:t>vn 0.3582 0.8484 0.3897</w:t>
        <w:br/>
        <w:t>vn 0.4180 0.8560 0.3043</w:t>
        <w:br/>
        <w:t>vn -0.5685 -0.0236 -0.8224</w:t>
        <w:br/>
        <w:t>vn -0.5686 -0.0236 -0.8223</w:t>
        <w:br/>
        <w:t>vn -0.4577 -0.0197 -0.8889</w:t>
        <w:br/>
        <w:t>vn -0.4576 -0.0197 -0.8890</w:t>
        <w:br/>
        <w:t>vn -0.7990 -0.0300 -0.6006</w:t>
        <w:br/>
        <w:t>vn -0.6873 -0.0273 -0.7258</w:t>
        <w:br/>
        <w:t>vn -0.6873 -0.0273 -0.7259</w:t>
        <w:br/>
        <w:t>vn 0.3133 -0.9145 0.2561</w:t>
        <w:br/>
        <w:t>vn 0.2643 -0.9155 0.3034</w:t>
        <w:br/>
        <w:t>vn 0.4953 0.8362 0.2356</w:t>
        <w:br/>
        <w:t>vn 0.5665 0.8054 0.1745</w:t>
        <w:br/>
        <w:t>vn 0.5665 0.8054 0.1746</w:t>
        <w:br/>
        <w:t>vn 0.2400 -0.8091 0.5364</w:t>
        <w:br/>
        <w:t>vn 0.2615 -0.7634 0.5907</w:t>
        <w:br/>
        <w:t>vn 0.2976 0.8120 0.5020</w:t>
        <w:br/>
        <w:t>vn 0.1278 0.7881 0.6021</w:t>
        <w:br/>
        <w:t>vn 0.2976 0.8121 0.5020</w:t>
        <w:br/>
        <w:t>vn -0.2484 -0.0137 -0.9686</w:t>
        <w:br/>
        <w:t>vn -0.3588 -0.0166 -0.9333</w:t>
        <w:br/>
        <w:t>vn -0.3583 -0.0165 -0.9335</w:t>
        <w:br/>
        <w:t>vn -0.1838 -0.0119 -0.9829</w:t>
        <w:br/>
        <w:t>vn 0.3344 -0.9127 0.2350</w:t>
        <w:br/>
        <w:t>vn 0.5943 0.7907 0.1471</w:t>
        <w:br/>
        <w:t>vn 0.2204 -0.6782 0.7010</w:t>
        <w:br/>
        <w:t>vn 0.2240 -0.6878 0.6905</w:t>
        <w:br/>
        <w:t>vn 0.1704 -0.7641 0.6222</w:t>
        <w:br/>
        <w:t>vn 0.1653 -0.7840 0.5984</w:t>
        <w:br/>
        <w:t>vn 0.2005 -0.6934 0.6921</w:t>
        <w:br/>
        <w:t>vn 0.1690 -0.8004 0.5752</w:t>
        <w:br/>
        <w:t>vn 0.2167 -0.7103 0.6697</w:t>
        <w:br/>
        <w:t>vn 0.1886 -0.7457 0.6390</w:t>
        <w:br/>
        <w:t>vn 0.1654 -0.8212 0.5462</w:t>
        <w:br/>
        <w:t>vn 0.1628 -0.7230 0.6713</w:t>
        <w:br/>
        <w:t>vn 0.2902 -0.5663 0.7714</w:t>
        <w:br/>
        <w:t>vn 0.3028 -0.7572 0.5787</w:t>
        <w:br/>
        <w:t>vn 0.4106 -0.7518 0.5159</w:t>
        <w:br/>
        <w:t>vn 0.3622 -0.8789 0.3103</w:t>
        <w:br/>
        <w:t>vn 0.4598 -0.8366 0.2977</w:t>
        <w:br/>
        <w:t>vn 0.2075 -0.7211 0.6611</w:t>
        <w:br/>
        <w:t>vn 0.1906 -0.7278 0.6587</w:t>
        <w:br/>
        <w:t>vn 0.3349 -0.5119 0.7911</w:t>
        <w:br/>
        <w:t>vn 0.3366 0.2085 0.9183</w:t>
        <w:br/>
        <w:t>vn 0.3365 0.2085 0.9183</w:t>
        <w:br/>
        <w:t>vn 0.4945 0.1931 0.8475</w:t>
        <w:br/>
        <w:t>vn 0.4945 0.1931 0.8474</w:t>
        <w:br/>
        <w:t>vn 0.6346 -0.7237 0.2713</w:t>
        <w:br/>
        <w:t>vn 0.6745 -0.6889 0.2654</w:t>
        <w:br/>
        <w:t>vn 0.6345 -0.7237 0.2713</w:t>
        <w:br/>
        <w:t>vn 0.5248 -0.8019 0.2855</w:t>
        <w:br/>
        <w:t>vn 0.1330 -0.8865 0.4432</w:t>
        <w:br/>
        <w:t>vn 0.1631 -0.8958 0.4134</w:t>
        <w:br/>
        <w:t>vn 0.1061 -0.8703 0.4809</w:t>
        <w:br/>
        <w:t>vn 0.1146 -0.8302 0.5456</w:t>
        <w:br/>
        <w:t>vn 0.1600 -0.7789 0.6064</w:t>
        <w:br/>
        <w:t>vn 0.2245 -0.7140 0.6631</w:t>
        <w:br/>
        <w:t>vn -0.1835 0.5937 0.7835</w:t>
        <w:br/>
        <w:t>vn -0.1842 0.6355 0.7498</w:t>
        <w:br/>
        <w:t>vn -0.1836 0.5937 0.7835</w:t>
        <w:br/>
        <w:t>vn -0.2297 0.4495 0.8632</w:t>
        <w:br/>
        <w:t>vn -0.2340 0.3173 0.9190</w:t>
        <w:br/>
        <w:t>vn 0.1159 0.2346 0.9652</w:t>
        <w:br/>
        <w:t>vn 0.7511 0.1908 0.6320</w:t>
        <w:br/>
        <w:t>vn 0.7512 0.1908 0.6319</w:t>
        <w:br/>
        <w:t>vn 0.6805 0.1815 0.7099</w:t>
        <w:br/>
        <w:t>vn 0.6804 0.1815 0.7100</w:t>
        <w:br/>
        <w:t>vn 0.5970 0.1866 0.7802</w:t>
        <w:br/>
        <w:t>vn 0.5970 0.1867 0.7802</w:t>
        <w:br/>
        <w:t>vn 0.7621 -0.1660 0.6258</w:t>
        <w:br/>
        <w:t>vn 0.6006 -0.3014 0.7406</w:t>
        <w:br/>
        <w:t>vn 0.4023 -0.5396 0.7396</w:t>
        <w:br/>
        <w:t>vn 0.6946 -0.3473 0.6300</w:t>
        <w:br/>
        <w:t>vn 0.9116 -0.0884 0.4014</w:t>
        <w:br/>
        <w:t>vn 0.9537 -0.0387 0.2982</w:t>
        <w:br/>
        <w:t>vn 0.8434 -0.3491 0.4085</w:t>
        <w:br/>
        <w:t>vn 0.5397 -0.7944 0.2786</w:t>
        <w:br/>
        <w:t>vn 0.5898 -0.1536 0.7928</w:t>
        <w:br/>
        <w:t>vn 0.5899 -0.1536 0.7927</w:t>
        <w:br/>
        <w:t>vn 0.4903 -0.1569 0.8573</w:t>
        <w:br/>
        <w:t>vn 0.4502 -0.0834 0.8890</w:t>
        <w:br/>
        <w:t>vn 0.8085 0.2473 0.5340</w:t>
        <w:br/>
        <w:t>vn 0.9174 0.3000 0.2615</w:t>
        <w:br/>
        <w:t>vn 0.8557 0.3216 0.4053</w:t>
        <w:br/>
        <w:t>vn -0.3758 0.6380 0.6721</w:t>
        <w:br/>
        <w:t>vn -0.2381 0.7264 0.6447</w:t>
        <w:br/>
        <w:t>vn 0.1321 -0.3665 -0.9210</w:t>
        <w:br/>
        <w:t>vn 0.2098 -0.2221 -0.9522</w:t>
        <w:br/>
        <w:t>vn -0.0861 -0.0987 -0.9914</w:t>
        <w:br/>
        <w:t>vn 0.1235 -0.2243 -0.9667</w:t>
        <w:br/>
        <w:t>vn -0.4603 0.5459 -0.7001</w:t>
        <w:br/>
        <w:t>vn -0.4440 0.4045 -0.7995</w:t>
        <w:br/>
        <w:t>vn -0.4750 0.3721 -0.7975</w:t>
        <w:br/>
        <w:t>vn 0.1110 -0.7579 0.6428</w:t>
        <w:br/>
        <w:t>vn -0.3257 -0.5165 0.7919</w:t>
        <w:br/>
        <w:t>vn 0.1915 -0.7007 0.6873</w:t>
        <w:br/>
        <w:t>vn -0.6142 0.2838 0.7364</w:t>
        <w:br/>
        <w:t>vn -0.6464 0.0281 0.7625</w:t>
        <w:br/>
        <w:t>vn -0.6465 0.0281 0.7624</w:t>
        <w:br/>
        <w:t>vn -0.5252 0.4553 0.7189</w:t>
        <w:br/>
        <w:t>vn 0.4840 0.0136 0.8749</w:t>
        <w:br/>
        <w:t>vn 0.4468 -0.0080 0.8946</w:t>
        <w:br/>
        <w:t>vn 0.4840 0.0136 0.8750</w:t>
        <w:br/>
        <w:t>vn -0.0584 0.2364 0.9699</w:t>
        <w:br/>
        <w:t>vn -0.6336 -0.1188 0.7645</w:t>
        <w:br/>
        <w:t>vn -0.8509 -0.3173 -0.4187</w:t>
        <w:br/>
        <w:t>vn -0.8759 -0.3173 -0.3634</w:t>
        <w:br/>
        <w:t>vn -0.4708 -0.3384 -0.8147</w:t>
        <w:br/>
        <w:t>vn -0.4440 0.4046 -0.7995</w:t>
        <w:br/>
        <w:t>vn -0.2111 0.0931 -0.9730</w:t>
        <w:br/>
        <w:t>vn 0.1126 0.1364 -0.9842</w:t>
        <w:br/>
        <w:t>vn -0.6751 0.4373 -0.5942</w:t>
        <w:br/>
        <w:t>vn -0.6750 0.4374 -0.5942</w:t>
        <w:br/>
        <w:t>vn -0.7314 0.3511 -0.5846</w:t>
        <w:br/>
        <w:t>vn -0.2389 0.7873 -0.5684</w:t>
        <w:br/>
        <w:t>vn -0.3201 0.8116 -0.4887</w:t>
        <w:br/>
        <w:t>vn -0.2935 0.8048 -0.5158</w:t>
        <w:br/>
        <w:t>vn -0.2389 0.7874 -0.5683</w:t>
        <w:br/>
        <w:t>vn -0.4333 0.5571 -0.7084</w:t>
        <w:br/>
        <w:t>vn -0.3992 0.5680 -0.7197</w:t>
        <w:br/>
        <w:t>vn -0.4158 0.5987 -0.6846</w:t>
        <w:br/>
        <w:t>vn -0.3261 0.5934 -0.7359</w:t>
        <w:br/>
        <w:t>vn -0.2961 0.6425 -0.7068</w:t>
        <w:br/>
        <w:t>vn -0.2638 0.7261 -0.6350</w:t>
        <w:br/>
        <w:t>vn 0.2283 -0.6857 0.6912</w:t>
        <w:br/>
        <w:t>vn -0.3551 0.5726 -0.7389</w:t>
        <w:br/>
        <w:t>vn -0.5972 0.5900 -0.5434</w:t>
        <w:br/>
        <w:t>vn -0.4793 0.7456 -0.4629</w:t>
        <w:br/>
        <w:t>vn -0.4792 0.7456 -0.4630</w:t>
        <w:br/>
        <w:t>vn -0.4708 -0.3384 -0.8148</w:t>
        <w:br/>
        <w:t>vn -0.3609 0.8126 -0.4577</w:t>
        <w:br/>
        <w:t>vn -0.1574 0.2613 0.9523</w:t>
        <w:br/>
        <w:t>vn -0.3174 0.7164 -0.6213</w:t>
        <w:br/>
        <w:t>vn -0.3172 0.7164 -0.6214</w:t>
        <w:br/>
        <w:t>vn -0.3793 0.6538 -0.6547</w:t>
        <w:br/>
        <w:t>vn -0.2446 0.7452 -0.6203</w:t>
        <w:br/>
        <w:t>vn -0.3747 0.3305 0.8663</w:t>
        <w:br/>
        <w:t>vn 0.1340 -0.5467 -0.8265</w:t>
        <w:br/>
        <w:t>vn -0.1490 -0.5619 -0.8137</w:t>
        <w:br/>
        <w:t>vn -0.1489 -0.5620 -0.8136</w:t>
        <w:br/>
        <w:t>vn 0.0024 -0.5203 -0.8540</w:t>
        <w:br/>
        <w:t>vn 0.1952 -0.8103 0.5525</w:t>
        <w:br/>
        <w:t>vn 0.2323 -0.9036 0.3599</w:t>
        <w:br/>
        <w:t>vn -0.2053 0.7091 0.6745</w:t>
        <w:br/>
        <w:t>vn 0.5109 0.0210 0.8594</w:t>
        <w:br/>
        <w:t>vn -0.2079 -0.5401 -0.8155</w:t>
        <w:br/>
        <w:t>vn 0.2087 -0.5392 -0.8159</w:t>
        <w:br/>
        <w:t>vn -0.3363 -0.7933 -0.5075</w:t>
        <w:br/>
        <w:t>vn 0.3742 -0.4829 -0.7917</w:t>
        <w:br/>
        <w:t>vn 0.4007 -0.3680 -0.8391</w:t>
        <w:br/>
        <w:t>vn 0.3187 -0.2740 -0.9074</w:t>
        <w:br/>
        <w:t>vn 0.4473 -0.2118 -0.8689</w:t>
        <w:br/>
        <w:t>vn 0.2409 0.0881 -0.9665</w:t>
        <w:br/>
        <w:t>vn 0.1653 0.4800 -0.8616</w:t>
        <w:br/>
        <w:t>vn 0.4389 0.6914 -0.5739</w:t>
        <w:br/>
        <w:t>vn 0.3228 0.2252 -0.9193</w:t>
        <w:br/>
        <w:t>vn 0.2630 -0.1220 -0.9571</w:t>
        <w:br/>
        <w:t>vn 0.0613 0.0700 -0.9957</w:t>
        <w:br/>
        <w:t>vn -0.0806 0.4460 -0.8914</w:t>
        <w:br/>
        <w:t>vn 0.1680 0.7629 -0.6243</w:t>
        <w:br/>
        <w:t>vn -0.0866 0.8024 -0.5904</w:t>
        <w:br/>
        <w:t>vn 0.0742 0.9467 -0.3135</w:t>
        <w:br/>
        <w:t>vn 0.2642 0.9101 -0.3192</w:t>
        <w:br/>
        <w:t>vn 0.3608 0.9326 -0.0030</w:t>
        <w:br/>
        <w:t>vn 0.4438 0.8582 0.2581</w:t>
        <w:br/>
        <w:t>vn -0.2700 -0.9523 0.1423</w:t>
        <w:br/>
        <w:t>vn -0.2700 -0.9523 0.1424</w:t>
        <w:br/>
        <w:t>vn -0.1155 -0.9493 0.2923</w:t>
        <w:br/>
        <w:t>vn -0.7678 -0.6355 0.0814</w:t>
        <w:br/>
        <w:t>vn -0.5718 -0.0034 0.8204</w:t>
        <w:br/>
        <w:t>vn -0.8426 -0.2718 0.4650</w:t>
        <w:br/>
        <w:t>vn -0.8722 -0.2797 0.4014</w:t>
        <w:br/>
        <w:t>vn -0.6541 -0.0452 0.7551</w:t>
        <w:br/>
        <w:t>vn -0.5472 -0.8334 -0.0775</w:t>
        <w:br/>
        <w:t>vn -0.5648 0.0728 0.8220</w:t>
        <w:br/>
        <w:t>vn -0.6264 0.0501 0.7779</w:t>
        <w:br/>
        <w:t>vn -0.8281 -0.3494 0.4384</w:t>
        <w:br/>
        <w:t>vn -0.6812 -0.2311 0.6946</w:t>
        <w:br/>
        <w:t>vn -0.7452 -0.6605 -0.0917</w:t>
        <w:br/>
        <w:t>vn -0.7452 -0.6605 -0.0916</w:t>
        <w:br/>
        <w:t>vn -0.8143 -0.2490 0.5243</w:t>
        <w:br/>
        <w:t>vn -0.8135 -0.5799 -0.0433</w:t>
        <w:br/>
        <w:t>vn -0.8716 -0.4856 -0.0669</w:t>
        <w:br/>
        <w:t>vn -0.9402 -0.2839 -0.1880</w:t>
        <w:br/>
        <w:t>vn -0.8964 -0.3246 0.3019</w:t>
        <w:br/>
        <w:t>vn -0.6321 -0.3473 0.6927</w:t>
        <w:br/>
        <w:t>vn -0.6796 -0.3639 0.6370</w:t>
        <w:br/>
        <w:t>vn -0.9766 0.0689 -0.2036</w:t>
        <w:br/>
        <w:t>vn -0.6518 -0.3456 0.6751</w:t>
        <w:br/>
        <w:t>vn -0.9468 0.1539 0.2828</w:t>
        <w:br/>
        <w:t>vn -0.9085 0.4113 0.0734</w:t>
        <w:br/>
        <w:t>vn -0.6560 -0.3730 0.6562</w:t>
        <w:br/>
        <w:t>vn -0.6670 0.6169 0.4178</w:t>
        <w:br/>
        <w:t>vn -0.3299 0.7101 0.6220</w:t>
        <w:br/>
        <w:t>vn -0.6244 -0.3632 0.6915</w:t>
        <w:br/>
        <w:t>vn -0.7125 -0.4077 0.5711</w:t>
        <w:br/>
        <w:t>vn -0.8841 -0.3356 0.3252</w:t>
        <w:br/>
        <w:t>vn -0.5421 -0.3104 0.7809</w:t>
        <w:br/>
        <w:t>vn 0.1539 0.7604 0.6310</w:t>
        <w:br/>
        <w:t>vn 0.2028 0.6965 0.6883</w:t>
        <w:br/>
        <w:t>vn 0.4437 0.8582 0.2581</w:t>
        <w:br/>
        <w:t>vn -0.0982 0.6504 0.7532</w:t>
        <w:br/>
        <w:t>vn 0.3607 0.9327 -0.0030</w:t>
        <w:br/>
        <w:t>vn -0.9467 0.1539 0.2828</w:t>
        <w:br/>
        <w:t>vn 0.1014 -0.2832 -0.9537</w:t>
        <w:br/>
        <w:t>vn -0.1205 -0.6463 -0.7535</w:t>
        <w:br/>
        <w:t>vn -0.5216 -0.0399 0.8523</w:t>
        <w:br/>
        <w:t>vn -0.5204 -0.0959 0.8485</w:t>
        <w:br/>
        <w:t>vn -0.4186 -0.7040 -0.5738</w:t>
        <w:br/>
        <w:t>vn 0.7708 0.5975 -0.2211</w:t>
        <w:br/>
        <w:t>vn 0.8206 -0.2890 -0.4930</w:t>
        <w:br/>
        <w:t>vn 0.9580 -0.0040 -0.2869</w:t>
        <w:br/>
        <w:t>vn 0.9579 -0.0040 -0.2870</w:t>
        <w:br/>
        <w:t>vn 0.0000 -0.9708 0.2400</w:t>
        <w:br/>
        <w:t>vn 0.2749 -0.9344 0.2267</w:t>
        <w:br/>
        <w:t>vn 0.3671 -0.5509 0.7495</w:t>
        <w:br/>
        <w:t>vn 0.0000 -0.5863 0.8101</w:t>
        <w:br/>
        <w:t>vn 0.6199 -0.4610 0.6350</w:t>
        <w:br/>
        <w:t>vn 0.5290 -0.8221 0.2104</w:t>
        <w:br/>
        <w:t>vn 0.8552 -0.4815 0.1917</w:t>
        <w:br/>
        <w:t>vn 0.8006 -0.2502 0.5445</w:t>
        <w:br/>
        <w:t>vn 0.8692 0.0548 0.4915</w:t>
        <w:br/>
        <w:t>vn 0.6396 0.0975 0.7625</w:t>
        <w:br/>
        <w:t>vn 0.9839 0.0089 0.1783</w:t>
        <w:br/>
        <w:t>vn 0.7767 0.3358 0.5330</w:t>
        <w:br/>
        <w:t>vn 0.5772 0.5525 0.6014</w:t>
        <w:br/>
        <w:t>vn 0.8694 0.4351 0.2341</w:t>
        <w:br/>
        <w:t>vn 0.5435 0.7909 0.2813</w:t>
        <w:br/>
        <w:t>vn 0.2054 0.9395 0.2743</w:t>
        <w:br/>
        <w:t>vn 0.3012 0.7052 0.6419</w:t>
        <w:br/>
        <w:t>vn 0.0000 0.9653 0.2611</w:t>
        <w:br/>
        <w:t>vn 0.0000 0.7656 0.6433</w:t>
        <w:br/>
        <w:t>vn 0.1220 -0.4918 -0.8621</w:t>
        <w:br/>
        <w:t>vn -0.0000 -0.4906 -0.8714</w:t>
        <w:br/>
        <w:t>vn -0.0000 -0.4302 -0.9027</w:t>
        <w:br/>
        <w:t>vn 0.1261 -0.4433 -0.8875</w:t>
        <w:br/>
        <w:t>vn 0.0000 -0.6778 -0.7352</w:t>
        <w:br/>
        <w:t>vn 0.1872 -0.6327 -0.7514</w:t>
        <w:br/>
        <w:t>vn 0.2413 -0.5286 -0.8139</w:t>
        <w:br/>
        <w:t>vn 0.1751 -0.5221 -0.8347</w:t>
        <w:br/>
        <w:t>vn 0.1534 -0.4649 -0.8720</w:t>
        <w:br/>
        <w:t>vn 0.2489 -0.4674 -0.8483</w:t>
        <w:br/>
        <w:t>vn 0.2360 -0.8083 -0.5394</w:t>
        <w:br/>
        <w:t>vn 0.0000 -0.8630 -0.5051</w:t>
        <w:br/>
        <w:t>vn 0.3377 -0.7697 -0.5418</w:t>
        <w:br/>
        <w:t>vn 0.4557 -0.6157 -0.6429</w:t>
        <w:br/>
        <w:t>vn 0.3846 -0.6907 -0.6124</w:t>
        <w:br/>
        <w:t>vn 0.6811 -0.5296 -0.5056</w:t>
        <w:br/>
        <w:t>vn 0.2874 -0.6460 -0.7072</w:t>
        <w:br/>
        <w:t>vn 0.2047 -0.9055 -0.3716</w:t>
        <w:br/>
        <w:t>vn -0.0000 -0.9414 -0.3373</w:t>
        <w:br/>
        <w:t>vn 0.2073 -0.9658 -0.1556</w:t>
        <w:br/>
        <w:t>vn -0.0000 -0.9865 -0.1639</w:t>
        <w:br/>
        <w:t>vn 0.2986 -0.7899 -0.5356</w:t>
        <w:br/>
        <w:t>vn 0.3915 -0.6278 -0.6728</w:t>
        <w:br/>
        <w:t>vn 0.3478 -0.8492 -0.3974</w:t>
        <w:br/>
        <w:t>vn 0.4186 -0.8969 -0.1423</w:t>
        <w:br/>
        <w:t>vn 0.8089 -0.5759 -0.1181</w:t>
        <w:br/>
        <w:t>vn 0.7011 -0.6080 -0.3726</w:t>
        <w:br/>
        <w:t>vn 0.3942 -0.7589 -0.5183</w:t>
        <w:br/>
        <w:t>vn 0.5789 -0.5869 -0.5661</w:t>
        <w:br/>
        <w:t>vn 0.9969 0.0228 -0.0755</w:t>
        <w:br/>
        <w:t>vn 0.9401 -0.1082 -0.3234</w:t>
        <w:br/>
        <w:t>vn 0.9722 -0.0691 -0.2239</w:t>
        <w:br/>
        <w:t>vn 0.5427 -0.4813 -0.6883</w:t>
        <w:br/>
        <w:t>vn 0.8799 0.4745 -0.0262</w:t>
        <w:br/>
        <w:t>vn 0.8907 0.4224 -0.1681</w:t>
        <w:br/>
        <w:t>vn 0.5099 0.8602 0.0108</w:t>
        <w:br/>
        <w:t>vn 0.4708 0.8730 -0.1269</w:t>
        <w:br/>
        <w:t>vn 0.1875 0.9797 0.0711</w:t>
        <w:br/>
        <w:t>vn 0.2276 0.9716 -0.0649</w:t>
        <w:br/>
        <w:t>vn 0.0000 0.9954 0.0960</w:t>
        <w:br/>
        <w:t>vn 0.0000 0.9999 -0.0143</w:t>
        <w:br/>
        <w:t>vn 0.3152 0.9252 -0.2113</w:t>
        <w:br/>
        <w:t>vn 0.1967 0.9531 -0.2299</w:t>
        <w:br/>
        <w:t>vn 0.0000 0.9748 -0.2230</w:t>
        <w:br/>
        <w:t>vn 0.3651 0.8434 -0.3942</w:t>
        <w:br/>
        <w:t>vn 0.3455 0.8178 -0.4603</w:t>
        <w:br/>
        <w:t>vn 0.2930 0.8112 -0.5061</w:t>
        <w:br/>
        <w:t>vn 0.3255 0.8176 -0.4750</w:t>
        <w:br/>
        <w:t>vn 0.2809 0.7912 -0.5432</w:t>
        <w:br/>
        <w:t>vn 0.1748 0.7629 -0.6225</w:t>
        <w:br/>
        <w:t>vn 0.1520 0.7187 -0.6785</w:t>
        <w:br/>
        <w:t>vn 0.1646 0.7940 -0.5852</w:t>
        <w:br/>
        <w:t>vn 0.1850 0.8106 -0.5556</w:t>
        <w:br/>
        <w:t>vn 0.0000 0.6979 -0.7162</w:t>
        <w:br/>
        <w:t>vn 0.0000 0.7936 -0.6085</w:t>
        <w:br/>
        <w:t>vn 0.2298 0.8154 -0.5314</w:t>
        <w:br/>
        <w:t>vn 0.2198 0.7845 -0.5799</w:t>
        <w:br/>
        <w:t>vn 0.3727 0.1445 0.9166</w:t>
        <w:br/>
        <w:t>vn -0.0000 0.1724 0.9850</w:t>
        <w:br/>
        <w:t>vn 0.4572 -0.5268 -0.7165</w:t>
        <w:br/>
        <w:t>vn 0.3516 -0.5365 -0.7672</w:t>
        <w:br/>
        <w:t>vn 0.3505 -0.4749 -0.8072</w:t>
        <w:br/>
        <w:t>vn 0.4366 -0.5510 -0.7112</w:t>
        <w:br/>
        <w:t>vn 0.7528 0.6392 -0.1573</w:t>
        <w:br/>
        <w:t>vn 0.2650 0.8756 -0.4039</w:t>
        <w:br/>
        <w:t>vn 0.1852 0.8826 -0.4321</w:t>
        <w:br/>
        <w:t>vn 0.0000 0.9023 -0.4312</w:t>
        <w:br/>
        <w:t>vn 0.3279 0.8752 -0.3556</w:t>
        <w:br/>
        <w:t>vn 0.2557 0.9094 -0.3280</w:t>
        <w:br/>
        <w:t>vn 0.4742 0.8527 -0.2192</w:t>
        <w:br/>
        <w:t>vn 0.4420 0.8542 -0.2738</w:t>
        <w:br/>
        <w:t>vn 0.6753 -0.5343 -0.5084</w:t>
        <w:br/>
        <w:t>vn 0.9265 -0.1929 -0.3232</w:t>
        <w:br/>
        <w:t>vn 0.2768 0.9192 -0.2802</w:t>
        <w:br/>
        <w:t>vn 0.1589 0.9611 -0.2259</w:t>
        <w:br/>
        <w:t>vn -0.4767 -0.0206 0.8788</w:t>
        <w:br/>
        <w:t>vn -0.4262 -0.0846 0.9007</w:t>
        <w:br/>
        <w:t>vn -0.5033 -0.0920 0.8592</w:t>
        <w:br/>
        <w:t>vn -0.5271 -0.0307 0.8493</w:t>
        <w:br/>
        <w:t>vn -0.4221 -0.5925 0.6861</w:t>
        <w:br/>
        <w:t>vn -0.2752 -0.6532 0.7054</w:t>
        <w:br/>
        <w:t>vn -0.2620 -0.7066 0.6573</w:t>
        <w:br/>
        <w:t>vn -0.3619 -0.7437 0.5621</w:t>
        <w:br/>
        <w:t>vn -0.2345 -0.6384 0.7331</w:t>
        <w:br/>
        <w:t>vn -0.2635 -0.3039 0.9155</w:t>
        <w:br/>
        <w:t>vn -0.2081 -0.1438 0.9675</w:t>
        <w:br/>
        <w:t>vn -0.1434 -0.5730 0.8069</w:t>
        <w:br/>
        <w:t>vn -0.1129 0.0115 0.9935</w:t>
        <w:br/>
        <w:t>vn -0.0000 0.0130 0.9999</w:t>
        <w:br/>
        <w:t>vn 0.0000 0.3192 0.9477</w:t>
        <w:br/>
        <w:t>vn -0.1023 0.3188 0.9423</w:t>
        <w:br/>
        <w:t>vn -0.1240 -0.1916 0.9736</w:t>
        <w:br/>
        <w:t>vn 0.0000 -0.1843 0.9829</w:t>
        <w:br/>
        <w:t>vn -0.1465 -0.2808 0.9485</w:t>
        <w:br/>
        <w:t>vn 0.0000 -0.2666 0.9638</w:t>
        <w:br/>
        <w:t>vn -0.1719 -0.3070 0.9361</w:t>
        <w:br/>
        <w:t>vn 0.0000 -0.2899 0.9571</w:t>
        <w:br/>
        <w:t>vn -0.2027 -0.3065 0.9300</w:t>
        <w:br/>
        <w:t>vn -0.1977 -0.1979 0.9601</w:t>
        <w:br/>
        <w:t>vn -0.2486 -0.3666 0.8966</w:t>
        <w:br/>
        <w:t>vn -0.1933 -0.2747 0.9419</w:t>
        <w:br/>
        <w:t>vn -0.0000 -0.2586 0.9660</w:t>
        <w:br/>
        <w:t>vn -0.2078 0.0124 0.9781</w:t>
        <w:br/>
        <w:t>vn -0.2221 -0.1555 0.9625</w:t>
        <w:br/>
        <w:t>vn -0.0000 -0.1340 0.9910</w:t>
        <w:br/>
        <w:t>vn -0.2479 0.0233 0.9685</w:t>
        <w:br/>
        <w:t>vn 0.0000 0.0521 0.9986</w:t>
        <w:br/>
        <w:t>vn -0.2655 0.1755 0.9480</w:t>
        <w:br/>
        <w:t>vn 0.0000 0.2125 0.9772</w:t>
        <w:br/>
        <w:t>vn -0.4792 -0.0240 0.8774</w:t>
        <w:br/>
        <w:t>vn -0.4259 -0.2004 0.8823</w:t>
        <w:br/>
        <w:t>vn -0.3325 -0.3382 0.8804</w:t>
        <w:br/>
        <w:t>vn -0.5007 0.1078 0.8589</w:t>
        <w:br/>
        <w:t>vn -0.2882 -0.3766 0.8804</w:t>
        <w:br/>
        <w:t>vn -0.4402 -0.2273 0.8686</w:t>
        <w:br/>
        <w:t>vn -0.5515 -0.0544 0.8324</w:t>
        <w:br/>
        <w:t>vn -0.2485 -0.3896 0.8868</w:t>
        <w:br/>
        <w:t>vn -0.5983 0.0860 0.7966</w:t>
        <w:br/>
        <w:t>vn -0.2858 -0.4586 0.8414</w:t>
        <w:br/>
        <w:t>vn -0.4546 -0.2589 0.8522</w:t>
        <w:br/>
        <w:t>vn -0.2681 -0.3116 0.9116</w:t>
        <w:br/>
        <w:t>vn -0.2904 -0.4672 0.8351</w:t>
        <w:br/>
        <w:t>vn -0.5909 -0.0141 0.8066</w:t>
        <w:br/>
        <w:t>vn -0.3009 -0.1834 0.9359</w:t>
        <w:br/>
        <w:t>vn -0.4227 -0.7360 0.5289</w:t>
        <w:br/>
        <w:t>vn -0.6395 -0.4386 0.6314</w:t>
        <w:br/>
        <w:t>vn -0.3468 0.0262 0.9376</w:t>
        <w:br/>
        <w:t>vn -0.3638 -0.5541 0.7488</w:t>
        <w:br/>
        <w:t>vn -0.2153 0.3161 0.9240</w:t>
        <w:br/>
        <w:t>vn 0.0000 0.5197 0.8544</w:t>
        <w:br/>
        <w:t>vn -0.1160 0.5262 0.8424</w:t>
        <w:br/>
        <w:t>vn 0.0000 0.5702 0.8215</w:t>
        <w:br/>
        <w:t>vn -0.1366 0.5831 0.8008</w:t>
        <w:br/>
        <w:t>vn -0.2777 0.5141 0.8115</w:t>
        <w:br/>
        <w:t>vn -0.2829 0.5902 0.7561</w:t>
        <w:br/>
        <w:t>vn -0.4756 0.4852 0.7338</w:t>
        <w:br/>
        <w:t>vn -0.4783 0.5507 0.6841</w:t>
        <w:br/>
        <w:t>vn -0.3725 0.3442 0.8618</w:t>
        <w:br/>
        <w:t>vn -0.6367 0.4655 0.6147</w:t>
        <w:br/>
        <w:t>vn -0.6544 0.4946 0.5719</w:t>
        <w:br/>
        <w:t>vn -0.5085 0.3162 0.8009</w:t>
        <w:br/>
        <w:t>vn -0.4691 0.0561 0.8814</w:t>
        <w:br/>
        <w:t>vn -0.6081 0.3250 0.7243</w:t>
        <w:br/>
        <w:t>vn -0.7743 0.4231 0.4707</w:t>
        <w:br/>
        <w:t>vn -0.7900 0.4408 0.4262</w:t>
        <w:br/>
        <w:t>vn -0.7464 0.3032 0.5924</w:t>
        <w:br/>
        <w:t>vn -0.5695 0.0819 0.8179</w:t>
        <w:br/>
        <w:t>vn -0.6917 0.0899 0.7166</w:t>
        <w:br/>
        <w:t>vn -0.8712 0.3562 0.3378</w:t>
        <w:br/>
        <w:t>vn -0.8683 0.3902 0.3063</w:t>
        <w:br/>
        <w:t>vn -0.8669 0.2518 0.4303</w:t>
        <w:br/>
        <w:t>vn -0.9108 0.3378 0.2373</w:t>
        <w:br/>
        <w:t>vn -0.9166 0.2950 0.2698</w:t>
        <w:br/>
        <w:t>vn -0.9192 0.2031 0.3374</w:t>
        <w:br/>
        <w:t>vn -0.9473 0.2290 0.2242</w:t>
        <w:br/>
        <w:t>vn -0.9442 0.2686 0.1907</w:t>
        <w:br/>
        <w:t>vn -0.9462 0.1471 0.2882</w:t>
        <w:br/>
        <w:t>vn -0.9749 0.1165 0.1898</w:t>
        <w:br/>
        <w:t>vn -0.9732 0.1544 0.1703</w:t>
        <w:br/>
        <w:t>vn -0.9713 0.0462 0.2335</w:t>
        <w:br/>
        <w:t>vn -0.9899 -0.0451 0.1346</w:t>
        <w:br/>
        <w:t>vn -0.9942 -0.0305 0.1034</w:t>
        <w:br/>
        <w:t>vn -0.9813 -0.0679 0.1800</w:t>
        <w:br/>
        <w:t>vn -0.9753 -0.0776 0.2066</w:t>
        <w:br/>
        <w:t>vn -0.9558 -0.0168 0.2937</w:t>
        <w:br/>
        <w:t>vn -0.9650 -0.2483 -0.0841</w:t>
        <w:br/>
        <w:t>vn -0.9773 -0.2085 0.0368</w:t>
        <w:br/>
        <w:t>vn -0.9741 -0.1890 0.1241</w:t>
        <w:br/>
        <w:t>vn -0.9740 -0.1638 0.1568</w:t>
        <w:br/>
        <w:t>vn -0.9309 -0.3170 -0.1814</w:t>
        <w:br/>
        <w:t>vn -0.9405 -0.3052 -0.1492</w:t>
        <w:br/>
        <w:t>vn -0.9300 0.0523 0.3637</w:t>
        <w:br/>
        <w:t>vn -0.9475 -0.3123 0.0691</w:t>
        <w:br/>
        <w:t>vn -0.9526 -0.2876 0.0989</w:t>
        <w:br/>
        <w:t>vn -0.8950 0.0838 0.4380</w:t>
        <w:br/>
        <w:t>vn -0.9286 -0.0336 0.3695</w:t>
        <w:br/>
        <w:t>vn -0.9579 -0.0664 0.2793</w:t>
        <w:br/>
        <w:t>vn -0.8927 -0.0032 0.4506</w:t>
        <w:br/>
        <w:t>vn -0.8127 0.0946 0.5750</w:t>
        <w:br/>
        <w:t>vn -0.8254 -0.0137 0.5644</w:t>
        <w:br/>
        <w:t>vn -0.7139 -0.0299 0.6996</w:t>
        <w:br/>
        <w:t>vn -0.6179 -0.0552 0.7843</w:t>
        <w:br/>
        <w:t>vn -0.5003 -0.0951 0.8606</w:t>
        <w:br/>
        <w:t>vn -0.3961 -0.1440 0.9069</w:t>
        <w:br/>
        <w:t>vn -0.6269 -0.1110 0.7712</w:t>
        <w:br/>
        <w:t>vn -0.5431 -0.1455 0.8270</w:t>
        <w:br/>
        <w:t>vn -0.4114 -0.2049 0.8881</w:t>
        <w:br/>
        <w:t>vn -0.7204 -0.0959 0.6869</w:t>
        <w:br/>
        <w:t>vn -0.8021 -0.0871 0.5908</w:t>
        <w:br/>
        <w:t>vn -0.3281 -0.2712 0.9049</w:t>
        <w:br/>
        <w:t>vn -0.4495 -0.2597 0.8547</w:t>
        <w:br/>
        <w:t>vn -0.3262 -0.3009 0.8961</w:t>
        <w:br/>
        <w:t>vn -0.2651 -0.3536 0.8971</w:t>
        <w:br/>
        <w:t>vn -0.2513 -0.4922 0.8334</w:t>
        <w:br/>
        <w:t>vn -0.2646 -0.4742 0.8397</w:t>
        <w:br/>
        <w:t>vn -0.3520 -0.4351 0.8287</w:t>
        <w:br/>
        <w:t>vn -0.5317 -0.2259 0.8163</w:t>
        <w:br/>
        <w:t>vn -0.4152 -0.3971 0.8185</w:t>
        <w:br/>
        <w:t>vn -0.6128 -0.2086 0.7622</w:t>
        <w:br/>
        <w:t>vn -0.4954 -0.3739 0.7841</w:t>
        <w:br/>
        <w:t>vn -0.3000 -0.5438 0.7837</w:t>
        <w:br/>
        <w:t>vn -0.3510 -0.4929 0.7961</w:t>
        <w:br/>
        <w:t>vn -0.6887 -0.1848 0.7011</w:t>
        <w:br/>
        <w:t>vn -0.4143 -0.4762 0.7756</w:t>
        <w:br/>
        <w:t>vn -0.2336 -0.6022 0.7634</w:t>
        <w:br/>
        <w:t>vn -0.2647 -0.6120 0.7453</w:t>
        <w:br/>
        <w:t>vn -0.3682 -0.8829 0.2914</w:t>
        <w:br/>
        <w:t>vn -0.4417 -0.8609 0.2524</w:t>
        <w:br/>
        <w:t>vn -0.7604 -0.4997 0.4148</w:t>
        <w:br/>
        <w:t>vn -0.7176 0.0150 0.6963</w:t>
        <w:br/>
        <w:t>vn -0.9542 0.2064 0.2167</w:t>
        <w:br/>
        <w:t>vn -0.8269 0.4836 0.2869</w:t>
        <w:br/>
        <w:t>vn -0.6432 0.2627 0.7192</w:t>
        <w:br/>
        <w:t>vn -0.5848 0.2112 0.7832</w:t>
        <w:br/>
        <w:t>vn -0.5412 0.8169 0.1992</w:t>
        <w:br/>
        <w:t>vn -0.4696 0.5333 0.7036</w:t>
        <w:br/>
        <w:t>vn -0.4395 0.4467 0.7793</w:t>
        <w:br/>
        <w:t>vn -0.2363 0.9540 0.1846</w:t>
        <w:br/>
        <w:t>vn -0.2750 0.6868 0.6728</w:t>
        <w:br/>
        <w:t>vn -0.2066 0.7148 0.6681</w:t>
        <w:br/>
        <w:t>vn -0.1135 0.9790 0.1695</w:t>
        <w:br/>
        <w:t>vn -0.0519 0.9936 0.1003</w:t>
        <w:br/>
        <w:t>vn -0.2363 0.6752 0.6988</w:t>
        <w:br/>
        <w:t>vn -0.2439 0.5147 0.8219</w:t>
        <w:br/>
        <w:t>vn -0.2844 0.5423 0.7906</w:t>
        <w:br/>
        <w:t>vn -0.3107 0.4238 0.8508</w:t>
        <w:br/>
        <w:t>vn -0.2701 0.5776 0.7703</w:t>
        <w:br/>
        <w:t>vn 0.0144 0.9791 0.2027</w:t>
        <w:br/>
        <w:t>vn -0.2865 0.4355 0.8534</w:t>
        <w:br/>
        <w:t>vn 0.2063 0.9110 0.3572</w:t>
        <w:br/>
        <w:t>vn -0.3940 0.2921 0.8715</w:t>
        <w:br/>
        <w:t>vn -0.0505 0.6114 0.7897</w:t>
        <w:br/>
        <w:t>vn -0.3299 0.3296 0.8846</w:t>
        <w:br/>
        <w:t>vn -0.4856 0.1244 0.8653</w:t>
        <w:br/>
        <w:t>vn -0.6489 -0.0366 0.7600</w:t>
        <w:br/>
        <w:t>vn -0.4586 0.2034 0.8651</w:t>
        <w:br/>
        <w:t>vn -0.6954 -0.1296 0.7069</w:t>
        <w:br/>
        <w:t>vn -0.6306 -0.0250 0.7757</w:t>
        <w:br/>
        <w:t>vn -0.7385 -0.1448 0.6585</w:t>
        <w:br/>
        <w:t>vn -0.6621 -0.0708 0.7461</w:t>
        <w:br/>
        <w:t>vn -0.7713 -0.1473 0.6192</w:t>
        <w:br/>
        <w:t>vn -0.7745 -0.1585 0.6124</w:t>
        <w:br/>
        <w:t>vn -0.6984 -0.1495 0.6999</w:t>
        <w:br/>
        <w:t>vn -0.6669 -0.2339 0.7075</w:t>
        <w:br/>
        <w:t>vn -0.7473 -0.1633 0.6441</w:t>
        <w:br/>
        <w:t>vn -0.6856 -0.1182 0.7183</w:t>
        <w:br/>
        <w:t>vn -0.7826 -0.1613 0.6012</w:t>
        <w:br/>
        <w:t>vn -0.6463 -0.2642 0.7159</w:t>
        <w:br/>
        <w:t>vn -0.5476 -0.3820 0.7444</w:t>
        <w:br/>
        <w:t>vn -0.8844 -0.2117 0.4160</w:t>
        <w:br/>
        <w:t>vn -0.8816 -0.1520 0.4469</w:t>
        <w:br/>
        <w:t>vn -0.8788 -0.2443 0.4098</w:t>
        <w:br/>
        <w:t>vn -0.8563 -0.2724 0.4387</w:t>
        <w:br/>
        <w:t>vn -0.5660 -0.3382 0.7519</w:t>
        <w:br/>
        <w:t>vn -0.4581 -0.4639 0.7583</w:t>
        <w:br/>
        <w:t>vn -0.7552 -0.1404 0.6403</w:t>
        <w:br/>
        <w:t>vn -0.8568 -0.1017 0.5055</w:t>
        <w:br/>
        <w:t>vn -0.8477 -0.0958 0.5217</w:t>
        <w:br/>
        <w:t>vn -0.9377 -0.0627 0.3418</w:t>
        <w:br/>
        <w:t>vn -0.9656 -0.1376 0.2206</w:t>
        <w:br/>
        <w:t>vn -0.9380 -0.1296 0.3214</w:t>
        <w:br/>
        <w:t>vn -0.9288 -0.2344 0.2869</w:t>
        <w:br/>
        <w:t>vn -0.9179 -0.2955 0.2647</w:t>
        <w:br/>
        <w:t>vn -0.9519 -0.2595 0.1629</w:t>
        <w:br/>
        <w:t>vn -0.9316 -0.3604 0.0476</w:t>
        <w:br/>
        <w:t>vn -0.9348 -0.3482 0.0700</w:t>
        <w:br/>
        <w:t>vn -0.9337 -0.3331 0.1315</w:t>
        <w:br/>
        <w:t>vn -0.9147 -0.3076 0.2622</w:t>
        <w:br/>
        <w:t>vn -0.8232 -0.1957 0.5330</w:t>
        <w:br/>
        <w:t>vn -0.9315 -0.3434 0.1198</w:t>
        <w:br/>
        <w:t>vn -0.9144 -0.3021 0.2695</w:t>
        <w:br/>
        <w:t>vn -0.9308 -0.3589 0.0688</w:t>
        <w:br/>
        <w:t>vn -0.9296 -0.3667 0.0380</w:t>
        <w:br/>
        <w:t>vn -0.9276 -0.3584 0.1058</w:t>
        <w:br/>
        <w:t>vn -0.7304 -0.0540 0.6809</w:t>
        <w:br/>
        <w:t>vn -0.6035 0.0427 0.7962</w:t>
        <w:br/>
        <w:t>vn -0.4444 0.1992 0.8734</w:t>
        <w:br/>
        <w:t>vn -0.8043 -0.1565 0.5733</w:t>
        <w:br/>
        <w:t>vn -0.9073 -0.3194 0.2736</w:t>
        <w:br/>
        <w:t>vn -0.3659 0.3013 0.8805</w:t>
        <w:br/>
        <w:t>vn -0.6568 -0.0125 0.7540</w:t>
        <w:br/>
        <w:t>vn -0.8162 -0.1942 0.5441</w:t>
        <w:br/>
        <w:t>vn -0.4702 0.1413 0.8712</w:t>
        <w:br/>
        <w:t>vn -0.2894 0.4170 0.8616</w:t>
        <w:br/>
        <w:t>vn -0.3987 0.2187 0.8906</w:t>
        <w:br/>
        <w:t>vn -0.3006 0.4660 0.8321</w:t>
        <w:br/>
        <w:t>vn -0.3220 0.3073 0.8955</w:t>
        <w:br/>
        <w:t>vn -0.6318 -0.0349 0.7744</w:t>
        <w:br/>
        <w:t>vn -0.4715 0.1033 0.8758</w:t>
        <w:br/>
        <w:t>vn -0.4010 0.1595 0.9021</w:t>
        <w:br/>
        <w:t>vn -0.8028 -0.2203 0.5541</w:t>
        <w:br/>
        <w:t>vn -0.3103 0.3603 0.8797</w:t>
        <w:br/>
        <w:t>vn -0.8926 -0.3537 0.2795</w:t>
        <w:br/>
        <w:t>vn -0.4338 0.3966 0.8090</w:t>
        <w:br/>
        <w:t>vn -0.9107 -0.3989 0.1071</w:t>
        <w:br/>
        <w:t>vn -0.9189 -0.3930 0.0350</w:t>
        <w:br/>
        <w:t>vn -0.9228 -0.3789 0.0692</w:t>
        <w:br/>
        <w:t>vn -0.5705 0.2522 0.7816</w:t>
        <w:br/>
        <w:t>vn -0.6035 0.1727 0.7784</w:t>
        <w:br/>
        <w:t>vn -0.9015 -0.4318 0.0305</w:t>
        <w:br/>
        <w:t>vn -0.9112 -0.4059 0.0702</w:t>
        <w:br/>
        <w:t>vn -0.8945 -0.4327 0.1126</w:t>
        <w:br/>
        <w:t>vn -0.8946 -0.4410 0.0716</w:t>
        <w:br/>
        <w:t>vn -0.8821 -0.4701 0.0300</w:t>
        <w:br/>
        <w:t>vn -0.8741 -0.3909 0.2884</w:t>
        <w:br/>
        <w:t>vn -0.7842 -0.2699 0.5588</w:t>
        <w:br/>
        <w:t>vn -0.6101 -0.1053 0.7853</w:t>
        <w:br/>
        <w:t>vn -0.4482 0.0181 0.8938</w:t>
        <w:br/>
        <w:t>vn -0.8480 -0.4403 0.2951</w:t>
        <w:br/>
        <w:t>vn -0.7503 -0.3538 0.5585</w:t>
        <w:br/>
        <w:t>vn -0.5690 -0.2164 0.7934</w:t>
        <w:br/>
        <w:t>vn -0.8769 -0.4656 0.1193</w:t>
        <w:br/>
        <w:t>vn -0.8788 -0.4723 0.0680</w:t>
        <w:br/>
        <w:t>vn -0.8266 -0.5491 0.1237</w:t>
        <w:br/>
        <w:t>vn -0.7957 -0.5235 0.3046</w:t>
        <w:br/>
        <w:t>vn -0.8604 -0.5094 0.0131</w:t>
        <w:br/>
        <w:t>vn -0.8246 -0.5626 0.0589</w:t>
        <w:br/>
        <w:t>vn -0.6176 -0.6911 -0.3755</w:t>
        <w:br/>
        <w:t>vn -0.8130 -0.5770 -0.0776</w:t>
        <w:br/>
        <w:t>vn -0.8292 -0.5575 -0.0395</w:t>
        <w:br/>
        <w:t>vn -0.5595 -0.7548 -0.3424</w:t>
        <w:br/>
        <w:t>vn -0.7678 -0.6355 0.0815</w:t>
        <w:br/>
        <w:t>vn -0.4185 -0.7040 -0.5738</w:t>
        <w:br/>
        <w:t>vn -0.3362 -0.7933 -0.5075</w:t>
        <w:br/>
        <w:t>vn -0.3988 -0.7155 -0.5735</w:t>
        <w:br/>
        <w:t>vn -0.5856 -0.7173 -0.3775</w:t>
        <w:br/>
        <w:t>vn -0.4040 -0.7066 -0.5809</w:t>
        <w:br/>
        <w:t>vn -0.7639 -0.6381 -0.0960</w:t>
        <w:br/>
        <w:t>vn -0.8076 -0.5897 -0.0032</w:t>
        <w:br/>
        <w:t>vn -0.4303 -0.8274 -0.3609</w:t>
        <w:br/>
        <w:t>vn -0.4844 -0.8403 -0.2435</w:t>
        <w:br/>
        <w:t>vn -0.5271 -0.7820 -0.3326</w:t>
        <w:br/>
        <w:t>vn -0.4062 -0.7658 -0.4986</w:t>
        <w:br/>
        <w:t>vn -0.4396 -0.8653 -0.2410</w:t>
        <w:br/>
        <w:t>vn -0.4723 -0.8655 -0.1666</w:t>
        <w:br/>
        <w:t>vn -0.6495 -0.7540 -0.0980</w:t>
        <w:br/>
        <w:t>vn -0.5432 -0.8353 -0.0852</w:t>
        <w:br/>
        <w:t>vn -0.5076 -0.8582 -0.0761</w:t>
        <w:br/>
        <w:t>vn -0.2695 -0.9427 -0.1968</w:t>
        <w:br/>
        <w:t>vn -0.3111 -0.9372 -0.1578</w:t>
        <w:br/>
        <w:t>vn -0.4226 -0.8948 -0.1440</w:t>
        <w:br/>
        <w:t>vn -0.3762 -0.9042 -0.2021</w:t>
        <w:br/>
        <w:t>vn -0.7012 -0.7117 0.0426</w:t>
        <w:br/>
        <w:t>vn -0.7156 -0.6889 0.1152</w:t>
        <w:br/>
        <w:t>vn -0.5692 -0.8220 -0.0211</w:t>
        <w:br/>
        <w:t>vn -0.6821 -0.7311 -0.0134</w:t>
        <w:br/>
        <w:t>vn -0.5912 -0.8060 0.0284</w:t>
        <w:br/>
        <w:t>vn -0.5317 -0.8465 -0.0261</w:t>
        <w:br/>
        <w:t>vn -0.4735 -0.8769 -0.0823</w:t>
        <w:br/>
        <w:t>vn -0.5113 -0.8589 -0.0291</w:t>
        <w:br/>
        <w:t>vn -0.5542 -0.8320 0.0268</w:t>
        <w:br/>
        <w:t>vn -0.3800 -0.9183 -0.1112</w:t>
        <w:br/>
        <w:t>vn -0.5408 -0.8406 0.0314</w:t>
        <w:br/>
        <w:t>vn -0.1618 -0.9700 -0.1814</w:t>
        <w:br/>
        <w:t>vn -0.1684 -0.9702 -0.1744</w:t>
        <w:br/>
        <w:t>vn -0.0000 -0.9846 -0.1749</w:t>
        <w:br/>
        <w:t>vn -0.0000 -0.9831 -0.1828</w:t>
        <w:br/>
        <w:t>vn -0.2257 -0.9583 -0.1753</w:t>
        <w:br/>
        <w:t>vn -0.2730 -0.9501 -0.1512</w:t>
        <w:br/>
        <w:t>vn -0.4541 -0.8897 -0.0471</w:t>
        <w:br/>
        <w:t>vn -0.0000 -0.9830 -0.1836</w:t>
        <w:br/>
        <w:t>vn -0.1607 -0.9711 -0.1767</w:t>
        <w:br/>
        <w:t>vn -0.3564 -0.9300 -0.0902</w:t>
        <w:br/>
        <w:t>vn -0.5083 -0.8608 0.0251</w:t>
        <w:br/>
        <w:t>vn -0.4447 -0.8956 -0.0100</w:t>
        <w:br/>
        <w:t>vn -0.1935 -0.9709 -0.1410</w:t>
        <w:br/>
        <w:t>vn -0.0000 -0.9865 -0.1635</w:t>
        <w:br/>
        <w:t>vn -0.2634 -0.9616 -0.0766</w:t>
        <w:br/>
        <w:t>vn -0.5401 -0.8269 0.1565</w:t>
        <w:br/>
        <w:t>vn -0.5122 -0.8450 0.1540</w:t>
        <w:br/>
        <w:t>vn -0.5591 -0.8164 0.1444</w:t>
        <w:br/>
        <w:t>vn -0.5722 -0.8103 0.1267</w:t>
        <w:br/>
        <w:t>vn -0.6097 -0.7847 0.1118</w:t>
        <w:br/>
        <w:t>vn -0.5554 -0.7450 0.3694</w:t>
        <w:br/>
        <w:t>vn -0.5701 -0.7513 0.3325</w:t>
        <w:br/>
        <w:t>vn -0.6080 -0.7294 0.3135</w:t>
        <w:br/>
        <w:t>vn -0.7027 -0.6404 0.3101</w:t>
        <w:br/>
        <w:t>vn -0.6886 -0.4581 0.5621</w:t>
        <w:br/>
        <w:t>vn -0.6049 -0.5478 0.5780</w:t>
        <w:br/>
        <w:t>vn -0.5185 -0.6038 0.6054</w:t>
        <w:br/>
        <w:t>vn -0.4963 -0.3215 0.8064</w:t>
        <w:br/>
        <w:t>vn -0.4625 -0.6056 0.6476</w:t>
        <w:br/>
        <w:t>vn -0.4109 -0.1194 0.9038</w:t>
        <w:br/>
        <w:t>vn -0.3642 -0.4728 0.8024</w:t>
        <w:br/>
        <w:t>vn -0.4236 -0.4363 0.7939</w:t>
        <w:br/>
        <w:t>vn -0.3574 -0.2858 0.8891</w:t>
        <w:br/>
        <w:t>vn -0.3948 0.0776 0.9155</w:t>
        <w:br/>
        <w:t>vn -0.3376 0.2282 0.9132</w:t>
        <w:br/>
        <w:t>vn -0.3849 -0.0197 0.9227</w:t>
        <w:br/>
        <w:t>vn -0.3496 0.1584 0.9234</w:t>
        <w:br/>
        <w:t>vn -0.3219 0.2785 0.9049</w:t>
        <w:br/>
        <w:t>vn -0.4229 0.3151 0.8497</w:t>
        <w:br/>
        <w:t>vn -0.3367 0.2143 0.9169</w:t>
        <w:br/>
        <w:t>vn -0.4422 0.2529 0.8605</w:t>
        <w:br/>
        <w:t>vn -0.5614 0.2207 0.7976</w:t>
        <w:br/>
        <w:t>vn -0.6016 0.2133 0.7698</w:t>
        <w:br/>
        <w:t>vn -0.4964 0.1776 0.8497</w:t>
        <w:br/>
        <w:t>vn -0.3620 0.0713 0.9294</w:t>
        <w:br/>
        <w:t>vn -0.3623 0.1467 0.9205</w:t>
        <w:br/>
        <w:t>vn -0.3575 -0.1746 0.9174</w:t>
        <w:br/>
        <w:t>vn -0.3738 -0.1081 0.9212</w:t>
        <w:br/>
        <w:t>vn -0.3811 -0.0237 0.9242</w:t>
        <w:br/>
        <w:t>vn -0.3541 -0.2541 0.9000</w:t>
        <w:br/>
        <w:t>vn -0.3971 -0.1730 0.9013</w:t>
        <w:br/>
        <w:t>vn -0.3011 -0.3257 0.8963</w:t>
        <w:br/>
        <w:t>vn -0.2857 -0.4032 0.8694</w:t>
        <w:br/>
        <w:t>vn -0.4138 0.0627 0.9082</w:t>
        <w:br/>
        <w:t>vn -0.2575 -0.4146 0.8728</w:t>
        <w:br/>
        <w:t>vn -0.5574 0.0664 0.8276</w:t>
        <w:br/>
        <w:t>vn -0.6762 0.1694 0.7170</w:t>
        <w:br/>
        <w:t>vn -0.7452 0.0490 0.6650</w:t>
        <w:br/>
        <w:t>vn -0.6021 -0.0502 0.7968</w:t>
        <w:br/>
        <w:t>vn -0.6808 0.2349 0.6938</w:t>
        <w:br/>
        <w:t>vn -0.6220 0.1988 0.7573</w:t>
        <w:br/>
        <w:t>vn -0.7493 0.2371 0.6183</w:t>
        <w:br/>
        <w:t>vn -0.5808 0.2730 0.7669</w:t>
        <w:br/>
        <w:t>vn -0.6507 0.3305 0.6836</w:t>
        <w:br/>
        <w:t>vn -0.7228 0.3539 0.5935</w:t>
        <w:br/>
        <w:t>vn -0.5307 0.2087 0.8215</w:t>
        <w:br/>
        <w:t>vn -0.3402 0.4146 0.8440</w:t>
        <w:br/>
        <w:t>vn -0.3941 0.5046 0.7681</w:t>
        <w:br/>
        <w:t>vn -0.2939 0.3126 0.9033</w:t>
        <w:br/>
        <w:t>vn 0.0000 0.3681 0.9298</w:t>
        <w:br/>
        <w:t>vn -0.4448 0.5730 0.6883</w:t>
        <w:br/>
        <w:t>vn 0.0000 0.4859 0.8740</w:t>
        <w:br/>
        <w:t>vn 0.0000 0.5890 0.8081</w:t>
        <w:br/>
        <w:t>vn -0.0000 0.6778 0.7353</w:t>
        <w:br/>
        <w:t>vn -0.5085 0.5855 0.6314</w:t>
        <w:br/>
        <w:t>vn -0.0000 0.7251 0.6887</w:t>
        <w:br/>
        <w:t>vn -0.7903 0.3163 0.5248</w:t>
        <w:br/>
        <w:t>vn -0.8125 0.1681 0.5583</w:t>
        <w:br/>
        <w:t>vn -0.8459 0.2048 0.4924</w:t>
        <w:br/>
        <w:t>vn -0.6098 0.5321 0.5874</w:t>
        <w:br/>
        <w:t>vn -0.8501 0.0040 0.5267</w:t>
        <w:br/>
        <w:t>vn -0.7690 -0.1244 0.6270</w:t>
        <w:br/>
        <w:t>vn -0.5511 -0.1548 0.8200</w:t>
        <w:br/>
        <w:t>vn -0.6652 -0.3497 0.6597</w:t>
        <w:br/>
        <w:t>vn -0.7728 -0.2817 0.5687</w:t>
        <w:br/>
        <w:t>vn -0.5558 -0.0130 0.8312</w:t>
        <w:br/>
        <w:t>vn -0.5391 -0.2303 0.8101</w:t>
        <w:br/>
        <w:t>vn -0.4505 -0.1790 0.8747</w:t>
        <w:br/>
        <w:t>vn -0.4725 0.0183 0.8811</w:t>
        <w:br/>
        <w:t>vn -0.3722 -0.2895 0.8818</w:t>
        <w:br/>
        <w:t>vn -0.4218 -0.5469 0.7232</w:t>
        <w:br/>
        <w:t>vn -0.3182 0.0212 0.9478</w:t>
        <w:br/>
        <w:t>vn -0.2763 -0.1772 0.9446</w:t>
        <w:br/>
        <w:t>vn -0.5688 -0.3139 0.7602</w:t>
        <w:br/>
        <w:t>vn -0.5778 -0.1000 0.8101</w:t>
        <w:br/>
        <w:t>vn -0.5129 -0.5570 0.6532</w:t>
        <w:br/>
        <w:t>vn -0.8224 -0.0397 0.5675</w:t>
        <w:br/>
        <w:t>vn -0.5676 -0.3264 0.7558</w:t>
        <w:br/>
        <w:t>vn -0.6386 0.2643 0.7227</w:t>
        <w:br/>
        <w:t>vn -0.0000 -0.6358 0.7719</w:t>
        <w:br/>
        <w:t>vn 0.0000 -0.6898 0.7240</w:t>
        <w:br/>
        <w:t>vn 0.0000 -0.3266 0.9452</w:t>
        <w:br/>
        <w:t>vn -0.4878 -0.0683 0.8703</w:t>
        <w:br/>
        <w:t>vn -0.0000 0.7431 0.6692</w:t>
        <w:br/>
        <w:t>vn 0.0000 0.4375 0.8992</w:t>
        <w:br/>
        <w:t>vn 0.0000 -0.0890 0.9960</w:t>
        <w:br/>
        <w:t>vn -0.0000 -0.4604 0.8877</w:t>
        <w:br/>
        <w:t>vn -0.0000 -0.1954 0.9807</w:t>
        <w:br/>
        <w:t>vn -0.0000 0.0156 0.9999</w:t>
        <w:br/>
        <w:t>vn -0.3427 -0.0569 0.9377</w:t>
        <w:br/>
        <w:t>vn -0.0000 -0.0714 0.9974</w:t>
        <w:br/>
        <w:t>vn -0.4856 -0.0319 0.8736</w:t>
        <w:br/>
        <w:t>vn -0.4646 -0.2029 0.8620</w:t>
        <w:br/>
        <w:t>vn 0.0000 -0.6544 0.7562</w:t>
        <w:br/>
        <w:t>vn -0.1654 -0.6297 0.7591</w:t>
        <w:br/>
        <w:t>vn -0.3367 -0.5851 0.7377</w:t>
        <w:br/>
        <w:t>vn -0.0651 -0.8972 0.4368</w:t>
        <w:br/>
        <w:t>vn 0.0000 -0.9015 0.4328</w:t>
        <w:br/>
        <w:t>vn -0.1628 -0.8785 0.4491</w:t>
        <w:br/>
        <w:t>vn -0.0389 -0.9579 0.2846</w:t>
        <w:br/>
        <w:t>vn 0.0000 -0.9555 0.2950</w:t>
        <w:br/>
        <w:t>vn -0.0740 -0.9595 0.2718</w:t>
        <w:br/>
        <w:t>vn -0.4384 -0.5740 0.6917</w:t>
        <w:br/>
        <w:t>vn -0.2597 -0.8518 0.4550</w:t>
        <w:br/>
        <w:t>vn -0.3033 -0.8427 0.4448</w:t>
        <w:br/>
        <w:t>vn -0.1796 -0.9363 0.3019</w:t>
        <w:br/>
        <w:t>vn -0.1282 -0.9524 0.2765</w:t>
        <w:br/>
        <w:t>vn -0.3260 -0.8450 0.4238</w:t>
        <w:br/>
        <w:t>vn -0.2285 -0.9174 0.3259</w:t>
        <w:br/>
        <w:t>vn -0.2836 -0.8360 0.4698</w:t>
        <w:br/>
        <w:t>vn -0.1908 -0.8959 0.4012</w:t>
        <w:br/>
        <w:t>vn -0.4483 -0.6831 0.5766</w:t>
        <w:br/>
        <w:t>vn -0.4625 -0.6129 0.6407</w:t>
        <w:br/>
        <w:t>vn -0.5383 -0.4416 0.7178</w:t>
        <w:br/>
        <w:t>vn -0.5419 -0.2382 0.8060</w:t>
        <w:br/>
        <w:t>vn -0.4616 -0.3912 0.7962</w:t>
        <w:br/>
        <w:t>vn -0.3260 -0.3867 0.8627</w:t>
        <w:br/>
        <w:t>vn -0.4089 -0.3116 0.8577</w:t>
        <w:br/>
        <w:t>vn -0.3382 -0.5027 0.7955</w:t>
        <w:br/>
        <w:t>vn -0.2584 -0.4394 0.8603</w:t>
        <w:br/>
        <w:t>vn -0.2171 -0.5287 0.8206</w:t>
        <w:br/>
        <w:t>vn -0.2591 -0.4994 0.8267</w:t>
        <w:br/>
        <w:t>vn -0.4090 -0.2328 0.8823</w:t>
        <w:br/>
        <w:t>vn -0.4550 -0.0504 0.8890</w:t>
        <w:br/>
        <w:t>vn -0.2345 -0.4830 0.8437</w:t>
        <w:br/>
        <w:t>vn -0.3383 -0.3363 0.8789</w:t>
        <w:br/>
        <w:t>vn -0.2691 -0.4244 0.8646</w:t>
        <w:br/>
        <w:t>vn -0.3070 -0.4148 0.8565</w:t>
        <w:br/>
        <w:t>vn -0.4737 -0.3791 0.7949</w:t>
        <w:br/>
        <w:t>vn -0.5690 -0.1817 0.8020</w:t>
        <w:br/>
        <w:t>vn -0.2637 -0.4150 0.8708</w:t>
        <w:br/>
        <w:t>vn -0.3157 -0.4557 0.8323</w:t>
        <w:br/>
        <w:t>vn -0.2529 -0.4005 0.8807</w:t>
        <w:br/>
        <w:t>vn -0.2779 -0.4150 0.8664</w:t>
        <w:br/>
        <w:t>vn -0.2384 -0.4081 0.8813</w:t>
        <w:br/>
        <w:t>vn -0.4308 -0.5656 0.7032</w:t>
        <w:br/>
        <w:t>vn -0.5325 -0.7327 0.4239</w:t>
        <w:br/>
        <w:t>vn -0.4016 -0.5139 0.7580</w:t>
        <w:br/>
        <w:t>vn -0.5031 -0.7106 0.4919</w:t>
        <w:br/>
        <w:t>vn -0.3381 -0.9314 0.1345</w:t>
        <w:br/>
        <w:t>vn -0.3623 -0.4559 0.8130</w:t>
        <w:br/>
        <w:t>vn -0.3511 -0.7426 0.5703</w:t>
        <w:br/>
        <w:t>vn -0.2668 -0.3598 0.8941</w:t>
        <w:br/>
        <w:t>vn -0.2597 -0.3302 0.9075</w:t>
        <w:br/>
        <w:t>vn -0.2688 -0.4011 0.8757</w:t>
        <w:br/>
        <w:t>vn -0.2658 -0.4066 0.8741</w:t>
        <w:br/>
        <w:t>vn -0.2759 -0.4225 0.8634</w:t>
        <w:br/>
        <w:t>vn -0.2263 -0.3196 0.9201</w:t>
        <w:br/>
        <w:t>vn -0.3394 -0.5067 0.7925</w:t>
        <w:br/>
        <w:t>vn -0.2867 -0.4775 0.8305</w:t>
        <w:br/>
        <w:t>vn -0.2831 -0.5506 0.7853</w:t>
        <w:br/>
        <w:t>vn -0.5606 -0.3896 0.7307</w:t>
        <w:br/>
        <w:t>vn -0.4858 -0.5793 0.6545</w:t>
        <w:br/>
        <w:t>vn -0.4442 -0.6909 0.5703</w:t>
        <w:br/>
        <w:t>vn -0.4917 -0.5238 0.6956</w:t>
        <w:br/>
        <w:t>vn -0.2899 -0.7829 0.5505</w:t>
        <w:br/>
        <w:t>vn -0.3076 -0.6239 0.7184</w:t>
        <w:br/>
        <w:t>vn -0.4305 0.1407 0.8915</w:t>
        <w:br/>
        <w:t>vn -0.4084 0.2030 0.8899</w:t>
        <w:br/>
        <w:t>vn -0.4664 0.4340 0.7708</w:t>
        <w:br/>
        <w:t>vn -0.5653 0.1408 0.8128</w:t>
        <w:br/>
        <w:t>vn -0.5291 -0.0171 0.8484</w:t>
        <w:br/>
        <w:t>vn -0.4009 0.3824 0.8325</w:t>
        <w:br/>
        <w:t>vn -0.4199 0.5257 0.7398</w:t>
        <w:br/>
        <w:t>vn -0.3313 0.5432 0.7715</w:t>
        <w:br/>
        <w:t>vn -0.4320 -0.0973 0.8966</w:t>
        <w:br/>
        <w:t>vn -0.3021 0.3419 0.8899</w:t>
        <w:br/>
        <w:t>vn -0.2429 0.5273 0.8142</w:t>
        <w:br/>
        <w:t>vn -0.1746 0.2983 0.9384</w:t>
        <w:br/>
        <w:t>vn -0.1440 0.4817 0.8644</w:t>
        <w:br/>
        <w:t>vn -0.2546 -0.1407 0.9568</w:t>
        <w:br/>
        <w:t>vn -0.0869 0.2685 0.9594</w:t>
        <w:br/>
        <w:t>vn -0.0797 0.4423 0.8933</w:t>
        <w:br/>
        <w:t>vn -0.1096 -0.1522 0.9823</w:t>
        <w:br/>
        <w:t>vn -0.0000 0.2562 0.9666</w:t>
        <w:br/>
        <w:t>vn 0.0000 0.4224 0.9064</w:t>
        <w:br/>
        <w:t>vn -0.3678 -0.4713 0.8016</w:t>
        <w:br/>
        <w:t>vn -0.2741 -0.4263 0.8620</w:t>
        <w:br/>
        <w:t>vn -0.3922 -0.5971 0.6997</w:t>
        <w:br/>
        <w:t>vn -0.1328 -0.6502 0.7481</w:t>
        <w:br/>
        <w:t>vn -0.2876 -0.6924 0.6617</w:t>
        <w:br/>
        <w:t>vn -0.1809 -0.5616 0.8074</w:t>
        <w:br/>
        <w:t>vn -0.1593 -0.7180 0.6776</w:t>
        <w:br/>
        <w:t>vn -0.4045 -0.6400 0.6533</w:t>
        <w:br/>
        <w:t>vn -0.1403 -0.8189 0.5565</w:t>
        <w:br/>
        <w:t>vn 0.0000 -0.8240 0.5666</w:t>
        <w:br/>
        <w:t>vn -0.0000 -0.6470 0.7625</w:t>
        <w:br/>
        <w:t>vn -0.2045 -0.4041 0.8916</w:t>
        <w:br/>
        <w:t>vn 0.0000 -0.5614 0.8276</w:t>
        <w:br/>
        <w:t>vn -0.0000 -0.7245 0.6893</w:t>
        <w:br/>
        <w:t>vn -0.0000 -0.1521 0.9884</w:t>
        <w:br/>
        <w:t>vn -0.0000 -0.4029 0.9152</w:t>
        <w:br/>
        <w:t>vn -0.0000 -0.3220 0.9468</w:t>
        <w:br/>
        <w:t>vn 0.0000 -0.9933 -0.1155</w:t>
        <w:br/>
        <w:t>vn -0.0000 -0.9928 0.1195</w:t>
        <w:br/>
        <w:t>vn -0.0000 -0.7890 0.6144</w:t>
        <w:br/>
        <w:t>vn -0.0000 -0.4276 0.9040</w:t>
        <w:br/>
        <w:t>vn -0.2107 -0.9600 -0.1845</w:t>
        <w:br/>
        <w:t>vn -0.0501 0.6111 0.7899</w:t>
        <w:br/>
        <w:t>vn -0.3742 -0.4829 -0.7917</w:t>
        <w:br/>
        <w:t>vn 0.3363 -0.7933 -0.5075</w:t>
        <w:br/>
        <w:t>vn -0.2087 -0.5392 -0.8159</w:t>
        <w:br/>
        <w:t>vn -0.3187 -0.2740 -0.9074</w:t>
        <w:br/>
        <w:t>vn -0.4007 -0.3680 -0.8391</w:t>
        <w:br/>
        <w:t>vn -0.4473 -0.2118 -0.8689</w:t>
        <w:br/>
        <w:t>vn -0.4389 0.6914 -0.5739</w:t>
        <w:br/>
        <w:t>vn -0.1653 0.4800 -0.8616</w:t>
        <w:br/>
        <w:t>vn -0.2409 0.0881 -0.9665</w:t>
        <w:br/>
        <w:t>vn -0.3228 0.2252 -0.9193</w:t>
        <w:br/>
        <w:t>vn -0.2630 -0.1220 -0.9571</w:t>
        <w:br/>
        <w:t>vn -0.0613 0.0700 -0.9957</w:t>
        <w:br/>
        <w:t>vn 0.0805 0.4460 -0.8914</w:t>
        <w:br/>
        <w:t>vn -0.1680 0.7629 -0.6243</w:t>
        <w:br/>
        <w:t>vn 0.0866 0.8024 -0.5904</w:t>
        <w:br/>
        <w:t>vn -0.0742 0.9467 -0.3135</w:t>
        <w:br/>
        <w:t>vn -0.2642 0.9101 -0.3192</w:t>
        <w:br/>
        <w:t>vn -0.3608 0.9326 -0.0030</w:t>
        <w:br/>
        <w:t>vn -0.4438 0.8582 0.2581</w:t>
        <w:br/>
        <w:t>vn 0.1155 -0.9493 0.2923</w:t>
        <w:br/>
        <w:t>vn 0.2700 -0.9523 0.1424</w:t>
        <w:br/>
        <w:t>vn 0.2700 -0.9523 0.1423</w:t>
        <w:br/>
        <w:t>vn 0.7678 -0.6355 0.0814</w:t>
        <w:br/>
        <w:t>vn 0.8722 -0.2797 0.4014</w:t>
        <w:br/>
        <w:t>vn 0.8426 -0.2718 0.4650</w:t>
        <w:br/>
        <w:t>vn 0.5718 -0.0034 0.8204</w:t>
        <w:br/>
        <w:t>vn 0.6541 -0.0452 0.7551</w:t>
        <w:br/>
        <w:t>vn 0.5472 -0.8334 -0.0775</w:t>
        <w:br/>
        <w:t>vn 0.5472 -0.8334 -0.0776</w:t>
        <w:br/>
        <w:t>vn 0.5648 0.0728 0.8220</w:t>
        <w:br/>
        <w:t>vn 0.6264 0.0501 0.7779</w:t>
        <w:br/>
        <w:t>vn 0.6812 -0.2311 0.6946</w:t>
        <w:br/>
        <w:t>vn 0.8281 -0.3494 0.4384</w:t>
        <w:br/>
        <w:t>vn 0.7452 -0.6605 -0.0917</w:t>
        <w:br/>
        <w:t>vn 0.7452 -0.6605 -0.0916</w:t>
        <w:br/>
        <w:t>vn 0.8143 -0.2490 0.5243</w:t>
        <w:br/>
        <w:t>vn 0.8716 -0.4856 -0.0669</w:t>
        <w:br/>
        <w:t>vn 0.8135 -0.5799 -0.0433</w:t>
        <w:br/>
        <w:t>vn 0.9402 -0.2839 -0.1880</w:t>
        <w:br/>
        <w:t>vn 0.8964 -0.3246 0.3018</w:t>
        <w:br/>
        <w:t>vn 0.6796 -0.3639 0.6370</w:t>
        <w:br/>
        <w:t>vn 0.6321 -0.3473 0.6927</w:t>
        <w:br/>
        <w:t>vn 0.9766 0.0689 -0.2036</w:t>
        <w:br/>
        <w:t>vn 0.6518 -0.3456 0.6751</w:t>
        <w:br/>
        <w:t>vn 0.9085 0.4113 0.0734</w:t>
        <w:br/>
        <w:t>vn 0.9468 0.1539 0.2828</w:t>
        <w:br/>
        <w:t>vn 0.6560 -0.3730 0.6562</w:t>
        <w:br/>
        <w:t>vn 0.6670 0.6169 0.4178</w:t>
        <w:br/>
        <w:t>vn 0.3299 0.7101 0.6220</w:t>
        <w:br/>
        <w:t>vn 0.7125 -0.4077 0.5711</w:t>
        <w:br/>
        <w:t>vn 0.6244 -0.3632 0.6915</w:t>
        <w:br/>
        <w:t>vn 0.8841 -0.3356 0.3252</w:t>
        <w:br/>
        <w:t>vn 0.5421 -0.3104 0.7809</w:t>
        <w:br/>
        <w:t>vn -0.4437 0.8582 0.2581</w:t>
        <w:br/>
        <w:t>vn -0.2028 0.6965 0.6883</w:t>
        <w:br/>
        <w:t>vn -0.1539 0.7604 0.6310</w:t>
        <w:br/>
        <w:t>vn 0.0982 0.6504 0.7532</w:t>
        <w:br/>
        <w:t>vn 0.9467 0.1539 0.2828</w:t>
        <w:br/>
        <w:t>vn -0.1014 -0.2832 -0.9537</w:t>
        <w:br/>
        <w:t>vn 0.1205 -0.6463 -0.7535</w:t>
        <w:br/>
        <w:t>vn 0.5204 -0.0959 0.8485</w:t>
        <w:br/>
        <w:t>vn 0.5216 -0.0399 0.8523</w:t>
        <w:br/>
        <w:t>vn 0.4186 -0.7040 -0.5738</w:t>
        <w:br/>
        <w:t>vn -0.9579 -0.0040 -0.2869</w:t>
        <w:br/>
        <w:t>vn -0.8206 -0.2890 -0.4930</w:t>
        <w:br/>
        <w:t>vn -0.7708 0.5975 -0.2211</w:t>
        <w:br/>
        <w:t>vn -0.9579 -0.0040 -0.2870</w:t>
        <w:br/>
        <w:t>vn -0.3671 -0.5509 0.7495</w:t>
        <w:br/>
        <w:t>vn -0.2749 -0.9344 0.2267</w:t>
        <w:br/>
        <w:t>vn -0.6199 -0.4610 0.6350</w:t>
        <w:br/>
        <w:t>vn -0.5290 -0.8221 0.2104</w:t>
        <w:br/>
        <w:t>vn -0.8006 -0.2502 0.5445</w:t>
        <w:br/>
        <w:t>vn -0.8552 -0.4815 0.1917</w:t>
        <w:br/>
        <w:t>vn -0.6396 0.0975 0.7625</w:t>
        <w:br/>
        <w:t>vn -0.8692 0.0548 0.4915</w:t>
        <w:br/>
        <w:t>vn -0.9839 0.0089 0.1783</w:t>
        <w:br/>
        <w:t>vn -0.5772 0.5525 0.6014</w:t>
        <w:br/>
        <w:t>vn -0.7767 0.3358 0.5330</w:t>
        <w:br/>
        <w:t>vn -0.8694 0.4351 0.2341</w:t>
        <w:br/>
        <w:t>vn -0.5435 0.7909 0.2813</w:t>
        <w:br/>
        <w:t>vn -0.3012 0.7051 0.6419</w:t>
        <w:br/>
        <w:t>vn -0.2054 0.9395 0.2743</w:t>
        <w:br/>
        <w:t>vn -0.1221 -0.4918 -0.8621</w:t>
        <w:br/>
        <w:t>vn -0.1261 -0.4433 -0.8874</w:t>
        <w:br/>
        <w:t>vn -0.1872 -0.6327 -0.7514</w:t>
        <w:br/>
        <w:t>vn -0.1534 -0.4649 -0.8720</w:t>
        <w:br/>
        <w:t>vn -0.1751 -0.5221 -0.8347</w:t>
        <w:br/>
        <w:t>vn -0.2413 -0.5286 -0.8139</w:t>
        <w:br/>
        <w:t>vn -0.2488 -0.4674 -0.8483</w:t>
        <w:br/>
        <w:t>vn -0.2360 -0.8083 -0.5394</w:t>
        <w:br/>
        <w:t>vn -0.3846 -0.6907 -0.6124</w:t>
        <w:br/>
        <w:t>vn -0.4557 -0.6156 -0.6429</w:t>
        <w:br/>
        <w:t>vn -0.3377 -0.7697 -0.5417</w:t>
        <w:br/>
        <w:t>vn -0.6811 -0.5296 -0.5056</w:t>
        <w:br/>
        <w:t>vn -0.2874 -0.6460 -0.7072</w:t>
        <w:br/>
        <w:t>vn -0.2047 -0.9055 -0.3716</w:t>
        <w:br/>
        <w:t>vn -0.2073 -0.9658 -0.1556</w:t>
        <w:br/>
        <w:t>vn -0.2987 -0.7899 -0.5356</w:t>
        <w:br/>
        <w:t>vn -0.3915 -0.6278 -0.6728</w:t>
        <w:br/>
        <w:t>vn -0.4186 -0.8969 -0.1423</w:t>
        <w:br/>
        <w:t>vn -0.3478 -0.8492 -0.3974</w:t>
        <w:br/>
        <w:t>vn -0.8089 -0.5759 -0.1181</w:t>
        <w:br/>
        <w:t>vn -0.5789 -0.5869 -0.5661</w:t>
        <w:br/>
        <w:t>vn -0.3942 -0.7589 -0.5183</w:t>
        <w:br/>
        <w:t>vn -0.7011 -0.6080 -0.3726</w:t>
        <w:br/>
        <w:t>vn -0.9969 0.0228 -0.0755</w:t>
        <w:br/>
        <w:t>vn -0.9401 -0.1082 -0.3234</w:t>
        <w:br/>
        <w:t>vn -0.9722 -0.0691 -0.2239</w:t>
        <w:br/>
        <w:t>vn -0.5427 -0.4813 -0.6883</w:t>
        <w:br/>
        <w:t>vn -0.8799 0.4745 -0.0262</w:t>
        <w:br/>
        <w:t>vn -0.8907 0.4224 -0.1681</w:t>
        <w:br/>
        <w:t>vn -0.5099 0.8602 0.0108</w:t>
        <w:br/>
        <w:t>vn -0.4708 0.8730 -0.1270</w:t>
        <w:br/>
        <w:t>vn -0.1875 0.9797 0.0711</w:t>
        <w:br/>
        <w:t>vn -0.2276 0.9716 -0.0649</w:t>
        <w:br/>
        <w:t>vn -0.1967 0.9531 -0.2299</w:t>
        <w:br/>
        <w:t>vn -0.3152 0.9252 -0.2113</w:t>
        <w:br/>
        <w:t>vn -0.2930 0.8112 -0.5061</w:t>
        <w:br/>
        <w:t>vn -0.3455 0.8177 -0.4604</w:t>
        <w:br/>
        <w:t>vn -0.3651 0.8434 -0.3942</w:t>
        <w:br/>
        <w:t>vn -0.2808 0.7912 -0.5432</w:t>
        <w:br/>
        <w:t>vn -0.3254 0.8176 -0.4750</w:t>
        <w:br/>
        <w:t>vn -0.1645 0.7940 -0.5852</w:t>
        <w:br/>
        <w:t>vn -0.1520 0.7187 -0.6785</w:t>
        <w:br/>
        <w:t>vn -0.1748 0.7629 -0.6225</w:t>
        <w:br/>
        <w:t>vn -0.1850 0.8106 -0.5557</w:t>
        <w:br/>
        <w:t>vn -0.2198 0.7844 -0.5800</w:t>
        <w:br/>
        <w:t>vn -0.2298 0.8154 -0.5314</w:t>
        <w:br/>
        <w:t>vn -0.3727 0.1445 0.9166</w:t>
        <w:br/>
        <w:t>vn -0.3505 -0.4749 -0.8072</w:t>
        <w:br/>
        <w:t>vn -0.3516 -0.5365 -0.7672</w:t>
        <w:br/>
        <w:t>vn -0.4572 -0.5268 -0.7165</w:t>
        <w:br/>
        <w:t>vn -0.4366 -0.5510 -0.7111</w:t>
        <w:br/>
        <w:t>vn -0.7528 0.6392 -0.1573</w:t>
        <w:br/>
        <w:t>vn -0.2650 0.8756 -0.4039</w:t>
        <w:br/>
        <w:t>vn -0.1852 0.8826 -0.4321</w:t>
        <w:br/>
        <w:t>vn -0.2557 0.9094 -0.3280</w:t>
        <w:br/>
        <w:t>vn -0.3279 0.8752 -0.3556</w:t>
        <w:br/>
        <w:t>vn -0.4742 0.8527 -0.2192</w:t>
        <w:br/>
        <w:t>vn -0.4420 0.8542 -0.2738</w:t>
        <w:br/>
        <w:t>vn -0.6753 -0.5343 -0.5084</w:t>
        <w:br/>
        <w:t>vn -0.9265 -0.1929 -0.3232</w:t>
        <w:br/>
        <w:t>vn -0.1590 0.9611 -0.2257</w:t>
        <w:br/>
        <w:t>vn -0.2768 0.9191 -0.2803</w:t>
        <w:br/>
        <w:t>vn 0.5033 -0.0920 0.8592</w:t>
        <w:br/>
        <w:t>vn 0.4262 -0.0846 0.9006</w:t>
        <w:br/>
        <w:t>vn 0.4767 -0.0206 0.8788</w:t>
        <w:br/>
        <w:t>vn 0.5271 -0.0307 0.8493</w:t>
        <w:br/>
        <w:t>vn 0.2620 -0.7066 0.6573</w:t>
        <w:br/>
        <w:t>vn 0.2752 -0.6532 0.7054</w:t>
        <w:br/>
        <w:t>vn 0.4222 -0.5925 0.6861</w:t>
        <w:br/>
        <w:t>vn 0.3619 -0.7437 0.5620</w:t>
        <w:br/>
        <w:t>vn 0.2081 -0.1438 0.9675</w:t>
        <w:br/>
        <w:t>vn 0.2635 -0.3039 0.9155</w:t>
        <w:br/>
        <w:t>vn 0.2345 -0.6385 0.7330</w:t>
        <w:br/>
        <w:t>vn 0.1434 -0.5730 0.8069</w:t>
        <w:br/>
        <w:t>vn 0.1129 0.0115 0.9935</w:t>
        <w:br/>
        <w:t>vn 0.1023 0.3188 0.9423</w:t>
        <w:br/>
        <w:t>vn 0.1240 -0.1916 0.9736</w:t>
        <w:br/>
        <w:t>vn 0.1465 -0.2808 0.9485</w:t>
        <w:br/>
        <w:t>vn 0.1719 -0.3070 0.9361</w:t>
        <w:br/>
        <w:t>vn 0.2027 -0.3065 0.9300</w:t>
        <w:br/>
        <w:t>vn 0.1977 -0.1979 0.9601</w:t>
        <w:br/>
        <w:t>vn 0.2486 -0.3666 0.8966</w:t>
        <w:br/>
        <w:t>vn 0.1933 -0.2747 0.9419</w:t>
        <w:br/>
        <w:t>vn 0.2078 0.0124 0.9781</w:t>
        <w:br/>
        <w:t>vn 0.2221 -0.1554 0.9626</w:t>
        <w:br/>
        <w:t>vn 0.2479 0.0233 0.9685</w:t>
        <w:br/>
        <w:t>vn 0.2655 0.1755 0.9480</w:t>
        <w:br/>
        <w:t>vn 0.4792 -0.0240 0.8774</w:t>
        <w:br/>
        <w:t>vn 0.4259 -0.2005 0.8823</w:t>
        <w:br/>
        <w:t>vn 0.3325 -0.3382 0.8804</w:t>
        <w:br/>
        <w:t>vn 0.5007 0.1078 0.8589</w:t>
        <w:br/>
        <w:t>vn 0.2882 -0.3766 0.8804</w:t>
        <w:br/>
        <w:t>vn 0.4402 -0.2273 0.8686</w:t>
        <w:br/>
        <w:t>vn 0.5515 -0.0544 0.8324</w:t>
        <w:br/>
        <w:t>vn 0.2485 -0.3896 0.8868</w:t>
        <w:br/>
        <w:t>vn 0.5983 0.0860 0.7966</w:t>
        <w:br/>
        <w:t>vn 0.2858 -0.4586 0.8414</w:t>
        <w:br/>
        <w:t>vn 0.4546 -0.2589 0.8522</w:t>
        <w:br/>
        <w:t>vn 0.2681 -0.3116 0.9116</w:t>
        <w:br/>
        <w:t>vn 0.2904 -0.4672 0.8351</w:t>
        <w:br/>
        <w:t>vn 0.5909 -0.0141 0.8066</w:t>
        <w:br/>
        <w:t>vn 0.3008 -0.1834 0.9359</w:t>
        <w:br/>
        <w:t>vn 0.6395 -0.4386 0.6314</w:t>
        <w:br/>
        <w:t>vn 0.4227 -0.7360 0.5289</w:t>
        <w:br/>
        <w:t>vn 0.3468 0.0262 0.9376</w:t>
        <w:br/>
        <w:t>vn 0.3638 -0.5541 0.7488</w:t>
        <w:br/>
        <w:t>vn 0.2153 0.3161 0.9240</w:t>
        <w:br/>
        <w:t>vn 0.1160 0.5262 0.8424</w:t>
        <w:br/>
        <w:t>vn 0.1366 0.5831 0.8008</w:t>
        <w:br/>
        <w:t>vn 0.2777 0.5141 0.8115</w:t>
        <w:br/>
        <w:t>vn 0.2829 0.5901 0.7561</w:t>
        <w:br/>
        <w:t>vn 0.4756 0.4852 0.7338</w:t>
        <w:br/>
        <w:t>vn 0.4783 0.5507 0.6841</w:t>
        <w:br/>
        <w:t>vn 0.3725 0.3442 0.8618</w:t>
        <w:br/>
        <w:t>vn 0.6367 0.4655 0.6147</w:t>
        <w:br/>
        <w:t>vn 0.6544 0.4946 0.5719</w:t>
        <w:br/>
        <w:t>vn 0.4691 0.0561 0.8814</w:t>
        <w:br/>
        <w:t>vn 0.5085 0.3162 0.8009</w:t>
        <w:br/>
        <w:t>vn 0.6081 0.3250 0.7243</w:t>
        <w:br/>
        <w:t>vn 0.7742 0.4231 0.4708</w:t>
        <w:br/>
        <w:t>vn 0.7899 0.4408 0.4262</w:t>
        <w:br/>
        <w:t>vn 0.7464 0.3032 0.5924</w:t>
        <w:br/>
        <w:t>vn 0.5695 0.0819 0.8179</w:t>
        <w:br/>
        <w:t>vn 0.6917 0.0899 0.7166</w:t>
        <w:br/>
        <w:t>vn 0.8712 0.3562 0.3378</w:t>
        <w:br/>
        <w:t>vn 0.8683 0.3902 0.3063</w:t>
        <w:br/>
        <w:t>vn 0.8669 0.2518 0.4303</w:t>
        <w:br/>
        <w:t>vn 0.9167 0.2949 0.2697</w:t>
        <w:br/>
        <w:t>vn 0.9108 0.3378 0.2373</w:t>
        <w:br/>
        <w:t>vn 0.9192 0.2031 0.3374</w:t>
        <w:br/>
        <w:t>vn 0.9473 0.2290 0.2242</w:t>
        <w:br/>
        <w:t>vn 0.9442 0.2686 0.1907</w:t>
        <w:br/>
        <w:t>vn 0.9462 0.1471 0.2882</w:t>
        <w:br/>
        <w:t>vn 0.9749 0.1165 0.1898</w:t>
        <w:br/>
        <w:t>vn 0.9732 0.1543 0.1703</w:t>
        <w:br/>
        <w:t>vn 0.9713 0.0462 0.2335</w:t>
        <w:br/>
        <w:t>vn 0.9899 -0.0451 0.1345</w:t>
        <w:br/>
        <w:t>vn 0.9942 -0.0305 0.1034</w:t>
        <w:br/>
        <w:t>vn 0.9753 -0.0777 0.2066</w:t>
        <w:br/>
        <w:t>vn 0.9813 -0.0678 0.1801</w:t>
        <w:br/>
        <w:t>vn 0.9558 -0.0168 0.2937</w:t>
        <w:br/>
        <w:t>vn 0.9773 -0.2085 0.0368</w:t>
        <w:br/>
        <w:t>vn 0.9650 -0.2483 -0.0841</w:t>
        <w:br/>
        <w:t>vn 0.9741 -0.1890 0.1241</w:t>
        <w:br/>
        <w:t>vn 0.9739 -0.1640 0.1568</w:t>
        <w:br/>
        <w:t>vn 0.9405 -0.3052 -0.1492</w:t>
        <w:br/>
        <w:t>vn 0.9309 -0.3170 -0.1814</w:t>
        <w:br/>
        <w:t>vn 0.9300 0.0523 0.3637</w:t>
        <w:br/>
        <w:t>vn 0.9475 -0.3123 0.0691</w:t>
        <w:br/>
        <w:t>vn 0.9526 -0.2876 0.0989</w:t>
        <w:br/>
        <w:t>vn 0.8950 0.0838 0.4380</w:t>
        <w:br/>
        <w:t>vn 0.9579 -0.0664 0.2793</w:t>
        <w:br/>
        <w:t>vn 0.9286 -0.0337 0.3695</w:t>
        <w:br/>
        <w:t>vn 0.8927 -0.0033 0.4506</w:t>
        <w:br/>
        <w:t>vn 0.8127 0.0946 0.5750</w:t>
        <w:br/>
        <w:t>vn 0.8254 -0.0137 0.5644</w:t>
        <w:br/>
        <w:t>vn 0.7139 -0.0299 0.6996</w:t>
        <w:br/>
        <w:t>vn 0.6179 -0.0552 0.7843</w:t>
        <w:br/>
        <w:t>vn 0.5003 -0.0951 0.8606</w:t>
        <w:br/>
        <w:t>vn 0.3961 -0.1440 0.9069</w:t>
        <w:br/>
        <w:t>vn 0.6269 -0.1110 0.7712</w:t>
        <w:br/>
        <w:t>vn 0.5431 -0.1455 0.8270</w:t>
        <w:br/>
        <w:t>vn 0.4115 -0.2049 0.8881</w:t>
        <w:br/>
        <w:t>vn 0.7204 -0.0959 0.6869</w:t>
        <w:br/>
        <w:t>vn 0.8021 -0.0871 0.5908</w:t>
        <w:br/>
        <w:t>vn 0.3281 -0.2712 0.9049</w:t>
        <w:br/>
        <w:t>vn 0.3262 -0.3009 0.8961</w:t>
        <w:br/>
        <w:t>vn 0.4495 -0.2597 0.8547</w:t>
        <w:br/>
        <w:t>vn 0.2650 -0.3537 0.8970</w:t>
        <w:br/>
        <w:t>vn 0.2514 -0.4921 0.8334</w:t>
        <w:br/>
        <w:t>vn 0.2646 -0.4742 0.8397</w:t>
        <w:br/>
        <w:t>vn 0.3520 -0.4351 0.8287</w:t>
        <w:br/>
        <w:t>vn 0.5316 -0.2259 0.8163</w:t>
        <w:br/>
        <w:t>vn 0.4152 -0.3971 0.8185</w:t>
        <w:br/>
        <w:t>vn 0.6128 -0.2086 0.7622</w:t>
        <w:br/>
        <w:t>vn 0.4954 -0.3739 0.7841</w:t>
        <w:br/>
        <w:t>vn 0.3000 -0.5438 0.7838</w:t>
        <w:br/>
        <w:t>vn 0.3510 -0.4929 0.7961</w:t>
        <w:br/>
        <w:t>vn 0.6887 -0.1848 0.7011</w:t>
        <w:br/>
        <w:t>vn 0.4143 -0.4762 0.7756</w:t>
        <w:br/>
        <w:t>vn 0.2336 -0.6022 0.7634</w:t>
        <w:br/>
        <w:t>vn 0.2647 -0.6120 0.7453</w:t>
        <w:br/>
        <w:t>vn 0.4417 -0.8609 0.2524</w:t>
        <w:br/>
        <w:t>vn 0.3682 -0.8829 0.2913</w:t>
        <w:br/>
        <w:t>vn 0.7604 -0.4997 0.4148</w:t>
        <w:br/>
        <w:t>vn 0.7176 0.0150 0.6963</w:t>
        <w:br/>
        <w:t>vn 0.9542 0.2064 0.2167</w:t>
        <w:br/>
        <w:t>vn 0.6432 0.2627 0.7193</w:t>
        <w:br/>
        <w:t>vn 0.8269 0.4836 0.2869</w:t>
        <w:br/>
        <w:t>vn 0.5848 0.2111 0.7832</w:t>
        <w:br/>
        <w:t>vn 0.4696 0.5333 0.7037</w:t>
        <w:br/>
        <w:t>vn 0.5412 0.8169 0.1992</w:t>
        <w:br/>
        <w:t>vn 0.4395 0.4467 0.7793</w:t>
        <w:br/>
        <w:t>vn 0.2750 0.6868 0.6728</w:t>
        <w:br/>
        <w:t>vn 0.2363 0.9540 0.1846</w:t>
        <w:br/>
        <w:t>vn 0.2066 0.7148 0.6681</w:t>
        <w:br/>
        <w:t>vn 0.1135 0.9790 0.1695</w:t>
        <w:br/>
        <w:t>vn 0.2363 0.6752 0.6988</w:t>
        <w:br/>
        <w:t>vn 0.0520 0.9936 0.1003</w:t>
        <w:br/>
        <w:t>vn 0.2439 0.5147 0.8220</w:t>
        <w:br/>
        <w:t>vn 0.2844 0.5423 0.7906</w:t>
        <w:br/>
        <w:t>vn 0.3107 0.4238 0.8508</w:t>
        <w:br/>
        <w:t>vn 0.2701 0.5776 0.7703</w:t>
        <w:br/>
        <w:t>vn -0.0144 0.9791 0.2028</w:t>
        <w:br/>
        <w:t>vn 0.2865 0.4355 0.8534</w:t>
        <w:br/>
        <w:t>vn -0.2063 0.9110 0.3572</w:t>
        <w:br/>
        <w:t>vn 0.3940 0.2921 0.8715</w:t>
        <w:br/>
        <w:t>vn 0.3299 0.3296 0.8846</w:t>
        <w:br/>
        <w:t>vn 0.0505 0.6114 0.7897</w:t>
        <w:br/>
        <w:t>vn 0.4856 0.1244 0.8653</w:t>
        <w:br/>
        <w:t>vn 0.6489 -0.0366 0.7600</w:t>
        <w:br/>
        <w:t>vn 0.4586 0.2034 0.8651</w:t>
        <w:br/>
        <w:t>vn 0.6954 -0.1296 0.7069</w:t>
        <w:br/>
        <w:t>vn 0.7385 -0.1448 0.6585</w:t>
        <w:br/>
        <w:t>vn 0.6306 -0.0250 0.7757</w:t>
        <w:br/>
        <w:t>vn 0.7713 -0.1473 0.6192</w:t>
        <w:br/>
        <w:t>vn 0.6621 -0.0708 0.7461</w:t>
        <w:br/>
        <w:t>vn 0.6669 -0.2340 0.7075</w:t>
        <w:br/>
        <w:t>vn 0.6985 -0.1495 0.6999</w:t>
        <w:br/>
        <w:t>vn 0.7745 -0.1585 0.6124</w:t>
        <w:br/>
        <w:t>vn 0.7472 -0.1633 0.6442</w:t>
        <w:br/>
        <w:t>vn 0.7826 -0.1613 0.6012</w:t>
        <w:br/>
        <w:t>vn 0.6855 -0.1183 0.7184</w:t>
        <w:br/>
        <w:t>vn 0.6463 -0.2642 0.7159</w:t>
        <w:br/>
        <w:t>vn 0.5476 -0.3820 0.7444</w:t>
        <w:br/>
        <w:t>vn 0.8844 -0.2117 0.4160</w:t>
        <w:br/>
        <w:t>vn 0.8816 -0.1520 0.4469</w:t>
        <w:br/>
        <w:t>vn 0.8788 -0.2443 0.4098</w:t>
        <w:br/>
        <w:t>vn 0.8563 -0.2724 0.4388</w:t>
        <w:br/>
        <w:t>vn 0.4581 -0.4639 0.7583</w:t>
        <w:br/>
        <w:t>vn 0.5660 -0.3382 0.7519</w:t>
        <w:br/>
        <w:t>vn 0.7552 -0.1404 0.6403</w:t>
        <w:br/>
        <w:t>vn 0.8569 -0.1017 0.5054</w:t>
        <w:br/>
        <w:t>vn 0.8477 -0.0958 0.5217</w:t>
        <w:br/>
        <w:t>vn 0.9377 -0.0627 0.3418</w:t>
        <w:br/>
        <w:t>vn 0.9657 -0.1377 0.2203</w:t>
        <w:br/>
        <w:t>vn 0.9380 -0.1296 0.3214</w:t>
        <w:br/>
        <w:t>vn 0.9289 -0.2343 0.2869</w:t>
        <w:br/>
        <w:t>vn 0.9179 -0.2955 0.2647</w:t>
        <w:br/>
        <w:t>vn 0.9519 -0.2594 0.1629</w:t>
        <w:br/>
        <w:t>vn 0.9348 -0.3483 0.0699</w:t>
        <w:br/>
        <w:t>vn 0.9316 -0.3604 0.0476</w:t>
        <w:br/>
        <w:t>vn 0.9337 -0.3330 0.1315</w:t>
        <w:br/>
        <w:t>vn 0.9147 -0.3076 0.2622</w:t>
        <w:br/>
        <w:t>vn 0.8232 -0.1957 0.5330</w:t>
        <w:br/>
        <w:t>vn 0.9315 -0.3434 0.1197</w:t>
        <w:br/>
        <w:t>vn 0.9144 -0.3021 0.2695</w:t>
        <w:br/>
        <w:t>vn 0.9308 -0.3589 0.0688</w:t>
        <w:br/>
        <w:t>vn 0.9296 -0.3667 0.0380</w:t>
        <w:br/>
        <w:t>vn 0.9276 -0.3584 0.1058</w:t>
        <w:br/>
        <w:t>vn 0.7304 -0.0540 0.6809</w:t>
        <w:br/>
        <w:t>vn 0.6035 0.0427 0.7962</w:t>
        <w:br/>
        <w:t>vn 0.4444 0.1992 0.8734</w:t>
        <w:br/>
        <w:t>vn 0.8043 -0.1565 0.5733</w:t>
        <w:br/>
        <w:t>vn 0.9073 -0.3194 0.2736</w:t>
        <w:br/>
        <w:t>vn 0.3659 0.3013 0.8806</w:t>
        <w:br/>
        <w:t>vn 0.8162 -0.1942 0.5441</w:t>
        <w:br/>
        <w:t>vn 0.6568 -0.0125 0.7540</w:t>
        <w:br/>
        <w:t>vn 0.4702 0.1413 0.8712</w:t>
        <w:br/>
        <w:t>vn 0.2893 0.4169 0.8617</w:t>
        <w:br/>
        <w:t>vn 0.3987 0.2187 0.8906</w:t>
        <w:br/>
        <w:t>vn 0.3006 0.4660 0.8321</w:t>
        <w:br/>
        <w:t>vn 0.3220 0.3073 0.8955</w:t>
        <w:br/>
        <w:t>vn 0.6317 -0.0349 0.7744</w:t>
        <w:br/>
        <w:t>vn 0.4716 0.1033 0.8757</w:t>
        <w:br/>
        <w:t>vn 0.4010 0.1594 0.9021</w:t>
        <w:br/>
        <w:t>vn 0.8028 -0.2203 0.5541</w:t>
        <w:br/>
        <w:t>vn 0.3103 0.3603 0.8797</w:t>
        <w:br/>
        <w:t>vn 0.8926 -0.3537 0.2795</w:t>
        <w:br/>
        <w:t>vn 0.4338 0.3966 0.8090</w:t>
        <w:br/>
        <w:t>vn 0.9107 -0.3989 0.1071</w:t>
        <w:br/>
        <w:t>vn 0.9229 -0.3787 0.0692</w:t>
        <w:br/>
        <w:t>vn 0.9189 -0.3930 0.0351</w:t>
        <w:br/>
        <w:t>vn 0.5705 0.2522 0.7816</w:t>
        <w:br/>
        <w:t>vn 0.6035 0.1727 0.7784</w:t>
        <w:br/>
        <w:t>vn 0.9112 -0.4059 0.0702</w:t>
        <w:br/>
        <w:t>vn 0.9015 -0.4318 0.0305</w:t>
        <w:br/>
        <w:t>vn 0.8945 -0.4327 0.1126</w:t>
        <w:br/>
        <w:t>vn 0.8946 -0.4410 0.0716</w:t>
        <w:br/>
        <w:t>vn 0.8820 -0.4703 0.0298</w:t>
        <w:br/>
        <w:t>vn 0.7842 -0.2699 0.5588</w:t>
        <w:br/>
        <w:t>vn 0.8741 -0.3909 0.2884</w:t>
        <w:br/>
        <w:t>vn 0.6101 -0.1053 0.7853</w:t>
        <w:br/>
        <w:t>vn 0.4482 0.0181 0.8938</w:t>
        <w:br/>
        <w:t>vn 0.7503 -0.3538 0.5585</w:t>
        <w:br/>
        <w:t>vn 0.8480 -0.4403 0.2951</w:t>
        <w:br/>
        <w:t>vn 0.5690 -0.2164 0.7934</w:t>
        <w:br/>
        <w:t>vn 0.8769 -0.4656 0.1193</w:t>
        <w:br/>
        <w:t>vn 0.8788 -0.4723 0.0680</w:t>
        <w:br/>
        <w:t>vn 0.8266 -0.5491 0.1237</w:t>
        <w:br/>
        <w:t>vn 0.7957 -0.5235 0.3046</w:t>
        <w:br/>
        <w:t>vn 0.8604 -0.5094 0.0131</w:t>
        <w:br/>
        <w:t>vn 0.8246 -0.5627 0.0588</w:t>
        <w:br/>
        <w:t>vn 0.8292 -0.5575 -0.0395</w:t>
        <w:br/>
        <w:t>vn 0.8130 -0.5771 -0.0776</w:t>
        <w:br/>
        <w:t>vn 0.6176 -0.6911 -0.3755</w:t>
        <w:br/>
        <w:t>vn 0.5595 -0.7548 -0.3424</w:t>
        <w:br/>
        <w:t>vn 0.7678 -0.6355 0.0815</w:t>
        <w:br/>
        <w:t>vn 0.5857 -0.7173 -0.3775</w:t>
        <w:br/>
        <w:t>vn 0.3989 -0.7155 -0.5735</w:t>
        <w:br/>
        <w:t>vn 0.4040 -0.7066 -0.5809</w:t>
        <w:br/>
        <w:t>vn 0.8076 -0.5897 -0.0032</w:t>
        <w:br/>
        <w:t>vn 0.7639 -0.6381 -0.0960</w:t>
        <w:br/>
        <w:t>vn 0.5271 -0.7820 -0.3326</w:t>
        <w:br/>
        <w:t>vn 0.4844 -0.8403 -0.2435</w:t>
        <w:br/>
        <w:t>vn 0.4303 -0.8274 -0.3609</w:t>
        <w:br/>
        <w:t>vn 0.4062 -0.7658 -0.4986</w:t>
        <w:br/>
        <w:t>vn 0.4396 -0.8653 -0.2410</w:t>
        <w:br/>
        <w:t>vn 0.4723 -0.8655 -0.1666</w:t>
        <w:br/>
        <w:t>vn 0.6495 -0.7540 -0.0980</w:t>
        <w:br/>
        <w:t>vn 0.5432 -0.8353 -0.0852</w:t>
        <w:br/>
        <w:t>vn 0.5076 -0.8582 -0.0761</w:t>
        <w:br/>
        <w:t>vn 0.4226 -0.8948 -0.1440</w:t>
        <w:br/>
        <w:t>vn 0.3111 -0.9372 -0.1578</w:t>
        <w:br/>
        <w:t>vn 0.2695 -0.9427 -0.1968</w:t>
        <w:br/>
        <w:t>vn 0.3763 -0.9042 -0.2021</w:t>
        <w:br/>
        <w:t>vn 0.7012 -0.7117 0.0426</w:t>
        <w:br/>
        <w:t>vn 0.7156 -0.6889 0.1152</w:t>
        <w:br/>
        <w:t>vn 0.6821 -0.7311 -0.0133</w:t>
        <w:br/>
        <w:t>vn 0.5692 -0.8220 -0.0211</w:t>
        <w:br/>
        <w:t>vn 0.5912 -0.8060 0.0284</w:t>
        <w:br/>
        <w:t>vn 0.4735 -0.8769 -0.0823</w:t>
        <w:br/>
        <w:t>vn 0.5317 -0.8465 -0.0261</w:t>
        <w:br/>
        <w:t>vn 0.5113 -0.8589 -0.0291</w:t>
        <w:br/>
        <w:t>vn 0.5542 -0.8319 0.0267</w:t>
        <w:br/>
        <w:t>vn 0.3800 -0.9183 -0.1112</w:t>
        <w:br/>
        <w:t>vn 0.5408 -0.8406 0.0314</w:t>
        <w:br/>
        <w:t>vn 0.1684 -0.9702 -0.1744</w:t>
        <w:br/>
        <w:t>vn 0.1618 -0.9700 -0.1814</w:t>
        <w:br/>
        <w:t>vn 0.2257 -0.9583 -0.1753</w:t>
        <w:br/>
        <w:t>vn 0.2730 -0.9501 -0.1512</w:t>
        <w:br/>
        <w:t>vn 0.4541 -0.8897 -0.0471</w:t>
        <w:br/>
        <w:t>vn 0.1607 -0.9711 -0.1767</w:t>
        <w:br/>
        <w:t>vn 0.3564 -0.9300 -0.0902</w:t>
        <w:br/>
        <w:t>vn 0.5083 -0.8608 0.0252</w:t>
        <w:br/>
        <w:t>vn 0.4447 -0.8956 -0.0100</w:t>
        <w:br/>
        <w:t>vn 0.1935 -0.9709 -0.1410</w:t>
        <w:br/>
        <w:t>vn 0.2634 -0.9616 -0.0766</w:t>
        <w:br/>
        <w:t>vn 0.5401 -0.8269 0.1565</w:t>
        <w:br/>
        <w:t>vn 0.5122 -0.8450 0.1540</w:t>
        <w:br/>
        <w:t>vn 0.5722 -0.8103 0.1267</w:t>
        <w:br/>
        <w:t>vn 0.5591 -0.8164 0.1444</w:t>
        <w:br/>
        <w:t>vn 0.6097 -0.7847 0.1118</w:t>
        <w:br/>
        <w:t>vn 0.5701 -0.7513 0.3325</w:t>
        <w:br/>
        <w:t>vn 0.5554 -0.7450 0.3694</w:t>
        <w:br/>
        <w:t>vn 0.6080 -0.7294 0.3135</w:t>
        <w:br/>
        <w:t>vn 0.7027 -0.6404 0.3101</w:t>
        <w:br/>
        <w:t>vn 0.6886 -0.4581 0.5621</w:t>
        <w:br/>
        <w:t>vn 0.6049 -0.5478 0.5780</w:t>
        <w:br/>
        <w:t>vn 0.5185 -0.6038 0.6054</w:t>
        <w:br/>
        <w:t>vn 0.4963 -0.3215 0.8064</w:t>
        <w:br/>
        <w:t>vn 0.4625 -0.6056 0.6476</w:t>
        <w:br/>
        <w:t>vn 0.4109 -0.1194 0.9038</w:t>
        <w:br/>
        <w:t>vn 0.4236 -0.4363 0.7939</w:t>
        <w:br/>
        <w:t>vn 0.3642 -0.4728 0.8024</w:t>
        <w:br/>
        <w:t>vn 0.3574 -0.2858 0.8891</w:t>
        <w:br/>
        <w:t>vn 0.3948 0.0776 0.9155</w:t>
        <w:br/>
        <w:t>vn 0.3376 0.2282 0.9132</w:t>
        <w:br/>
        <w:t>vn 0.3849 -0.0197 0.9227</w:t>
        <w:br/>
        <w:t>vn 0.3496 0.1584 0.9234</w:t>
        <w:br/>
        <w:t>vn 0.3219 0.2785 0.9049</w:t>
        <w:br/>
        <w:t>vn 0.4229 0.3151 0.8496</w:t>
        <w:br/>
        <w:t>vn 0.3367 0.2143 0.9169</w:t>
        <w:br/>
        <w:t>vn 0.4422 0.2529 0.8605</w:t>
        <w:br/>
        <w:t>vn 0.5614 0.2207 0.7976</w:t>
        <w:br/>
        <w:t>vn 0.6016 0.2133 0.7698</w:t>
        <w:br/>
        <w:t>vn 0.4964 0.1776 0.8497</w:t>
        <w:br/>
        <w:t>vn 0.3620 0.0712 0.9295</w:t>
        <w:br/>
        <w:t>vn 0.3623 0.1467 0.9205</w:t>
        <w:br/>
        <w:t>vn 0.3739 -0.1081 0.9212</w:t>
        <w:br/>
        <w:t>vn 0.3575 -0.1746 0.9174</w:t>
        <w:br/>
        <w:t>vn 0.3811 -0.0237 0.9242</w:t>
        <w:br/>
        <w:t>vn 0.3542 -0.2541 0.9000</w:t>
        <w:br/>
        <w:t>vn 0.3971 -0.1729 0.9013</w:t>
        <w:br/>
        <w:t>vn 0.3011 -0.3257 0.8963</w:t>
        <w:br/>
        <w:t>vn 0.2857 -0.4032 0.8694</w:t>
        <w:br/>
        <w:t>vn 0.4138 0.0627 0.9082</w:t>
        <w:br/>
        <w:t>vn 0.2575 -0.4146 0.8728</w:t>
        <w:br/>
        <w:t>vn 0.5574 0.0664 0.8276</w:t>
        <w:br/>
        <w:t>vn 0.6762 0.1694 0.7170</w:t>
        <w:br/>
        <w:t>vn 0.7452 0.0490 0.6650</w:t>
        <w:br/>
        <w:t>vn 0.6021 -0.0502 0.7969</w:t>
        <w:br/>
        <w:t>vn 0.6221 0.1988 0.7573</w:t>
        <w:br/>
        <w:t>vn 0.6808 0.2349 0.6938</w:t>
        <w:br/>
        <w:t>vn 0.7493 0.2371 0.6183</w:t>
        <w:br/>
        <w:t>vn 0.5808 0.2730 0.7669</w:t>
        <w:br/>
        <w:t>vn 0.6507 0.3305 0.6836</w:t>
        <w:br/>
        <w:t>vn 0.7228 0.3539 0.5935</w:t>
        <w:br/>
        <w:t>vn 0.5308 0.2088 0.8214</w:t>
        <w:br/>
        <w:t>vn 0.3402 0.4146 0.8440</w:t>
        <w:br/>
        <w:t>vn 0.3941 0.5046 0.7682</w:t>
        <w:br/>
        <w:t>vn 0.2939 0.3126 0.9033</w:t>
        <w:br/>
        <w:t>vn 0.4448 0.5730 0.6883</w:t>
        <w:br/>
        <w:t>vn 0.5085 0.5855 0.6314</w:t>
        <w:br/>
        <w:t>vn 0.7903 0.3163 0.5248</w:t>
        <w:br/>
        <w:t>vn 0.8125 0.1681 0.5583</w:t>
        <w:br/>
        <w:t>vn 0.6098 0.5321 0.5874</w:t>
        <w:br/>
        <w:t>vn 0.8459 0.2048 0.4924</w:t>
        <w:br/>
        <w:t>vn 0.8501 0.0041 0.5266</w:t>
        <w:br/>
        <w:t>vn 0.7690 -0.1244 0.6270</w:t>
        <w:br/>
        <w:t>vn 0.5511 -0.1548 0.8200</w:t>
        <w:br/>
        <w:t>vn 0.7728 -0.2817 0.5687</w:t>
        <w:br/>
        <w:t>vn 0.6652 -0.3497 0.6597</w:t>
        <w:br/>
        <w:t>vn 0.4505 -0.1790 0.8747</w:t>
        <w:br/>
        <w:t>vn 0.5391 -0.2303 0.8101</w:t>
        <w:br/>
        <w:t>vn 0.5558 -0.0130 0.8312</w:t>
        <w:br/>
        <w:t>vn 0.4725 0.0183 0.8811</w:t>
        <w:br/>
        <w:t>vn 0.4218 -0.5468 0.7232</w:t>
        <w:br/>
        <w:t>vn 0.3723 -0.2895 0.8818</w:t>
        <w:br/>
        <w:t>vn 0.3182 0.0212 0.9478</w:t>
        <w:br/>
        <w:t>vn 0.2763 -0.1772 0.9446</w:t>
        <w:br/>
        <w:t>vn 0.5688 -0.3139 0.7602</w:t>
        <w:br/>
        <w:t>vn 0.5778 -0.1000 0.8100</w:t>
        <w:br/>
        <w:t>vn 0.5129 -0.5570 0.6532</w:t>
        <w:br/>
        <w:t>vn 0.8224 -0.0397 0.5675</w:t>
        <w:br/>
        <w:t>vn 0.5676 -0.3264 0.7558</w:t>
        <w:br/>
        <w:t>vn 0.6386 0.2643 0.7227</w:t>
        <w:br/>
        <w:t>vn 0.4878 -0.0683 0.8703</w:t>
        <w:br/>
        <w:t>vn 0.3427 -0.0569 0.9377</w:t>
        <w:br/>
        <w:t>vn 0.4856 -0.0319 0.8736</w:t>
        <w:br/>
        <w:t>vn 0.4646 -0.2029 0.8620</w:t>
        <w:br/>
        <w:t>vn 0.1654 -0.6297 0.7591</w:t>
        <w:br/>
        <w:t>vn 0.3367 -0.5851 0.7377</w:t>
        <w:br/>
        <w:t>vn 0.0652 -0.8972 0.4367</w:t>
        <w:br/>
        <w:t>vn 0.1628 -0.8785 0.4491</w:t>
        <w:br/>
        <w:t>vn 0.0389 -0.9579 0.2845</w:t>
        <w:br/>
        <w:t>vn 0.0741 -0.9596 0.2716</w:t>
        <w:br/>
        <w:t>vn 0.2597 -0.8518 0.4549</w:t>
        <w:br/>
        <w:t>vn 0.4384 -0.5740 0.6916</w:t>
        <w:br/>
        <w:t>vn 0.1282 -0.9524 0.2765</w:t>
        <w:br/>
        <w:t>vn 0.1796 -0.9362 0.3020</w:t>
        <w:br/>
        <w:t>vn 0.3033 -0.8427 0.4448</w:t>
        <w:br/>
        <w:t>vn 0.2285 -0.9174 0.3259</w:t>
        <w:br/>
        <w:t>vn 0.3261 -0.8450 0.4238</w:t>
        <w:br/>
        <w:t>vn 0.2836 -0.8360 0.4698</w:t>
        <w:br/>
        <w:t>vn 0.1908 -0.8959 0.4012</w:t>
        <w:br/>
        <w:t>vn 0.4483 -0.6831 0.5765</w:t>
        <w:br/>
        <w:t>vn 0.4625 -0.6129 0.6407</w:t>
        <w:br/>
        <w:t>vn 0.5383 -0.4416 0.7178</w:t>
        <w:br/>
        <w:t>vn 0.5419 -0.2382 0.8060</w:t>
        <w:br/>
        <w:t>vn 0.4615 -0.3912 0.7962</w:t>
        <w:br/>
        <w:t>vn 0.4089 -0.3116 0.8577</w:t>
        <w:br/>
        <w:t>vn 0.3260 -0.3867 0.8627</w:t>
        <w:br/>
        <w:t>vn 0.3382 -0.5027 0.7955</w:t>
        <w:br/>
        <w:t>vn 0.2584 -0.4394 0.8603</w:t>
        <w:br/>
        <w:t>vn 0.2591 -0.4994 0.8267</w:t>
        <w:br/>
        <w:t>vn 0.2171 -0.5287 0.8206</w:t>
        <w:br/>
        <w:t>vn 0.4550 -0.0503 0.8891</w:t>
        <w:br/>
        <w:t>vn 0.4090 -0.2327 0.8823</w:t>
        <w:br/>
        <w:t>vn 0.3383 -0.3363 0.8789</w:t>
        <w:br/>
        <w:t>vn 0.2345 -0.4830 0.8437</w:t>
        <w:br/>
        <w:t>vn 0.3070 -0.4148 0.8565</w:t>
        <w:br/>
        <w:t>vn 0.2691 -0.4244 0.8646</w:t>
        <w:br/>
        <w:t>vn 0.4737 -0.3791 0.7949</w:t>
        <w:br/>
        <w:t>vn 0.5690 -0.1817 0.8020</w:t>
        <w:br/>
        <w:t>vn 0.2637 -0.4150 0.8708</w:t>
        <w:br/>
        <w:t>vn 0.2529 -0.4005 0.8807</w:t>
        <w:br/>
        <w:t>vn 0.3157 -0.4557 0.8323</w:t>
        <w:br/>
        <w:t>vn 0.2779 -0.4149 0.8664</w:t>
        <w:br/>
        <w:t>vn 0.2384 -0.4081 0.8813</w:t>
        <w:br/>
        <w:t>vn 0.4308 -0.5656 0.7032</w:t>
        <w:br/>
        <w:t>vn 0.5325 -0.7327 0.4238</w:t>
        <w:br/>
        <w:t>vn 0.4016 -0.5139 0.7580</w:t>
        <w:br/>
        <w:t>vn 0.5031 -0.7106 0.4920</w:t>
        <w:br/>
        <w:t>vn 0.3381 -0.9314 0.1345</w:t>
        <w:br/>
        <w:t>vn 0.3623 -0.4559 0.8129</w:t>
        <w:br/>
        <w:t>vn 0.3511 -0.7426 0.5703</w:t>
        <w:br/>
        <w:t>vn 0.2668 -0.3598 0.8941</w:t>
        <w:br/>
        <w:t>vn 0.2597 -0.3302 0.9075</w:t>
        <w:br/>
        <w:t>vn 0.2688 -0.4011 0.8757</w:t>
        <w:br/>
        <w:t>vn 0.2658 -0.4066 0.8741</w:t>
        <w:br/>
        <w:t>vn 0.2262 -0.3196 0.9201</w:t>
        <w:br/>
        <w:t>vn 0.2758 -0.4225 0.8634</w:t>
        <w:br/>
        <w:t>vn 0.2867 -0.4775 0.8306</w:t>
        <w:br/>
        <w:t>vn 0.3394 -0.5067 0.7925</w:t>
        <w:br/>
        <w:t>vn 0.2831 -0.5506 0.7853</w:t>
        <w:br/>
        <w:t>vn 0.4442 -0.6909 0.5703</w:t>
        <w:br/>
        <w:t>vn 0.4858 -0.5793 0.6545</w:t>
        <w:br/>
        <w:t>vn 0.5606 -0.3896 0.7307</w:t>
        <w:br/>
        <w:t>vn 0.4917 -0.5238 0.6956</w:t>
        <w:br/>
        <w:t>vn 0.2899 -0.7829 0.5505</w:t>
        <w:br/>
        <w:t>vn 0.3076 -0.6240 0.7184</w:t>
        <w:br/>
        <w:t>vn 0.4085 0.2030 0.8899</w:t>
        <w:br/>
        <w:t>vn 0.4305 0.1407 0.8915</w:t>
        <w:br/>
        <w:t>vn 0.5291 -0.0171 0.8484</w:t>
        <w:br/>
        <w:t>vn 0.5653 0.1408 0.8128</w:t>
        <w:br/>
        <w:t>vn 0.4664 0.4340 0.7708</w:t>
        <w:br/>
        <w:t>vn 0.4009 0.3824 0.8325</w:t>
        <w:br/>
        <w:t>vn 0.4199 0.5257 0.7398</w:t>
        <w:br/>
        <w:t>vn 0.3313 0.5432 0.7715</w:t>
        <w:br/>
        <w:t>vn 0.3021 0.3419 0.8899</w:t>
        <w:br/>
        <w:t>vn 0.4320 -0.0973 0.8966</w:t>
        <w:br/>
        <w:t>vn 0.2429 0.5272 0.8143</w:t>
        <w:br/>
        <w:t>vn 0.1746 0.2982 0.9384</w:t>
        <w:br/>
        <w:t>vn 0.1440 0.4817 0.8644</w:t>
        <w:br/>
        <w:t>vn 0.2546 -0.1407 0.9568</w:t>
        <w:br/>
        <w:t>vn 0.0868 0.2683 0.9594</w:t>
        <w:br/>
        <w:t>vn 0.0797 0.4423 0.8933</w:t>
        <w:br/>
        <w:t>vn 0.1096 -0.1522 0.9823</w:t>
        <w:br/>
        <w:t>vn 0.2741 -0.4263 0.8620</w:t>
        <w:br/>
        <w:t>vn 0.3678 -0.4713 0.8016</w:t>
        <w:br/>
        <w:t>vn 0.3921 -0.5971 0.6997</w:t>
        <w:br/>
        <w:t>vn 0.1327 -0.6502 0.7481</w:t>
        <w:br/>
        <w:t>vn 0.1809 -0.5616 0.8074</w:t>
        <w:br/>
        <w:t>vn 0.2876 -0.6924 0.6617</w:t>
        <w:br/>
        <w:t>vn 0.1594 -0.7180 0.6776</w:t>
        <w:br/>
        <w:t>vn 0.4045 -0.6400 0.6533</w:t>
        <w:br/>
        <w:t>vn 0.1403 -0.8189 0.5565</w:t>
        <w:br/>
        <w:t>vn 0.2045 -0.4041 0.8916</w:t>
        <w:br/>
        <w:t>vn 0.2107 -0.9600 -0.1845</w:t>
        <w:br/>
        <w:t>vn 0.0500 0.6111 0.7899</w:t>
        <w:br/>
        <w:t>vn -0.1361 0.0037 -0.9907</w:t>
        <w:br/>
        <w:t>vn -0.1329 0.0128 -0.9911</w:t>
        <w:br/>
        <w:t>vn -0.2763 0.0166 -0.9609</w:t>
        <w:br/>
        <w:t>vn -0.2810 0.0071 -0.9597</w:t>
        <w:br/>
        <w:t>vn -0.0000 0.0025 -1.0000</w:t>
        <w:br/>
        <w:t>vn 0.0000 0.0111 -0.9999</w:t>
        <w:br/>
        <w:t>vn 0.0000 -0.0100 -0.9999</w:t>
        <w:br/>
        <w:t>vn -0.1398 -0.0083 -0.9901</w:t>
        <w:br/>
        <w:t>vn -0.2858 -0.0061 -0.9583</w:t>
        <w:br/>
        <w:t>vn -0.4197 0.0101 -0.9076</w:t>
        <w:br/>
        <w:t>vn -0.4144 0.0205 -0.9099</w:t>
        <w:br/>
        <w:t>vn -0.5404 0.0240 -0.8411</w:t>
        <w:br/>
        <w:t>vn -0.5462 0.0128 -0.8376</w:t>
        <w:br/>
        <w:t>vn -0.4248 -0.0042 -0.9053</w:t>
        <w:br/>
        <w:t>vn -0.5524 -0.0028 -0.8336</w:t>
        <w:br/>
        <w:t>vn -0.7051 0.0136 -0.7089</w:t>
        <w:br/>
        <w:t>vn -0.6994 0.0254 -0.7143</w:t>
        <w:br/>
        <w:t>vn -0.8810 0.0223 -0.4726</w:t>
        <w:br/>
        <w:t>vn -0.8846 0.0100 -0.4663</w:t>
        <w:br/>
        <w:t>vn -0.7108 -0.0037 -0.7034</w:t>
        <w:br/>
        <w:t>vn -0.8875 -0.0086 -0.4608</w:t>
        <w:br/>
        <w:t>vn 0.0000 -0.0040 1.0000</w:t>
        <w:br/>
        <w:t>vn 0.1322 -0.0054 0.9912</w:t>
        <w:br/>
        <w:t>vn 0.1308 -0.0053 0.9914</w:t>
        <w:br/>
        <w:t>vn 0.2721 -0.0097 0.9622</w:t>
        <w:br/>
        <w:t>vn 0.2705 -0.0096 0.9627</w:t>
        <w:br/>
        <w:t>vn 0.0575 -0.9835 0.1716</w:t>
        <w:br/>
        <w:t>vn 0.0970 -0.9454 0.3111</w:t>
        <w:br/>
        <w:t>vn 0.0493 -0.9382 0.3426</w:t>
        <w:br/>
        <w:t>vn 0.0293 -0.9813 0.1903</w:t>
        <w:br/>
        <w:t>vn 0.0000 -0.9354 0.3535</w:t>
        <w:br/>
        <w:t>vn 0.0000 -0.9804 0.1970</w:t>
        <w:br/>
        <w:t>vn 0.4187 -0.0108 0.9081</w:t>
        <w:br/>
        <w:t>vn 0.4174 -0.0113 0.9087</w:t>
        <w:br/>
        <w:t>vn 0.5813 -0.0001 0.8137</w:t>
        <w:br/>
        <w:t>vn 0.5825 -0.0037 0.8128</w:t>
        <w:br/>
        <w:t>vn 0.1064 -0.9879 0.1127</w:t>
        <w:br/>
        <w:t>vn 0.1790 -0.9596 0.2172</w:t>
        <w:br/>
        <w:t>vn 0.1381 -0.9529 0.2700</w:t>
        <w:br/>
        <w:t>vn 0.0818 -0.9859 0.1461</w:t>
        <w:br/>
        <w:t>vn 0.7661 0.0194 0.6424</w:t>
        <w:br/>
        <w:t>vn 0.7682 0.0134 0.6400</w:t>
        <w:br/>
        <w:t>vn 0.9257 0.0267 0.3774</w:t>
        <w:br/>
        <w:t>vn 0.9255 0.0244 0.3780</w:t>
        <w:br/>
        <w:t>vn 0.1474 -0.9886 0.0313</w:t>
        <w:br/>
        <w:t>vn 0.2502 -0.9653 0.0747</w:t>
        <w:br/>
        <w:t>vn 0.2201 -0.9637 0.1509</w:t>
        <w:br/>
        <w:t>vn 0.1307 -0.9887 0.0731</w:t>
        <w:br/>
        <w:t>vn 0.1243 -0.0056 0.9922</w:t>
        <w:br/>
        <w:t>vn 0.1230 -0.0057 0.9924</w:t>
        <w:br/>
        <w:t>vn 0.0000 -0.0035 1.0000</w:t>
        <w:br/>
        <w:t>vn 0.0123 0.9894 0.1450</w:t>
        <w:br/>
        <w:t>vn -0.0000 0.9885 0.1514</w:t>
        <w:br/>
        <w:t>vn 0.0000 0.9614 0.2753</w:t>
        <w:br/>
        <w:t>vn 0.0267 0.9639 0.2648</w:t>
        <w:br/>
        <w:t>vn 0.0379 0.9911 0.1272</w:t>
        <w:br/>
        <w:t>vn 0.0670 0.9693 0.2366</w:t>
        <w:br/>
        <w:t>vn 0.2590 -0.0098 0.9658</w:t>
        <w:br/>
        <w:t>vn 0.2608 -0.0094 0.9653</w:t>
        <w:br/>
        <w:t>vn 0.1276 -0.0054 0.9918</w:t>
        <w:br/>
        <w:t>vn -0.0000 -0.0037 1.0000</w:t>
        <w:br/>
        <w:t>vn 0.2654 -0.0091 0.9641</w:t>
        <w:br/>
        <w:t>vn 0.4091 -0.0112 0.9124</w:t>
        <w:br/>
        <w:t>vn 0.4105 -0.0122 0.9118</w:t>
        <w:br/>
        <w:t>vn 0.0646 0.9927 0.1015</w:t>
        <w:br/>
        <w:t>vn 0.1067 0.9746 0.1971</w:t>
        <w:br/>
        <w:t>vn 0.0770 0.9951 0.0627</w:t>
        <w:br/>
        <w:t>vn 0.1318 0.9806 0.1452</w:t>
        <w:br/>
        <w:t>vn 0.5870 -0.0017 0.8096</w:t>
        <w:br/>
        <w:t>vn 0.5860 -0.0045 0.8103</w:t>
        <w:br/>
        <w:t>vn 0.4143 -0.0123 0.9100</w:t>
        <w:br/>
        <w:t>vn 0.5844 -0.0074 0.8115</w:t>
        <w:br/>
        <w:t>vn 0.7778 0.0169 0.6283</w:t>
        <w:br/>
        <w:t>vn 0.7759 0.0122 0.6307</w:t>
        <w:br/>
        <w:t>vn 0.0674 0.9977 0.0113</w:t>
        <w:br/>
        <w:t>vn 0.1384 0.9873 0.0783</w:t>
        <w:br/>
        <w:t>vn 0.0414 0.9986 -0.0315</w:t>
        <w:br/>
        <w:t>vn 0.1287 0.9916 0.0127</w:t>
        <w:br/>
        <w:t>vn 0.9237 0.0260 0.3821</w:t>
        <w:br/>
        <w:t>vn 0.9240 0.0240 0.3816</w:t>
        <w:br/>
        <w:t>vn 0.7723 0.0073 0.6352</w:t>
        <w:br/>
        <w:t>vn 0.9248 0.0220 0.3799</w:t>
        <w:br/>
        <w:t>vn -0.9724 0.0072 -0.2333</w:t>
        <w:br/>
        <w:t>vn -0.9708 0.0197 -0.2389</w:t>
        <w:br/>
        <w:t>vn -0.9864 0.0204 -0.1629</w:t>
        <w:br/>
        <w:t>vn -0.9875 0.0074 -0.1576</w:t>
        <w:br/>
        <w:t>vn -0.9735 -0.0113 -0.2282</w:t>
        <w:br/>
        <w:t>vn -0.9883 -0.0106 -0.1524</w:t>
        <w:br/>
        <w:t>vn 0.2664 -0.9637 0.0182</w:t>
        <w:br/>
        <w:t>vn 0.1570 -0.9876 0.0019</w:t>
        <w:br/>
        <w:t>vn 0.1601 -0.9871 -0.0073</w:t>
        <w:br/>
        <w:t>vn 0.2710 -0.9626 0.0006</w:t>
        <w:br/>
        <w:t>vn 0.9895 0.0159 0.1439</w:t>
        <w:br/>
        <w:t>vn 0.9887 0.0188 0.1490</w:t>
        <w:br/>
        <w:t>vn 0.9978 0.0081 0.0664</w:t>
        <w:br/>
        <w:t>vn 0.9973 0.0123 0.0728</w:t>
        <w:br/>
        <w:t>vn 0.9937 0.0110 0.1118</w:t>
        <w:br/>
        <w:t>vn 0.9836 0.0181 0.1794</w:t>
        <w:br/>
        <w:t>vn 0.9845 0.0199 0.1743</w:t>
        <w:br/>
        <w:t>vn 0.9943 0.0137 0.1053</w:t>
        <w:br/>
        <w:t>vn 0.0132 0.9985 -0.0525</w:t>
        <w:br/>
        <w:t>vn 0.1091 0.9936 -0.0299</w:t>
        <w:br/>
        <w:t>vn 0.0014 0.9984 -0.0573</w:t>
        <w:br/>
        <w:t>vn 0.0986 0.9942 -0.0425</w:t>
        <w:br/>
        <w:t>vn 0.9959 0.0165 0.0890</w:t>
        <w:br/>
        <w:t>vn 0.9866 0.0217 0.1616</w:t>
        <w:br/>
        <w:t>vn 0.0480 -0.1984 -0.9789</w:t>
        <w:br/>
        <w:t>vn 0.0694 0.4883 -0.8699</w:t>
        <w:br/>
        <w:t>vn 0.1654 0.4764 -0.8635</w:t>
        <w:br/>
        <w:t>vn 0.1205 -0.2060 -0.9711</w:t>
        <w:br/>
        <w:t>vn 0.0000 -0.1968 -0.9804</w:t>
        <w:br/>
        <w:t>vn 0.0000 0.4893 -0.8721</w:t>
        <w:br/>
        <w:t>vn -0.0000 -0.8192 -0.5736</w:t>
        <w:br/>
        <w:t>vn 0.0255 -0.8203 -0.5714</w:t>
        <w:br/>
        <w:t>vn 0.1205 -0.2061 -0.9711</w:t>
        <w:br/>
        <w:t>vn 0.0623 -0.8240 -0.5632</w:t>
        <w:br/>
        <w:t>vn 0.2706 0.4429 -0.8548</w:t>
        <w:br/>
        <w:t>vn 0.2316 -0.2212 -0.9473</w:t>
        <w:br/>
        <w:t>vn 0.2318 -0.2212 -0.9473</w:t>
        <w:br/>
        <w:t>vn 0.1507 -0.8197 -0.5527</w:t>
        <w:br/>
        <w:t>vn 0.4728 -0.2021 -0.8577</w:t>
        <w:br/>
        <w:t>vn 0.3406 -0.7456 -0.5727</w:t>
        <w:br/>
        <w:t>vn 0.4178 0.3757 -0.8272</w:t>
        <w:br/>
        <w:t>vn 0.4726 -0.2021 -0.8578</w:t>
        <w:br/>
        <w:t>vn 0.1825 0.2637 0.9472</w:t>
        <w:br/>
        <w:t>vn 0.1540 0.5187 0.8410</w:t>
        <w:br/>
        <w:t>vn 0.0795 0.5438 0.8355</w:t>
        <w:br/>
        <w:t>vn 0.1041 0.2378 0.9657</w:t>
        <w:br/>
        <w:t>vn 0.2806 0.2970 0.9127</w:t>
        <w:br/>
        <w:t>vn 0.2264 0.4776 0.8489</w:t>
        <w:br/>
        <w:t>vn 0.3080 0.1620 0.9375</w:t>
        <w:br/>
        <w:t>vn 0.2804 0.2970 0.9128</w:t>
        <w:br/>
        <w:t>vn 0.1824 0.2637 0.9472</w:t>
        <w:br/>
        <w:t>vn 0.2595 -0.2248 0.9392</w:t>
        <w:br/>
        <w:t>vn 0.1120 0.0278 0.9933</w:t>
        <w:br/>
        <w:t>vn 0.1040 0.2378 0.9657</w:t>
        <w:br/>
        <w:t>vn 0.0281 0.5521 0.8333</w:t>
        <w:br/>
        <w:t>vn 0.0508 0.2329 0.9712</w:t>
        <w:br/>
        <w:t>vn 0.0508 0.2328 0.9712</w:t>
        <w:br/>
        <w:t>vn 0.0619 0.0115 0.9980</w:t>
        <w:br/>
        <w:t>vn 0.0000 0.2340 0.9722</w:t>
        <w:br/>
        <w:t>vn 0.0000 0.0128 0.9999</w:t>
        <w:br/>
        <w:t>vn -0.0000 0.5542 0.8324</w:t>
        <w:br/>
        <w:t>vn 0.2686 0.8441 -0.4641</w:t>
        <w:br/>
        <w:t>vn 0.1614 0.8877 -0.4312</w:t>
        <w:br/>
        <w:t>vn 0.1234 0.9863 -0.1097</w:t>
        <w:br/>
        <w:t>vn 0.2339 0.9625 -0.1373</w:t>
        <w:br/>
        <w:t>vn 0.5316 0.6456 -0.5482</w:t>
        <w:br/>
        <w:t>vn 0.5661 0.7968 -0.2114</w:t>
        <w:br/>
        <w:t>vn 0.0693 0.9042 -0.4214</w:t>
        <w:br/>
        <w:t>vn 0.0503 0.9939 -0.0978</w:t>
        <w:br/>
        <w:t>vn -0.0000 0.9074 -0.4202</w:t>
        <w:br/>
        <w:t>vn 0.0000 0.9955 -0.0946</w:t>
        <w:br/>
        <w:t>vn 0.6894 0.4406 -0.5750</w:t>
        <w:br/>
        <w:t>vn 0.7703 0.5870 -0.2491</w:t>
        <w:br/>
        <w:t>vn 0.6824 -0.5678 -0.4604</w:t>
        <w:br/>
        <w:t>vn 0.4491 -0.8217 -0.3509</w:t>
        <w:br/>
        <w:t>vn 0.8298 -0.4848 -0.2765</w:t>
        <w:br/>
        <w:t>vn 0.5450 -0.8075 -0.2256</w:t>
        <w:br/>
        <w:t>vn 0.0879 -0.9892 -0.1177</w:t>
        <w:br/>
        <w:t>vn 0.0966 -0.9800 -0.1737</w:t>
        <w:br/>
        <w:t>vn 0.0242 -0.9891 -0.1454</w:t>
        <w:br/>
        <w:t>vn 0.0129 -0.9950 -0.0992</w:t>
        <w:br/>
        <w:t>vn 0.0034 -0.9954 -0.0957</w:t>
        <w:br/>
        <w:t>vn 0.0090 -0.9899 -0.1415</w:t>
        <w:br/>
        <w:t>vn -0.0000 -0.9900 -0.1411</w:t>
        <w:br/>
        <w:t>vn 0.0000 -0.9955 -0.0944</w:t>
        <w:br/>
        <w:t>vn 0.0232 -0.9884 -0.1499</w:t>
        <w:br/>
        <w:t>vn 0.0000 -0.9869 -0.1613</w:t>
        <w:br/>
        <w:t>vn -0.0000 -0.9411 -0.3380</w:t>
        <w:br/>
        <w:t>vn -0.0002 -0.9430 -0.3329</w:t>
        <w:br/>
        <w:t>vn 0.0415 -0.9984 0.0373</w:t>
        <w:br/>
        <w:t>vn -0.0000 -0.9997 0.0228</w:t>
        <w:br/>
        <w:t>vn 0.0459 -0.9963 0.0731</w:t>
        <w:br/>
        <w:t>vn 0.0286 -0.9917 -0.1254</w:t>
        <w:br/>
        <w:t>vn 0.0077 -0.9462 -0.3236</w:t>
        <w:br/>
        <w:t>vn 0.0000 -0.9510 -0.3091</w:t>
        <w:br/>
        <w:t>vn -0.0032 -0.9514 -0.3080</w:t>
        <w:br/>
        <w:t>vn 0.0054 -0.9526 -0.3043</w:t>
        <w:br/>
        <w:t>vn -0.0007 -0.9631 -0.2691</w:t>
        <w:br/>
        <w:t>vn 0.0039 -0.9637 -0.2669</w:t>
        <w:br/>
        <w:t>vn 0.0000 -0.9631 -0.2693</w:t>
        <w:br/>
        <w:t>vn 0.1517 -0.9872 0.0486</w:t>
        <w:br/>
        <w:t>vn 0.1074 -0.9631 -0.2467</w:t>
        <w:br/>
        <w:t>vn 0.0391 -0.9947 0.0951</w:t>
        <w:br/>
        <w:t>vn 0.3063 -0.7821 0.5426</w:t>
        <w:br/>
        <w:t>vn 0.2598 -0.2247 0.9392</w:t>
        <w:br/>
        <w:t>vn 0.2760 -0.9368 0.2150</w:t>
        <w:br/>
        <w:t>vn 0.2011 -0.9647 -0.1699</w:t>
        <w:br/>
        <w:t>vn 0.0994 -0.9609 -0.2584</w:t>
        <w:br/>
        <w:t>vn 0.1872 -0.9590 -0.2129</w:t>
        <w:br/>
        <w:t>vn 0.0927 -0.9643 -0.2480</w:t>
        <w:br/>
        <w:t>vn 0.1778 -0.9570 -0.2293</w:t>
        <w:br/>
        <w:t>vn 0.3870 0.3062 0.8698</w:t>
        <w:br/>
        <w:t>vn 0.4485 0.1435 0.8822</w:t>
        <w:br/>
        <w:t>vn 0.6319 0.0288 0.7745</w:t>
        <w:br/>
        <w:t>vn 0.5329 0.2813 0.7980</w:t>
        <w:br/>
        <w:t>vn 0.3871 0.3062 0.8697</w:t>
        <w:br/>
        <w:t>vn 0.2472 0.5448 0.8013</w:t>
        <w:br/>
        <w:t>vn 0.5329 0.2813 0.7981</w:t>
        <w:br/>
        <w:t>vn 0.2884 0.6126 0.7359</w:t>
        <w:br/>
        <w:t>vn 0.8623 -0.1753 0.4751</w:t>
        <w:br/>
        <w:t>vn 0.7816 0.2279 0.5807</w:t>
        <w:br/>
        <w:t>vn 0.7816 0.2279 0.5806</w:t>
        <w:br/>
        <w:t>vn 0.3924 0.7129 0.5813</w:t>
        <w:br/>
        <w:t>vn 0.9529 0.1754 0.2476</w:t>
        <w:br/>
        <w:t>vn 0.4943 0.7922 0.3580</w:t>
        <w:br/>
        <w:t>vn 0.9431 -0.3156 0.1048</w:t>
        <w:br/>
        <w:t>vn 0.1260 0.7198 0.6827</w:t>
        <w:br/>
        <w:t>vn 0.1321 0.6514 0.7472</w:t>
        <w:br/>
        <w:t>vn 0.0593 0.6834 0.7276</w:t>
        <w:br/>
        <w:t>vn 0.0522 0.7387 0.6720</w:t>
        <w:br/>
        <w:t>vn 0.1380 0.8222 0.5522</w:t>
        <w:br/>
        <w:t>vn 0.0540 0.8301 0.5549</w:t>
        <w:br/>
        <w:t>vn 0.0588 0.9233 0.3795</w:t>
        <w:br/>
        <w:t>vn 0.1578 0.9158 0.3693</w:t>
        <w:br/>
        <w:t>vn 0.0084 0.7383 0.6744</w:t>
        <w:br/>
        <w:t>vn 0.0126 0.6917 0.7221</w:t>
        <w:br/>
        <w:t>vn -0.0000 0.6938 0.7202</w:t>
        <w:br/>
        <w:t>vn 0.0000 0.7367 0.6762</w:t>
        <w:br/>
        <w:t>vn 0.0131 0.8245 0.5656</w:t>
        <w:br/>
        <w:t>vn -0.0000 0.8212 0.5706</w:t>
        <w:br/>
        <w:t>vn 0.0000 0.9202 0.3915</w:t>
        <w:br/>
        <w:t>vn 0.0194 0.9215 0.3880</w:t>
        <w:br/>
        <w:t>vn 0.0248 0.9668 0.2543</w:t>
        <w:br/>
        <w:t>vn 0.0705 0.9660 0.2488</w:t>
        <w:br/>
        <w:t>vn 0.0850 0.9898 0.1143</w:t>
        <w:br/>
        <w:t>vn 0.0301 0.9924 0.1195</w:t>
        <w:br/>
        <w:t>vn 0.0000 0.9668 0.2555</w:t>
        <w:br/>
        <w:t>vn 0.0000 0.9926 0.1210</w:t>
        <w:br/>
        <w:t>vn 0.1003 0.9950 -0.0018</w:t>
        <w:br/>
        <w:t>vn 0.0377 0.9993 0.0045</w:t>
        <w:br/>
        <w:t>vn -0.0000 1.0000 0.0065</w:t>
        <w:br/>
        <w:t>vn 0.2154 0.9763 -0.0188</w:t>
        <w:br/>
        <w:t>vn 0.2009 0.9746 0.0993</w:t>
        <w:br/>
        <w:t>vn 0.5663 0.8203 -0.0797</w:t>
        <w:br/>
        <w:t>vn 0.5622 0.8257 0.0458</w:t>
        <w:br/>
        <w:t>vn 0.1795 0.9551 0.2359</w:t>
        <w:br/>
        <w:t>vn 0.5396 0.8189 0.1958</w:t>
        <w:br/>
        <w:t>vn 0.7803 0.6136 -0.1210</w:t>
        <w:br/>
        <w:t>vn 0.9401 0.3380 -0.0437</w:t>
        <w:br/>
        <w:t>vn 0.8858 -0.4085 -0.2201</w:t>
        <w:br/>
        <w:t>vn 0.5909 -0.7785 -0.2116</w:t>
        <w:br/>
        <w:t>vn 0.9057 -0.3756 -0.1966</w:t>
        <w:br/>
        <w:t>vn 0.6215 -0.7584 -0.1962</w:t>
        <w:br/>
        <w:t>vn 0.9325 0.3451 0.1067</w:t>
        <w:br/>
        <w:t>vn 0.9315 -0.3450 -0.1156</w:t>
        <w:br/>
        <w:t>vn 0.9377 -0.3414 -0.0649</w:t>
        <w:br/>
        <w:t>vn 0.6216 -0.7584 -0.1963</w:t>
        <w:br/>
        <w:t>vn 0.9401 0.3381 -0.0437</w:t>
        <w:br/>
        <w:t>vn 0.9376 -0.3415 -0.0649</w:t>
        <w:br/>
        <w:t>vn 0.9325 0.3450 0.1067</w:t>
        <w:br/>
        <w:t>vn 0.0858 -0.9854 -0.1469</w:t>
        <w:br/>
        <w:t>vn 0.0863 -0.9789 -0.1853</w:t>
        <w:br/>
        <w:t>vn 0.0057 -0.9906 -0.1364</w:t>
        <w:br/>
        <w:t>vn 0.0021 -0.9832 -0.1824</w:t>
        <w:br/>
        <w:t>vn 0.1723 -0.9603 -0.2196</w:t>
        <w:br/>
        <w:t>vn 0.0878 -0.9701 -0.2261</w:t>
        <w:br/>
        <w:t>vn 0.0018 -0.9725 -0.2328</w:t>
        <w:br/>
        <w:t>vn 0.0019 -0.9907 -0.1360</w:t>
        <w:br/>
        <w:t>vn 0.0011 -0.9830 -0.1836</w:t>
        <w:br/>
        <w:t>vn 0.0000 -0.9908 -0.1353</w:t>
        <w:br/>
        <w:t>vn -0.0000 -0.9830 -0.1834</w:t>
        <w:br/>
        <w:t>vn 0.0004 -0.9720 -0.2349</w:t>
        <w:br/>
        <w:t>vn -0.0000 -0.9719 -0.2354</w:t>
        <w:br/>
        <w:t>vn 0.2810 0.0071 -0.9597</w:t>
        <w:br/>
        <w:t>vn 0.1362 0.0038 -0.9907</w:t>
        <w:br/>
        <w:t>vn 0.1399 -0.0083 -0.9901</w:t>
        <w:br/>
        <w:t>vn 0.2860 -0.0057 -0.9582</w:t>
        <w:br/>
        <w:t>vn 0.1329 0.0127 -0.9910</w:t>
        <w:br/>
        <w:t>vn 0.2762 0.0165 -0.9610</w:t>
        <w:br/>
        <w:t>vn 0.5462 0.0128 -0.8375</w:t>
        <w:br/>
        <w:t>vn 0.4197 0.0101 -0.9076</w:t>
        <w:br/>
        <w:t>vn 0.4247 -0.0043 -0.9053</w:t>
        <w:br/>
        <w:t>vn 0.5524 -0.0028 -0.8336</w:t>
        <w:br/>
        <w:t>vn 0.4144 0.0205 -0.9098</w:t>
        <w:br/>
        <w:t>vn 0.5405 0.0240 -0.8410</w:t>
        <w:br/>
        <w:t>vn 0.8845 0.0100 -0.4663</w:t>
        <w:br/>
        <w:t>vn 0.7052 0.0136 -0.7089</w:t>
        <w:br/>
        <w:t>vn 0.7107 -0.0038 -0.7035</w:t>
        <w:br/>
        <w:t>vn 0.8876 -0.0083 -0.4605</w:t>
        <w:br/>
        <w:t>vn 0.6996 0.0254 -0.7141</w:t>
        <w:br/>
        <w:t>vn 0.8811 0.0224 -0.4724</w:t>
        <w:br/>
        <w:t>vn -0.0494 -0.9382 0.3425</w:t>
        <w:br/>
        <w:t>vn -0.0293 -0.9813 0.1902</w:t>
        <w:br/>
        <w:t>vn -0.0970 -0.9456 0.3106</w:t>
        <w:br/>
        <w:t>vn -0.0575 -0.9835 0.1713</w:t>
        <w:br/>
        <w:t>vn -0.2705 -0.0096 0.9627</w:t>
        <w:br/>
        <w:t>vn -0.2721 -0.0097 0.9622</w:t>
        <w:br/>
        <w:t>vn -0.1320 -0.0058 0.9912</w:t>
        <w:br/>
        <w:t>vn -0.1308 -0.0053 0.9914</w:t>
        <w:br/>
        <w:t>vn -0.1381 -0.9529 0.2700</w:t>
        <w:br/>
        <w:t>vn -0.0818 -0.9859 0.1461</w:t>
        <w:br/>
        <w:t>vn -0.1790 -0.9595 0.2173</w:t>
        <w:br/>
        <w:t>vn -0.1064 -0.9879 0.1128</w:t>
        <w:br/>
        <w:t>vn -0.5825 -0.0037 0.8128</w:t>
        <w:br/>
        <w:t>vn -0.5813 -0.0002 0.8137</w:t>
        <w:br/>
        <w:t>vn -0.4185 -0.0106 0.9081</w:t>
        <w:br/>
        <w:t>vn -0.4174 -0.0112 0.9087</w:t>
        <w:br/>
        <w:t>vn -0.2201 -0.9637 0.1508</w:t>
        <w:br/>
        <w:t>vn -0.1307 -0.9887 0.0730</w:t>
        <w:br/>
        <w:t>vn -0.2502 -0.9653 0.0748</w:t>
        <w:br/>
        <w:t>vn -0.1475 -0.9886 0.0314</w:t>
        <w:br/>
        <w:t>vn -0.7682 0.0134 0.6400</w:t>
        <w:br/>
        <w:t>vn -0.9255 0.0244 0.3780</w:t>
        <w:br/>
        <w:t>vn -0.9257 0.0267 0.3774</w:t>
        <w:br/>
        <w:t>vn -0.7661 0.0194 0.6424</w:t>
        <w:br/>
        <w:t>vn -0.1244 -0.0056 0.9922</w:t>
        <w:br/>
        <w:t>vn -0.1230 -0.0057 0.9924</w:t>
        <w:br/>
        <w:t>vn -0.2591 -0.0098 0.9658</w:t>
        <w:br/>
        <w:t>vn -0.2609 -0.0095 0.9653</w:t>
        <w:br/>
        <w:t>vn -0.0267 0.9639 0.2651</w:t>
        <w:br/>
        <w:t>vn -0.0123 0.9893 0.1452</w:t>
        <w:br/>
        <w:t>vn -0.0379 0.9911 0.1274</w:t>
        <w:br/>
        <w:t>vn -0.0671 0.9692 0.2368</w:t>
        <w:br/>
        <w:t>vn -0.1276 -0.0054 0.9918</w:t>
        <w:br/>
        <w:t>vn -0.2654 -0.0091 0.9641</w:t>
        <w:br/>
        <w:t>vn -0.4105 -0.0119 0.9118</w:t>
        <w:br/>
        <w:t>vn -0.4091 -0.0113 0.9124</w:t>
        <w:br/>
        <w:t>vn -0.5870 -0.0017 0.8096</w:t>
        <w:br/>
        <w:t>vn -0.5860 -0.0045 0.8103</w:t>
        <w:br/>
        <w:t>vn -0.1064 0.9746 0.1970</w:t>
        <w:br/>
        <w:t>vn -0.0643 0.9928 0.1015</w:t>
        <w:br/>
        <w:t>vn -0.0771 0.9951 0.0627</w:t>
        <w:br/>
        <w:t>vn -0.1318 0.9806 0.1454</w:t>
        <w:br/>
        <w:t>vn -0.4141 -0.0119 0.9102</w:t>
        <w:br/>
        <w:t>vn -0.5844 -0.0073 0.8114</w:t>
        <w:br/>
        <w:t>vn -0.7759 0.0122 0.6307</w:t>
        <w:br/>
        <w:t>vn -0.7777 0.0169 0.6284</w:t>
        <w:br/>
        <w:t>vn -0.9237 0.0260 0.3822</w:t>
        <w:br/>
        <w:t>vn -0.9240 0.0240 0.3816</w:t>
        <w:br/>
        <w:t>vn -0.1384 0.9873 0.0784</w:t>
        <w:br/>
        <w:t>vn -0.0673 0.9977 0.0113</w:t>
        <w:br/>
        <w:t>vn -0.0414 0.9986 -0.0316</w:t>
        <w:br/>
        <w:t>vn -0.1287 0.9916 0.0127</w:t>
        <w:br/>
        <w:t>vn -0.7723 0.0073 0.6352</w:t>
        <w:br/>
        <w:t>vn -0.9248 0.0220 0.3799</w:t>
        <w:br/>
        <w:t>vn 0.9875 0.0074 -0.1576</w:t>
        <w:br/>
        <w:t>vn 0.9723 0.0070 -0.2335</w:t>
        <w:br/>
        <w:t>vn 0.9735 -0.0113 -0.2283</w:t>
        <w:br/>
        <w:t>vn 0.9883 -0.0106 -0.1524</w:t>
        <w:br/>
        <w:t>vn 0.9708 0.0196 -0.2390</w:t>
        <w:br/>
        <w:t>vn 0.9864 0.0198 -0.1631</w:t>
        <w:br/>
        <w:t>vn -0.9978 0.0081 0.0664</w:t>
        <w:br/>
        <w:t>vn -0.9895 0.0158 0.1438</w:t>
        <w:br/>
        <w:t>vn -0.9887 0.0188 0.1490</w:t>
        <w:br/>
        <w:t>vn -0.9973 0.0123 0.0728</w:t>
        <w:br/>
        <w:t>vn -0.1569 -0.9876 0.0019</w:t>
        <w:br/>
        <w:t>vn -0.2662 -0.9638 0.0182</w:t>
        <w:br/>
        <w:t>vn -0.1601 -0.9871 -0.0074</w:t>
        <w:br/>
        <w:t>vn -0.2710 -0.9626 0.0006</w:t>
        <w:br/>
        <w:t>vn -0.1093 0.9936 -0.0300</w:t>
        <w:br/>
        <w:t>vn -0.0133 0.9985 -0.0525</w:t>
        <w:br/>
        <w:t>vn -0.0015 0.9984 -0.0573</w:t>
        <w:br/>
        <w:t>vn -0.0986 0.9942 -0.0425</w:t>
        <w:br/>
        <w:t>vn -0.9836 0.0181 0.1794</w:t>
        <w:br/>
        <w:t>vn -0.9845 0.0199 0.1743</w:t>
        <w:br/>
        <w:t>vn -0.9937 0.0110 0.1118</w:t>
        <w:br/>
        <w:t>vn -0.9943 0.0137 0.1053</w:t>
        <w:br/>
        <w:t>vn -0.9866 0.0218 0.1617</w:t>
        <w:br/>
        <w:t>vn -0.9959 0.0165 0.0890</w:t>
        <w:br/>
        <w:t>vn -0.1204 -0.2060 -0.9711</w:t>
        <w:br/>
        <w:t>vn -0.0480 -0.1983 -0.9790</w:t>
        <w:br/>
        <w:t>vn -0.0255 -0.8203 -0.5714</w:t>
        <w:br/>
        <w:t>vn -0.0623 -0.8240 -0.5632</w:t>
        <w:br/>
        <w:t>vn -0.0479 -0.1984 -0.9790</w:t>
        <w:br/>
        <w:t>vn -0.0694 0.4883 -0.8699</w:t>
        <w:br/>
        <w:t>vn -0.1654 0.4764 -0.8635</w:t>
        <w:br/>
        <w:t>vn -0.1205 -0.2060 -0.9711</w:t>
        <w:br/>
        <w:t>vn -0.2316 -0.2211 -0.9473</w:t>
        <w:br/>
        <w:t>vn -0.4726 -0.2020 -0.8578</w:t>
        <w:br/>
        <w:t>vn -0.4178 0.3757 -0.8272</w:t>
        <w:br/>
        <w:t>vn -0.2706 0.4429 -0.8547</w:t>
        <w:br/>
        <w:t>vn -0.1507 -0.8196 -0.5528</w:t>
        <w:br/>
        <w:t>vn -0.3406 -0.7457 -0.5727</w:t>
        <w:br/>
        <w:t>vn -0.4727 -0.2021 -0.8577</w:t>
        <w:br/>
        <w:t>vn -0.2318 -0.2212 -0.9473</w:t>
        <w:br/>
        <w:t>vn -0.1824 0.2636 0.9472</w:t>
        <w:br/>
        <w:t>vn -0.2595 -0.2248 0.9392</w:t>
        <w:br/>
        <w:t>vn -0.1120 0.0278 0.9933</w:t>
        <w:br/>
        <w:t>vn -0.1039 0.2378 0.9657</w:t>
        <w:br/>
        <w:t>vn -0.2805 0.2970 0.9128</w:t>
        <w:br/>
        <w:t>vn -0.3080 0.1620 0.9375</w:t>
        <w:br/>
        <w:t>vn -0.1540 0.5187 0.8410</w:t>
        <w:br/>
        <w:t>vn -0.2265 0.4776 0.8489</w:t>
        <w:br/>
        <w:t>vn -0.2806 0.2970 0.9127</w:t>
        <w:br/>
        <w:t>vn -0.1825 0.2637 0.9472</w:t>
        <w:br/>
        <w:t>vn -0.0796 0.5437 0.8355</w:t>
        <w:br/>
        <w:t>vn -0.1041 0.2378 0.9657</w:t>
        <w:br/>
        <w:t>vn -0.0508 0.2329 0.9712</w:t>
        <w:br/>
        <w:t>vn -0.0281 0.5521 0.8333</w:t>
        <w:br/>
        <w:t>vn -0.0619 0.0115 0.9980</w:t>
        <w:br/>
        <w:t>vn -0.0508 0.2328 0.9712</w:t>
        <w:br/>
        <w:t>vn -0.2339 0.9625 -0.1373</w:t>
        <w:br/>
        <w:t>vn -0.2686 0.8441 -0.4641</w:t>
        <w:br/>
        <w:t>vn -0.5316 0.6456 -0.5482</w:t>
        <w:br/>
        <w:t>vn -0.5661 0.7968 -0.2114</w:t>
        <w:br/>
        <w:t>vn -0.1613 0.8877 -0.4313</w:t>
        <w:br/>
        <w:t>vn -0.1234 0.9863 -0.1097</w:t>
        <w:br/>
        <w:t>vn -0.0693 0.9043 -0.4213</w:t>
        <w:br/>
        <w:t>vn -0.0502 0.9939 -0.0978</w:t>
        <w:br/>
        <w:t>vn -0.8298 -0.4848 -0.2765</w:t>
        <w:br/>
        <w:t>vn -0.7960 -0.0802 -0.6000</w:t>
        <w:br/>
        <w:t>vn -0.4491 -0.8217 -0.3509</w:t>
        <w:br/>
        <w:t>vn -0.5450 -0.8075 -0.2256</w:t>
        <w:br/>
        <w:t>vn -0.7959 -0.0802 -0.6001</w:t>
        <w:br/>
        <w:t>vn -0.7703 0.5870 -0.2491</w:t>
        <w:br/>
        <w:t>vn -0.0965 -0.9801 -0.1737</w:t>
        <w:br/>
        <w:t>vn -0.0243 -0.9891 -0.1454</w:t>
        <w:br/>
        <w:t>vn -0.0129 -0.9950 -0.0992</w:t>
        <w:br/>
        <w:t>vn -0.0879 -0.9891 -0.1177</w:t>
        <w:br/>
        <w:t>vn -0.0091 -0.9899 -0.1416</w:t>
        <w:br/>
        <w:t>vn -0.0034 -0.9954 -0.0958</w:t>
        <w:br/>
        <w:t>vn 0.0002 -0.9429 -0.3330</w:t>
        <w:br/>
        <w:t>vn -0.0233 -0.9884 -0.1500</w:t>
        <w:br/>
        <w:t>vn -0.0286 -0.9917 -0.1254</w:t>
        <w:br/>
        <w:t>vn -0.0077 -0.9461 -0.3236</w:t>
        <w:br/>
        <w:t>vn -0.0415 -0.9984 0.0373</w:t>
        <w:br/>
        <w:t>vn -0.0460 -0.9962 0.0733</w:t>
        <w:br/>
        <w:t>vn 0.0032 -0.9514 -0.3080</w:t>
        <w:br/>
        <w:t>vn 0.0007 -0.9631 -0.2690</w:t>
        <w:br/>
        <w:t>vn -0.0054 -0.9526 -0.3043</w:t>
        <w:br/>
        <w:t>vn -0.0040 -0.9637 -0.2670</w:t>
        <w:br/>
        <w:t>vn -0.1074 -0.9631 -0.2467</w:t>
        <w:br/>
        <w:t>vn -0.1516 -0.9872 0.0486</w:t>
        <w:br/>
        <w:t>vn -0.2760 -0.9368 0.2151</w:t>
        <w:br/>
        <w:t>vn -0.2011 -0.9647 -0.1698</w:t>
        <w:br/>
        <w:t>vn -0.2596 -0.2247 0.9392</w:t>
        <w:br/>
        <w:t>vn -0.3062 -0.7820 0.5429</w:t>
        <w:br/>
        <w:t>vn -0.0391 -0.9947 0.0951</w:t>
        <w:br/>
        <w:t>vn -0.0994 -0.9609 -0.2584</w:t>
        <w:br/>
        <w:t>vn -0.0927 -0.9643 -0.2479</w:t>
        <w:br/>
        <w:t>vn -0.1872 -0.9590 -0.2129</w:t>
        <w:br/>
        <w:t>vn -0.1777 -0.9570 -0.2293</w:t>
        <w:br/>
        <w:t>vn -0.5329 0.2813 0.7981</w:t>
        <w:br/>
        <w:t>vn -0.3871 0.3061 0.8697</w:t>
        <w:br/>
        <w:t>vn -0.2472 0.5448 0.8013</w:t>
        <w:br/>
        <w:t>vn -0.2884 0.6126 0.7359</w:t>
        <w:br/>
        <w:t>vn -0.4485 0.1436 0.8822</w:t>
        <w:br/>
        <w:t>vn -0.3871 0.3062 0.8697</w:t>
        <w:br/>
        <w:t>vn -0.6319 0.0288 0.7745</w:t>
        <w:br/>
        <w:t>vn -0.5329 0.2813 0.7980</w:t>
        <w:br/>
        <w:t>vn -0.7816 0.2279 0.5807</w:t>
        <w:br/>
        <w:t>vn -0.9529 0.1754 0.2476</w:t>
        <w:br/>
        <w:t>vn -0.9431 -0.3156 0.1048</w:t>
        <w:br/>
        <w:t>vn -0.8623 -0.1753 0.4751</w:t>
        <w:br/>
        <w:t>vn -0.3924 0.7129 0.5813</w:t>
        <w:br/>
        <w:t>vn -0.4942 0.7922 0.3581</w:t>
        <w:br/>
        <w:t>vn -0.7816 0.2279 0.5806</w:t>
        <w:br/>
        <w:t>vn -0.1321 0.6514 0.7472</w:t>
        <w:br/>
        <w:t>vn -0.0588 0.6833 0.7278</w:t>
        <w:br/>
        <w:t>vn -0.0522 0.7387 0.6720</w:t>
        <w:br/>
        <w:t>vn -0.1261 0.7198 0.6826</w:t>
        <w:br/>
        <w:t>vn -0.1380 0.8222 0.5522</w:t>
        <w:br/>
        <w:t>vn -0.1578 0.9158 0.3693</w:t>
        <w:br/>
        <w:t>vn -0.0538 0.8300 0.5552</w:t>
        <w:br/>
        <w:t>vn -0.0590 0.9233 0.3795</w:t>
        <w:br/>
        <w:t>vn -0.0125 0.6916 0.7222</w:t>
        <w:br/>
        <w:t>vn -0.0085 0.7384 0.6743</w:t>
        <w:br/>
        <w:t>vn -0.0131 0.8245 0.5656</w:t>
        <w:br/>
        <w:t>vn -0.0194 0.9214 0.3880</w:t>
        <w:br/>
        <w:t>vn -0.0249 0.9668 0.2541</w:t>
        <w:br/>
        <w:t>vn -0.0301 0.9924 0.1195</w:t>
        <w:br/>
        <w:t>vn -0.0705 0.9660 0.2488</w:t>
        <w:br/>
        <w:t>vn -0.0851 0.9898 0.1144</w:t>
        <w:br/>
        <w:t>vn -0.0377 0.9993 0.0045</w:t>
        <w:br/>
        <w:t>vn -0.1003 0.9950 -0.0018</w:t>
        <w:br/>
        <w:t>vn -0.2009 0.9746 0.0993</w:t>
        <w:br/>
        <w:t>vn -0.2154 0.9763 -0.0188</w:t>
        <w:br/>
        <w:t>vn -0.5664 0.8203 -0.0799</w:t>
        <w:br/>
        <w:t>vn -0.5622 0.8257 0.0457</w:t>
        <w:br/>
        <w:t>vn -0.1795 0.9551 0.2359</w:t>
        <w:br/>
        <w:t>vn -0.5396 0.8189 0.1958</w:t>
        <w:br/>
        <w:t>vn -0.9195 -0.3606 -0.1563</w:t>
        <w:br/>
        <w:t>vn -0.8858 -0.4085 -0.2201</w:t>
        <w:br/>
        <w:t>vn -0.5909 -0.7785 -0.2116</w:t>
        <w:br/>
        <w:t>vn -0.6215 -0.7584 -0.1962</w:t>
        <w:br/>
        <w:t>vn -0.7803 0.6136 -0.1210</w:t>
        <w:br/>
        <w:t>vn -0.7827 0.6224 -0.0001</w:t>
        <w:br/>
        <w:t>vn -0.7649 0.6267 0.1486</w:t>
        <w:br/>
        <w:t>vn -0.9377 -0.3414 -0.0649</w:t>
        <w:br/>
        <w:t>vn -0.0862 -0.9789 -0.1853</w:t>
        <w:br/>
        <w:t>vn -0.0861 -0.9854 -0.1470</w:t>
        <w:br/>
        <w:t>vn -0.0055 -0.9906 -0.1366</w:t>
        <w:br/>
        <w:t>vn -0.0022 -0.9832 -0.1824</w:t>
        <w:br/>
        <w:t>vn -0.0878 -0.9701 -0.2261</w:t>
        <w:br/>
        <w:t>vn -0.1723 -0.9603 -0.2196</w:t>
        <w:br/>
        <w:t>vn -0.0022 -0.9725 -0.2331</w:t>
        <w:br/>
        <w:t>vn -0.0019 -0.9907 -0.1360</w:t>
        <w:br/>
        <w:t>vn -0.0011 -0.9830 -0.1836</w:t>
        <w:br/>
        <w:t>vn -0.0004 -0.9720 -0.2348</w:t>
        <w:br/>
        <w:t>vn -0.0053 0.9999 -0.0128</w:t>
        <w:br/>
        <w:t>vn -0.0000 0.9999 -0.0101</w:t>
        <w:br/>
        <w:t>vn -0.0000 1.0000 -0.0085</w:t>
        <w:br/>
        <w:t>vn -0.0054 0.9999 -0.0111</w:t>
        <w:br/>
        <w:t>vn -0.0000 0.0177 -0.9998</w:t>
        <w:br/>
        <w:t>vn -0.1315 0.0194 -0.9911</w:t>
        <w:br/>
        <w:t>vn -0.2743 0.0237 -0.9613</w:t>
        <w:br/>
        <w:t>vn -0.0016 0.9999 -0.0150</w:t>
        <w:br/>
        <w:t>vn -0.0010 0.9999 -0.0138</w:t>
        <w:br/>
        <w:t>vn 0.0000 1.0000 0.0090</w:t>
        <w:br/>
        <w:t>vn -0.0039 1.0000 0.0071</w:t>
        <w:br/>
        <w:t>vn 0.0038 1.0000 0.0016</w:t>
        <w:br/>
        <w:t>vn 0.0055 0.9999 -0.0111</w:t>
        <w:br/>
        <w:t>vn 0.0039 1.0000 0.0072</w:t>
        <w:br/>
        <w:t>vn -0.0038 1.0000 0.0017</w:t>
        <w:br/>
        <w:t>vn 0.0010 0.9999 -0.0136</w:t>
        <w:br/>
        <w:t>vn 0.0052 0.9999 -0.0128</w:t>
        <w:br/>
        <w:t>vn 0.0014 0.9999 -0.0148</w:t>
        <w:br/>
        <w:t>vn 0.2742 0.0236 -0.9614</w:t>
        <w:br/>
        <w:t>vn 0.1314 0.0194 -0.9911</w:t>
        <w:br/>
        <w:t>vn 0.0103 0.9997 -0.0227</w:t>
        <w:br/>
        <w:t>vn 0.0102 0.9997 -0.0228</w:t>
        <w:br/>
        <w:t>vn -0.4124 0.0284 -0.9106</w:t>
        <w:br/>
        <w:t>vn -0.5377 0.0324 -0.8425</w:t>
        <w:br/>
        <w:t>vn 0.0167 0.9979 -0.0627</w:t>
        <w:br/>
        <w:t>vn 0.0148 0.9981 -0.0591</w:t>
        <w:br/>
        <w:t>vn 0.0160 0.9998 -0.0093</w:t>
        <w:br/>
        <w:t>vn 0.0169 0.9992 -0.0375</w:t>
        <w:br/>
        <w:t>vn -0.0102 0.9997 -0.0229</w:t>
        <w:br/>
        <w:t>vn -0.0160 0.9998 -0.0092</w:t>
        <w:br/>
        <w:t>vn -0.0170 0.9991 -0.0376</w:t>
        <w:br/>
        <w:t>vn -0.0148 0.9981 -0.0591</w:t>
        <w:br/>
        <w:t>vn -0.0103 0.9997 -0.0229</w:t>
        <w:br/>
        <w:t>vn -0.0167 0.9979 -0.0628</w:t>
        <w:br/>
        <w:t>vn 0.5377 0.0324 -0.8425</w:t>
        <w:br/>
        <w:t>vn 0.4122 0.0284 -0.9107</w:t>
        <w:br/>
        <w:t>vn -0.0070 0.9931 -0.1173</w:t>
        <w:br/>
        <w:t>vn -0.0107 0.9942 -0.1074</w:t>
        <w:br/>
        <w:t>vn -0.6971 0.0342 -0.7162</w:t>
        <w:br/>
        <w:t>vn -0.8795 0.0317 -0.4748</w:t>
        <w:br/>
        <w:t>vn -0.0608 0.9904 -0.1244</w:t>
        <w:br/>
        <w:t>vn -0.0628 0.9912 -0.1163</w:t>
        <w:br/>
        <w:t>vn -0.0094 0.9970 -0.0766</w:t>
        <w:br/>
        <w:t>vn -0.0554 0.9942 -0.0918</w:t>
        <w:br/>
        <w:t>vn 0.0106 0.9942 -0.1074</w:t>
        <w:br/>
        <w:t>vn 0.0095 0.9970 -0.0767</w:t>
        <w:br/>
        <w:t>vn 0.0555 0.9942 -0.0918</w:t>
        <w:br/>
        <w:t>vn 0.0629 0.9912 -0.1162</w:t>
        <w:br/>
        <w:t>vn 0.0069 0.9931 -0.1172</w:t>
        <w:br/>
        <w:t>vn 0.0609 0.9904 -0.1242</w:t>
        <w:br/>
        <w:t>vn 0.8795 0.0317 -0.4748</w:t>
        <w:br/>
        <w:t>vn 0.6971 0.0342 -0.7161</w:t>
        <w:br/>
        <w:t>vn -0.1049 0.9895 -0.0992</w:t>
        <w:br/>
        <w:t>vn -0.1051 0.9899 -0.0951</w:t>
        <w:br/>
        <w:t>vn -0.9700 0.0291 -0.2414</w:t>
        <w:br/>
        <w:t>vn -0.9858 0.0291 -0.1656</w:t>
        <w:br/>
        <w:t>vn -0.1206 0.9888 -0.0883</w:t>
        <w:br/>
        <w:t>vn -0.1200 0.9891 -0.0854</w:t>
        <w:br/>
        <w:t>vn -0.0940 0.9921 -0.0828</w:t>
        <w:br/>
        <w:t>vn -0.1077 0.9912 -0.0769</w:t>
        <w:br/>
        <w:t>vn 0.1051 0.9899 -0.0951</w:t>
        <w:br/>
        <w:t>vn 0.0940 0.9921 -0.0829</w:t>
        <w:br/>
        <w:t>vn 0.1077 0.9912 -0.0769</w:t>
        <w:br/>
        <w:t>vn 0.1200 0.9891 -0.0853</w:t>
        <w:br/>
        <w:t>vn 0.1050 0.9895 -0.0992</w:t>
        <w:br/>
        <w:t>vn 0.1206 0.9888 -0.0883</w:t>
        <w:br/>
        <w:t>vn 0.9858 0.0291 -0.1656</w:t>
        <w:br/>
        <w:t>vn 0.9700 0.0291 -0.2414</w:t>
        <w:br/>
        <w:t>vn 0.0028 -1.0000 -0.0094</w:t>
        <w:br/>
        <w:t>vn 0.0027 -1.0000 -0.0087</w:t>
        <w:br/>
        <w:t>vn 0.0053 -0.9999 -0.0089</w:t>
        <w:br/>
        <w:t>vn 0.0053 -0.9999 -0.0104</w:t>
        <w:br/>
        <w:t>vn -0.1410 -0.0183 -0.9898</w:t>
        <w:br/>
        <w:t>vn -0.2876 -0.0169 -0.9576</w:t>
        <w:br/>
        <w:t>vn 0.0000 -0.0193 -0.9998</w:t>
        <w:br/>
        <w:t>vn -0.0000 -1.0000 -0.0085</w:t>
        <w:br/>
        <w:t>vn -0.0000 -1.0000 -0.0063</w:t>
        <w:br/>
        <w:t>vn 0.0057 -0.9999 0.0117</w:t>
        <w:br/>
        <w:t>vn 0.0110 -0.9999 0.0088</w:t>
        <w:br/>
        <w:t>vn 0.0000 -0.9999 0.0131</w:t>
        <w:br/>
        <w:t>vn 0.0090 -0.9999 -0.0131</w:t>
        <w:br/>
        <w:t>vn 0.0165 -0.9999 0.0030</w:t>
        <w:br/>
        <w:t>vn 0.0233 -0.9997 -0.0071</w:t>
        <w:br/>
        <w:t>vn 0.0145 -0.9997 -0.0198</w:t>
        <w:br/>
        <w:t>vn 0.0091 -0.9999 -0.0117</w:t>
        <w:br/>
        <w:t>vn 0.0144 -0.9997 -0.0196</w:t>
        <w:br/>
        <w:t>vn -0.5541 -0.0162 -0.8323</w:t>
        <w:br/>
        <w:t>vn -0.4264 -0.0163 -0.9044</w:t>
        <w:br/>
        <w:t>vn -0.0027 -1.0000 -0.0088</w:t>
        <w:br/>
        <w:t>vn -0.0033 -0.9999 -0.0095</w:t>
        <w:br/>
        <w:t>vn 0.1414 -0.0184 -0.9898</w:t>
        <w:br/>
        <w:t>vn 0.2874 -0.0169 -0.9577</w:t>
        <w:br/>
        <w:t>vn -0.0054 -0.9999 -0.0090</w:t>
        <w:br/>
        <w:t>vn -0.0054 -0.9999 -0.0101</w:t>
        <w:br/>
        <w:t>vn -0.0058 -0.9999 0.0114</w:t>
        <w:br/>
        <w:t>vn -0.0110 -0.9999 0.0088</w:t>
        <w:br/>
        <w:t>vn 0.0172 -0.9995 -0.0259</w:t>
        <w:br/>
        <w:t>vn 0.0281 -0.9995 -0.0158</w:t>
        <w:br/>
        <w:t>vn 0.0302 -0.9994 -0.0180</w:t>
        <w:br/>
        <w:t>vn 0.0171 -0.9996 -0.0238</w:t>
        <w:br/>
        <w:t>vn 0.0175 -0.9995 -0.0251</w:t>
        <w:br/>
        <w:t>vn 0.0170 -0.9996 -0.0239</w:t>
        <w:br/>
        <w:t>vn -0.8884 -0.0240 -0.4585</w:t>
        <w:br/>
        <w:t>vn -0.7127 -0.0182 -0.7013</w:t>
        <w:br/>
        <w:t>vn -0.0092 -0.9999 -0.0115</w:t>
        <w:br/>
        <w:t>vn -0.0090 -0.9999 -0.0130</w:t>
        <w:br/>
        <w:t>vn 0.4264 -0.0163 -0.9044</w:t>
        <w:br/>
        <w:t>vn 0.5541 -0.0162 -0.8323</w:t>
        <w:br/>
        <w:t>vn -0.0145 -0.9997 -0.0196</w:t>
        <w:br/>
        <w:t>vn -0.0145 -0.9997 -0.0197</w:t>
        <w:br/>
        <w:t>vn -0.0165 -0.9999 0.0032</w:t>
        <w:br/>
        <w:t>vn -0.0233 -0.9997 -0.0072</w:t>
        <w:br/>
        <w:t>vn 0.0159 -0.9997 -0.0188</w:t>
        <w:br/>
        <w:t>vn 0.0312 -0.9994 -0.0168</w:t>
        <w:br/>
        <w:t>vn 0.0326 -0.9993 -0.0163</w:t>
        <w:br/>
        <w:t>vn 0.0168 -0.9997 -0.0174</w:t>
        <w:br/>
        <w:t>vn 0.0156 -0.9997 -0.0173</w:t>
        <w:br/>
        <w:t>vn -0.9883 -0.0256 -0.1502</w:t>
        <w:br/>
        <w:t>vn -0.9737 -0.0265 -0.2261</w:t>
        <w:br/>
        <w:t>vn -0.0175 -0.9995 -0.0255</w:t>
        <w:br/>
        <w:t>vn -0.0172 -0.9995 -0.0260</w:t>
        <w:br/>
        <w:t>vn 0.7126 -0.0183 -0.7013</w:t>
        <w:br/>
        <w:t>vn 0.8884 -0.0240 -0.4585</w:t>
        <w:br/>
        <w:t>vn -0.0168 -0.9996 -0.0240</w:t>
        <w:br/>
        <w:t>vn -0.0169 -0.9996 -0.0239</w:t>
        <w:br/>
        <w:t>vn -0.0283 -0.9995 -0.0159</w:t>
        <w:br/>
        <w:t>vn -0.0302 -0.9994 -0.0181</w:t>
        <w:br/>
        <w:t>vn -0.0158 -0.9997 -0.0188</w:t>
        <w:br/>
        <w:t>vn -0.0159 -0.9997 -0.0189</w:t>
        <w:br/>
        <w:t>vn 0.9738 -0.0264 -0.2261</w:t>
        <w:br/>
        <w:t>vn 0.9883 -0.0256 -0.1503</w:t>
        <w:br/>
        <w:t>vn -0.0156 -0.9997 -0.0173</w:t>
        <w:br/>
        <w:t>vn -0.0166 -0.9997 -0.0173</w:t>
        <w:br/>
        <w:t>vn -0.0321 -0.9993 -0.0166</w:t>
        <w:br/>
        <w:t>vn -0.0325 -0.9993 -0.0164</w:t>
        <w:br/>
        <w:t>vn -0.2813 0.0086 -0.9596</w:t>
        <w:br/>
        <w:t>vn -0.1364 0.0053 -0.9906</w:t>
        <w:br/>
        <w:t>vn -0.1331 0.0142 -0.9910</w:t>
        <w:br/>
        <w:t>vn -0.2765 0.0189 -0.9608</w:t>
        <w:br/>
        <w:t>vn 0.0000 0.0036 -1.0000</w:t>
        <w:br/>
        <w:t>vn -0.0000 0.0130 -0.9999</w:t>
        <w:br/>
        <w:t>vn -0.0000 -0.0023 -1.0000</w:t>
        <w:br/>
        <w:t>vn -0.1399 -0.0009 -0.9902</w:t>
        <w:br/>
        <w:t>vn -0.2859 0.0022 -0.9583</w:t>
        <w:br/>
        <w:t>vn -0.5476 0.0149 -0.8366</w:t>
        <w:br/>
        <w:t>vn -0.4203 0.0120 -0.9073</w:t>
        <w:br/>
        <w:t>vn -0.4156 0.0231 -0.9093</w:t>
        <w:br/>
        <w:t>vn -0.5423 0.0268 -0.8398</w:t>
        <w:br/>
        <w:t>vn -0.4251 0.0048 -0.9051</w:t>
        <w:br/>
        <w:t>vn -0.5525 0.0072 -0.8335</w:t>
        <w:br/>
        <w:t>vn -0.8869 0.0122 -0.4617</w:t>
        <w:br/>
        <w:t>vn -0.7078 0.0159 -0.7062</w:t>
        <w:br/>
        <w:t>vn -0.7030 0.0284 -0.7106</w:t>
        <w:br/>
        <w:t>vn -0.8844 0.0253 -0.4660</w:t>
        <w:br/>
        <w:t>vn -0.7126 0.0074 -0.7015</w:t>
        <w:br/>
        <w:t>vn -0.8895 0.0029 -0.4570</w:t>
        <w:br/>
        <w:t>vn 0.0000 -0.0042 1.0000</w:t>
        <w:br/>
        <w:t>vn 0.1321 -0.0062 0.9912</w:t>
        <w:br/>
        <w:t>vn 0.1308 -0.0057 0.9914</w:t>
        <w:br/>
        <w:t>vn 0.0000 -0.0041 1.0000</w:t>
        <w:br/>
        <w:t>vn 0.2722 -0.0106 0.9622</w:t>
        <w:br/>
        <w:t>vn 0.2706 -0.0105 0.9626</w:t>
        <w:br/>
        <w:t>vn 0.0580 -0.9874 0.1471</w:t>
        <w:br/>
        <w:t>vn 0.0926 -0.9577 0.2724</w:t>
        <w:br/>
        <w:t>vn 0.0463 -0.9505 0.3071</w:t>
        <w:br/>
        <w:t>vn 0.0282 -0.9852 0.1690</w:t>
        <w:br/>
        <w:t>vn -0.0000 -0.9483 0.3174</w:t>
        <w:br/>
        <w:t>vn 0.0000 -0.9845 0.1753</w:t>
        <w:br/>
        <w:t>vn 0.4188 -0.0116 0.9080</w:t>
        <w:br/>
        <w:t>vn 0.4177 -0.0121 0.9085</w:t>
        <w:br/>
        <w:t>vn 0.5809 -0.0002 0.8140</w:t>
        <w:br/>
        <w:t>vn 0.5825 -0.0041 0.8128</w:t>
        <w:br/>
        <w:t>vn 0.1309 -0.9909 0.0300</w:t>
        <w:br/>
        <w:t>vn 0.1942 -0.9727 0.1267</w:t>
        <w:br/>
        <w:t>vn 0.1399 -0.9661 0.2171</w:t>
        <w:br/>
        <w:t>vn 0.0908 -0.9902 0.1058</w:t>
        <w:br/>
        <w:t>vn 0.7657 0.0211 0.6428</w:t>
        <w:br/>
        <w:t>vn 0.7684 0.0148 0.6399</w:t>
        <w:br/>
        <w:t>vn 0.9256 0.0291 0.3775</w:t>
        <w:br/>
        <w:t>vn 0.9255 0.0266 0.3778</w:t>
        <w:br/>
        <w:t>vn 0.1562 -0.9842 -0.0830</w:t>
        <w:br/>
        <w:t>vn 0.2430 -0.9691 -0.0430</w:t>
        <w:br/>
        <w:t>vn 0.2334 -0.9722 0.0211</w:t>
        <w:br/>
        <w:t>vn 0.1572 -0.9862 -0.0511</w:t>
        <w:br/>
        <w:t>vn 0.1245 -0.0061 0.9922</w:t>
        <w:br/>
        <w:t>vn 0.1231 -0.0062 0.9924</w:t>
        <w:br/>
        <w:t>vn 0.0000 -0.0043 1.0000</w:t>
        <w:br/>
        <w:t>vn 0.0066 0.9908 0.1355</w:t>
        <w:br/>
        <w:t>vn -0.0000 0.9902 0.1398</w:t>
        <w:br/>
        <w:t>vn 0.0000 0.9672 0.2541</w:t>
        <w:br/>
        <w:t>vn 0.0204 0.9692 0.2454</w:t>
        <w:br/>
        <w:t>vn 0.0171 0.9911 0.1324</w:t>
        <w:br/>
        <w:t>vn 0.0451 0.9713 0.2335</w:t>
        <w:br/>
        <w:t>vn 0.2592 -0.0105 0.9658</w:t>
        <w:br/>
        <w:t>vn 0.2611 -0.0104 0.9653</w:t>
        <w:br/>
        <w:t>vn 0.1275 -0.0059 0.9918</w:t>
        <w:br/>
        <w:t>vn 0.2655 -0.0100 0.9641</w:t>
        <w:br/>
        <w:t>vn 0.4096 -0.0122 0.9122</w:t>
        <w:br/>
        <w:t>vn 0.4109 -0.0126 0.9116</w:t>
        <w:br/>
        <w:t>vn 0.0286 0.9908 0.1319</w:t>
        <w:br/>
        <w:t>vn 0.0692 0.9730 0.2201</w:t>
        <w:br/>
        <w:t>vn 0.0326 0.9917 0.1246</w:t>
        <w:br/>
        <w:t>vn 0.0829 0.9769 0.1971</w:t>
        <w:br/>
        <w:t>vn 0.5861 -0.0049 0.8102</w:t>
        <w:br/>
        <w:t>vn 0.5869 -0.0018 0.8096</w:t>
        <w:br/>
        <w:t>vn 0.4144 -0.0128 0.9100</w:t>
        <w:br/>
        <w:t>vn 0.5847 -0.0078 0.8112</w:t>
        <w:br/>
        <w:t>vn 0.7764 0.0132 0.6302</w:t>
        <w:br/>
        <w:t>vn 0.7779 0.0184 0.6281</w:t>
        <w:br/>
        <w:t>vn 0.0252 0.9947 0.1000</w:t>
        <w:br/>
        <w:t>vn 0.0869 0.9840 0.1555</w:t>
        <w:br/>
        <w:t>vn 0.0136 0.9980 0.0619</w:t>
        <w:br/>
        <w:t>vn 0.0901 0.9911 0.0975</w:t>
        <w:br/>
        <w:t>vn 0.9242 0.0262 0.3811</w:t>
        <w:br/>
        <w:t>vn 0.9238 0.0283 0.3819</w:t>
        <w:br/>
        <w:t>vn 0.7728 0.0078 0.6346</w:t>
        <w:br/>
        <w:t>vn 0.9250 0.0240 0.3791</w:t>
        <w:br/>
        <w:t>vn -0.9876 0.0097 -0.1566</w:t>
        <w:br/>
        <w:t>vn -0.9731 0.0091 -0.2303</w:t>
        <w:br/>
        <w:t>vn -0.9718 0.0225 -0.2346</w:t>
        <w:br/>
        <w:t>vn -0.9867 0.0231 -0.1612</w:t>
        <w:br/>
        <w:t>vn -0.9741 0.0001 -0.2261</w:t>
        <w:br/>
        <w:t>vn -0.9884 0.0009 -0.1521</w:t>
        <w:br/>
        <w:t>vn 0.2460 -0.9670 -0.0659</w:t>
        <w:br/>
        <w:t>vn 0.1508 -0.9851 -0.0824</w:t>
        <w:br/>
        <w:t>vn 0.1511 -0.9852 -0.0815</w:t>
        <w:br/>
        <w:t>vn 0.2505 -0.9654 -0.0723</w:t>
        <w:br/>
        <w:t>vn 0.9894 0.0168 0.1439</w:t>
        <w:br/>
        <w:t>vn 0.9886 0.0200 0.1495</w:t>
        <w:br/>
        <w:t>vn 0.9977 0.0079 0.0673</w:t>
        <w:br/>
        <w:t>vn 0.9972 0.0124 0.0743</w:t>
        <w:br/>
        <w:t>vn 0.9835 0.0192 0.1798</w:t>
        <w:br/>
        <w:t>vn 0.9843 0.0211 0.1750</w:t>
        <w:br/>
        <w:t>vn 0.9941 0.0140 0.1071</w:t>
        <w:br/>
        <w:t>vn 0.9935 0.0111 0.1133</w:t>
        <w:br/>
        <w:t>vn 0.0002 0.9994 0.0352</w:t>
        <w:br/>
        <w:t>vn 0.0862 0.9948 0.0538</w:t>
        <w:br/>
        <w:t>vn -0.0061 0.9996 0.0280</w:t>
        <w:br/>
        <w:t>vn 0.0827 0.9958 0.0402</w:t>
        <w:br/>
        <w:t>vn 0.9864 0.0232 0.1625</w:t>
        <w:br/>
        <w:t>vn 0.9957 0.0170 0.0910</w:t>
        <w:br/>
        <w:t>vn 0.1365 0.0052 -0.9906</w:t>
        <w:br/>
        <w:t>vn 0.1399 -0.0008 -0.9902</w:t>
        <w:br/>
        <w:t>vn 0.2859 0.0022 -0.9583</w:t>
        <w:br/>
        <w:t>vn 0.2813 0.0087 -0.9596</w:t>
        <w:br/>
        <w:t>vn 0.1330 0.0147 -0.9910</w:t>
        <w:br/>
        <w:t>vn 0.2766 0.0189 -0.9608</w:t>
        <w:br/>
        <w:t>vn 0.4203 0.0120 -0.9073</w:t>
        <w:br/>
        <w:t>vn 0.4251 0.0049 -0.9051</w:t>
        <w:br/>
        <w:t>vn 0.5527 0.0071 -0.8334</w:t>
        <w:br/>
        <w:t>vn 0.5476 0.0149 -0.8366</w:t>
        <w:br/>
        <w:t>vn 0.4156 0.0230 -0.9093</w:t>
        <w:br/>
        <w:t>vn 0.5422 0.0268 -0.8398</w:t>
        <w:br/>
        <w:t>vn 0.7078 0.0159 -0.7062</w:t>
        <w:br/>
        <w:t>vn 0.7126 0.0074 -0.7015</w:t>
        <w:br/>
        <w:t>vn 0.8897 0.0026 -0.4565</w:t>
        <w:br/>
        <w:t>vn 0.8869 0.0122 -0.4618</w:t>
        <w:br/>
        <w:t>vn 0.7031 0.0283 -0.7105</w:t>
        <w:br/>
        <w:t>vn 0.8844 0.0253 -0.4661</w:t>
        <w:br/>
        <w:t>vn -0.0464 -0.9505 0.3072</w:t>
        <w:br/>
        <w:t>vn -0.0282 -0.9852 0.1692</w:t>
        <w:br/>
        <w:t>vn -0.0925 -0.9578 0.2723</w:t>
        <w:br/>
        <w:t>vn -0.0579 -0.9874 0.1471</w:t>
        <w:br/>
        <w:t>vn -0.2706 -0.0105 0.9626</w:t>
        <w:br/>
        <w:t>vn -0.2725 -0.0109 0.9621</w:t>
        <w:br/>
        <w:t>vn -0.1322 -0.0060 0.9912</w:t>
        <w:br/>
        <w:t>vn -0.1308 -0.0058 0.9914</w:t>
        <w:br/>
        <w:t>vn -0.1398 -0.9661 0.2170</w:t>
        <w:br/>
        <w:t>vn -0.0908 -0.9902 0.1058</w:t>
        <w:br/>
        <w:t>vn -0.1943 -0.9728 0.1262</w:t>
        <w:br/>
        <w:t>vn -0.1309 -0.9909 0.0299</w:t>
        <w:br/>
        <w:t>vn -0.4176 -0.0121 0.9085</w:t>
        <w:br/>
        <w:t>vn -0.5825 -0.0041 0.8128</w:t>
        <w:br/>
        <w:t>vn -0.5809 -0.0002 0.8140</w:t>
        <w:br/>
        <w:t>vn -0.4189 -0.0116 0.9080</w:t>
        <w:br/>
        <w:t>vn -0.2335 -0.9721 0.0209</w:t>
        <w:br/>
        <w:t>vn -0.1573 -0.9862 -0.0512</w:t>
        <w:br/>
        <w:t>vn -0.2430 -0.9691 -0.0430</w:t>
        <w:br/>
        <w:t>vn -0.1562 -0.9842 -0.0829</w:t>
        <w:br/>
        <w:t>vn -0.7684 0.0147 0.6398</w:t>
        <w:br/>
        <w:t>vn -0.9255 0.0266 0.3778</w:t>
        <w:br/>
        <w:t>vn -0.9256 0.0291 0.3774</w:t>
        <w:br/>
        <w:t>vn -0.7658 0.0211 0.6428</w:t>
        <w:br/>
        <w:t>vn -0.1245 -0.0061 0.9922</w:t>
        <w:br/>
        <w:t>vn -0.1231 -0.0062 0.9924</w:t>
        <w:br/>
        <w:t>vn -0.2592 -0.0106 0.9658</w:t>
        <w:br/>
        <w:t>vn -0.2609 -0.0102 0.9653</w:t>
        <w:br/>
        <w:t>vn -0.0204 0.9690 0.2461</w:t>
        <w:br/>
        <w:t>vn -0.0066 0.9907 0.1358</w:t>
        <w:br/>
        <w:t>vn -0.0171 0.9911 0.1322</w:t>
        <w:br/>
        <w:t>vn -0.0452 0.9713 0.2334</w:t>
        <w:br/>
        <w:t>vn -0.1276 -0.0060 0.9918</w:t>
        <w:br/>
        <w:t>vn -0.2655 -0.0100 0.9640</w:t>
        <w:br/>
        <w:t>vn -0.4096 -0.0122 0.9122</w:t>
        <w:br/>
        <w:t>vn -0.5870 -0.0019 0.8096</w:t>
        <w:br/>
        <w:t>vn -0.5861 -0.0049 0.8102</w:t>
        <w:br/>
        <w:t>vn -0.4109 -0.0127 0.9116</w:t>
        <w:br/>
        <w:t>vn -0.0691 0.9730 0.2201</w:t>
        <w:br/>
        <w:t>vn -0.0286 0.9909 0.1319</w:t>
        <w:br/>
        <w:t>vn -0.0329 0.9917 0.1245</w:t>
        <w:br/>
        <w:t>vn -0.0835 0.9769 0.1967</w:t>
        <w:br/>
        <w:t>vn -0.4145 -0.0128 0.9099</w:t>
        <w:br/>
        <w:t>vn -0.5848 -0.0079 0.8112</w:t>
        <w:br/>
        <w:t>vn -0.7779 0.0184 0.6281</w:t>
        <w:br/>
        <w:t>vn -0.9238 0.0283 0.3819</w:t>
        <w:br/>
        <w:t>vn -0.9242 0.0262 0.3811</w:t>
        <w:br/>
        <w:t>vn -0.7763 0.0134 0.6302</w:t>
        <w:br/>
        <w:t>vn -0.0871 0.9840 0.1557</w:t>
        <w:br/>
        <w:t>vn -0.0252 0.9947 0.1000</w:t>
        <w:br/>
        <w:t>vn -0.0135 0.9980 0.0619</w:t>
        <w:br/>
        <w:t>vn -0.0899 0.9912 0.0975</w:t>
        <w:br/>
        <w:t>vn -0.7728 0.0076 0.6347</w:t>
        <w:br/>
        <w:t>vn -0.9250 0.0240 0.3791</w:t>
        <w:br/>
        <w:t>vn 0.9731 0.0091 -0.2303</w:t>
        <w:br/>
        <w:t>vn 0.9741 0.0001 -0.2261</w:t>
        <w:br/>
        <w:t>vn 0.9884 0.0009 -0.1520</w:t>
        <w:br/>
        <w:t>vn 0.9876 0.0097 -0.1566</w:t>
        <w:br/>
        <w:t>vn 0.9718 0.0232 -0.2349</w:t>
        <w:br/>
        <w:t>vn 0.9867 0.0231 -0.1612</w:t>
        <w:br/>
        <w:t>vn -0.9977 0.0079 0.0673</w:t>
        <w:br/>
        <w:t>vn -0.9894 0.0168 0.1439</w:t>
        <w:br/>
        <w:t>vn -0.9886 0.0200 0.1494</w:t>
        <w:br/>
        <w:t>vn -0.9972 0.0124 0.0743</w:t>
        <w:br/>
        <w:t>vn -0.1508 -0.9851 -0.0824</w:t>
        <w:br/>
        <w:t>vn -0.2461 -0.9670 -0.0659</w:t>
        <w:br/>
        <w:t>vn -0.1511 -0.9852 -0.0815</w:t>
        <w:br/>
        <w:t>vn -0.2505 -0.9654 -0.0723</w:t>
        <w:br/>
        <w:t>vn -0.0864 0.9948 0.0533</w:t>
        <w:br/>
        <w:t>vn -0.0004 0.9994 0.0352</w:t>
        <w:br/>
        <w:t>vn 0.0062 0.9996 0.0280</w:t>
        <w:br/>
        <w:t>vn -0.0827 0.9958 0.0402</w:t>
        <w:br/>
        <w:t>vn -0.9843 0.0211 0.1751</w:t>
        <w:br/>
        <w:t>vn -0.9835 0.0192 0.1798</w:t>
        <w:br/>
        <w:t>vn -0.9941 0.0140 0.1071</w:t>
        <w:br/>
        <w:t>vn -0.9935 0.0111 0.1133</w:t>
        <w:br/>
        <w:t>vn -0.9957 0.0170 0.0910</w:t>
        <w:br/>
        <w:t>vn -0.9864 0.0231 0.1626</w:t>
        <w:br/>
        <w:t>vn 0.0046 -0.9999 -0.0096</w:t>
        <w:br/>
        <w:t>vn 0.0069 -0.9999 0.0090</w:t>
        <w:br/>
        <w:t>vn 0.0000 -0.9999 0.0105</w:t>
        <w:br/>
        <w:t>vn -0.0000 -1.0000 -0.0081</w:t>
        <w:br/>
        <w:t>vn 0.0173 -0.9998 0.0011</w:t>
        <w:br/>
        <w:t>vn 0.0124 -0.9998 -0.0168</w:t>
        <w:br/>
        <w:t>vn 0.0048 -1.0000 -0.0087</w:t>
        <w:br/>
        <w:t>vn 0.0000 -1.0000 -0.0071</w:t>
        <w:br/>
        <w:t>vn 0.0125 -0.9998 -0.0169</w:t>
        <w:br/>
        <w:t>vn -0.2876 -0.0025 -0.9577</w:t>
        <w:br/>
        <w:t>vn -0.1412 -0.0053 -0.9900</w:t>
        <w:br/>
        <w:t>vn -0.0000 -0.0066 -1.0000</w:t>
        <w:br/>
        <w:t>vn -0.0046 -1.0000 -0.0087</w:t>
        <w:br/>
        <w:t>vn -0.0046 -0.9999 -0.0095</w:t>
        <w:br/>
        <w:t>vn 0.1412 -0.0053 -0.9900</w:t>
        <w:br/>
        <w:t>vn 0.2874 -0.0025 -0.9578</w:t>
        <w:br/>
        <w:t>vn -0.0127 -0.9998 -0.0170</w:t>
        <w:br/>
        <w:t>vn -0.0127 -0.9998 -0.0167</w:t>
        <w:br/>
        <w:t>vn -0.0069 -0.9999 0.0090</w:t>
        <w:br/>
        <w:t>vn -0.0173 -0.9998 0.0012</w:t>
        <w:br/>
        <w:t>vn 0.0279 -0.9988 -0.0397</w:t>
        <w:br/>
        <w:t>vn 0.0340 -0.9992 -0.0231</w:t>
        <w:br/>
        <w:t>vn 0.0589 -0.9950 -0.0811</w:t>
        <w:br/>
        <w:t>vn 0.0531 -0.9939 -0.0968</w:t>
        <w:br/>
        <w:t>vn 0.0281 -0.9988 -0.0403</w:t>
        <w:br/>
        <w:t>vn 0.0543 -0.9937 -0.0980</w:t>
        <w:br/>
        <w:t>vn -0.5541 0.0016 -0.8324</w:t>
        <w:br/>
        <w:t>vn -0.4265 -0.0005 -0.9045</w:t>
        <w:br/>
        <w:t>vn -0.0282 -0.9988 -0.0405</w:t>
        <w:br/>
        <w:t>vn -0.0279 -0.9988 -0.0398</w:t>
        <w:br/>
        <w:t>vn 0.4265 -0.0005 -0.9045</w:t>
        <w:br/>
        <w:t>vn 0.5542 0.0016 -0.8324</w:t>
        <w:br/>
        <w:t>vn -0.0544 -0.9937 -0.0980</w:t>
        <w:br/>
        <w:t>vn -0.0532 -0.9939 -0.0969</w:t>
        <w:br/>
        <w:t>vn -0.0340 -0.9992 -0.0231</w:t>
        <w:br/>
        <w:t>vn -0.0590 -0.9950 -0.0811</w:t>
        <w:br/>
        <w:t>vn 0.0644 -0.9867 -0.1494</w:t>
        <w:br/>
        <w:t>vn 0.0710 -0.9884 -0.1345</w:t>
        <w:br/>
        <w:t>vn 0.0576 -0.9898 -0.1301</w:t>
        <w:br/>
        <w:t>vn 0.0476 -0.9889 -0.1408</w:t>
        <w:br/>
        <w:t>vn 0.0657 -0.9862 -0.1519</w:t>
        <w:br/>
        <w:t>vn 0.0482 -0.9886 -0.1428</w:t>
        <w:br/>
        <w:t>vn -0.8902 -0.0038 -0.4556</w:t>
        <w:br/>
        <w:t>vn -0.7141 0.0011 -0.7001</w:t>
        <w:br/>
        <w:t>vn -0.0658 -0.9862 -0.1521</w:t>
        <w:br/>
        <w:t>vn -0.0644 -0.9867 -0.1494</w:t>
        <w:br/>
        <w:t>vn 0.7141 0.0011 -0.7001</w:t>
        <w:br/>
        <w:t>vn 0.8902 -0.0038 -0.4555</w:t>
        <w:br/>
        <w:t>vn -0.0484 -0.9886 -0.1428</w:t>
        <w:br/>
        <w:t>vn -0.0476 -0.9889 -0.1408</w:t>
        <w:br/>
        <w:t>vn -0.0711 -0.9884 -0.1344</w:t>
        <w:br/>
        <w:t>vn -0.0576 -0.9898 -0.1302</w:t>
        <w:br/>
        <w:t>vn 0.0282 -0.9938 -0.1077</w:t>
        <w:br/>
        <w:t>vn 0.0410 -0.9939 -0.1021</w:t>
        <w:br/>
        <w:t>vn 0.0357 -0.9950 -0.0929</w:t>
        <w:br/>
        <w:t>vn 0.0230 -0.9951 -0.0966</w:t>
        <w:br/>
        <w:t>vn 0.0288 -0.9936 -0.1090</w:t>
        <w:br/>
        <w:t>vn 0.0248 -0.9949 -0.0974</w:t>
        <w:br/>
        <w:t>vn -0.9886 -0.0057 -0.1505</w:t>
        <w:br/>
        <w:t>vn -0.9743 -0.0065 -0.2250</w:t>
        <w:br/>
        <w:t>vn -0.0288 -0.9936 -0.1090</w:t>
        <w:br/>
        <w:t>vn -0.0280 -0.9938 -0.1076</w:t>
        <w:br/>
        <w:t>vn 0.9743 -0.0065 -0.2250</w:t>
        <w:br/>
        <w:t>vn 0.9886 -0.0057 -0.1504</w:t>
        <w:br/>
        <w:t>vn -0.0248 -0.9949 -0.0973</w:t>
        <w:br/>
        <w:t>vn -0.0231 -0.9951 -0.0966</w:t>
        <w:br/>
        <w:t>vn -0.0410 -0.9939 -0.1021</w:t>
        <w:br/>
        <w:t>vn -0.0358 -0.9950 -0.0928</w:t>
        <w:br/>
        <w:t>vn -0.0107 0.9999 -0.0057</w:t>
        <w:br/>
        <w:t>vn 0.0000 1.0000 -0.0074</w:t>
        <w:br/>
        <w:t>vn 0.0000 1.0000 -0.0071</w:t>
        <w:br/>
        <w:t>vn -0.0108 0.9999 -0.0058</w:t>
        <w:br/>
        <w:t>vn -0.0000 0.0208 -0.9998</w:t>
        <w:br/>
        <w:t>vn -0.1320 0.0226 -0.9910</w:t>
        <w:br/>
        <w:t>vn -0.2750 0.0274 -0.9611</w:t>
        <w:br/>
        <w:t>vn -0.0219 0.9997 0.0070</w:t>
        <w:br/>
        <w:t>vn -0.0211 0.9998 0.0062</w:t>
        <w:br/>
        <w:t>vn 0.0000 1.0000 0.0083</w:t>
        <w:br/>
        <w:t>vn -0.0088 0.9999 0.0089</w:t>
        <w:br/>
        <w:t>vn -0.0157 0.9997 0.0175</w:t>
        <w:br/>
        <w:t>vn 0.0108 0.9999 -0.0061</w:t>
        <w:br/>
        <w:t>vn 0.0091 0.9999 0.0088</w:t>
        <w:br/>
        <w:t>vn 0.0159 0.9997 0.0174</w:t>
        <w:br/>
        <w:t>vn 0.0211 0.9998 0.0061</w:t>
        <w:br/>
        <w:t>vn 0.0107 0.9999 -0.0064</w:t>
        <w:br/>
        <w:t>vn 0.0219 0.9997 0.0071</w:t>
        <w:br/>
        <w:t>vn 0.2750 0.0275 -0.9611</w:t>
        <w:br/>
        <w:t>vn 0.1320 0.0226 -0.9910</w:t>
        <w:br/>
        <w:t>vn -0.0256 0.9993 0.0264</w:t>
        <w:br/>
        <w:t>vn -0.0249 0.9994 0.0244</w:t>
        <w:br/>
        <w:t>vn -0.4140 0.0325 -0.9097</w:t>
        <w:br/>
        <w:t>vn -0.5405 0.0366 -0.8406</w:t>
        <w:br/>
        <w:t>vn -0.0272 0.9993 0.0240</w:t>
        <w:br/>
        <w:t>vn -0.0281 0.9993 0.0257</w:t>
        <w:br/>
        <w:t>vn -0.0182 0.9993 0.0325</w:t>
        <w:br/>
        <w:t>vn -0.0237 0.9989 0.0393</w:t>
        <w:br/>
        <w:t>vn 0.0250 0.9994 0.0246</w:t>
        <w:br/>
        <w:t>vn 0.0182 0.9993 0.0325</w:t>
        <w:br/>
        <w:t>vn 0.0237 0.9989 0.0393</w:t>
        <w:br/>
        <w:t>vn 0.0282 0.9993 0.0257</w:t>
        <w:br/>
        <w:t>vn 0.0256 0.9993 0.0267</w:t>
        <w:br/>
        <w:t>vn 0.0273 0.9993 0.0241</w:t>
        <w:br/>
        <w:t>vn 0.5405 0.0367 -0.8405</w:t>
        <w:br/>
        <w:t>vn 0.4136 0.0323 -0.9099</w:t>
        <w:br/>
        <w:t>vn -0.0453 0.9990 -0.0003</w:t>
        <w:br/>
        <w:t>vn -0.0469 0.9989 0.0068</w:t>
        <w:br/>
        <w:t>vn -0.7013 0.0387 -0.7118</w:t>
        <w:br/>
        <w:t>vn -0.8833 0.0361 -0.4675</w:t>
        <w:br/>
        <w:t>vn -0.0798 0.9968 -0.0095</w:t>
        <w:br/>
        <w:t>vn -0.0797 0.9968 -0.0034</w:t>
        <w:br/>
        <w:t>vn -0.0426 0.9987 0.0288</w:t>
        <w:br/>
        <w:t>vn -0.0713 0.9974 0.0144</w:t>
        <w:br/>
        <w:t>vn 0.0468 0.9989 0.0068</w:t>
        <w:br/>
        <w:t>vn 0.0425 0.9987 0.0288</w:t>
        <w:br/>
        <w:t>vn 0.0712 0.9974 0.0144</w:t>
        <w:br/>
        <w:t>vn 0.0799 0.9968 -0.0034</w:t>
        <w:br/>
        <w:t>vn 0.0453 0.9990 -0.0003</w:t>
        <w:br/>
        <w:t>vn 0.0799 0.9968 -0.0095</w:t>
        <w:br/>
        <w:t>vn 0.8833 0.0362 -0.4674</w:t>
        <w:br/>
        <w:t>vn 0.7013 0.0387 -0.7118</w:t>
        <w:br/>
        <w:t>vn -0.1089 0.9940 -0.0020</w:t>
        <w:br/>
        <w:t>vn -0.1069 0.9943 0.0009</w:t>
        <w:br/>
        <w:t>vn -0.9712 0.0335 -0.2358</w:t>
        <w:br/>
        <w:t>vn -0.9861 0.0341 -0.1628</w:t>
        <w:br/>
        <w:t>vn -0.1153 0.9933 0.0025</w:t>
        <w:br/>
        <w:t>vn -0.1150 0.9934 0.0048</w:t>
        <w:br/>
        <w:t>vn -0.0956 0.9954 0.0104</w:t>
        <w:br/>
        <w:t>vn -0.1048 0.9944 0.0114</w:t>
        <w:br/>
        <w:t>vn 0.1069 0.9943 0.0009</w:t>
        <w:br/>
        <w:t>vn 0.0958 0.9953 0.0105</w:t>
        <w:br/>
        <w:t>vn 0.1048 0.9944 0.0113</w:t>
        <w:br/>
        <w:t>vn 0.1150 0.9934 0.0048</w:t>
        <w:br/>
        <w:t>vn 0.1088 0.9941 -0.0020</w:t>
        <w:br/>
        <w:t>vn 0.1153 0.9933 0.0025</w:t>
        <w:br/>
        <w:t>vn 0.9861 0.0341 -0.1628</w:t>
        <w:br/>
        <w:t>vn 0.9712 0.0335 -0.2358</w:t>
        <w:br/>
        <w:t>vn 0.9010 -0.3162 -0.2971</w:t>
        <w:br/>
        <w:t>vn 0.7101 -0.1003 -0.6969</w:t>
        <w:br/>
        <w:t>vn 0.7977 -0.1278 -0.5893</w:t>
        <w:br/>
        <w:t>vn 0.8226 0.5686 0.0044</w:t>
        <w:br/>
        <w:t>vn 0.6753 0.7375 -0.0086</w:t>
        <w:br/>
        <w:t>vn 0.7404 0.6504 0.1698</w:t>
        <w:br/>
        <w:t>vn -0.0188 -0.0294 -0.9994</w:t>
        <w:br/>
        <w:t>vn -0.0189 0.0049 -0.9998</w:t>
        <w:br/>
        <w:t>vn -0.6131 -0.0782 -0.7861</w:t>
        <w:br/>
        <w:t>vn -0.1757 0.9717 -0.1578</w:t>
        <w:br/>
        <w:t>vn -0.1134 0.9790 0.1696</w:t>
        <w:br/>
        <w:t>vn 0.2062 0.9572 -0.2030</w:t>
        <w:br/>
        <w:t>vn -0.0520 0.9936 0.1002</w:t>
        <w:br/>
        <w:t>vn -0.5413 0.8169 0.1993</w:t>
        <w:br/>
        <w:t>vn -0.7813 0.6151 0.1060</w:t>
        <w:br/>
        <w:t>vn 0.2463 0.9346 -0.2568</w:t>
        <w:br/>
        <w:t>vn 0.0143 0.9791 0.2027</w:t>
        <w:br/>
        <w:t>vn -0.8270 0.4836 0.2868</w:t>
        <w:br/>
        <w:t>vn -0.9160 0.3081 0.2570</w:t>
        <w:br/>
        <w:t>vn -0.9542 0.2065 0.2167</w:t>
        <w:br/>
        <w:t>vn -0.2818 0.2254 0.9326</w:t>
        <w:br/>
        <w:t>vn -0.1974 0.2062 0.9584</w:t>
        <w:br/>
        <w:t>vn -0.1593 0.4537 0.8768</w:t>
        <w:br/>
        <w:t>vn -0.3202 0.3866 0.8649</w:t>
        <w:br/>
        <w:t>vn -0.4053 0.3721 0.8350</w:t>
        <w:br/>
        <w:t>vn -0.5447 0.2348 0.8051</w:t>
        <w:br/>
        <w:t>vn -0.9205 0.1710 -0.3514</w:t>
        <w:br/>
        <w:t>vn -0.9302 0.1074 -0.3509</w:t>
        <w:br/>
        <w:t>vn -0.7113 0.1133 0.6937</w:t>
        <w:br/>
        <w:t>vn -0.5545 -0.0634 0.8298</w:t>
        <w:br/>
        <w:t>vn -0.1723 -0.0184 -0.9849</w:t>
        <w:br/>
        <w:t>vn -0.1435 -0.0360 -0.9890</w:t>
        <w:br/>
        <w:t>vn 0.4649 -0.7296 0.5016</w:t>
        <w:br/>
        <w:t>vn 0.5774 -0.4479 0.6826</w:t>
        <w:br/>
        <w:t>vn 0.2087 -0.2682 0.9405</w:t>
        <w:br/>
        <w:t>vn -0.2309 -0.1283 0.9645</w:t>
        <w:br/>
        <w:t>vn -0.6131 -0.0782 -0.7862</w:t>
        <w:br/>
        <w:t>vn 0.0809 -0.0765 -0.9938</w:t>
        <w:br/>
        <w:t>vn 0.1095 -0.0761 -0.9911</w:t>
        <w:br/>
        <w:t>vn -0.4148 -0.9075 0.0667</w:t>
        <w:br/>
        <w:t>vn -0.6871 -0.7133 0.1382</w:t>
        <w:br/>
        <w:t>vn -0.7257 -0.6565 -0.2056</w:t>
        <w:br/>
        <w:t>vn -0.2262 -0.8236 0.5202</w:t>
        <w:br/>
        <w:t>vn -0.3216 -0.3684 0.8722</w:t>
        <w:br/>
        <w:t>vn 0.1506 -0.0812 -0.9853</w:t>
        <w:br/>
        <w:t>vn 0.0967 -0.0850 -0.9917</w:t>
        <w:br/>
        <w:t>vn -0.1259 -0.9753 0.1814</w:t>
        <w:br/>
        <w:t>vn 0.5510 -0.0653 -0.8319</w:t>
        <w:br/>
        <w:t>vn 0.6348 -0.0853 -0.7680</w:t>
        <w:br/>
        <w:t>vn 0.4970 -0.0703 -0.8649</w:t>
        <w:br/>
        <w:t>vn 0.1293 -0.9763 0.1734</w:t>
        <w:br/>
        <w:t>vn 0.0970 -0.8352 0.5414</w:t>
        <w:br/>
        <w:t>vn -0.1791 -0.1510 0.9722</w:t>
        <w:br/>
        <w:t>vn 0.3624 -0.9122 0.1914</w:t>
        <w:br/>
        <w:t>vn 0.3110 -0.0707 -0.9478</w:t>
        <w:br/>
        <w:t>vn 0.2839 -0.0799 -0.9555</w:t>
        <w:br/>
        <w:t>vn 0.4135 -0.0647 -0.9082</w:t>
        <w:br/>
        <w:t>vn 0.5973 -0.7760 0.2025</w:t>
        <w:br/>
        <w:t>vn 0.9201 -0.0402 -0.3896</w:t>
        <w:br/>
        <w:t>vn 0.3596 -0.2322 0.9038</w:t>
        <w:br/>
        <w:t>vn 0.8864 0.4491 -0.1121</w:t>
        <w:br/>
        <w:t>vn 0.9410 0.2312 -0.2471</w:t>
        <w:br/>
        <w:t>vn -0.0439 0.2687 0.9622</w:t>
        <w:br/>
        <w:t>vn 0.0998 0.0850 0.9914</w:t>
        <w:br/>
        <w:t>vn 0.4427 0.8529 0.2768</w:t>
        <w:br/>
        <w:t>vn 0.5028 0.8611 -0.0752</w:t>
        <w:br/>
        <w:t>vn 0.2064 0.9110 0.3571</w:t>
        <w:br/>
        <w:t>vn -0.6951 -0.0974 0.7122</w:t>
        <w:br/>
        <w:t>vn -0.9041 -0.2767 -0.3256</w:t>
        <w:br/>
        <w:t>vn -0.6872 -0.7133 0.1381</w:t>
        <w:br/>
        <w:t>vn 0.6815 -0.0794 -0.7275</w:t>
        <w:br/>
        <w:t>vn 0.9157 0.1940 -0.3518</w:t>
        <w:br/>
        <w:t>vn 0.9110 0.2549 -0.3242</w:t>
        <w:br/>
        <w:t>vn -0.7977 -0.1279 -0.5893</w:t>
        <w:br/>
        <w:t>vn -0.7101 -0.1003 -0.6969</w:t>
        <w:br/>
        <w:t>vn -0.9010 -0.3162 -0.2971</w:t>
        <w:br/>
        <w:t>vn -0.7403 0.6505 0.1695</w:t>
        <w:br/>
        <w:t>vn -0.6754 0.7374 -0.0086</w:t>
        <w:br/>
        <w:t>vn -0.8226 0.5686 0.0044</w:t>
        <w:br/>
        <w:t>vn 0.6131 -0.0782 -0.7861</w:t>
        <w:br/>
        <w:t>vn 0.0189 0.0049 -0.9998</w:t>
        <w:br/>
        <w:t>vn 0.0188 -0.0294 -0.9994</w:t>
        <w:br/>
        <w:t>vn 0.1134 0.9790 0.1696</w:t>
        <w:br/>
        <w:t>vn 0.1757 0.9717 -0.1578</w:t>
        <w:br/>
        <w:t>vn 0.0520 0.9936 0.1002</w:t>
        <w:br/>
        <w:t>vn -0.2062 0.9572 -0.2030</w:t>
        <w:br/>
        <w:t>vn 0.7813 0.6151 0.1061</w:t>
        <w:br/>
        <w:t>vn 0.5413 0.8169 0.1993</w:t>
        <w:br/>
        <w:t>vn -0.0143 0.9791 0.2027</w:t>
        <w:br/>
        <w:t>vn -0.2463 0.9346 -0.2568</w:t>
        <w:br/>
        <w:t>vn 0.8270 0.4836 0.2868</w:t>
        <w:br/>
        <w:t>vn 0.9160 0.3081 0.2570</w:t>
        <w:br/>
        <w:t>vn 0.9542 0.2065 0.2167</w:t>
        <w:br/>
        <w:t>vn 0.1593 0.4537 0.8768</w:t>
        <w:br/>
        <w:t>vn 0.1974 0.2062 0.9584</w:t>
        <w:br/>
        <w:t>vn 0.2818 0.2254 0.9326</w:t>
        <w:br/>
        <w:t>vn 0.3202 0.3866 0.8649</w:t>
        <w:br/>
        <w:t>vn 0.4053 0.3721 0.8350</w:t>
        <w:br/>
        <w:t>vn 0.5447 0.2348 0.8051</w:t>
        <w:br/>
        <w:t>vn 0.9205 0.1711 -0.3514</w:t>
        <w:br/>
        <w:t>vn 0.9302 0.1074 -0.3509</w:t>
        <w:br/>
        <w:t>vn 0.5545 -0.0634 0.8298</w:t>
        <w:br/>
        <w:t>vn 0.7113 0.1133 0.6937</w:t>
        <w:br/>
        <w:t>vn 0.1434 -0.0361 -0.9890</w:t>
        <w:br/>
        <w:t>vn 0.1723 -0.0184 -0.9849</w:t>
        <w:br/>
        <w:t>vn -0.2087 -0.2682 0.9405</w:t>
        <w:br/>
        <w:t>vn -0.5774 -0.4479 0.6826</w:t>
        <w:br/>
        <w:t>vn -0.4649 -0.7296 0.5016</w:t>
        <w:br/>
        <w:t>vn 0.2309 -0.1283 0.9645</w:t>
        <w:br/>
        <w:t>vn 0.6131 -0.0782 -0.7862</w:t>
        <w:br/>
        <w:t>vn -0.1095 -0.0761 -0.9911</w:t>
        <w:br/>
        <w:t>vn -0.0809 -0.0765 -0.9938</w:t>
        <w:br/>
        <w:t>vn 0.7257 -0.6566 -0.2055</w:t>
        <w:br/>
        <w:t>vn 0.6871 -0.7133 0.1382</w:t>
        <w:br/>
        <w:t>vn 0.4148 -0.9075 0.0668</w:t>
        <w:br/>
        <w:t>vn 0.2262 -0.8236 0.5202</w:t>
        <w:br/>
        <w:t>vn 0.3216 -0.3684 0.8723</w:t>
        <w:br/>
        <w:t>vn -0.0967 -0.0850 -0.9917</w:t>
        <w:br/>
        <w:t>vn -0.1506 -0.0812 -0.9853</w:t>
        <w:br/>
        <w:t>vn 0.1259 -0.9753 0.1814</w:t>
        <w:br/>
        <w:t>vn -0.6348 -0.0853 -0.7680</w:t>
        <w:br/>
        <w:t>vn -0.5510 -0.0653 -0.8319</w:t>
        <w:br/>
        <w:t>vn -0.4970 -0.0703 -0.8649</w:t>
        <w:br/>
        <w:t>vn -0.1293 -0.9763 0.1734</w:t>
        <w:br/>
        <w:t>vn -0.0970 -0.8351 0.5414</w:t>
        <w:br/>
        <w:t>vn 0.1791 -0.1510 0.9722</w:t>
        <w:br/>
        <w:t>vn -0.3624 -0.9122 0.1914</w:t>
        <w:br/>
        <w:t>vn -0.2839 -0.0799 -0.9555</w:t>
        <w:br/>
        <w:t>vn -0.3110 -0.0707 -0.9478</w:t>
        <w:br/>
        <w:t>vn -0.4135 -0.0647 -0.9082</w:t>
        <w:br/>
        <w:t>vn -0.5973 -0.7760 0.2025</w:t>
        <w:br/>
        <w:t>vn -0.9201 -0.0402 -0.3896</w:t>
        <w:br/>
        <w:t>vn -0.3596 -0.2322 0.9038</w:t>
        <w:br/>
        <w:t>vn -0.9410 0.2312 -0.2471</w:t>
        <w:br/>
        <w:t>vn -0.8864 0.4491 -0.1121</w:t>
        <w:br/>
        <w:t>vn 0.0439 0.2687 0.9622</w:t>
        <w:br/>
        <w:t>vn -0.0998 0.0850 0.9914</w:t>
        <w:br/>
        <w:t>vn -0.4427 0.8529 0.2768</w:t>
        <w:br/>
        <w:t>vn -0.5028 0.8611 -0.0752</w:t>
        <w:br/>
        <w:t>vn -0.2064 0.9110 0.3571</w:t>
        <w:br/>
        <w:t>vn 0.6951 -0.0974 0.7122</w:t>
        <w:br/>
        <w:t>vn 0.9041 -0.2767 -0.3256</w:t>
        <w:br/>
        <w:t>vn -0.6815 -0.0795 -0.7275</w:t>
        <w:br/>
        <w:t>vn -0.9157 0.1940 -0.3518</w:t>
        <w:br/>
        <w:t>vn -0.9110 0.2549 -0.3242</w:t>
        <w:br/>
        <w:t>vn 0.2674 -0.2369 0.9340</w:t>
        <w:br/>
        <w:t>vn 0.3252 -0.1675 0.9307</w:t>
        <w:br/>
        <w:t>vn 0.2460 -0.2112 0.9460</w:t>
        <w:br/>
        <w:t>vn 0.3581 -0.2467 0.9005</w:t>
        <w:br/>
        <w:t>vn 0.3349 -0.2556 0.9069</w:t>
        <w:br/>
        <w:t>vn 0.3360 -0.2552 0.9066</w:t>
        <w:br/>
        <w:t>vn 0.3591 -0.2462 0.9002</w:t>
        <w:br/>
        <w:t>vn 0.4191 -0.1543 0.8947</w:t>
        <w:br/>
        <w:t>vn 0.4129 -0.1834 0.8921</w:t>
        <w:br/>
        <w:t>vn 0.4148 -0.1238 0.9014</w:t>
        <w:br/>
        <w:t>vn 0.3108 -0.2565 0.9152</w:t>
        <w:br/>
        <w:t>vn 0.3103 -0.2563 0.9154</w:t>
        <w:br/>
        <w:t>vn 0.4134 -0.1819 0.8922</w:t>
        <w:br/>
        <w:t>vn 0.3989 -0.2109 0.8924</w:t>
        <w:br/>
        <w:t>vn 0.3996 -0.2096 0.8924</w:t>
        <w:br/>
        <w:t>vn 0.2335 -0.1858 0.9544</w:t>
        <w:br/>
        <w:t>vn 0.2449 -0.2104 0.9464</w:t>
        <w:br/>
        <w:t>vn 0.2344 -0.1856 0.9543</w:t>
        <w:br/>
        <w:t>vn 0.3736 -0.0734 0.9247</w:t>
        <w:br/>
        <w:t>vn 0.3993 -0.0950 0.9119</w:t>
        <w:br/>
        <w:t>vn 0.3983 -0.0945 0.9124</w:t>
        <w:br/>
        <w:t>vn 0.3727 -0.0736 0.9250</w:t>
        <w:br/>
        <w:t>vn 0.2317 -0.1593 0.9596</w:t>
        <w:br/>
        <w:t>vn 0.2365 -0.1321 0.9626</w:t>
        <w:br/>
        <w:t>vn 0.2749 -0.0839 0.9578</w:t>
        <w:br/>
        <w:t>vn 0.2725 -0.0837 0.9585</w:t>
        <w:br/>
        <w:t>vn 0.3033 -0.0677 0.9505</w:t>
        <w:br/>
        <w:t>vn 0.3050 -0.0682 0.9499</w:t>
        <w:br/>
        <w:t>vn 0.3402 -0.0627 0.9383</w:t>
        <w:br/>
        <w:t>vn 0.3405 -0.0634 0.9381</w:t>
        <w:br/>
        <w:t>vn 0.2372 -0.1313 0.9626</w:t>
        <w:br/>
        <w:t>vn 0.2507 -0.1064 0.9622</w:t>
        <w:br/>
        <w:t>vn 0.2526 -0.1062 0.9617</w:t>
        <w:br/>
        <w:t>vn 0.2669 -0.2369 0.9341</w:t>
        <w:br/>
        <w:t>vn 0.2876 -0.2519 0.9240</w:t>
        <w:br/>
        <w:t>vn 0.2887 -0.2517 0.9238</w:t>
        <w:br/>
        <w:t>vn 0.3806 -0.2319 0.8952</w:t>
        <w:br/>
        <w:t>vn 0.6995 0.7140 0.0308</w:t>
        <w:br/>
        <w:t>vn 0.3977 0.9055 0.1478</w:t>
        <w:br/>
        <w:t>vn 0.9775 0.1410 -0.1566</w:t>
        <w:br/>
        <w:t>vn 0.9140 0.3952 -0.0914</w:t>
        <w:br/>
        <w:t>vn 0.9140 0.3953 -0.0914</w:t>
        <w:br/>
        <w:t>vn -0.0937 -0.9940 0.0567</w:t>
        <w:br/>
        <w:t>vn 0.2182 -0.9741 -0.0584</w:t>
        <w:br/>
        <w:t>vn 0.2183 -0.9741 -0.0584</w:t>
        <w:br/>
        <w:t>vn -0.7622 0.4183 0.4940</w:t>
        <w:br/>
        <w:t>vn -0.5733 0.6638 0.4803</w:t>
        <w:br/>
        <w:t>vn -0.5733 0.6638 0.4804</w:t>
        <w:br/>
        <w:t>vn -0.7624 0.4179 0.4941</w:t>
        <w:br/>
        <w:t>vn 0.5371 -0.8302 -0.1491</w:t>
        <w:br/>
        <w:t>vn -0.8843 -0.1481 0.4429</w:t>
        <w:br/>
        <w:t>vn -0.8647 0.1389 0.4827</w:t>
        <w:br/>
        <w:t>vn -0.8648 0.1383 0.4826</w:t>
        <w:br/>
        <w:t>vn -0.8843 -0.1480 0.4429</w:t>
        <w:br/>
        <w:t>vn -0.0733 0.9376 0.3399</w:t>
        <w:br/>
        <w:t>vn -0.2984 0.8543 0.4255</w:t>
        <w:br/>
        <w:t>vn -0.2984 0.8544 0.4255</w:t>
        <w:br/>
        <w:t>vn -0.8138 -0.4426 0.3766</w:t>
        <w:br/>
        <w:t>vn -0.8138 -0.4427 0.3766</w:t>
        <w:br/>
        <w:t>vn 0.7830 -0.5926 -0.1890</w:t>
        <w:br/>
        <w:t>vn 0.7830 -0.5926 -0.1891</w:t>
        <w:br/>
        <w:t>vn -0.6440 -0.7119 0.2803</w:t>
        <w:br/>
        <w:t>vn -0.6439 -0.7119 0.2803</w:t>
        <w:br/>
        <w:t>vn 0.9182 -0.3409 -0.2019</w:t>
        <w:br/>
        <w:t>vn -0.3907 -0.9047 0.1702</w:t>
        <w:br/>
        <w:t>vn 0.1442 0.9586 0.2456</w:t>
        <w:br/>
        <w:t>vn 0.1440 0.9586 0.2455</w:t>
        <w:br/>
        <w:t>vn 0.9760 -0.1017 -0.1924</w:t>
        <w:br/>
        <w:t>vn 0.9760 -0.1016 -0.1924</w:t>
        <w:br/>
        <w:t>vn 0.3816 -0.2309 0.8950</w:t>
        <w:br/>
        <w:t>vn 0.2320 -0.1592 0.9596</w:t>
        <w:br/>
        <w:t>vn 0.4143 -0.1228 0.9018</w:t>
        <w:br/>
        <w:t>vn 0.4192 -0.1529 0.8949</w:t>
        <w:br/>
        <w:t>vn -0.2674 -0.2369 0.9340</w:t>
        <w:br/>
        <w:t>vn -0.2460 -0.2112 0.9460</w:t>
        <w:br/>
        <w:t>vn -0.3252 -0.1675 0.9307</w:t>
        <w:br/>
        <w:t>vn -0.3356 -0.2553 0.9068</w:t>
        <w:br/>
        <w:t>vn -0.3353 -0.2554 0.9068</w:t>
        <w:br/>
        <w:t>vn -0.3581 -0.2467 0.9005</w:t>
        <w:br/>
        <w:t>vn -0.3589 -0.2460 0.9004</w:t>
        <w:br/>
        <w:t>vn -0.4191 -0.1543 0.8947</w:t>
        <w:br/>
        <w:t>vn -0.4129 -0.1834 0.8921</w:t>
        <w:br/>
        <w:t>vn -0.4148 -0.1238 0.9014</w:t>
        <w:br/>
        <w:t>vn -0.3104 -0.2563 0.9154</w:t>
        <w:br/>
        <w:t>vn -0.3111 -0.2565 0.9151</w:t>
        <w:br/>
        <w:t>vn -0.4134 -0.1819 0.8922</w:t>
        <w:br/>
        <w:t>vn -0.3996 -0.2096 0.8924</w:t>
        <w:br/>
        <w:t>vn -0.3989 -0.2109 0.8924</w:t>
        <w:br/>
        <w:t>vn -0.2336 -0.1856 0.9545</w:t>
        <w:br/>
        <w:t>vn -0.2343 -0.1856 0.9543</w:t>
        <w:br/>
        <w:t>vn -0.2451 -0.2102 0.9464</w:t>
        <w:br/>
        <w:t>vn -0.3737 -0.0733 0.9247</w:t>
        <w:br/>
        <w:t>vn -0.3727 -0.0735 0.9250</w:t>
        <w:br/>
        <w:t>vn -0.3982 -0.0945 0.9124</w:t>
        <w:br/>
        <w:t>vn -0.3993 -0.0950 0.9119</w:t>
        <w:br/>
        <w:t>vn -0.2317 -0.1593 0.9596</w:t>
        <w:br/>
        <w:t>vn -0.2365 -0.1320 0.9626</w:t>
        <w:br/>
        <w:t>vn -0.2749 -0.0839 0.9578</w:t>
        <w:br/>
        <w:t>vn -0.3050 -0.0682 0.9499</w:t>
        <w:br/>
        <w:t>vn -0.3035 -0.0676 0.9504</w:t>
        <w:br/>
        <w:t>vn -0.2725 -0.0836 0.9585</w:t>
        <w:br/>
        <w:t>vn -0.3405 -0.0634 0.9381</w:t>
        <w:br/>
        <w:t>vn -0.3402 -0.0627 0.9383</w:t>
        <w:br/>
        <w:t>vn -0.2372 -0.1312 0.9626</w:t>
        <w:br/>
        <w:t>vn -0.2526 -0.1062 0.9617</w:t>
        <w:br/>
        <w:t>vn -0.2507 -0.1063 0.9622</w:t>
        <w:br/>
        <w:t>vn -0.2876 -0.2519 0.9240</w:t>
        <w:br/>
        <w:t>vn -0.2671 -0.2365 0.9342</w:t>
        <w:br/>
        <w:t>vn -0.2882 -0.2517 0.9239</w:t>
        <w:br/>
        <w:t>vn -0.3806 -0.2319 0.8952</w:t>
        <w:br/>
        <w:t>vn -0.3977 0.9055 0.1478</w:t>
        <w:br/>
        <w:t>vn -0.6995 0.7140 0.0308</w:t>
        <w:br/>
        <w:t>vn -0.9140 0.3952 -0.0914</w:t>
        <w:br/>
        <w:t>vn -0.9775 0.1410 -0.1566</w:t>
        <w:br/>
        <w:t>vn -0.9140 0.3953 -0.0914</w:t>
        <w:br/>
        <w:t>vn -0.2183 -0.9741 -0.0584</w:t>
        <w:br/>
        <w:t>vn -0.2182 -0.9741 -0.0584</w:t>
        <w:br/>
        <w:t>vn 0.0937 -0.9940 0.0567</w:t>
        <w:br/>
        <w:t>vn 0.5733 0.6638 0.4803</w:t>
        <w:br/>
        <w:t>vn 0.7623 0.4182 0.4941</w:t>
        <w:br/>
        <w:t>vn 0.7624 0.4180 0.4940</w:t>
        <w:br/>
        <w:t>vn -0.5371 -0.8302 -0.1492</w:t>
        <w:br/>
        <w:t>vn -0.5371 -0.8302 -0.1491</w:t>
        <w:br/>
        <w:t>vn 0.8843 -0.1480 0.4429</w:t>
        <w:br/>
        <w:t>vn 0.8843 -0.1482 0.4429</w:t>
        <w:br/>
        <w:t>vn 0.8648 0.1383 0.4827</w:t>
        <w:br/>
        <w:t>vn 0.8647 0.1388 0.4827</w:t>
        <w:br/>
        <w:t>vn 0.0733 0.9376 0.3399</w:t>
        <w:br/>
        <w:t>vn 0.2984 0.8544 0.4254</w:t>
        <w:br/>
        <w:t>vn 0.2984 0.8544 0.4255</w:t>
        <w:br/>
        <w:t>vn 0.8138 -0.4425 0.3767</w:t>
        <w:br/>
        <w:t>vn 0.8138 -0.4426 0.3766</w:t>
        <w:br/>
        <w:t>vn -0.7830 -0.5926 -0.1890</w:t>
        <w:br/>
        <w:t>vn -0.7830 -0.5926 -0.1891</w:t>
        <w:br/>
        <w:t>vn 0.6440 -0.7119 0.2803</w:t>
        <w:br/>
        <w:t>vn 0.6440 -0.7119 0.2802</w:t>
        <w:br/>
        <w:t>vn -0.9182 -0.3409 -0.2019</w:t>
        <w:br/>
        <w:t>vn 0.3907 -0.9047 0.1702</w:t>
        <w:br/>
        <w:t>vn 0.3906 -0.9047 0.1702</w:t>
        <w:br/>
        <w:t>vn -0.1440 0.9587 0.2455</w:t>
        <w:br/>
        <w:t>vn -0.1440 0.9586 0.2455</w:t>
        <w:br/>
        <w:t>vn -0.9760 -0.1016 -0.1924</w:t>
        <w:br/>
        <w:t>vn -0.3816 -0.2307 0.8951</w:t>
        <w:br/>
        <w:t>vn -0.2321 -0.1593 0.9596</w:t>
        <w:br/>
        <w:t>vn -0.4143 -0.1228 0.9018</w:t>
        <w:br/>
        <w:t>vn -0.4192 -0.1529 0.8949</w:t>
        <w:br/>
        <w:t>vn -0.3872 -0.0056 0.9220</w:t>
        <w:br/>
        <w:t>vn -0.3876 -0.0072 0.9218</w:t>
        <w:br/>
        <w:t>vn -0.3879 -0.0059 0.9217</w:t>
        <w:br/>
        <w:t>vn -0.3878 -0.0058 0.9217</w:t>
        <w:br/>
        <w:t>vn -0.3876 -0.0064 0.9218</w:t>
        <w:br/>
        <w:t>vn -0.3876 -0.0059 0.9218</w:t>
        <w:br/>
        <w:t>vn -0.3875 -0.0062 0.9218</w:t>
        <w:br/>
        <w:t>vn -0.3876 -0.0058 0.9218</w:t>
        <w:br/>
        <w:t>vn -0.3877 -0.0062 0.9218</w:t>
        <w:br/>
        <w:t>vn -0.3880 -0.0056 0.9216</w:t>
        <w:br/>
        <w:t>vn -0.3885 -0.0058 0.9215</w:t>
        <w:br/>
        <w:t>vn -0.3882 -0.0054 0.9216</w:t>
        <w:br/>
        <w:t>vn -0.3885 -0.0060 0.9214</w:t>
        <w:br/>
        <w:t>vn -0.3879 -0.0069 0.9217</w:t>
        <w:br/>
        <w:t>vn -0.3878 -0.0051 0.9217</w:t>
        <w:br/>
        <w:t>vn -0.3883 -0.0058 0.9215</w:t>
        <w:br/>
        <w:t>vn -0.3882 -0.0062 0.9216</w:t>
        <w:br/>
        <w:t>vn -0.3880 -0.0057 0.9216</w:t>
        <w:br/>
        <w:t>vn -0.3873 -0.0055 0.9219</w:t>
        <w:br/>
        <w:t>vn -0.3889 -0.0053 0.9213</w:t>
        <w:br/>
        <w:t>vn -0.3881 -0.0060 0.9216</w:t>
        <w:br/>
        <w:t>vn -0.3869 -0.0067 0.9221</w:t>
        <w:br/>
        <w:t>vn -0.3877 -0.0052 0.9218</w:t>
        <w:br/>
        <w:t>vn 0.3878 -0.0062 0.9217</w:t>
        <w:br/>
        <w:t>vn 0.3879 -0.0058 0.9217</w:t>
        <w:br/>
        <w:t>vn 0.3880 -0.0065 0.9216</w:t>
        <w:br/>
        <w:t>vn 0.3878 -0.0058 0.9217</w:t>
        <w:br/>
        <w:t>vn 0.3874 -0.0056 0.9219</w:t>
        <w:br/>
        <w:t>vn 0.3884 -0.0059 0.9215</w:t>
        <w:br/>
        <w:t>vn 0.3885 -0.0065 0.9214</w:t>
        <w:br/>
        <w:t>vn 0.3876 -0.0060 0.9218</w:t>
        <w:br/>
        <w:t>vn 0.3874 -0.0063 0.9219</w:t>
        <w:br/>
        <w:t>vn 0.3873 -0.0060 0.9219</w:t>
        <w:br/>
        <w:t>vn 0.3882 -0.0055 0.9216</w:t>
        <w:br/>
        <w:t>vn 0.3882 -0.0054 0.9216</w:t>
        <w:br/>
        <w:t>vn 0.3882 -0.0056 0.9216</w:t>
        <w:br/>
        <w:t>vn 0.3882 -0.0062 0.9216</w:t>
        <w:br/>
        <w:t>vn 0.3881 -0.0062 0.9216</w:t>
        <w:br/>
        <w:t>vn 0.3880 -0.0060 0.9216</w:t>
        <w:br/>
        <w:t>vn 0.3875 -0.0054 0.9219</w:t>
        <w:br/>
        <w:t>vn 0.3879 -0.0054 0.9217</w:t>
        <w:br/>
        <w:t>vn 0.3880 -0.0058 0.9216</w:t>
        <w:br/>
        <w:t>vn 0.3876 -0.0055 0.9218</w:t>
        <w:br/>
        <w:t>vn 0.3889 -0.0053 0.9213</w:t>
        <w:br/>
        <w:t>vn 0.3881 -0.0060 0.9216</w:t>
        <w:br/>
        <w:t>vn 0.3868 -0.0067 0.9221</w:t>
        <w:br/>
        <w:t>vn 0.3877 -0.0052 0.9218</w:t>
        <w:br/>
        <w:t>vn 0.3883 -0.0049 0.9215</w:t>
        <w:br/>
        <w:t>vn -0.1190 -0.2338 0.9650</w:t>
        <w:br/>
        <w:t>vn -0.1179 -0.2332 0.9653</w:t>
        <w:br/>
        <w:t>vn -0.1204 -0.2307 0.9655</w:t>
        <w:br/>
        <w:t>vn -0.1187 -0.2268 0.9667</w:t>
        <w:br/>
        <w:t>vn -0.1196 -0.2336 0.9649</w:t>
        <w:br/>
        <w:t>vn -0.1235 -0.2322 0.9648</w:t>
        <w:br/>
        <w:t>vn -0.1233 -0.2331 0.9646</w:t>
        <w:br/>
        <w:t>vn -0.1236 -0.2321 0.9648</w:t>
        <w:br/>
        <w:t>vn -0.1186 -0.2200 0.9683</w:t>
        <w:br/>
        <w:t>vn -0.1185 -0.2199 0.9683</w:t>
        <w:br/>
        <w:t>vn -0.1231 -0.2341 0.9644</w:t>
        <w:br/>
        <w:t>vn 0.1190 -0.2338 0.9650</w:t>
        <w:br/>
        <w:t>vn 0.1187 -0.2268 0.9667</w:t>
        <w:br/>
        <w:t>vn 0.1203 -0.2308 0.9656</w:t>
        <w:br/>
        <w:t>vn 0.1179 -0.2332 0.9653</w:t>
        <w:br/>
        <w:t>vn 0.1202 -0.2337 0.9649</w:t>
        <w:br/>
        <w:t>vn 0.1235 -0.2322 0.9648</w:t>
        <w:br/>
        <w:t>vn 0.1236 -0.2327 0.9647</w:t>
        <w:br/>
        <w:t>vn 0.1234 -0.2332 0.9646</w:t>
        <w:br/>
        <w:t>vn 0.1184 -0.2198 0.9683</w:t>
        <w:br/>
        <w:t>vn 0.1186 -0.2200 0.9683</w:t>
        <w:br/>
        <w:t>vn 0.1231 -0.2341 0.9644</w:t>
        <w:br/>
        <w:t>usemtl Mi_Maddelena_Glass</w:t>
        <w:br/>
        <w:t>s 1</w:t>
        <w:br/>
        <w:t>f 1/1/1 2/2/2 3/3/3</w:t>
        <w:br/>
        <w:t>f 4/4/4 1/1/1 3/3/3</w:t>
        <w:br/>
        <w:t>f 5/5/5 4/4/4 6/6/6</w:t>
        <w:br/>
        <w:t>f 7/7/7 5/5/5 6/6/6</w:t>
        <w:br/>
        <w:t>f 4/4/4 5/5/5 8/8/8</w:t>
        <w:br/>
        <w:t>f 1/1/1 4/4/4 8/8/8</w:t>
        <w:br/>
        <w:t>f 3/3/3 2/2/2 9/9/9</w:t>
        <w:br/>
        <w:t>f 10/10/10 3/3/3 9/9/9</w:t>
        <w:br/>
        <w:t>f 11/11/11 12/12/12 3/3/3</w:t>
        <w:br/>
        <w:t>f 10/10/10 11/11/11 3/3/3</w:t>
        <w:br/>
        <w:t>f 12/12/12 6/6/6 4/4/4</w:t>
        <w:br/>
        <w:t>f 3/3/3 12/12/12 4/4/4</w:t>
        <w:br/>
        <w:t>f 12/12/12 11/11/11 13/13/13</w:t>
        <w:br/>
        <w:t>f 14/14/14 12/12/12 13/13/13</w:t>
        <w:br/>
        <w:t>f 14/14/14 15/15/15 6/6/6</w:t>
        <w:br/>
        <w:t>f 12/12/12 14/14/14 6/6/6</w:t>
        <w:br/>
        <w:t>f 16/16/16 7/7/7 6/6/6</w:t>
        <w:br/>
        <w:t>f 15/15/15 16/16/16 6/6/6</w:t>
        <w:br/>
        <w:t>f 17/17/17 18/18/18 19/19/19</w:t>
        <w:br/>
        <w:t>f 20/20/20 17/17/17 19/19/19</w:t>
        <w:br/>
        <w:t>f 21/21/21 22/22/22 20/20/20</w:t>
        <w:br/>
        <w:t>f 19/19/19 21/21/21 20/20/20</w:t>
        <w:br/>
        <w:t>f 22/22/22 23/23/23 24/24/24</w:t>
        <w:br/>
        <w:t>f 20/20/20 22/22/22 24/24/24</w:t>
        <w:br/>
        <w:t>f 25/25/25 18/18/18 17/17/17</w:t>
        <w:br/>
        <w:t>f 26/26/26 25/25/25 17/17/17</w:t>
        <w:br/>
        <w:t>f 20/20/20 24/24/24 27/27/27</w:t>
        <w:br/>
        <w:t>f 17/17/17 20/20/20 27/27/27</w:t>
        <w:br/>
        <w:t>f 17/17/17 27/27/27 28/28/28</w:t>
        <w:br/>
        <w:t>f 26/26/26 17/17/17 28/28/28</w:t>
        <w:br/>
        <w:t>f 29/29/29 27/27/27 24/24/24</w:t>
        <w:br/>
        <w:t>f 30/30/30 29/29/29 24/24/24</w:t>
        <w:br/>
        <w:t>f 27/27/27 29/29/29 31/31/31</w:t>
        <w:br/>
        <w:t>f 28/28/28 27/27/27 31/31/31</w:t>
        <w:br/>
        <w:t>f 24/24/24 23/23/23 32/32/32</w:t>
        <w:br/>
        <w:t>f 30/30/30 24/24/24 32/32/32</w:t>
        <w:br/>
        <w:t>f 33/33/33 34/34/34 35/35/35</w:t>
        <w:br/>
        <w:t>f 36/36/36 33/33/33 35/35/35</w:t>
        <w:br/>
        <w:t>f 37/37/37 34/34/34 33/33/33</w:t>
        <w:br/>
        <w:t>f 38/38/21 37/37/37 33/33/33</w:t>
        <w:br/>
        <w:t>f 5/5/5 34/34/34 37/37/37</w:t>
        <w:br/>
        <w:t>f 8/8/8 5/5/5 37/37/37</w:t>
        <w:br/>
        <w:t>f 34/34/34 5/5/5 7/7/7</w:t>
        <w:br/>
        <w:t>f 35/35/35 34/34/34 7/7/7</w:t>
        <w:br/>
        <w:t>f 39/39/38 37/37/37 38/38/21</w:t>
        <w:br/>
        <w:t>f 40/40/39 39/39/38 38/38/21</w:t>
        <w:br/>
        <w:t>f 39/39/38 40/40/39 41/41/18</w:t>
        <w:br/>
        <w:t>f 42/42/40 39/39/38 41/41/18</w:t>
        <w:br/>
        <w:t>f 39/39/38 42/42/40 2/2/2</w:t>
        <w:br/>
        <w:t>f 1/1/1 39/39/38 2/2/2</w:t>
        <w:br/>
        <w:t>f 39/39/38 1/1/1 8/8/8</w:t>
        <w:br/>
        <w:t>f 37/37/37 39/39/38 8/8/8</w:t>
        <w:br/>
        <w:t>f 43/43/41 44/44/42 45/45/25</w:t>
        <w:br/>
        <w:t>f 46/46/43 43/43/41 45/45/25</w:t>
        <w:br/>
        <w:t>f 47/47/44 43/43/41 46/46/43</w:t>
        <w:br/>
        <w:t>f 48/48/45 47/47/44 46/46/43</w:t>
        <w:br/>
        <w:t>f 11/11/11 10/10/10 43/43/41</w:t>
        <w:br/>
        <w:t>f 47/47/44 11/11/11 43/43/41</w:t>
        <w:br/>
        <w:t>f 44/44/42 43/43/41 10/10/10</w:t>
        <w:br/>
        <w:t>f 9/9/9 44/44/42 10/10/10</w:t>
        <w:br/>
        <w:t>f 42/42/40 41/41/18 45/45/25</w:t>
        <w:br/>
        <w:t>f 44/44/42 42/42/40 45/45/25</w:t>
        <w:br/>
        <w:t>f 9/9/9 2/2/2 42/42/40</w:t>
        <w:br/>
        <w:t>f 44/44/42 9/9/9 42/42/40</w:t>
        <w:br/>
        <w:t>f 47/47/44 48/48/45 31/31/31</w:t>
        <w:br/>
        <w:t>f 49/49/46 47/47/44 31/31/31</w:t>
        <w:br/>
        <w:t>f 13/13/13 11/11/11 47/47/44</w:t>
        <w:br/>
        <w:t>f 49/49/46 13/13/13 47/47/44</w:t>
        <w:br/>
        <w:t>f 31/31/31 29/29/29 50/50/47</w:t>
        <w:br/>
        <w:t>f 49/49/46 31/31/31 50/50/47</w:t>
        <w:br/>
        <w:t>f 30/30/30 51/51/48 50/50/47</w:t>
        <w:br/>
        <w:t>f 29/29/29 30/30/30 50/50/47</w:t>
        <w:br/>
        <w:t>f 14/14/14 50/50/47 51/51/48</w:t>
        <w:br/>
        <w:t>f 15/15/15 14/14/14 51/51/48</w:t>
        <w:br/>
        <w:t>f 50/50/47 14/14/14 13/13/13</w:t>
        <w:br/>
        <w:t>f 49/49/46 50/50/47 13/13/13</w:t>
        <w:br/>
        <w:t>f 32/32/32 52/52/49 51/51/48</w:t>
        <w:br/>
        <w:t>f 30/30/30 32/32/32 51/51/48</w:t>
        <w:br/>
        <w:t>f 51/51/48 52/52/49 16/16/16</w:t>
        <w:br/>
        <w:t>f 15/15/15 51/51/48 16/16/16</w:t>
        <w:br/>
        <w:t>f 35/35/35 52/52/49 32/32/32</w:t>
        <w:br/>
        <w:t>f 36/36/36 35/35/35 32/32/32</w:t>
        <w:br/>
        <w:t>f 35/35/35 7/7/7 16/16/16</w:t>
        <w:br/>
        <w:t>f 52/52/49 35/35/35 16/16/16</w:t>
        <w:br/>
        <w:t>f 53/53/50 54/54/51 55/55/52</w:t>
        <w:br/>
        <w:t>f 56/56/50 53/53/50 55/55/52</w:t>
        <w:br/>
        <w:t>f 57/57/53 58/58/53 59/59/54</w:t>
        <w:br/>
        <w:t>f 60/60/54 57/57/53 59/59/54</w:t>
        <w:br/>
        <w:t>f 61/61/55 62/62/56 63/63/56</w:t>
        <w:br/>
        <w:t>f 64/64/55 61/61/55 63/63/56</w:t>
        <w:br/>
        <w:t>f 65/65/57 66/66/57 67/67/58</w:t>
        <w:br/>
        <w:t>f 68/68/58 65/65/57 67/67/58</w:t>
        <w:br/>
        <w:t>f 60/60/54 59/59/54 69/69/59</w:t>
        <w:br/>
        <w:t>f 70/70/60 60/60/54 69/69/59</w:t>
        <w:br/>
        <w:t>f 71/71/61 72/72/62 73/73/62</w:t>
        <w:br/>
        <w:t>f 74/74/61 71/71/61 73/73/62</w:t>
        <w:br/>
        <w:t>f 75/75/63 76/76/64 77/77/64</w:t>
        <w:br/>
        <w:t>f 78/78/65 75/75/63 77/77/64</w:t>
        <w:br/>
        <w:t>f 79/79/66 80/80/67 81/81/68</w:t>
        <w:br/>
        <w:t>f 82/82/69 79/79/66 81/81/68</w:t>
        <w:br/>
        <w:t>f 83/83/70 84/84/71 85/85/71</w:t>
        <w:br/>
        <w:t>f 86/86/70 83/83/70 85/85/71</w:t>
        <w:br/>
        <w:t>f 56/56/50 87/87/72 88/88/72</w:t>
        <w:br/>
        <w:t>f 53/53/50 56/56/50 88/88/72</w:t>
        <w:br/>
        <w:t>f 89/89/73 90/90/73 91/91/74</w:t>
        <w:br/>
        <w:t>f 92/92/75 89/89/73 91/91/74</w:t>
        <w:br/>
        <w:t>f 93/93/76 94/94/77 95/95/78</w:t>
        <w:br/>
        <w:t>f 96/96/79 93/93/76 95/95/78</w:t>
        <w:br/>
        <w:t>f 97/97/80 98/98/81 99/99/81</w:t>
        <w:br/>
        <w:t>f 100/100/82 97/97/80 99/99/81</w:t>
        <w:br/>
        <w:t>f 101/101/83 102/102/84 103/103/85</w:t>
        <w:br/>
        <w:t>f 104/104/83 101/101/83 103/103/85</w:t>
        <w:br/>
        <w:t>f 105/105/86 106/106/87 107/107/88</w:t>
        <w:br/>
        <w:t>f 108/108/89 105/105/86 107/107/88</w:t>
        <w:br/>
        <w:t>f 109/109/90 110/110/91 111/111/91</w:t>
        <w:br/>
        <w:t>f 112/112/92 109/109/90 111/111/91</w:t>
        <w:br/>
        <w:t>f 113/113/93 114/114/94 115/115/94</w:t>
        <w:br/>
        <w:t>f 116/116/93 113/113/93 115/115/94</w:t>
        <w:br/>
        <w:t>f 117/117/95 118/118/96 119/119/96</w:t>
        <w:br/>
        <w:t>f 120/120/95 117/117/95 119/119/96</w:t>
        <w:br/>
        <w:t>f 121/121/97 122/122/98 123/123/98</w:t>
        <w:br/>
        <w:t>f 124/124/97 121/121/97 123/123/98</w:t>
        <w:br/>
        <w:t>f 125/125/99 126/126/100 127/127/101</w:t>
        <w:br/>
        <w:t>f 128/128/99 125/125/99 127/127/101</w:t>
        <w:br/>
        <w:t>f 129/129/102 130/130/103 111/111/91</w:t>
        <w:br/>
        <w:t>f 110/110/91 129/129/102 111/111/91</w:t>
        <w:br/>
        <w:t>f 131/131/104 132/132/105 133/133/105</w:t>
        <w:br/>
        <w:t>f 134/134/104 131/131/104 133/133/105</w:t>
        <w:br/>
        <w:t>f 135/135/106 136/136/106 137/137/107</w:t>
        <w:br/>
        <w:t>f 138/138/107 135/135/106 137/137/107</w:t>
        <w:br/>
        <w:t>f 134/134/104 139/139/108 140/140/108</w:t>
        <w:br/>
        <w:t>f 131/131/104 134/134/104 140/140/108</w:t>
        <w:br/>
        <w:t>f 118/118/96 141/141/109 142/142/109</w:t>
        <w:br/>
        <w:t>f 119/119/96 118/118/96 142/142/109</w:t>
        <w:br/>
        <w:t>f 143/143/110 144/144/110 145/145/110</w:t>
        <w:br/>
        <w:t>f 146/146/111 143/143/110 145/145/110</w:t>
        <w:br/>
        <w:t>f 147/147/112 148/148/112 149/149/113</w:t>
        <w:br/>
        <w:t>f 150/150/114 147/147/112 149/149/113</w:t>
        <w:br/>
        <w:t>f 151/151/115 152/152/116 153/153/116</w:t>
        <w:br/>
        <w:t>f 154/154/115 151/151/115 153/153/116</w:t>
        <w:br/>
        <w:t>f 155/155/117 156/156/117 157/157/118</w:t>
        <w:br/>
        <w:t>f 158/158/119 155/155/117 157/157/118</w:t>
        <w:br/>
        <w:t>f 159/159/120 160/160/121 161/161/121</w:t>
        <w:br/>
        <w:t>f 162/162/120 159/159/120 161/161/121</w:t>
        <w:br/>
        <w:t>f 163/163/122 164/164/122 165/165/123</w:t>
        <w:br/>
        <w:t>f 166/166/124 163/163/122 165/165/123</w:t>
        <w:br/>
        <w:t>f 167/167/125 161/161/121 160/160/121</w:t>
        <w:br/>
        <w:t>f 168/168/125 167/167/125 160/160/121</w:t>
        <w:br/>
        <w:t>f 163/163/122 169/169/126 170/170/126</w:t>
        <w:br/>
        <w:t>f 164/164/122 163/163/122 170/170/126</w:t>
        <w:br/>
        <w:t>f 171/171/127 172/172/127 173/173/128</w:t>
        <w:br/>
        <w:t>f 174/174/129 171/171/127 173/173/128</w:t>
        <w:br/>
        <w:t>f 175/175/130 176/176/131 177/177/132</w:t>
        <w:br/>
        <w:t>f 178/178/132 175/175/130 177/177/132</w:t>
        <w:br/>
        <w:t>f 179/179/133 180/180/134 181/181/135</w:t>
        <w:br/>
        <w:t>f 182/182/136 179/179/133 181/181/135</w:t>
        <w:br/>
        <w:t>f 183/183/137 184/184/138 185/185/139</w:t>
        <w:br/>
        <w:t>f 186/186/139 183/183/137 185/185/139</w:t>
        <w:br/>
        <w:t>f 182/182/136 187/187/140 188/188/141</w:t>
        <w:br/>
        <w:t>f 179/179/133 182/182/136 188/188/141</w:t>
        <w:br/>
        <w:t>f 189/189/142 190/190/143 191/191/144</w:t>
        <w:br/>
        <w:t>f 192/192/144 189/189/142 191/191/144</w:t>
        <w:br/>
        <w:t>f 193/193/145 194/194/146 195/195/146</w:t>
        <w:br/>
        <w:t>f 196/196/145 193/193/145 195/195/146</w:t>
        <w:br/>
        <w:t>f 197/197/147 178/178/132 177/177/132</w:t>
        <w:br/>
        <w:t>f 198/198/147 197/197/147 177/177/132</w:t>
        <w:br/>
        <w:t>f 165/165/123 199/199/148 200/200/148</w:t>
        <w:br/>
        <w:t>f 166/166/124 165/165/123 200/200/148</w:t>
        <w:br/>
        <w:t>f 201/201/149 159/159/120 162/162/120</w:t>
        <w:br/>
        <w:t>f 202/202/150 201/201/149 162/162/120</w:t>
        <w:br/>
        <w:t>f 169/169/126 123/123/98 122/122/98</w:t>
        <w:br/>
        <w:t>f 170/170/126 169/169/126 122/122/98</w:t>
        <w:br/>
        <w:t>f 126/126/100 167/167/125 168/168/125</w:t>
        <w:br/>
        <w:t>f 127/127/101 126/126/100 168/168/125</w:t>
        <w:br/>
        <w:t>f 203/203/151 204/204/152 205/205/153</w:t>
        <w:br/>
        <w:t>f 206/206/151 203/203/151 205/205/153</w:t>
        <w:br/>
        <w:t>f 207/207/154 208/208/154 209/209/155</w:t>
        <w:br/>
        <w:t>f 210/210/156 207/207/154 209/209/155</w:t>
        <w:br/>
        <w:t>f 211/211/157 212/212/158 213/213/159</w:t>
        <w:br/>
        <w:t>f 214/214/159 211/211/157 213/213/159</w:t>
        <w:br/>
        <w:t>f 215/215/160 216/216/160 217/217/161</w:t>
        <w:br/>
        <w:t>f 218/218/162 215/215/160 217/217/161</w:t>
        <w:br/>
        <w:t>f 219/219/163 220/220/164 221/221/164</w:t>
        <w:br/>
        <w:t>f 222/222/163 219/219/163 221/221/164</w:t>
        <w:br/>
        <w:t>f 212/212/158 211/211/157 223/223/165</w:t>
        <w:br/>
        <w:t>f 224/224/165 212/212/158 223/223/165</w:t>
        <w:br/>
        <w:t>f 225/225/166 226/226/167 227/227/168</w:t>
        <w:br/>
        <w:t>f 228/228/168 225/225/166 227/227/168</w:t>
        <w:br/>
        <w:t>f 229/229/169 230/230/170 231/231/170</w:t>
        <w:br/>
        <w:t>f 232/232/169 229/229/169 231/231/170</w:t>
        <w:br/>
        <w:t>f 206/206/151 233/233/171 234/234/171</w:t>
        <w:br/>
        <w:t>f 203/203/151 206/206/151 234/234/171</w:t>
        <w:br/>
        <w:t>f 235/235/172 236/236/173 237/237/173</w:t>
        <w:br/>
        <w:t>f 238/238/174 235/235/172 237/237/173</w:t>
        <w:br/>
        <w:t>f 239/239/175 240/240/175 241/241/176</w:t>
        <w:br/>
        <w:t>f 242/242/176 239/239/175 241/241/176</w:t>
        <w:br/>
        <w:t>f 243/243/177 244/244/178 245/245/179</w:t>
        <w:br/>
        <w:t>f 246/246/179 243/243/177 245/245/179</w:t>
        <w:br/>
        <w:t>f 247/247/180 248/248/180 237/237/173</w:t>
        <w:br/>
        <w:t>f 236/236/173 247/247/180 237/237/173</w:t>
        <w:br/>
        <w:t>f 216/216/160 215/215/160 249/249/181</w:t>
        <w:br/>
        <w:t>f 250/250/181 216/216/160 249/249/181</w:t>
        <w:br/>
        <w:t>f 66/66/57 65/65/57 58/58/53</w:t>
        <w:br/>
        <w:t>f 57/57/53 66/66/57 58/58/53</w:t>
        <w:br/>
        <w:t>f 115/115/94 114/114/94 148/148/112</w:t>
        <w:br/>
        <w:t>f 147/147/112 115/115/94 148/148/112</w:t>
        <w:br/>
        <w:t>f 136/136/106 135/135/106 117/117/95</w:t>
        <w:br/>
        <w:t>f 120/120/95 136/136/106 117/117/95</w:t>
        <w:br/>
        <w:t>f 251/251/182 252/252/183 253/253/183</w:t>
        <w:br/>
        <w:t>f 254/254/184 251/251/182 253/253/183</w:t>
        <w:br/>
        <w:t>f 255/255/185 256/256/186 257/257/187</w:t>
        <w:br/>
        <w:t>f 258/258/185 255/255/185 257/257/187</w:t>
        <w:br/>
        <w:t>f 156/156/117 155/155/117 259/259/188</w:t>
        <w:br/>
        <w:t>f 260/260/188 156/156/117 259/259/188</w:t>
        <w:br/>
        <w:t>f 261/261/189 262/262/190 263/263/191</w:t>
        <w:br/>
        <w:t>f 264/264/191 261/261/189 263/263/191</w:t>
        <w:br/>
        <w:t>f 265/265/192 266/266/193 267/267/193</w:t>
        <w:br/>
        <w:t>f 268/268/194 265/265/192 267/267/193</w:t>
        <w:br/>
        <w:t>f 269/269/195 265/265/192 268/268/194</w:t>
        <w:br/>
        <w:t>f 270/270/195 269/269/195 268/268/194</w:t>
        <w:br/>
        <w:t>f 271/271/196 272/272/197 273/273/198</w:t>
        <w:br/>
        <w:t>f 274/274/196 271/271/196 273/273/198</w:t>
        <w:br/>
        <w:t>f 275/275/199 276/276/199 277/277/200</w:t>
        <w:br/>
        <w:t>f 278/278/201 275/275/199 277/277/200</w:t>
        <w:br/>
        <w:t>f 274/274/196 279/279/202 280/280/202</w:t>
        <w:br/>
        <w:t>f 271/271/196 274/274/196 280/280/202</w:t>
        <w:br/>
        <w:t>f 281/281/203 282/282/204 283/283/204</w:t>
        <w:br/>
        <w:t>f 284/284/203 281/281/203 283/283/204</w:t>
        <w:br/>
        <w:t>f 270/270/195 262/262/190 261/261/189</w:t>
        <w:br/>
        <w:t>f 269/269/195 270/270/195 261/261/189</w:t>
        <w:br/>
        <w:t>f 285/285/205 286/286/205 287/287/206</w:t>
        <w:br/>
        <w:t>f 288/288/206 285/285/205 287/287/206</w:t>
        <w:br/>
        <w:t>f 289/289/207 290/290/207 291/291/208</w:t>
        <w:br/>
        <w:t>f 292/292/209 289/289/207 291/291/208</w:t>
        <w:br/>
        <w:t>f 293/293/210 294/294/211 295/295/211</w:t>
        <w:br/>
        <w:t>f 296/296/210 293/293/210 295/295/211</w:t>
        <w:br/>
        <w:t>f 297/297/212 298/298/212 299/299/213</w:t>
        <w:br/>
        <w:t>f 300/300/214 297/297/212 299/299/213</w:t>
        <w:br/>
        <w:t>f 301/301/215 302/302/215 303/303/215</w:t>
        <w:br/>
        <w:t>f 304/304/215 301/301/215 303/303/215</w:t>
        <w:br/>
        <w:t>f 305/305/216 306/306/216 307/307/217</w:t>
        <w:br/>
        <w:t>f 308/308/216 305/305/216 307/307/217</w:t>
        <w:br/>
        <w:t>f 90/90/73 89/89/73 82/82/69</w:t>
        <w:br/>
        <w:t>f 81/81/68 90/90/73 82/82/69</w:t>
        <w:br/>
        <w:t>f 309/309/218 205/205/153 204/204/152</w:t>
        <w:br/>
        <w:t>f 310/310/219 309/309/218 204/204/152</w:t>
        <w:br/>
        <w:t>f 226/226/167 225/225/166 210/210/156</w:t>
        <w:br/>
        <w:t>f 209/209/155 226/226/167 210/210/156</w:t>
        <w:br/>
        <w:t>f 80/80/67 79/79/66 95/95/78</w:t>
        <w:br/>
        <w:t>f 94/94/77 80/80/67 95/95/78</w:t>
        <w:br/>
        <w:t>f 233/233/171 311/311/220 312/312/220</w:t>
        <w:br/>
        <w:t>f 234/234/171 233/233/171 312/312/220</w:t>
        <w:br/>
        <w:t>f 208/208/154 207/207/154 290/290/207</w:t>
        <w:br/>
        <w:t>f 289/289/207 208/208/154 290/290/207</w:t>
        <w:br/>
        <w:t>f 276/276/199 275/275/199 92/92/75</w:t>
        <w:br/>
        <w:t>f 91/91/74 276/276/199 92/92/75</w:t>
        <w:br/>
        <w:t>f 184/184/138 183/183/137 228/228/168</w:t>
        <w:br/>
        <w:t>f 227/227/168 184/184/138 228/228/168</w:t>
        <w:br/>
        <w:t>f 230/230/170 309/309/218 310/310/219</w:t>
        <w:br/>
        <w:t>f 231/231/170 230/230/170 310/310/219</w:t>
        <w:br/>
        <w:t>f 180/180/134 229/229/169 232/232/169</w:t>
        <w:br/>
        <w:t>f 181/181/135 180/180/134 232/232/169</w:t>
        <w:br/>
        <w:t>f 190/190/143 189/189/142 186/186/139</w:t>
        <w:br/>
        <w:t>f 185/185/139 190/190/143 186/186/139</w:t>
        <w:br/>
        <w:t>f 313/313/221 278/278/201 277/277/200</w:t>
        <w:br/>
        <w:t>f 314/314/221 313/313/221 277/277/200</w:t>
        <w:br/>
        <w:t>f 76/76/64 313/313/221 314/314/221</w:t>
        <w:br/>
        <w:t>f 77/77/64 76/76/64 314/314/221</w:t>
        <w:br/>
        <w:t>f 258/258/185 188/188/141 187/187/140</w:t>
        <w:br/>
        <w:t>f 255/255/185 258/258/185 187/187/140</w:t>
        <w:br/>
        <w:t>f 315/315/222 316/316/222 192/192/144</w:t>
        <w:br/>
        <w:t>f 191/191/144 315/315/222 192/192/144</w:t>
        <w:br/>
        <w:t>f 72/72/62 75/75/63 78/78/65</w:t>
        <w:br/>
        <w:t>f 73/73/62 72/72/62 78/78/65</w:t>
        <w:br/>
        <w:t>f 316/316/222 315/315/222 158/158/119</w:t>
        <w:br/>
        <w:t>f 157/157/118 316/316/222 158/158/119</w:t>
        <w:br/>
        <w:t>f 154/154/115 257/257/187 256/256/186</w:t>
        <w:br/>
        <w:t>f 151/151/115 154/154/115 256/256/186</w:t>
        <w:br/>
        <w:t>f 152/152/116 317/317/223 318/318/223</w:t>
        <w:br/>
        <w:t>f 153/153/116 152/152/116 318/318/223</w:t>
        <w:br/>
        <w:t>f 252/252/183 71/71/61 74/74/61</w:t>
        <w:br/>
        <w:t>f 253/253/183 252/252/183 74/74/61</w:t>
        <w:br/>
        <w:t>f 240/240/175 239/239/175 260/260/188</w:t>
        <w:br/>
        <w:t>f 259/259/188 240/240/175 260/260/188</w:t>
        <w:br/>
        <w:t>f 98/98/81 251/251/182 254/254/184</w:t>
        <w:br/>
        <w:t>f 99/99/81 98/98/81 254/254/184</w:t>
        <w:br/>
        <w:t>f 238/238/174 318/318/223 317/317/223</w:t>
        <w:br/>
        <w:t>f 235/235/172 238/238/174 317/317/223</w:t>
        <w:br/>
        <w:t>f 244/244/178 243/243/177 242/242/176</w:t>
        <w:br/>
        <w:t>f 241/241/176 244/244/178 242/242/176</w:t>
        <w:br/>
        <w:t>f 102/102/84 97/97/80 100/100/82</w:t>
        <w:br/>
        <w:t>f 103/103/85 102/102/84 100/100/82</w:t>
        <w:br/>
        <w:t>f 195/195/146 194/194/146 246/246/179</w:t>
        <w:br/>
        <w:t>f 245/245/179 195/195/146 246/246/179</w:t>
        <w:br/>
        <w:t>f 247/247/180 319/319/224 320/320/224</w:t>
        <w:br/>
        <w:t>f 248/248/180 247/247/180 320/320/224</w:t>
        <w:br/>
        <w:t>f 196/196/145 321/321/225 322/322/225</w:t>
        <w:br/>
        <w:t>f 193/193/145 196/196/145 322/322/225</w:t>
        <w:br/>
        <w:t>f 198/198/147 320/320/224 319/319/224</w:t>
        <w:br/>
        <w:t>f 197/197/147 198/198/147 319/319/224</w:t>
        <w:br/>
        <w:t>f 279/279/202 101/101/83 104/104/83</w:t>
        <w:br/>
        <w:t>f 280/280/202 279/279/202 104/104/83</w:t>
        <w:br/>
        <w:t>f 321/321/225 172/172/127 171/171/127</w:t>
        <w:br/>
        <w:t>f 322/322/225 321/321/225 171/171/127</w:t>
        <w:br/>
        <w:t>f 323/323/226 176/176/131 175/175/130</w:t>
        <w:br/>
        <w:t>f 324/324/226 323/323/226 175/175/130</w:t>
        <w:br/>
        <w:t>f 272/272/197 281/281/203 284/284/203</w:t>
        <w:br/>
        <w:t>f 273/273/198 272/272/197 284/284/203</w:t>
        <w:br/>
        <w:t>f 173/173/128 200/200/148 199/199/148</w:t>
        <w:br/>
        <w:t>f 174/174/129 173/173/128 199/199/148</w:t>
        <w:br/>
        <w:t>f 202/202/150 323/323/226 324/324/226</w:t>
        <w:br/>
        <w:t>f 201/201/149 202/202/150 324/324/226</w:t>
        <w:br/>
        <w:t>f 282/282/204 267/267/193 266/266/193</w:t>
        <w:br/>
        <w:t>f 283/283/204 282/282/204 266/266/193</w:t>
        <w:br/>
        <w:t>f 298/298/212 297/297/212 85/85/71</w:t>
        <w:br/>
        <w:t>f 84/84/71 298/298/212 85/85/71</w:t>
        <w:br/>
        <w:t>f 294/294/211 214/214/159 213/213/159</w:t>
        <w:br/>
        <w:t>f 295/295/211 294/294/211 213/213/159</w:t>
        <w:br/>
        <w:t>f 325/325/227 326/326/227 218/218/162</w:t>
        <w:br/>
        <w:t>f 217/217/161 325/325/227 218/218/162</w:t>
        <w:br/>
        <w:t>f 87/87/72 83/83/70 86/86/70</w:t>
        <w:br/>
        <w:t>f 88/88/72 87/87/72 86/86/70</w:t>
        <w:br/>
        <w:t>f 220/220/164 326/326/227 325/325/227</w:t>
        <w:br/>
        <w:t>f 221/221/164 220/220/164 325/325/227</w:t>
        <w:br/>
        <w:t>f 106/106/87 105/105/86 224/224/165</w:t>
        <w:br/>
        <w:t>f 223/223/165 106/106/87 224/224/165</w:t>
        <w:br/>
        <w:t>f 54/54/51 327/327/228 328/328/228</w:t>
        <w:br/>
        <w:t>f 55/55/52 54/54/51 328/328/228</w:t>
        <w:br/>
        <w:t>f 329/329/229 330/330/229 108/108/89</w:t>
        <w:br/>
        <w:t>f 107/107/88 329/329/229 108/108/89</w:t>
        <w:br/>
        <w:t>f 112/112/92 219/219/163 222/222/163</w:t>
        <w:br/>
        <w:t>f 109/109/90 112/112/92 222/222/163</w:t>
        <w:br/>
        <w:t>f 62/62/56 328/328/228 327/327/228</w:t>
        <w:br/>
        <w:t>f 63/63/56 62/62/56 327/327/228</w:t>
        <w:br/>
        <w:t>f 331/331/230 332/332/230 130/130/103</w:t>
        <w:br/>
        <w:t>f 129/129/102 331/331/230 130/130/103</w:t>
        <w:br/>
        <w:t>f 329/329/229 133/133/105 132/132/105</w:t>
        <w:br/>
        <w:t>f 330/330/229 329/329/229 132/132/105</w:t>
        <w:br/>
        <w:t>f 61/61/55 64/64/55 68/68/58</w:t>
        <w:br/>
        <w:t>f 67/67/58 61/61/55 68/68/58</w:t>
        <w:br/>
        <w:t>f 332/332/230 331/331/230 138/138/107</w:t>
        <w:br/>
        <w:t>f 137/137/107 332/332/230 138/138/107</w:t>
        <w:br/>
        <w:t>f 139/139/108 113/113/93 116/116/93</w:t>
        <w:br/>
        <w:t>f 140/140/108 139/139/108 116/116/93</w:t>
        <w:br/>
        <w:t>f 333/333/231 334/334/232 335/335/233</w:t>
        <w:br/>
        <w:t>f 333/333/231 335/335/233 336/336/234</w:t>
        <w:br/>
        <w:t>f 337/337/235 336/336/234 335/335/233</w:t>
        <w:br/>
        <w:t>f 338/338/236 337/337/235 335/335/233</w:t>
        <w:br/>
        <w:t>f 338/338/236 335/335/233 339/339/237</w:t>
        <w:br/>
        <w:t>f 340/340/238 339/339/237 335/335/233</w:t>
        <w:br/>
        <w:t>f 335/335/233 341/341/239 342/342/240</w:t>
        <w:br/>
        <w:t>f 340/340/238 335/335/233 342/342/240</w:t>
        <w:br/>
        <w:t>f 343/343/241 342/342/240 341/341/239</w:t>
        <w:br/>
        <w:t>f 344/344/242 343/343/241 341/341/239</w:t>
        <w:br/>
        <w:t>f 345/345/243 344/344/242 341/341/239</w:t>
        <w:br/>
        <w:t>f 346/346/244 345/345/243 341/341/239</w:t>
        <w:br/>
        <w:t>f 347/347/245 346/346/244 341/341/239</w:t>
        <w:br/>
        <w:t>f 348/348/246 347/347/245 341/341/239</w:t>
        <w:br/>
        <w:t>f 348/348/246 341/341/239 349/349/247</w:t>
        <w:br/>
        <w:t>f 350/350/248 335/335/233 334/334/232</w:t>
        <w:br/>
        <w:t>f 351/351/249 352/352/231 353/353/234</w:t>
        <w:br/>
        <w:t>f 354/354/250 351/351/249 353/353/234</w:t>
        <w:br/>
        <w:t>f 355/355/251 354/354/250 353/353/234</w:t>
        <w:br/>
        <w:t>f 356/356/252 355/355/251 353/353/234</w:t>
        <w:br/>
        <w:t>f 357/357/253 355/355/251 356/356/252</w:t>
        <w:br/>
        <w:t>f 358/358/254 357/357/253 356/356/252</w:t>
        <w:br/>
        <w:t>f 359/359/255 357/357/253 358/358/254</w:t>
        <w:br/>
        <w:t>f 360/360/256 359/359/255 358/358/254</w:t>
        <w:br/>
        <w:t>f 361/361/257 359/359/255 360/360/256</w:t>
        <w:br/>
        <w:t>f 362/362/258 361/361/257 360/360/256</w:t>
        <w:br/>
        <w:t>f 363/363/257 364/364/259 365/365/260</w:t>
        <w:br/>
        <w:t>f 366/366/261 363/363/257 365/365/260</w:t>
        <w:br/>
        <w:t>f 366/366/261 365/365/260 367/367/262</w:t>
        <w:br/>
        <w:t>f 368/368/263 366/366/261 367/367/262</w:t>
        <w:br/>
        <w:t>f 369/369/264 368/368/263 370/370/265</w:t>
        <w:br/>
        <w:t>f 371/371/242 369/369/264 370/370/265</w:t>
        <w:br/>
        <w:t>f 369/369/264 371/371/242 372/372/266</w:t>
        <w:br/>
        <w:t>f 373/373/267 369/369/264 372/372/266</w:t>
        <w:br/>
        <w:t>f 372/372/266 374/374/244 375/375/268</w:t>
        <w:br/>
        <w:t>f 373/373/267 372/372/266 375/375/268</w:t>
        <w:br/>
        <w:t>f 376/376/269 352/352/231 351/351/249</w:t>
        <w:br/>
        <w:t>f 377/377/270 376/376/269 351/351/249</w:t>
        <w:br/>
        <w:t>f 378/378/245 379/379/271 380/380/272</w:t>
        <w:br/>
        <w:t>f 381/381/273 378/378/245 380/380/272</w:t>
        <w:br/>
        <w:t>f 375/375/268 374/374/244 378/378/245</w:t>
        <w:br/>
        <w:t>f 381/381/273 375/375/268 378/378/245</w:t>
        <w:br/>
        <w:t>f 380/380/272 379/379/271 382/382/274</w:t>
        <w:br/>
        <w:t>f 383/383/275 380/380/272 382/382/274</w:t>
        <w:br/>
        <w:t>f 383/383/275 382/382/274 384/384/248</w:t>
        <w:br/>
        <w:t>f 385/385/276 383/383/275 384/384/248</w:t>
        <w:br/>
        <w:t>f 377/377/270 385/385/276 384/384/248</w:t>
        <w:br/>
        <w:t>f 386/386/277 377/377/270 384/384/248</w:t>
        <w:br/>
        <w:t>f 354/354/250 387/387/278 388/388/279</w:t>
        <w:br/>
        <w:t>f 351/351/249 354/354/250 388/388/279</w:t>
        <w:br/>
        <w:t>f 385/385/276 377/377/270 389/389/280</w:t>
        <w:br/>
        <w:t>f 390/390/281 385/385/276 389/389/280</w:t>
        <w:br/>
        <w:t>f 390/390/281 391/391/282 383/383/275</w:t>
        <w:br/>
        <w:t>f 385/385/276 390/390/281 383/383/275</w:t>
        <w:br/>
        <w:t>f 380/380/272 383/383/275 391/391/282</w:t>
        <w:br/>
        <w:t>f 392/392/283 380/380/272 391/391/282</w:t>
        <w:br/>
        <w:t>f 381/381/273 380/380/272 392/392/283</w:t>
        <w:br/>
        <w:t>f 393/393/284 381/381/273 392/392/283</w:t>
        <w:br/>
        <w:t>f 391/391/282 390/390/281 394/394/285</w:t>
        <w:br/>
        <w:t>f 395/395/286 391/391/282 394/394/285</w:t>
        <w:br/>
        <w:t>f 396/396/286 397/397/287 398/398/288</w:t>
        <w:br/>
        <w:t>f 392/392/283 391/391/282 395/395/286</w:t>
        <w:br/>
        <w:t>f 399/399/289 392/392/283 395/395/286</w:t>
        <w:br/>
        <w:t>f 400/400/290 375/375/268 381/381/273</w:t>
        <w:br/>
        <w:t>f 393/393/284 400/400/290 381/381/273</w:t>
        <w:br/>
        <w:t>f 401/401/291 373/373/267 375/375/268</w:t>
        <w:br/>
        <w:t>f 400/400/290 401/401/291 375/375/268</w:t>
        <w:br/>
        <w:t>f 402/402/292 403/403/293 399/399/294</w:t>
        <w:br/>
        <w:t>f 393/393/284 392/392/283 399/399/289</w:t>
        <w:br/>
        <w:t>f 404/404/295 369/369/264 373/373/267</w:t>
        <w:br/>
        <w:t>f 401/401/291 404/404/295 373/373/267</w:t>
        <w:br/>
        <w:t>f 405/405/296 368/368/263 369/369/264</w:t>
        <w:br/>
        <w:t>f 404/404/295 405/405/296 369/369/264</w:t>
        <w:br/>
        <w:t>f 366/366/261 368/368/263 405/405/296</w:t>
        <w:br/>
        <w:t>f 406/406/297 366/366/261 405/405/296</w:t>
        <w:br/>
        <w:t>f 397/397/287 407/407/298 408/408/299</w:t>
        <w:br/>
        <w:t>f 408/408/299 398/398/288 397/397/287</w:t>
        <w:br/>
        <w:t>f 409/409/300 410/410/301 398/398/288</w:t>
        <w:br/>
        <w:t>f 408/408/299 409/409/300 398/398/288</w:t>
        <w:br/>
        <w:t>f 366/366/261 406/406/297 411/411/302</w:t>
        <w:br/>
        <w:t>f 363/363/257 366/366/261 411/411/302</w:t>
        <w:br/>
        <w:t>f 396/396/286 412/412/285 413/413/303</w:t>
        <w:br/>
        <w:t>f 397/397/287 396/396/286 413/413/303</w:t>
        <w:br/>
        <w:t>f 413/413/303 412/412/285 414/414/304</w:t>
        <w:br/>
        <w:t>f 390/390/281 389/389/280 415/415/305</w:t>
        <w:br/>
        <w:t>f 394/394/285 390/390/281 415/415/305</w:t>
        <w:br/>
        <w:t>f 389/389/280 377/377/270 351/351/249</w:t>
        <w:br/>
        <w:t>f 388/388/279 389/389/280 351/351/249</w:t>
        <w:br/>
        <w:t>f 416/416/306 389/389/280 388/388/279</w:t>
        <w:br/>
        <w:t>f 389/389/280 416/416/306 415/415/305</w:t>
        <w:br/>
        <w:t>f 417/417/307 357/357/253 359/359/255</w:t>
        <w:br/>
        <w:t>f 418/418/308 417/417/307 359/359/255</w:t>
        <w:br/>
        <w:t>f 419/419/309 420/420/310 421/421/311</w:t>
        <w:br/>
        <w:t>f 422/422/312 419/419/309 421/421/311</w:t>
        <w:br/>
        <w:t>f 387/387/278 354/354/250 355/355/251</w:t>
        <w:br/>
        <w:t>f 423/423/313 387/387/278 355/355/251</w:t>
        <w:br/>
        <w:t>f 423/423/313 355/355/251 357/357/253</w:t>
        <w:br/>
        <w:t>f 417/417/307 423/423/313 357/357/253</w:t>
        <w:br/>
        <w:t>f 424/424/314 425/425/315 421/421/311</w:t>
        <w:br/>
        <w:t>f 418/418/308 359/359/255 361/361/257</w:t>
        <w:br/>
        <w:t>f 426/426/316 418/418/308 361/361/257</w:t>
        <w:br/>
        <w:t>f 421/421/311 425/425/315 413/413/303</w:t>
        <w:br/>
        <w:t>f 414/414/304 427/427/306 421/421/311</w:t>
        <w:br/>
        <w:t>f 413/413/303 414/414/304 421/421/311</w:t>
        <w:br/>
        <w:t>f 421/421/311 427/427/306 422/422/312</w:t>
        <w:br/>
        <w:t>f 420/420/310 424/424/314 421/421/311</w:t>
        <w:br/>
        <w:t>f 349/349/247 341/341/239 335/335/233</w:t>
        <w:br/>
        <w:t>f 350/350/248 349/349/247 335/335/233</w:t>
        <w:br/>
        <w:t>f 428/428/317 429/429/318 430/430/319</w:t>
        <w:br/>
        <w:t>f 431/431/320 428/428/317 430/430/319</w:t>
        <w:br/>
        <w:t>f 432/432/321 433/433/321 434/434/321</w:t>
        <w:br/>
        <w:t>f 435/435/321 432/432/321 434/434/321</w:t>
        <w:br/>
        <w:t>f 436/436/322 437/437/322 438/438/322</w:t>
        <w:br/>
        <w:t>f 439/439/323 436/436/322 438/438/322</w:t>
        <w:br/>
        <w:t>f 440/440/324 441/441/324 442/442/324</w:t>
        <w:br/>
        <w:t>f 443/443/324 440/440/324 442/442/324</w:t>
        <w:br/>
        <w:t>f 444/444/325 445/445/326 446/446/327</w:t>
        <w:br/>
        <w:t>f 447/447/328 444/444/325 446/446/327</w:t>
        <w:br/>
        <w:t>f 448/448/329 449/449/330 450/450/331</w:t>
        <w:br/>
        <w:t>f 451/451/332 452/452/333 453/453/334</w:t>
        <w:br/>
        <w:t>f 454/454/335 451/451/332 453/453/334</w:t>
        <w:br/>
        <w:t>f 451/451/332 455/455/336 452/452/333</w:t>
        <w:br/>
        <w:t>f 455/455/336 456/456/337 457/457/338</w:t>
        <w:br/>
        <w:t>f 452/452/333 455/455/336 457/457/338</w:t>
        <w:br/>
        <w:t>f 458/458/339 459/459/340 460/460/341</w:t>
        <w:br/>
        <w:t>f 459/459/340 461/461/342 462/462/343</w:t>
        <w:br/>
        <w:t>f 460/460/341 459/459/340 462/462/343</w:t>
        <w:br/>
        <w:t>f 463/463/344 464/464/345 465/465/346</w:t>
        <w:br/>
        <w:t>f 466/466/347 463/463/344 465/465/346</w:t>
        <w:br/>
        <w:t>f 464/464/345 467/467/348 468/468/349</w:t>
        <w:br/>
        <w:t>f 465/465/346 464/464/345 468/468/349</w:t>
        <w:br/>
        <w:t>f 469/469/350 470/470/351 468/468/349</w:t>
        <w:br/>
        <w:t>f 467/467/348 469/469/350 468/468/349</w:t>
        <w:br/>
        <w:t>f 450/450/331 449/449/330 471/471/352</w:t>
        <w:br/>
        <w:t>f 472/472/353 450/450/331 471/471/352</w:t>
        <w:br/>
        <w:t>f 473/473/354 474/474/355 475/475/356</w:t>
        <w:br/>
        <w:t>f 476/476/357 477/477/358 478/478/359</w:t>
        <w:br/>
        <w:t>f 479/479/360 476/476/357 478/478/359</w:t>
        <w:br/>
        <w:t>f 480/480/361 481/481/362 482/482/363</w:t>
        <w:br/>
        <w:t>f 483/483/364 480/480/361 482/482/363</w:t>
        <w:br/>
        <w:t>f 483/483/364 484/484/365 480/480/361</w:t>
        <w:br/>
        <w:t>f 485/485/366 486/486/367 487/487/368</w:t>
        <w:br/>
        <w:t>f 488/488/369 485/485/366 487/487/368</w:t>
        <w:br/>
        <w:t>f 489/489/370 485/485/366 488/488/369</w:t>
        <w:br/>
        <w:t>f 490/490/371 491/491/372 492/492/373</w:t>
        <w:br/>
        <w:t>f 493/493/374 494/494/375 490/490/371</w:t>
        <w:br/>
        <w:t>f 492/492/373 493/493/374 490/490/371</w:t>
        <w:br/>
        <w:t>f 495/495/376 496/496/377 497/497/378</w:t>
        <w:br/>
        <w:t>f 498/498/379 495/495/376 497/497/378</w:t>
        <w:br/>
        <w:t>f 499/499/380 500/500/381 496/496/377</w:t>
        <w:br/>
        <w:t>f 495/495/376 499/499/380 496/496/377</w:t>
        <w:br/>
        <w:t>f 491/491/372 501/501/382 502/502/383</w:t>
        <w:br/>
        <w:t>f 492/492/373 491/491/372 502/502/383</w:t>
        <w:br/>
        <w:t>f 498/498/379 497/497/378 494/494/375</w:t>
        <w:br/>
        <w:t>f 493/493/374 498/498/379 494/494/375</w:t>
        <w:br/>
        <w:t>f 503/503/384 470/470/351 469/469/350</w:t>
        <w:br/>
        <w:t>f 504/504/385 503/503/384 469/469/350</w:t>
        <w:br/>
        <w:t>f 503/503/384 505/505/386 506/506/387</w:t>
        <w:br/>
        <w:t>f 470/470/351 503/503/384 506/506/387</w:t>
        <w:br/>
        <w:t>f 507/507/388 508/508/389 509/509/390</w:t>
        <w:br/>
        <w:t>f 506/506/387 507/507/388 509/509/390</w:t>
        <w:br/>
        <w:t>f 508/508/389 510/510/391 511/511/392</w:t>
        <w:br/>
        <w:t>f 509/509/390 508/508/389 511/511/392</w:t>
        <w:br/>
        <w:t>f 510/510/391 512/512/393 513/513/394</w:t>
        <w:br/>
        <w:t>f 511/511/392 510/510/391 513/513/394</w:t>
        <w:br/>
        <w:t>f 512/512/393 514/514/395 515/515/396</w:t>
        <w:br/>
        <w:t>f 513/513/394 512/512/393 515/515/396</w:t>
        <w:br/>
        <w:t>f 516/516/397 517/517/398 518/518/399</w:t>
        <w:br/>
        <w:t>f 519/519/400 516/516/397 518/518/399</w:t>
        <w:br/>
        <w:t>f 520/520/401 453/453/334 452/452/333</w:t>
        <w:br/>
        <w:t>f 521/521/402 520/520/401 452/452/333</w:t>
        <w:br/>
        <w:t>f 522/522/403 523/523/404 524/524/405</w:t>
        <w:br/>
        <w:t>f 525/525/406 522/522/403 524/524/405</w:t>
        <w:br/>
        <w:t>f 526/526/407 527/527/408 528/528/409</w:t>
        <w:br/>
        <w:t>f 529/529/410 526/526/407 528/528/409</w:t>
        <w:br/>
        <w:t>f 530/530/411 531/531/412 532/532/413</w:t>
        <w:br/>
        <w:t>f 533/533/414 530/530/411 532/532/413</w:t>
        <w:br/>
        <w:t>f 534/534/415 535/535/416 493/493/374</w:t>
        <w:br/>
        <w:t>f 492/492/373 534/534/415 493/493/374</w:t>
        <w:br/>
        <w:t>f 493/493/374 535/535/416 536/536/417</w:t>
        <w:br/>
        <w:t>f 498/498/379 493/493/374 536/536/417</w:t>
        <w:br/>
        <w:t>f 537/537/418 495/495/376 498/498/379</w:t>
        <w:br/>
        <w:t>f 536/536/417 537/537/418 498/498/379</w:t>
        <w:br/>
        <w:t>f 537/537/418 538/538/419 499/499/380</w:t>
        <w:br/>
        <w:t>f 495/495/376 537/537/418 499/499/380</w:t>
        <w:br/>
        <w:t>f 475/475/356 539/539/420 540/540/421</w:t>
        <w:br/>
        <w:t>f 479/479/360 475/475/356 540/540/421</w:t>
        <w:br/>
        <w:t>f 541/541/422 542/542/423 543/543/424</w:t>
        <w:br/>
        <w:t>f 544/544/425 541/541/422 543/543/424</w:t>
        <w:br/>
        <w:t>f 545/545/426 546/546/427 547/547/428</w:t>
        <w:br/>
        <w:t>f 548/548/429 545/545/426 547/547/428</w:t>
        <w:br/>
        <w:t>f 549/549/430 550/550/431 546/546/427</w:t>
        <w:br/>
        <w:t>f 545/545/426 549/549/430 546/546/427</w:t>
        <w:br/>
        <w:t>f 551/551/432 552/552/433 550/550/431</w:t>
        <w:br/>
        <w:t>f 549/549/430 551/551/432 550/550/431</w:t>
        <w:br/>
        <w:t>f 551/551/432 553/553/434 554/554/435</w:t>
        <w:br/>
        <w:t>f 552/552/433 551/551/432 554/554/435</w:t>
        <w:br/>
        <w:t>f 553/553/434 555/555/436 556/556/437</w:t>
        <w:br/>
        <w:t>f 554/554/435 553/553/434 556/556/437</w:t>
        <w:br/>
        <w:t>f 557/557/438 558/558/439 559/559/440</w:t>
        <w:br/>
        <w:t>f 560/560/441 557/557/438 559/559/440</w:t>
        <w:br/>
        <w:t>f 561/561/442 562/562/443 563/563/444</w:t>
        <w:br/>
        <w:t>f 564/564/445 561/561/442 563/563/444</w:t>
        <w:br/>
        <w:t>f 565/565/446 566/566/447 562/562/443</w:t>
        <w:br/>
        <w:t>f 561/561/442 565/565/446 562/562/443</w:t>
        <w:br/>
        <w:t>f 567/567/448 568/568/449 569/569/450</w:t>
        <w:br/>
        <w:t>f 570/570/451 567/567/448 569/569/450</w:t>
        <w:br/>
        <w:t>f 571/571/452 572/572/453 573/573/454</w:t>
        <w:br/>
        <w:t>f 574/574/455 571/571/452 573/573/454</w:t>
        <w:br/>
        <w:t>f 536/536/417 575/575/456 576/576/457</w:t>
        <w:br/>
        <w:t>f 537/537/418 536/536/417 576/576/457</w:t>
        <w:br/>
        <w:t>f 577/577/458 576/576/457 578/578/459</w:t>
        <w:br/>
        <w:t>f 579/579/460 577/577/458 578/578/459</w:t>
        <w:br/>
        <w:t>f 580/580/461 581/581/462 582/582/463</w:t>
        <w:br/>
        <w:t>f 583/583/464 580/580/461 582/582/463</w:t>
        <w:br/>
        <w:t>f 584/584/465 585/585/466 586/586/467</w:t>
        <w:br/>
        <w:t>f 587/587/468 584/584/465 586/586/467</w:t>
        <w:br/>
        <w:t>f 588/588/469 545/545/426 548/548/429</w:t>
        <w:br/>
        <w:t>f 589/589/470 588/588/469 548/548/429</w:t>
        <w:br/>
        <w:t>f 590/590/471 591/591/472 592/592/473</w:t>
        <w:br/>
        <w:t>f 593/593/474 590/590/471 592/592/473</w:t>
        <w:br/>
        <w:t>f 594/594/475 595/595/476 587/587/468</w:t>
        <w:br/>
        <w:t>f 596/596/477 594/594/475 587/587/468</w:t>
        <w:br/>
        <w:t>f 561/561/442 597/597/478 598/598/479</w:t>
        <w:br/>
        <w:t>f 565/565/446 561/561/442 598/598/479</w:t>
        <w:br/>
        <w:t>f 591/591/472 599/599/480 600/600/481</w:t>
        <w:br/>
        <w:t>f 592/592/473 591/591/472 600/600/481</w:t>
        <w:br/>
        <w:t>f 601/601/482 564/564/445 602/602/483</w:t>
        <w:br/>
        <w:t>f 603/603/484 601/601/482 602/602/483</w:t>
        <w:br/>
        <w:t>f 597/597/478 604/604/485 605/605/486</w:t>
        <w:br/>
        <w:t>f 598/598/479 597/597/478 605/605/486</w:t>
        <w:br/>
        <w:t>f 606/606/487 607/607/488 558/558/439</w:t>
        <w:br/>
        <w:t>f 557/557/438 606/606/487 558/558/439</w:t>
        <w:br/>
        <w:t>f 603/603/484 608/608/489 609/609/490</w:t>
        <w:br/>
        <w:t>f 601/601/482 603/603/484 609/609/490</w:t>
        <w:br/>
        <w:t>f 588/588/469 589/589/470 579/579/460</w:t>
        <w:br/>
        <w:t>f 578/578/459 588/588/469 579/579/460</w:t>
        <w:br/>
        <w:t>f 610/610/491 611/611/492 612/612/493</w:t>
        <w:br/>
        <w:t>f 613/613/494 614/614/495 612/612/493</w:t>
        <w:br/>
        <w:t>f 611/611/492 613/613/494 612/612/493</w:t>
        <w:br/>
        <w:t>f 615/615/496 616/616/497 617/617/498</w:t>
        <w:br/>
        <w:t>f 618/618/499 619/619/500 620/620/501</w:t>
        <w:br/>
        <w:t>f 621/621/502 618/618/499 620/620/501</w:t>
        <w:br/>
        <w:t>f 622/622/503 623/623/504 624/624/505</w:t>
        <w:br/>
        <w:t>f 625/625/506 622/622/503 624/624/505</w:t>
        <w:br/>
        <w:t>f 626/626/507 627/627/508 628/628/509</w:t>
        <w:br/>
        <w:t>f 629/629/510 626/626/507 628/628/509</w:t>
        <w:br/>
        <w:t>f 630/630/511 631/631/512 632/632/513</w:t>
        <w:br/>
        <w:t>f 633/633/514 630/630/511 632/632/513</w:t>
        <w:br/>
        <w:t>f 634/634/515 635/635/516 636/636/517</w:t>
        <w:br/>
        <w:t>f 637/637/518 634/634/515 636/636/517</w:t>
        <w:br/>
        <w:t>f 638/638/519 639/639/520 640/640/521</w:t>
        <w:br/>
        <w:t>f 641/641/522 638/638/519 640/640/521</w:t>
        <w:br/>
        <w:t>f 642/642/523 639/639/520 643/643/524</w:t>
        <w:br/>
        <w:t>f 644/644/525 642/642/523 643/643/524</w:t>
        <w:br/>
        <w:t>f 613/613/494 645/645/526 646/646/527</w:t>
        <w:br/>
        <w:t>f 614/614/495 613/613/494 646/646/527</w:t>
        <w:br/>
        <w:t>f 645/645/526 647/647/528 648/648/529</w:t>
        <w:br/>
        <w:t>f 646/646/527 645/645/526 648/648/529</w:t>
        <w:br/>
        <w:t>f 616/616/497 615/615/496 649/649/530</w:t>
        <w:br/>
        <w:t>f 650/650/531 651/651/532 652/652/533</w:t>
        <w:br/>
        <w:t>f 653/653/534 650/650/531 652/652/533</w:t>
        <w:br/>
        <w:t>f 654/654/535 611/611/492 610/610/491</w:t>
        <w:br/>
        <w:t>f 655/655/536 656/656/537 657/657/538</w:t>
        <w:br/>
        <w:t>f 658/658/539 655/655/536 657/657/538</w:t>
        <w:br/>
        <w:t>f 616/616/497 655/655/536 659/659/540</w:t>
        <w:br/>
        <w:t>f 617/617/498 616/616/497 659/659/540</w:t>
        <w:br/>
        <w:t>f 660/660/541 656/656/537 649/649/530</w:t>
        <w:br/>
        <w:t>f 661/661/542 660/660/541 649/649/530</w:t>
        <w:br/>
        <w:t>f 642/642/523 647/647/528 662/662/543</w:t>
        <w:br/>
        <w:t>f 663/663/544 642/642/523 662/662/543</w:t>
        <w:br/>
        <w:t>f 664/664/545 665/665/546 666/666/547</w:t>
        <w:br/>
        <w:t>f 667/667/548 664/664/545 666/666/547</w:t>
        <w:br/>
        <w:t>f 535/535/416 585/585/466 575/575/456</w:t>
        <w:br/>
        <w:t>f 536/536/417 535/535/416 575/575/456</w:t>
        <w:br/>
        <w:t>f 584/584/465 664/664/545 667/667/548</w:t>
        <w:br/>
        <w:t>f 668/668/549 584/584/465 667/667/548</w:t>
        <w:br/>
        <w:t>f 669/669/550 670/670/551 671/671/551</w:t>
        <w:br/>
        <w:t>f 672/672/552 669/669/550 671/671/551</w:t>
        <w:br/>
        <w:t>f 504/504/385 673/673/553 674/674/554</w:t>
        <w:br/>
        <w:t>f 670/670/551 675/675/555 676/676/555</w:t>
        <w:br/>
        <w:t>f 671/671/551 670/670/551 676/676/555</w:t>
        <w:br/>
        <w:t>f 674/674/554 677/677/556 503/503/384</w:t>
        <w:br/>
        <w:t>f 504/504/385 674/674/554 503/503/384</w:t>
        <w:br/>
        <w:t>f 675/675/555 678/678/557 679/679/557</w:t>
        <w:br/>
        <w:t>f 676/676/555 675/675/555 679/679/557</w:t>
        <w:br/>
        <w:t>f 503/503/384 677/677/556 680/680/558</w:t>
        <w:br/>
        <w:t>f 681/681/559 679/679/557 678/678/557</w:t>
        <w:br/>
        <w:t>f 682/682/559 681/681/559 678/678/557</w:t>
        <w:br/>
        <w:t>f 680/680/558 505/505/386 503/503/384</w:t>
        <w:br/>
        <w:t>f 683/683/560 684/684/560 685/685/561</w:t>
        <w:br/>
        <w:t>f 686/686/561 683/683/560 685/685/561</w:t>
        <w:br/>
        <w:t>f 687/687/562 688/688/563 547/547/428</w:t>
        <w:br/>
        <w:t>f 689/689/564 687/687/562 547/547/428</w:t>
        <w:br/>
        <w:t>f 690/690/565 691/691/566 692/692/567</w:t>
        <w:br/>
        <w:t>f 693/693/567 690/690/565 692/692/567</w:t>
        <w:br/>
        <w:t>f 694/694/568 695/695/569 589/589/470</w:t>
        <w:br/>
        <w:t>f 548/548/429 694/694/568 589/589/470</w:t>
        <w:br/>
        <w:t>f 696/696/570 697/697/571 691/691/566</w:t>
        <w:br/>
        <w:t>f 690/690/565 696/696/570 691/691/566</w:t>
        <w:br/>
        <w:t>f 589/589/470 695/695/569 698/698/572</w:t>
        <w:br/>
        <w:t>f 579/579/460 589/589/470 698/698/572</w:t>
        <w:br/>
        <w:t>f 699/699/573 700/700/574 697/697/571</w:t>
        <w:br/>
        <w:t>f 696/696/570 699/699/573 697/697/571</w:t>
        <w:br/>
        <w:t>f 701/701/575 577/577/458 702/702/576</w:t>
        <w:br/>
        <w:t>f 703/703/577 704/704/577 705/705/578</w:t>
        <w:br/>
        <w:t>f 706/706/579 703/703/577 705/705/578</w:t>
        <w:br/>
        <w:t>f 538/538/419 701/701/575 707/707/580</w:t>
        <w:br/>
        <w:t>f 708/708/581 709/709/581 704/704/577</w:t>
        <w:br/>
        <w:t>f 703/703/577 708/708/581 704/704/577</w:t>
        <w:br/>
        <w:t>f 707/707/580 710/710/582 538/538/419</w:t>
        <w:br/>
        <w:t>f 711/711/583 712/712/584 709/709/581</w:t>
        <w:br/>
        <w:t>f 708/708/581 711/711/583 709/709/581</w:t>
        <w:br/>
        <w:t>f 499/499/380 710/710/582 713/713/585</w:t>
        <w:br/>
        <w:t>f 714/714/586 715/715/586 712/712/584</w:t>
        <w:br/>
        <w:t>f 711/711/583 714/714/586 712/712/584</w:t>
        <w:br/>
        <w:t>f 716/716/587 500/500/381 713/713/585</w:t>
        <w:br/>
        <w:t>f 717/717/588 718/718/588 715/715/586</w:t>
        <w:br/>
        <w:t>f 714/714/586 717/717/588 715/715/586</w:t>
        <w:br/>
        <w:t>f 500/500/381 716/716/587 719/719/589</w:t>
        <w:br/>
        <w:t>f 720/720/590 721/721/590 718/718/588</w:t>
        <w:br/>
        <w:t>f 717/717/588 720/720/590 718/718/588</w:t>
        <w:br/>
        <w:t>f 722/722/591 723/723/592 721/721/590</w:t>
        <w:br/>
        <w:t>f 720/720/590 722/722/591 721/721/590</w:t>
        <w:br/>
        <w:t>f 724/724/593 500/500/381 719/719/589</w:t>
        <w:br/>
        <w:t>f 725/725/594 724/724/593 719/719/589</w:t>
        <w:br/>
        <w:t>f 726/726/595 727/727/595 728/728/596</w:t>
        <w:br/>
        <w:t>f 729/729/597 726/726/595 728/728/596</w:t>
        <w:br/>
        <w:t>f 730/730/598 496/496/377 500/500/381</w:t>
        <w:br/>
        <w:t>f 724/724/593 730/730/598 500/500/381</w:t>
        <w:br/>
        <w:t>f 726/726/595 731/731/599 732/732/599</w:t>
        <w:br/>
        <w:t>f 727/727/595 726/726/595 732/732/599</w:t>
        <w:br/>
        <w:t>f 733/733/600 497/497/378 496/496/377</w:t>
        <w:br/>
        <w:t>f 730/730/598 733/733/600 496/496/377</w:t>
        <w:br/>
        <w:t>f 731/731/599 734/734/601 735/735/602</w:t>
        <w:br/>
        <w:t>f 732/732/599 731/731/599 735/735/602</w:t>
        <w:br/>
        <w:t>f 736/736/603 494/494/375 497/497/378</w:t>
        <w:br/>
        <w:t>f 733/733/600 736/736/603 497/497/378</w:t>
        <w:br/>
        <w:t>f 734/734/601 737/737/604 738/738/605</w:t>
        <w:br/>
        <w:t>f 735/735/602 734/734/601 738/738/605</w:t>
        <w:br/>
        <w:t>f 494/494/375 736/736/603 739/739/606</w:t>
        <w:br/>
        <w:t>f 490/490/371 494/494/375 739/739/606</w:t>
        <w:br/>
        <w:t>f 737/737/604 740/740/607 741/741/608</w:t>
        <w:br/>
        <w:t>f 738/738/605 737/737/604 741/741/608</w:t>
        <w:br/>
        <w:t>f 742/742/609 491/491/372 490/490/371</w:t>
        <w:br/>
        <w:t>f 739/739/606 742/742/609 490/490/371</w:t>
        <w:br/>
        <w:t>f 740/740/607 743/743/610 744/744/610</w:t>
        <w:br/>
        <w:t>f 741/741/608 740/740/607 744/744/610</w:t>
        <w:br/>
        <w:t>f 745/745/611 489/489/370 501/501/382</w:t>
        <w:br/>
        <w:t>f 746/746/612 745/745/611 501/501/382</w:t>
        <w:br/>
        <w:t>f 743/743/610 747/747/613 748/748/614</w:t>
        <w:br/>
        <w:t>f 744/744/610 743/743/610 748/748/614</w:t>
        <w:br/>
        <w:t>f 749/749/615 485/485/366 489/489/370</w:t>
        <w:br/>
        <w:t>f 745/745/611 749/749/615 489/489/370</w:t>
        <w:br/>
        <w:t>f 750/750/616 751/751/617 752/752/618</w:t>
        <w:br/>
        <w:t>f 753/753/616 750/750/616 752/752/618</w:t>
        <w:br/>
        <w:t>f 484/484/365 486/486/367 754/754/619</w:t>
        <w:br/>
        <w:t>f 755/755/620 484/484/365 754/754/619</w:t>
        <w:br/>
        <w:t>f 756/756/621 757/757/622 758/758/623</w:t>
        <w:br/>
        <w:t>f 759/759/623 756/756/621 758/758/623</w:t>
        <w:br/>
        <w:t>f 760/760/624 480/480/361 484/484/365</w:t>
        <w:br/>
        <w:t>f 755/755/620 760/760/624 484/484/365</w:t>
        <w:br/>
        <w:t>f 761/761/625 762/762/625 757/757/622</w:t>
        <w:br/>
        <w:t>f 756/756/621 761/761/625 757/757/622</w:t>
        <w:br/>
        <w:t>f 760/760/624 763/763/626 481/481/362</w:t>
        <w:br/>
        <w:t>f 480/480/361 760/760/624 481/481/362</w:t>
        <w:br/>
        <w:t>f 764/764/627 765/765/628 766/766/628</w:t>
        <w:br/>
        <w:t>f 767/767/627 764/764/627 766/766/628</w:t>
        <w:br/>
        <w:t>f 768/768/629 769/769/630 478/478/359</w:t>
        <w:br/>
        <w:t>f 477/477/358 768/768/629 478/478/359</w:t>
        <w:br/>
        <w:t>f 770/770/631 771/771/631 772/772/632</w:t>
        <w:br/>
        <w:t>f 773/773/632 770/770/631 772/772/632</w:t>
        <w:br/>
        <w:t>f 774/774/633 775/775/634 474/474/355</w:t>
        <w:br/>
        <w:t>f 473/473/354 774/774/633 474/474/355</w:t>
        <w:br/>
        <w:t>f 776/776/635 777/777/635 773/773/632</w:t>
        <w:br/>
        <w:t>f 772/772/632 776/776/635 773/773/632</w:t>
        <w:br/>
        <w:t>f 778/778/636 450/450/331 472/472/353</w:t>
        <w:br/>
        <w:t>f 779/779/637 778/778/636 472/472/353</w:t>
        <w:br/>
        <w:t>f 776/776/635 780/780/638 781/781/639</w:t>
        <w:br/>
        <w:t>f 777/777/635 776/776/635 781/781/639</w:t>
        <w:br/>
        <w:t>f 782/782/640 448/448/329 450/450/331</w:t>
        <w:br/>
        <w:t>f 778/778/636 782/782/640 450/450/331</w:t>
        <w:br/>
        <w:t>f 783/783/641 784/784/642 785/785/642</w:t>
        <w:br/>
        <w:t>f 786/786/641 783/783/641 785/785/642</w:t>
        <w:br/>
        <w:t>f 787/787/643 454/454/335 448/448/329</w:t>
        <w:br/>
        <w:t>f 782/782/640 787/787/643 448/448/329</w:t>
        <w:br/>
        <w:t>f 788/788/644 789/789/645 790/790/646</w:t>
        <w:br/>
        <w:t>f 791/791/644 788/788/644 790/790/646</w:t>
        <w:br/>
        <w:t>f 792/792/647 793/793/648 455/455/336</w:t>
        <w:br/>
        <w:t>f 451/451/332 792/792/647 455/455/336</w:t>
        <w:br/>
        <w:t>f 791/791/644 794/794/649 795/795/650</w:t>
        <w:br/>
        <w:t>f 788/788/644 791/791/644 795/795/650</w:t>
        <w:br/>
        <w:t>f 793/793/648 796/796/651 456/456/337</w:t>
        <w:br/>
        <w:t>f 455/455/336 793/793/648 456/456/337</w:t>
        <w:br/>
        <w:t>f 797/797/652 798/798/653 799/799/654</w:t>
        <w:br/>
        <w:t>f 800/800/654 797/797/652 799/799/654</w:t>
        <w:br/>
        <w:t>f 801/801/655 802/802/656 459/459/340</w:t>
        <w:br/>
        <w:t>f 458/458/339 801/801/655 459/459/340</w:t>
        <w:br/>
        <w:t>f 803/803/657 804/804/657 798/798/653</w:t>
        <w:br/>
        <w:t>f 797/797/652 803/803/657 798/798/653</w:t>
        <w:br/>
        <w:t>f 802/802/656 805/805/658 461/461/342</w:t>
        <w:br/>
        <w:t>f 459/459/340 802/802/656 461/461/342</w:t>
        <w:br/>
        <w:t>f 803/803/657 806/806/659 807/807/659</w:t>
        <w:br/>
        <w:t>f 804/804/657 803/803/657 807/807/659</w:t>
        <w:br/>
        <w:t>f 808/808/660 464/464/345 463/463/344</w:t>
        <w:br/>
        <w:t>f 809/809/661 808/808/660 463/463/344</w:t>
        <w:br/>
        <w:t>f 810/810/662 811/811/663 812/812/663</w:t>
        <w:br/>
        <w:t>f 813/813/662 810/810/662 812/812/663</w:t>
        <w:br/>
        <w:t>f 814/814/664 467/467/348 464/464/345</w:t>
        <w:br/>
        <w:t>f 808/808/660 814/814/664 464/464/345</w:t>
        <w:br/>
        <w:t>f 815/815/665 816/816/666 812/812/663</w:t>
        <w:br/>
        <w:t>f 811/811/663 815/815/665 812/812/663</w:t>
        <w:br/>
        <w:t>f 817/817/667 469/469/350 467/467/348</w:t>
        <w:br/>
        <w:t>f 814/814/664 817/817/667 467/467/348</w:t>
        <w:br/>
        <w:t>f 818/818/668 819/819/668 816/816/666</w:t>
        <w:br/>
        <w:t>f 815/815/665 818/818/668 816/816/666</w:t>
        <w:br/>
        <w:t>f 820/820/669 504/504/385 469/469/350</w:t>
        <w:br/>
        <w:t>f 817/817/667 820/820/669 469/469/350</w:t>
        <w:br/>
        <w:t>f 821/821/670 822/822/670 819/819/668</w:t>
        <w:br/>
        <w:t>f 818/818/668 821/821/670 819/819/668</w:t>
        <w:br/>
        <w:t>f 504/504/385 820/820/669 823/823/671</w:t>
        <w:br/>
        <w:t>f 673/673/553 504/504/385 823/823/671</w:t>
        <w:br/>
        <w:t>f 820/820/669 824/824/672 823/823/671</w:t>
        <w:br/>
        <w:t>f 822/822/670 821/821/670 825/825/673</w:t>
        <w:br/>
        <w:t>f 826/826/674 822/822/670 825/825/673</w:t>
        <w:br/>
        <w:t>f 827/827/675 669/669/550 672/672/552</w:t>
        <w:br/>
        <w:t>f 828/828/675 827/827/675 672/672/552</w:t>
        <w:br/>
        <w:t>f 829/829/676 588/588/469 578/578/459</w:t>
        <w:br/>
        <w:t>f 830/830/677 829/829/676 578/578/459</w:t>
        <w:br/>
        <w:t>f 588/588/469 549/549/430 545/545/426</w:t>
        <w:br/>
        <w:t>f 829/829/676 549/549/430 588/588/469</w:t>
        <w:br/>
        <w:t>f 829/829/676 831/831/678 549/549/430</w:t>
        <w:br/>
        <w:t>f 668/668/549 667/667/548 830/830/677</w:t>
        <w:br/>
        <w:t>f 578/578/459 668/668/549 830/830/677</w:t>
        <w:br/>
        <w:t>f 667/667/548 666/666/547 832/832/679</w:t>
        <w:br/>
        <w:t>f 830/830/677 667/667/548 832/832/679</w:t>
        <w:br/>
        <w:t>f 551/551/432 549/549/430 831/831/678</w:t>
        <w:br/>
        <w:t>f 833/833/680 551/551/432 831/831/678</w:t>
        <w:br/>
        <w:t>f 553/553/434 551/551/432 833/833/680</w:t>
        <w:br/>
        <w:t>f 834/834/681 553/553/434 833/833/680</w:t>
        <w:br/>
        <w:t>f 557/557/438 555/555/436 835/835/682</w:t>
        <w:br/>
        <w:t>f 606/606/487 557/557/438 835/835/682</w:t>
        <w:br/>
        <w:t>f 571/571/452 568/568/449 836/836/683</w:t>
        <w:br/>
        <w:t>f 837/837/684 571/571/452 836/836/683</w:t>
        <w:br/>
        <w:t>f 596/596/477 572/572/453 838/838/685</w:t>
        <w:br/>
        <w:t>f 594/594/475 596/596/477 838/838/685</w:t>
        <w:br/>
        <w:t>f 599/599/480 839/839/686 840/840/687</w:t>
        <w:br/>
        <w:t>f 600/600/481 599/599/480 840/840/687</w:t>
        <w:br/>
        <w:t>f 604/604/485 630/630/511 633/633/514</w:t>
        <w:br/>
        <w:t>f 605/605/486 604/604/485 633/633/514</w:t>
        <w:br/>
        <w:t>f 608/608/489 638/638/519 631/631/512</w:t>
        <w:br/>
        <w:t>f 609/609/490 608/608/489 631/631/512</w:t>
        <w:br/>
        <w:t>f 833/833/680 831/831/678 612/612/493</w:t>
        <w:br/>
        <w:t>f 614/614/495 833/833/680 612/612/493</w:t>
        <w:br/>
        <w:t>f 837/837/684 836/836/683 624/624/505</w:t>
        <w:br/>
        <w:t>f 629/629/510 837/837/684 624/624/505</w:t>
        <w:br/>
        <w:t>f 594/594/475 838/838/685 628/628/509</w:t>
        <w:br/>
        <w:t>f 653/653/534 594/594/475 628/628/509</w:t>
        <w:br/>
        <w:t>f 603/603/484 607/607/488 643/643/524</w:t>
        <w:br/>
        <w:t>f 608/608/489 603/603/484 643/643/524</w:t>
        <w:br/>
        <w:t>f 834/834/681 833/833/680 614/614/495</w:t>
        <w:br/>
        <w:t>f 646/646/527 834/834/681 614/614/495</w:t>
        <w:br/>
        <w:t>f 606/606/487 835/835/682 648/648/529</w:t>
        <w:br/>
        <w:t>f 644/644/525 606/606/487 648/648/529</w:t>
        <w:br/>
        <w:t>f 665/665/546 664/664/545 595/595/476</w:t>
        <w:br/>
        <w:t>f 652/652/533 665/665/546 595/595/476</w:t>
        <w:br/>
        <w:t>f 665/665/546 660/660/541 661/661/542</w:t>
        <w:br/>
        <w:t>f 666/666/547 665/665/546 661/661/542</w:t>
        <w:br/>
        <w:t>f 666/666/547 654/654/535 832/832/679</w:t>
        <w:br/>
        <w:t>f 666/666/547 611/611/492 654/654/535</w:t>
        <w:br/>
        <w:t>f 666/666/547 661/661/542 611/611/492</w:t>
        <w:br/>
        <w:t>f 831/831/678 829/829/676 610/610/491</w:t>
        <w:br/>
        <w:t>f 612/612/493 831/831/678 610/610/491</w:t>
        <w:br/>
        <w:t>f 830/830/677 610/610/491 829/829/676</w:t>
        <w:br/>
        <w:t>f 832/832/679 610/610/491 830/830/677</w:t>
        <w:br/>
        <w:t>f 832/832/679 654/654/535 610/610/491</w:t>
        <w:br/>
        <w:t>f 546/546/427 507/507/388 689/689/564</w:t>
        <w:br/>
        <w:t>f 547/547/428 546/546/427 689/689/564</w:t>
        <w:br/>
        <w:t>f 550/550/431 508/508/389 507/507/388</w:t>
        <w:br/>
        <w:t>f 546/546/427 550/550/431 507/507/388</w:t>
        <w:br/>
        <w:t>f 552/552/433 510/510/391 508/508/389</w:t>
        <w:br/>
        <w:t>f 550/550/431 552/552/433 508/508/389</w:t>
        <w:br/>
        <w:t>f 512/512/393 510/510/391 552/552/433</w:t>
        <w:br/>
        <w:t>f 554/554/435 512/512/393 552/552/433</w:t>
        <w:br/>
        <w:t>f 516/516/397 514/514/395 556/556/437</w:t>
        <w:br/>
        <w:t>f 560/560/441 516/516/397 556/556/437</w:t>
        <w:br/>
        <w:t>f 841/841/688 517/517/398 559/559/440</w:t>
        <w:br/>
        <w:t>f 842/842/689 841/841/688 559/559/440</w:t>
        <w:br/>
        <w:t>f 562/562/443 525/525/406 843/843/690</w:t>
        <w:br/>
        <w:t>f 563/563/444 562/562/443 843/843/690</w:t>
        <w:br/>
        <w:t>f 583/583/464 582/582/463 522/522/403</w:t>
        <w:br/>
        <w:t>f 566/566/447 583/583/464 522/522/403</w:t>
        <w:br/>
        <w:t>f 541/541/422 527/527/408 569/569/450</w:t>
        <w:br/>
        <w:t>f 574/574/455 541/541/422 569/569/450</w:t>
        <w:br/>
        <w:t>f 530/530/411 542/542/423 573/573/454</w:t>
        <w:br/>
        <w:t>f 844/844/691 530/530/411 573/573/454</w:t>
        <w:br/>
        <w:t>f 575/575/456 668/668/549 578/578/459</w:t>
        <w:br/>
        <w:t>f 576/576/457 575/575/456 578/578/459</w:t>
        <w:br/>
        <w:t>f 538/538/419 537/537/418 576/576/457</w:t>
        <w:br/>
        <w:t>f 577/577/458 538/538/419 576/576/457</w:t>
        <w:br/>
        <w:t>f 583/583/464 590/590/471 593/593/474</w:t>
        <w:br/>
        <w:t>f 580/580/461 583/583/464 593/593/474</w:t>
        <w:br/>
        <w:t>f 585/585/466 535/535/416 531/531/412</w:t>
        <w:br/>
        <w:t>f 586/586/467 585/585/466 531/531/412</w:t>
        <w:br/>
        <w:t>f 585/585/466 584/584/465 668/668/549</w:t>
        <w:br/>
        <w:t>f 575/575/456 585/585/466 668/668/549</w:t>
        <w:br/>
        <w:t>f 688/688/563 694/694/568 548/548/429</w:t>
        <w:br/>
        <w:t>f 547/547/428 688/688/563 548/548/429</w:t>
        <w:br/>
        <w:t>f 684/684/560 683/683/560 693/693/567</w:t>
        <w:br/>
        <w:t>f 692/692/567 684/684/560 693/693/567</w:t>
        <w:br/>
        <w:t>f 579/579/460 698/698/572 702/702/576</w:t>
        <w:br/>
        <w:t>f 577/577/458 579/579/460 702/702/576</w:t>
        <w:br/>
        <w:t>f 700/700/574 699/699/573 706/706/579</w:t>
        <w:br/>
        <w:t>f 705/705/578 700/700/574 706/706/579</w:t>
        <w:br/>
        <w:t>f 507/507/388 506/506/387 505/505/386</w:t>
        <w:br/>
        <w:t>f 689/689/564 507/507/388 505/505/386</w:t>
        <w:br/>
        <w:t>f 468/468/349 470/470/351 506/506/387</w:t>
        <w:br/>
        <w:t>f 509/509/390 468/468/349 506/506/387</w:t>
        <w:br/>
        <w:t>f 465/465/346 468/468/349 509/509/390</w:t>
        <w:br/>
        <w:t>f 511/511/392 465/465/346 509/509/390</w:t>
        <w:br/>
        <w:t>f 466/466/347 465/465/346 511/511/392</w:t>
        <w:br/>
        <w:t>f 513/513/394 466/466/347 511/511/392</w:t>
        <w:br/>
        <w:t>f 460/460/341 462/462/343 515/515/396</w:t>
        <w:br/>
        <w:t>f 519/519/400 460/460/341 515/515/396</w:t>
        <w:br/>
        <w:t>f 452/452/333 457/457/338 518/518/399</w:t>
        <w:br/>
        <w:t>f 521/521/402 452/452/333 518/518/399</w:t>
        <w:br/>
        <w:t>f 843/843/690 520/520/401 521/521/402</w:t>
        <w:br/>
        <w:t>f 841/841/688 843/843/690 521/521/402</w:t>
        <w:br/>
        <w:t>f 539/539/420 475/475/356 471/471/352</w:t>
        <w:br/>
        <w:t>f 523/523/404 539/539/420 471/471/352</w:t>
        <w:br/>
        <w:t>f 483/483/364 482/482/363 528/528/409</w:t>
        <w:br/>
        <w:t>f 544/544/425 483/483/364 528/528/409</w:t>
        <w:br/>
        <w:t>f 492/492/373 502/502/383 532/532/413</w:t>
        <w:br/>
        <w:t>f 534/534/415 492/492/373 532/532/413</w:t>
        <w:br/>
        <w:t>f 581/581/462 540/540/421 539/539/420</w:t>
        <w:br/>
        <w:t>f 582/582/463 581/581/462 539/539/420</w:t>
        <w:br/>
        <w:t>f 488/488/369 487/487/368 543/543/424</w:t>
        <w:br/>
        <w:t>f 533/533/414 488/488/369 543/543/424</w:t>
        <w:br/>
        <w:t>f 845/845/692 689/689/564 505/505/386</w:t>
        <w:br/>
        <w:t>f 681/681/559 682/682/559 686/686/561</w:t>
        <w:br/>
        <w:t>f 685/685/561 681/681/559 686/686/561</w:t>
        <w:br/>
        <w:t>f 471/471/352 475/475/356 474/474/355</w:t>
        <w:br/>
        <w:t>f 472/472/353 471/471/352 474/474/355</w:t>
        <w:br/>
        <w:t>f 582/582/463 539/539/420 523/523/404</w:t>
        <w:br/>
        <w:t>f 522/522/403 582/582/463 523/523/404</w:t>
        <w:br/>
        <w:t>f 590/590/471 583/583/464 566/566/447</w:t>
        <w:br/>
        <w:t>f 565/565/446 590/590/471 566/566/447</w:t>
        <w:br/>
        <w:t>f 591/591/472 590/590/471 565/565/446</w:t>
        <w:br/>
        <w:t>f 598/598/479 591/591/472 565/565/446</w:t>
        <w:br/>
        <w:t>f 599/599/480 591/591/472 598/598/479</w:t>
        <w:br/>
        <w:t>f 605/605/486 599/599/480 598/598/479</w:t>
        <w:br/>
        <w:t>f 621/621/502 620/620/501 632/632/513</w:t>
        <w:br/>
        <w:t>f 641/641/522 621/621/502 632/632/513</w:t>
        <w:br/>
        <w:t>f 637/637/518 636/636/517 640/640/521</w:t>
        <w:br/>
        <w:t>f 663/663/544 637/637/518 640/640/521</w:t>
        <w:br/>
        <w:t>f 645/645/526 613/613/494 617/617/498</w:t>
        <w:br/>
        <w:t>f 659/659/540 645/645/526 617/617/498</w:t>
        <w:br/>
        <w:t>f 655/655/536 658/658/539 662/662/543</w:t>
        <w:br/>
        <w:t>f 659/659/540 655/655/536 662/662/543</w:t>
        <w:br/>
        <w:t>f 474/474/355 775/775/634 779/779/637</w:t>
        <w:br/>
        <w:t>f 472/472/353 474/474/355 779/779/637</w:t>
        <w:br/>
        <w:t>f 780/780/638 783/783/641 786/786/641</w:t>
        <w:br/>
        <w:t>f 781/781/639 780/780/638 786/786/641</w:t>
        <w:br/>
        <w:t>f 839/839/686 599/599/480 605/605/486</w:t>
        <w:br/>
        <w:t>f 633/633/514 839/839/686 605/605/486</w:t>
        <w:br/>
        <w:t>f 525/525/406 562/562/443 566/566/447</w:t>
        <w:br/>
        <w:t>f 522/522/403 525/525/406 566/566/447</w:t>
        <w:br/>
        <w:t>f 471/471/352 449/449/330 524/524/405</w:t>
        <w:br/>
        <w:t>f 523/523/404 471/471/352 524/524/405</w:t>
        <w:br/>
        <w:t>f 453/453/334 449/449/330 448/448/329</w:t>
        <w:br/>
        <w:t>f 454/454/335 453/453/334 448/448/329</w:t>
        <w:br/>
        <w:t>f 481/481/362 477/477/358 476/476/357</w:t>
        <w:br/>
        <w:t>f 482/482/363 481/481/362 476/476/357</w:t>
        <w:br/>
        <w:t>f 524/524/405 449/449/330 453/453/334</w:t>
        <w:br/>
        <w:t>f 520/520/401 524/524/405 453/453/334</w:t>
        <w:br/>
        <w:t>f 527/527/408 541/541/422 544/544/425</w:t>
        <w:br/>
        <w:t>f 528/528/409 527/527/408 544/544/425</w:t>
        <w:br/>
        <w:t>f 842/842/689 602/602/483 564/564/445</w:t>
        <w:br/>
        <w:t>f 563/563/444 842/842/689 564/564/445</w:t>
        <w:br/>
        <w:t>f 568/568/449 571/571/452 574/574/455</w:t>
        <w:br/>
        <w:t>f 569/569/450 568/568/449 574/574/455</w:t>
        <w:br/>
        <w:t>f 597/597/478 561/561/442 564/564/445</w:t>
        <w:br/>
        <w:t>f 601/601/482 597/597/478 564/564/445</w:t>
        <w:br/>
        <w:t>f 604/604/485 597/597/478 601/601/482</w:t>
        <w:br/>
        <w:t>f 609/609/490 604/604/485 601/601/482</w:t>
        <w:br/>
        <w:t>f 622/622/503 840/840/687 619/619/500</w:t>
        <w:br/>
        <w:t>f 623/623/504 622/622/503 619/619/500</w:t>
        <w:br/>
        <w:t>f 623/623/504 626/626/507 629/629/510</w:t>
        <w:br/>
        <w:t>f 624/624/505 623/623/504 629/629/510</w:t>
        <w:br/>
        <w:t>f 631/631/512 638/638/519 641/641/522</w:t>
        <w:br/>
        <w:t>f 632/632/513 631/631/512 641/641/522</w:t>
        <w:br/>
        <w:t>f 763/763/626 768/768/629 477/477/358</w:t>
        <w:br/>
        <w:t>f 481/481/362 763/763/626 477/477/358</w:t>
        <w:br/>
        <w:t>f 762/762/625 761/761/625 766/766/628</w:t>
        <w:br/>
        <w:t>f 765/765/628 762/762/625 766/766/628</w:t>
        <w:br/>
        <w:t>f 787/787/643 792/792/647 451/451/332</w:t>
        <w:br/>
        <w:t>f 454/454/335 787/787/643 451/451/332</w:t>
        <w:br/>
        <w:t>f 789/789/645 785/785/642 784/784/642</w:t>
        <w:br/>
        <w:t>f 790/790/646 789/789/645 784/784/642</w:t>
        <w:br/>
        <w:t>f 568/568/449 567/567/448 846/846/693</w:t>
        <w:br/>
        <w:t>f 836/836/683 568/568/449 846/846/693</w:t>
        <w:br/>
        <w:t>f 630/630/511 604/604/485 609/609/490</w:t>
        <w:br/>
        <w:t>f 631/631/512 630/630/511 609/609/490</w:t>
        <w:br/>
        <w:t>f 836/836/683 846/846/693 625/625/506</w:t>
        <w:br/>
        <w:t>f 624/624/505 836/836/683 625/625/506</w:t>
        <w:br/>
        <w:t>f 841/841/688 842/842/689 563/563/444</w:t>
        <w:br/>
        <w:t>f 843/843/690 841/841/688 563/563/444</w:t>
        <w:br/>
        <w:t>f 527/527/408 526/526/407 570/570/451</w:t>
        <w:br/>
        <w:t>f 569/569/450 527/527/408 570/570/451</w:t>
        <w:br/>
        <w:t>f 525/525/406 524/524/405 520/520/401</w:t>
        <w:br/>
        <w:t>f 843/843/690 525/525/406 520/520/401</w:t>
        <w:br/>
        <w:t>f 482/482/363 476/476/357 529/529/410</w:t>
        <w:br/>
        <w:t>f 528/528/409 482/482/363 529/529/410</w:t>
        <w:br/>
        <w:t>f 620/620/501 839/839/686 633/633/514</w:t>
        <w:br/>
        <w:t>f 632/632/513 620/620/501 633/633/514</w:t>
        <w:br/>
        <w:t>f 458/458/339 460/460/341 457/457/338</w:t>
        <w:br/>
        <w:t>f 456/456/337 458/458/339 457/457/338</w:t>
        <w:br/>
        <w:t>f 484/484/365 483/483/364 487/487/368</w:t>
        <w:br/>
        <w:t>f 486/486/367 484/484/365 487/487/368</w:t>
        <w:br/>
        <w:t>f 521/521/402 518/518/399 517/517/398</w:t>
        <w:br/>
        <w:t>f 841/841/688 521/521/402 517/517/398</w:t>
        <w:br/>
        <w:t>f 533/533/414 543/543/424 542/542/423</w:t>
        <w:br/>
        <w:t>f 530/530/411 533/533/414 542/542/423</w:t>
        <w:br/>
        <w:t>f 842/842/689 559/559/440 558/558/439</w:t>
        <w:br/>
        <w:t>f 602/602/483 842/842/689 558/558/439</w:t>
        <w:br/>
        <w:t>f 572/572/453 596/596/477 844/844/691</w:t>
        <w:br/>
        <w:t>f 573/573/454 572/572/453 844/844/691</w:t>
        <w:br/>
        <w:t>f 602/602/483 558/558/439 607/607/488</w:t>
        <w:br/>
        <w:t>f 603/603/484 602/602/483 607/607/488</w:t>
        <w:br/>
        <w:t>f 627/627/508 650/650/531 653/653/534</w:t>
        <w:br/>
        <w:t>f 628/628/509 627/627/508 653/653/534</w:t>
        <w:br/>
        <w:t>f 618/618/499 635/635/516 627/627/508</w:t>
        <w:br/>
        <w:t>f 626/626/507 618/618/499 627/627/508</w:t>
        <w:br/>
        <w:t>f 639/639/520 642/642/523 663/663/544</w:t>
        <w:br/>
        <w:t>f 640/640/521 639/639/520 663/663/544</w:t>
        <w:br/>
        <w:t>f 608/608/489 643/643/524 639/639/520</w:t>
        <w:br/>
        <w:t>f 638/638/519 608/608/489 639/639/520</w:t>
        <w:br/>
        <w:t>f 749/749/615 754/754/619 486/486/367</w:t>
        <w:br/>
        <w:t>f 485/485/366 749/749/615 486/486/367</w:t>
        <w:br/>
        <w:t>f 752/752/618 751/751/617 759/759/623</w:t>
        <w:br/>
        <w:t>f 758/758/623 752/752/618 759/759/623</w:t>
        <w:br/>
        <w:t>f 796/796/651 801/801/655 458/458/339</w:t>
        <w:br/>
        <w:t>f 456/456/337 796/796/651 458/458/339</w:t>
        <w:br/>
        <w:t>f 795/795/650 794/794/649 800/800/654</w:t>
        <w:br/>
        <w:t>f 799/799/654 795/795/650 800/800/654</w:t>
        <w:br/>
        <w:t>f 572/572/453 571/571/452 837/837/684</w:t>
        <w:br/>
        <w:t>f 838/838/685 572/572/453 837/837/684</w:t>
        <w:br/>
        <w:t>f 838/838/685 837/837/684 629/629/510</w:t>
        <w:br/>
        <w:t>f 628/628/509 838/838/685 629/629/510</w:t>
        <w:br/>
        <w:t>f 607/607/488 606/606/487 644/644/525</w:t>
        <w:br/>
        <w:t>f 643/643/524 607/607/488 644/644/525</w:t>
        <w:br/>
        <w:t>f 517/517/398 516/516/397 560/560/441</w:t>
        <w:br/>
        <w:t>f 559/559/440 517/517/398 560/560/441</w:t>
        <w:br/>
        <w:t>f 542/542/423 541/541/422 574/574/455</w:t>
        <w:br/>
        <w:t>f 573/573/454 542/542/423 574/574/455</w:t>
        <w:br/>
        <w:t>f 457/457/338 460/460/341 519/519/400</w:t>
        <w:br/>
        <w:t>f 518/518/399 457/457/338 519/519/400</w:t>
        <w:br/>
        <w:t>f 487/487/368 483/483/364 544/544/425</w:t>
        <w:br/>
        <w:t>f 543/543/424 487/487/368 544/544/425</w:t>
        <w:br/>
        <w:t>f 636/636/517 621/621/502 641/641/522</w:t>
        <w:br/>
        <w:t>f 640/640/521 636/636/517 641/641/522</w:t>
        <w:br/>
        <w:t>f 461/461/342 463/463/344 466/466/347</w:t>
        <w:br/>
        <w:t>f 462/462/343 461/461/342 466/466/347</w:t>
        <w:br/>
        <w:t>f 489/489/370 488/488/369 502/502/383</w:t>
        <w:br/>
        <w:t>f 501/501/382 489/489/370 502/502/383</w:t>
        <w:br/>
        <w:t>f 514/514/395 516/516/397 519/519/400</w:t>
        <w:br/>
        <w:t>f 515/515/396 514/514/395 519/519/400</w:t>
        <w:br/>
        <w:t>f 531/531/412 535/535/416 534/534/415</w:t>
        <w:br/>
        <w:t>f 532/532/413 531/531/412 534/534/415</w:t>
        <w:br/>
        <w:t>f 555/555/436 557/557/438 560/560/441</w:t>
        <w:br/>
        <w:t>f 556/556/437 555/555/436 560/560/441</w:t>
        <w:br/>
        <w:t>f 586/586/467 844/844/691 596/596/477</w:t>
        <w:br/>
        <w:t>f 587/587/468 586/586/467 596/596/477</w:t>
        <w:br/>
        <w:t>f 664/664/545 584/584/465 587/587/468</w:t>
        <w:br/>
        <w:t>f 595/595/476 664/664/545 587/587/468</w:t>
        <w:br/>
        <w:t>f 647/647/528 642/642/523 644/644/525</w:t>
        <w:br/>
        <w:t>f 648/648/529 647/647/528 644/644/525</w:t>
        <w:br/>
        <w:t>f 660/660/541 665/665/546 652/652/533</w:t>
        <w:br/>
        <w:t>f 651/651/532 660/660/541 652/652/533</w:t>
        <w:br/>
        <w:t>f 650/650/531 634/634/515 657/657/538</w:t>
        <w:br/>
        <w:t>f 651/651/532 650/650/531 657/657/538</w:t>
        <w:br/>
        <w:t>f 647/647/528 645/645/526 659/659/540</w:t>
        <w:br/>
        <w:t>f 662/662/543 647/647/528 659/659/540</w:t>
        <w:br/>
        <w:t>f 491/491/372 742/742/609 746/746/612</w:t>
        <w:br/>
        <w:t>f 501/501/382 491/491/372 746/746/612</w:t>
        <w:br/>
        <w:t>f 747/747/613 750/750/616 753/753/616</w:t>
        <w:br/>
        <w:t>f 748/748/614 747/747/613 753/753/616</w:t>
        <w:br/>
        <w:t>f 805/805/658 809/809/661 463/463/344</w:t>
        <w:br/>
        <w:t>f 461/461/342 805/805/658 463/463/344</w:t>
        <w:br/>
        <w:t>f 813/813/662 807/807/659 806/806/659</w:t>
        <w:br/>
        <w:t>f 810/810/662 813/813/662 806/806/659</w:t>
        <w:br/>
        <w:t>f 555/555/436 553/553/434 834/834/681</w:t>
        <w:br/>
        <w:t>f 835/835/682 555/555/436 834/834/681</w:t>
        <w:br/>
        <w:t>f 835/835/682 834/834/681 646/646/527</w:t>
        <w:br/>
        <w:t>f 648/648/529 835/835/682 646/646/527</w:t>
        <w:br/>
        <w:t>f 595/595/476 594/594/475 653/653/534</w:t>
        <w:br/>
        <w:t>f 652/652/533 595/595/476 653/653/534</w:t>
        <w:br/>
        <w:t>f 514/514/395 512/512/393 554/554/435</w:t>
        <w:br/>
        <w:t>f 556/556/437 514/514/395 554/554/435</w:t>
        <w:br/>
        <w:t>f 844/844/691 586/586/467 531/531/412</w:t>
        <w:br/>
        <w:t>f 530/530/411 844/844/691 531/531/412</w:t>
        <w:br/>
        <w:t>f 462/462/343 466/466/347 513/513/394</w:t>
        <w:br/>
        <w:t>f 515/515/396 462/462/343 513/513/394</w:t>
        <w:br/>
        <w:t>f 502/502/383 488/488/369 533/533/414</w:t>
        <w:br/>
        <w:t>f 532/532/413 502/502/383 533/533/414</w:t>
        <w:br/>
        <w:t>f 658/658/539 637/637/518 663/663/544</w:t>
        <w:br/>
        <w:t>f 662/662/543 658/658/539 663/663/544</w:t>
        <w:br/>
        <w:t>f 473/473/354 475/475/356 479/479/360</w:t>
        <w:br/>
        <w:t>f 478/478/359 473/473/354 479/479/360</w:t>
        <w:br/>
        <w:t>f 529/529/410 476/476/357 479/479/360</w:t>
        <w:br/>
        <w:t>f 540/540/421 529/529/410 479/479/360</w:t>
        <w:br/>
        <w:t>f 526/526/407 581/581/462 580/580/461</w:t>
        <w:br/>
        <w:t>f 570/570/451 526/526/407 580/580/461</w:t>
        <w:br/>
        <w:t>f 846/846/693 567/567/448 593/593/474</w:t>
        <w:br/>
        <w:t>f 592/592/473 846/846/693 593/593/474</w:t>
        <w:br/>
        <w:t>f 625/625/506 846/846/693 592/592/473</w:t>
        <w:br/>
        <w:t>f 600/600/481 625/625/506 592/592/473</w:t>
        <w:br/>
        <w:t>f 618/618/499 626/626/507 623/623/504</w:t>
        <w:br/>
        <w:t>f 619/619/500 618/618/499 623/623/504</w:t>
        <w:br/>
        <w:t>f 650/650/531 627/627/508 635/635/516</w:t>
        <w:br/>
        <w:t>f 634/634/515 650/650/531 635/635/516</w:t>
        <w:br/>
        <w:t>f 656/656/537 660/660/541 651/651/532</w:t>
        <w:br/>
        <w:t>f 657/657/538 656/656/537 651/651/532</w:t>
        <w:br/>
        <w:t>f 656/656/537 655/655/536 616/616/497</w:t>
        <w:br/>
        <w:t>f 649/649/530 656/656/537 616/616/497</w:t>
        <w:br/>
        <w:t>f 769/769/630 774/774/633 473/473/354</w:t>
        <w:br/>
        <w:t>f 478/478/359 769/769/630 473/473/354</w:t>
        <w:br/>
        <w:t>f 764/764/627 767/767/627 771/771/631</w:t>
        <w:br/>
        <w:t>f 770/770/631 764/764/627 771/771/631</w:t>
        <w:br/>
        <w:t>f 622/622/503 625/625/506 600/600/481</w:t>
        <w:br/>
        <w:t>f 840/840/687 622/622/503 600/600/481</w:t>
        <w:br/>
        <w:t>f 567/567/448 570/570/451 580/580/461</w:t>
        <w:br/>
        <w:t>f 593/593/474 567/567/448 580/580/461</w:t>
        <w:br/>
        <w:t>f 529/529/410 540/540/421 581/581/462</w:t>
        <w:br/>
        <w:t>f 526/526/407 529/529/410 581/581/462</w:t>
        <w:br/>
        <w:t>f 840/840/687 839/839/686 620/620/501</w:t>
        <w:br/>
        <w:t>f 619/619/500 840/840/687 620/620/501</w:t>
        <w:br/>
        <w:t>f 621/621/502 636/636/517 635/635/516</w:t>
        <w:br/>
        <w:t>f 618/618/499 621/621/502 635/635/516</w:t>
        <w:br/>
        <w:t>f 637/637/518 658/658/539 657/657/538</w:t>
        <w:br/>
        <w:t>f 634/634/515 637/637/518 657/657/538</w:t>
        <w:br/>
        <w:t>f 613/613/494 611/611/492 615/615/496</w:t>
        <w:br/>
        <w:t>f 617/617/498 613/613/494 615/615/496</w:t>
        <w:br/>
        <w:t>f 661/661/542 649/649/530 615/615/496</w:t>
        <w:br/>
        <w:t>f 611/611/492 661/661/542 615/615/496</w:t>
        <w:br/>
        <w:t>f 680/680/558 845/845/692 505/505/386</w:t>
        <w:br/>
        <w:t>f 701/701/575 538/538/419 577/577/458</w:t>
        <w:br/>
        <w:t>f 845/845/692 687/687/562 689/689/564</w:t>
        <w:br/>
        <w:t>f 710/710/582 499/499/380 538/538/419</w:t>
        <w:br/>
        <w:t>f 500/500/381 499/499/380 713/713/585</w:t>
        <w:br/>
        <w:t>f 847/847/694 848/848/695 849/849/696</w:t>
        <w:br/>
        <w:t>f 850/850/697 847/847/694 849/849/696</w:t>
        <w:br/>
        <w:t>f 851/851/698 852/852/695 853/853/699</w:t>
        <w:br/>
        <w:t>f 854/854/699 851/851/698 853/853/699</w:t>
        <w:br/>
        <w:t>f 855/855/700 856/856/700 857/857/701</w:t>
        <w:br/>
        <w:t>f 858/858/702 855/855/700 857/857/701</w:t>
        <w:br/>
        <w:t>f 854/854/699 853/853/699 859/859/703</w:t>
        <w:br/>
        <w:t>f 860/860/703 854/854/699 859/859/703</w:t>
        <w:br/>
        <w:t>f 861/861/704 856/856/700 855/855/700</w:t>
        <w:br/>
        <w:t>f 862/862/704 861/861/704 855/855/700</w:t>
        <w:br/>
        <w:t>f 863/863/705 864/864/705 865/865/706</w:t>
        <w:br/>
        <w:t>f 866/866/706 863/863/705 865/865/706</w:t>
        <w:br/>
        <w:t>f 867/867/707 868/868/708 869/869/708</w:t>
        <w:br/>
        <w:t>f 870/870/707 867/867/707 869/869/708</w:t>
        <w:br/>
        <w:t>f 871/871/709 869/869/708 868/868/708</w:t>
        <w:br/>
        <w:t>f 872/872/710 871/871/709 868/868/708</w:t>
        <w:br/>
        <w:t>f 873/873/711 874/874/712 875/875/713</w:t>
        <w:br/>
        <w:t>f 876/876/714 877/877/714 866/866/706</w:t>
        <w:br/>
        <w:t>f 865/865/706 876/876/714 866/866/706</w:t>
        <w:br/>
        <w:t>f 878/878/715 879/879/716 880/880/717</w:t>
        <w:br/>
        <w:t>f 881/881/718 882/882/718 883/883/719</w:t>
        <w:br/>
        <w:t>f 879/879/716 861/861/704 862/862/704</w:t>
        <w:br/>
        <w:t>f 880/880/717 879/879/716 862/862/704</w:t>
        <w:br/>
        <w:t>f 881/881/718 877/877/714 876/876/714</w:t>
        <w:br/>
        <w:t>f 882/882/718 881/881/718 876/876/714</w:t>
        <w:br/>
        <w:t>f 858/858/702 857/857/701 860/860/703</w:t>
        <w:br/>
        <w:t>f 859/859/703 858/858/702 860/860/703</w:t>
        <w:br/>
        <w:t>f 863/863/705 867/867/707 870/870/707</w:t>
        <w:br/>
        <w:t>f 864/864/705 863/863/705 870/870/707</w:t>
        <w:br/>
        <w:t>f 884/884/720 885/885/721 886/886/722</w:t>
        <w:br/>
        <w:t>f 887/887/723 884/884/720 886/886/722</w:t>
        <w:br/>
        <w:t>f 888/888/724 887/887/723 886/886/722</w:t>
        <w:br/>
        <w:t>f 889/889/724 888/888/724 886/886/722</w:t>
        <w:br/>
        <w:t>f 890/890/725 888/888/724 889/889/724</w:t>
        <w:br/>
        <w:t>f 891/891/725 890/890/725 889/889/724</w:t>
        <w:br/>
        <w:t>f 892/892/726 890/890/725 891/891/725</w:t>
        <w:br/>
        <w:t>f 893/893/726 892/892/726 891/891/725</w:t>
        <w:br/>
        <w:t>f 892/892/726 893/893/726 894/894/727</w:t>
        <w:br/>
        <w:t>f 895/895/727 892/892/726 894/894/727</w:t>
        <w:br/>
        <w:t>f 895/895/727 894/894/727 896/896/728</w:t>
        <w:br/>
        <w:t>f 897/897/728 895/895/727 896/896/728</w:t>
        <w:br/>
        <w:t>f 898/898/729 897/897/728 896/896/728</w:t>
        <w:br/>
        <w:t>f 875/875/713 874/874/712 899/899/730</w:t>
        <w:br/>
        <w:t>f 900/900/731 901/901/732 902/902/733</w:t>
        <w:br/>
        <w:t>f 903/903/734 900/900/731 902/902/733</w:t>
        <w:br/>
        <w:t>f 904/904/735 905/905/736 906/906/737</w:t>
        <w:br/>
        <w:t>f 907/907/738 904/904/735 906/906/737</w:t>
        <w:br/>
        <w:t>f 904/904/735 908/908/739 902/902/733</w:t>
        <w:br/>
        <w:t>f 901/901/732 904/904/735 902/902/733</w:t>
        <w:br/>
        <w:t>f 909/909/740 910/910/741 906/906/737</w:t>
        <w:br/>
        <w:t>f 905/905/736 909/909/740 906/906/737</w:t>
        <w:br/>
        <w:t>f 911/911/742 912/912/743 913/913/744</w:t>
        <w:br/>
        <w:t>f 914/914/742 911/911/742 913/913/744</w:t>
        <w:br/>
        <w:t>f 913/913/744 912/912/743 915/915/745</w:t>
        <w:br/>
        <w:t>f 916/916/746 900/900/731 903/903/734</w:t>
        <w:br/>
        <w:t>f 910/910/741 909/909/740 917/917/747</w:t>
        <w:br/>
        <w:t>f 918/918/748 919/919/749 920/920/750</w:t>
        <w:br/>
        <w:t>f 921/921/751 918/918/748 920/920/750</w:t>
        <w:br/>
        <w:t>f 922/922/752 923/923/753 919/919/749</w:t>
        <w:br/>
        <w:t>f 918/918/748 922/922/752 919/919/749</w:t>
        <w:br/>
        <w:t>f 924/924/754 925/925/755 908/908/739</w:t>
        <w:br/>
        <w:t>f 926/926/756 924/924/754 908/908/739</w:t>
        <w:br/>
        <w:t>f 927/927/757 928/928/758 929/929/759</w:t>
        <w:br/>
        <w:t>f 930/930/760 927/927/757 929/929/759</w:t>
        <w:br/>
        <w:t>f 931/931/761 908/908/739 925/925/755</w:t>
        <w:br/>
        <w:t>f 930/930/760 931/931/761 925/925/755</w:t>
        <w:br/>
        <w:t>f 932/932/762 933/933/763 934/934/764</w:t>
        <w:br/>
        <w:t>f 935/935/765 932/932/762 934/934/764</w:t>
        <w:br/>
        <w:t>f 936/936/766 937/937/767 933/933/763</w:t>
        <w:br/>
        <w:t>f 932/932/762 936/936/766 933/933/763</w:t>
        <w:br/>
        <w:t>f 938/938/768 939/939/769 940/940/770</w:t>
        <w:br/>
        <w:t>f 941/941/771 938/938/768 940/940/770</w:t>
        <w:br/>
        <w:t>f 935/935/765 942/942/772 943/943/773</w:t>
        <w:br/>
        <w:t>f 932/932/762 935/935/765 943/943/773</w:t>
        <w:br/>
        <w:t>f 944/944/774 945/945/775 936/936/766</w:t>
        <w:br/>
        <w:t>f 932/932/762 944/944/774 936/936/766</w:t>
        <w:br/>
        <w:t>f 946/946/776 947/947/777 948/948/778</w:t>
        <w:br/>
        <w:t>f 949/949/779 946/946/776 948/948/778</w:t>
        <w:br/>
        <w:t>f 950/950/780 949/949/779 948/948/778</w:t>
        <w:br/>
        <w:t>f 951/951/781 950/950/780 948/948/778</w:t>
        <w:br/>
        <w:t>f 952/952/782 953/953/783 954/954/784</w:t>
        <w:br/>
        <w:t>f 955/955/785 952/952/782 954/954/784</w:t>
        <w:br/>
        <w:t>f 956/956/786 957/957/787 958/958/788</w:t>
        <w:br/>
        <w:t>f 959/959/789 956/956/786 958/958/788</w:t>
        <w:br/>
        <w:t>f 957/957/787 956/956/786 960/960/790</w:t>
        <w:br/>
        <w:t>f 961/961/791 957/957/787 960/960/790</w:t>
        <w:br/>
        <w:t>f 962/962/792 963/963/793 964/964/794</w:t>
        <w:br/>
        <w:t>f 945/945/775 965/965/795 966/966/796</w:t>
        <w:br/>
        <w:t>f 936/936/766 945/945/775 966/966/796</w:t>
        <w:br/>
        <w:t>f 948/948/778 947/947/777 967/967/797</w:t>
        <w:br/>
        <w:t>f 968/968/798 948/948/778 967/967/797</w:t>
        <w:br/>
        <w:t>f 968/968/798 969/969/799 951/951/781</w:t>
        <w:br/>
        <w:t>f 948/948/778 968/968/798 951/951/781</w:t>
        <w:br/>
        <w:t>f 949/949/779 966/966/796 965/965/795</w:t>
        <w:br/>
        <w:t>f 946/946/776 949/949/779 965/965/795</w:t>
        <w:br/>
        <w:t>f 932/932/762 943/943/773 944/944/774</w:t>
        <w:br/>
        <w:t>f 925/925/755 924/924/754 935/935/765</w:t>
        <w:br/>
        <w:t>f 934/934/764 925/925/755 935/935/765</w:t>
        <w:br/>
        <w:t>f 934/934/764 927/927/757 930/930/760</w:t>
        <w:br/>
        <w:t>f 925/925/755 934/934/764 930/930/760</w:t>
        <w:br/>
        <w:t>f 919/919/749 923/923/753 940/940/770</w:t>
        <w:br/>
        <w:t>f 907/907/738 919/919/749 940/940/770</w:t>
        <w:br/>
        <w:t>f 970/970/800 920/920/750 919/919/749</w:t>
        <w:br/>
        <w:t>f 907/907/738 970/970/800 919/919/749</w:t>
        <w:br/>
        <w:t>f 956/956/786 959/959/789 971/971/801</w:t>
        <w:br/>
        <w:t>f 922/922/752 956/956/786 971/971/801</w:t>
        <w:br/>
        <w:t>f 960/960/790 956/956/786 922/922/752</w:t>
        <w:br/>
        <w:t>f 972/972/802 960/960/790 922/922/752</w:t>
        <w:br/>
        <w:t>f 962/962/792 973/973/803 963/963/793</w:t>
        <w:br/>
        <w:t>f 974/974/804 937/937/767 955/955/785</w:t>
        <w:br/>
        <w:t>f 954/954/784 974/974/804 955/955/785</w:t>
        <w:br/>
        <w:t>f 975/975/805 931/931/761 930/930/760</w:t>
        <w:br/>
        <w:t>f 929/929/759 975/975/805 930/930/760</w:t>
        <w:br/>
        <w:t>f 976/976/806 977/977/807 959/959/789</w:t>
        <w:br/>
        <w:t>f 958/958/788 976/976/806 959/959/789</w:t>
        <w:br/>
        <w:t>f 947/947/777 946/946/776 978/978/808</w:t>
        <w:br/>
        <w:t>f 979/979/809 967/967/797 947/947/777</w:t>
        <w:br/>
        <w:t>f 978/978/808 979/979/809 947/947/777</w:t>
        <w:br/>
        <w:t>f 980/980/810 981/981/811 982/982/812</w:t>
        <w:br/>
        <w:t>f 983/983/810 980/980/810 982/982/812</w:t>
        <w:br/>
        <w:t>f 970/970/800 984/984/813 985/985/814</w:t>
        <w:br/>
        <w:t>f 986/986/815 970/970/800 985/985/814</w:t>
        <w:br/>
        <w:t>f 987/987/816 988/988/817 989/989/818</w:t>
        <w:br/>
        <w:t>f 990/990/819 987/987/816 989/989/818</w:t>
        <w:br/>
        <w:t>f 991/991/820 992/992/821 993/993/821</w:t>
        <w:br/>
        <w:t>f 994/994/820 991/991/820 993/993/821</w:t>
        <w:br/>
        <w:t>f 995/995/822 996/996/823 997/997/824</w:t>
        <w:br/>
        <w:t>f 998/998/825 995/995/822 997/997/824</w:t>
        <w:br/>
        <w:t>f 999/999/826 1000/1000/826 988/988/817</w:t>
        <w:br/>
        <w:t>f 987/987/816 999/999/826 988/988/817</w:t>
        <w:br/>
        <w:t>f 1001/1001/827 1002/1002/828 1003/1003/829</w:t>
        <w:br/>
        <w:t>f 1004/1004/830 1005/1005/831 1006/1006/830</w:t>
        <w:br/>
        <w:t>f 1007/1007/831 997/997/824 996/996/823</w:t>
        <w:br/>
        <w:t>f 1008/1008/832 1007/1007/831 996/996/823</w:t>
        <w:br/>
        <w:t>f 1009/1009/833 1010/1010/834 1011/1011/835</w:t>
        <w:br/>
        <w:t>f 1012/1012/836 1009/1009/833 1011/1011/835</w:t>
        <w:br/>
        <w:t>f 1013/1013/837 1014/1014/838 1015/1015/839</w:t>
        <w:br/>
        <w:t>f 1016/1016/840 1013/1013/837 1015/1015/839</w:t>
        <w:br/>
        <w:t>f 1016/1016/840 1015/1015/839 1017/1017/841</w:t>
        <w:br/>
        <w:t>f 1018/1018/842 1016/1016/840 1017/1017/841</w:t>
        <w:br/>
        <w:t>f 1019/1019/843 1007/1007/831 1008/1008/832</w:t>
        <w:br/>
        <w:t>f 1020/1020/844 1019/1019/843 1008/1008/832</w:t>
        <w:br/>
        <w:t>f 1019/1019/843 1021/1021/845 1018/1018/842</w:t>
        <w:br/>
        <w:t>f 1007/1007/831 1019/1019/843 1018/1018/842</w:t>
        <w:br/>
        <w:t>f 1016/1016/840 1018/1018/842 1021/1021/845</w:t>
        <w:br/>
        <w:t>f 1022/1022/846 1016/1016/840 1021/1021/845</w:t>
        <w:br/>
        <w:t>f 1016/1016/840 1022/1022/846 1023/1023/847</w:t>
        <w:br/>
        <w:t>f 1013/1013/837 1016/1016/840 1023/1023/847</w:t>
        <w:br/>
        <w:t>f 1024/1024/848 1012/1012/836 1013/1013/837</w:t>
        <w:br/>
        <w:t>f 1023/1023/847 1024/1024/848 1013/1013/837</w:t>
        <w:br/>
        <w:t>f 1024/1024/848 1025/1025/849 1009/1009/833</w:t>
        <w:br/>
        <w:t>f 1012/1012/836 1024/1024/848 1009/1009/833</w:t>
        <w:br/>
        <w:t>f 1026/1026/850 1009/1009/833 1025/1025/849</w:t>
        <w:br/>
        <w:t>f 1027/1027/851 1026/1026/850 1025/1025/849</w:t>
        <w:br/>
        <w:t>f 1028/1028/852 1029/1029/853 1030/1030/852</w:t>
        <w:br/>
        <w:t>f 1031/1031/854 1032/1032/855 1033/1033/856</w:t>
        <w:br/>
        <w:t>f 1031/1031/854 1034/1034/857 1032/1032/855</w:t>
        <w:br/>
        <w:t>f 1032/1032/855 920/920/750 970/970/800</w:t>
        <w:br/>
        <w:t>f 1033/1033/856 1032/1032/855 970/970/800</w:t>
        <w:br/>
        <w:t>f 1032/1032/855 1034/1034/857 921/921/751</w:t>
        <w:br/>
        <w:t>f 920/920/750 1032/1032/855 921/921/751</w:t>
        <w:br/>
        <w:t>f 1033/1033/856 970/970/800 986/986/815</w:t>
        <w:br/>
        <w:t>f 1035/1035/858 1033/1033/856 986/986/815</w:t>
        <w:br/>
        <w:t>f 1036/1036/859 1037/1037/859 1038/1038/860</w:t>
        <w:br/>
        <w:t>f 1039/1039/861 1040/1040/862 1041/1041/863</w:t>
        <w:br/>
        <w:t>f 1042/1042/864 1039/1039/861 1041/1041/863</w:t>
        <w:br/>
        <w:t>f 1043/1043/865 1000/1000/826 999/999/826</w:t>
        <w:br/>
        <w:t>f 1044/1044/866 929/929/759 928/928/758</w:t>
        <w:br/>
        <w:t>f 975/975/805 929/929/759 1044/1044/866</w:t>
        <w:br/>
        <w:t>f 1045/1045/867 1046/1046/868 1047/1047/868</w:t>
        <w:br/>
        <w:t>f 1048/1048/869 954/954/784 953/953/783</w:t>
        <w:br/>
        <w:t>f 974/974/804 954/954/784 1048/1048/869</w:t>
        <w:br/>
        <w:t>f 936/936/766 966/966/796 955/955/785</w:t>
        <w:br/>
        <w:t>f 937/937/767 936/936/766 955/955/785</w:t>
        <w:br/>
        <w:t>f 966/966/796 949/949/779 952/952/782</w:t>
        <w:br/>
        <w:t>f 955/955/785 966/966/796 952/952/782</w:t>
        <w:br/>
        <w:t>f 998/998/825 1002/1002/828 1001/1001/827</w:t>
        <w:br/>
        <w:t>f 995/995/822 998/998/825 1001/1001/827</w:t>
        <w:br/>
        <w:t>f 951/951/781 963/963/793 973/973/803</w:t>
        <w:br/>
        <w:t>f 950/950/780 951/951/781 973/973/803</w:t>
        <w:br/>
        <w:t>f 964/964/794 963/963/793 951/951/781</w:t>
        <w:br/>
        <w:t>f 969/969/799 964/964/794 951/951/781</w:t>
        <w:br/>
        <w:t>f 1049/1049/870 1050/1050/871 1051/1051/872</w:t>
        <w:br/>
        <w:t>f 1052/1052/873 1049/1049/870 1051/1051/872</w:t>
        <w:br/>
        <w:t>f 1053/1053/874 1054/1054/875 996/996/823</w:t>
        <w:br/>
        <w:t>f 995/995/822 1053/1053/874 996/996/823</w:t>
        <w:br/>
        <w:t>f 1055/1055/876 1056/1056/877 1057/1057/876</w:t>
        <w:br/>
        <w:t>f 1003/1003/829 1058/1058/794 1001/1001/827</w:t>
        <w:br/>
        <w:t>f 1050/1050/871 1049/1049/870 1026/1026/850</w:t>
        <w:br/>
        <w:t>f 1059/1059/878 1050/1050/871 1026/1026/850</w:t>
        <w:br/>
        <w:t>f 1008/1008/832 996/996/823 1060/1060/798</w:t>
        <w:br/>
        <w:t>f 1061/1061/797 1008/1008/832 1060/1060/798</w:t>
        <w:br/>
        <w:t>f 1061/1061/797 1062/1062/809 1020/1020/844</w:t>
        <w:br/>
        <w:t>f 1008/1008/832 1061/1061/797 1020/1020/844</w:t>
        <w:br/>
        <w:t>f 1059/1059/878 1026/1026/850 1027/1027/851</w:t>
        <w:br/>
        <w:t>f 1063/1063/806 1059/1059/878 1027/1027/851</w:t>
        <w:br/>
        <w:t>f 1064/1064/879 1065/1065/880 1066/1066/881</w:t>
        <w:br/>
        <w:t>f 1067/1067/882 1068/1068/883 1069/1069/883</w:t>
        <w:br/>
        <w:t>f 995/995/822 1001/1001/827 1058/1058/794</w:t>
        <w:br/>
        <w:t>f 1053/1053/874 995/995/822 1058/1058/794</w:t>
        <w:br/>
        <w:t>f 1055/1055/876 1057/1057/876 1070/1070/884</w:t>
        <w:br/>
        <w:t>f 1071/1071/884 1055/1055/876 1070/1070/884</w:t>
        <w:br/>
        <w:t>f 1014/1014/838 1011/1011/835 1072/1072/885</w:t>
        <w:br/>
        <w:t>f 990/990/819 1014/1014/838 1072/1072/885</w:t>
        <w:br/>
        <w:t>f 926/926/756 939/939/769 938/938/768</w:t>
        <w:br/>
        <w:t>f 1073/1073/886 926/926/756 938/938/768</w:t>
        <w:br/>
        <w:t>f 904/904/735 939/939/769 926/926/756</w:t>
        <w:br/>
        <w:t>f 908/908/739 904/904/735 926/926/756</w:t>
        <w:br/>
        <w:t>f 904/904/735 907/907/738 940/940/770</w:t>
        <w:br/>
        <w:t>f 939/939/769 904/904/735 940/940/770</w:t>
        <w:br/>
        <w:t>f 923/923/753 941/941/771 940/940/770</w:t>
        <w:br/>
        <w:t>f 924/924/754 1073/1073/886 942/942/772</w:t>
        <w:br/>
        <w:t>f 924/924/754 926/926/756 1073/1073/886</w:t>
        <w:br/>
        <w:t>f 924/924/754 942/942/772 935/935/765</w:t>
        <w:br/>
        <w:t>f 923/923/753 922/922/752 971/971/801</w:t>
        <w:br/>
        <w:t>f 923/923/753 1074/1074/887 941/941/771</w:t>
        <w:br/>
        <w:t>f 1075/1075/888 1076/1076/889 979/979/809</w:t>
        <w:br/>
        <w:t>f 978/978/808 1075/1075/888 979/979/809</w:t>
        <w:br/>
        <w:t>f 1062/1062/809 1077/1077/889 1078/1078/890</w:t>
        <w:br/>
        <w:t>f 1020/1020/844 1062/1062/809 1078/1078/890</w:t>
        <w:br/>
        <w:t>f 976/976/806 1079/1079/891 977/977/807</w:t>
        <w:br/>
        <w:t>f 1063/1063/806 1027/1027/851 1080/1080/892</w:t>
        <w:br/>
        <w:t>f 1081/1081/891 1063/1063/806 1080/1080/892</w:t>
        <w:br/>
        <w:t>f 1082/1082/893 1083/1083/894 1084/1084/894</w:t>
        <w:br/>
        <w:t>f 1085/1085/895 1082/1082/893 1084/1084/894</w:t>
        <w:br/>
        <w:t>f 1083/1083/894 1086/1086/896 1087/1087/897</w:t>
        <w:br/>
        <w:t>f 1084/1084/894 1083/1083/894 1087/1087/897</w:t>
        <w:br/>
        <w:t>f 1012/1012/836 1011/1011/835 1014/1014/838</w:t>
        <w:br/>
        <w:t>f 1013/1013/837 1012/1012/836 1014/1014/838</w:t>
        <w:br/>
        <w:t>f 1035/1035/858 1088/1088/898 1033/1033/856</w:t>
        <w:br/>
        <w:t>f 928/928/899 1085/1085/895 1089/1089/900</w:t>
        <w:br/>
        <w:t>f 1018/1018/842 1017/1017/841 1090/1090/901</w:t>
        <w:br/>
        <w:t>f 1007/1007/831 1018/1018/842 1090/1090/901</w:t>
        <w:br/>
        <w:t>f 1091/1091/902 1092/1092/903 1047/1047/868</w:t>
        <w:br/>
        <w:t>f 1046/1046/868 1091/1091/902 1047/1047/868</w:t>
        <w:br/>
        <w:t>f 994/994/820 1093/1093/904 991/991/820</w:t>
        <w:br/>
        <w:t>f 990/990/819 1072/1072/885 911/911/742</w:t>
        <w:br/>
        <w:t>f 914/914/742 990/990/819 911/911/742</w:t>
        <w:br/>
        <w:t>f 1006/1006/830 993/993/821 992/992/821</w:t>
        <w:br/>
        <w:t>f 1004/1004/830 1006/1006/830 992/992/821</w:t>
        <w:br/>
        <w:t>f 1037/1037/859 1036/1036/859 1094/1094/905</w:t>
        <w:br/>
        <w:t>f 1095/1095/905 1037/1037/859 1094/1094/905</w:t>
        <w:br/>
        <w:t>f 1068/1068/883 980/980/810 983/983/810</w:t>
        <w:br/>
        <w:t>f 1069/1069/883 1068/1068/883 983/983/810</w:t>
        <w:br/>
        <w:t>f 972/972/802 1040/1040/862 1039/1039/861</w:t>
        <w:br/>
        <w:t>f 960/960/790 972/972/802 1039/1039/861</w:t>
        <w:br/>
        <w:t>f 1039/1039/861 1042/1042/864 961/961/791</w:t>
        <w:br/>
        <w:t>f 960/960/790 1039/1039/861 961/961/791</w:t>
        <w:br/>
        <w:t>f 1052/1052/906 1096/1096/907 1064/1064/879</w:t>
        <w:br/>
        <w:t>f 1066/1066/881 1052/1052/906 1064/1064/879</w:t>
        <w:br/>
        <w:t>f 1015/1015/839 989/989/818 1092/1092/903</w:t>
        <w:br/>
        <w:t>f 1017/1017/841 1015/1015/839 1092/1092/903</w:t>
        <w:br/>
        <w:t>f 1091/1091/902 1090/1090/901 1017/1017/841</w:t>
        <w:br/>
        <w:t>f 1092/1092/903 1091/1091/902 1017/1017/841</w:t>
        <w:br/>
        <w:t>f 1097/1097/908 1098/1098/909 1099/1099/908</w:t>
        <w:br/>
        <w:t>f 1097/1097/908 1099/1099/908 1071/1071/884</w:t>
        <w:br/>
        <w:t>f 1070/1070/884 1097/1097/908 1071/1071/884</w:t>
        <w:br/>
        <w:t>f 1049/1049/870 1010/1010/834 1009/1009/833</w:t>
        <w:br/>
        <w:t>f 1026/1026/850 1049/1049/870 1009/1009/833</w:t>
        <w:br/>
        <w:t>f 1010/1010/834 1100/1100/910 1095/1095/905</w:t>
        <w:br/>
        <w:t>f 1094/1094/905 1010/1010/834 1095/1095/905</w:t>
        <w:br/>
        <w:t>f 1101/1101/911 1102/1102/912 1103/1103/913</w:t>
        <w:br/>
        <w:t>f 1104/1104/914 1101/1101/911 1103/1103/913</w:t>
        <w:br/>
        <w:t>f 1105/1105/915 1106/1106/916 1107/1107/917</w:t>
        <w:br/>
        <w:t>f 1108/1108/918 1105/1105/915 1107/1107/917</w:t>
        <w:br/>
        <w:t>f 1101/1101/911 1109/1109/919 1110/1110/920</w:t>
        <w:br/>
        <w:t>f 1102/1102/912 1101/1101/911 1110/1110/920</w:t>
        <w:br/>
        <w:t>f 1111/1111/921 1112/1112/920 1113/1113/919</w:t>
        <w:br/>
        <w:t>f 1114/1114/922 1111/1111/921 1113/1113/919</w:t>
        <w:br/>
        <w:t>f 1102/1102/912 934/934/764 933/933/763</w:t>
        <w:br/>
        <w:t>f 1103/1103/913 1102/1102/912 933/933/763</w:t>
        <w:br/>
        <w:t>f 937/937/767 1105/1105/915 1103/1103/913</w:t>
        <w:br/>
        <w:t>f 933/933/763 937/937/767 1103/1103/913</w:t>
        <w:br/>
        <w:t>f 1101/1101/911 1104/1104/914 1115/1115/923</w:t>
        <w:br/>
        <w:t>f 1107/1107/917 1106/1106/916 1116/1116/924</w:t>
        <w:br/>
        <w:t>f 1112/1112/920 1111/1111/921 1092/1092/903</w:t>
        <w:br/>
        <w:t>f 989/989/818 1112/1112/920 1092/1092/903</w:t>
        <w:br/>
        <w:t>f 1102/1102/912 1110/1110/920 1117/1117/925</w:t>
        <w:br/>
        <w:t>f 1118/1118/926 1102/1102/912 1117/1117/925</w:t>
        <w:br/>
        <w:t>f 1115/1115/923 1109/1109/919 1101/1101/911</w:t>
        <w:br/>
        <w:t>f 1119/1119/927 1114/1114/922 1113/1113/919</w:t>
        <w:br/>
        <w:t>f 1120/1120/928 959/959/789 977/977/807</w:t>
        <w:br/>
        <w:t>f 1120/1120/928 1074/1074/887 971/971/801</w:t>
        <w:br/>
        <w:t>f 959/959/789 1120/1120/928 971/971/801</w:t>
        <w:br/>
        <w:t>f 923/923/753 971/971/801 1074/1074/887</w:t>
        <w:br/>
        <w:t>f 1106/1106/916 1121/1121/929 1116/1116/924</w:t>
        <w:br/>
        <w:t>f 1121/1121/929 1106/1106/916 1105/1105/915</w:t>
        <w:br/>
        <w:t>f 1122/1122/930 1121/1121/929 1105/1105/915</w:t>
        <w:br/>
        <w:t>f 1123/1123/931 1124/1124/932 1125/1125/933</w:t>
        <w:br/>
        <w:t>f 1105/1105/934 1123/1123/931 1125/1125/933</w:t>
        <w:br/>
        <w:t>f 1126/1126/935 1127/1127/935 1128/1128/936</w:t>
        <w:br/>
        <w:t>f 1129/1129/936 1126/1126/935 1128/1128/936</w:t>
        <w:br/>
        <w:t>f 1130/1130/937 1129/1129/936 1128/1128/936</w:t>
        <w:br/>
        <w:t>f 1131/1131/938 908/908/739 931/931/761</w:t>
        <w:br/>
        <w:t>f 1132/1132/939 1131/1131/938 931/931/761</w:t>
        <w:br/>
        <w:t>f 975/975/805 1133/1133/940 1132/1132/939</w:t>
        <w:br/>
        <w:t>f 931/931/761 975/975/805 1132/1132/939</w:t>
        <w:br/>
        <w:t>f 1044/1044/866 1133/1133/940 975/975/805</w:t>
        <w:br/>
        <w:t>f 903/903/734 1134/1134/941 916/916/746</w:t>
        <w:br/>
        <w:t>f 1134/1134/941 903/903/734 902/902/733</w:t>
        <w:br/>
        <w:t>f 1135/1135/942 1134/1134/941 902/902/733</w:t>
        <w:br/>
        <w:t>f 902/902/733 1136/1136/943 1137/1137/943</w:t>
        <w:br/>
        <w:t>f 1135/1135/942 902/902/733 1137/1137/943</w:t>
        <w:br/>
        <w:t>f 1138/1138/944 907/907/738 906/906/737</w:t>
        <w:br/>
        <w:t>f 1139/1139/945 1138/1138/944 906/906/737</w:t>
        <w:br/>
        <w:t>f 906/906/737 910/910/741 1140/1140/946</w:t>
        <w:br/>
        <w:t>f 1139/1139/945 906/906/737 1140/1140/946</w:t>
        <w:br/>
        <w:t>f 917/917/747 1140/1140/946 910/910/741</w:t>
        <w:br/>
        <w:t>f 1141/1141/947 1072/1072/885 1011/1011/835</w:t>
        <w:br/>
        <w:t>f 1010/1010/834 1141/1141/947 1011/1011/835</w:t>
        <w:br/>
        <w:t>f 1072/1072/885 1141/1141/947 1142/1142/948</w:t>
        <w:br/>
        <w:t>f 1143/1143/948 1072/1072/885 1142/1142/948</w:t>
        <w:br/>
        <w:t>f 1143/1143/948 1142/1142/948 1028/1028/852</w:t>
        <w:br/>
        <w:t>f 1030/1030/852 1143/1143/948 1028/1028/852</w:t>
        <w:br/>
        <w:t>f 1144/1144/949 1145/1145/950 918/918/748</w:t>
        <w:br/>
        <w:t>f 1146/1146/951 1144/1144/949 918/918/748</w:t>
        <w:br/>
        <w:t>f 1147/1147/952 1148/1148/952 1146/1146/951</w:t>
        <w:br/>
        <w:t>f 918/918/748 1147/1147/952 1146/1146/951</w:t>
        <w:br/>
        <w:t>f 1148/1148/952 1147/1147/952 1149/1149/953</w:t>
        <w:br/>
        <w:t>f 1150/1150/954 1148/1148/952 1149/1149/953</w:t>
        <w:br/>
        <w:t>f 1151/1151/955 1150/1150/954 1034/1034/956</w:t>
        <w:br/>
        <w:t>f 989/989/818 1015/1015/839 1014/1014/838</w:t>
        <w:br/>
        <w:t>f 990/990/819 989/989/818 1014/1014/838</w:t>
        <w:br/>
        <w:t>f 1152/1152/957 1153/1153/958 1154/1154/959</w:t>
        <w:br/>
        <w:t>f 1155/1155/960 1156/1156/960 1157/1157/961</w:t>
        <w:br/>
        <w:t>f 1158/1158/962 1155/1155/960 1157/1157/961</w:t>
        <w:br/>
        <w:t>f 1159/1159/963 1160/1160/964 1161/1161/965</w:t>
        <w:br/>
        <w:t>f 1162/1162/966 1159/1159/963 1161/1161/965</w:t>
        <w:br/>
        <w:t>f 1163/1163/967 1164/1164/968 1165/1165/969</w:t>
        <w:br/>
        <w:t>f 1166/1166/970 1163/1163/967 1165/1165/969</w:t>
        <w:br/>
        <w:t>f 1167/1167/971 1168/1168/971 1156/1156/960</w:t>
        <w:br/>
        <w:t>f 1155/1155/960 1167/1167/971 1156/1156/960</w:t>
        <w:br/>
        <w:t>f 1162/1162/966 1161/1161/965 1169/1169/972</w:t>
        <w:br/>
        <w:t>f 1170/1170/972 1162/1162/966 1169/1169/972</w:t>
        <w:br/>
        <w:t>f 1168/1168/971 1167/1167/971 1164/1164/968</w:t>
        <w:br/>
        <w:t>f 1163/1163/967 1168/1168/971 1164/1164/968</w:t>
        <w:br/>
        <w:t>f 1169/1169/972 1171/1171/973 1172/1172/974</w:t>
        <w:br/>
        <w:t>f 1170/1170/972 1169/1169/972 1172/1172/974</w:t>
        <w:br/>
        <w:t>f 1173/1173/975 1174/1174/976 1175/1175/977</w:t>
        <w:br/>
        <w:t>f 1176/1176/975 1173/1173/975 1175/1175/977</w:t>
        <w:br/>
        <w:t>f 1177/1177/978 1178/1178/979 1179/1179/979</w:t>
        <w:br/>
        <w:t>f 1180/1180/980 1177/1177/978 1179/1179/979</w:t>
        <w:br/>
        <w:t>f 1181/1181/981 1182/1182/982 1183/1183/983</w:t>
        <w:br/>
        <w:t>f 1184/1184/983 1181/1181/981 1183/1183/983</w:t>
        <w:br/>
        <w:t>f 1185/1185/984 1186/1186/985 1187/1187/985</w:t>
        <w:br/>
        <w:t>f 1188/1188/984 1185/1185/984 1187/1187/985</w:t>
        <w:br/>
        <w:t>f 1189/1189/986 1190/1190/987 1182/1182/982</w:t>
        <w:br/>
        <w:t>f 1181/1181/981 1189/1189/986 1182/1182/982</w:t>
        <w:br/>
        <w:t>f 1191/1191/988 1192/1192/989 1193/1193/988</w:t>
        <w:br/>
        <w:t>f 1194/1194/990 1195/1195/991 1196/1196/992</w:t>
        <w:br/>
        <w:t>f 1197/1197/993 1194/1194/990 1196/1196/992</w:t>
        <w:br/>
        <w:t>f 1198/1198/994 1194/1194/990 1197/1197/993</w:t>
        <w:br/>
        <w:t>f 1199/1199/995 1198/1198/994 1197/1197/993</w:t>
        <w:br/>
        <w:t>f 1200/1200/996 1201/1201/996 1202/1202/997</w:t>
        <w:br/>
        <w:t>f 1203/1203/997 1200/1200/996 1202/1202/997</w:t>
        <w:br/>
        <w:t>f 1204/1204/998 1205/1205/998 1206/1206/999</w:t>
        <w:br/>
        <w:t>f 1207/1207/999 1204/1204/998 1206/1206/999</w:t>
        <w:br/>
        <w:t>f 1208/1208/1000 1209/1209/1000 1210/1210/1001</w:t>
        <w:br/>
        <w:t>f 1211/1211/1001 1208/1208/1000 1210/1210/1001</w:t>
        <w:br/>
        <w:t>f 1212/1212/1002 1213/1213/1003 1214/1214/1003</w:t>
        <w:br/>
        <w:t>f 1215/1215/1004 1212/1212/1002 1214/1214/1003</w:t>
        <w:br/>
        <w:t>f 1215/1215/1004 1216/1216/1005 1217/1217/1005</w:t>
        <w:br/>
        <w:t>f 1212/1212/1002 1215/1215/1004 1217/1217/1005</w:t>
        <w:br/>
        <w:t>f 1216/1216/1005 1218/1218/1006 1219/1219/1006</w:t>
        <w:br/>
        <w:t>f 1217/1217/1005 1216/1216/1005 1219/1219/1006</w:t>
        <w:br/>
        <w:t>f 1220/1220/1007 1203/1203/997 1202/1202/997</w:t>
        <w:br/>
        <w:t>f 1158/1158/962 1157/1157/961 1221/1221/1008</w:t>
        <w:br/>
        <w:t>f 1222/1222/1009 1158/1158/962 1221/1221/1008</w:t>
        <w:br/>
        <w:t>f 1160/1160/964 1159/1159/963 1223/1223/1010</w:t>
        <w:br/>
        <w:t>f 1224/1224/1011 1160/1160/964 1223/1223/1010</w:t>
        <w:br/>
        <w:t>f 1225/1225/1012 1219/1219/1006 1218/1218/1006</w:t>
        <w:br/>
        <w:t>f 1226/1226/1013 1225/1225/1012 1218/1218/1006</w:t>
        <w:br/>
        <w:t>f 1227/1227/1014 1228/1228/1014 1229/1229/1015</w:t>
        <w:br/>
        <w:t>f 1230/1230/1015 1227/1227/1014 1229/1229/1015</w:t>
        <w:br/>
        <w:t>f 1231/1231/1016 1232/1232/1016 1228/1228/1014</w:t>
        <w:br/>
        <w:t>f 1227/1227/1014 1231/1231/1016 1228/1228/1014</w:t>
        <w:br/>
        <w:t>f 1233/1233/1017 1232/1232/1016 1231/1231/1016</w:t>
        <w:br/>
        <w:t>f 1234/1234/1018 1235/1235/1019 1230/1230/1015</w:t>
        <w:br/>
        <w:t>f 1229/1229/1015 1234/1234/1018 1230/1230/1015</w:t>
        <w:br/>
        <w:t>f 1236/1236/1020 1237/1237/1021 1238/1238/1021</w:t>
        <w:br/>
        <w:t>f 1239/1239/1022 1236/1236/1020 1238/1238/1021</w:t>
        <w:br/>
        <w:t>f 1240/1240/1023 1236/1236/1020 1239/1239/1022</w:t>
        <w:br/>
        <w:t>f 1241/1241/1024 1240/1240/1023 1239/1239/1022</w:t>
        <w:br/>
        <w:t>f 1241/1241/1024 1242/1242/1025 1240/1240/1023</w:t>
        <w:br/>
        <w:t>f 1243/1243/1026 1244/1244/1027 1245/1245/1028</w:t>
        <w:br/>
        <w:t>f 1246/1246/1026 1243/1243/1026 1245/1245/1028</w:t>
        <w:br/>
        <w:t>f 1247/1247/1029 1243/1243/1026 1246/1246/1026</w:t>
        <w:br/>
        <w:t>f 1248/1248/1029 1247/1247/1029 1246/1246/1026</w:t>
        <w:br/>
        <w:t>f 1248/1248/1029 1249/1249/1030 1250/1250/1030</w:t>
        <w:br/>
        <w:t>f 1247/1247/1029 1248/1248/1029 1250/1250/1030</w:t>
        <w:br/>
        <w:t>f 1251/1251/1031 1250/1250/1030 1249/1249/1030</w:t>
        <w:br/>
        <w:t>f 1252/1252/1032 1253/1253/1033 1254/1254/1034</w:t>
        <w:br/>
        <w:t>f 1255/1255/1035 1256/1256/1036 1257/1257/1037</w:t>
        <w:br/>
        <w:t>f 1258/1258/1038 1255/1255/1035 1257/1257/1037</w:t>
        <w:br/>
        <w:t>f 1259/1259/1039 1260/1260/1039 1261/1261/1040</w:t>
        <w:br/>
        <w:t>f 1262/1262/1041 1259/1259/1039 1261/1261/1040</w:t>
        <w:br/>
        <w:t>f 1263/1263/1042 1264/1264/1042 1265/1265/1043</w:t>
        <w:br/>
        <w:t>f 1266/1266/1043 1263/1263/1042 1265/1265/1043</w:t>
        <w:br/>
        <w:t>f 1267/1267/1044 1268/1268/1044 1269/1269/1045</w:t>
        <w:br/>
        <w:t>f 1270/1270/1045 1267/1267/1044 1269/1269/1045</w:t>
        <w:br/>
        <w:t>f 1271/1271/1046 1272/1272/1047 1273/1273/1048</w:t>
        <w:br/>
        <w:t>f 1274/1274/1048 1271/1271/1046 1273/1273/1048</w:t>
        <w:br/>
        <w:t>f 1275/1275/1049 1276/1276/1050 1277/1277/1051</w:t>
        <w:br/>
        <w:t>f 1278/1278/1052 1279/1279/1052 1280/1280/1053</w:t>
        <w:br/>
        <w:t>f 1281/1281/1053 1278/1278/1052 1280/1280/1053</w:t>
        <w:br/>
        <w:t>f 1274/1274/1048 1273/1273/1048 1270/1270/1045</w:t>
        <w:br/>
        <w:t>f 1269/1269/1045 1274/1274/1048 1270/1270/1045</w:t>
        <w:br/>
        <w:t>f 1266/1266/1043 1265/1265/1043 1260/1260/1039</w:t>
        <w:br/>
        <w:t>f 1259/1259/1039 1266/1266/1043 1260/1260/1039</w:t>
        <w:br/>
        <w:t>f 1282/1282/1054 1283/1283/1055 1284/1284/1056</w:t>
        <w:br/>
        <w:t>f 1285/1285/1057 1286/1286/1058 1287/1287/1059</w:t>
        <w:br/>
        <w:t>f 1288/1288/1060 1285/1285/1057 1287/1287/1059</w:t>
        <w:br/>
        <w:t>f 1289/1289/1061 1290/1290/1062 1291/1291/1063</w:t>
        <w:br/>
        <w:t>f 1292/1292/1064 1289/1289/1061 1291/1291/1063</w:t>
        <w:br/>
        <w:t>f 1293/1293/1065 1294/1294/1066 1295/1295/1067</w:t>
        <w:br/>
        <w:t>f 1296/1296/1068 1293/1293/1065 1295/1295/1067</w:t>
        <w:br/>
        <w:t>f 1297/1297/1069 1291/1291/1063 1290/1290/1062</w:t>
        <w:br/>
        <w:t>f 1298/1298/1070 1297/1297/1069 1290/1290/1062</w:t>
        <w:br/>
        <w:t>f 1299/1299/1071 1282/1282/1054 1300/1300/1072</w:t>
        <w:br/>
        <w:t>f 1301/1301/1073 1302/1302/1074 1303/1303/1075</w:t>
        <w:br/>
        <w:t>f 1304/1304/1076 1301/1301/1073 1303/1303/1075</w:t>
        <w:br/>
        <w:t>f 1305/1305/1077 1306/1306/1078 1307/1307/1078</w:t>
        <w:br/>
        <w:t>f 1308/1308/1079 1305/1305/1077 1307/1307/1078</w:t>
        <w:br/>
        <w:t>f 1309/1309/1080 1310/1310/1081 1311/1311/1082</w:t>
        <w:br/>
        <w:t>f 1312/1312/1083 1311/1311/1082 1310/1310/1081</w:t>
        <w:br/>
        <w:t>f 1313/1313/1084 1312/1312/1083 1310/1310/1081</w:t>
        <w:br/>
        <w:t>f 1314/1314/1085 1315/1315/1086 1316/1316/1087</w:t>
        <w:br/>
        <w:t>f 1317/1317/1088 1314/1314/1085 1316/1316/1087</w:t>
        <w:br/>
        <w:t>f 1318/1318/1089 1319/1319/1090 1320/1320/1090</w:t>
        <w:br/>
        <w:t>f 1321/1321/1089 1318/1318/1089 1320/1320/1090</w:t>
        <w:br/>
        <w:t>f 1322/1322/1091 1314/1314/1085 1317/1317/1088</w:t>
        <w:br/>
        <w:t>f 1323/1323/1092 1322/1322/1091 1317/1317/1088</w:t>
        <w:br/>
        <w:t>f 1324/1324/1093 1325/1325/1094 1326/1326/1095</w:t>
        <w:br/>
        <w:t>f 1327/1327/1096 1324/1324/1093 1326/1326/1095</w:t>
        <w:br/>
        <w:t>f 1328/1328/1097 1329/1329/1098 1330/1330/1099</w:t>
        <w:br/>
        <w:t>f 1323/1323/1092 1328/1328/1097 1330/1330/1099</w:t>
        <w:br/>
        <w:t>f 1304/1304/1076 1331/1331/1019 1332/1332/1100</w:t>
        <w:br/>
        <w:t>f 1333/1333/1028 1334/1334/1101 1335/1335/1102</w:t>
        <w:br/>
        <w:t>f 1336/1336/1102 1333/1333/1028 1335/1335/1102</w:t>
        <w:br/>
        <w:t>f 1337/1337/1103 1338/1338/1104 1339/1339/1105</w:t>
        <w:br/>
        <w:t>f 1340/1340/1106 1337/1337/1103 1339/1339/1105</w:t>
        <w:br/>
        <w:t>f 1341/1341/1107 1342/1342/1108 1343/1343/1109</w:t>
        <w:br/>
        <w:t>f 1344/1344/1110 1341/1341/1107 1343/1343/1109</w:t>
        <w:br/>
        <w:t>f 1345/1345/1111 1346/1346/1112 1347/1347/1113</w:t>
        <w:br/>
        <w:t>f 1348/1348/1114 1345/1345/1111 1347/1347/1113</w:t>
        <w:br/>
        <w:t>f 1346/1346/1112 1345/1345/1111 1349/1349/1115</w:t>
        <w:br/>
        <w:t>f 1350/1350/1116 1346/1346/1112 1349/1349/1115</w:t>
        <w:br/>
        <w:t>f 1351/1351/1117 1352/1352/1118 1353/1353/1119</w:t>
        <w:br/>
        <w:t>f 1354/1354/1120 1351/1351/1117 1353/1353/1119</w:t>
        <w:br/>
        <w:t>f 1350/1350/1116 1349/1349/1115 1342/1342/1108</w:t>
        <w:br/>
        <w:t>f 1341/1341/1107 1350/1350/1116 1342/1342/1108</w:t>
        <w:br/>
        <w:t>f 1343/1343/1109 1351/1351/1117 1354/1354/1120</w:t>
        <w:br/>
        <w:t>f 1344/1344/1110 1343/1343/1109 1354/1354/1120</w:t>
        <w:br/>
        <w:t>f 1344/1344/1110 1354/1354/1120 1355/1355/1121</w:t>
        <w:br/>
        <w:t>f 1356/1356/1122 1344/1344/1110 1355/1355/1121</w:t>
        <w:br/>
        <w:t>f 1344/1344/1110 1356/1356/1122 1357/1357/1123</w:t>
        <w:br/>
        <w:t>f 1341/1341/1107 1344/1344/1110 1357/1357/1123</w:t>
        <w:br/>
        <w:t>f 1358/1358/1124 1340/1340/1106 1359/1359/1125</w:t>
        <w:br/>
        <w:t>f 1360/1360/1126 1358/1358/1124 1359/1359/1125</w:t>
        <w:br/>
        <w:t>f 1361/1361/1127 1337/1337/1103 1340/1340/1106</w:t>
        <w:br/>
        <w:t>f 1358/1358/1124 1361/1361/1127 1340/1340/1106</w:t>
        <w:br/>
        <w:t>f 1348/1348/1114 1347/1347/1113 1362/1362/1128</w:t>
        <w:br/>
        <w:t>f 1363/1363/1129 1348/1348/1114 1362/1362/1128</w:t>
        <w:br/>
        <w:t>f 1360/1360/1126 1364/1364/1130 1365/1365/1131</w:t>
        <w:br/>
        <w:t>f 1358/1358/1124 1360/1360/1126 1365/1365/1131</w:t>
        <w:br/>
        <w:t>f 1358/1358/1124 1365/1365/1131 1366/1366/1132</w:t>
        <w:br/>
        <w:t>f 1361/1361/1127 1358/1358/1124 1366/1366/1132</w:t>
        <w:br/>
        <w:t>f 1367/1367/1133 1368/1368/1134 1369/1369/1135</w:t>
        <w:br/>
        <w:t>f 1370/1370/1136 1367/1367/1133 1369/1369/1135</w:t>
        <w:br/>
        <w:t>f 1362/1362/1128 1371/1371/1137 1372/1372/1138</w:t>
        <w:br/>
        <w:t>f 1373/1373/1139 1362/1362/1128 1372/1372/1138</w:t>
        <w:br/>
        <w:t>f 1373/1373/1139 1374/1374/1140 1363/1363/1129</w:t>
        <w:br/>
        <w:t>f 1362/1362/1128 1373/1373/1139 1363/1363/1129</w:t>
        <w:br/>
        <w:t>f 1374/1374/1140 1375/1375/1141 1376/1376/1142</w:t>
        <w:br/>
        <w:t>f 1363/1363/1129 1374/1374/1140 1376/1376/1142</w:t>
        <w:br/>
        <w:t>f 1376/1376/1142 1375/1375/1141 1377/1377/1143</w:t>
        <w:br/>
        <w:t>f 1378/1378/1144 1376/1376/1142 1377/1377/1143</w:t>
        <w:br/>
        <w:t>f 1379/1379/1145 1380/1380/1146 1381/1381/1147</w:t>
        <w:br/>
        <w:t>f 1382/1382/1148 1379/1379/1145 1381/1381/1147</w:t>
        <w:br/>
        <w:t>f 1383/1383/1149 1384/1384/1150 1385/1385/1151</w:t>
        <w:br/>
        <w:t>f 1386/1386/1152 1383/1383/1149 1385/1385/1151</w:t>
        <w:br/>
        <w:t>f 1382/1382/1148 1381/1381/1147 1383/1383/1149</w:t>
        <w:br/>
        <w:t>f 1386/1386/1152 1382/1382/1148 1383/1383/1149</w:t>
        <w:br/>
        <w:t>f 1387/1387/1153 1388/1388/1153 1389/1389/1154</w:t>
        <w:br/>
        <w:t>f 1390/1390/1155 1387/1387/1153 1389/1389/1154</w:t>
        <w:br/>
        <w:t>f 1254/1254/1034 1391/1391/1156 1392/1392/1157</w:t>
        <w:br/>
        <w:t>f 1252/1252/1032 1254/1254/1034 1392/1392/1157</w:t>
        <w:br/>
        <w:t>f 1393/1393/1158 1394/1394/1159 1395/1395/1160</w:t>
        <w:br/>
        <w:t>f 1396/1396/1161 1393/1393/1158 1395/1395/1160</w:t>
        <w:br/>
        <w:t>f 1397/1397/1162 1398/1398/1163 1399/1399/1164</w:t>
        <w:br/>
        <w:t>f 1400/1400/1165 1397/1397/1162 1399/1399/1164</w:t>
        <w:br/>
        <w:t>f 1401/1401/1166 1402/1402/1167 1398/1398/1163</w:t>
        <w:br/>
        <w:t>f 1397/1397/1162 1401/1401/1166 1398/1398/1163</w:t>
        <w:br/>
        <w:t>f 1403/1403/1168 1404/1404/1169 1402/1402/1167</w:t>
        <w:br/>
        <w:t>f 1401/1401/1166 1403/1403/1168 1402/1402/1167</w:t>
        <w:br/>
        <w:t>f 1405/1405/1170 1406/1406/1171 1407/1407/1172</w:t>
        <w:br/>
        <w:t>f 1408/1408/1173 1405/1405/1170 1407/1407/1172</w:t>
        <w:br/>
        <w:t>f 1409/1409/1174 1410/1410/1175 1411/1411/1176</w:t>
        <w:br/>
        <w:t>f 1412/1412/1177 1409/1409/1174 1411/1411/1176</w:t>
        <w:br/>
        <w:t>f 1413/1413/1178 1414/1414/1179 1412/1412/1177</w:t>
        <w:br/>
        <w:t>f 1411/1411/1176 1413/1413/1178 1412/1412/1177</w:t>
        <w:br/>
        <w:t>f 1373/1373/1139 1372/1372/1138 1415/1415/1180</w:t>
        <w:br/>
        <w:t>f 1416/1416/1181 1373/1373/1139 1415/1415/1180</w:t>
        <w:br/>
        <w:t>f 1374/1374/1140 1373/1373/1139 1416/1416/1181</w:t>
        <w:br/>
        <w:t>f 1417/1417/1182 1374/1374/1140 1416/1416/1181</w:t>
        <w:br/>
        <w:t>f 1418/1418/1183 1417/1417/1182 1386/1386/1152</w:t>
        <w:br/>
        <w:t>f 1385/1385/1151 1418/1418/1183 1386/1386/1152</w:t>
        <w:br/>
        <w:t>f 1419/1419/1184 1390/1390/1155 1389/1389/1154</w:t>
        <w:br/>
        <w:t>f 1420/1420/1184 1419/1419/1184 1389/1389/1154</w:t>
        <w:br/>
        <w:t>f 1381/1381/1147 1380/1380/1146 1324/1324/1093</w:t>
        <w:br/>
        <w:t>f 1301/1301/1073 1381/1381/1147 1324/1324/1093</w:t>
        <w:br/>
        <w:t>f 1381/1381/1147 1301/1301/1073 1304/1304/1076</w:t>
        <w:br/>
        <w:t>f 1383/1383/1149 1381/1381/1147 1304/1304/1076</w:t>
        <w:br/>
        <w:t>f 1304/1304/1076 1332/1332/1100 1384/1384/1150</w:t>
        <w:br/>
        <w:t>f 1383/1383/1149 1304/1304/1076 1384/1384/1150</w:t>
        <w:br/>
        <w:t>f 1336/1336/1102 1335/1335/1102 1388/1388/1153</w:t>
        <w:br/>
        <w:t>f 1387/1387/1153 1336/1336/1102 1388/1388/1153</w:t>
        <w:br/>
        <w:t>f 1421/1421/1185 1422/1422/1186 1423/1423/1187</w:t>
        <w:br/>
        <w:t>f 1424/1424/1188 1421/1421/1185 1423/1423/1187</w:t>
        <w:br/>
        <w:t>f 1425/1425/1189 1426/1426/1190 1427/1427/1191</w:t>
        <w:br/>
        <w:t>f 1428/1428/1192 1425/1425/1189 1427/1427/1191</w:t>
        <w:br/>
        <w:t>f 1428/1428/1192 1427/1427/1191 1424/1424/1188</w:t>
        <w:br/>
        <w:t>f 1423/1423/1187 1428/1428/1192 1424/1424/1188</w:t>
        <w:br/>
        <w:t>f 1429/1429/1193 1430/1430/1194 1431/1431/1195</w:t>
        <w:br/>
        <w:t>f 1432/1432/1196 1429/1429/1193 1431/1431/1195</w:t>
        <w:br/>
        <w:t>f 1430/1430/1194 1429/1429/1193 1366/1366/1132</w:t>
        <w:br/>
        <w:t>f 1433/1433/1197 1430/1430/1194 1366/1366/1132</w:t>
        <w:br/>
        <w:t>f 1365/1365/1131 1434/1434/1198 1433/1433/1197</w:t>
        <w:br/>
        <w:t>f 1366/1366/1132 1365/1365/1131 1433/1433/1197</w:t>
        <w:br/>
        <w:t>f 1434/1434/1198 1365/1365/1131 1364/1364/1130</w:t>
        <w:br/>
        <w:t>f 1435/1435/1199 1434/1434/1198 1364/1364/1130</w:t>
        <w:br/>
        <w:t>f 1436/1436/1200 1437/1437/1201 1438/1438/1202</w:t>
        <w:br/>
        <w:t>f 1439/1439/1203 1436/1436/1200 1438/1438/1202</w:t>
        <w:br/>
        <w:t>f 1430/1430/1194 1423/1423/1187 1422/1422/1186</w:t>
        <w:br/>
        <w:t>f 1431/1431/1195 1430/1430/1194 1422/1422/1186</w:t>
        <w:br/>
        <w:t>f 1423/1423/1187 1430/1430/1194 1433/1433/1197</w:t>
        <w:br/>
        <w:t>f 1428/1428/1192 1423/1423/1187 1433/1433/1197</w:t>
        <w:br/>
        <w:t>f 1434/1434/1198 1425/1425/1189 1428/1428/1192</w:t>
        <w:br/>
        <w:t>f 1433/1433/1197 1434/1434/1198 1428/1428/1192</w:t>
        <w:br/>
        <w:t>f 1440/1440/1204 1398/1398/1163 1402/1402/1167</w:t>
        <w:br/>
        <w:t>f 1441/1441/1205 1440/1440/1204 1402/1402/1167</w:t>
        <w:br/>
        <w:t>f 1256/1256/1036 1407/1407/1172 1406/1406/1171</w:t>
        <w:br/>
        <w:t>f 1257/1257/1037 1256/1256/1036 1406/1406/1171</w:t>
        <w:br/>
        <w:t>f 1442/1442/1206 1443/1443/1207 1444/1444/1208</w:t>
        <w:br/>
        <w:t>f 1445/1445/1209 1442/1442/1206 1444/1444/1208</w:t>
        <w:br/>
        <w:t>f 1298/1298/1070 1290/1290/1062 1446/1446/1210</w:t>
        <w:br/>
        <w:t>f 1447/1447/1211 1298/1298/1070 1446/1446/1210</w:t>
        <w:br/>
        <w:t>f 1448/1448/1212 1446/1446/1210 1290/1290/1062</w:t>
        <w:br/>
        <w:t>f 1289/1289/1061 1448/1448/1212 1290/1290/1062</w:t>
        <w:br/>
        <w:t>f 1424/1424/1188 1448/1448/1212 1449/1449/1213</w:t>
        <w:br/>
        <w:t>f 1421/1421/1185 1424/1424/1188 1449/1449/1213</w:t>
        <w:br/>
        <w:t>f 1427/1427/1191 1446/1446/1210 1448/1448/1212</w:t>
        <w:br/>
        <w:t>f 1424/1424/1188 1427/1427/1191 1448/1448/1212</w:t>
        <w:br/>
        <w:t>f 1426/1426/1190 1447/1447/1211 1446/1446/1210</w:t>
        <w:br/>
        <w:t>f 1427/1427/1191 1426/1426/1190 1446/1446/1210</w:t>
        <w:br/>
        <w:t>f 1445/1445/1209 1450/1450/1214 1451/1451/1215</w:t>
        <w:br/>
        <w:t>f 1442/1442/1206 1445/1445/1209 1451/1451/1215</w:t>
        <w:br/>
        <w:t>f 1319/1319/1090 1326/1326/1095 1325/1325/1094</w:t>
        <w:br/>
        <w:t>f 1320/1320/1090 1319/1319/1090 1325/1325/1094</w:t>
        <w:br/>
        <w:t>f 1323/1323/1092 1303/1303/1075 1302/1302/1074</w:t>
        <w:br/>
        <w:t>f 1322/1322/1091 1323/1323/1092 1302/1302/1074</w:t>
        <w:br/>
        <w:t>f 1452/1452/1216 1288/1288/1060 1287/1287/1059</w:t>
        <w:br/>
        <w:t>f 1453/1453/1217 1268/1268/1044 1267/1267/1044</w:t>
        <w:br/>
        <w:t>f 1454/1454/1217 1453/1453/1217 1267/1267/1044</w:t>
        <w:br/>
        <w:t>f 1455/1455/1218 1456/1456/1219 1457/1457/1219</w:t>
        <w:br/>
        <w:t>f 1458/1458/1220 1459/1459/1221 1460/1460/1222</w:t>
        <w:br/>
        <w:t>f 1461/1461/1223 1458/1458/1220 1460/1460/1222</w:t>
        <w:br/>
        <w:t>f 1462/1462/1224 1463/1463/1225 1464/1464/1226</w:t>
        <w:br/>
        <w:t>f 1460/1460/1222 1372/1372/1138 1371/1371/1137</w:t>
        <w:br/>
        <w:t>f 1338/1338/1104 1353/1353/1119 1352/1352/1118</w:t>
        <w:br/>
        <w:t>f 1339/1339/1105 1338/1338/1104 1352/1352/1118</w:t>
        <w:br/>
        <w:t>f 1465/1465/1227 1466/1466/1228 1467/1467/1229</w:t>
        <w:br/>
        <w:t>f 1468/1468/1230 1465/1465/1227 1467/1467/1229</w:t>
        <w:br/>
        <w:t>f 1376/1376/1142 1378/1378/1144 1468/1468/1230</w:t>
        <w:br/>
        <w:t>f 1467/1467/1229 1376/1376/1142 1468/1468/1230</w:t>
        <w:br/>
        <w:t>f 1337/1337/1103 1361/1361/1127 1469/1469/1231</w:t>
        <w:br/>
        <w:t>f 1470/1470/1232 1337/1337/1103 1469/1469/1231</w:t>
        <w:br/>
        <w:t>f 1361/1361/1127 1366/1366/1132 1429/1429/1193</w:t>
        <w:br/>
        <w:t>f 1469/1469/1231 1361/1361/1127 1429/1429/1193</w:t>
        <w:br/>
        <w:t>f 1471/1471/1233 1355/1355/1121 1354/1354/1120</w:t>
        <w:br/>
        <w:t>f 1353/1353/1119 1471/1471/1233 1354/1354/1120</w:t>
        <w:br/>
        <w:t>f 1338/1338/1104 1471/1471/1233 1353/1353/1119</w:t>
        <w:br/>
        <w:t>f 1470/1470/1232 1471/1471/1233 1338/1338/1104</w:t>
        <w:br/>
        <w:t>f 1472/1472/1234 1473/1473/1235 1355/1355/1121</w:t>
        <w:br/>
        <w:t>f 1471/1471/1233 1472/1472/1234 1355/1355/1121</w:t>
        <w:br/>
        <w:t>f 1473/1473/1235 1472/1472/1234 1474/1474/1236</w:t>
        <w:br/>
        <w:t>f 1473/1473/1235 1356/1356/1122 1355/1355/1121</w:t>
        <w:br/>
        <w:t>f 1470/1470/1232 1469/1469/1231 1475/1475/1237</w:t>
        <w:br/>
        <w:t>f 1476/1476/1238 1470/1470/1232 1475/1475/1237</w:t>
        <w:br/>
        <w:t>f 1471/1471/1233 1470/1470/1232 1476/1476/1238</w:t>
        <w:br/>
        <w:t>f 1472/1472/1234 1471/1471/1233 1476/1476/1238</w:t>
        <w:br/>
        <w:t>f 1464/1464/1226 1477/1477/1239 1380/1380/1146</w:t>
        <w:br/>
        <w:t>f 1462/1462/1224 1464/1464/1226 1380/1380/1146</w:t>
        <w:br/>
        <w:t>f 1478/1478/1240 1479/1479/1241 1459/1459/1221</w:t>
        <w:br/>
        <w:t>f 1458/1458/1220 1478/1478/1240 1459/1459/1221</w:t>
        <w:br/>
        <w:t>f 1462/1462/1224 1380/1380/1146 1379/1379/1145</w:t>
        <w:br/>
        <w:t>f 1479/1479/1241 1462/1462/1224 1379/1379/1145</w:t>
        <w:br/>
        <w:t>f 1479/1479/1241 1379/1379/1145 1415/1415/1180</w:t>
        <w:br/>
        <w:t>f 1459/1459/1221 1479/1479/1241 1415/1415/1180</w:t>
        <w:br/>
        <w:t>f 1459/1459/1221 1415/1415/1180 1372/1372/1138</w:t>
        <w:br/>
        <w:t>f 1460/1460/1222 1459/1459/1221 1372/1372/1138</w:t>
        <w:br/>
        <w:t>f 1449/1449/1213 1289/1289/1061 1480/1480/1242</w:t>
        <w:br/>
        <w:t>f 1481/1481/1243 1297/1297/1069 1298/1298/1070</w:t>
        <w:br/>
        <w:t>f 1444/1444/1208 1481/1481/1243 1298/1298/1070</w:t>
        <w:br/>
        <w:t>f 1447/1447/1211 1426/1426/1190 1450/1450/1214</w:t>
        <w:br/>
        <w:t>f 1445/1445/1209 1447/1447/1211 1450/1450/1214</w:t>
        <w:br/>
        <w:t>f 1482/1482/1244 1450/1450/1214 1426/1426/1190</w:t>
        <w:br/>
        <w:t>f 1425/1425/1189 1482/1482/1244 1426/1426/1190</w:t>
        <w:br/>
        <w:t>f 1341/1341/1107 1357/1357/1123 1483/1483/1245</w:t>
        <w:br/>
        <w:t>f 1350/1350/1116 1341/1341/1107 1483/1483/1245</w:t>
        <w:br/>
        <w:t>f 1346/1346/1112 1350/1350/1116 1483/1483/1245</w:t>
        <w:br/>
        <w:t>f 1484/1484/1246 1346/1346/1112 1483/1483/1245</w:t>
        <w:br/>
        <w:t>f 1485/1485/1247 1347/1347/1113 1346/1346/1112</w:t>
        <w:br/>
        <w:t>f 1484/1484/1246 1485/1485/1247 1346/1346/1112</w:t>
        <w:br/>
        <w:t>f 1347/1347/1113 1485/1485/1247 1371/1371/1137</w:t>
        <w:br/>
        <w:t>f 1362/1362/1128 1347/1347/1113 1371/1371/1137</w:t>
        <w:br/>
        <w:t>f 1485/1485/1247 1486/1486/1248 1371/1371/1137</w:t>
        <w:br/>
        <w:t>f 1483/1483/1245 1357/1357/1123 1487/1487/1249</w:t>
        <w:br/>
        <w:t>f 1483/1483/1245 1487/1487/1249 1488/1488/1250</w:t>
        <w:br/>
        <w:t>f 1484/1484/1246 1483/1483/1245 1488/1488/1250</w:t>
        <w:br/>
        <w:t>f 1489/1489/1251 1490/1490/1252 1491/1491/1253</w:t>
        <w:br/>
        <w:t>f 1492/1492/1254 1489/1489/1251 1491/1491/1253</w:t>
        <w:br/>
        <w:t>f 1490/1490/1252 1489/1489/1251 1493/1493/1255</w:t>
        <w:br/>
        <w:t>f 1494/1494/1256 1490/1490/1252 1493/1493/1255</w:t>
        <w:br/>
        <w:t>f 1495/1495/1257 1496/1496/1258 1494/1494/1256</w:t>
        <w:br/>
        <w:t>f 1493/1493/1255 1495/1495/1257 1494/1494/1256</w:t>
        <w:br/>
        <w:t>f 1497/1497/1259 1498/1498/1259 1499/1499/1260</w:t>
        <w:br/>
        <w:t>f 1500/1500/1261 1497/1497/1259 1499/1499/1260</w:t>
        <w:br/>
        <w:t>f 1501/1501/1262 1502/1502/1263 1503/1503/1264</w:t>
        <w:br/>
        <w:t>f 1504/1504/1265 1501/1501/1262 1503/1503/1264</w:t>
        <w:br/>
        <w:t>f 1505/1505/1266 1506/1506/1267 1507/1507/1268</w:t>
        <w:br/>
        <w:t>f 1508/1508/1269 1505/1505/1266 1507/1507/1268</w:t>
        <w:br/>
        <w:t>f 1509/1509/1270 1510/1510/1271 1511/1511/1272</w:t>
        <w:br/>
        <w:t>f 1512/1512/1273 1509/1509/1270 1511/1511/1272</w:t>
        <w:br/>
        <w:t>f 1513/1513/1274 1514/1514/1275 1515/1515/1275</w:t>
        <w:br/>
        <w:t>f 1516/1516/1276 1517/1517/1277 1518/1518/1278</w:t>
        <w:br/>
        <w:t>f 1519/1519/1276 1516/1516/1276 1518/1518/1278</w:t>
        <w:br/>
        <w:t>f 1519/1519/1276 1520/1520/1279 1521/1521/1279</w:t>
        <w:br/>
        <w:t>f 1516/1516/1276 1519/1519/1276 1521/1521/1279</w:t>
        <w:br/>
        <w:t>f 1512/1512/1273 1521/1521/1279 1520/1520/1279</w:t>
        <w:br/>
        <w:t>f 1509/1509/1270 1512/1512/1273 1520/1520/1279</w:t>
        <w:br/>
        <w:t>f 1522/1522/1280 1512/1512/1273 1523/1523/1281</w:t>
        <w:br/>
        <w:t>f 1523/1523/1281 1524/1524/1282 1522/1522/1280</w:t>
        <w:br/>
        <w:t>f 1525/1525/1283 1526/1526/1284 1527/1527/1285</w:t>
        <w:br/>
        <w:t>f 1528/1528/1286 1525/1525/1283 1527/1527/1285</w:t>
        <w:br/>
        <w:t>f 1529/1529/1287 1530/1530/1287 1531/1531/1288</w:t>
        <w:br/>
        <w:t>f 1532/1532/1288 1529/1529/1287 1531/1531/1288</w:t>
        <w:br/>
        <w:t>f 1533/1533/1289 1525/1525/1283 1528/1528/1286</w:t>
        <w:br/>
        <w:t>f 1534/1534/1290 1533/1533/1289 1528/1528/1286</w:t>
        <w:br/>
        <w:t>f 1535/1535/1291 1536/1536/1292 1537/1537/1293</w:t>
        <w:br/>
        <w:t>f 1538/1538/1294 1535/1535/1291 1537/1537/1293</w:t>
        <w:br/>
        <w:t>f 1536/1536/1292 1539/1539/1295 1540/1540/1296</w:t>
        <w:br/>
        <w:t>f 1537/1537/1293 1536/1536/1292 1540/1540/1296</w:t>
        <w:br/>
        <w:t>f 1541/1541/1297 1542/1542/1297 1543/1543/1298</w:t>
        <w:br/>
        <w:t>f 1540/1540/1296 1541/1541/1297 1543/1543/1298</w:t>
        <w:br/>
        <w:t>f 1544/1544/1299 1542/1542/1297 1541/1541/1297</w:t>
        <w:br/>
        <w:t>f 1493/1493/1255 1508/1508/1269 1545/1545/1300</w:t>
        <w:br/>
        <w:t>f 1495/1495/1257 1493/1493/1255 1545/1545/1300</w:t>
        <w:br/>
        <w:t>f 1508/1508/1269 1507/1507/1268 1546/1546/1301</w:t>
        <w:br/>
        <w:t>f 1545/1545/1300 1508/1508/1269 1546/1546/1301</w:t>
        <w:br/>
        <w:t>f 1495/1495/1257 1547/1547/1302 1548/1548/1303</w:t>
        <w:br/>
        <w:t>f 1496/1496/1258 1495/1495/1257 1548/1548/1303</w:t>
        <w:br/>
        <w:t>f 1495/1495/1257 1545/1545/1300 1549/1549/1304</w:t>
        <w:br/>
        <w:t>f 1547/1547/1302 1495/1495/1257 1549/1549/1304</w:t>
        <w:br/>
        <w:t>f 1524/1524/1282 1549/1549/1304 1545/1545/1300</w:t>
        <w:br/>
        <w:t>f 1546/1546/1301 1524/1524/1282 1545/1545/1300</w:t>
        <w:br/>
        <w:t>f 1550/1550/1305 1551/1551/1306 1552/1552/1307</w:t>
        <w:br/>
        <w:t>f 1553/1553/1308 1550/1550/1305 1552/1552/1307</w:t>
        <w:br/>
        <w:t>f 1554/1554/1309 1555/1555/1310 1553/1553/1308</w:t>
        <w:br/>
        <w:t>f 1552/1552/1307 1554/1554/1309 1553/1553/1308</w:t>
        <w:br/>
        <w:t>f 1555/1555/1310 1548/1548/1303 1547/1547/1302</w:t>
        <w:br/>
        <w:t>f 1553/1553/1308 1555/1555/1310 1547/1547/1302</w:t>
        <w:br/>
        <w:t>f 1547/1547/1302 1549/1549/1304 1550/1550/1305</w:t>
        <w:br/>
        <w:t>f 1553/1553/1308 1547/1547/1302 1550/1550/1305</w:t>
        <w:br/>
        <w:t>f 1551/1551/1306 1556/1556/1311 1557/1557/1312</w:t>
        <w:br/>
        <w:t>f 1552/1552/1307 1551/1551/1306 1557/1557/1312</w:t>
        <w:br/>
        <w:t>f 1552/1552/1307 1557/1557/1312 1558/1558/1313</w:t>
        <w:br/>
        <w:t>f 1554/1554/1309 1552/1552/1307 1558/1558/1313</w:t>
        <w:br/>
        <w:t>f 1559/1559/1314 1560/1560/1315 1561/1561/1316</w:t>
        <w:br/>
        <w:t>f 1556/1556/1311 1559/1559/1314 1561/1561/1316</w:t>
        <w:br/>
        <w:t>f 1562/1562/1317 1563/1563/1318 1560/1560/1315</w:t>
        <w:br/>
        <w:t>f 1559/1559/1314 1562/1562/1317 1560/1560/1315</w:t>
        <w:br/>
        <w:t>f 1511/1511/1272 1559/1559/1314 1556/1556/1311</w:t>
        <w:br/>
        <w:t>f 1551/1551/1306 1511/1511/1272 1556/1556/1311</w:t>
        <w:br/>
        <w:t>f 1559/1559/1314 1511/1511/1272 1510/1510/1271</w:t>
        <w:br/>
        <w:t>f 1562/1562/1317 1559/1559/1314 1510/1510/1271</w:t>
        <w:br/>
        <w:t>f 1564/1564/1319 1565/1565/1320 1566/1566/1321</w:t>
        <w:br/>
        <w:t>f 1567/1567/1322 1564/1564/1319 1566/1566/1321</w:t>
        <w:br/>
        <w:t>f 1567/1567/1322 1533/1533/1289 1534/1534/1290</w:t>
        <w:br/>
        <w:t>f 1564/1564/1319 1567/1567/1322 1534/1534/1290</w:t>
        <w:br/>
        <w:t>f 1533/1533/1289 1568/1568/1323 1569/1569/1324</w:t>
        <w:br/>
        <w:t>f 1525/1525/1283 1533/1533/1289 1569/1569/1324</w:t>
        <w:br/>
        <w:t>f 1570/1570/1325 1571/1571/1326 1567/1567/1322</w:t>
        <w:br/>
        <w:t>f 1566/1566/1321 1570/1570/1325 1567/1567/1322</w:t>
        <w:br/>
        <w:t>f 1533/1533/1289 1567/1567/1322 1571/1571/1326</w:t>
        <w:br/>
        <w:t>f 1568/1568/1323 1533/1533/1289 1571/1571/1326</w:t>
        <w:br/>
        <w:t>f 1569/1569/1324 1510/1510/1271 1526/1526/1284</w:t>
        <w:br/>
        <w:t>f 1525/1525/1283 1569/1569/1324 1526/1526/1284</w:t>
        <w:br/>
        <w:t>f 1572/1572/1327 1573/1573/1328 1563/1563/1318</w:t>
        <w:br/>
        <w:t>f 1562/1562/1317 1572/1572/1327 1563/1563/1318</w:t>
        <w:br/>
        <w:t>f 1574/1574/1329 1575/1575/1330 1576/1576/1331</w:t>
        <w:br/>
        <w:t>f 1577/1577/1332 1574/1574/1329 1576/1576/1331</w:t>
        <w:br/>
        <w:t>f 1577/1577/1332 1576/1576/1331 1573/1573/1328</w:t>
        <w:br/>
        <w:t>f 1572/1572/1327 1577/1577/1332 1573/1573/1328</w:t>
        <w:br/>
        <w:t>f 1578/1578/1333 1579/1579/1334 1575/1575/1330</w:t>
        <w:br/>
        <w:t>f 1574/1574/1329 1578/1578/1333 1575/1575/1330</w:t>
        <w:br/>
        <w:t>f 1562/1562/1317 1510/1510/1271 1569/1569/1324</w:t>
        <w:br/>
        <w:t>f 1572/1572/1327 1562/1562/1317 1569/1569/1324</w:t>
        <w:br/>
        <w:t>f 1568/1568/1323 1577/1577/1332 1572/1572/1327</w:t>
        <w:br/>
        <w:t>f 1569/1569/1324 1568/1568/1323 1572/1572/1327</w:t>
        <w:br/>
        <w:t>f 1568/1568/1323 1571/1571/1326 1574/1574/1329</w:t>
        <w:br/>
        <w:t>f 1577/1577/1332 1568/1568/1323 1574/1574/1329</w:t>
        <w:br/>
        <w:t>f 1571/1571/1326 1570/1570/1325 1578/1578/1333</w:t>
        <w:br/>
        <w:t>f 1574/1574/1329 1571/1571/1326 1578/1578/1333</w:t>
        <w:br/>
        <w:t>f 1480/1480/1242 1580/1580/1335 1421/1421/1185</w:t>
        <w:br/>
        <w:t>f 1449/1449/1213 1480/1480/1242 1421/1421/1185</w:t>
        <w:br/>
        <w:t>f 1580/1580/1335 1581/1581/1336 1422/1422/1186</w:t>
        <w:br/>
        <w:t>f 1421/1421/1185 1580/1580/1335 1422/1422/1186</w:t>
        <w:br/>
        <w:t>f 1431/1431/1195 1422/1422/1186 1581/1581/1336</w:t>
        <w:br/>
        <w:t>f 1436/1436/1200 1431/1431/1195 1581/1581/1336</w:t>
        <w:br/>
        <w:t>f 1582/1582/1337 1583/1583/1338 1584/1584/1339</w:t>
        <w:br/>
        <w:t>f 1585/1585/1340 1582/1582/1337 1584/1584/1339</w:t>
        <w:br/>
        <w:t>f 1583/1583/1338 1582/1582/1337 1586/1586/1341</w:t>
        <w:br/>
        <w:t>f 1587/1587/1342 1583/1583/1338 1586/1586/1341</w:t>
        <w:br/>
        <w:t>f 1586/1586/1341 1588/1588/1343 1587/1587/1342</w:t>
        <w:br/>
        <w:t>f 1589/1589/1344 1588/1588/1343 1590/1590/1345</w:t>
        <w:br/>
        <w:t>f 1591/1591/1346 1589/1589/1344 1590/1590/1345</w:t>
        <w:br/>
        <w:t>f 1592/1592/1347 1578/1578/1333 1570/1570/1325</w:t>
        <w:br/>
        <w:t>f 1585/1585/1340 1592/1592/1347 1570/1570/1325</w:t>
        <w:br/>
        <w:t>f 1593/1593/1348 1592/1592/1347 1585/1585/1340</w:t>
        <w:br/>
        <w:t>f 1584/1584/1339 1593/1593/1348 1585/1585/1340</w:t>
        <w:br/>
        <w:t>f 1594/1594/1349 1595/1595/1350 1596/1596/1351</w:t>
        <w:br/>
        <w:t>f 1593/1593/1348 1594/1594/1349 1596/1596/1351</w:t>
        <w:br/>
        <w:t>f 1592/1592/1347 1597/1597/1352 1579/1579/1334</w:t>
        <w:br/>
        <w:t>f 1578/1578/1333 1592/1592/1347 1579/1579/1334</w:t>
        <w:br/>
        <w:t>f 1592/1592/1347 1593/1593/1348 1596/1596/1351</w:t>
        <w:br/>
        <w:t>f 1597/1597/1352 1592/1592/1347 1596/1596/1351</w:t>
        <w:br/>
        <w:t>f 1598/1598/1353 1599/1599/1354 1561/1561/1316</w:t>
        <w:br/>
        <w:t>f 1600/1600/1355 1598/1598/1353 1561/1561/1316</w:t>
        <w:br/>
        <w:t>f 1560/1560/1315 1601/1601/1356 1600/1600/1355</w:t>
        <w:br/>
        <w:t>f 1561/1561/1316 1560/1560/1315 1600/1600/1355</w:t>
        <w:br/>
        <w:t>f 1560/1560/1315 1563/1563/1318 1601/1601/1356</w:t>
        <w:br/>
        <w:t>f 1563/1563/1318 1573/1573/1328 1601/1601/1356</w:t>
        <w:br/>
        <w:t>f 1573/1573/1328 1576/1576/1331 1602/1602/1357</w:t>
        <w:br/>
        <w:t>f 1601/1601/1356 1573/1573/1328 1602/1602/1357</w:t>
        <w:br/>
        <w:t>f 1576/1576/1331 1575/1575/1330 1602/1602/1357</w:t>
        <w:br/>
        <w:t>f 1575/1575/1330 1579/1579/1334 1603/1603/1358</w:t>
        <w:br/>
        <w:t>f 1602/1602/1357 1575/1575/1330 1603/1603/1358</w:t>
        <w:br/>
        <w:t>f 1579/1579/1334 1597/1597/1352 1603/1603/1358</w:t>
        <w:br/>
        <w:t>f 1603/1603/1358 1597/1597/1352 1596/1596/1351</w:t>
        <w:br/>
        <w:t>f 1595/1595/1350 1603/1603/1358 1596/1596/1351</w:t>
        <w:br/>
        <w:t>f 1538/1538/1294 1537/1537/1293 1534/1534/1290</w:t>
        <w:br/>
        <w:t>f 1528/1528/1286 1538/1538/1294 1534/1534/1290</w:t>
        <w:br/>
        <w:t>f 1604/1604/1359 1429/1429/1193 1432/1432/1196</w:t>
        <w:br/>
        <w:t>f 1605/1605/1360 1604/1604/1359 1432/1432/1196</w:t>
        <w:br/>
        <w:t>f 1606/1606/1361 1607/1607/1362 1608/1608/1363</w:t>
        <w:br/>
        <w:t>f 1609/1609/1364 1606/1606/1361 1608/1608/1363</w:t>
        <w:br/>
        <w:t>f 1610/1610/1365 1611/1611/1366 1608/1608/1363</w:t>
        <w:br/>
        <w:t>f 1607/1607/1362 1610/1610/1365 1608/1608/1363</w:t>
        <w:br/>
        <w:t>f 1612/1612/1367 1613/1613/1368 1606/1606/1361</w:t>
        <w:br/>
        <w:t>f 1609/1609/1364 1612/1612/1367 1606/1606/1361</w:t>
        <w:br/>
        <w:t>f 1448/1448/1212 1289/1289/1061 1449/1449/1213</w:t>
        <w:br/>
        <w:t>f 1614/1614/1369 1615/1615/1370 1616/1616/1371</w:t>
        <w:br/>
        <w:t>f 1617/1617/1372 1329/1329/1098 1328/1328/1097</w:t>
        <w:br/>
        <w:t>f 1618/1618/1373 1617/1617/1372 1328/1328/1097</w:t>
        <w:br/>
        <w:t>f 1619/1619/1374 1620/1620/1375 1621/1621/1376</w:t>
        <w:br/>
        <w:t>f 1622/1622/1377 1619/1619/1374 1621/1621/1376</w:t>
        <w:br/>
        <w:t>f 1312/1312/1083 1623/1623/1378 1624/1624/1379</w:t>
        <w:br/>
        <w:t>f 1311/1311/1082 1312/1312/1083 1624/1624/1379</w:t>
        <w:br/>
        <w:t>f 1625/1625/1380 1626/1626/1381 1627/1627/1382</w:t>
        <w:br/>
        <w:t>f 1628/1628/1383 1629/1629/1384 1630/1630/1385</w:t>
        <w:br/>
        <w:t>f 1631/1631/1383 1628/1628/1383 1630/1630/1385</w:t>
        <w:br/>
        <w:t>f 1632/1632/1386 1633/1633/1387 1634/1634/1388</w:t>
        <w:br/>
        <w:t>f 1635/1635/1389 1632/1632/1386 1634/1634/1388</w:t>
        <w:br/>
        <w:t>f 1309/1309/1080 1311/1311/1082 1624/1624/1379</w:t>
        <w:br/>
        <w:t>f 1636/1636/1390 1637/1637/1390 1638/1638/1391</w:t>
        <w:br/>
        <w:t>f 1639/1639/1392 1636/1636/1390 1638/1638/1391</w:t>
        <w:br/>
        <w:t>f 1640/1640/1393 1641/1641/1393 1642/1642/1394</w:t>
        <w:br/>
        <w:t>f 1643/1643/1395 1640/1640/1393 1642/1642/1394</w:t>
        <w:br/>
        <w:t>f 1644/1644/1396 1645/1645/1396 1641/1641/1393</w:t>
        <w:br/>
        <w:t>f 1640/1640/1393 1644/1644/1396 1641/1641/1393</w:t>
        <w:br/>
        <w:t>f 1645/1645/1396 1644/1644/1396 1457/1457/1219</w:t>
        <w:br/>
        <w:t>f 1456/1456/1219 1645/1645/1396 1457/1457/1219</w:t>
        <w:br/>
        <w:t>f 1646/1646/1397 1647/1647/1397 1648/1648/1398</w:t>
        <w:br/>
        <w:t>f 1649/1649/1398 1646/1646/1397 1648/1648/1398</w:t>
        <w:br/>
        <w:t>f 1650/1650/1399 1647/1647/1397 1646/1646/1397</w:t>
        <w:br/>
        <w:t>f 1651/1651/1400 1406/1406/1171 1405/1405/1170</w:t>
        <w:br/>
        <w:t>f 1652/1652/1401 1651/1651/1400 1405/1405/1170</w:t>
        <w:br/>
        <w:t>f 1410/1410/1175 1409/1409/1174 1653/1653/1402</w:t>
        <w:br/>
        <w:t>f 1654/1654/1403 1410/1410/1175 1653/1653/1402</w:t>
        <w:br/>
        <w:t>f 1655/1655/1404 1414/1414/1179 1413/1413/1178</w:t>
        <w:br/>
        <w:t>f 1656/1656/1405 1655/1655/1404 1413/1413/1178</w:t>
        <w:br/>
        <w:t>f 1657/1657/1406 1658/1658/1407 1659/1659/1408</w:t>
        <w:br/>
        <w:t>f 1660/1660/1408 1657/1657/1406 1659/1659/1408</w:t>
        <w:br/>
        <w:t>f 1252/1252/1032 1392/1392/1157 1661/1661/1409</w:t>
        <w:br/>
        <w:t>f 1662/1662/1410 1252/1252/1032 1661/1661/1409</w:t>
        <w:br/>
        <w:t>f 1253/1253/1033 1252/1252/1032 1662/1662/1410</w:t>
        <w:br/>
        <w:t>f 1659/1659/1408 1663/1663/1411 1660/1660/1408</w:t>
        <w:br/>
        <w:t>f 1286/1286/1058 1664/1664/1412 1665/1665/1413</w:t>
        <w:br/>
        <w:t>f 1666/1666/1414 1286/1286/1058 1665/1665/1413</w:t>
        <w:br/>
        <w:t>f 1288/1288/1060 1667/1667/1415 1668/1668/1416</w:t>
        <w:br/>
        <w:t>f 1285/1285/1057 1288/1288/1060 1668/1668/1416</w:t>
        <w:br/>
        <w:t>f 1669/1669/1417 1299/1299/1071 1285/1285/1057</w:t>
        <w:br/>
        <w:t>f 1668/1668/1416 1669/1669/1417 1285/1285/1057</w:t>
        <w:br/>
        <w:t>f 1670/1670/1418 1671/1671/1419 1672/1672/1420</w:t>
        <w:br/>
        <w:t>f 1452/1452/1216 1667/1667/1415 1288/1288/1060</w:t>
        <w:br/>
        <w:t>f 1673/1673/1421 1674/1674/1422 1675/1675/1423</w:t>
        <w:br/>
        <w:t>f 1676/1676/1424 1673/1673/1421 1675/1675/1423</w:t>
        <w:br/>
        <w:t>f 1400/1400/1165 1399/1399/1164 1677/1677/1425</w:t>
        <w:br/>
        <w:t>f 1678/1678/1426 1400/1400/1165 1677/1677/1425</w:t>
        <w:br/>
        <w:t>f 1651/1651/1400 1679/1679/1427 1257/1257/1037</w:t>
        <w:br/>
        <w:t>f 1406/1406/1171 1651/1651/1400 1257/1257/1037</w:t>
        <w:br/>
        <w:t>f 1403/1403/1168 1394/1394/1159 1680/1680/1428</w:t>
        <w:br/>
        <w:t>f 1681/1681/1429 1403/1403/1168 1680/1680/1428</w:t>
        <w:br/>
        <w:t>f 1564/1564/1319 1534/1534/1290 1537/1537/1293</w:t>
        <w:br/>
        <w:t>f 1540/1540/1296 1564/1564/1319 1537/1537/1293</w:t>
        <w:br/>
        <w:t>f 1565/1565/1320 1564/1564/1319 1540/1540/1296</w:t>
        <w:br/>
        <w:t>f 1543/1543/1298 1565/1565/1320 1540/1540/1296</w:t>
        <w:br/>
        <w:t>f 1678/1678/1426 1661/1661/1409 1392/1392/1157</w:t>
        <w:br/>
        <w:t>f 1400/1400/1165 1678/1678/1426 1392/1392/1157</w:t>
        <w:br/>
        <w:t>f 1400/1400/1165 1392/1392/1157 1391/1391/1156</w:t>
        <w:br/>
        <w:t>f 1397/1397/1162 1400/1400/1165 1391/1391/1156</w:t>
        <w:br/>
        <w:t>f 1590/1590/1345 1682/1682/1430 1683/1683/1431</w:t>
        <w:br/>
        <w:t>f 1591/1591/1346 1590/1590/1345 1683/1683/1431</w:t>
        <w:br/>
        <w:t>f 1684/1684/1432 1683/1683/1431 1682/1682/1430</w:t>
        <w:br/>
        <w:t>f 1685/1685/1433 1684/1684/1432 1682/1682/1430</w:t>
        <w:br/>
        <w:t>f 1686/1686/1434 1687/1687/1435 1688/1688/1436</w:t>
        <w:br/>
        <w:t>f 1689/1689/1437 1686/1686/1434 1688/1688/1436</w:t>
        <w:br/>
        <w:t>f 1671/1671/1419 1688/1688/1436 1687/1687/1435</w:t>
        <w:br/>
        <w:t>f 1672/1672/1420 1671/1671/1419 1687/1687/1435</w:t>
        <w:br/>
        <w:t>f 1591/1591/1346 1683/1683/1431 1690/1690/1438</w:t>
        <w:br/>
        <w:t>f 1691/1691/1439 1591/1591/1346 1690/1690/1438</w:t>
        <w:br/>
        <w:t>f 1683/1683/1431 1684/1684/1432 1692/1692/1440</w:t>
        <w:br/>
        <w:t>f 1690/1690/1438 1683/1683/1431 1692/1692/1440</w:t>
        <w:br/>
        <w:t>f 1693/1693/1441 1666/1666/1414 1665/1665/1413</w:t>
        <w:br/>
        <w:t>f 1411/1411/1176 1410/1410/1175 1694/1694/1442</w:t>
        <w:br/>
        <w:t>f 1694/1694/1442 1413/1413/1178 1411/1411/1176</w:t>
        <w:br/>
        <w:t>f 1656/1656/1405 1413/1413/1178 1695/1695/1443</w:t>
        <w:br/>
        <w:t>f 1696/1696/1444 1530/1530/1287 1529/1529/1287</w:t>
        <w:br/>
        <w:t>f 1694/1694/1442 1410/1410/1175 1654/1654/1403</w:t>
        <w:br/>
        <w:t>f 1609/1609/1364 1342/1342/1108 1349/1349/1115</w:t>
        <w:br/>
        <w:t>f 1612/1612/1367 1609/1609/1364 1349/1349/1115</w:t>
        <w:br/>
        <w:t>f 1612/1612/1367 1349/1349/1115 1345/1345/1111</w:t>
        <w:br/>
        <w:t>f 1466/1466/1228 1612/1612/1367 1345/1345/1111</w:t>
        <w:br/>
        <w:t>f 1363/1363/1129 1376/1376/1142 1467/1467/1229</w:t>
        <w:br/>
        <w:t>f 1348/1348/1114 1363/1363/1129 1467/1467/1229</w:t>
        <w:br/>
        <w:t>f 1488/1488/1250 1486/1486/1248 1485/1485/1247</w:t>
        <w:br/>
        <w:t>f 1484/1484/1246 1488/1488/1250 1485/1485/1247</w:t>
        <w:br/>
        <w:t>f 1608/1608/1363 1343/1343/1109 1342/1342/1108</w:t>
        <w:br/>
        <w:t>f 1609/1609/1364 1608/1608/1363 1342/1342/1108</w:t>
        <w:br/>
        <w:t>f 1613/1613/1368 1612/1612/1367 1466/1466/1228</w:t>
        <w:br/>
        <w:t>f 1465/1465/1227 1613/1613/1368 1466/1466/1228</w:t>
        <w:br/>
        <w:t>f 1697/1697/1445 1611/1611/1366 1610/1610/1365</w:t>
        <w:br/>
        <w:t>f 1698/1698/1446 1697/1697/1445 1610/1610/1365</w:t>
        <w:br/>
        <w:t>f 1698/1698/1446 1699/1699/1447 1700/1700/1448</w:t>
        <w:br/>
        <w:t>f 1697/1697/1445 1698/1698/1446 1700/1700/1448</w:t>
        <w:br/>
        <w:t>f 1701/1701/1449 1702/1702/1450 1674/1674/1422</w:t>
        <w:br/>
        <w:t>f 1673/1673/1421 1701/1701/1449 1674/1674/1422</w:t>
        <w:br/>
        <w:t>f 1703/1703/1451 1704/1704/1452 1435/1435/1199</w:t>
        <w:br/>
        <w:t>f 1705/1705/1453 1703/1703/1451 1435/1435/1199</w:t>
        <w:br/>
        <w:t>f 1699/1699/1447 1706/1706/1454 1359/1359/1125</w:t>
        <w:br/>
        <w:t>f 1700/1700/1448 1699/1699/1447 1359/1359/1125</w:t>
        <w:br/>
        <w:t>f 1360/1360/1126 1359/1359/1125 1706/1706/1454</w:t>
        <w:br/>
        <w:t>f 1707/1707/1455 1360/1360/1126 1706/1706/1454</w:t>
        <w:br/>
        <w:t>f 1707/1707/1455 1708/1708/1456 1364/1364/1130</w:t>
        <w:br/>
        <w:t>f 1360/1360/1126 1707/1707/1455 1364/1364/1130</w:t>
        <w:br/>
        <w:t>f 1708/1708/1456 1705/1705/1453 1435/1435/1199</w:t>
        <w:br/>
        <w:t>f 1364/1364/1130 1708/1708/1456 1435/1435/1199</w:t>
        <w:br/>
        <w:t>f 1700/1700/1448 1359/1359/1125 1340/1340/1106</w:t>
        <w:br/>
        <w:t>f 1339/1339/1105 1700/1700/1448 1340/1340/1106</w:t>
        <w:br/>
        <w:t>f 1450/1450/1214 1482/1482/1244 1704/1704/1452</w:t>
        <w:br/>
        <w:t>f 1451/1451/1215 1450/1450/1214 1704/1704/1452</w:t>
        <w:br/>
        <w:t>f 1434/1434/1198 1482/1482/1244 1425/1425/1189</w:t>
        <w:br/>
        <w:t>f 1611/1611/1366 1697/1697/1445 1352/1352/1118</w:t>
        <w:br/>
        <w:t>f 1351/1351/1117 1611/1611/1366 1352/1352/1118</w:t>
        <w:br/>
        <w:t>f 1339/1339/1105 1352/1352/1118 1697/1697/1445</w:t>
        <w:br/>
        <w:t>f 1700/1700/1448 1339/1339/1105 1697/1697/1445</w:t>
        <w:br/>
        <w:t>f 1351/1351/1117 1343/1343/1109 1608/1608/1363</w:t>
        <w:br/>
        <w:t>f 1611/1611/1366 1351/1351/1117 1608/1608/1363</w:t>
        <w:br/>
        <w:t>f 1415/1415/1180 1379/1379/1145 1382/1382/1148</w:t>
        <w:br/>
        <w:t>f 1416/1416/1181 1415/1415/1180 1382/1382/1148</w:t>
        <w:br/>
        <w:t>f 1549/1549/1304 1524/1524/1282 1523/1523/1281</w:t>
        <w:br/>
        <w:t>f 1550/1550/1305 1549/1549/1304 1523/1523/1281</w:t>
        <w:br/>
        <w:t>f 1523/1523/1281 1551/1551/1306 1550/1550/1305</w:t>
        <w:br/>
        <w:t>f 1709/1709/1457 1453/1453/1217 1454/1454/1217</w:t>
        <w:br/>
        <w:t>f 1458/1458/1220 1258/1258/1038 1710/1710/1458</w:t>
        <w:br/>
        <w:t>f 1478/1478/1240 1458/1458/1220 1710/1710/1458</w:t>
        <w:br/>
        <w:t>f 1262/1262/1041 1261/1261/1040 1478/1478/1240</w:t>
        <w:br/>
        <w:t>f 1710/1710/1458 1262/1262/1041 1478/1478/1240</w:t>
        <w:br/>
        <w:t>f 1648/1648/1398 1711/1711/1459 1649/1649/1398</w:t>
        <w:br/>
        <w:t>f 1479/1479/1241 1478/1478/1240 1463/1463/1225</w:t>
        <w:br/>
        <w:t>f 1462/1462/1224 1479/1479/1241 1463/1463/1225</w:t>
        <w:br/>
        <w:t>f 1551/1551/1306 1523/1523/1281 1512/1512/1273</w:t>
        <w:br/>
        <w:t>f 1511/1511/1272 1551/1551/1306 1512/1512/1273</w:t>
        <w:br/>
        <w:t>f 1712/1712/1460 1713/1713/1461 1256/1256/1036</w:t>
        <w:br/>
        <w:t>f 1255/1255/1035 1712/1712/1460 1256/1256/1036</w:t>
        <w:br/>
        <w:t>f 1714/1714/1462 1441/1441/1205 1713/1713/1461</w:t>
        <w:br/>
        <w:t>f 1712/1712/1460 1714/1714/1462 1713/1713/1461</w:t>
        <w:br/>
        <w:t>f 1255/1255/1035 1368/1368/1134 1712/1712/1460</w:t>
        <w:br/>
        <w:t>f 1404/1404/1169 1713/1713/1461 1441/1441/1205</w:t>
        <w:br/>
        <w:t>f 1402/1402/1167 1404/1404/1169 1441/1441/1205</w:t>
        <w:br/>
        <w:t>f 1256/1256/1036 1713/1713/1461 1715/1715/1463</w:t>
        <w:br/>
        <w:t>f 1407/1407/1172 1256/1256/1036 1715/1715/1463</w:t>
        <w:br/>
        <w:t>f 1715/1715/1463 1716/1716/1464 1408/1408/1173</w:t>
        <w:br/>
        <w:t>f 1407/1407/1172 1715/1715/1463 1408/1408/1173</w:t>
        <w:br/>
        <w:t>f 1367/1367/1133 1717/1717/1465 1718/1718/1466</w:t>
        <w:br/>
        <w:t>f 1368/1368/1134 1367/1367/1133 1718/1718/1466</w:t>
        <w:br/>
        <w:t>f 1712/1712/1460 1368/1368/1134 1718/1718/1466</w:t>
        <w:br/>
        <w:t>f 1714/1714/1462 1712/1712/1460 1718/1718/1466</w:t>
        <w:br/>
        <w:t>f 1657/1657/1406 1719/1719/1467 1658/1658/1407</w:t>
        <w:br/>
        <w:t>f 1720/1720/1468 1721/1721/1469 1722/1722/1468</w:t>
        <w:br/>
        <w:t>f 1720/1720/1468 1722/1722/1468 1723/1723/1470</w:t>
        <w:br/>
        <w:t>f 1724/1724/1470 1720/1720/1468 1723/1723/1470</w:t>
        <w:br/>
        <w:t>f 1441/1441/1205 1714/1714/1462 1725/1725/1471</w:t>
        <w:br/>
        <w:t>f 1440/1440/1204 1441/1441/1205 1725/1725/1471</w:t>
        <w:br/>
        <w:t>f 1432/1432/1196 1431/1431/1195 1436/1436/1200</w:t>
        <w:br/>
        <w:t>f 1726/1726/1472 1432/1432/1196 1436/1436/1200</w:t>
        <w:br/>
        <w:t>f 1398/1398/1163 1440/1440/1204 1438/1438/1202</w:t>
        <w:br/>
        <w:t>f 1399/1399/1164 1398/1398/1163 1438/1438/1202</w:t>
        <w:br/>
        <w:t>f 1713/1713/1461 1404/1404/1169 1727/1727/1473</w:t>
        <w:br/>
        <w:t>f 1728/1728/1474 1729/1729/1475 1730/1730/1475</w:t>
        <w:br/>
        <w:t>f 1403/1403/1168 1681/1681/1429 1727/1727/1473</w:t>
        <w:br/>
        <w:t>f 1404/1404/1169 1403/1403/1168 1727/1727/1473</w:t>
        <w:br/>
        <w:t>f 1729/1729/1475 1731/1731/1476 1732/1732/1476</w:t>
        <w:br/>
        <w:t>f 1730/1730/1475 1729/1729/1475 1732/1732/1476</w:t>
        <w:br/>
        <w:t>f 1679/1679/1427 1258/1258/1038 1257/1257/1037</w:t>
        <w:br/>
        <w:t>f 1469/1469/1231 1429/1429/1193 1475/1475/1237</w:t>
        <w:br/>
        <w:t>f 1584/1584/1339 1733/1733/1477 1594/1594/1349</w:t>
        <w:br/>
        <w:t>f 1593/1593/1348 1584/1584/1339 1594/1594/1349</w:t>
        <w:br/>
        <w:t>f 1733/1733/1477 1584/1584/1339 1583/1583/1338</w:t>
        <w:br/>
        <w:t>f 1734/1734/1478 1733/1733/1477 1583/1583/1338</w:t>
        <w:br/>
        <w:t>f 1587/1587/1342 1735/1735/1479 1734/1734/1478</w:t>
        <w:br/>
        <w:t>f 1583/1583/1338 1587/1587/1342 1734/1734/1478</w:t>
        <w:br/>
        <w:t>f 1587/1587/1342 1588/1588/1343 1589/1589/1344</w:t>
        <w:br/>
        <w:t>f 1735/1735/1479 1587/1587/1342 1589/1589/1344</w:t>
        <w:br/>
        <w:t>f 1580/1580/1335 1480/1480/1242 1736/1736/1480</w:t>
        <w:br/>
        <w:t>f 1737/1737/1481 1580/1580/1335 1736/1736/1480</w:t>
        <w:br/>
        <w:t>f 1437/1437/1201 1436/1436/1200 1581/1581/1336</w:t>
        <w:br/>
        <w:t>f 1738/1738/1482 1580/1580/1335 1737/1737/1481</w:t>
        <w:br/>
        <w:t>f 1702/1702/1450 1451/1451/1215 1704/1704/1452</w:t>
        <w:br/>
        <w:t>f 1703/1703/1451 1702/1702/1450 1704/1704/1452</w:t>
        <w:br/>
        <w:t>f 1556/1556/1311 1561/1561/1316 1599/1599/1354</w:t>
        <w:br/>
        <w:t>f 1557/1557/1312 1556/1556/1311 1599/1599/1354</w:t>
        <w:br/>
        <w:t>f 1599/1599/1354 1598/1598/1353 1558/1558/1313</w:t>
        <w:br/>
        <w:t>f 1557/1557/1312 1599/1599/1354 1558/1558/1313</w:t>
        <w:br/>
        <w:t>f 1375/1375/1141 1419/1419/1184 1420/1420/1184</w:t>
        <w:br/>
        <w:t>f 1377/1377/1143 1375/1375/1141 1420/1420/1184</w:t>
        <w:br/>
        <w:t>f 1375/1375/1141 1374/1374/1140 1417/1417/1182</w:t>
        <w:br/>
        <w:t>f 1418/1418/1183 1375/1375/1141 1417/1417/1182</w:t>
        <w:br/>
        <w:t>f 1382/1382/1148 1386/1386/1152 1417/1417/1182</w:t>
        <w:br/>
        <w:t>f 1416/1416/1181 1382/1382/1148 1417/1417/1182</w:t>
        <w:br/>
        <w:t>f 1440/1440/1204 1725/1725/1471 1439/1439/1203</w:t>
        <w:br/>
        <w:t>f 1438/1438/1202 1440/1440/1204 1439/1439/1203</w:t>
        <w:br/>
        <w:t>f 1458/1458/1220 1461/1461/1223 1369/1369/1135</w:t>
        <w:br/>
        <w:t>f 1258/1258/1038 1458/1458/1220 1369/1369/1135</w:t>
        <w:br/>
        <w:t>f 1461/1461/1223 1460/1460/1222 1739/1739/1483</w:t>
        <w:br/>
        <w:t>f 1605/1605/1360 1740/1740/1484 1741/1741/1485</w:t>
        <w:br/>
        <w:t>f 1604/1604/1359 1605/1605/1360 1741/1741/1485</w:t>
        <w:br/>
        <w:t>f 1740/1740/1484 1474/1474/1236 1472/1472/1234</w:t>
        <w:br/>
        <w:t>f 1741/1741/1485 1740/1740/1484 1472/1472/1234</w:t>
        <w:br/>
        <w:t>f 1740/1740/1484 1605/1605/1360 1742/1742/1486</w:t>
        <w:br/>
        <w:t>f 1743/1743/1487 1740/1740/1484 1742/1742/1486</w:t>
        <w:br/>
        <w:t>f 1605/1605/1360 1726/1726/1472 1744/1744/1488</w:t>
        <w:br/>
        <w:t>f 1742/1742/1486 1605/1605/1360 1744/1744/1488</w:t>
        <w:br/>
        <w:t>f 1745/1745/1489 1744/1744/1488 1439/1439/1203</w:t>
        <w:br/>
        <w:t>f 1725/1725/1471 1745/1745/1489 1439/1439/1203</w:t>
        <w:br/>
        <w:t>f 1746/1746/1490 1356/1356/1122 1473/1473/1235</w:t>
        <w:br/>
        <w:t>f 1474/1474/1236 1746/1746/1490 1473/1473/1235</w:t>
        <w:br/>
        <w:t>f 1474/1474/1236 1740/1740/1484 1743/1743/1487</w:t>
        <w:br/>
        <w:t>f 1746/1746/1490 1474/1474/1236 1743/1743/1487</w:t>
        <w:br/>
        <w:t>f 1743/1743/1487 1742/1742/1486 1717/1717/1465</w:t>
        <w:br/>
        <w:t>f 1747/1747/1491 1743/1743/1487 1717/1717/1465</w:t>
        <w:br/>
        <w:t>f 1717/1717/1465 1742/1742/1486 1745/1745/1489</w:t>
        <w:br/>
        <w:t>f 1718/1718/1466 1717/1717/1465 1745/1745/1489</w:t>
        <w:br/>
        <w:t>f 1745/1745/1489 1725/1725/1471 1714/1714/1462</w:t>
        <w:br/>
        <w:t>f 1718/1718/1466 1745/1745/1489 1714/1714/1462</w:t>
        <w:br/>
        <w:t>f 1482/1482/1244 1435/1435/1199 1704/1704/1452</w:t>
        <w:br/>
        <w:t>f 1434/1434/1198 1435/1435/1199 1482/1482/1244</w:t>
        <w:br/>
        <w:t>f 1369/1369/1135 1255/1255/1035 1258/1258/1038</w:t>
        <w:br/>
        <w:t>f 1369/1369/1135 1368/1368/1134 1255/1255/1035</w:t>
        <w:br/>
        <w:t>f 1396/1396/1161 1395/1395/1160 1748/1748/1492</w:t>
        <w:br/>
        <w:t>f 1749/1749/1493 1396/1396/1161 1748/1748/1492</w:t>
        <w:br/>
        <w:t>f 1394/1394/1159 1393/1393/1158 1750/1750/1494</w:t>
        <w:br/>
        <w:t>f 1680/1680/1428 1394/1394/1159 1750/1750/1494</w:t>
        <w:br/>
        <w:t>f 1279/1279/1052 1278/1278/1052 1264/1264/1042</w:t>
        <w:br/>
        <w:t>f 1263/1263/1042 1279/1279/1052 1264/1264/1042</w:t>
        <w:br/>
        <w:t>f 1751/1751/1495 1752/1752/1495 1272/1272/1047</w:t>
        <w:br/>
        <w:t>f 1271/1271/1046 1751/1751/1495 1272/1272/1047</w:t>
        <w:br/>
        <w:t>f 1517/1517/1277 1753/1753/1496 1754/1754/1496</w:t>
        <w:br/>
        <w:t>f 1518/1518/1278 1517/1517/1277 1754/1754/1496</w:t>
        <w:br/>
        <w:t>f 1643/1643/1395 1642/1642/1394 1639/1639/1392</w:t>
        <w:br/>
        <w:t>f 1638/1638/1391 1643/1643/1395 1639/1639/1392</w:t>
        <w:br/>
        <w:t>f 1395/1395/1160 1401/1401/1166 1397/1397/1162</w:t>
        <w:br/>
        <w:t>f 1748/1748/1492 1395/1395/1160 1397/1397/1162</w:t>
        <w:br/>
        <w:t>f 1401/1401/1166 1395/1395/1160 1394/1394/1159</w:t>
        <w:br/>
        <w:t>f 1403/1403/1168 1401/1401/1166 1394/1394/1159</w:t>
        <w:br/>
        <w:t>f 1755/1755/1497 1615/1615/1370 1756/1756/1498</w:t>
        <w:br/>
        <w:t>f 1757/1757/1499 1758/1758/1500 1615/1615/1370</w:t>
        <w:br/>
        <w:t>f 1755/1755/1497 1757/1757/1499 1615/1615/1370</w:t>
        <w:br/>
        <w:t>f 1370/1370/1136 1739/1739/1483 1758/1758/1500</w:t>
        <w:br/>
        <w:t>f 1757/1757/1499 1370/1370/1136 1758/1758/1500</w:t>
        <w:br/>
        <w:t>f 1461/1461/1223 1739/1739/1483 1370/1370/1136</w:t>
        <w:br/>
        <w:t>f 1369/1369/1135 1461/1461/1223 1370/1370/1136</w:t>
        <w:br/>
        <w:t>f 1605/1605/1360 1432/1432/1196 1726/1726/1472</w:t>
        <w:br/>
        <w:t>f 1439/1439/1203 1744/1744/1488 1726/1726/1472</w:t>
        <w:br/>
        <w:t>f 1436/1436/1200 1439/1439/1203 1726/1726/1472</w:t>
        <w:br/>
        <w:t>f 1742/1742/1486 1744/1744/1488 1745/1745/1489</w:t>
        <w:br/>
        <w:t>f 1747/1747/1491 1759/1759/1501 1746/1746/1490</w:t>
        <w:br/>
        <w:t>f 1743/1743/1487 1747/1747/1491 1746/1746/1490</w:t>
        <w:br/>
        <w:t>f 1356/1356/1122 1746/1746/1490 1759/1759/1501</w:t>
        <w:br/>
        <w:t>f 1747/1747/1491 1760/1760/1502 1755/1755/1497</w:t>
        <w:br/>
        <w:t>f 1759/1759/1501 1747/1747/1491 1755/1755/1497</w:t>
        <w:br/>
        <w:t>f 1760/1760/1502 1747/1747/1491 1717/1717/1465</w:t>
        <w:br/>
        <w:t>f 1367/1367/1133 1760/1760/1502 1717/1717/1465</w:t>
        <w:br/>
        <w:t>f 1755/1755/1497 1760/1760/1502 1757/1757/1499</w:t>
        <w:br/>
        <w:t>f 1757/1757/1499 1760/1760/1502 1367/1367/1133</w:t>
        <w:br/>
        <w:t>f 1370/1370/1136 1757/1757/1499 1367/1367/1133</w:t>
        <w:br/>
        <w:t>f 1739/1739/1483 1371/1371/1137 1761/1761/1503</w:t>
        <w:br/>
        <w:t>f 1758/1758/1500 1739/1739/1483 1761/1761/1503</w:t>
        <w:br/>
        <w:t>f 1616/1616/1371 1615/1615/1370 1758/1758/1500</w:t>
        <w:br/>
        <w:t>f 1761/1761/1503 1616/1616/1371 1758/1758/1500</w:t>
        <w:br/>
        <w:t>f 1756/1756/1498 1615/1615/1370 1614/1614/1369</w:t>
        <w:br/>
        <w:t>f 1762/1762/1504 1763/1763/1505 1764/1764/1506</w:t>
        <w:br/>
        <w:t>f 1765/1765/1507 1762/1762/1504 1764/1764/1506</w:t>
        <w:br/>
        <w:t>f 1765/1765/1507 1764/1764/1506 1766/1766/1508</w:t>
        <w:br/>
        <w:t>f 1767/1767/1509 1765/1765/1507 1766/1766/1508</w:t>
        <w:br/>
        <w:t>f 1768/1768/1510 1767/1767/1509 1766/1766/1508</w:t>
        <w:br/>
        <w:t>f 1769/1769/1511 1765/1765/1507 1767/1767/1509</w:t>
        <w:br/>
        <w:t>f 1770/1770/1512 1769/1769/1511 1767/1767/1509</w:t>
        <w:br/>
        <w:t>f 1769/1769/1511 1771/1771/1513 1762/1762/1504</w:t>
        <w:br/>
        <w:t>f 1765/1765/1507 1769/1769/1511 1762/1762/1504</w:t>
        <w:br/>
        <w:t>f 1767/1767/1509 1768/1768/1510 1770/1770/1512</w:t>
        <w:br/>
        <w:t>f 1772/1772/1514 1773/1773/1515 1774/1774/1516</w:t>
        <w:br/>
        <w:t>f 1775/1775/1517 1772/1772/1514 1774/1774/1516</w:t>
        <w:br/>
        <w:t>f 1776/1776/1518 1774/1774/1516 1773/1773/1515</w:t>
        <w:br/>
        <w:t>f 1777/1777/1519 1776/1776/1518 1773/1773/1515</w:t>
        <w:br/>
        <w:t>f 1778/1778/1520 1775/1775/1517 1779/1779/1521</w:t>
        <w:br/>
        <w:t>f 1774/1774/1516 1776/1776/1518 1780/1780/1522</w:t>
        <w:br/>
        <w:t>f 1781/1781/1523 1774/1774/1516 1780/1780/1522</w:t>
        <w:br/>
        <w:t>f 1779/1779/1521 1775/1775/1517 1774/1774/1516</w:t>
        <w:br/>
        <w:t>f 1781/1781/1523 1779/1779/1521 1774/1774/1516</w:t>
        <w:br/>
        <w:t>f 1778/1778/1520 1772/1772/1514 1775/1775/1517</w:t>
        <w:br/>
        <w:t>f 1763/1763/1505 1762/1762/1504 1782/1782/1524</w:t>
        <w:br/>
        <w:t>f 1783/1783/1525 1763/1763/1505 1782/1782/1524</w:t>
        <w:br/>
        <w:t>f 1776/1776/1518 1777/1777/1519 1784/1784/1526</w:t>
        <w:br/>
        <w:t>f 1780/1780/1522 1776/1776/1518 1785/1785/1527</w:t>
        <w:br/>
        <w:t>f 1771/1771/1513 1786/1786/1528 1782/1782/1524</w:t>
        <w:br/>
        <w:t>f 1762/1762/1504 1771/1771/1513 1782/1782/1524</w:t>
        <w:br/>
        <w:t>f 1787/1787/1529 1788/1788/1530 1789/1789/1531</w:t>
        <w:br/>
        <w:t>f 1790/1790/1532 1787/1787/1529 1789/1789/1531</w:t>
        <w:br/>
        <w:t>f 1791/1791/1533 1792/1792/1534 1793/1793/1534</w:t>
        <w:br/>
        <w:t>f 1788/1788/1530 1794/1794/1535 1795/1795/1536</w:t>
        <w:br/>
        <w:t>f 1789/1789/1531 1788/1788/1530 1795/1795/1536</w:t>
        <w:br/>
        <w:t>f 1794/1794/1535 1796/1796/1537 1797/1797/1538</w:t>
        <w:br/>
        <w:t>f 1795/1795/1536 1794/1794/1535 1797/1797/1538</w:t>
        <w:br/>
        <w:t>f 1798/1798/1539 1799/1799/1540 1800/1800/1540</w:t>
        <w:br/>
        <w:t>f 1801/1801/1539 1798/1798/1539 1800/1800/1540</w:t>
        <w:br/>
        <w:t>f 1801/1801/1539 1802/1802/1541 1803/1803/1542</w:t>
        <w:br/>
        <w:t>f 1798/1798/1539 1801/1801/1539 1803/1803/1542</w:t>
        <w:br/>
        <w:t>f 1796/1796/1537 1803/1803/1542 1802/1802/1541</w:t>
        <w:br/>
        <w:t>f 1797/1797/1538 1796/1796/1537 1802/1802/1541</w:t>
        <w:br/>
        <w:t>f 1804/1804/1543 1805/1805/1544 1806/1806/1545</w:t>
        <w:br/>
        <w:t>f 1807/1807/1546 1804/1804/1543 1806/1806/1545</w:t>
        <w:br/>
        <w:t>f 1808/1808/1547 1805/1805/1544 1804/1804/1543</w:t>
        <w:br/>
        <w:t>f 1809/1809/1548 1808/1808/1547 1804/1804/1543</w:t>
        <w:br/>
        <w:t>f 1810/1810/1549 1808/1808/1547 1809/1809/1548</w:t>
        <w:br/>
        <w:t>f 1811/1811/1550 1810/1810/1549 1809/1809/1548</w:t>
        <w:br/>
        <w:t>f 1811/1811/1550 1812/1812/1551 1813/1813/1551</w:t>
        <w:br/>
        <w:t>f 1810/1810/1549 1811/1811/1550 1813/1813/1551</w:t>
        <w:br/>
        <w:t>f 1812/1812/1551 1814/1814/1552 1815/1815/1552</w:t>
        <w:br/>
        <w:t>f 1813/1813/1551 1812/1812/1551 1815/1815/1552</w:t>
        <w:br/>
        <w:t>f 1814/1814/1552 1816/1816/1553 1817/1817/1554</w:t>
        <w:br/>
        <w:t>f 1815/1815/1552 1814/1814/1552 1817/1817/1554</w:t>
        <w:br/>
        <w:t>f 1818/1818/1555 1800/1800/1540 1799/1799/1540</w:t>
        <w:br/>
        <w:t>f 1819/1819/1556 1820/1820/1556 1821/1821/1557</w:t>
        <w:br/>
        <w:t>f 1822/1822/1557 1819/1819/1556 1821/1821/1557</w:t>
        <w:br/>
        <w:t>f 1823/1823/1558 1824/1824/1558 1820/1820/1556</w:t>
        <w:br/>
        <w:t>f 1819/1819/1556 1823/1823/1558 1820/1820/1556</w:t>
        <w:br/>
        <w:t>f 1825/1825/1559 1822/1822/1557 1821/1821/1557</w:t>
        <w:br/>
        <w:t>f 1826/1826/1548 1827/1827/1560 1828/1828/1561</w:t>
        <w:br/>
        <w:t>f 1829/1829/1562 1826/1826/1548 1828/1828/1561</w:t>
        <w:br/>
        <w:t>f 1829/1829/1562 1830/1830/1563 1831/1831/1564</w:t>
        <w:br/>
        <w:t>f 1826/1826/1548 1829/1829/1562 1831/1831/1564</w:t>
        <w:br/>
        <w:t>f 1832/1832/1565 1833/1833/1566 1830/1830/1563</w:t>
        <w:br/>
        <w:t>f 1834/1834/1567 1832/1832/1565 1830/1830/1563</w:t>
        <w:br/>
        <w:t>f 1832/1832/1565 1834/1834/1567 1835/1835/1568</w:t>
        <w:br/>
        <w:t>f 1836/1836/1568 1832/1832/1565 1835/1835/1568</w:t>
        <w:br/>
        <w:t>f 1836/1836/1568 1835/1835/1568 1793/1793/1534</w:t>
        <w:br/>
        <w:t>f 1792/1792/1534 1836/1836/1568 1793/1793/1534</w:t>
        <w:br/>
        <w:t>f 1837/1837/1569 1817/1817/1554 1816/1816/1553</w:t>
        <w:br/>
        <w:t>f 1838/1838/1570 1839/1839/1571 1840/1840/1572</w:t>
        <w:br/>
        <w:t>f 1841/1841/1573 1838/1838/1570 1840/1840/1572</w:t>
        <w:br/>
        <w:t>f 1842/1842/1574 1843/1843/1575 1844/1844/1576</w:t>
        <w:br/>
        <w:t>f 1845/1845/1577 1842/1842/1574 1844/1844/1576</w:t>
        <w:br/>
        <w:t>f 1846/1846/1578 1847/1847/1579 1848/1848/1579</w:t>
        <w:br/>
        <w:t>f 1849/1849/1580 1850/1850/1581 1851/1851/1582</w:t>
        <w:br/>
        <w:t>f 1852/1852/1583 1849/1849/1580 1851/1851/1582</w:t>
        <w:br/>
        <w:t>f 1853/1853/1584 1854/1854/1585 1855/1855/1586</w:t>
        <w:br/>
        <w:t>f 1856/1856/1587 1857/1857/1588 1852/1852/1583</w:t>
        <w:br/>
        <w:t>f 1851/1851/1582 1856/1856/1587 1852/1852/1583</w:t>
        <w:br/>
        <w:t>f 1858/1858/1589 1859/1859/1590 1860/1860/1591</w:t>
        <w:br/>
        <w:t>f 1861/1861/1592 1858/1858/1589 1860/1860/1591</w:t>
        <w:br/>
        <w:t>f 1862/1862/1593 1863/1863/1594 1864/1864/1595</w:t>
        <w:br/>
        <w:t>f 1865/1865/1596 1862/1862/1593 1864/1864/1595</w:t>
        <w:br/>
        <w:t>f 1866/1866/1597 1867/1867/1598 1868/1868/1599</w:t>
        <w:br/>
        <w:t>f 1869/1869/1600 1870/1870/1601 1871/1871/1601</w:t>
        <w:br/>
        <w:t>f 1872/1872/1602 1873/1873/1603 1874/1874/1604</w:t>
        <w:br/>
        <w:t>f 1875/1875/1605 1872/1872/1602 1874/1874/1604</w:t>
        <w:br/>
        <w:t>f 1876/1876/1606 1874/1874/1604 1873/1873/1603</w:t>
        <w:br/>
        <w:t>f 1877/1877/1607 1876/1876/1606 1873/1873/1603</w:t>
        <w:br/>
        <w:t>f 1878/1878/1608 1879/1879/1609 1880/1880/1610</w:t>
        <w:br/>
        <w:t>f 1881/1881/1611 1878/1878/1608 1880/1880/1610</w:t>
        <w:br/>
        <w:t>f 1882/1882/1612 1883/1883/1613 1884/1884/1614</w:t>
        <w:br/>
        <w:t>f 1885/1885/1615 1886/1886/1616 1887/1887/1617</w:t>
        <w:br/>
        <w:t>f 1888/1888/1618 1885/1885/1615 1887/1887/1617</w:t>
        <w:br/>
        <w:t>f 1889/1889/1619 1890/1890/1620 1891/1891/1621</w:t>
        <w:br/>
        <w:t>f 1892/1892/1622 1889/1889/1619 1891/1891/1621</w:t>
        <w:br/>
        <w:t>f 1893/1893/1623 1891/1891/1621 1890/1890/1620</w:t>
        <w:br/>
        <w:t>f 1894/1894/1624 1893/1893/1623 1890/1890/1620</w:t>
        <w:br/>
        <w:t>f 1895/1895/1625 1896/1896/1626 1897/1897/1627</w:t>
        <w:br/>
        <w:t>f 1898/1898/1628 1895/1895/1625 1897/1897/1627</w:t>
        <w:br/>
        <w:t>f 1899/1899/1629 1900/1900/1630 1901/1901/1631</w:t>
        <w:br/>
        <w:t>f 1902/1902/1632 1899/1899/1629 1901/1901/1631</w:t>
        <w:br/>
        <w:t>f 1903/1903/1633 1888/1888/1618 1887/1887/1617</w:t>
        <w:br/>
        <w:t>f 1904/1904/1634 1903/1903/1633 1887/1887/1617</w:t>
        <w:br/>
        <w:t>f 1905/1905/1635 1906/1906/1636 1907/1907/1637</w:t>
        <w:br/>
        <w:t>f 1908/1908/1638 1905/1905/1635 1907/1907/1637</w:t>
        <w:br/>
        <w:t>f 1896/1896/1626 1909/1909/1639 1910/1910/1640</w:t>
        <w:br/>
        <w:t>f 1897/1897/1627 1896/1896/1626 1910/1910/1640</w:t>
        <w:br/>
        <w:t>f 1911/1911/1641 1912/1912/1642 1913/1913/1643</w:t>
        <w:br/>
        <w:t>f 1914/1914/1644 1915/1915/1645 1916/1916/1646</w:t>
        <w:br/>
        <w:t>f 1917/1917/1647 1914/1914/1644 1916/1916/1646</w:t>
        <w:br/>
        <w:t>f 1918/1918/1648 1916/1916/1646 1915/1915/1645</w:t>
        <w:br/>
        <w:t>f 1919/1919/1649 1918/1918/1648 1915/1915/1645</w:t>
        <w:br/>
        <w:t>f 1920/1920/1650 1907/1907/1637 1906/1906/1636</w:t>
        <w:br/>
        <w:t>f 1921/1921/1651 1920/1920/1650 1906/1906/1636</w:t>
        <w:br/>
        <w:t>f 1900/1900/1630 1922/1922/1652 1923/1923/1653</w:t>
        <w:br/>
        <w:t>f 1901/1901/1631 1900/1900/1630 1923/1923/1653</w:t>
        <w:br/>
        <w:t>f 1924/1924/1654 1925/1925/1655 1891/1891/1621</w:t>
        <w:br/>
        <w:t>f 1893/1893/1623 1924/1924/1654 1891/1891/1621</w:t>
        <w:br/>
        <w:t>f 1926/1926/1656 1927/1927/1657 1928/1928/1658</w:t>
        <w:br/>
        <w:t>f 1929/1929/1659 1926/1926/1656 1928/1928/1658</w:t>
        <w:br/>
        <w:t>f 1930/1930/1660 1931/1931/1661 1906/1906/1636</w:t>
        <w:br/>
        <w:t>f 1905/1905/1635 1930/1930/1660 1906/1906/1636</w:t>
        <w:br/>
        <w:t>f 1932/1932/1662 1921/1921/1651 1906/1906/1636</w:t>
        <w:br/>
        <w:t>f 1931/1931/1661 1932/1932/1662 1906/1906/1636</w:t>
        <w:br/>
        <w:t>f 1925/1925/1655 1933/1933/1663 1892/1892/1622</w:t>
        <w:br/>
        <w:t>f 1891/1891/1621 1925/1925/1655 1892/1892/1622</w:t>
        <w:br/>
        <w:t>f 1934/1934/1664 1935/1935/1665 1900/1900/1630</w:t>
        <w:br/>
        <w:t>f 1899/1899/1629 1934/1934/1664 1900/1900/1630</w:t>
        <w:br/>
        <w:t>f 1841/1841/1573 1840/1840/1572 1936/1936/1666</w:t>
        <w:br/>
        <w:t>f 1865/1865/1596 1841/1841/1573 1936/1936/1666</w:t>
        <w:br/>
        <w:t>f 1937/1937/1667 1938/1938/1668 1939/1939/1669</w:t>
        <w:br/>
        <w:t>f 1911/1911/1641 1937/1937/1667 1939/1939/1669</w:t>
        <w:br/>
        <w:t>f 1940/1940/1670 1937/1937/1667 1911/1911/1641</w:t>
        <w:br/>
        <w:t>f 1913/1913/1643 1940/1940/1670 1911/1911/1641</w:t>
        <w:br/>
        <w:t>f 1941/1941/1671 1904/1904/1634 1887/1887/1617</w:t>
        <w:br/>
        <w:t>f 1942/1942/1672 1941/1941/1671 1887/1887/1617</w:t>
        <w:br/>
        <w:t>f 1886/1886/1616 1943/1943/1673 1942/1942/1672</w:t>
        <w:br/>
        <w:t>f 1887/1887/1617 1886/1886/1616 1942/1942/1672</w:t>
        <w:br/>
        <w:t>f 1877/1877/1607 1944/1944/1674 1945/1945/1675</w:t>
        <w:br/>
        <w:t>f 1946/1946/1676 1877/1877/1607 1945/1945/1675</w:t>
        <w:br/>
        <w:t>f 1947/1947/1677 1945/1945/1675 1944/1944/1674</w:t>
        <w:br/>
        <w:t>f 1948/1948/1678 1947/1947/1677 1944/1944/1674</w:t>
        <w:br/>
        <w:t>f 1949/1949/1679 1950/1950/1680 1951/1951/1681</w:t>
        <w:br/>
        <w:t>f 1952/1952/1682 1949/1949/1679 1951/1951/1681</w:t>
        <w:br/>
        <w:t>f 1953/1953/1683 1949/1949/1679 1952/1952/1682</w:t>
        <w:br/>
        <w:t>f 1954/1954/1684 1953/1953/1683 1952/1952/1682</w:t>
        <w:br/>
        <w:t>f 1955/1955/1685 1956/1956/1686 1957/1957/1687</w:t>
        <w:br/>
        <w:t>f 1958/1958/1688 1955/1955/1685 1957/1957/1687</w:t>
        <w:br/>
        <w:t>f 1955/1955/1685 1959/1959/1689 1902/1902/1632</w:t>
        <w:br/>
        <w:t>f 1901/1901/1631 1955/1955/1685 1902/1902/1632</w:t>
        <w:br/>
        <w:t>f 1859/1859/1590 1858/1858/1589 1960/1960/1690</w:t>
        <w:br/>
        <w:t>f 1961/1961/1691 1859/1859/1590 1960/1960/1690</w:t>
        <w:br/>
        <w:t>f 1962/1962/1692 1963/1963/1693 1960/1960/1690</w:t>
        <w:br/>
        <w:t>f 1858/1858/1589 1962/1962/1692 1960/1960/1690</w:t>
        <w:br/>
        <w:t>f 1964/1964/1694 1963/1963/1693 1962/1962/1692</w:t>
        <w:br/>
        <w:t>f 1965/1965/1695 1964/1964/1694 1962/1962/1692</w:t>
        <w:br/>
        <w:t>f 1966/1966/1696 1967/1967/1697 1968/1968/1698</w:t>
        <w:br/>
        <w:t>f 1969/1969/1699 1966/1966/1696 1968/1968/1698</w:t>
        <w:br/>
        <w:t>f 1922/1922/1652 1900/1900/1630 1935/1935/1665</w:t>
        <w:br/>
        <w:t>f 1970/1970/1700 1922/1922/1652 1935/1935/1665</w:t>
        <w:br/>
        <w:t>f 1971/1971/1701 1972/1972/1702 1916/1916/1646</w:t>
        <w:br/>
        <w:t>f 1918/1918/1648 1971/1971/1701 1916/1916/1646</w:t>
        <w:br/>
        <w:t>f 1973/1973/1703 1917/1917/1647 1972/1972/1702</w:t>
        <w:br/>
        <w:t>f 1974/1974/1704 1973/1973/1703 1972/1972/1702</w:t>
        <w:br/>
        <w:t>f 1975/1975/1705 1976/1976/1706 1977/1977/1707</w:t>
        <w:br/>
        <w:t>f 1844/1844/1576 1978/1978/1708 1979/1979/1709</w:t>
        <w:br/>
        <w:t>f 1845/1845/1577 1844/1844/1576 1979/1979/1709</w:t>
        <w:br/>
        <w:t>f 1853/1853/1584 1980/1980/1710 1854/1854/1585</w:t>
        <w:br/>
        <w:t>f 1981/1981/1711 1982/1982/1712 1983/1983/1713</w:t>
        <w:br/>
        <w:t>f 1984/1984/1714 1985/1985/1715 1986/1986/1715</w:t>
        <w:br/>
        <w:t>f 1987/1987/1716 1988/1988/1717 1989/1989/1718</w:t>
        <w:br/>
        <w:t>f 1990/1990/1719 1991/1991/1720 1992/1992/1721</w:t>
        <w:br/>
        <w:t>f 1993/1993/1722 1990/1990/1719 1992/1992/1721</w:t>
        <w:br/>
        <w:t>f 1994/1994/1723 1995/1995/1724 1996/1996/1725</w:t>
        <w:br/>
        <w:t>f 1997/1997/1726 1994/1994/1723 1996/1996/1725</w:t>
        <w:br/>
        <w:t>f 1998/1998/1727 1999/1999/1728 2000/2000/1729</w:t>
        <w:br/>
        <w:t>f 2001/2001/1730 2002/2002/1731 2003/2003/1732</w:t>
        <w:br/>
        <w:t>f 2004/2004/1733 2001/2001/1730 2003/2003/1732</w:t>
        <w:br/>
        <w:t>f 2005/2005/1734 2006/2006/1735 2007/2007/1736</w:t>
        <w:br/>
        <w:t>f 2008/2008/1737 2009/2009/1737 2010/2010/1738</w:t>
        <w:br/>
        <w:t>f 2011/2011/1738 2008/2008/1737 2010/2010/1738</w:t>
        <w:br/>
        <w:t>f 2012/2012/1739 2013/2013/1740 2014/2014/1741</w:t>
        <w:br/>
        <w:t>f 2015/2015/1742 2012/2012/1739 2014/2014/1741</w:t>
        <w:br/>
        <w:t>f 2016/2016/1743 1914/1914/1644 1917/1917/1647</w:t>
        <w:br/>
        <w:t>f 2017/2017/1744 2016/2016/1743 1917/1917/1647</w:t>
        <w:br/>
        <w:t>f 2018/2018/1745 1951/1951/1681 1950/1950/1680</w:t>
        <w:br/>
        <w:t>f 2019/2019/1746 2018/2018/1745 1950/1950/1680</w:t>
        <w:br/>
        <w:t>f 2020/2020/1747 2021/2021/1748 1939/1939/1669</w:t>
        <w:br/>
        <w:t>f 2022/2022/1749 2020/2020/1747 1939/1939/1669</w:t>
        <w:br/>
        <w:t>f 2023/2023/1750 2024/2024/1751 2025/2025/1752</w:t>
        <w:br/>
        <w:t>f 2026/2026/1753 2023/2023/1750 2025/2025/1752</w:t>
        <w:br/>
        <w:t>f 2024/2024/1751 2023/2023/1750 2027/2027/1754</w:t>
        <w:br/>
        <w:t>f 2028/2028/1755 2024/2024/1751 2027/2027/1754</w:t>
        <w:br/>
        <w:t>f 1879/1879/1609 2029/2029/1756 2030/2030/1757</w:t>
        <w:br/>
        <w:t>f 1880/1880/1610 1879/1879/1609 2030/2030/1757</w:t>
        <w:br/>
        <w:t>f 2031/2031/1758 2032/2032/1759 2033/2033/1760</w:t>
        <w:br/>
        <w:t>f 2034/2034/1761 2031/2031/1758 2033/2033/1760</w:t>
        <w:br/>
        <w:t>f 2031/2031/1758 2035/2035/1762 899/899/730</w:t>
        <w:br/>
        <w:t>f 2032/2032/1759 2031/2031/1758 899/899/730</w:t>
        <w:br/>
        <w:t>f 2036/2036/1626 2037/2037/1763 2038/2038/1764</w:t>
        <w:br/>
        <w:t>f 2039/2039/1765 2036/2036/1626 2038/2038/1764</w:t>
        <w:br/>
        <w:t>f 2040/2040/1766 2041/2041/1767 2016/2016/1743</w:t>
        <w:br/>
        <w:t>f 2017/2017/1744 2040/2040/1766 2016/2016/1743</w:t>
        <w:br/>
        <w:t>f 2019/2019/1746 2042/2042/1768 2043/2043/1769</w:t>
        <w:br/>
        <w:t>f 2018/2018/1745 2019/2019/1746 2043/2043/1769</w:t>
        <w:br/>
        <w:t>f 2044/2044/1770 2045/2045/1771 2046/2046/1772</w:t>
        <w:br/>
        <w:t>f 2047/2047/1773 2044/2044/1770 2046/2046/1772</w:t>
        <w:br/>
        <w:t>f 2045/2045/1771 2044/2044/1770 2048/2048/1774</w:t>
        <w:br/>
        <w:t>f 2049/2049/1775 2045/2045/1771 2048/2048/1774</w:t>
        <w:br/>
        <w:t>f 2050/2050/1776 2023/2023/1750 2026/2026/1753</w:t>
        <w:br/>
        <w:t>f 2051/2051/1777 2050/2050/1776 2026/2026/1753</w:t>
        <w:br/>
        <w:t>f 2023/2023/1750 2050/2050/1776 2052/2052/1778</w:t>
        <w:br/>
        <w:t>f 2027/2027/1754 2023/2023/1750 2052/2052/1778</w:t>
        <w:br/>
        <w:t>f 2053/2053/1779 2054/2054/1780 1795/1795/1536</w:t>
        <w:br/>
        <w:t>f 2055/2055/1781 2053/2053/1779 1795/1795/1536</w:t>
        <w:br/>
        <w:t>f 2056/2056/1782 1883/1883/1613 1882/1882/1612</w:t>
        <w:br/>
        <w:t>f 2057/2057/1783 2006/2006/1735 2058/2058/1784</w:t>
        <w:br/>
        <w:t>f 2059/2059/1785 2057/2057/1783 2058/2058/1784</w:t>
        <w:br/>
        <w:t>f 2060/2060/1786 2061/2061/1787 2062/2062/1788</w:t>
        <w:br/>
        <w:t>f 2035/2035/1762 2063/2063/1789 2064/2064/1790</w:t>
        <w:br/>
        <w:t>f 2065/2065/1791 2064/2064/1790 2066/2066/1792</w:t>
        <w:br/>
        <w:t>f 2065/2065/1791 2066/2066/1792 2067/2067/1793</w:t>
        <w:br/>
        <w:t>f 2068/2068/1794 2069/2069/1795 2066/2066/1792</w:t>
        <w:br/>
        <w:t>f 2070/2070/1796 2068/2068/1794 2066/2066/1792</w:t>
        <w:br/>
        <w:t>f 2071/2071/1797 2072/2072/1798 2073/2073/1799</w:t>
        <w:br/>
        <w:t>f 2074/2074/1800 2071/2071/1797 2073/2073/1799</w:t>
        <w:br/>
        <w:t>f 2069/2069/1795 2075/2075/1801 2076/2076/1802</w:t>
        <w:br/>
        <w:t>f 2077/2077/1802 2069/2069/1795 2076/2076/1802</w:t>
        <w:br/>
        <w:t>f 2070/2070/1796 2074/2074/1800 2073/2073/1799</w:t>
        <w:br/>
        <w:t>f 2068/2068/1794 2070/2070/1796 2073/2073/1799</w:t>
        <w:br/>
        <w:t>f 2078/2078/1803 2068/2068/1794 2079/2079/1804</w:t>
        <w:br/>
        <w:t>f 2080/2080/1805 2078/2078/1803 2079/2079/1804</w:t>
        <w:br/>
        <w:t>f 2081/2081/1806 2082/2082/1807 2083/2083/1808</w:t>
        <w:br/>
        <w:t>f 2084/2084/1809 2081/2081/1806 2083/2083/1808</w:t>
        <w:br/>
        <w:t>f 2085/2085/1810 2086/2086/1811 2087/2087/1524</w:t>
        <w:br/>
        <w:t>f 2088/2088/1528 2085/2085/1810 2087/2087/1524</w:t>
        <w:br/>
        <w:t>f 2089/2089/1812 2090/2090/1813 2091/2091/1814</w:t>
        <w:br/>
        <w:t>f 2092/2092/1815 2089/2089/1812 2091/2091/1814</w:t>
        <w:br/>
        <w:t>f 875/875/713 2093/2093/1816 2094/2094/1817</w:t>
        <w:br/>
        <w:t>f 873/873/711 875/875/713 2094/2094/1817</w:t>
        <w:br/>
        <w:t>f 2093/2093/1816 875/875/713 2064/2064/1790</w:t>
        <w:br/>
        <w:t>f 2065/2065/1791 2093/2093/1816 2064/2064/1790</w:t>
        <w:br/>
        <w:t>f 2035/2035/1762 2064/2064/1790 875/875/713</w:t>
        <w:br/>
        <w:t>f 899/899/730 2035/2035/1762 875/875/713</w:t>
        <w:br/>
        <w:t>f 2095/2095/1818 2096/2096/1819 1927/1927/1657</w:t>
        <w:br/>
        <w:t>f 1926/1926/1656 2095/2095/1818 1927/1927/1657</w:t>
        <w:br/>
        <w:t>f 1909/1909/1639 1896/1896/1626 2097/2097/1820</w:t>
        <w:br/>
        <w:t>f 2039/2039/1765 2038/2038/1764 2098/2098/1821</w:t>
        <w:br/>
        <w:t>f 2099/2099/1822 2039/2039/1765 2098/2098/1821</w:t>
        <w:br/>
        <w:t>f 2100/2100/1823 2101/2101/1824 2080/2080/1805</w:t>
        <w:br/>
        <w:t>f 2079/2079/1804 2100/2100/1823 2080/2080/1805</w:t>
        <w:br/>
        <w:t>f 2102/2102/1825 2103/2103/1826 2101/2101/1824</w:t>
        <w:br/>
        <w:t>f 2100/2100/1823 2102/2102/1825 2101/2101/1824</w:t>
        <w:br/>
        <w:t>f 2034/2034/1761 2033/2033/1760 1880/1880/1610</w:t>
        <w:br/>
        <w:t>f 2030/2030/1757 2034/2034/1761 1880/1880/1610</w:t>
        <w:br/>
        <w:t>f 2104/2104/1827 2040/2040/1766 2017/2017/1744</w:t>
        <w:br/>
        <w:t>f 2105/2105/1828 2104/2104/1827 2017/2017/1744</w:t>
        <w:br/>
        <w:t>f 1973/1973/1703 2105/2105/1828 2017/2017/1744</w:t>
        <w:br/>
        <w:t>f 1917/1917/1647 1973/1973/1703 2017/2017/1744</w:t>
        <w:br/>
        <w:t>f 2106/2106/1829 2007/2007/1736 2006/2006/1735</w:t>
        <w:br/>
        <w:t>f 2057/2057/1783 2106/2106/1829 2006/2006/1735</w:t>
        <w:br/>
        <w:t>f 2006/2006/1735 2005/2005/1734 2107/2107/1830</w:t>
        <w:br/>
        <w:t>f 2058/2058/1784 2006/2006/1735 2107/2107/1830</w:t>
        <w:br/>
        <w:t>f 1983/1983/1713 1982/1982/1712 2108/2108/1831</w:t>
        <w:br/>
        <w:t>f 2109/2109/1832 2110/2110/1833 2111/2111/1834</w:t>
        <w:br/>
        <w:t>f 2112/2112/1835 2109/2109/1832 2111/2111/1834</w:t>
        <w:br/>
        <w:t>f 2110/2110/1833 2109/2109/1832 2113/2113/1836</w:t>
        <w:br/>
        <w:t>f 2113/2113/1836 2114/2114/1837 2115/2115/1838</w:t>
        <w:br/>
        <w:t>f 2110/2110/1833 2113/2113/1836 2115/2115/1838</w:t>
        <w:br/>
        <w:t>f 2116/2116/1839 2110/2110/1833 2115/2115/1838</w:t>
        <w:br/>
        <w:t>f 2117/2117/1840 2118/2118/1841 2119/2119/1842</w:t>
        <w:br/>
        <w:t>f 2098/2098/1821 2120/2120/1843 2121/2121/1844</w:t>
        <w:br/>
        <w:t>f 2099/2099/1822 2098/2098/1821 2121/2121/1844</w:t>
        <w:br/>
        <w:t>f 2122/2122/1845 1876/1876/1606 1877/1877/1607</w:t>
        <w:br/>
        <w:t>f 2123/2123/1846 2122/2122/1845 1877/1877/1607</w:t>
        <w:br/>
        <w:t>f 2054/2054/1780 2124/2124/1847 1789/1789/1531</w:t>
        <w:br/>
        <w:t>f 1795/1795/1536 2054/2054/1780 1789/1789/1531</w:t>
        <w:br/>
        <w:t>f 2125/2125/1848 2122/2122/1845 2123/2123/1846</w:t>
        <w:br/>
        <w:t>f 2126/2126/1849 2125/2125/1848 2123/2123/1846</w:t>
        <w:br/>
        <w:t>f 2124/2124/1847 2127/2127/1850 1790/1790/1532</w:t>
        <w:br/>
        <w:t>f 1789/1789/1531 2124/2124/1847 1790/1790/1532</w:t>
        <w:br/>
        <w:t>f 2123/2123/1846 1877/1877/1607 1946/1946/1676</w:t>
        <w:br/>
        <w:t>f 2128/2128/1851 2123/2123/1846 1946/1946/1676</w:t>
        <w:br/>
        <w:t>f 2129/2129/1849 2130/2130/1851 2131/2131/1852</w:t>
        <w:br/>
        <w:t>f 1859/1859/1590 2132/2132/1853 2133/2133/1854</w:t>
        <w:br/>
        <w:t>f 1860/1860/1591 1859/1859/1590 2133/2133/1854</w:t>
        <w:br/>
        <w:t>f 1856/1856/1587 2134/2134/1855 2135/2135/1856</w:t>
        <w:br/>
        <w:t>f 1857/1857/1588 1856/1856/1587 2135/2135/1856</w:t>
        <w:br/>
        <w:t>f 1863/1863/1594 1862/1862/1593 2136/2136/1857</w:t>
        <w:br/>
        <w:t>f 2137/2137/1858 1863/1863/1594 2136/2136/1857</w:t>
        <w:br/>
        <w:t>f 2138/2138/1857 2139/2139/1859 2140/2140/1860</w:t>
        <w:br/>
        <w:t>f 2141/2141/1861 2138/2138/1857 2140/2140/1860</w:t>
        <w:br/>
        <w:t>f 2142/2142/1862 2143/2143/1863 2141/2141/1861</w:t>
        <w:br/>
        <w:t>f 2140/2140/1860 2142/2142/1862 2141/2141/1861</w:t>
        <w:br/>
        <w:t>f 2084/2084/1809 2144/2144/1854 2145/2145/1853</w:t>
        <w:br/>
        <w:t>f 2081/2081/1806 2084/2084/1809 2145/2145/1853</w:t>
        <w:br/>
        <w:t>f 2145/2145/1853 2143/2143/1863 2142/2142/1862</w:t>
        <w:br/>
        <w:t>f 2081/2081/1806 2145/2145/1853 2142/2142/1862</w:t>
        <w:br/>
        <w:t>f 2088/2088/1528 2146/2146/1864 2147/2147/1855</w:t>
        <w:br/>
        <w:t>f 2148/2148/1865 2149/2149/1866 2013/2013/1740</w:t>
        <w:br/>
        <w:t>f 2012/2012/1739 2148/2148/1865 2013/2013/1740</w:t>
        <w:br/>
        <w:t>f 2029/2029/1756 1879/1879/1609 2150/2150/1867</w:t>
        <w:br/>
        <w:t>f 2151/2151/1868 2029/2029/1756 2150/2150/1867</w:t>
        <w:br/>
        <w:t>f 1878/1878/1608 2152/2152/1869 2150/2150/1867</w:t>
        <w:br/>
        <w:t>f 1879/1879/1609 1878/1878/1608 2150/2150/1867</w:t>
        <w:br/>
        <w:t>f 2004/2004/1733 2153/2153/1870 2154/2154/1871</w:t>
        <w:br/>
        <w:t>f 2001/2001/1730 2004/2004/1733 2154/2154/1871</w:t>
        <w:br/>
        <w:t>f 2155/2155/1872 2156/2156/1873 2157/2157/1874</w:t>
        <w:br/>
        <w:t>f 2158/2158/1875 2155/2155/1872 2157/2157/1874</w:t>
        <w:br/>
        <w:t>f 1967/1967/1697 1966/1966/1696 2159/2159/1876</w:t>
        <w:br/>
        <w:t>f 2160/2160/1877 1967/1967/1697 2159/2159/1876</w:t>
        <w:br/>
        <w:t>f 1999/1999/1728 1998/1998/1727 2149/2149/1866</w:t>
        <w:br/>
        <w:t>f 2148/2148/1865 1999/1999/1728 2149/2149/1866</w:t>
        <w:br/>
        <w:t>f 2152/2152/1869 1884/1884/1614 1883/1883/1613</w:t>
        <w:br/>
        <w:t>f 2150/2150/1867 2152/2152/1869 1883/1883/1613</w:t>
        <w:br/>
        <w:t>f 1883/1883/1613 2056/2056/1782 2151/2151/1868</w:t>
        <w:br/>
        <w:t>f 2150/2150/1867 1883/1883/1613 2151/2151/1868</w:t>
        <w:br/>
        <w:t>f 2153/2153/1870 1989/1989/1718 1988/1988/1717</w:t>
        <w:br/>
        <w:t>f 2154/2154/1871 2153/2153/1870 1988/1988/1717</w:t>
        <w:br/>
        <w:t>f 2157/2157/1874 1868/1868/1599 1867/1867/1598</w:t>
        <w:br/>
        <w:t>f 2159/2159/1876 2157/2157/1874 1867/1867/1598</w:t>
        <w:br/>
        <w:t>f 1977/1977/1707 1976/1976/1706 2160/2160/1877</w:t>
        <w:br/>
        <w:t>f 2159/2159/1876 1977/1977/1707 2160/2160/1877</w:t>
        <w:br/>
        <w:t>f 2161/2161/1878 1844/1844/1576 1843/1843/1575</w:t>
        <w:br/>
        <w:t>f 2161/2161/1878 1978/1978/1708 1844/1844/1576</w:t>
        <w:br/>
        <w:t>f 2162/2162/1879 2011/2011/1738 2010/2010/1738</w:t>
        <w:br/>
        <w:t>f 2163/2163/1880 1964/1964/1694 1845/1845/1577</w:t>
        <w:br/>
        <w:t>f 1979/1979/1709 2163/2163/1880 1845/1845/1577</w:t>
        <w:br/>
        <w:t>f 2009/2009/1737 2008/2008/1737 1996/1996/1725</w:t>
        <w:br/>
        <w:t>f 1995/1995/1724 2009/2009/1737 1996/1996/1725</w:t>
        <w:br/>
        <w:t>f 1965/1965/1695 1842/1842/1574 1845/1845/1577</w:t>
        <w:br/>
        <w:t>f 1964/1964/1694 1965/1965/1695 1845/1845/1577</w:t>
        <w:br/>
        <w:t>f 2164/2164/1881 2165/2165/1882 2166/2166/1883</w:t>
        <w:br/>
        <w:t>f 2167/2167/1884 2164/2164/1881 2166/2166/1883</w:t>
        <w:br/>
        <w:t>f 2168/2168/1885 2169/2169/1886 1993/1993/1722</w:t>
        <w:br/>
        <w:t>f 1992/1992/1721 2168/2168/1885 1993/1993/1722</w:t>
        <w:br/>
        <w:t>f 2170/2170/1887 2171/2171/1888 2172/2172/1889</w:t>
        <w:br/>
        <w:t>f 2173/2173/1890 2170/2170/1887 2172/2172/1889</w:t>
        <w:br/>
        <w:t>f 1871/1871/1601 1870/1870/1601 2174/2174/1891</w:t>
        <w:br/>
        <w:t>f 2175/2175/1892 1871/1871/1601 2174/2174/1891</w:t>
        <w:br/>
        <w:t>f 2176/2176/1893 2177/2177/1894 2178/2178/1894</w:t>
        <w:br/>
        <w:t>f 2179/2179/1895 2176/2176/1893 2178/2178/1894</w:t>
        <w:br/>
        <w:t>f 2180/2180/1896 1872/1872/1602 1875/1875/1605</w:t>
        <w:br/>
        <w:t>f 2181/2181/1897 2180/2180/1896 1875/1875/1605</w:t>
        <w:br/>
        <w:t>f 2171/2171/1888 2170/2170/1887 2180/2180/1896</w:t>
        <w:br/>
        <w:t>f 2181/2181/1897 2171/2171/1888 2180/2180/1896</w:t>
        <w:br/>
        <w:t>f 2178/2178/1894 2177/2177/1894 2175/2175/1892</w:t>
        <w:br/>
        <w:t>f 2174/2174/1891 2178/2178/1894 2175/2175/1892</w:t>
        <w:br/>
        <w:t>f 2182/2182/1898 1855/1855/1586 1854/1854/1585</w:t>
        <w:br/>
        <w:t>f 2183/2183/1899 2182/2182/1898 1854/1854/1585</w:t>
        <w:br/>
        <w:t>f 1980/1980/1710 2184/2184/1900 2183/2183/1899</w:t>
        <w:br/>
        <w:t>f 1854/1854/1585 1980/1980/1710 2183/2183/1899</w:t>
        <w:br/>
        <w:t>f 2108/2108/1831 1982/1982/1712 2185/2185/1901</w:t>
        <w:br/>
        <w:t>f 2186/2186/1902 2108/2108/1831 2185/2185/1901</w:t>
        <w:br/>
        <w:t>f 1981/1981/1711 2187/2187/1903 2185/2185/1901</w:t>
        <w:br/>
        <w:t>f 1982/1982/1712 1981/1981/1711 2185/2185/1901</w:t>
        <w:br/>
        <w:t>f 2005/2005/1734 2188/2188/1904 2189/2189/1905</w:t>
        <w:br/>
        <w:t>f 2107/2107/1830 2005/2005/1734 2189/2189/1905</w:t>
        <w:br/>
        <w:t>f 2190/2190/1906 2052/2052/1778 2050/2050/1776</w:t>
        <w:br/>
        <w:t>f 2191/2191/1907 2190/2190/1906 2050/2050/1776</w:t>
        <w:br/>
        <w:t>f 2191/2191/1907 2050/2050/1776 2051/2051/1777</w:t>
        <w:br/>
        <w:t>f 2192/2192/1908 2191/2191/1907 2051/2051/1777</w:t>
        <w:br/>
        <w:t>f 1807/1807/1909 1787/1787/1529 2193/2193/1910</w:t>
        <w:br/>
        <w:t>f 2194/2194/1911 1807/1807/1909 2193/2193/1910</w:t>
        <w:br/>
        <w:t>f 1790/1790/1532 2195/2195/1912 2193/2193/1910</w:t>
        <w:br/>
        <w:t>f 1787/1787/1529 1790/1790/1532 2193/2193/1910</w:t>
        <w:br/>
        <w:t>f 2131/2131/1852 2196/2196/1913 2197/2197/1914</w:t>
        <w:br/>
        <w:t>f 1988/1988/1717 2198/2198/1915 2199/2199/1916</w:t>
        <w:br/>
        <w:t>f 2154/2154/1871 1988/1988/1717 2199/2199/1916</w:t>
        <w:br/>
        <w:t>f 2001/2001/1730 2154/2154/1871 2199/2199/1916</w:t>
        <w:br/>
        <w:t>f 2200/2200/1917 2001/2001/1730 2199/2199/1916</w:t>
        <w:br/>
        <w:t>f 2198/2198/1915 1988/1988/1717 1987/1987/1716</w:t>
        <w:br/>
        <w:t>f 1908/1908/1638 2046/2046/1772 2045/2045/1771</w:t>
        <w:br/>
        <w:t>f 1905/1905/1635 1908/1908/1638 2045/2045/1771</w:t>
        <w:br/>
        <w:t>f 2049/2049/1775 1930/1930/1660 1905/1905/1635</w:t>
        <w:br/>
        <w:t>f 2045/2045/1771 2049/2049/1775 1905/1905/1635</w:t>
        <w:br/>
        <w:t>f 1938/1938/1668 2201/2201/1918 2022/2022/1749</w:t>
        <w:br/>
        <w:t>f 1939/1939/1669 1938/1938/1668 2022/2022/1749</w:t>
        <w:br/>
        <w:t>f 2097/2097/1820 2095/2095/1818 1926/1926/1656</w:t>
        <w:br/>
        <w:t>f 1909/1909/1639 2097/2097/1820 1926/1926/1656</w:t>
        <w:br/>
        <w:t>f 1909/1909/1639 1926/1926/1656 1929/1929/1659</w:t>
        <w:br/>
        <w:t>f 1910/1910/1640 1909/1909/1639 1929/1929/1659</w:t>
        <w:br/>
        <w:t>f 1918/1918/1648 1922/1922/1652 1970/1970/1700</w:t>
        <w:br/>
        <w:t>f 1971/1971/1701 1918/1918/1648 1970/1970/1700</w:t>
        <w:br/>
        <w:t>f 1922/1922/1652 1918/1918/1648 1919/1919/1649</w:t>
        <w:br/>
        <w:t>f 1923/1923/1653 1922/1922/1652 1919/1919/1649</w:t>
        <w:br/>
        <w:t>f 1954/1954/1684 1957/1957/1687 1956/1956/1686</w:t>
        <w:br/>
        <w:t>f 1953/1953/1683 1954/1954/1684 1956/1956/1686</w:t>
        <w:br/>
        <w:t>f 1925/1925/1655 1924/1924/1654 1920/1920/1650</w:t>
        <w:br/>
        <w:t>f 1921/1921/1651 1925/1925/1655 1920/1920/1650</w:t>
        <w:br/>
        <w:t>f 1921/1921/1651 1932/1932/1662 1933/1933/1663</w:t>
        <w:br/>
        <w:t>f 1925/1925/1655 1921/1921/1651 1933/1933/1663</w:t>
        <w:br/>
        <w:t>f 1940/1940/1670 1913/1913/1643 1904/1904/1634</w:t>
        <w:br/>
        <w:t>f 1941/1941/1671 1940/1940/1670 1904/1904/1634</w:t>
        <w:br/>
        <w:t>f 1912/1912/1642 1903/1903/1633 1904/1904/1634</w:t>
        <w:br/>
        <w:t>f 1913/1913/1643 1912/1912/1642 1904/1904/1634</w:t>
        <w:br/>
        <w:t>f 2021/2021/1748 2020/2020/1747 2026/2026/1753</w:t>
        <w:br/>
        <w:t>f 2025/2025/1752 2021/2021/1748 2026/2026/1753</w:t>
        <w:br/>
        <w:t>f 2020/2020/1747 2202/2202/1919 2051/2051/1777</w:t>
        <w:br/>
        <w:t>f 2026/2026/1753 2020/2020/1747 2051/2051/1777</w:t>
        <w:br/>
        <w:t>f 2203/2203/995 2051/2051/1777 2202/2202/1919</w:t>
        <w:br/>
        <w:t>f 2204/2204/994 2203/2203/995 2202/2202/1919</w:t>
        <w:br/>
        <w:t>f 1943/1943/1673 1889/1889/1619 1892/1892/1622</w:t>
        <w:br/>
        <w:t>f 1942/1942/1672 1943/1943/1673 1892/1892/1622</w:t>
        <w:br/>
        <w:t>f 1958/1958/1688 2205/2205/1920 1959/1959/1689</w:t>
        <w:br/>
        <w:t>f 1955/1955/1685 1958/1958/1688 1959/1959/1689</w:t>
        <w:br/>
        <w:t>f 2206/2206/1921 2139/2139/1859 2089/2089/1812</w:t>
        <w:br/>
        <w:t>f 2140/2140/1860 2206/2206/1921 2207/2207/1922</w:t>
        <w:br/>
        <w:t>f 2142/2142/1862 2140/2140/1860 2207/2207/1922</w:t>
        <w:br/>
        <w:t>f 2142/2142/1862 2207/2207/1922 2082/2082/1807</w:t>
        <w:br/>
        <w:t>f 2081/2081/1806 2142/2142/1862 2082/2082/1807</w:t>
        <w:br/>
        <w:t>f 2086/2086/1811 2196/2196/1913 2208/2208/1525</w:t>
        <w:br/>
        <w:t>f 2087/2087/1524 2086/2086/1811 2208/2208/1525</w:t>
        <w:br/>
        <w:t>f 2208/2208/1525 2196/2196/1913 2131/2131/1852</w:t>
        <w:br/>
        <w:t>f 2078/2078/1803 2069/2069/1795 2068/2068/1794</w:t>
        <w:br/>
        <w:t>f 2078/2078/1803 2209/2209/891 2075/2075/1801</w:t>
        <w:br/>
        <w:t>f 2069/2069/1795 2078/2078/1803 2075/2075/1801</w:t>
        <w:br/>
        <w:t>f 2210/2210/1923 1863/1863/1594 1961/1961/1691</w:t>
        <w:br/>
        <w:t>f 1960/1960/1690 2210/2210/1923 1961/1961/1691</w:t>
        <w:br/>
        <w:t>f 2211/2211/1924 2210/2210/1923 1960/1960/1690</w:t>
        <w:br/>
        <w:t>f 1963/1963/1693 2211/2211/1924 1960/1960/1690</w:t>
        <w:br/>
        <w:t>f 2212/2212/1925 1841/1841/1573 1865/1865/1596</w:t>
        <w:br/>
        <w:t>f 1864/1864/1595 2212/2212/1925 1865/1865/1596</w:t>
        <w:br/>
        <w:t>f 1861/1861/1592 1851/1851/1582 1850/1850/1581</w:t>
        <w:br/>
        <w:t>f 2213/2213/1926 1861/1861/1592 1850/1850/1581</w:t>
        <w:br/>
        <w:t>f 1861/1861/1592 1860/1860/1591 1856/1856/1587</w:t>
        <w:br/>
        <w:t>f 1851/1851/1582 1861/1861/1592 1856/1856/1587</w:t>
        <w:br/>
        <w:t>f 2214/2214/1927 2215/2215/1928 1969/1969/1699</w:t>
        <w:br/>
        <w:t>f 1968/1968/1698 2214/2214/1927 1969/1969/1699</w:t>
        <w:br/>
        <w:t>f 2216/2216/1929 2015/2015/1742 2014/2014/1741</w:t>
        <w:br/>
        <w:t>f 2217/2217/1930 2216/2216/1929 2014/2014/1741</w:t>
        <w:br/>
        <w:t>f 2106/2106/1829 2218/2218/1931 2007/2007/1736</w:t>
        <w:br/>
        <w:t>f 2219/2219/1932 2220/2220/1933 2221/2221/1934</w:t>
        <w:br/>
        <w:t>f 2222/2222/1935 2219/2219/1932 2221/2221/1934</w:t>
        <w:br/>
        <w:t>f 2223/2223/1936 1850/1850/1581 1849/1849/1580</w:t>
        <w:br/>
        <w:t>f 2224/2224/1937 2223/2223/1936 1849/1849/1580</w:t>
        <w:br/>
        <w:t>f 2225/2225/1938 2164/2164/1881 2213/2213/1926</w:t>
        <w:br/>
        <w:t>f 1850/1850/1581 2225/2225/1938 2213/2213/1926</w:t>
        <w:br/>
        <w:t>f 1847/1847/1579 2167/2167/1884 2226/2226/1939</w:t>
        <w:br/>
        <w:t>f 1848/1848/1579 1847/1847/1579 2226/2226/1939</w:t>
        <w:br/>
        <w:t>f 2163/2163/1880 2211/2211/1924 1963/1963/1693</w:t>
        <w:br/>
        <w:t>f 1964/1964/1694 2163/2163/1880 1963/1963/1693</w:t>
        <w:br/>
        <w:t>f 2227/2227/1940 1838/1838/1570 1841/1841/1573</w:t>
        <w:br/>
        <w:t>f 2212/2212/1925 2227/2227/1940 1841/1841/1573</w:t>
        <w:br/>
        <w:t>f 2228/2228/1941 2229/2229/1942 2230/2230/1943</w:t>
        <w:br/>
        <w:t>f 2231/2231/1944 2228/2228/1941 2230/2230/1943</w:t>
        <w:br/>
        <w:t>f 2001/2001/1730 2200/2200/1917 2232/2232/1945</w:t>
        <w:br/>
        <w:t>f 2002/2002/1731 2001/2001/1730 2232/2232/1945</w:t>
        <w:br/>
        <w:t>f 2232/2232/1945 2200/2200/1917 2233/2233/1946</w:t>
        <w:br/>
        <w:t>f 2234/2234/1947 2232/2232/1945 2233/2233/1946</w:t>
        <w:br/>
        <w:t>f 1994/1994/1723 2234/2234/1947 2233/2233/1946</w:t>
        <w:br/>
        <w:t>f 1995/1995/1724 1994/1994/1723 2233/2233/1946</w:t>
        <w:br/>
        <w:t>f 2235/2235/1948 2236/2236/1949 1839/1839/1571</w:t>
        <w:br/>
        <w:t>f 1838/1838/1570 2235/2235/1948 1839/1839/1571</w:t>
        <w:br/>
        <w:t>f 2235/2235/1948 1838/1838/1570 2227/2227/1940</w:t>
        <w:br/>
        <w:t>f 2237/2237/1950 2235/2235/1948 2227/2227/1940</w:t>
        <w:br/>
        <w:t>f 2233/2233/1946 2200/2200/1917 2238/2238/1951</w:t>
        <w:br/>
        <w:t>f 2239/2239/1952 2233/2233/1946 2238/2238/1951</w:t>
        <w:br/>
        <w:t>f 2233/2233/1946 2239/2239/1952 2240/2240/1953</w:t>
        <w:br/>
        <w:t>f 1995/1995/1724 2233/2233/1946 2240/2240/1953</w:t>
        <w:br/>
        <w:t>f 2241/2241/1954 2242/2242/1955 2243/2243/1955</w:t>
        <w:br/>
        <w:t>f 2244/2244/1956 2241/2241/1954 2243/2243/1955</w:t>
        <w:br/>
        <w:t>f 2245/2245/1957 2246/2246/1957 2247/2247/1958</w:t>
        <w:br/>
        <w:t>f 2248/2248/1959 2245/2245/1957 2247/2247/1958</w:t>
        <w:br/>
        <w:t>f 2249/2249/1960 2243/2243/1955 2242/2242/1955</w:t>
        <w:br/>
        <w:t>f 2165/2165/1882 2164/2164/1881 2225/2225/1938</w:t>
        <w:br/>
        <w:t>f 2250/2250/1961 2165/2165/1882 2225/2225/1938</w:t>
        <w:br/>
        <w:t>f 2244/2244/1956 2223/2223/1936 2224/2224/1937</w:t>
        <w:br/>
        <w:t>f 2241/2241/1954 2244/2244/1956 2224/2224/1937</w:t>
        <w:br/>
        <w:t>f 2247/2247/1958 2228/2228/1941 2231/2231/1944</w:t>
        <w:br/>
        <w:t>f 2248/2248/1959 2247/2247/1958 2231/2231/1944</w:t>
        <w:br/>
        <w:t>f 2169/2169/1886 2248/2248/1959 2231/2231/1944</w:t>
        <w:br/>
        <w:t>f 1993/1993/1722 2169/2169/1886 2231/2231/1944</w:t>
        <w:br/>
        <w:t>f 2251/2251/1962 2246/2246/1957 2245/2245/1957</w:t>
        <w:br/>
        <w:t>f 2252/2252/1963 2253/2253/1964 2254/2254/1965</w:t>
        <w:br/>
        <w:t>f 2255/2255/1966 2252/2252/1963 2254/2254/1965</w:t>
        <w:br/>
        <w:t>f 2256/2256/1967 2257/2257/1968 2258/2258/1969</w:t>
        <w:br/>
        <w:t>f 2259/2259/1970 2256/2256/1967 2258/2258/1969</w:t>
        <w:br/>
        <w:t>f 2260/2260/1971 2254/2254/1965 2253/2253/1964</w:t>
        <w:br/>
        <w:t>f 2261/2261/1972 2260/2260/1971 2253/2253/1964</w:t>
        <w:br/>
        <w:t>f 2220/2220/1933 2219/2219/1932 2261/2261/1972</w:t>
        <w:br/>
        <w:t>f 2253/2253/1964 2220/2220/1933 2261/2261/1972</w:t>
        <w:br/>
        <w:t>f 2259/2259/1970 2107/2107/1830 2189/2189/1905</w:t>
        <w:br/>
        <w:t>f 2256/2256/1967 2259/2259/1970 2189/2189/1905</w:t>
        <w:br/>
        <w:t>f 2262/2262/1973 2257/2257/1968 2263/2263/1974</w:t>
        <w:br/>
        <w:t>f 2264/2264/1975 2254/2254/1965 2260/2260/1971</w:t>
        <w:br/>
        <w:t>f 2264/2264/1975 2255/2255/1966 2254/2254/1965</w:t>
        <w:br/>
        <w:t>f 2230/2230/1943 1990/1990/1719 1993/1993/1722</w:t>
        <w:br/>
        <w:t>f 2231/2231/1944 2230/2230/1943 1993/1993/1722</w:t>
        <w:br/>
        <w:t>f 2265/2265/1976 2266/2266/1977 2129/2129/1849</w:t>
        <w:br/>
        <w:t>f 2197/2197/1914 2265/2265/1976 2129/2129/1849</w:t>
        <w:br/>
        <w:t>f 2267/2267/1978 2173/2173/1890 2268/2268/1979</w:t>
        <w:br/>
        <w:t>f 2269/2269/1980 2170/2170/1887 2173/2173/1890</w:t>
        <w:br/>
        <w:t>f 2267/2267/1978 2269/2269/1980 2173/2173/1890</w:t>
        <w:br/>
        <w:t>f 2180/2180/1896 2170/2170/1887 2269/2269/1980</w:t>
        <w:br/>
        <w:t>f 2270/2270/1981 2180/2180/1896 2269/2269/1980</w:t>
        <w:br/>
        <w:t>f 2270/2270/1981 2271/2271/1982 1872/1872/1602</w:t>
        <w:br/>
        <w:t>f 2180/2180/1896 2270/2270/1981 1872/1872/1602</w:t>
        <w:br/>
        <w:t>f 2272/2272/1983 2273/2273/1984 2274/2274/1984</w:t>
        <w:br/>
        <w:t>f 2275/2275/1985 2272/2272/1983 2274/2274/1984</w:t>
        <w:br/>
        <w:t>f 2276/2276/1986 1855/1855/1987 2275/2275/1985</w:t>
        <w:br/>
        <w:t>f 1853/1853/1584 2277/2277/1988 1980/1980/1710</w:t>
        <w:br/>
        <w:t>f 1980/1980/1710 2277/2277/1988 2278/2278/1989</w:t>
        <w:br/>
        <w:t>f 2184/2184/1900 1980/1980/1710 2278/2278/1989</w:t>
        <w:br/>
        <w:t>f 2279/2279/1990 2255/2255/1966 2280/2280/1991</w:t>
        <w:br/>
        <w:t>f 2255/2255/1966 2279/2279/1990 2281/2281/1992</w:t>
        <w:br/>
        <w:t>f 2252/2252/1963 2255/2255/1966 2281/2281/1992</w:t>
        <w:br/>
        <w:t>f 2282/2282/1993 2283/2283/1994 2284/2284/1995</w:t>
        <w:br/>
        <w:t>f 2241/2241/1954 2282/2282/1993 2284/2284/1995</w:t>
        <w:br/>
        <w:t>f 2285/2285/1996 2284/2284/1995 2283/2283/1994</w:t>
        <w:br/>
        <w:t>f 2286/2286/1997 2226/2226/1939 2167/2167/1884</w:t>
        <w:br/>
        <w:t>f 2166/2166/1883 2286/2286/1997 2167/2167/1884</w:t>
        <w:br/>
        <w:t>f 2287/2287/1998 2288/2288/1999 2289/2289/1999</w:t>
        <w:br/>
        <w:t>f 2290/2290/2000 2287/2287/1998 2289/2289/1999</w:t>
        <w:br/>
        <w:t>f 2288/2288/1999 2291/2291/2001 2292/2292/2001</w:t>
        <w:br/>
        <w:t>f 2289/2289/1999 2288/2288/1999 2292/2292/2001</w:t>
        <w:br/>
        <w:t>f 2293/2293/2002 2292/2292/2001 2291/2291/2001</w:t>
        <w:br/>
        <w:t>f 2294/2294/2003 1978/1978/1708 2161/2161/1878</w:t>
        <w:br/>
        <w:t>f 2295/2295/2004 1979/1979/1709 1978/1978/1708</w:t>
        <w:br/>
        <w:t>f 2294/2294/2003 2295/2295/2004 1978/1978/1708</w:t>
        <w:br/>
        <w:t>f 1868/1868/1599 2157/2157/1874 2156/2156/1873</w:t>
        <w:br/>
        <w:t>f 2296/2296/2005 1868/1868/1599 2156/2156/1873</w:t>
        <w:br/>
        <w:t>f 1866/1866/1597 1868/1868/1599 2296/2296/2005</w:t>
        <w:br/>
        <w:t>f 1975/1975/1705 2297/2297/2006 1976/1976/1706</w:t>
        <w:br/>
        <w:t>f 2298/2298/2007 2160/2160/1877 1976/1976/1706</w:t>
        <w:br/>
        <w:t>f 2297/2297/2006 2298/2298/2007 1976/1976/1706</w:t>
        <w:br/>
        <w:t>f 2299/2299/2008 1967/1967/1697 2160/2160/1877</w:t>
        <w:br/>
        <w:t>f 2298/2298/2007 2299/2299/2008 2160/2160/1877</w:t>
        <w:br/>
        <w:t>f 2300/2300/2009 2301/2301/2010 2302/2302/2010</w:t>
        <w:br/>
        <w:t>f 2303/2303/2009 2300/2300/2009 2302/2302/2010</w:t>
        <w:br/>
        <w:t>f 2304/2304/2011 2302/2302/2010 2301/2301/2010</w:t>
        <w:br/>
        <w:t>f 2184/2184/1900 2305/2305/2012 2306/2306/2013</w:t>
        <w:br/>
        <w:t>f 2183/2183/1899 2184/2184/1900 2306/2306/2013</w:t>
        <w:br/>
        <w:t>f 2307/2307/2014 2182/2182/1898 2183/2183/1899</w:t>
        <w:br/>
        <w:t>f 2306/2306/2013 2307/2307/2014 2183/2183/1899</w:t>
        <w:br/>
        <w:t>f 2273/2273/1984 2308/2308/2015 2309/2309/2016</w:t>
        <w:br/>
        <w:t>f 2274/2274/1984 2273/2273/1984 2309/2309/2016</w:t>
        <w:br/>
        <w:t>f 2185/2185/1901 2187/2187/1903 2059/2059/1785</w:t>
        <w:br/>
        <w:t>f 2058/2058/1784 2185/2185/1901 2059/2059/1785</w:t>
        <w:br/>
        <w:t>f 2058/2058/1784 2107/2107/1830 2186/2186/1902</w:t>
        <w:br/>
        <w:t>f 2185/2185/1901 2058/2058/1784 2186/2186/1902</w:t>
        <w:br/>
        <w:t>f 2184/2184/1900 2278/2278/1989 2310/2310/2017</w:t>
        <w:br/>
        <w:t>f 2305/2305/2012 2184/2184/1900 2310/2310/2017</w:t>
        <w:br/>
        <w:t>f 2311/2311/2018 2155/2155/1872 2158/2158/1875</w:t>
        <w:br/>
        <w:t>f 2312/2312/2019 2311/2311/2018 2158/2158/1875</w:t>
        <w:br/>
        <w:t>f 2312/2312/2019 1936/1936/1666 2311/2311/2018</w:t>
        <w:br/>
        <w:t>f 2313/2313/1814 2314/2314/2020 2315/2315/2021</w:t>
        <w:br/>
        <w:t>f 2316/2316/2022 2313/2313/1814 2315/2315/2021</w:t>
        <w:br/>
        <w:t>f 1961/1961/1691 2317/2317/2023 2132/2132/1853</w:t>
        <w:br/>
        <w:t>f 1859/1859/1590 1961/1961/1691 2132/2132/1853</w:t>
        <w:br/>
        <w:t>f 1863/1863/1594 2137/2137/1858 2317/2317/2023</w:t>
        <w:br/>
        <w:t>f 1961/1961/1691 1863/1863/1594 2317/2317/2023</w:t>
        <w:br/>
        <w:t>f 1945/1945/1675 2222/2222/1935 2318/2318/2024</w:t>
        <w:br/>
        <w:t>f 1946/1946/1676 1945/1945/1675 2318/2318/2024</w:t>
        <w:br/>
        <w:t>f 2319/2319/2025 1946/1946/1676 2318/2318/2024</w:t>
        <w:br/>
        <w:t>f 2128/2128/1851 1946/1946/1676 2319/2319/2025</w:t>
        <w:br/>
        <w:t>f 2320/2320/2026 2128/2128/1851 2319/2319/2025</w:t>
        <w:br/>
        <w:t>f 2131/2131/1852 2130/2130/1851 2321/2321/2026</w:t>
        <w:br/>
        <w:t>f 2208/2208/1525 2131/2131/1852 2321/2321/2026</w:t>
        <w:br/>
        <w:t>f 2134/2134/1855 1856/1856/1587 1860/1860/1591</w:t>
        <w:br/>
        <w:t>f 2133/2133/1854 2134/2134/1855 1860/1860/1591</w:t>
        <w:br/>
        <w:t>f 847/847/694 850/850/697 2313/2313/1814</w:t>
        <w:br/>
        <w:t>f 2316/2316/2022 847/847/694 2313/2313/1814</w:t>
        <w:br/>
        <w:t>f 1830/1830/1563 1829/1829/1562 2218/2218/1931</w:t>
        <w:br/>
        <w:t>f 2106/2106/1829 1830/1830/1563 2218/2218/1931</w:t>
        <w:br/>
        <w:t>f 1830/1830/1563 2106/2106/1829 2057/2057/1783</w:t>
        <w:br/>
        <w:t>f 1834/1834/1567 1830/1830/1563 2057/2057/1783</w:t>
        <w:br/>
        <w:t>f 2322/2322/2027 2323/2323/2027 1834/1834/1567</w:t>
        <w:br/>
        <w:t>f 2057/2057/1783 2322/2322/2027 1834/1834/1567</w:t>
        <w:br/>
        <w:t>f 2324/2324/2028 2325/2325/2028 2323/2323/2027</w:t>
        <w:br/>
        <w:t>f 2322/2322/2027 2324/2324/2028 2323/2323/2027</w:t>
        <w:br/>
        <w:t>f 2325/2325/2028 2324/2324/2028 1986/1986/1715</w:t>
        <w:br/>
        <w:t>f 1985/1985/1715 2325/2325/2028 1986/1986/1715</w:t>
        <w:br/>
        <w:t>f 2326/2326/2029 2327/2327/2030 2328/2328/2031</w:t>
        <w:br/>
        <w:t>f 2329/2329/2032 2326/2326/2029 2328/2328/2031</w:t>
        <w:br/>
        <w:t>f 2112/2112/1835 2328/2328/2031 2327/2327/2030</w:t>
        <w:br/>
        <w:t>f 2330/2330/2033 2112/2112/1835 2327/2327/2030</w:t>
        <w:br/>
        <w:t>f 2330/2330/2033 2331/2331/2034 2109/2109/1832</w:t>
        <w:br/>
        <w:t>f 2112/2112/1835 2330/2330/2033 2109/2109/1832</w:t>
        <w:br/>
        <w:t>f 2332/2332/2035 2113/2113/1836 2109/2109/1832</w:t>
        <w:br/>
        <w:t>f 2333/2333/2036 2332/2332/2035 2109/2109/1832</w:t>
        <w:br/>
        <w:t>f 2334/2334/1841 2326/2326/2029 2329/2329/2032</w:t>
        <w:br/>
        <w:t>f 2110/2110/1833 2116/2116/1839 2335/2335/2037</w:t>
        <w:br/>
        <w:t>f 2111/2111/1834 2110/2110/1833 2335/2335/2037</w:t>
        <w:br/>
        <w:t>f 2336/2336/2038 2337/2337/2039 2338/2338/2040</w:t>
        <w:br/>
        <w:t>f 2339/2339/2040 2336/2336/2038 2338/2338/2040</w:t>
        <w:br/>
        <w:t>f 2340/2340/2041 2341/2341/2042 2342/2342/2043</w:t>
        <w:br/>
        <w:t>f 2337/2337/2039 2336/2336/2038 2343/2343/2044</w:t>
        <w:br/>
        <w:t>f 2344/2344/2044 2337/2337/2039 2343/2343/2044</w:t>
        <w:br/>
        <w:t>f 2344/2344/2044 2343/2343/2044 2345/2345/2045</w:t>
        <w:br/>
        <w:t>f 2346/2346/2046 2347/2347/2047 2348/2348/2048</w:t>
        <w:br/>
        <w:t>f 2349/2349/2049 2350/2350/2050 2103/2103/1826</w:t>
        <w:br/>
        <w:t>f 2102/2102/1825 2349/2349/2049 2103/2103/1826</w:t>
        <w:br/>
        <w:t>f 2350/2350/2050 2349/2349/2049 2346/2346/2046</w:t>
        <w:br/>
        <w:t>f 2348/2348/2048 2350/2350/2050 2346/2346/2046</w:t>
        <w:br/>
        <w:t>f 2351/2351/2051 2352/2352/2052 2353/2353/2053</w:t>
        <w:br/>
        <w:t>f 2354/2354/2051 2351/2351/2051 2353/2353/2053</w:t>
        <w:br/>
        <w:t>f 2354/2354/2051 2111/2111/1834 2335/2335/2037</w:t>
        <w:br/>
        <w:t>f 2351/2351/2051 2354/2354/2051 2335/2335/2037</w:t>
        <w:br/>
        <w:t>f 2355/2355/2054 2356/2356/2055 2357/2357/2055</w:t>
        <w:br/>
        <w:t>f 2329/2329/2032 2328/2328/2031 2358/2358/2056</w:t>
        <w:br/>
        <w:t>f 2359/2359/2057 2329/2329/2032 2358/2358/2056</w:t>
        <w:br/>
        <w:t>f 2359/2359/2057 2334/2334/1841 2329/2329/2032</w:t>
        <w:br/>
        <w:t>f 2328/2328/2031 2112/2112/1835 2111/2111/1834</w:t>
        <w:br/>
        <w:t>f 2358/2358/2056 2328/2328/2031 2111/2111/1834</w:t>
        <w:br/>
        <w:t>f 2080/2080/1805 2360/2360/2058 2209/2209/891</w:t>
        <w:br/>
        <w:t>f 2078/2078/1803 2080/2080/1805 2209/2209/891</w:t>
        <w:br/>
        <w:t>f 2101/2101/1824 2361/2361/2059 2360/2360/2058</w:t>
        <w:br/>
        <w:t>f 2080/2080/1805 2101/2101/1824 2360/2360/2058</w:t>
        <w:br/>
        <w:t>f 2103/2103/1826 2362/2362/2060 2361/2361/2059</w:t>
        <w:br/>
        <w:t>f 2101/2101/1824 2103/2103/1826 2361/2361/2059</w:t>
        <w:br/>
        <w:t>f 2363/2363/2061 2362/2362/2060 2103/2103/1826</w:t>
        <w:br/>
        <w:t>f 2364/2364/2061 2363/2363/2061 2103/2103/1826</w:t>
        <w:br/>
        <w:t>f 2364/2364/2061 2357/2357/2055 2356/2356/2055</w:t>
        <w:br/>
        <w:t>f 2363/2363/2061 2364/2364/2061 2356/2356/2055</w:t>
        <w:br/>
        <w:t>f 2365/2365/2062 2353/2353/2053 2352/2352/2052</w:t>
        <w:br/>
        <w:t>f 2060/2060/1786 2340/2340/2041 2061/2061/1787</w:t>
        <w:br/>
        <w:t>f 2366/2366/2063 2367/2367/2064 2368/2368/2065</w:t>
        <w:br/>
        <w:t>f 2369/2369/2065 2366/2366/2063 2368/2368/2065</w:t>
        <w:br/>
        <w:t>f 2370/2370/2066 2366/2366/2067 2371/2371/2068</w:t>
        <w:br/>
        <w:t>f 2372/2372/1740 2370/2370/2066 2371/2371/2068</w:t>
        <w:br/>
        <w:t>f 2371/2371/2068 2003/2003/1732 2373/2373/1741</w:t>
        <w:br/>
        <w:t>f 2372/2372/1740 2371/2371/2068 2373/2373/1741</w:t>
        <w:br/>
        <w:t>f 2374/2374/2069 2373/2373/1741 2003/2003/1732</w:t>
        <w:br/>
        <w:t>f 2333/2333/2036 2374/2374/2069 2003/2003/1732</w:t>
        <w:br/>
        <w:t>f 2369/2369/2065 2368/2368/2065 2375/2375/2070</w:t>
        <w:br/>
        <w:t>f 2063/2063/1789 2376/2376/2071 2074/2074/1800</w:t>
        <w:br/>
        <w:t>f 2070/2070/1796 2063/2063/1789 2074/2074/1800</w:t>
        <w:br/>
        <w:t>f 2064/2064/1790 2063/2063/1789 2070/2070/1796</w:t>
        <w:br/>
        <w:t>f 2066/2066/1792 2064/2064/1790 2070/2070/1796</w:t>
        <w:br/>
        <w:t>f 2376/2376/2071 2063/2063/1789 2035/2035/1762</w:t>
        <w:br/>
        <w:t>f 2031/2031/1758 2376/2376/2071 2035/2035/1762</w:t>
        <w:br/>
        <w:t>f 2071/2071/1797 2377/2377/2072 2378/2378/2073</w:t>
        <w:br/>
        <w:t>f 2379/2379/2074 2071/2071/1797 2378/2378/2073</w:t>
        <w:br/>
        <w:t>f 2380/2380/2075 2381/2381/2076 2379/2379/2074</w:t>
        <w:br/>
        <w:t>f 2378/2378/2073 2380/2380/2075 2379/2379/2074</w:t>
        <w:br/>
        <w:t>f 2074/2074/1800 2376/2376/2071 2377/2377/2072</w:t>
        <w:br/>
        <w:t>f 2071/2071/1797 2074/2074/1800 2377/2377/2072</w:t>
        <w:br/>
        <w:t>f 2381/2381/2076 2380/2380/2075 2062/2062/1788</w:t>
        <w:br/>
        <w:t>f 2061/2061/1787 2381/2381/2076 2062/2062/1788</w:t>
        <w:br/>
        <w:t>f 2382/2382/2077 2383/2383/2078 2384/2384/2078</w:t>
        <w:br/>
        <w:t>f 2385/2385/2077 2382/2382/2077 2384/2384/2078</w:t>
        <w:br/>
        <w:t>f 2117/2117/1840 2119/2119/1842 2386/2386/2079</w:t>
        <w:br/>
        <w:t>f 2387/2387/2080 2117/2117/1840 2386/2386/2079</w:t>
        <w:br/>
        <w:t>f 2387/2387/2080 2386/2386/2079 2382/2382/2077</w:t>
        <w:br/>
        <w:t>f 2385/2385/2077 2387/2387/2080 2382/2382/2077</w:t>
        <w:br/>
        <w:t>f 2216/2216/1929 2217/2217/1930 2376/2376/2071</w:t>
        <w:br/>
        <w:t>f 2031/2031/1758 2216/2216/1929 2376/2376/2071</w:t>
        <w:br/>
        <w:t>f 2383/2383/2078 2388/2388/2081 2384/2384/2078</w:t>
        <w:br/>
        <w:t>f 2389/2389/2082 2390/2390/2083 2316/2316/2022</w:t>
        <w:br/>
        <w:t>f 2315/2315/2021 2389/2389/2082 2316/2316/2022</w:t>
        <w:br/>
        <w:t>f 2391/2391/2084 847/847/694 2316/2316/2022</w:t>
        <w:br/>
        <w:t>f 2390/2390/2083 2391/2391/2084 2316/2316/2022</w:t>
        <w:br/>
        <w:t>f 2392/2392/2085 2339/2339/2040 2338/2338/2040</w:t>
        <w:br/>
        <w:t>f 2393/2393/2085 2392/2392/2085 2338/2338/2040</w:t>
        <w:br/>
        <w:t>f 2394/2394/2086 2395/2395/2087 2396/2396/2088</w:t>
        <w:br/>
        <w:t>f 2397/2397/2089 2394/2394/2086 2396/2396/2088</w:t>
        <w:br/>
        <w:t>f 2342/2342/2043 2394/2394/2086 2397/2397/2089</w:t>
        <w:br/>
        <w:t>f 2340/2340/2041 2342/2342/2043 2397/2397/2089</w:t>
        <w:br/>
        <w:t>f 2379/2379/2074 2396/2396/2088 2072/2072/1798</w:t>
        <w:br/>
        <w:t>f 2071/2071/1797 2379/2379/2074 2072/2072/1798</w:t>
        <w:br/>
        <w:t>f 2381/2381/2076 2397/2397/2089 2396/2396/2088</w:t>
        <w:br/>
        <w:t>f 2379/2379/2074 2381/2381/2076 2396/2396/2088</w:t>
        <w:br/>
        <w:t>f 2397/2397/2089 2381/2381/2076 2061/2061/1787</w:t>
        <w:br/>
        <w:t>f 2340/2340/2041 2397/2397/2089 2061/2061/1787</w:t>
        <w:br/>
        <w:t>f 2260/2260/1971 2261/2261/1972 2398/2398/2090</w:t>
        <w:br/>
        <w:t>f 2399/2399/2091 2260/2260/1971 2398/2398/2090</w:t>
        <w:br/>
        <w:t>f 2264/2264/1975 2260/2260/1971 2399/2399/2091</w:t>
        <w:br/>
        <w:t>f 2307/2307/2014 2400/2400/2092 2401/2401/2093</w:t>
        <w:br/>
        <w:t>f 2309/2309/2094 2307/2307/2014 2401/2401/2093</w:t>
        <w:br/>
        <w:t>f 1948/1948/1678 2307/2307/2014 2306/2306/2013</w:t>
        <w:br/>
        <w:t>f 1947/1947/1677 1948/1948/1678 2306/2306/2013</w:t>
        <w:br/>
        <w:t>f 1947/1947/1677 2306/2306/2013 2305/2305/2012</w:t>
        <w:br/>
        <w:t>f 2222/2222/1935 1947/1947/1677 2305/2305/2012</w:t>
        <w:br/>
        <w:t>f 1873/1873/1603 1872/1872/1602 2271/2271/1982</w:t>
        <w:br/>
        <w:t>f 2402/2402/2095 1873/1873/1603 2271/2271/1982</w:t>
        <w:br/>
        <w:t>f 1877/1877/1607 1873/1873/1603 2402/2402/2095</w:t>
        <w:br/>
        <w:t>f 2403/2403/2096 1944/1944/1674 1877/1877/1607</w:t>
        <w:br/>
        <w:t>f 1948/1948/1678 1944/1944/1674 2403/2403/2096</w:t>
        <w:br/>
        <w:t>f 2401/2401/2093 1948/1948/1678 2403/2403/2096</w:t>
        <w:br/>
        <w:t>f 1857/1857/1588 2135/2135/1856 2320/2320/2026</w:t>
        <w:br/>
        <w:t>f 2319/2319/2025 1857/1857/1588 2320/2320/2026</w:t>
        <w:br/>
        <w:t>f 2319/2319/2025 2318/2318/2024 2404/2404/2097</w:t>
        <w:br/>
        <w:t>f 1857/1857/1588 2319/2319/2025 2404/2404/2097</w:t>
        <w:br/>
        <w:t>f 2404/2404/2097 2318/2318/2024 2221/2221/1934</w:t>
        <w:br/>
        <w:t>f 2405/2405/2098 2404/2404/2097 2221/2221/1934</w:t>
        <w:br/>
        <w:t>f 2220/2220/1933 2406/2406/2099 2405/2405/2098</w:t>
        <w:br/>
        <w:t>f 2221/2221/1934 2220/2220/1933 2405/2405/2098</w:t>
        <w:br/>
        <w:t>f 2252/2252/1963 2281/2281/1992 2407/2407/2100</w:t>
        <w:br/>
        <w:t>f 2406/2406/2099 2252/2252/1963 2407/2407/2100</w:t>
        <w:br/>
        <w:t>f 2406/2406/2099 2407/2407/2100 2408/2408/2101</w:t>
        <w:br/>
        <w:t>f 2405/2405/2098 2406/2406/2099 2408/2408/2101</w:t>
        <w:br/>
        <w:t>f 2405/2405/2098 2409/2409/774 2410/2410/2102</w:t>
        <w:br/>
        <w:t>f 2404/2404/2097 2405/2405/2098 2410/2410/2102</w:t>
        <w:br/>
        <w:t>f 2410/2410/2102 1857/1857/1588 2404/2404/2097</w:t>
        <w:br/>
        <w:t>f 1852/1852/1583 1857/1857/1588 2411/2411/2103</w:t>
        <w:br/>
        <w:t>f 2411/2411/2103 2412/2412/2104 1849/1849/1580</w:t>
        <w:br/>
        <w:t>f 1852/1852/1583 2411/2411/2103 1849/1849/1580</w:t>
        <w:br/>
        <w:t>f 2413/2413/2105 2224/2224/1937 1849/1849/1580</w:t>
        <w:br/>
        <w:t>f 2412/2412/2104 2413/2413/2105 1849/1849/1580</w:t>
        <w:br/>
        <w:t>f 2413/2413/2105 2282/2282/1993 2241/2241/1954</w:t>
        <w:br/>
        <w:t>f 2224/2224/1937 2413/2413/2105 2241/2241/1954</w:t>
        <w:br/>
        <w:t>f 1936/1936/1666 2215/2215/1928 2390/2390/2083</w:t>
        <w:br/>
        <w:t>f 2389/2389/2082 1936/1936/1666 2390/2390/2083</w:t>
        <w:br/>
        <w:t>f 2215/2215/1928 2214/2214/1927 2391/2391/2084</w:t>
        <w:br/>
        <w:t>f 2390/2390/2083 2215/2215/1928 2391/2391/2084</w:t>
        <w:br/>
        <w:t>f 2222/2222/1935 2305/2305/2012 2310/2310/2017</w:t>
        <w:br/>
        <w:t>f 2219/2219/1932 2414/2414/2106 2415/2415/2107</w:t>
        <w:br/>
        <w:t>f 2416/2416/2108 2417/2417/2108 2418/2418/2109</w:t>
        <w:br/>
        <w:t>f 2419/2419/2110 2416/2416/2108 2418/2418/2109</w:t>
        <w:br/>
        <w:t>f 2417/2417/2108 2416/2416/2108 2249/2249/1960</w:t>
        <w:br/>
        <w:t>f 2419/2419/2110 2418/2418/2109 2420/2420/2111</w:t>
        <w:br/>
        <w:t>f 2421/2421/2112 2419/2419/2110 2420/2420/2111</w:t>
        <w:br/>
        <w:t>f 2422/2422/2113 2421/2421/2112 2420/2420/2111</w:t>
        <w:br/>
        <w:t>f 2423/2423/2114 2225/2225/1938 1850/1850/1581</w:t>
        <w:br/>
        <w:t>f 2423/2423/2114 2424/2424/2115 2250/2250/1961</w:t>
        <w:br/>
        <w:t>f 2225/2225/1938 2423/2423/2114 2250/2250/1961</w:t>
        <w:br/>
        <w:t>f 2425/2425/2116 2189/2189/1905 2188/2188/1904</w:t>
        <w:br/>
        <w:t>f 2426/2426/1942 2425/2425/2116 2188/2188/1904</w:t>
        <w:br/>
        <w:t>f 2263/2263/1974 2257/2257/1968 2256/2256/1967</w:t>
        <w:br/>
        <w:t>f 2427/2427/2117 2263/2263/1974 2256/2256/1967</w:t>
        <w:br/>
        <w:t>f 2258/2258/1969 2257/2257/1968 2262/2262/1973</w:t>
        <w:br/>
        <w:t>f 2213/2213/1926 2428/2428/2118 1858/1858/1589</w:t>
        <w:br/>
        <w:t>f 1861/1861/1592 2213/2213/1926 1858/1858/1589</w:t>
        <w:br/>
        <w:t>f 2164/2164/1881 2167/2167/1884 2428/2428/2118</w:t>
        <w:br/>
        <w:t>f 2213/2213/1926 2164/2164/1881 2428/2428/2118</w:t>
        <w:br/>
        <w:t>f 2429/2429/2119 2430/2430/2120 2431/2431/2121</w:t>
        <w:br/>
        <w:t>f 2290/2290/2000 2429/2429/2119 2287/2287/1998</w:t>
        <w:br/>
        <w:t>f 2432/2432/2122 2163/2163/1880 1979/1979/1709</w:t>
        <w:br/>
        <w:t>f 2295/2295/2004 2432/2432/2122 1979/1979/1709</w:t>
        <w:br/>
        <w:t>f 2433/2433/2123 2211/2211/1924 2163/2163/1880</w:t>
        <w:br/>
        <w:t>f 2432/2432/2122 2433/2433/2123 2163/2163/1880</w:t>
        <w:br/>
        <w:t>f 2211/2211/1924 2433/2433/2123 2434/2434/2124</w:t>
        <w:br/>
        <w:t>f 2210/2210/1923 2211/2211/1924 2434/2434/2124</w:t>
        <w:br/>
        <w:t>f 1863/1863/1594 2210/2210/1923 2434/2434/2124</w:t>
        <w:br/>
        <w:t>f 1864/1864/1595 1863/1863/1594 2435/2435/2125</w:t>
        <w:br/>
        <w:t>f 2212/2212/1925 1864/1864/1595 2435/2435/2125</w:t>
        <w:br/>
        <w:t>f 2436/2436/2126 2212/2212/1925 2435/2435/2125</w:t>
        <w:br/>
        <w:t>f 2436/2436/2126 2437/2437/2127 2227/2227/1940</w:t>
        <w:br/>
        <w:t>f 2212/2212/1925 2436/2436/2126 2227/2227/1940</w:t>
        <w:br/>
        <w:t>f 2237/2237/1950 2227/2227/1940 2437/2437/2127</w:t>
        <w:br/>
        <w:t>f 2438/2438/2128 2237/2237/1950 2437/2437/2127</w:t>
        <w:br/>
        <w:t>f 2439/2439/2129 1839/1839/1571 2236/2236/1949</w:t>
        <w:br/>
        <w:t>f 2440/2440/2130 2439/2439/2129 2236/2236/1949</w:t>
        <w:br/>
        <w:t>f 2441/2441/2131 1840/1840/1572 1839/1839/1571</w:t>
        <w:br/>
        <w:t>f 2439/2439/2129 2441/2441/2131 1839/1839/1571</w:t>
        <w:br/>
        <w:t>f 2441/2441/2131 1936/1936/1666 1840/1840/1572</w:t>
        <w:br/>
        <w:t>f 2157/2157/1874 2159/2159/1876 1966/1966/1696</w:t>
        <w:br/>
        <w:t>f 2158/2158/1875 2157/2157/1874 1966/1966/1696</w:t>
        <w:br/>
        <w:t>f 2158/2158/1875 1966/1966/1696 1969/1969/1699</w:t>
        <w:br/>
        <w:t>f 2312/2312/2019 2158/2158/1875 1969/1969/1699</w:t>
        <w:br/>
        <w:t>f 2215/2215/1928 1936/1936/1666 2312/2312/2019</w:t>
        <w:br/>
        <w:t>f 1969/1969/1699 2215/2215/1928 2312/2312/2019</w:t>
        <w:br/>
        <w:t>f 2442/2442/2132 1968/1968/1698 1967/1967/1697</w:t>
        <w:br/>
        <w:t>f 2299/2299/2008 2442/2442/2132 1967/1967/1697</w:t>
        <w:br/>
        <w:t>f 1968/1968/1698 2442/2442/2132 2443/2443/2133</w:t>
        <w:br/>
        <w:t>f 2214/2214/1927 1968/1968/1698 2443/2443/2133</w:t>
        <w:br/>
        <w:t>f 2444/2444/2134 2391/2391/2084 2214/2214/1927</w:t>
        <w:br/>
        <w:t>f 2443/2443/2133 2444/2444/2134 2214/2214/1927</w:t>
        <w:br/>
        <w:t>f 847/847/694 2391/2391/2084 2444/2444/2134</w:t>
        <w:br/>
        <w:t>f 2253/2253/1964 2252/2252/1963 2406/2406/2099</w:t>
        <w:br/>
        <w:t>f 2220/2220/1933 2253/2253/1964 2406/2406/2099</w:t>
        <w:br/>
        <w:t>f 2261/2261/1972 2219/2219/1932 2415/2415/2107</w:t>
        <w:br/>
        <w:t>f 2398/2398/2090 2261/2261/1972 2415/2415/2107</w:t>
        <w:br/>
        <w:t>f 2189/2189/1905 2425/2425/2116 2427/2427/2117</w:t>
        <w:br/>
        <w:t>f 2256/2256/1967 2189/2189/1905 2427/2427/2117</w:t>
        <w:br/>
        <w:t>f 2100/2100/1823 2079/2079/1804 2073/2073/1799</w:t>
        <w:br/>
        <w:t>f 2072/2072/1798 2100/2100/1823 2073/2073/1799</w:t>
        <w:br/>
        <w:t>f 2068/2068/1794 2073/2073/1799 2079/2079/1804</w:t>
        <w:br/>
        <w:t>f 2395/2395/2087 2445/2445/2135 2396/2396/2088</w:t>
        <w:br/>
        <w:t>f 2088/2088/1528 2147/2147/1855 2144/2144/1854</w:t>
        <w:br/>
        <w:t>f 2084/2084/1809 2088/2088/1528 2144/2144/1854</w:t>
        <w:br/>
        <w:t>f 2085/2085/1810 2088/2088/1528 2084/2084/1809</w:t>
        <w:br/>
        <w:t>f 2083/2083/1808 2085/2085/1810 2084/2084/1809</w:t>
        <w:br/>
        <w:t>f 2389/2389/2082 1862/1862/1593 1865/1865/1596</w:t>
        <w:br/>
        <w:t>f 1936/1936/1666 2389/2389/2082 1865/1865/1596</w:t>
        <w:br/>
        <w:t>f 2315/2315/2021 2136/2136/1857 1862/1862/1593</w:t>
        <w:br/>
        <w:t>f 2389/2389/2082 2315/2315/2021 1862/1862/1593</w:t>
        <w:br/>
        <w:t>f 2314/2314/2020 2136/2136/1857 2315/2315/2021</w:t>
        <w:br/>
        <w:t>f 2139/2139/1859 2090/2090/1813 2089/2089/1812</w:t>
        <w:br/>
        <w:t>f 1958/1958/1688 1893/1893/1623 1894/1894/1624</w:t>
        <w:br/>
        <w:t>f 2205/2205/1920 1958/1958/1688 1894/1894/1624</w:t>
        <w:br/>
        <w:t>f 2446/2446/2136 2447/2447/2137 2448/2448/2138</w:t>
        <w:br/>
        <w:t>f 2449/2449/2139 2446/2446/2136 2448/2448/2138</w:t>
        <w:br/>
        <w:t>f 2450/2450/2140 2451/2451/2141 2447/2447/2137</w:t>
        <w:br/>
        <w:t>f 2446/2446/2136 2450/2450/2140 2447/2447/2137</w:t>
        <w:br/>
        <w:t>f 2452/2452/2142 2453/2453/2142 2454/2454/2143</w:t>
        <w:br/>
        <w:t>f 2455/2455/2144 2452/2452/2142 2454/2454/2143</w:t>
        <w:br/>
        <w:t>f 2451/2451/2141 2450/2450/2140 2456/2456/2145</w:t>
        <w:br/>
        <w:t>f 2457/2457/2146 2451/2451/2141 2456/2456/2145</w:t>
        <w:br/>
        <w:t>f 2458/2458/2147 2459/2459/2148 2460/2460/2149</w:t>
        <w:br/>
        <w:t>f 2461/2461/2150 2458/2458/2147 2460/2460/2149</w:t>
        <w:br/>
        <w:t>f 2461/2461/2150 2462/2462/2151 2463/2463/2152</w:t>
        <w:br/>
        <w:t>f 2458/2458/2147 2461/2461/2150 2463/2463/2152</w:t>
        <w:br/>
        <w:t>f 2464/2464/2153 2446/2446/2136 2449/2449/2139</w:t>
        <w:br/>
        <w:t>f 2450/2450/2140 2446/2446/2136 2464/2464/2153</w:t>
        <w:br/>
        <w:t>f 2461/2461/2150 2460/2460/2149 2465/2465/2154</w:t>
        <w:br/>
        <w:t>f 2465/2465/2154 2462/2462/2151 2461/2461/2150</w:t>
        <w:br/>
        <w:t>f 2456/2456/2145 2450/2450/2140 2464/2464/2153</w:t>
        <w:br/>
        <w:t>f 2466/2466/2155 2453/2453/2142 2452/2452/2142</w:t>
        <w:br/>
        <w:t>f 2459/2459/2148 2458/2458/2147 1536/1536/1292</w:t>
        <w:br/>
        <w:t>f 1535/1535/1291 2459/2459/2148 1536/1536/1292</w:t>
        <w:br/>
        <w:t>f 2457/2457/2146 1750/1750/1494 1393/1393/1158</w:t>
        <w:br/>
        <w:t>f 2451/2451/2141 2457/2457/2146 1393/1393/1158</w:t>
        <w:br/>
        <w:t>f 1396/1396/1161 2447/2447/2137 2451/2451/2141</w:t>
        <w:br/>
        <w:t>f 1393/1393/1158 1396/1396/1161 2451/2451/2141</w:t>
        <w:br/>
        <w:t>f 1749/1749/1493 2448/2448/2138 2447/2447/2137</w:t>
        <w:br/>
        <w:t>f 1396/1396/1161 1749/1749/1493 2447/2447/2137</w:t>
        <w:br/>
        <w:t>f 2455/2455/2144 2454/2454/2143 1724/1724/1470</w:t>
        <w:br/>
        <w:t>f 1723/1723/1470 2455/2455/2144 1724/1724/1470</w:t>
        <w:br/>
        <w:t>f 1539/1539/1295 1536/1536/1292 2458/2458/2147</w:t>
        <w:br/>
        <w:t>f 2463/2463/2152 1539/1539/1295 2458/2458/2147</w:t>
        <w:br/>
        <w:t>f 1330/1330/1099 1331/1331/1019 1303/1303/1075</w:t>
        <w:br/>
        <w:t>f 1323/1323/1092 1330/1330/1099 1303/1303/1075</w:t>
        <w:br/>
        <w:t>f 1305/1305/1077 1315/1315/1086 2467/2467/2156</w:t>
        <w:br/>
        <w:t>f 2468/2468/2157 2469/2469/2158 1502/1502/1263</w:t>
        <w:br/>
        <w:t>f 1501/1501/1262 2468/2468/2157 1502/1502/1263</w:t>
        <w:br/>
        <w:t>f 1634/1634/1388 1633/1633/1387 2470/2470/2159</w:t>
        <w:br/>
        <w:t>f 2471/2471/2159 1634/1634/1388 2470/2470/2159</w:t>
        <w:br/>
        <w:t>f 2472/2472/2160 1318/1318/1089 1321/1321/1089</w:t>
        <w:br/>
        <w:t>f 2473/2473/2160 2472/2472/2160 1321/1321/1089</w:t>
        <w:br/>
        <w:t>f 1506/1506/1267 1505/1505/1266 2468/2468/2157</w:t>
        <w:br/>
        <w:t>f 2474/2474/2161 1506/1506/1267 2468/2468/2157</w:t>
        <w:br/>
        <w:t>f 2475/2475/2162 2476/2476/2163 2477/2477/2164</w:t>
        <w:br/>
        <w:t>f 2478/2478/2165 2475/2475/2162 2477/2477/2164</w:t>
        <w:br/>
        <w:t>f 2479/2479/2166 1316/1316/1087 1308/1308/1079</w:t>
        <w:br/>
        <w:t>f 2477/2477/2164 2479/2479/2166 1308/1308/1079</w:t>
        <w:br/>
        <w:t>f 2479/2479/2166 1317/1317/1088 1316/1316/1087</w:t>
        <w:br/>
        <w:t>f 1317/1317/1088 1328/1328/1097 1323/1323/1092</w:t>
        <w:br/>
        <w:t>f 1493/1493/1255 1489/1489/1251 1505/1505/1266</w:t>
        <w:br/>
        <w:t>f 1508/1508/1269 1493/1493/1255 1505/1505/1266</w:t>
        <w:br/>
        <w:t>f 1505/1505/1266 1489/1489/1251 2469/2469/2158</w:t>
        <w:br/>
        <w:t>f 2468/2468/2157 1505/1505/1266 2469/2469/2158</w:t>
        <w:br/>
        <w:t>f 1492/1492/1254 2480/2480/2167 1502/1502/1263</w:t>
        <w:br/>
        <w:t>f 2469/2469/2158 1492/1492/1254 1502/1502/1263</w:t>
        <w:br/>
        <w:t>f 2481/2481/2168 1503/1503/1264 1502/1502/1263</w:t>
        <w:br/>
        <w:t>f 2480/2480/2167 2481/2481/2168 1502/1502/1263</w:t>
        <w:br/>
        <w:t>f 2481/2481/2168 2480/2480/2167 2482/2482/2169</w:t>
        <w:br/>
        <w:t>f 1500/1500/1261 1503/1503/1264 2481/2481/2168</w:t>
        <w:br/>
        <w:t>f 2483/2483/2170 1498/1498/1259 1497/1497/1259</w:t>
        <w:br/>
        <w:t>f 2484/2484/2171 2485/2485/2171 1626/1626/1381</w:t>
        <w:br/>
        <w:t>f 2486/2486/2172 2484/2484/2171 1626/1626/1381</w:t>
        <w:br/>
        <w:t>f 2487/2487/2173 2485/2485/2171 2484/2484/2171</w:t>
        <w:br/>
        <w:t>f 1313/1313/1084 1307/1307/1078 1306/1306/1078</w:t>
        <w:br/>
        <w:t>f 1312/1312/1083 1313/1313/1084 1306/1306/1078</w:t>
        <w:br/>
        <w:t>f 1623/1623/1378 1312/1312/1083 1630/1630/1385</w:t>
        <w:br/>
        <w:t>f 1629/1629/1384 1623/1623/1378 1630/1630/1385</w:t>
        <w:br/>
        <w:t>f 1500/1500/1261 1499/1499/1260 1504/1504/1265</w:t>
        <w:br/>
        <w:t>f 1503/1503/1264 1500/1500/1261 1504/1504/1265</w:t>
        <w:br/>
        <w:t>f 2467/2467/2174 2472/2472/2160 2473/2473/2160</w:t>
        <w:br/>
        <w:t>f 2488/2488/2175 2467/2467/2174 2473/2473/2160</w:t>
        <w:br/>
        <w:t>f 2468/2468/2157 1501/1501/1262 2489/2489/2176</w:t>
        <w:br/>
        <w:t>f 2474/2474/2161 2468/2468/2157 2489/2489/2176</w:t>
        <w:br/>
        <w:t>f 2332/2332/2035 2490/2490/2177 2113/2113/1836</w:t>
        <w:br/>
        <w:t>f 2491/2491/2178 2492/2492/2179 2493/2493/2180</w:t>
        <w:br/>
        <w:t>f 2494/2494/2180 2491/2491/2178 2493/2493/2180</w:t>
        <w:br/>
        <w:t>f 2495/2495/2181 2492/2492/2179 2491/2491/2178</w:t>
        <w:br/>
        <w:t>f 1675/1675/1423 2495/2495/2181 2491/2491/2178</w:t>
        <w:br/>
        <w:t>f 2496/2496/2182 2495/2495/2181 1675/1675/1423</w:t>
        <w:br/>
        <w:t>f 1674/1674/1422 2496/2496/2182 1675/1675/1423</w:t>
        <w:br/>
        <w:t>f 2495/2495/2181 2496/2496/2182 2497/2497/2183</w:t>
        <w:br/>
        <w:t>f 2498/2498/2184 2495/2495/2181 2497/2497/2183</w:t>
        <w:br/>
        <w:t>f 2499/2499/2185 2500/2500/2186 2501/2501/2187</w:t>
        <w:br/>
        <w:t>f 1829/1829/1562 1828/1828/1561 2502/2502/2188</w:t>
        <w:br/>
        <w:t>f 2218/2218/1931 1829/1829/1562 2502/2502/2188</w:t>
        <w:br/>
        <w:t>f 2503/2503/2189 2502/2502/2188 1828/1828/1561</w:t>
        <w:br/>
        <w:t>f 2503/2503/2189 1828/1828/1561 1827/1827/1560</w:t>
        <w:br/>
        <w:t>f 2504/2504/1909 2503/2503/2189 1827/1827/1560</w:t>
        <w:br/>
        <w:t>f 2504/2504/1909 2505/2505/1911 2506/2506/2190</w:t>
        <w:br/>
        <w:t>f 2503/2503/2189 2504/2504/1909 2506/2506/2190</w:t>
        <w:br/>
        <w:t>f 2507/2507/2191 2508/2508/2192 2509/2509/2193</w:t>
        <w:br/>
        <w:t>f 1348/1348/1114 1467/1467/1229 1466/1466/1228</w:t>
        <w:br/>
        <w:t>f 1345/1345/1111 1348/1348/1114 1466/1466/1228</w:t>
        <w:br/>
        <w:t>f 1756/1756/1498 1356/1356/1122 1759/1759/1501</w:t>
        <w:br/>
        <w:t>f 1755/1755/1497 1756/1756/1498 1759/1759/1501</w:t>
        <w:br/>
        <w:t>f 2510/2510/2194 2201/2201/1918 2049/2049/1775</w:t>
        <w:br/>
        <w:t>f 2048/2048/1774 2510/2510/2194 2049/2049/1775</w:t>
        <w:br/>
        <w:t>f 2201/2201/1918 1938/1938/1668 1930/1930/1660</w:t>
        <w:br/>
        <w:t>f 2049/2049/1775 2201/2201/1918 1930/1930/1660</w:t>
        <w:br/>
        <w:t>f 1931/1931/1661 1930/1930/1660 1938/1938/1668</w:t>
        <w:br/>
        <w:t>f 1937/1937/1667 1931/1931/1661 1938/1938/1668</w:t>
        <w:br/>
        <w:t>f 1940/1940/1670 1932/1932/1662 1931/1931/1661</w:t>
        <w:br/>
        <w:t>f 1937/1937/1667 1940/1940/1670 1931/1931/1661</w:t>
        <w:br/>
        <w:t>f 1932/1932/1662 1940/1940/1670 1941/1941/1671</w:t>
        <w:br/>
        <w:t>f 1933/1933/1663 1932/1932/1662 1941/1941/1671</w:t>
        <w:br/>
        <w:t>f 1933/1933/1663 1941/1941/1671 1942/1942/1672</w:t>
        <w:br/>
        <w:t>f 1892/1892/1622 1933/1933/1663 1942/1942/1672</w:t>
        <w:br/>
        <w:t>f 1893/1893/1623 1958/1958/1688 1957/1957/1687</w:t>
        <w:br/>
        <w:t>f 1924/1924/1654 1893/1893/1623 1957/1957/1687</w:t>
        <w:br/>
        <w:t>f 1957/1957/1687 1954/1954/1684 1920/1920/1650</w:t>
        <w:br/>
        <w:t>f 1924/1924/1654 1957/1957/1687 1920/1920/1650</w:t>
        <w:br/>
        <w:t>f 1907/1907/1637 1920/1920/1650 1954/1954/1684</w:t>
        <w:br/>
        <w:t>f 1952/1952/1682 1907/1907/1637 1954/1954/1684</w:t>
        <w:br/>
        <w:t>f 1908/1908/1638 1907/1907/1637 1952/1952/1682</w:t>
        <w:br/>
        <w:t>f 1951/1951/1681 1908/1908/1638 1952/1952/1682</w:t>
        <w:br/>
        <w:t>f 2046/2046/1772 1908/1908/1638 1951/1951/1681</w:t>
        <w:br/>
        <w:t>f 2018/2018/1745 2046/2046/1772 1951/1951/1681</w:t>
        <w:br/>
        <w:t>f 2047/2047/1773 2046/2046/1772 2018/2018/1745</w:t>
        <w:br/>
        <w:t>f 2043/2043/1769 2047/2047/1773 2018/2018/1745</w:t>
        <w:br/>
        <w:t>f 1956/1956/1686 1955/1955/1685 1901/1901/1631</w:t>
        <w:br/>
        <w:t>f 1923/1923/1653 1956/1956/1686 1901/1901/1631</w:t>
        <w:br/>
        <w:t>f 1953/1953/1683 1956/1956/1686 1923/1923/1653</w:t>
        <w:br/>
        <w:t>f 1919/1919/1649 1953/1953/1683 1923/1923/1653</w:t>
        <w:br/>
        <w:t>f 1919/1919/1649 1915/1915/1645 1949/1949/1679</w:t>
        <w:br/>
        <w:t>f 1953/1953/1683 1919/1919/1649 1949/1949/1679</w:t>
        <w:br/>
        <w:t>f 1950/1950/1680 1949/1949/1679 1915/1915/1645</w:t>
        <w:br/>
        <w:t>f 1914/1914/1644 1950/1950/1680 1915/1915/1645</w:t>
        <w:br/>
        <w:t>f 1914/1914/1644 2016/2016/1743 2019/2019/1746</w:t>
        <w:br/>
        <w:t>f 1950/1950/1680 1914/1914/1644 2019/2019/1746</w:t>
        <w:br/>
        <w:t>f 2042/2042/1768 2019/2019/1746 2016/2016/1743</w:t>
        <w:br/>
        <w:t>f 2041/2041/1767 2042/2042/1768 2016/2016/1743</w:t>
        <w:br/>
        <w:t>f 1973/1973/1703 1928/1928/1658 1927/1927/1657</w:t>
        <w:br/>
        <w:t>f 2105/2105/1828 1973/1973/1703 1927/1927/1657</w:t>
        <w:br/>
        <w:t>f 2511/2511/2195 2506/2506/2190 2505/2505/1911</w:t>
        <w:br/>
        <w:t>f 2190/2190/1906 2512/2512/2196 2052/2052/1778</w:t>
        <w:br/>
        <w:t>f 2027/2027/1754 2052/2052/1778 2512/2512/2196</w:t>
        <w:br/>
        <w:t>f 2513/2513/1912 2027/2027/1754 2512/2512/2196</w:t>
        <w:br/>
        <w:t>f 2514/2514/2197 2028/2028/1755 2027/2027/1754</w:t>
        <w:br/>
        <w:t>f 2513/2513/1912 2514/2514/2197 2027/2027/1754</w:t>
        <w:br/>
        <w:t>f 2265/2265/1976 2197/2197/1914 1886/1886/1616</w:t>
        <w:br/>
        <w:t>f 1885/1885/1615 2265/2265/1976 1886/1886/1616</w:t>
        <w:br/>
        <w:t>f 1943/1943/1673 1886/1886/1616 2197/2197/1914</w:t>
        <w:br/>
        <w:t>f 2196/2196/1913 1943/1943/1673 2197/2197/1914</w:t>
        <w:br/>
        <w:t>f 1889/1889/1619 1943/1943/1673 2196/2196/1913</w:t>
        <w:br/>
        <w:t>f 2086/2086/1811 1889/1889/1619 2196/2196/1913</w:t>
        <w:br/>
        <w:t>f 1890/1890/1620 1889/1889/1619 2086/2086/1811</w:t>
        <w:br/>
        <w:t>f 2085/2085/1810 1890/1890/1620 2086/2086/1811</w:t>
        <w:br/>
        <w:t>f 1894/1894/1624 1890/1890/1620 2085/2085/1810</w:t>
        <w:br/>
        <w:t>f 2083/2083/1808 1894/1894/1624 2085/2085/1810</w:t>
        <w:br/>
        <w:t>f 2082/2082/1807 2205/2205/1920 1894/1894/1624</w:t>
        <w:br/>
        <w:t>f 2083/2083/1808 2082/2082/1807 1894/1894/1624</w:t>
        <w:br/>
        <w:t>f 2205/2205/1920 2082/2082/1807 2207/2207/1922</w:t>
        <w:br/>
        <w:t>f 1959/1959/1689 2205/2205/1920 2207/2207/1922</w:t>
        <w:br/>
        <w:t>f 2206/2206/1921 1902/1902/1632 1959/1959/1689</w:t>
        <w:br/>
        <w:t>f 2207/2207/1922 2206/2206/1921 1959/1959/1689</w:t>
        <w:br/>
        <w:t>f 2089/2089/1812 1899/1899/1629 1902/1902/1632</w:t>
        <w:br/>
        <w:t>f 2206/2206/1921 2089/2089/1812 1902/1902/1632</w:t>
        <w:br/>
        <w:t>f 1899/1899/1629 2089/2089/1812 2092/2092/1815</w:t>
        <w:br/>
        <w:t>f 1934/1934/1664 1899/1899/1629 2092/2092/1815</w:t>
        <w:br/>
        <w:t>f 2093/2093/1816 2037/2037/1763 2094/2094/1817</w:t>
        <w:br/>
        <w:t>f 2037/2037/1763 2093/2093/1816 2065/2065/1791</w:t>
        <w:br/>
        <w:t>f 2038/2038/1764 2037/2037/1763 2065/2065/1791</w:t>
        <w:br/>
        <w:t>f 2038/2038/1764 2065/2065/1791 2067/2067/1793</w:t>
        <w:br/>
        <w:t>f 2098/2098/1821 2038/2038/1764 2067/2067/1793</w:t>
        <w:br/>
        <w:t>f 2120/2120/1843 2098/2098/1821 2077/2077/1802</w:t>
        <w:br/>
        <w:t>f 2076/2076/1802 2120/2120/1843 2077/2077/1802</w:t>
        <w:br/>
        <w:t>f 2515/2515/2198 2516/2516/2199 2517/2517/2200</w:t>
        <w:br/>
        <w:t>f 2518/2518/2201 2515/2515/2198 2517/2517/2200</w:t>
        <w:br/>
        <w:t>f 2515/2515/2198 2519/2519/2202 2516/2516/2199</w:t>
        <w:br/>
        <w:t>f 1705/1705/1453 1708/1708/1456 2520/2520/2203</w:t>
        <w:br/>
        <w:t>f 2519/2519/2202 1705/1705/1453 2520/2520/2203</w:t>
        <w:br/>
        <w:t>f 2521/2521/2204 2520/2520/2203 1708/1708/1456</w:t>
        <w:br/>
        <w:t>f 1707/1707/1455 2521/2521/2204 1708/1708/1456</w:t>
        <w:br/>
        <w:t>f 2522/2522/2205 2521/2521/2204 1707/1707/1455</w:t>
        <w:br/>
        <w:t>f 1706/1706/1454 2522/2522/2205 1707/1707/1455</w:t>
        <w:br/>
        <w:t>f 1706/1706/1454 1699/1699/1447 2523/2523/2206</w:t>
        <w:br/>
        <w:t>f 2522/2522/2205 1706/1706/1454 2523/2523/2206</w:t>
        <w:br/>
        <w:t>f 1699/1699/1447 1698/1698/1446 2524/2524/2207</w:t>
        <w:br/>
        <w:t>f 2523/2523/2206 1699/1699/1447 2524/2524/2207</w:t>
        <w:br/>
        <w:t>f 1698/1698/1446 2525/2525/2208 2526/2526/2209</w:t>
        <w:br/>
        <w:t>f 2524/2524/2207 1698/1698/1446 2526/2526/2209</w:t>
        <w:br/>
        <w:t>f 2527/2527/2210 2526/2526/2209 2525/2525/2208</w:t>
        <w:br/>
        <w:t>f 2528/2528/2211 2527/2527/2210 2525/2525/2208</w:t>
        <w:br/>
        <w:t>f 2527/2527/2210 2528/2528/2211 2529/2529/2212</w:t>
        <w:br/>
        <w:t>f 2530/2530/2213 2527/2527/2210 2529/2529/2212</w:t>
        <w:br/>
        <w:t>f 2530/2530/2213 2529/2529/2212 2531/2531/2214</w:t>
        <w:br/>
        <w:t>f 2532/2532/2215 2530/2530/2213 2531/2531/2214</w:t>
        <w:br/>
        <w:t>f 2532/2532/2215 2531/2531/2214 2533/2533/2216</w:t>
        <w:br/>
        <w:t>f 2534/2534/2217 2532/2532/2215 2533/2533/2216</w:t>
        <w:br/>
        <w:t>f 1468/1468/1230 2535/2535/2218 2534/2534/2217</w:t>
        <w:br/>
        <w:t>f 2533/2533/2216 1468/1468/1230 2534/2534/2217</w:t>
        <w:br/>
        <w:t>f 2535/2535/2218 1468/1468/1230 1378/1378/1144</w:t>
        <w:br/>
        <w:t>f 2536/2536/2219 2535/2535/2218 1378/1378/1144</w:t>
        <w:br/>
        <w:t>f 1378/1378/1144 2537/2537/2220 2538/2538/2221</w:t>
        <w:br/>
        <w:t>f 2538/2538/2221 2537/2537/2220 2539/2539/2222</w:t>
        <w:br/>
        <w:t>f 2540/2540/2223 2538/2538/2221 2539/2539/2222</w:t>
        <w:br/>
        <w:t>f 2540/2540/2223 2539/2539/2222 2541/2541/2224</w:t>
        <w:br/>
        <w:t>f 2542/2542/2225 2540/2540/2223 2541/2541/2224</w:t>
        <w:br/>
        <w:t>f 2131/2131/1852 2197/2197/1914 2129/2129/1849</w:t>
        <w:br/>
        <w:t>f 2543/2543/2226 2544/2544/1009 2545/2545/2227</w:t>
        <w:br/>
        <w:t>f 2546/2546/2228 2543/2543/2226 2545/2545/2227</w:t>
        <w:br/>
        <w:t>f 2535/2535/2218 2547/2547/2194 2548/2548/1774</w:t>
        <w:br/>
        <w:t>f 2534/2534/2217 2535/2535/2218 2548/2548/1774</w:t>
        <w:br/>
        <w:t>f 2549/2549/1770 2532/2532/2215 2534/2534/2217</w:t>
        <w:br/>
        <w:t>f 2548/2548/1774 2549/2549/1770 2534/2534/2217</w:t>
        <w:br/>
        <w:t>f 2532/2532/2215 2549/2549/1770 2550/2550/1773</w:t>
        <w:br/>
        <w:t>f 2530/2530/2213 2532/2532/2215 2550/2550/1773</w:t>
        <w:br/>
        <w:t>f 2551/2551/1769 2527/2527/2210 2530/2530/2213</w:t>
        <w:br/>
        <w:t>f 2550/2550/1773 2551/2551/1769 2530/2530/2213</w:t>
        <w:br/>
        <w:t>f 2527/2527/2210 2551/2551/1769 2552/2552/1768</w:t>
        <w:br/>
        <w:t>f 2526/2526/2209 2527/2527/2210 2552/2552/1768</w:t>
        <w:br/>
        <w:t>f 2552/2552/1768 2553/2553/2229 2524/2524/2207</w:t>
        <w:br/>
        <w:t>f 2526/2526/2209 2552/2552/1768 2524/2524/2207</w:t>
        <w:br/>
        <w:t>f 2523/2523/2206 2524/2524/2207 2553/2553/2229</w:t>
        <w:br/>
        <w:t>f 2554/2554/2230 2523/2523/2206 2553/2553/2229</w:t>
        <w:br/>
        <w:t>f 2554/2554/2230 2555/2555/1827 2522/2522/2205</w:t>
        <w:br/>
        <w:t>f 2523/2523/2206 2554/2554/2230 2522/2522/2205</w:t>
        <w:br/>
        <w:t>f 2556/2556/2231 2557/2557/2232 2517/2517/2200</w:t>
        <w:br/>
        <w:t>f 2516/2516/2199 2556/2556/2231 2517/2517/2200</w:t>
        <w:br/>
        <w:t>f 2558/2558/2233 2559/2559/2234 2546/2546/2228</w:t>
        <w:br/>
        <w:t>f 2545/2545/2227 2558/2558/2233 2546/2546/2228</w:t>
        <w:br/>
        <w:t>f 2496/2496/2182 2517/2517/2200 2557/2557/2232</w:t>
        <w:br/>
        <w:t>f 2497/2497/2183 2496/2496/2182 2557/2557/2232</w:t>
        <w:br/>
        <w:t>f 2496/2496/2182 1674/1674/1422 1702/1702/1450</w:t>
        <w:br/>
        <w:t>f 2517/2517/2200 2496/2496/2182 1702/1702/1450</w:t>
        <w:br/>
        <w:t>f 2146/2146/1856 2208/2208/1525 2321/2321/2026</w:t>
        <w:br/>
        <w:t>f 2510/2510/2194 2560/2560/2235 2561/2561/2236</w:t>
        <w:br/>
        <w:t>f 2204/2204/994 2202/2202/1919 2561/2561/2236</w:t>
        <w:br/>
        <w:t>f 2560/2560/2235 2204/2204/994 2561/2561/2236</w:t>
        <w:br/>
        <w:t>f 2121/2121/1844 2562/2562/2237 2563/2563/2238</w:t>
        <w:br/>
        <w:t>f 2099/2099/1822 2121/2121/1844 2563/2563/2238</w:t>
        <w:br/>
        <w:t>f 2564/2564/2239 2563/2563/2238 2562/2562/2237</w:t>
        <w:br/>
        <w:t>f 2565/2565/2240 2564/2564/2239 2562/2562/2237</w:t>
        <w:br/>
        <w:t>f 2566/2566/2241 2567/2567/2242 2568/2568/2243</w:t>
        <w:br/>
        <w:t>f 2569/2569/2239 2566/2566/2241 2568/2568/2243</w:t>
        <w:br/>
        <w:t>f 2568/2568/2243 2567/2567/2242 2104/2104/1827</w:t>
        <w:br/>
        <w:t>f 2570/2570/2244 2039/2039/1765 2099/2099/1822</w:t>
        <w:br/>
        <w:t>f 2563/2563/2238 2570/2570/2244 2099/2099/1822</w:t>
        <w:br/>
        <w:t>f 2569/2569/2239 2568/2568/2243 2096/2096/1819</w:t>
        <w:br/>
        <w:t>f 2095/2095/1818 2569/2569/2239 2096/2096/1819</w:t>
        <w:br/>
        <w:t>f 2201/2201/1918 2510/2510/2194 2561/2561/2236</w:t>
        <w:br/>
        <w:t>f 2022/2022/1749 2201/2201/1918 2561/2561/2236</w:t>
        <w:br/>
        <w:t>f 2022/2022/1749 2561/2561/2236 2202/2202/1919</w:t>
        <w:br/>
        <w:t>f 2020/2020/1747 2022/2022/1749 2202/2202/1919</w:t>
        <w:br/>
        <w:t>f 2095/2095/1818 2097/2097/1820 2569/2569/2239</w:t>
        <w:br/>
        <w:t>f 2105/2105/1828 2096/2096/1819 2568/2568/2243</w:t>
        <w:br/>
        <w:t>f 2104/2104/1827 2105/2105/1828 2568/2568/2243</w:t>
        <w:br/>
        <w:t>f 2536/2536/2219 1195/1195/991 1194/1194/990</w:t>
        <w:br/>
        <w:t>f 2547/2547/2194 2535/2535/2218 2536/2536/2219</w:t>
        <w:br/>
        <w:t>f 2571/2571/2235 2547/2547/2194 2536/2536/2219</w:t>
        <w:br/>
        <w:t>f 2521/2521/2204 2522/2522/2205 2555/2555/1827</w:t>
        <w:br/>
        <w:t>f 2572/2572/2242 2521/2521/2204 2555/2555/1827</w:t>
        <w:br/>
        <w:t>f 2520/2520/2203 2521/2521/2204 2572/2572/2242</w:t>
        <w:br/>
        <w:t>f 2573/2573/2241 2520/2520/2203 2572/2572/2242</w:t>
        <w:br/>
        <w:t>f 2519/2519/2202 2520/2520/2203 2573/2573/2241</w:t>
        <w:br/>
        <w:t>f 2574/2574/2237 2519/2519/2202 2573/2573/2241</w:t>
        <w:br/>
        <w:t>f 2516/2516/2199 2519/2519/2202 2574/2574/2237</w:t>
        <w:br/>
        <w:t>f 2556/2556/2231 2516/2516/2199 2574/2574/2237</w:t>
        <w:br/>
        <w:t>f 1470/1470/1232 1338/1338/1104 1337/1337/1103</w:t>
        <w:br/>
        <w:t>f 1330/1330/1099 2575/2575/2245 1334/1334/2246</w:t>
        <w:br/>
        <w:t>f 1331/1331/1019 1330/1330/1099 1334/1334/2246</w:t>
        <w:br/>
        <w:t>f 2575/2575/2245 1330/1330/1099 2576/2576/2247</w:t>
        <w:br/>
        <w:t>f 1619/1619/1374 2575/2575/2245 2576/2576/2247</w:t>
        <w:br/>
        <w:t>f 1619/1619/1374 2576/2576/2247 2577/2577/2248</w:t>
        <w:br/>
        <w:t>f 1620/1620/1375 1619/1619/1374 2577/2577/2248</w:t>
        <w:br/>
        <w:t>f 2578/2578/2249 2579/2579/2250 2580/2580/2251</w:t>
        <w:br/>
        <w:t>f 2581/2581/2249 2578/2578/2249 2580/2580/2251</w:t>
        <w:br/>
        <w:t>f 2509/2509/2193 2508/2508/2192 2582/2582/2252</w:t>
        <w:br/>
        <w:t>f 2583/2583/2253 2584/2584/2253 2585/2585/2254</w:t>
        <w:br/>
        <w:t>f 2586/2586/2255 2575/2575/2245 1619/1619/1374</w:t>
        <w:br/>
        <w:t>f 1622/1622/1377 2586/2586/2255 1619/1619/1374</w:t>
        <w:br/>
        <w:t>f 2587/2587/2256 2588/2588/2257 2589/2589/2258</w:t>
        <w:br/>
        <w:t>f 1334/1334/2246 2575/2575/2245 2586/2586/2255</w:t>
        <w:br/>
        <w:t>f 2580/2580/2251 2579/2579/2250 2590/2590/2259</w:t>
        <w:br/>
        <w:t>f 2591/2591/2260 2580/2580/2251 2590/2590/2259</w:t>
        <w:br/>
        <w:t>f 2591/2591/2260 2590/2590/2259 2584/2584/2253</w:t>
        <w:br/>
        <w:t>f 2583/2583/2253 2591/2591/2260 2584/2584/2253</w:t>
        <w:br/>
        <w:t>f 2588/2588/2257 2582/2582/2252 2508/2508/2192</w:t>
        <w:br/>
        <w:t>f 2589/2589/2258 2588/2588/2257 2508/2508/2192</w:t>
        <w:br/>
        <w:t>f 2589/2589/2258 2508/2508/2192 2507/2507/2191</w:t>
        <w:br/>
        <w:t>f 2592/2592/2261 2589/2589/2258 2507/2507/2191</w:t>
        <w:br/>
        <w:t>f 2593/2593/2262 1238/1238/1021 1237/1237/1021</w:t>
        <w:br/>
        <w:t>f 2594/2594/2263 2593/2593/2262 1237/1237/1021</w:t>
        <w:br/>
        <w:t>f 1675/1675/1423 2595/2595/2264 2596/2596/2265</w:t>
        <w:br/>
        <w:t>f 2596/2596/2265 2595/2595/2264 2597/2597/2266</w:t>
        <w:br/>
        <w:t>f 2598/2598/2267 2596/2596/2265 2597/2597/2266</w:t>
        <w:br/>
        <w:t>f 2598/2598/2267 2597/2597/2266 2599/2599/2268</w:t>
        <w:br/>
        <w:t>f 2600/2600/2269 2598/2598/2267 2599/2599/2268</w:t>
        <w:br/>
        <w:t>f 1298/1298/1070 1447/1447/1211 1445/1445/1209</w:t>
        <w:br/>
        <w:t>f 1444/1444/1208 1298/1298/1070 1445/1445/1209</w:t>
        <w:br/>
        <w:t>f 2601/2601/2270 2602/2602/2271 2603/2603/2271</w:t>
        <w:br/>
        <w:t>f 2604/2604/2272 2605/2605/2272 2606/2606/2273</w:t>
        <w:br/>
        <w:t>f 2607/2607/2274 2604/2604/2272 2606/2606/2273</w:t>
        <w:br/>
        <w:t>f 2608/2608/2275 2609/2609/2276 1081/1081/891</w:t>
        <w:br/>
        <w:t>f 1080/1080/892 2608/2608/2275 1081/1081/891</w:t>
        <w:br/>
        <w:t>f 2610/2610/2277 2607/2607/2274 2606/2606/2273</w:t>
        <w:br/>
        <w:t>f 2611/2611/2278 2603/2603/2271 2602/2602/2271</w:t>
        <w:br/>
        <w:t>f 2612/2612/2279 2611/2611/2278 2602/2602/2271</w:t>
        <w:br/>
        <w:t>f 2611/2611/2278 2613/2613/2280 2614/2614/2281</w:t>
        <w:br/>
        <w:t>f 2615/2615/2281 2611/2611/2278 2614/2614/2281</w:t>
        <w:br/>
        <w:t>f 2616/2616/2282 2492/2492/2179 2495/2495/2181</w:t>
        <w:br/>
        <w:t>f 2498/2498/2184 2616/2616/2282 2495/2495/2181</w:t>
        <w:br/>
        <w:t>f 2605/2605/2272 2604/2604/2272 2617/2617/2283</w:t>
        <w:br/>
        <w:t>f 2493/2493/2180 2617/2617/2284 2494/2494/2180</w:t>
        <w:br/>
        <w:t>f 2616/2616/2282 2498/2498/2184 2618/2618/2285</w:t>
        <w:br/>
        <w:t>f 2619/2619/2286 2620/2620/1066 2621/2621/1243</w:t>
        <w:br/>
        <w:t>f 2622/2622/2287 2619/2619/2286 2621/2621/1243</w:t>
        <w:br/>
        <w:t>f 2623/2623/1208 2624/2624/1207 2622/2622/2287</w:t>
        <w:br/>
        <w:t>f 2621/2621/1243 2623/2623/1208 2622/2622/2287</w:t>
        <w:br/>
        <w:t>f 2625/2625/2288 2626/2626/2289 2627/2627/2288</w:t>
        <w:br/>
        <w:t>f 2628/2628/2290 2629/2629/2291 2630/2630/2291</w:t>
        <w:br/>
        <w:t>f 2631/2631/2292 2632/2632/2292 2633/2633/2293</w:t>
        <w:br/>
        <w:t>f 2634/2634/2293 2631/2631/2292 2633/2633/2293</w:t>
        <w:br/>
        <w:t>f 2634/2634/2293 2633/2633/2293 2635/2635/1424</w:t>
        <w:br/>
        <w:t>f 2636/2636/1423 2634/2634/2293 2635/2635/1424</w:t>
        <w:br/>
        <w:t>f 2637/2637/2294 2638/2638/2295 2639/2639/2296</w:t>
        <w:br/>
        <w:t>f 1591/1591/1346 1691/1691/1439 2640/2640/2297</w:t>
        <w:br/>
        <w:t>f 1589/1589/1344 1591/1591/1346 2640/2640/2297</w:t>
        <w:br/>
        <w:t>f 1735/1735/1479 1589/1589/1344 2640/2640/2297</w:t>
        <w:br/>
        <w:t>f 2469/2469/2158 1489/1489/1251 1492/1492/1254</w:t>
        <w:br/>
        <w:t>f 2518/2518/2201 1702/1702/1450 1703/1703/1451</w:t>
        <w:br/>
        <w:t>f 2515/2515/2198 2518/2518/2201 1703/1703/1451</w:t>
        <w:br/>
        <w:t>f 2515/2515/2198 1705/1705/1453 2519/2519/2202</w:t>
        <w:br/>
        <w:t>f 1703/1703/1451 1705/1705/1453 2515/2515/2198</w:t>
        <w:br/>
        <w:t>f 2641/2641/2298 2642/2642/2298 2643/2643/2299</w:t>
        <w:br/>
        <w:t>f 2644/2644/2300 2641/2641/2298 2643/2643/2299</w:t>
        <w:br/>
        <w:t>f 2644/2644/2300 2643/2643/2299 2645/2645/2301</w:t>
        <w:br/>
        <w:t>f 2646/2646/2301 2644/2644/2300 2645/2645/2301</w:t>
        <w:br/>
        <w:t>f 2647/2647/2302 2648/2648/2302 2646/2646/2301</w:t>
        <w:br/>
        <w:t>f 2645/2645/2301 2647/2647/2302 2646/2646/2301</w:t>
        <w:br/>
        <w:t>f 2649/2649/2303 2650/2650/2303 2648/2648/2302</w:t>
        <w:br/>
        <w:t>f 2647/2647/2302 2649/2649/2303 2648/2648/2302</w:t>
        <w:br/>
        <w:t>f 2651/2651/2304 2652/2652/2304 2650/2650/2303</w:t>
        <w:br/>
        <w:t>f 2649/2649/2303 2651/2651/2304 2650/2650/2303</w:t>
        <w:br/>
        <w:t>f 2653/2653/2305 2642/2642/2298 2641/2641/2298</w:t>
        <w:br/>
        <w:t>f 2654/2654/2306 2655/2655/2307 2656/2656/2307</w:t>
        <w:br/>
        <w:t>f 2657/2657/2308 2654/2654/2306 2656/2656/2307</w:t>
        <w:br/>
        <w:t>f 2658/2658/2309 2659/2659/2309 2660/2660/2310</w:t>
        <w:br/>
        <w:t>f 2661/2661/2311 2658/2658/2309 2660/2660/2310</w:t>
        <w:br/>
        <w:t>f 2657/2657/2308 2662/2662/2312 2663/2663/2312</w:t>
        <w:br/>
        <w:t>f 2654/2654/2306 2657/2657/2308 2663/2663/2312</w:t>
        <w:br/>
        <w:t>f 2664/2664/2313 2661/2661/2311 2660/2660/2310</w:t>
        <w:br/>
        <w:t>f 2665/2665/2313 2664/2664/2313 2660/2660/2310</w:t>
        <w:br/>
        <w:t>f 2666/2666/2314 2667/2667/2314 2663/2663/2312</w:t>
        <w:br/>
        <w:t>f 2662/2662/2312 2666/2666/2314 2663/2663/2312</w:t>
        <w:br/>
        <w:t>f 2665/2665/2313 2668/2668/2315 2669/2669/2315</w:t>
        <w:br/>
        <w:t>f 2664/2664/2313 2665/2665/2313 2669/2669/2315</w:t>
        <w:br/>
        <w:t>f 2667/2667/2314 2666/2666/2314 2670/2670/2316</w:t>
        <w:br/>
        <w:t>f 2671/2671/2316 2667/2667/2314 2670/2670/2316</w:t>
        <w:br/>
        <w:t>f 2668/2668/2315 2672/2672/2317 2673/2673/2317</w:t>
        <w:br/>
        <w:t>f 2669/2669/2315 2668/2668/2315 2673/2673/2317</w:t>
        <w:br/>
        <w:t>f 2674/2674/2318 2671/2671/2316 2670/2670/2316</w:t>
        <w:br/>
        <w:t>f 2675/2675/2319 2674/2674/2318 2670/2670/2316</w:t>
        <w:br/>
        <w:t>f 2672/2672/2317 2676/2676/2320 2677/2677/2321</w:t>
        <w:br/>
        <w:t>f 2673/2673/2317 2672/2672/2317 2677/2677/2321</w:t>
        <w:br/>
        <w:t>f 2678/2678/2322 2656/2656/2307 2655/2655/2307</w:t>
        <w:br/>
        <w:t>f 2658/2658/2309 2679/2679/2323 2659/2659/2309</w:t>
        <w:br/>
        <w:t>f 2680/2680/2324 2681/2681/2324 2652/2652/2304</w:t>
        <w:br/>
        <w:t>f 2651/2651/2304 2680/2680/2324 2652/2652/2304</w:t>
        <w:br/>
        <w:t>f 2675/2675/2319 2682/2682/2201 2683/2683/2200</w:t>
        <w:br/>
        <w:t>f 2674/2674/2318 2675/2675/2319 2683/2683/2200</w:t>
        <w:br/>
        <w:t>f 2682/2682/2201 2675/2675/2319 2676/2676/2325</w:t>
        <w:br/>
        <w:t>f 2684/2684/2326 2682/2682/2201 2676/2676/2325</w:t>
        <w:br/>
        <w:t>f 1460/1460/1222 1371/1371/1137 1739/1739/1483</w:t>
        <w:br/>
        <w:t>f 2571/2571/2235 1194/1194/990 1198/1198/994</w:t>
        <w:br/>
        <w:t>f 2536/2536/2219 1194/1194/990 2571/2571/2235</w:t>
        <w:br/>
        <w:t>f 2685/2685/2327 2686/2686/2327 2687/2687/2327</w:t>
        <w:br/>
        <w:t>f 2688/2688/2328 2332/2332/2035 2333/2333/2036</w:t>
        <w:br/>
        <w:t>f 2002/2002/1731 2688/2688/2328 2333/2333/2036</w:t>
        <w:br/>
        <w:t>f 2003/2003/1732 2002/2002/1731 2333/2333/2036</w:t>
        <w:br/>
        <w:t>f 2689/2689/2329 2688/2688/2328 2002/2002/1731</w:t>
        <w:br/>
        <w:t>f 2232/2232/1945 2689/2689/2329 2002/2002/1731</w:t>
        <w:br/>
        <w:t>f 2234/2234/1947 2689/2689/2329 2232/2232/1945</w:t>
        <w:br/>
        <w:t>f 2690/2690/2330 2691/2691/2331 2542/2542/2225</w:t>
        <w:br/>
        <w:t>f 2541/2541/2224 2690/2690/2330 2542/2542/2225</w:t>
        <w:br/>
        <w:t>f 2691/2691/2331 2545/2545/2227 2544/2544/1009</w:t>
        <w:br/>
        <w:t>f 2542/2542/2225 2691/2691/2331 2544/2544/1009</w:t>
        <w:br/>
        <w:t>f 2692/2692/2332 2690/2690/2330 2693/2693/2333</w:t>
        <w:br/>
        <w:t>f 2545/2545/2227 2691/2691/2331 2694/2694/2334</w:t>
        <w:br/>
        <w:t>f 2558/2558/2233 2545/2545/2227 2694/2694/2334</w:t>
        <w:br/>
        <w:t>f 2695/2695/2335 2696/2696/2336 2692/2692/2332</w:t>
        <w:br/>
        <w:t>f 2693/2693/2333 2695/2695/2335 2692/2692/2332</w:t>
        <w:br/>
        <w:t>f 2558/2558/2233 2694/2694/2334 2697/2697/2337</w:t>
        <w:br/>
        <w:t>f 2698/2698/2338 2558/2558/2233 2697/2697/2337</w:t>
        <w:br/>
        <w:t>f 2699/2699/2339 2500/2500/2186 2697/2697/2337</w:t>
        <w:br/>
        <w:t>f 2696/2696/2336 2699/2699/2339 2697/2697/2337</w:t>
        <w:br/>
        <w:t>f 2699/2699/2339 2700/2700/2340 2701/2701/2341</w:t>
        <w:br/>
        <w:t>f 2500/2500/2186 2699/2699/2339 2701/2701/2341</w:t>
        <w:br/>
        <w:t>f 2501/2501/2187 2500/2500/2186 2701/2701/2341</w:t>
        <w:br/>
        <w:t>f 2500/2500/2186 2698/2698/2338 2697/2697/2337</w:t>
        <w:br/>
        <w:t>f 2559/2559/2234 2558/2558/2233 2698/2698/2338</w:t>
        <w:br/>
        <w:t>f 2499/2499/2185 2559/2559/2234 2698/2698/2338</w:t>
        <w:br/>
        <w:t>f 2542/2542/2225 2544/2544/1009 1196/1196/992</w:t>
        <w:br/>
        <w:t>f 2540/2540/2223 2542/2542/2225 1196/1196/992</w:t>
        <w:br/>
        <w:t>f 1195/1195/991 2538/2538/2221 2540/2540/2223</w:t>
        <w:br/>
        <w:t>f 1196/1196/992 1195/1195/991 2540/2540/2223</w:t>
        <w:br/>
        <w:t>f 2536/2536/2219 2538/2538/2221 1195/1195/991</w:t>
        <w:br/>
        <w:t>f 1378/1378/1144 2538/2538/2221 2536/2536/2219</w:t>
        <w:br/>
        <w:t>f 1974/1974/1704 2702/2702/2342 1929/1929/1659</w:t>
        <w:br/>
        <w:t>f 1928/1928/1658 1974/1974/1704 1929/1929/1659</w:t>
        <w:br/>
        <w:t>f 2702/2702/2342 2703/2703/2343 1910/1910/1640</w:t>
        <w:br/>
        <w:t>f 1929/1929/1659 2702/2702/2342 1910/1910/1640</w:t>
        <w:br/>
        <w:t>f 2703/2703/2343 2704/2704/2344 1897/1897/1627</w:t>
        <w:br/>
        <w:t>f 1910/1910/1640 2703/2703/2343 1897/1897/1627</w:t>
        <w:br/>
        <w:t>f 1898/1898/1628 1897/1897/1627 2704/2704/2344</w:t>
        <w:br/>
        <w:t>f 2705/2705/2345 1898/1898/1628 2704/2704/2344</w:t>
        <w:br/>
        <w:t>f 2705/2705/2345 2706/2706/2346 2707/2707/2347</w:t>
        <w:br/>
        <w:t>f 1898/1898/1628 2705/2705/2345 2707/2707/2347</w:t>
        <w:br/>
        <w:t>f 2708/2708/2348 850/850/697 849/849/696</w:t>
        <w:br/>
        <w:t>f 2709/2709/2349 2710/2710/2350 848/848/695</w:t>
        <w:br/>
        <w:t>f 847/847/694 2709/2709/2349 848/848/695</w:t>
        <w:br/>
        <w:t>f 2032/2032/1759 2709/2709/2351 2711/2711/2352</w:t>
        <w:br/>
        <w:t>f 2033/2033/1760 2032/2032/1759 2711/2711/2352</w:t>
        <w:br/>
        <w:t>f 2712/2712/2353 2300/2300/2009 2303/2303/2009</w:t>
        <w:br/>
        <w:t>f 2713/2713/2353 2712/2712/2353 2303/2303/2009</w:t>
        <w:br/>
        <w:t>f 1974/1974/1704 1928/1928/1658 1973/1973/1703</w:t>
        <w:br/>
        <w:t>f 2706/2706/2346 2705/2705/2345 1934/1934/1664</w:t>
        <w:br/>
        <w:t>f 2092/2092/1815 2706/2706/2346 1934/1934/1664</w:t>
        <w:br/>
        <w:t>f 1935/1935/1665 1934/1934/1664 2705/2705/2345</w:t>
        <w:br/>
        <w:t>f 2704/2704/2344 1935/1935/1665 2705/2705/2345</w:t>
        <w:br/>
        <w:t>f 1970/1970/1700 1935/1935/1665 2704/2704/2344</w:t>
        <w:br/>
        <w:t>f 2703/2703/2343 1970/1970/1700 2704/2704/2344</w:t>
        <w:br/>
        <w:t>f 1971/1971/1701 1970/1970/1700 2703/2703/2343</w:t>
        <w:br/>
        <w:t>f 2702/2702/2342 1971/1971/1701 2703/2703/2343</w:t>
        <w:br/>
        <w:t>f 2702/2702/2342 1974/1974/1704 1972/1972/1702</w:t>
        <w:br/>
        <w:t>f 1971/1971/1701 2702/2702/2342 1972/1972/1702</w:t>
        <w:br/>
        <w:t>f 2091/2091/1814 2706/2706/2346 2092/2092/1815</w:t>
        <w:br/>
        <w:t>f 1917/1917/1647 1916/1916/1646 1972/1972/1702</w:t>
        <w:br/>
        <w:t>f 2206/2206/1921 2140/2140/1860 2139/2139/1859</w:t>
        <w:br/>
        <w:t>f 2067/2067/1793 2066/2066/1792 2069/2069/1795</w:t>
        <w:br/>
        <w:t>f 2105/2105/1828 1927/1927/1657 2096/2096/1819</w:t>
        <w:br/>
        <w:t>f 2709/2709/2354 2714/2714/2355 2715/2715/2356</w:t>
        <w:br/>
        <w:t>f 2716/2716/2357 2709/2709/2354 2715/2715/2356</w:t>
        <w:br/>
        <w:t>f 2717/2717/2357 2716/2716/2357 2715/2715/2356</w:t>
        <w:br/>
        <w:t>f 2717/2717/2357 2718/2718/2358 2719/2719/2358</w:t>
        <w:br/>
        <w:t>f 2716/2716/2357 2717/2717/2357 2719/2719/2358</w:t>
        <w:br/>
        <w:t>f 2718/2718/2358 2712/2712/2353 2713/2713/2353</w:t>
        <w:br/>
        <w:t>f 2719/2719/2358 2718/2718/2358 2713/2713/2353</w:t>
        <w:br/>
        <w:t>f 2033/2033/1760 2711/2711/2352 1881/1881/1611</w:t>
        <w:br/>
        <w:t>f 1880/1880/1610 2033/2033/1760 1881/1881/1611</w:t>
        <w:br/>
        <w:t>f 1912/1912/1642 2021/2021/1748 2025/2025/1752</w:t>
        <w:br/>
        <w:t>f 1903/1903/1633 1912/1912/1642 2025/2025/1752</w:t>
        <w:br/>
        <w:t>f 2024/2024/1751 1888/1888/1618 1903/1903/1633</w:t>
        <w:br/>
        <w:t>f 2025/2025/1752 2024/2024/1751 1903/1903/1633</w:t>
        <w:br/>
        <w:t>f 2024/2024/1751 2028/2028/1755 1885/1885/1615</w:t>
        <w:br/>
        <w:t>f 1888/1888/1618 2024/2024/1751 1885/1885/1615</w:t>
        <w:br/>
        <w:t>f 2028/2028/1755 2514/2514/2197 2265/2265/1976</w:t>
        <w:br/>
        <w:t>f 1885/1885/1615 2028/2028/1755 2265/2265/1976</w:t>
        <w:br/>
        <w:t>f 2268/2268/1979 2173/2173/1890 2172/2172/1889</w:t>
        <w:br/>
        <w:t>f 2021/2021/1748 1912/1912/1642 1911/1911/1641</w:t>
        <w:br/>
        <w:t>f 1939/1939/1669 2021/2021/1748 1911/1911/1641</w:t>
        <w:br/>
        <w:t>f 899/899/730 848/848/2359 2032/2032/1759</w:t>
        <w:br/>
        <w:t>f 2544/2544/1009 2720/2720/1008 1197/1197/993</w:t>
        <w:br/>
        <w:t>f 1196/1196/992 2544/2544/1009 1197/1197/993</w:t>
        <w:br/>
        <w:t>f 2720/2720/1008 2721/2721/1010 1199/1199/995</w:t>
        <w:br/>
        <w:t>f 1197/1197/993 2720/2720/1008 1199/1199/995</w:t>
        <w:br/>
        <w:t>f 2722/2722/2360 2723/2723/2361 2724/2724/2361</w:t>
        <w:br/>
        <w:t>f 2725/2725/2362 2726/2726/2362 2727/2727/2362</w:t>
        <w:br/>
        <w:t>f 848/848/695 874/874/712 873/873/711</w:t>
        <w:br/>
        <w:t>f 849/849/696 848/848/695 873/873/711</w:t>
        <w:br/>
        <w:t>f 2094/2094/1817 849/849/696 873/873/711</w:t>
        <w:br/>
        <w:t>f 2708/2708/2348 849/849/696 2094/2094/1817</w:t>
        <w:br/>
        <w:t>f 2694/2694/2334 2692/2692/2332 2696/2696/2336</w:t>
        <w:br/>
        <w:t>f 2697/2697/2337 2694/2694/2334 2696/2696/2336</w:t>
        <w:br/>
        <w:t>f 2691/2691/2331 2690/2690/2330 2692/2692/2332</w:t>
        <w:br/>
        <w:t>f 2694/2694/2334 2691/2691/2331 2692/2692/2332</w:t>
        <w:br/>
        <w:t>f 2589/2589/2258 2728/2728/2363 2587/2587/2256</w:t>
        <w:br/>
        <w:t>f 2587/2587/2256 2728/2728/2363 2696/2696/2336</w:t>
        <w:br/>
        <w:t>f 2700/2700/2340 2729/2729/2259 2730/2730/2250</w:t>
        <w:br/>
        <w:t>f 2701/2701/2341 2700/2700/2340 2730/2730/2250</w:t>
        <w:br/>
        <w:t>f 2731/2731/2364 2501/2501/2187 2701/2701/2341</w:t>
        <w:br/>
        <w:t>f 2730/2730/2250 2731/2731/2364 2701/2701/2341</w:t>
        <w:br/>
        <w:t>f 2728/2728/2363 2700/2700/2340 2699/2699/2339</w:t>
        <w:br/>
        <w:t>f 2696/2696/2336 2728/2728/2363 2699/2699/2339</w:t>
        <w:br/>
        <w:t>f 2700/2700/2340 2728/2728/2363 2589/2589/2258</w:t>
        <w:br/>
        <w:t>f 2729/2729/2259 2700/2700/2340 2589/2589/2258</w:t>
        <w:br/>
        <w:t>f 2500/2500/2186 2499/2499/2185 2698/2698/2338</w:t>
        <w:br/>
        <w:t>f 1945/1945/1675 1947/1947/1677 2222/2222/1935</w:t>
        <w:br/>
        <w:t>f 2222/2222/1935 2221/2221/1934 2318/2318/2024</w:t>
        <w:br/>
        <w:t>f 2486/2486/2172 1626/1626/1381 2476/2476/2163</w:t>
        <w:br/>
        <w:t>f 2475/2475/2162 2486/2486/2172 2476/2476/2163</w:t>
        <w:br/>
        <w:t>f 1626/1626/1381 1625/1625/1380 2476/2476/2163</w:t>
        <w:br/>
        <w:t>f 1625/1625/1380 2732/2732/2365 2476/2476/2163</w:t>
        <w:br/>
        <w:t>f 1634/1634/1388 1618/1618/1373 2479/2479/2166</w:t>
        <w:br/>
        <w:t>f 2477/2477/2164 1634/1634/1388 2479/2479/2166</w:t>
        <w:br/>
        <w:t>f 1618/1618/1373 1328/1328/1097 2479/2479/2166</w:t>
        <w:br/>
        <w:t>f 1317/1317/1088 2479/2479/2166 1328/1328/1097</w:t>
        <w:br/>
        <w:t>f 1635/1635/1389 1625/1625/1380 1627/1627/1382</w:t>
        <w:br/>
        <w:t>f 1632/1632/1386 1635/1635/1389 1627/1627/1382</w:t>
        <w:br/>
        <w:t>f 2477/2477/2164 1635/1635/1389 1634/1634/1388</w:t>
        <w:br/>
        <w:t>f 2476/2476/2163 1635/1635/1389 2477/2477/2164</w:t>
        <w:br/>
        <w:t>f 1300/1300/1072 1282/1282/1054 1284/1284/1056</w:t>
        <w:br/>
        <w:t>f 2733/2733/2366 1300/1300/1072 1284/1284/1056</w:t>
        <w:br/>
        <w:t>f 1689/1689/1437 1688/1688/1436 2734/2734/2367</w:t>
        <w:br/>
        <w:t>f 1664/1664/1412 1286/1286/1058 2733/2733/2366</w:t>
        <w:br/>
        <w:t>f 2735/2735/2368 1664/1664/1412 2733/2733/2366</w:t>
        <w:br/>
        <w:t>f 2736/2736/2369 2737/2737/2370 1284/1284/1056</w:t>
        <w:br/>
        <w:t>f 1283/1283/1055 2736/2736/2369 1284/1284/1056</w:t>
        <w:br/>
        <w:t>f 1284/1284/1056 2737/2737/2370 2735/2735/2368</w:t>
        <w:br/>
        <w:t>f 2733/2733/2366 1284/1284/1056 2735/2735/2368</w:t>
        <w:br/>
        <w:t>f 1689/1689/1437 2734/2734/2367 2738/2738/2371</w:t>
        <w:br/>
        <w:t>f 1300/1300/1072 2733/2733/2366 1286/1286/1058</w:t>
        <w:br/>
        <w:t>f 2600/2600/2269 1295/1295/1067 1294/1294/1066</w:t>
        <w:br/>
        <w:t>f 2598/2598/2267 2600/2600/2269 1294/1294/1066</w:t>
        <w:br/>
        <w:t>f 2739/2739/2372 2740/2740/2373 2741/2741/2373</w:t>
        <w:br/>
        <w:t>f 2742/2742/2374 2739/2739/2372 2741/2741/2373</w:t>
        <w:br/>
        <w:t>f 2743/2743/2375 2744/2744/2375 2745/2745/2376</w:t>
        <w:br/>
        <w:t>f 2746/2746/2376 2743/2743/2375 2745/2745/2376</w:t>
        <w:br/>
        <w:t>f 2747/2747/2377 2748/2748/2378 2749/2749/2379</w:t>
        <w:br/>
        <w:t>f 2750/2750/2379 2747/2747/2377 2749/2749/2379</w:t>
        <w:br/>
        <w:t>f 2746/2746/2376 2745/2745/2376 2625/2625/2288</w:t>
        <w:br/>
        <w:t>f 2627/2627/2288 2746/2746/2376 2625/2625/2288</w:t>
        <w:br/>
        <w:t>f 2744/2744/2375 2743/2743/2375 2620/2620/1066</w:t>
        <w:br/>
        <w:t>f 2619/2619/2286 2744/2744/2375 2620/2620/1066</w:t>
        <w:br/>
        <w:t>f 2742/2742/2374 2630/2630/2291 2629/2629/2291</w:t>
        <w:br/>
        <w:t>f 2739/2739/2372 2742/2742/2374 2629/2629/2291</w:t>
        <w:br/>
        <w:t>f 2639/2639/2296 2638/2638/2295 2748/2748/2378</w:t>
        <w:br/>
        <w:t>f 2747/2747/2377 2639/2639/2296 2748/2748/2378</w:t>
        <w:br/>
        <w:t>f 2632/2632/2292 2631/2631/2292 2750/2750/2379</w:t>
        <w:br/>
        <w:t>f 2749/2749/2379 2632/2632/2292 2750/2750/2379</w:t>
        <w:br/>
        <w:t>f 2741/2741/2373 2740/2740/2373 2751/2751/2380</w:t>
        <w:br/>
        <w:t>f 2752/2752/2381 2741/2741/2373 2751/2751/2380</w:t>
        <w:br/>
        <w:t>f 2753/2753/2382 2754/2754/2382 2755/2755/2383</w:t>
        <w:br/>
        <w:t>f 2756/2756/2383 2753/2753/2382 2755/2755/2383</w:t>
        <w:br/>
        <w:t>f 2757/2757/2384 2758/2758/2385 2759/2759/2386</w:t>
        <w:br/>
        <w:t>f 2760/2760/2384 2757/2757/2384 2759/2759/2386</w:t>
        <w:br/>
        <w:t>f 2761/2761/2387 2762/2762/2388 2763/2763/2389</w:t>
        <w:br/>
        <w:t>f 2764/2764/2390 2761/2761/2387 2763/2763/2389</w:t>
        <w:br/>
        <w:t>f 2765/2765/2391 2766/2766/2392 2764/2764/2390</w:t>
        <w:br/>
        <w:t>f 2763/2763/2389 2765/2765/2391 2764/2764/2390</w:t>
        <w:br/>
        <w:t>f 2767/2767/2393 2768/2768/2394 2769/2769/2395</w:t>
        <w:br/>
        <w:t>f 2770/2770/2396 2767/2767/2393 2769/2769/2395</w:t>
        <w:br/>
        <w:t>f 1618/1618/1373 2759/2759/2386 2758/2758/2385</w:t>
        <w:br/>
        <w:t>f 1617/1617/1372 1618/1618/1373 2758/2758/2385</w:t>
        <w:br/>
        <w:t>f 1492/1492/1254 1491/1491/1253 2771/2771/2397</w:t>
        <w:br/>
        <w:t>f 2769/2769/2398 1492/1492/1254 2771/2771/2397</w:t>
        <w:br/>
        <w:t>f 2772/2772/2399 2768/2768/2394 2767/2767/2393</w:t>
        <w:br/>
        <w:t>f 2766/2766/2392 1621/1621/1376 1620/1620/1375</w:t>
        <w:br/>
        <w:t>f 2764/2764/2390 2766/2766/2392 1620/1620/1375</w:t>
        <w:br/>
        <w:t>f 2773/2773/2400 2756/2756/2383 2755/2755/2383</w:t>
        <w:br/>
        <w:t>f 2763/2763/2389 2774/2774/2401 2765/2765/2391</w:t>
        <w:br/>
        <w:t>f 2761/2761/2387 2764/2764/2390 1620/1620/1375</w:t>
        <w:br/>
        <w:t>f 2577/2577/2248 2761/2761/2387 1620/1620/1375</w:t>
        <w:br/>
        <w:t>f 2762/2762/2388 2774/2774/2401 2763/2763/2389</w:t>
        <w:br/>
        <w:t>f 2753/2753/2382 2775/2775/2402 2776/2776/2402</w:t>
        <w:br/>
        <w:t>f 2754/2754/2382 2753/2753/2382 2776/2776/2402</w:t>
        <w:br/>
        <w:t>f 2757/2757/2384 2760/2760/2384 2777/2777/2403</w:t>
        <w:br/>
        <w:t>f 1689/1689/1437 2738/2738/2371 2778/2778/2404</w:t>
        <w:br/>
        <w:t>f 2596/2596/2265 1294/1294/1066 1675/1675/1423</w:t>
        <w:br/>
        <w:t>f 2779/2779/2405 2752/2752/2381 2751/2751/2380</w:t>
        <w:br/>
        <w:t>f 2598/2598/2267 1294/1294/1066 2596/2596/2265</w:t>
        <w:br/>
        <w:t>f 2780/2780/2406 2752/2752/2381 2779/2779/2405</w:t>
        <w:br/>
        <w:t>f 1305/1305/1077 1316/1316/1087 1315/1315/1086</w:t>
        <w:br/>
        <w:t>f 1305/1305/1077 1308/1308/1079 1316/1316/1087</w:t>
        <w:br/>
        <w:t>f 2781/2781/2407 2782/2782/2408 2783/2783/2409</w:t>
        <w:br/>
        <w:t>f 2784/2784/2410 2781/2781/2407 2783/2783/2409</w:t>
        <w:br/>
        <w:t>f 2785/2785/2411 2786/2786/2412 2787/2787/2412</w:t>
        <w:br/>
        <w:t>f 2788/2788/2411 2785/2785/2411 2787/2787/2412</w:t>
        <w:br/>
        <w:t>f 2789/2789/2413 2790/2790/2413 2791/2791/2414</w:t>
        <w:br/>
        <w:t>f 2792/2792/2414 2789/2789/2413 2791/2791/2414</w:t>
        <w:br/>
        <w:t>f 2793/2793/2415 2794/2794/2416 2782/2782/2408</w:t>
        <w:br/>
        <w:t>f 2781/2781/2407 2793/2793/2415 2782/2782/2408</w:t>
        <w:br/>
        <w:t>f 2795/2795/2417 2785/2785/2411 2788/2788/2411</w:t>
        <w:br/>
        <w:t>f 2488/2488/2175 2787/2787/2412 2786/2786/2412</w:t>
        <w:br/>
        <w:t>f 2467/2467/2174 2488/2488/2175 2786/2786/2412</w:t>
        <w:br/>
        <w:t>f 2467/2467/2156 2783/2783/2409 2782/2782/2408</w:t>
        <w:br/>
        <w:t>f 1305/1305/1077 2467/2467/2156 2782/2782/2408</w:t>
        <w:br/>
        <w:t>f 2781/2781/2407 2784/2784/2410 2796/2796/2418</w:t>
        <w:br/>
        <w:t>f 2489/2489/2176 1501/1501/1262 2790/2790/2413</w:t>
        <w:br/>
        <w:t>f 2789/2789/2413 2489/2489/2176 2790/2790/2413</w:t>
        <w:br/>
        <w:t>f 2797/2797/2419 2792/2792/2414 2791/2791/2414</w:t>
        <w:br/>
        <w:t>f 2798/2798/2420 1305/1305/1077 2782/2782/2408</w:t>
        <w:br/>
        <w:t>f 2794/2794/2416 2798/2798/2420 2782/2782/2408</w:t>
        <w:br/>
        <w:t>f 2781/2781/2407 2796/2796/2418 2793/2793/2415</w:t>
        <w:br/>
        <w:t>f 2799/2799/2421 2800/2800/2422 1296/1296/1068</w:t>
        <w:br/>
        <w:t>f 1295/1295/1067 2799/2799/2421 1296/1296/1068</w:t>
        <w:br/>
        <w:t>f 2800/2800/2422 2799/2799/2421 1283/1283/1055</w:t>
        <w:br/>
        <w:t>f 1282/1282/1054 2800/2800/2422 1283/1283/1055</w:t>
        <w:br/>
        <w:t>f 2801/2801/2423 2802/2802/2424 2803/2803/2425</w:t>
        <w:br/>
        <w:t>f 2804/2804/2426 2801/2801/2423 2803/2803/2425</w:t>
        <w:br/>
        <w:t>f 2802/2802/2424 1296/1296/1068 2800/2800/2422</w:t>
        <w:br/>
        <w:t>f 2803/2803/2425 2802/2802/2424 2800/2800/2422</w:t>
        <w:br/>
        <w:t>f 1282/1282/1054 1299/1299/1071 2803/2803/2425</w:t>
        <w:br/>
        <w:t>f 2800/2800/2422 1282/1282/1054 2803/2803/2425</w:t>
        <w:br/>
        <w:t>f 1299/1299/1071 1669/1669/1417 2804/2804/2426</w:t>
        <w:br/>
        <w:t>f 2803/2803/2425 1299/1299/1071 2804/2804/2426</w:t>
        <w:br/>
        <w:t>f 1283/1283/1055 2799/2799/2421 2805/2805/2427</w:t>
        <w:br/>
        <w:t>f 2805/2805/2427 2799/2799/2421 1295/1295/1067</w:t>
        <w:br/>
        <w:t>f 2600/2600/2269 2805/2805/2427 1295/1295/1067</w:t>
        <w:br/>
        <w:t>f 1685/1685/1433 2806/2806/2428 2807/2807/2429</w:t>
        <w:br/>
        <w:t>f 1684/1684/1432 1685/1685/1433 2807/2807/2429</w:t>
        <w:br/>
        <w:t>f 2806/2806/2428 1686/1686/1434 1689/1689/1437</w:t>
        <w:br/>
        <w:t>f 2807/2807/2429 2806/2806/2428 1689/1689/1437</w:t>
        <w:br/>
        <w:t>f 1684/1684/1432 2807/2807/2429 2808/2808/2430</w:t>
        <w:br/>
        <w:t>f 1692/1692/1440 1684/1684/1432 2808/2808/2430</w:t>
        <w:br/>
        <w:t>f 2807/2807/2429 1689/1689/1437 2778/2778/2404</w:t>
        <w:br/>
        <w:t>f 2808/2808/2430 2807/2807/2429 2778/2778/2404</w:t>
        <w:br/>
        <w:t>f 2600/2600/2269 2599/2599/2268 2809/2809/2431</w:t>
        <w:br/>
        <w:t>f 2805/2805/2427 2600/2600/2269 2809/2809/2431</w:t>
        <w:br/>
        <w:t>f 2809/2809/2431 2736/2736/2369 1283/1283/1055</w:t>
        <w:br/>
        <w:t>f 2805/2805/2427 2809/2809/2431 1283/1283/1055</w:t>
        <w:br/>
        <w:t>f 1299/1299/1071 1300/1300/1072 1286/1286/1058</w:t>
        <w:br/>
        <w:t>f 1285/1285/1057 1299/1299/1071 1286/1286/1058</w:t>
        <w:br/>
        <w:t>f 2810/2810/2432 2811/2811/2433 2812/2812/2434</w:t>
        <w:br/>
        <w:t>f 2813/2813/2435 2810/2810/2432 2812/2812/2434</w:t>
        <w:br/>
        <w:t>f 2813/2813/2435 2814/2814/2436 2815/2815/2437</w:t>
        <w:br/>
        <w:t>f 2810/2810/2432 2813/2813/2435 2815/2815/2437</w:t>
        <w:br/>
        <w:t>f 2816/2816/2438 2815/2815/2437 2814/2814/2436</w:t>
        <w:br/>
        <w:t>f 2817/2817/2439 2816/2816/2438 2814/2814/2436</w:t>
        <w:br/>
        <w:t>f 2818/2818/2440 2819/2819/2441 2820/2820/2442</w:t>
        <w:br/>
        <w:t>f 2821/2821/2443 2818/2818/2440 2820/2820/2442</w:t>
        <w:br/>
        <w:t>f 2820/2820/2442 2822/2822/2444 2823/2823/2445</w:t>
        <w:br/>
        <w:t>f 2821/2821/2443 2820/2820/2442 2823/2823/2445</w:t>
        <w:br/>
        <w:t>f 2824/2824/2446 2825/2825/2447 2816/2816/2438</w:t>
        <w:br/>
        <w:t>f 2817/2817/2439 2824/2824/2446 2816/2816/2438</w:t>
        <w:br/>
        <w:t>f 2826/2826/2448 2810/2810/2432 2815/2815/2437</w:t>
        <w:br/>
        <w:t>f 2827/2827/2449 2821/2821/2443 2823/2823/2445</w:t>
        <w:br/>
        <w:t>f 2822/2822/2444 2820/2820/2442 2169/2169/1886</w:t>
        <w:br/>
        <w:t>f 2168/2168/1885 2822/2822/2444 2169/2169/1886</w:t>
        <w:br/>
        <w:t>f 2165/2165/1882 2814/2814/2436 2813/2813/2435</w:t>
        <w:br/>
        <w:t>f 2166/2166/1883 2165/2165/1882 2813/2813/2435</w:t>
        <w:br/>
        <w:t>f 2819/2819/2441 2248/2248/1959 2169/2169/1886</w:t>
        <w:br/>
        <w:t>f 2820/2820/2442 2819/2819/2441 2169/2169/1886</w:t>
        <w:br/>
        <w:t>f 2165/2165/1882 2250/2250/1961 2817/2817/2439</w:t>
        <w:br/>
        <w:t>f 2814/2814/2436 2165/2165/1882 2817/2817/2439</w:t>
        <w:br/>
        <w:t>f 2826/2826/2448 2815/2815/2437 2816/2816/2438</w:t>
        <w:br/>
        <w:t>f 2827/2827/2449 2818/2818/2440 2821/2821/2443</w:t>
        <w:br/>
        <w:t>f 2811/2811/2433 2810/2810/2432 2828/2828/2450</w:t>
        <w:br/>
        <w:t>f 2812/2812/2434 2286/2286/1997 2166/2166/1883</w:t>
        <w:br/>
        <w:t>f 2813/2813/2435 2812/2812/2434 2166/2166/1883</w:t>
        <w:br/>
        <w:t>f 2250/2250/1961 2424/2424/2115 2824/2824/2446</w:t>
        <w:br/>
        <w:t>f 2817/2817/2439 2250/2250/1961 2824/2824/2446</w:t>
        <w:br/>
        <w:t>f 2816/2816/2438 2825/2825/2447 2829/2829/2451</w:t>
        <w:br/>
        <w:t>f 2830/2830/2452 2831/2831/2453 2832/2832/2454</w:t>
        <w:br/>
        <w:t>f 2833/2833/2455 2830/2830/2452 2832/2832/2454</w:t>
        <w:br/>
        <w:t>f 2834/2834/2456 2835/2835/2457 2836/2836/2458</w:t>
        <w:br/>
        <w:t>f 2837/2837/2459 2834/2834/2456 2836/2836/2458</w:t>
        <w:br/>
        <w:t>f 2834/2834/2456 2837/2837/2459 2838/2838/2460</w:t>
        <w:br/>
        <w:t>f 2839/2839/2461 2834/2834/2456 2838/2838/2460</w:t>
        <w:br/>
        <w:t>f 2840/2840/2462 2841/2841/2463 2830/2830/2452</w:t>
        <w:br/>
        <w:t>f 2833/2833/2455 2840/2840/2462 2830/2830/2452</w:t>
        <w:br/>
        <w:t>f 2842/2842/2464 2843/2843/2465 2841/2841/2463</w:t>
        <w:br/>
        <w:t>f 2840/2840/2462 2842/2842/2464 2841/2841/2463</w:t>
        <w:br/>
        <w:t>f 2843/2843/2465 2842/2842/2464 2844/2844/2466</w:t>
        <w:br/>
        <w:t>f 2845/2845/2467 2843/2843/2465 2844/2844/2466</w:t>
        <w:br/>
        <w:t>f 2835/2835/2457 2834/2834/2456 2239/2239/1952</w:t>
        <w:br/>
        <w:t>f 2238/2238/1951 2835/2835/2457 2239/2239/1952</w:t>
        <w:br/>
        <w:t>f 2833/2833/2455 2236/2236/1949 2235/2235/1948</w:t>
        <w:br/>
        <w:t>f 2840/2840/2462 2833/2833/2455 2235/2235/1948</w:t>
        <w:br/>
        <w:t>f 2237/2237/1950 2842/2842/2464 2840/2840/2462</w:t>
        <w:br/>
        <w:t>f 2235/2235/1948 2237/2237/1950 2840/2840/2462</w:t>
        <w:br/>
        <w:t>f 2839/2839/2461 2240/2240/1953 2239/2239/1952</w:t>
        <w:br/>
        <w:t>f 2834/2834/2456 2839/2839/2461 2239/2239/1952</w:t>
        <w:br/>
        <w:t>f 2846/2846/2468 2830/2830/2452 2841/2841/2463</w:t>
        <w:br/>
        <w:t>f 2846/2846/2468 2841/2841/2463 2843/2843/2465</w:t>
        <w:br/>
        <w:t>f 2847/2847/2469 2837/2837/2459 2836/2836/2458</w:t>
        <w:br/>
        <w:t>f 2847/2847/2469 2838/2838/2460 2837/2837/2459</w:t>
        <w:br/>
        <w:t>f 2438/2438/2128 2844/2844/2466 2842/2842/2464</w:t>
        <w:br/>
        <w:t>f 2237/2237/1950 2438/2438/2128 2842/2842/2464</w:t>
        <w:br/>
        <w:t>f 2848/2848/2470 2843/2843/2465 2845/2845/2467</w:t>
        <w:br/>
        <w:t>f 2831/2831/2453 2830/2830/2452 2846/2846/2468</w:t>
        <w:br/>
        <w:t>f 2832/2832/2454 2440/2440/2130 2236/2236/1949</w:t>
        <w:br/>
        <w:t>f 2833/2833/2455 2832/2832/2454 2236/2236/1949</w:t>
        <w:br/>
        <w:t>f 2849/2849/2471 2850/2850/2472 2851/2851/2473</w:t>
        <w:br/>
        <w:t>f 2852/2852/2474 2853/2853/2475 2854/2854/2475</w:t>
        <w:br/>
        <w:t>f 2855/2855/2476 2856/2856/2477 2857/2857/2478</w:t>
        <w:br/>
        <w:t>f 2858/2858/2479 2859/2859/2480 2860/2860/2480</w:t>
        <w:br/>
        <w:t>f 2861/2861/2481 2862/2862/2482 2863/2863/2483</w:t>
        <w:br/>
        <w:t>f 2864/2864/2484 2861/2861/2481 2863/2863/2483</w:t>
        <w:br/>
        <w:t>f 2865/2865/2485 2866/2866/2486 2867/2867/2486</w:t>
        <w:br/>
        <w:t>f 2868/2868/2487 2865/2865/2485 2867/2867/2486</w:t>
        <w:br/>
        <w:t>f 2869/2869/2488 2862/2862/2482 2861/2861/2481</w:t>
        <w:br/>
        <w:t>f 2870/2870/2489 2869/2869/2488 2861/2861/2481</w:t>
        <w:br/>
        <w:t>f 2871/2871/2490 2872/2872/2490 2873/2873/2491</w:t>
        <w:br/>
        <w:t>f 2874/2874/2491 2871/2871/2490 2873/2873/2491</w:t>
        <w:br/>
        <w:t>f 2862/2862/2482 2875/2875/2492 2876/2876/2493</w:t>
        <w:br/>
        <w:t>f 2863/2863/2483 2862/2862/2482 2876/2876/2493</w:t>
        <w:br/>
        <w:t>f 1586/1586/1341 2877/2877/2494 2874/2874/2491</w:t>
        <w:br/>
        <w:t>f 2873/2873/2491 1586/1586/1341 2874/2874/2491</w:t>
        <w:br/>
        <w:t>f 2862/2862/2482 2869/2869/2488 2878/2878/2495</w:t>
        <w:br/>
        <w:t>f 2875/2875/2492 2862/2862/2482 2878/2878/2495</w:t>
        <w:br/>
        <w:t>f 2868/2868/2487 1736/1736/1480 1480/1480/1242</w:t>
        <w:br/>
        <w:t>f 2865/2865/2485 2868/2868/2487 1480/1480/1242</w:t>
        <w:br/>
        <w:t>f 2879/2879/2496 2861/2861/2481 2864/2864/2484</w:t>
        <w:br/>
        <w:t>f 2880/2880/2496 2879/2879/2496 2864/2864/2484</w:t>
        <w:br/>
        <w:t>f 2881/2881/2497 2867/2867/2486 2866/2866/2486</w:t>
        <w:br/>
        <w:t>f 2882/2882/2497 2881/2881/2497 2866/2866/2486</w:t>
        <w:br/>
        <w:t>f 2870/2870/2489 2861/2861/2481 2883/2883/2498</w:t>
        <w:br/>
        <w:t>f 2884/2884/2498 2870/2870/2489 2883/2883/2498</w:t>
        <w:br/>
        <w:t>f 2885/2885/2499 2872/2872/2490 2871/2871/2490</w:t>
        <w:br/>
        <w:t>f 2886/2886/2499 2885/2885/2499 2871/2871/2490</w:t>
        <w:br/>
        <w:t>f 2887/2887/2500 2888/2888/2501 2889/2889/2502</w:t>
        <w:br/>
        <w:t>f 2890/2890/2502 2887/2887/2500 2889/2889/2502</w:t>
        <w:br/>
        <w:t>f 2891/2891/2503 2892/2892/2504 2893/2893/2505</w:t>
        <w:br/>
        <w:t>f 2894/2894/2503 2891/2891/2503 2893/2893/2505</w:t>
        <w:br/>
        <w:t>f 1566/1566/1321 2895/2895/2506 1582/1582/1337</w:t>
        <w:br/>
        <w:t>f 1437/1437/1201 1738/1738/1482 2892/2892/2504</w:t>
        <w:br/>
        <w:t>f 1438/1438/1202 1437/1437/1201 2892/2892/2504</w:t>
        <w:br/>
        <w:t>f 2875/2875/2492 2891/2891/2503 2894/2894/2503</w:t>
        <w:br/>
        <w:t>f 2876/2876/2493 2875/2875/2492 2894/2894/2503</w:t>
        <w:br/>
        <w:t>f 1585/1585/1340 1570/1570/1325 1566/1566/1321</w:t>
        <w:br/>
        <w:t>f 1582/1582/1337 1585/1585/1340 1566/1566/1321</w:t>
        <w:br/>
        <w:t>f 1582/1582/1337 2895/2895/2506 2877/2877/2494</w:t>
        <w:br/>
        <w:t>f 1586/1586/1341 1582/1582/1337 2877/2877/2494</w:t>
        <w:br/>
        <w:t>f 2888/2888/2501 2887/2887/2500 2875/2875/2492</w:t>
        <w:br/>
        <w:t>f 2878/2878/2495 2888/2888/2501 2875/2875/2492</w:t>
        <w:br/>
        <w:t>f 1738/1738/1482 1437/1437/1201 1581/1581/1336</w:t>
        <w:br/>
        <w:t>f 1580/1580/1335 1738/1738/1482 1581/1581/1336</w:t>
        <w:br/>
        <w:t>f 2889/2889/2502 2896/2896/2507 2890/2890/2502</w:t>
        <w:br/>
        <w:t>f 1399/1399/1164 1438/1438/1202 1677/1677/1425</w:t>
        <w:br/>
        <w:t>f 1294/1294/1066 1293/1293/1065 1297/1297/1069</w:t>
        <w:br/>
        <w:t>f 1481/1481/1243 1294/1294/1066 1297/1297/1069</w:t>
        <w:br/>
        <w:t>f 1291/1291/1063 1297/1297/1069 1293/1293/1065</w:t>
        <w:br/>
        <w:t>f 2897/2897/2508 1291/1291/1063 1293/1293/1065</w:t>
        <w:br/>
        <w:t>f 2897/2897/2508 2898/2898/2509 1292/1292/1064</w:t>
        <w:br/>
        <w:t>f 1291/1291/1063 2897/2897/2508 1292/1292/1064</w:t>
        <w:br/>
        <w:t>f 1296/1296/1068 2802/2802/2424 2897/2897/2508</w:t>
        <w:br/>
        <w:t>f 1293/1293/1065 1296/1296/1068 2897/2897/2508</w:t>
        <w:br/>
        <w:t>f 2898/2898/2509 2897/2897/2508 2802/2802/2424</w:t>
        <w:br/>
        <w:t>f 2801/2801/2423 2898/2898/2509 2802/2802/2424</w:t>
        <w:br/>
        <w:t>f 2899/2899/2510 2900/2900/2511 2901/2901/2511</w:t>
        <w:br/>
        <w:t>f 2902/2902/2512 2899/2899/2510 2901/2901/2511</w:t>
        <w:br/>
        <w:t>f 2900/2900/2511 2903/2903/2513 2904/2904/2514</w:t>
        <w:br/>
        <w:t>f 2901/2901/2511 2900/2900/2511 2904/2904/2514</w:t>
        <w:br/>
        <w:t>f 2903/2903/2513 2905/2905/2515 2906/2906/2515</w:t>
        <w:br/>
        <w:t>f 2904/2904/2514 2903/2903/2513 2906/2906/2515</w:t>
        <w:br/>
        <w:t>f 2053/2053/1779 2906/2906/2515 2905/2905/2515</w:t>
        <w:br/>
        <w:t>f 2907/2907/2516 2053/2053/1779 2905/2905/2515</w:t>
        <w:br/>
        <w:t>f 2054/2054/1780 2053/2053/1779 2907/2907/2516</w:t>
        <w:br/>
        <w:t>f 1876/1876/1606 2054/2054/1780 2907/2907/2516</w:t>
        <w:br/>
        <w:t>f 2124/2124/1847 2054/2054/1780 1876/1876/1606</w:t>
        <w:br/>
        <w:t>f 2122/2122/1845 2124/2124/1847 1876/1876/1606</w:t>
        <w:br/>
        <w:t>f 2127/2127/1850 2124/2124/1847 2122/2122/1845</w:t>
        <w:br/>
        <w:t>f 2125/2125/1848 2127/2127/1850 2122/2122/1845</w:t>
        <w:br/>
        <w:t>f 2266/2266/1977 2265/2265/1976 2514/2514/2197</w:t>
        <w:br/>
        <w:t>f 2908/2908/2517 2266/2266/1977 2514/2514/2197</w:t>
        <w:br/>
        <w:t>f 2513/2513/1912 2908/2908/2517 2514/2514/2197</w:t>
        <w:br/>
        <w:t>f 1824/1824/1558 1823/1823/1558 2909/2909/2518</w:t>
        <w:br/>
        <w:t>f 2910/2910/2519 1824/1824/1558 2909/2909/2518</w:t>
        <w:br/>
        <w:t>f 2911/2911/2520 2172/2172/2521 2902/2902/2522</w:t>
        <w:br/>
        <w:t>f 2179/2179/1895 2053/2053/1779 2055/2055/1781</w:t>
        <w:br/>
        <w:t>f 1795/1795/1536 1797/1797/1538 2909/2909/2523</w:t>
        <w:br/>
        <w:t>f 1304/1304/1076 1303/1303/1075 1331/1331/1019</w:t>
        <w:br/>
        <w:t>f 1331/1331/1019 2912/2912/1018 1332/1332/1100</w:t>
        <w:br/>
        <w:t>f 2287/2287/1998 2429/2429/2119 2431/2431/2121</w:t>
        <w:br/>
        <w:t>f 2179/2179/1895 2055/2055/1781 2176/2176/1893</w:t>
        <w:br/>
        <w:t>f 2195/2195/1912 1790/1790/1532 2127/2127/1850</w:t>
        <w:br/>
        <w:t>f 2194/2194/1911 2193/2193/1910 2913/2913/1906</w:t>
        <w:br/>
        <w:t>f 2090/2090/1813 2139/2139/1859 2138/2138/1857</w:t>
        <w:br/>
        <w:t>f 850/850/697 2708/2708/2348 2313/2313/1814</w:t>
        <w:br/>
        <w:t>f 2707/2707/2347 1895/1895/1625 1898/1898/1628</w:t>
        <w:br/>
        <w:t>f 2126/2126/1849 2123/2123/1846 2128/2128/1851</w:t>
        <w:br/>
        <w:t>f 2570/2570/2244 2036/2036/1626 2039/2039/1765</w:t>
        <w:br/>
        <w:t>f 2564/2564/2239 2570/2570/2244 2563/2563/2238</w:t>
        <w:br/>
        <w:t>f 1716/1716/1464 2914/2914/2524 2915/2915/2525</w:t>
        <w:br/>
        <w:t>f 1408/1408/1173 1716/1716/1464 2915/2915/2525</w:t>
        <w:br/>
        <w:t>f 1731/1731/1476 2916/2916/2526 2914/2914/2524</w:t>
        <w:br/>
        <w:t>f 1732/1732/1476 1731/1731/1476 2914/2914/2524</w:t>
        <w:br/>
        <w:t>f 2917/2917/2527 2918/2918/2528 1528/1528/1286</w:t>
        <w:br/>
        <w:t>f 1527/1527/1285 2917/2917/2527 1528/1528/1286</w:t>
        <w:br/>
        <w:t>f 2919/2919/2529 1652/1652/1401 1405/1405/1170</w:t>
        <w:br/>
        <w:t>f 2920/2920/2530 2919/2919/2529 1405/1405/1170</w:t>
        <w:br/>
        <w:t>f 1408/1408/1173 2915/2915/2525 2920/2920/2530</w:t>
        <w:br/>
        <w:t>f 1405/1405/1170 1408/1408/1173 2920/2920/2530</w:t>
        <w:br/>
        <w:t>f 1412/1412/1177 2915/2915/2525 2914/2914/2524</w:t>
        <w:br/>
        <w:t>f 1409/1409/1174 1412/1412/1177 2914/2914/2524</w:t>
        <w:br/>
        <w:t>f 1409/1409/1174 2914/2914/2524 2916/2916/2526</w:t>
        <w:br/>
        <w:t>f 1653/1653/1402 1409/1409/1174 2916/2916/2526</w:t>
        <w:br/>
        <w:t>f 2918/2918/2528 2917/2917/2527 1532/1532/1288</w:t>
        <w:br/>
        <w:t>f 1531/1531/1288 2918/2918/2528 1532/1532/1288</w:t>
        <w:br/>
        <w:t>f 1414/1414/1179 1655/1655/1404 2919/2919/2529</w:t>
        <w:br/>
        <w:t>f 2920/2920/2530 1414/1414/1179 2919/2919/2529</w:t>
        <w:br/>
        <w:t>f 2915/2915/2525 1412/1412/1177 1414/1414/1179</w:t>
        <w:br/>
        <w:t>f 2920/2920/2530 2915/2915/2525 1414/1414/1179</w:t>
        <w:br/>
        <w:t>f 2921/2921/2531 2922/2922/2531 2923/2923/2532</w:t>
        <w:br/>
        <w:t>f 2924/2924/2533 2921/2921/2531 2923/2923/2532</w:t>
        <w:br/>
        <w:t>f 2925/2925/2534 2926/2926/2534 2927/2927/2535</w:t>
        <w:br/>
        <w:t>f 2928/2928/2535 2925/2925/2534 2927/2927/2535</w:t>
        <w:br/>
        <w:t>f 2929/2929/2536 2930/2930/2536 2931/2931/2537</w:t>
        <w:br/>
        <w:t>f 2932/2932/2537 2929/2929/2536 2931/2931/2537</w:t>
        <w:br/>
        <w:t>f 2933/2933/2538 2934/2934/2539 2935/2935/2539</w:t>
        <w:br/>
        <w:t>f 2936/2936/2540 2933/2933/2538 2935/2935/2539</w:t>
        <w:br/>
        <w:t>f 2923/2923/2532 2879/2879/2496 2880/2880/2496</w:t>
        <w:br/>
        <w:t>f 2924/2924/2533 2923/2923/2532 2880/2880/2496</w:t>
        <w:br/>
        <w:t>f 2926/2926/2534 2925/2925/2534 2881/2881/2497</w:t>
        <w:br/>
        <w:t>f 2882/2882/2497 2926/2926/2534 2881/2881/2497</w:t>
        <w:br/>
        <w:t>f 2932/2932/2537 2931/2931/2537 2884/2884/2498</w:t>
        <w:br/>
        <w:t>f 2883/2883/2498 2932/2932/2537 2884/2884/2498</w:t>
        <w:br/>
        <w:t>f 2934/2934/2539 2885/2885/2499 2886/2886/2499</w:t>
        <w:br/>
        <w:t>f 2935/2935/2539 2934/2934/2539 2886/2886/2499</w:t>
        <w:br/>
        <w:t>f 2922/2922/2531 2921/2921/2531 2851/2851/2473</w:t>
        <w:br/>
        <w:t>f 2850/2850/2472 2922/2922/2531 2851/2851/2473</w:t>
        <w:br/>
        <w:t>f 2854/2854/2475 2853/2853/2475 2928/2928/2535</w:t>
        <w:br/>
        <w:t>f 2927/2927/2535 2854/2854/2475 2928/2928/2535</w:t>
        <w:br/>
        <w:t>f 2857/2857/2478 2856/2856/2477 2930/2930/2536</w:t>
        <w:br/>
        <w:t>f 2929/2929/2536 2857/2857/2478 2930/2930/2536</w:t>
        <w:br/>
        <w:t>f 2936/2936/2540 2860/2860/2480 2859/2859/2480</w:t>
        <w:br/>
        <w:t>f 2933/2933/2538 2936/2936/2540 2859/2859/2480</w:t>
        <w:br/>
        <w:t>f 1177/1177/978 1180/1180/980 1166/1166/970</w:t>
        <w:br/>
        <w:t>f 1165/1165/969 1177/1177/978 1166/1166/970</w:t>
        <w:br/>
        <w:t>f 1176/1176/975 1172/1172/974 1171/1171/973</w:t>
        <w:br/>
        <w:t>f 1173/1173/975 1176/1176/975 1171/1171/973</w:t>
        <w:br/>
        <w:t>f 1178/1178/979 1187/1187/985 1186/1186/985</w:t>
        <w:br/>
        <w:t>f 1179/1179/979 1178/1178/979 1186/1186/985</w:t>
        <w:br/>
        <w:t>f 1183/1183/983 1175/1175/977 1174/1174/976</w:t>
        <w:br/>
        <w:t>f 1184/1184/983 1183/1183/983 1174/1174/976</w:t>
        <w:br/>
        <w:t>f 1153/1153/958 1185/1185/984 1188/1188/984</w:t>
        <w:br/>
        <w:t>f 1154/1154/959 1153/1153/958 1188/1188/984</w:t>
        <w:br/>
        <w:t>f 1189/1189/986 1191/1191/988 1193/1193/988</w:t>
        <w:br/>
        <w:t>f 1190/1190/987 1189/1189/986 1193/1193/988</w:t>
        <w:br/>
        <w:t>f 1207/1207/999 1206/1206/999 1201/1201/996</w:t>
        <w:br/>
        <w:t>f 1200/1200/996 1207/1207/999 1201/1201/996</w:t>
        <w:br/>
        <w:t>f 1205/1205/998 1204/1204/998 1209/1209/1000</w:t>
        <w:br/>
        <w:t>f 1208/1208/1000 1205/1205/998 1209/1209/1000</w:t>
        <w:br/>
        <w:t>f 1214/1214/1003 1213/1213/1003 1211/1211/1001</w:t>
        <w:br/>
        <w:t>f 1210/1210/1001 1214/1214/1003 1211/1211/1001</w:t>
        <w:br/>
        <w:t>f 1277/1277/1051 1276/1276/1050 1752/1752/1495</w:t>
        <w:br/>
        <w:t>f 1751/1751/1495 1277/1277/1051 1752/1752/1495</w:t>
        <w:br/>
        <w:t>f 1280/1280/1053 2937/2937/2541 1281/1281/1053</w:t>
        <w:br/>
        <w:t>f 1514/1514/1275 1754/1754/1496 1753/1753/1496</w:t>
        <w:br/>
        <w:t>f 1515/1515/1275 1514/1514/1275 1753/1753/1496</w:t>
        <w:br/>
        <w:t>f 1636/1636/1390 2938/2938/2542 1637/1637/1390</w:t>
        <w:br/>
        <w:t>f 2939/2939/2543 2940/2940/2544 2941/2941/2545</w:t>
        <w:br/>
        <w:t>f 2942/2942/2546 2939/2939/2543 2941/2941/2545</w:t>
        <w:br/>
        <w:t>f 2943/2943/2547 2944/2944/2547 2945/2945/2548</w:t>
        <w:br/>
        <w:t>f 2946/2946/2548 2943/2943/2547 2945/2945/2548</w:t>
        <w:br/>
        <w:t>f 2947/2947/2549 2948/2948/2550 2949/2949/2551</w:t>
        <w:br/>
        <w:t>f 2950/2950/2551 2947/2947/2549 2949/2949/2551</w:t>
        <w:br/>
        <w:t>f 2951/2951/2552 2952/2952/2553 2953/2953/2554</w:t>
        <w:br/>
        <w:t>f 2954/2954/2555 2951/2951/2552 2953/2953/2554</w:t>
        <w:br/>
        <w:t>f 2952/2952/2553 2955/2955/2556 2956/2956/2557</w:t>
        <w:br/>
        <w:t>f 2953/2953/2554 2952/2952/2553 2956/2956/2557</w:t>
        <w:br/>
        <w:t>f 2942/2942/2546 2941/2941/2545 2957/2957/2558</w:t>
        <w:br/>
        <w:t>f 2958/2958/2559 2942/2942/2546 2957/2957/2558</w:t>
        <w:br/>
        <w:t>f 2959/2959/2560 2960/2960/2561 2961/2961/2562</w:t>
        <w:br/>
        <w:t>f 2962/2962/2563 2959/2959/2560 2961/2961/2562</w:t>
        <w:br/>
        <w:t>f 2963/2963/2564 2964/2964/2565 2951/2951/2552</w:t>
        <w:br/>
        <w:t>f 2954/2954/2555 2963/2963/2564 2951/2951/2552</w:t>
        <w:br/>
        <w:t>f 2965/2965/2566 2966/2966/2567 2967/2967/2568</w:t>
        <w:br/>
        <w:t>f 2968/2968/2569 2965/2965/2566 2967/2967/2568</w:t>
        <w:br/>
        <w:t>f 2969/2969/2570 2970/2970/2571 2971/2971/2572</w:t>
        <w:br/>
        <w:t>f 2972/2972/2573 2969/2969/2570 2971/2971/2572</w:t>
        <w:br/>
        <w:t>f 2973/2973/2574 2974/2974/2575 2975/2975/2576</w:t>
        <w:br/>
        <w:t>f 2976/2976/2577 2973/2973/2574 2975/2975/2576</w:t>
        <w:br/>
        <w:t>f 2977/2977/2578 2978/2978/2579 2979/2979/2580</w:t>
        <w:br/>
        <w:t>f 2980/2980/2581 2977/2977/2578 2979/2979/2580</w:t>
        <w:br/>
        <w:t>f 2981/2981/2582 2982/2982/2583 2983/2983/2584</w:t>
        <w:br/>
        <w:t>f 2983/2983/2584 2982/2982/2583 2984/2984/2585</w:t>
        <w:br/>
        <w:t>f 2985/2985/2586 2982/2982/2583 2981/2981/2582</w:t>
        <w:br/>
        <w:t>f 2986/2986/2553 2982/2982/2583 2987/2987/2587</w:t>
        <w:br/>
        <w:t>f 2985/2985/2586 2987/2987/2587 2982/2982/2583</w:t>
        <w:br/>
        <w:t>f 2984/2984/2585 2982/2982/2583 2986/2986/2553</w:t>
        <w:br/>
        <w:t>f 2948/2948/2550 2947/2947/2549 2988/2988/2588</w:t>
        <w:br/>
        <w:t>f 2989/2989/2588 2948/2948/2550 2988/2988/2588</w:t>
        <w:br/>
        <w:t>f 2988/2988/2588 2946/2946/2548 2945/2945/2548</w:t>
        <w:br/>
        <w:t>f 2989/2989/2588 2988/2988/2588 2945/2945/2548</w:t>
        <w:br/>
        <w:t>f 2990/2990/2589 2961/2961/2562 2960/2960/2561</w:t>
        <w:br/>
        <w:t>f 2991/2991/2590 2990/2990/2589 2960/2960/2561</w:t>
        <w:br/>
        <w:t>f 2953/2953/2554 2956/2956/2557 2990/2990/2589</w:t>
        <w:br/>
        <w:t>f 2991/2991/2590 2953/2953/2554 2990/2990/2589</w:t>
        <w:br/>
        <w:t>f 2992/2992/2591 2954/2954/2555 2953/2953/2554</w:t>
        <w:br/>
        <w:t>f 2991/2991/2590 2992/2992/2591 2953/2953/2554</w:t>
        <w:br/>
        <w:t>f 2941/2941/2545 2992/2992/2591 2991/2991/2590</w:t>
        <w:br/>
        <w:t>f 2957/2957/2558 2941/2941/2545 2991/2991/2590</w:t>
        <w:br/>
        <w:t>f 2993/2993/2592 2963/2963/2564 2954/2954/2555</w:t>
        <w:br/>
        <w:t>f 2992/2992/2591 2993/2993/2592 2954/2954/2555</w:t>
        <w:br/>
        <w:t>f 2992/2992/2591 2941/2941/2545 2940/2940/2544</w:t>
        <w:br/>
        <w:t>f 2993/2993/2592 2992/2992/2591 2940/2940/2544</w:t>
        <w:br/>
        <w:t>f 2994/2994/2593 2995/2995/2594 2978/2978/2579</w:t>
        <w:br/>
        <w:t>f 2977/2977/2578 2994/2994/2593 2978/2978/2579</w:t>
        <w:br/>
        <w:t>f 2971/2971/2572 2970/2970/2571 2995/2995/2594</w:t>
        <w:br/>
        <w:t>f 2994/2994/2593 2971/2971/2572 2995/2995/2594</w:t>
        <w:br/>
        <w:t>f 2996/2996/2595 2997/2997/2596 2976/2976/2577</w:t>
        <w:br/>
        <w:t>f 2975/2975/2576 2996/2996/2595 2976/2976/2577</w:t>
        <w:br/>
        <w:t>f 2965/2965/2566 2968/2968/2569 2997/2997/2596</w:t>
        <w:br/>
        <w:t>f 2996/2996/2595 2965/2965/2566 2997/2997/2596</w:t>
        <w:br/>
        <w:t>f 2998/2998/2597 2999/2999/2598 3000/3000/2598</w:t>
        <w:br/>
        <w:t>f 3001/3001/2599 3002/3002/2600 3000/3000/2598</w:t>
        <w:br/>
        <w:t>f 2999/2999/2598 3001/3001/2599 3000/3000/2598</w:t>
        <w:br/>
        <w:t>f 2998/2998/2601 3003/3003/2602 3004/3004/2603</w:t>
        <w:br/>
        <w:t>f 3003/3003/2602 3005/3005/2604 3006/3006/2604</w:t>
        <w:br/>
        <w:t>f 3004/3004/2603 3003/3003/2602 3006/3006/2604</w:t>
        <w:br/>
        <w:t>f 3007/3007/2605 3006/3006/2604 3005/3005/2604</w:t>
        <w:br/>
        <w:t>f 3008/3008/2606 3007/3007/2605 3005/3005/2604</w:t>
        <w:br/>
        <w:t>f 3009/3009/2607 3007/3007/2605 3008/3008/2606</w:t>
        <w:br/>
        <w:t>f 3010/3010/2608 3009/3009/2607 3008/3008/2606</w:t>
        <w:br/>
        <w:t>f 3011/3011/2609 3012/3012/2610 3009/3009/2607</w:t>
        <w:br/>
        <w:t>f 3010/3010/2608 3011/3011/2609 3009/3009/2607</w:t>
        <w:br/>
        <w:t>f 3013/3013/2611 3014/3014/2612 3015/3015/2613</w:t>
        <w:br/>
        <w:t>f 3016/3016/2614 3013/3013/2611 3015/3015/2613</w:t>
        <w:br/>
        <w:t>f 3017/3017/2615 3013/3013/2611 3016/3016/2614</w:t>
        <w:br/>
        <w:t>f 3018/3018/2616 3017/3017/2615 3016/3016/2614</w:t>
        <w:br/>
        <w:t>f 3002/3002/2600 3001/3001/2599 3017/3017/2615</w:t>
        <w:br/>
        <w:t>f 3018/3018/2616 3002/3002/2600 3017/3017/2615</w:t>
        <w:br/>
        <w:t>f 3012/3012/2610 3011/3011/2609 3019/3019/2617</w:t>
        <w:br/>
        <w:t>f 3020/3020/2618 3012/3012/2610 3019/3019/2617</w:t>
        <w:br/>
        <w:t>f 3021/3021/2619 3015/3015/2613 3014/3014/2612</w:t>
        <w:br/>
        <w:t>f 3022/3022/2620 3021/3021/2619 3014/3014/2612</w:t>
        <w:br/>
        <w:t>f 3023/3023/2621 3024/3024/2622 3008/3008/2606</w:t>
        <w:br/>
        <w:t>f 3023/3023/2621 3025/3025/2623 3024/3024/2622</w:t>
        <w:br/>
        <w:t>f 3024/3024/2622 3025/3025/2623 3026/3026/2624</w:t>
        <w:br/>
        <w:t>f 3027/3027/2625 3024/3024/2622 3026/3026/2624</w:t>
        <w:br/>
        <w:t>f 3024/3024/2622 3027/3027/2625 3028/3028/2626</w:t>
        <w:br/>
        <w:t>f 3024/3024/2622 3028/3028/2626 3018/3018/2616</w:t>
        <w:br/>
        <w:t>f 3024/3024/2622 3019/3019/2617 3011/3011/2609</w:t>
        <w:br/>
        <w:t>f 3024/3024/2622 3011/3011/2609 3010/3010/2608</w:t>
        <w:br/>
        <w:t>f 3024/3024/2622 3010/3010/2608 3008/3008/2606</w:t>
        <w:br/>
        <w:t>f 3016/3016/2614 3015/3015/2613 3024/3024/2622</w:t>
        <w:br/>
        <w:t>f 3015/3015/2613 3019/3019/2617 3024/3024/2622</w:t>
        <w:br/>
        <w:t>f 3024/3024/2622 3018/3018/2616 3016/3016/2614</w:t>
        <w:br/>
        <w:t>f 3029/3029/2627 3030/3030/2628 3031/3031/2629</w:t>
        <w:br/>
        <w:t>f 3032/3032/2627 3029/3029/2627 3031/3031/2629</w:t>
        <w:br/>
        <w:t>f 3033/3033/2630 3029/3029/2627 3032/3032/2627</w:t>
        <w:br/>
        <w:t>f 3034/3034/2631 3033/3033/2630 3032/3032/2627</w:t>
        <w:br/>
        <w:t>f 3035/3035/2632 3033/3033/2630 3034/3034/2631</w:t>
        <w:br/>
        <w:t>f 3036/3036/2632 3035/3035/2632 3034/3034/2631</w:t>
        <w:br/>
        <w:t>f 3037/3037/2633 3038/3038/2633 3039/3039/2634</w:t>
        <w:br/>
        <w:t>f 3040/3040/2634 3037/3037/2633 3039/3039/2634</w:t>
        <w:br/>
        <w:t>f 3038/3038/2633 3037/3037/2633 3041/3041/2635</w:t>
        <w:br/>
        <w:t>f 3042/3042/2635 3038/3038/2633 3041/3041/2635</w:t>
        <w:br/>
        <w:t>f 3043/3043/2636 3044/3044/2636 3045/3045/2637</w:t>
        <w:br/>
        <w:t>f 3046/3046/2637 3043/3043/2636 3045/3045/2637</w:t>
        <w:br/>
        <w:t>f 3047/3047/2638 3048/3048/2639 3049/3049/2639</w:t>
        <w:br/>
        <w:t>f 3050/3050/2638 3047/3047/2638 3049/3049/2639</w:t>
        <w:br/>
        <w:t>f 3051/3051/2640 3052/3052/2641 3031/3031/2629</w:t>
        <w:br/>
        <w:t>f 3030/3030/2628 3051/3051/2640 3031/3031/2629</w:t>
        <w:br/>
        <w:t>f 3045/3045/2637 3053/3053/2642 3054/3054/2643</w:t>
        <w:br/>
        <w:t>f 3046/3046/2637 3045/3045/2637 3054/3054/2643</w:t>
        <w:br/>
        <w:t>f 3047/3047/2638 3050/3050/2638 3055/3055/2644</w:t>
        <w:br/>
        <w:t>f 3056/3056/2645 3047/3047/2638 3055/3055/2644</w:t>
        <w:br/>
        <w:t>f 3056/3056/2645 3055/3055/2644 3057/3057/2646</w:t>
        <w:br/>
        <w:t>f 3058/3058/2646 3056/3056/2645 3057/3057/2646</w:t>
        <w:br/>
        <w:t>f 3059/3059/2647 3060/3060/2647 3061/3061/2648</w:t>
        <w:br/>
        <w:t>f 3062/3062/2648 3059/3059/2647 3061/3061/2648</w:t>
        <w:br/>
        <w:t>f 3063/3063/2649 3064/3064/2650 3065/3065/2650</w:t>
        <w:br/>
        <w:t>f 3066/3066/2649 3063/3063/2649 3065/3065/2650</w:t>
        <w:br/>
        <w:t>f 3061/3061/2648 3067/3067/2651 3068/3068/2651</w:t>
        <w:br/>
        <w:t>f 3062/3062/2648 3061/3061/2648 3068/3068/2651</w:t>
        <w:br/>
        <w:t>f 3041/3041/2635 3069/3069/2652 3070/3070/2652</w:t>
        <w:br/>
        <w:t>f 3042/3042/2635 3041/3041/2635 3070/3070/2652</w:t>
        <w:br/>
        <w:t>f 3063/3063/2649 3066/3066/2649 3071/3071/2653</w:t>
        <w:br/>
        <w:t>f 3072/3072/2653 3063/3063/2649 3071/3071/2653</w:t>
        <w:br/>
        <w:t>f 3073/3073/2654 3074/3074/2654 3060/3060/2647</w:t>
        <w:br/>
        <w:t>f 3059/3059/2647 3073/3073/2654 3060/3060/2647</w:t>
        <w:br/>
        <w:t>f 3040/3040/2634 3039/3039/2634 3075/3075/2655</w:t>
        <w:br/>
        <w:t>f 3076/3076/2656 3040/3040/2634 3075/3075/2655</w:t>
        <w:br/>
        <w:t>f 3064/3064/2650 3077/3077/2657 3078/3078/2658</w:t>
        <w:br/>
        <w:t>f 3065/3065/2650 3064/3064/2650 3078/3078/2658</w:t>
        <w:br/>
        <w:t>f 3079/3079/2659 3054/3054/2643 3053/3053/2642</w:t>
        <w:br/>
        <w:t>f 3080/3080/2659 3079/3079/2659 3053/3053/2642</w:t>
        <w:br/>
        <w:t>f 3075/3075/2655 3081/3081/2660 3082/3082/2661</w:t>
        <w:br/>
        <w:t>f 3076/3076/2656 3075/3075/2655 3082/3082/2661</w:t>
        <w:br/>
        <w:t>f 3083/3083/2662 3084/3084/2662 3085/3085/2663</w:t>
        <w:br/>
        <w:t>f 3086/3086/2662 3083/3083/2662 3085/3085/2663</w:t>
        <w:br/>
        <w:t>f 3087/3087/2664 3088/3088/2665 3089/3089/2666</w:t>
        <w:br/>
        <w:t>f 3090/3090/2664 3087/3087/2664 3089/3089/2666</w:t>
        <w:br/>
        <w:t>f 3091/3091/2667 3092/3092/2668 3093/3093/2668</w:t>
        <w:br/>
        <w:t>f 3094/3094/2669 3091/3091/2667 3093/3093/2668</w:t>
        <w:br/>
        <w:t>f 3092/3092/2668 3095/3095/2670 3096/3096/2671</w:t>
        <w:br/>
        <w:t>f 3093/3093/2668 3092/3092/2668 3096/3096/2671</w:t>
        <w:br/>
        <w:t>f 3094/3094/2669 3097/3097/2672 3098/3098/2672</w:t>
        <w:br/>
        <w:t>f 3091/3091/2667 3094/3094/2669 3098/3098/2672</w:t>
        <w:br/>
        <w:t>f 3099/3099/2673 3100/3100/2674 3101/3101/2675</w:t>
        <w:br/>
        <w:t>f 3102/3102/2676 3099/3099/2673 3101/3101/2675</w:t>
        <w:br/>
        <w:t>f 3102/3102/2676 3101/3101/2675 3087/3087/2664</w:t>
        <w:br/>
        <w:t>f 3090/3090/2664 3102/3102/2676 3087/3087/2664</w:t>
        <w:br/>
        <w:t>f 3103/3103/2677 3104/3104/2678 3105/3105/2678</w:t>
        <w:br/>
        <w:t>f 3106/3106/2679 3103/3103/2677 3105/3105/2678</w:t>
        <w:br/>
        <w:t>f 3107/3107/2680 3105/3105/2678 3104/3104/2678</w:t>
        <w:br/>
        <w:t>f 3108/3108/2681 3107/3107/2680 3104/3104/2678</w:t>
        <w:br/>
        <w:t>f 3109/3109/2682 3110/3110/2683 3111/3111/2684</w:t>
        <w:br/>
        <w:t>f 3112/3112/2685 3109/3109/2682 3111/3111/2684</w:t>
        <w:br/>
        <w:t>f 3110/3110/2683 3113/3113/2686 3114/3114/2687</w:t>
        <w:br/>
        <w:t>f 3111/3111/2684 3110/3110/2683 3114/3114/2687</w:t>
        <w:br/>
        <w:t>f 3115/3115/2688 3116/3116/2689 3117/3117/2690</w:t>
        <w:br/>
        <w:t>f 3118/3118/2690 3115/3115/2688 3117/3117/2690</w:t>
        <w:br/>
        <w:t>f 3119/3119/2691 3120/3120/2691 3118/3118/2690</w:t>
        <w:br/>
        <w:t>f 3117/3117/2690 3119/3119/2691 3118/3118/2690</w:t>
        <w:br/>
        <w:t>f 3121/3121/2692 3122/3122/2693 3123/3123/2694</w:t>
        <w:br/>
        <w:t>f 3124/3124/2695 3121/3121/2692 3123/3123/2694</w:t>
        <w:br/>
        <w:t>f 3122/3122/2693 3121/3121/2692 3125/3125/2696</w:t>
        <w:br/>
        <w:t>f 3126/3126/2697 3122/3122/2693 3125/3125/2696</w:t>
        <w:br/>
        <w:t>f 3116/3116/2689 3115/3115/2688 3127/3127/2698</w:t>
        <w:br/>
        <w:t>f 3128/3128/2699 3116/3116/2689 3127/3127/2698</w:t>
        <w:br/>
        <w:t>f 3127/3127/2698 3129/3129/2700 3130/3130/2701</w:t>
        <w:br/>
        <w:t>f 3128/3128/2699 3127/3127/2698 3130/3130/2701</w:t>
        <w:br/>
        <w:t>f 3131/3131/2702 3109/3109/2682 3112/3112/2685</w:t>
        <w:br/>
        <w:t>f 3132/3132/2703 3131/3131/2702 3112/3112/2685</w:t>
        <w:br/>
        <w:t>f 3133/3133/2704 3131/3131/2702 3132/3132/2703</w:t>
        <w:br/>
        <w:t>f 3134/3134/2705 3133/3133/2704 3132/3132/2703</w:t>
        <w:br/>
        <w:t>f 3135/3135/2706 3103/3103/2677 3106/3106/2679</w:t>
        <w:br/>
        <w:t>f 3136/3136/2707 3135/3135/2706 3106/3106/2679</w:t>
        <w:br/>
        <w:t>f 3136/3136/2707 3137/3137/2708 3138/3138/2709</w:t>
        <w:br/>
        <w:t>f 3135/3135/2706 3136/3136/2707 3138/3138/2709</w:t>
        <w:br/>
        <w:t>f 3124/3124/2695 3123/3123/2694 3139/3139/2710</w:t>
        <w:br/>
        <w:t>f 3140/3140/2711 3124/3124/2695 3139/3139/2710</w:t>
        <w:br/>
        <w:t>f 3141/3141/2712 3142/3142/2713 3140/3140/2711</w:t>
        <w:br/>
        <w:t>f 3139/3139/2710 3141/3141/2712 3140/3140/2711</w:t>
        <w:br/>
        <w:t>f 3143/3143/2714 3144/3144/2715 3145/3145/2716</w:t>
        <w:br/>
        <w:t>f 3146/3146/2717 3143/3143/2714 3145/3145/2716</w:t>
        <w:br/>
        <w:t>f 3147/3147/2718 3143/3143/2714 3146/3146/2717</w:t>
        <w:br/>
        <w:t>f 3148/3148/2718 3147/3147/2718 3146/3146/2717</w:t>
        <w:br/>
        <w:t>f 3149/3149/2719 3150/3150/2719 3151/3151/2720</w:t>
        <w:br/>
        <w:t>f 3152/3152/2721 3149/3149/2719 3151/3151/2720</w:t>
        <w:br/>
        <w:t>f 3152/3152/2721 3151/3151/2720 3153/3153/2722</w:t>
        <w:br/>
        <w:t>f 3154/3154/2723 3152/3152/2721 3153/3153/2722</w:t>
        <w:br/>
        <w:t>f 3155/3155/2724 3156/3156/2725 3157/3157/2726</w:t>
        <w:br/>
        <w:t>f 3158/3158/2726 3155/3155/2724 3157/3157/2726</w:t>
        <w:br/>
        <w:t>f 3159/3159/2727 3160/3160/2727 3156/3156/2725</w:t>
        <w:br/>
        <w:t>f 3155/3155/2724 3159/3159/2727 3156/3156/2725</w:t>
        <w:br/>
        <w:t>f 3161/3161/2728 3162/3162/2729 3163/3163/2730</w:t>
        <w:br/>
        <w:t>f 3164/3164/2728 3161/3161/2728 3163/3163/2730</w:t>
        <w:br/>
        <w:t>f 3164/3164/2728 3165/3165/2731 3166/3166/2731</w:t>
        <w:br/>
        <w:t>f 3161/3161/2728 3164/3164/2728 3166/3166/2731</w:t>
        <w:br/>
        <w:t>f 3167/3167/2732 3138/3138/2709 3137/3137/2708</w:t>
        <w:br/>
        <w:t>f 3168/3168/2733 3167/3167/2732 3137/3137/2708</w:t>
        <w:br/>
        <w:t>f 3167/3167/2732 3168/3168/2733 3160/3160/2727</w:t>
        <w:br/>
        <w:t>f 3159/3159/2727 3167/3167/2732 3160/3160/2727</w:t>
        <w:br/>
        <w:t>f 3169/3169/2734 3170/3170/2735 3142/3142/2713</w:t>
        <w:br/>
        <w:t>f 3141/3141/2712 3169/3169/2734 3142/3142/2713</w:t>
        <w:br/>
        <w:t>f 3169/3169/2734 3163/3163/2730 3162/3162/2729</w:t>
        <w:br/>
        <w:t>f 3170/3170/2735 3169/3169/2734 3162/3162/2729</w:t>
        <w:br/>
        <w:t>f 3129/3129/2700 3171/3171/2736 3172/3172/2737</w:t>
        <w:br/>
        <w:t>f 3130/3130/2701 3129/3129/2700 3172/3172/2737</w:t>
        <w:br/>
        <w:t>f 3171/3171/2736 3145/3145/2716 3144/3144/2715</w:t>
        <w:br/>
        <w:t>f 3172/3172/2737 3171/3171/2736 3144/3144/2715</w:t>
        <w:br/>
        <w:t>f 3133/3133/2704 3134/3134/2705 3173/3173/2738</w:t>
        <w:br/>
        <w:t>f 3174/3174/2739 3133/3133/2704 3173/3173/2738</w:t>
        <w:br/>
        <w:t>f 3154/3154/2723 3153/3153/2722 3174/3174/2739</w:t>
        <w:br/>
        <w:t>f 3173/3173/2738 3154/3154/2723 3174/3174/2739</w:t>
        <w:br/>
        <w:t>f 3175/3175/2740 3176/3176/2741 3177/3177/2741</w:t>
        <w:br/>
        <w:t>f 3178/3178/2742 3175/3175/2740 3177/3177/2741</w:t>
        <w:br/>
        <w:t>f 3179/3179/2743 3180/3180/2744 3181/3181/2744</w:t>
        <w:br/>
        <w:t>f 3182/3182/2745 3179/3179/2743 3181/3181/2744</w:t>
        <w:br/>
        <w:t>f 3183/3183/2746 3184/3184/2747 3185/3185/2748</w:t>
        <w:br/>
        <w:t>f 3186/3186/2748 3183/3183/2746 3185/3185/2748</w:t>
        <w:br/>
        <w:t>f 3187/3187/2749 3181/3181/2744 3180/3180/2744</w:t>
        <w:br/>
        <w:t>f 3188/3188/2750 3187/3187/2749 3180/3180/2744</w:t>
        <w:br/>
        <w:t>f 3186/3186/2748 3185/3185/2748 3187/3187/2749</w:t>
        <w:br/>
        <w:t>f 3188/3188/2750 3186/3186/2748 3187/3187/2749</w:t>
        <w:br/>
        <w:t>f 3189/3189/2751 3190/3190/2752 3191/3191/2752</w:t>
        <w:br/>
        <w:t>f 3192/3192/2751 3189/3189/2751 3191/3191/2752</w:t>
        <w:br/>
        <w:t>f 3193/3193/2753 3194/3194/2754 3195/3195/2754</w:t>
        <w:br/>
        <w:t>f 3196/3196/2753 3193/3193/2753 3195/3195/2754</w:t>
        <w:br/>
        <w:t>f 3194/3194/2754 3197/3197/2755 3198/3198/2756</w:t>
        <w:br/>
        <w:t>f 3195/3195/2754 3194/3194/2754 3198/3198/2756</w:t>
        <w:br/>
        <w:t>f 3198/3198/2756 3197/3197/2755 3199/3199/2757</w:t>
        <w:br/>
        <w:t>f 3200/3200/2758 3198/3198/2756 3199/3199/2757</w:t>
        <w:br/>
        <w:t>f 3200/3200/2758 3199/3199/2757 3201/3201/2759</w:t>
        <w:br/>
        <w:t>f 3202/3202/2760 3200/3200/2758 3201/3201/2759</w:t>
        <w:br/>
        <w:t>f 3196/3196/2753 3203/3203/2761 3204/3204/2762</w:t>
        <w:br/>
        <w:t>f 3193/3193/2753 3196/3196/2753 3204/3204/2762</w:t>
        <w:br/>
        <w:t>f 3182/3182/2745 3205/3205/2763 3206/3206/2764</w:t>
        <w:br/>
        <w:t>f 3179/3179/2743 3182/3182/2745 3206/3206/2764</w:t>
        <w:br/>
        <w:t>f 3203/3203/2761 3189/3189/2751 3192/3192/2751</w:t>
        <w:br/>
        <w:t>f 3204/3204/2762 3203/3203/2761 3192/3192/2751</w:t>
        <w:br/>
        <w:t>f 3176/3176/2741 3206/3206/2764 3205/3205/2763</w:t>
        <w:br/>
        <w:t>f 3177/3177/2741 3176/3176/2741 3205/3205/2763</w:t>
        <w:br/>
        <w:t>f 3207/3207/2765 3208/3208/2766 3209/3209/2766</w:t>
        <w:br/>
        <w:t>f 3210/3210/2767 3207/3207/2765 3209/3209/2766</w:t>
        <w:br/>
        <w:t>f 3210/3210/2767 3211/3211/2768 3212/3212/2769</w:t>
        <w:br/>
        <w:t>f 3207/3207/2765 3210/3210/2767 3212/3212/2769</w:t>
        <w:br/>
        <w:t>f 3213/3213/2770 3214/3214/2770 3212/3212/2769</w:t>
        <w:br/>
        <w:t>f 3211/3211/2768 3213/3213/2770 3212/3212/2769</w:t>
        <w:br/>
        <w:t>f 3215/3215/2771 3216/3216/2771 3214/3214/2770</w:t>
        <w:br/>
        <w:t>f 3213/3213/2770 3215/3215/2771 3214/3214/2770</w:t>
        <w:br/>
        <w:t>f 3216/3216/2771 3215/3215/2771 3217/3217/2772</w:t>
        <w:br/>
        <w:t>f 3218/3218/2772 3216/3216/2771 3217/3217/2772</w:t>
        <w:br/>
        <w:t>f 3219/3219/2773 3220/3220/2773 3218/3218/2772</w:t>
        <w:br/>
        <w:t>f 3217/3217/2772 3219/3219/2773 3218/3218/2772</w:t>
        <w:br/>
        <w:t>f 3221/3221/2774 3222/3222/2774 3220/3220/2773</w:t>
        <w:br/>
        <w:t>f 3219/3219/2773 3221/3221/2774 3220/3220/2773</w:t>
        <w:br/>
        <w:t>f 3223/3223/2775 3224/3224/2775 3225/3225/2775</w:t>
        <w:br/>
        <w:t>f 3226/3226/2776 3227/3227/2776 3228/3228/2776</w:t>
        <w:br/>
        <w:t>f 3229/3229/2777 3230/3230/2778 3231/3231/2777</w:t>
        <w:br/>
        <w:t>f 3232/3232/2779 3229/3229/2777 3231/3231/2777</w:t>
        <w:br/>
        <w:t>f 3233/3233/2780 3234/3234/2781 3235/3235/2782</w:t>
        <w:br/>
        <w:t>f 3236/3236/2783 3233/3233/2780 3235/3235/2782</w:t>
        <w:br/>
        <w:t>f 3237/3237/2784 3238/3238/2784 3239/3239/2784</w:t>
        <w:br/>
        <w:t>f 3240/3240/2784 3237/3237/2784 3239/3239/2784</w:t>
        <w:br/>
        <w:t>f 3241/3241/2785 3242/3242/2785 3243/3243/2786</w:t>
        <w:br/>
        <w:t>f 3244/3244/2786 3241/3241/2785 3243/3243/2786</w:t>
        <w:br/>
        <w:t>f 3245/3245/2787 3246/3246/2787 3247/3247/2787</w:t>
        <w:br/>
        <w:t>f 3248/3248/2787 3245/3245/2787 3247/3247/2787</w:t>
        <w:br/>
        <w:t>f 3249/3249/2788 3250/3250/2788 3251/3251/2789</w:t>
        <w:br/>
        <w:t>f 3252/3252/2790 3249/3249/2788 3251/3251/2789</w:t>
        <w:br/>
        <w:t>f 3253/3253/2791 3254/3254/2791 3255/3255/2792</w:t>
        <w:br/>
        <w:t>f 3256/3256/2792 3253/3253/2791 3255/3255/2792</w:t>
        <w:br/>
        <w:t>f 3257/3257/2793 3258/3258/2794 3259/3259/2795</w:t>
        <w:br/>
        <w:t>f 3260/3260/2796 3257/3257/2793 3259/3259/2795</w:t>
        <w:br/>
        <w:t>f 3261/3261/2797 3257/3257/2793 3260/3260/2796</w:t>
        <w:br/>
        <w:t>f 3261/3261/2797 3260/3260/2796 3262/3262/2798</w:t>
        <w:br/>
        <w:t>f 3263/3263/2798 3261/3261/2797 3262/3262/2798</w:t>
        <w:br/>
        <w:t>f 3263/3263/2798 3262/3262/2798 3264/3264/2799</w:t>
        <w:br/>
        <w:t>f 3265/3265/2799 3263/3263/2798 3264/3264/2799</w:t>
        <w:br/>
        <w:t>f 3266/3266/2800 3267/3267/2801 3268/3268/2802</w:t>
        <w:br/>
        <w:t>f 3269/3269/2803 3270/3270/2804 3271/3271/2805</w:t>
        <w:br/>
        <w:t>f 3272/3272/2806 3269/3269/2803 3271/3271/2805</w:t>
        <w:br/>
        <w:t>f 3273/3273/2807 3272/3272/2806 3274/3274/2808</w:t>
        <w:br/>
        <w:t>f 3275/3275/2809 3273/3273/2807 3274/3274/2808</w:t>
        <w:br/>
        <w:t>f 3276/3276/2809 3275/3275/2809 3274/3274/2808</w:t>
        <w:br/>
        <w:t>f 3277/3277/2810 3278/3278/2811 3279/3279/2812</w:t>
        <w:br/>
        <w:t>f 3280/3280/2813 3281/3281/2814 3282/3282/2815</w:t>
        <w:br/>
        <w:t>f 3283/3283/2816 3280/3280/2813 3282/3282/2815</w:t>
        <w:br/>
        <w:t>f 3284/3284/2817 3280/3280/2813 3283/3283/2816</w:t>
        <w:br/>
        <w:t>f 3285/3285/2818 3286/3286/2819 3287/3287/2813</w:t>
        <w:br/>
        <w:t>f 3288/3288/2817 3285/3285/2818 3287/3287/2813</w:t>
        <w:br/>
        <w:t>f 3289/3289/2820 3290/3290/2821 3291/3291/2821</w:t>
        <w:br/>
        <w:t>f 3292/3292/2822 3289/3289/2820 3291/3291/2821</w:t>
        <w:br/>
        <w:t>f 3293/3293/2823 3294/3294/2824 3295/3295/2824</w:t>
        <w:br/>
        <w:t>f 3296/3296/2825 3293/3293/2823 3295/3295/2824</w:t>
        <w:br/>
        <w:t>f 3297/3297/2826 3298/3298/2827 3299/3299/2828</w:t>
        <w:br/>
        <w:t>f 3300/3300/2829 3297/3297/2826 3299/3299/2828</w:t>
        <w:br/>
        <w:t>f 3301/3301/2830 3289/3289/2820 3292/3292/2822</w:t>
        <w:br/>
        <w:t>f 3302/3302/2830 3301/3301/2830 3292/3292/2822</w:t>
        <w:br/>
        <w:t>f 3302/3302/2830 3281/3281/2814 3280/3280/2813</w:t>
        <w:br/>
        <w:t>f 3301/3301/2830 3302/3302/2830 3280/3280/2813</w:t>
        <w:br/>
        <w:t>f 3297/3297/2826 3300/3300/2829 3303/3303/2831</w:t>
        <w:br/>
        <w:t>f 3304/3304/2832 3297/3297/2826 3303/3303/2831</w:t>
        <w:br/>
        <w:t>f 3279/3279/2812 3305/3305/2833 3304/3304/2832</w:t>
        <w:br/>
        <w:t>f 3303/3303/2831 3279/3279/2812 3304/3304/2832</w:t>
        <w:br/>
        <w:t>f 3291/3291/2821 3290/3290/2821 3306/3306/2834</w:t>
        <w:br/>
        <w:t>f 3307/3307/2835 3291/3291/2821 3306/3306/2834</w:t>
        <w:br/>
        <w:t>f 3298/3298/2827 3308/3308/2836 3309/3309/2836</w:t>
        <w:br/>
        <w:t>f 3299/3299/2828 3298/3298/2827 3309/3309/2836</w:t>
        <w:br/>
        <w:t>f 3307/3307/2835 3306/3306/2834 3310/3310/2837</w:t>
        <w:br/>
        <w:t>f 3311/3311/2837 3307/3307/2835 3310/3310/2837</w:t>
        <w:br/>
        <w:t>f 3312/3312/2838 3313/3313/2838 3314/3314/2839</w:t>
        <w:br/>
        <w:t>f 3315/3315/2840 3312/3312/2838 3314/3314/2839</w:t>
        <w:br/>
        <w:t>f 3308/3308/2836 3316/3316/2841 3317/3317/2841</w:t>
        <w:br/>
        <w:t>f 3309/3309/2836 3308/3308/2836 3317/3317/2841</w:t>
        <w:br/>
        <w:t>f 3318/3318/2842 3319/3319/2843 3320/3320/2844</w:t>
        <w:br/>
        <w:t>f 3321/3321/2844 3318/3318/2842 3320/3320/2844</w:t>
        <w:br/>
        <w:t>f 3316/3316/2841 3322/3322/2845 3323/3323/2846</w:t>
        <w:br/>
        <w:t>f 3317/3317/2841 3316/3316/2841 3323/3323/2846</w:t>
        <w:br/>
        <w:t>f 3268/3268/2802 3324/3324/2847 3321/3321/2844</w:t>
        <w:br/>
        <w:t>f 3320/3320/2844 3268/3268/2802 3321/3321/2844</w:t>
        <w:br/>
        <w:t>f 3322/3322/2845 3325/3325/2848 3326/3326/2848</w:t>
        <w:br/>
        <w:t>f 3323/3323/2846 3322/3322/2845 3326/3326/2848</w:t>
        <w:br/>
        <w:t>f 3327/3327/2849 3275/3275/2809 3276/3276/2809</w:t>
        <w:br/>
        <w:t>f 3328/3328/2849 3327/3327/2849 3276/3276/2809</w:t>
        <w:br/>
        <w:t>f 3329/3329/2850 3330/3330/2851 3331/3331/2852</w:t>
        <w:br/>
        <w:t>f 3332/3332/2853 3329/3329/2850 3331/3331/2852</w:t>
        <w:br/>
        <w:t>f 3325/3325/2848 3333/3333/2854 3334/3334/2853</w:t>
        <w:br/>
        <w:t>f 3326/3326/2848 3325/3325/2848 3334/3334/2853</w:t>
        <w:br/>
        <w:t>f 3333/3333/2854 3335/3335/2855 3336/3336/2856</w:t>
        <w:br/>
        <w:t>f 3334/3334/2853 3333/3333/2854 3336/3336/2856</w:t>
        <w:br/>
        <w:t>f 3305/3305/2833 3279/3279/2812 3278/3278/2811</w:t>
        <w:br/>
        <w:t>f 3337/3337/2857 3305/3305/2833 3278/3278/2811</w:t>
        <w:br/>
        <w:t>f 3338/3338/2858 3339/3339/2858 3340/3340/2859</w:t>
        <w:br/>
        <w:t>f 3341/3341/2859 3338/3338/2858 3340/3340/2859</w:t>
        <w:br/>
        <w:t>f 3336/3336/2856 3342/3342/2860 3334/3334/2853</w:t>
        <w:br/>
        <w:t>f 3343/3343/2861 3324/3324/2847 3268/3268/2802</w:t>
        <w:br/>
        <w:t>f 3267/3267/2801 3343/3343/2861 3268/3268/2802</w:t>
        <w:br/>
        <w:t>f 3344/3344/2862 3345/3345/2863 3346/3346/2863</w:t>
        <w:br/>
        <w:t>f 3347/3347/2863 3344/3344/2862 3346/3346/2863</w:t>
        <w:br/>
        <w:t>f 3283/3283/2816 3282/3282/2815 3348/3348/2864</w:t>
        <w:br/>
        <w:t>f 3349/3349/2864 3283/3283/2816 3348/3348/2864</w:t>
        <w:br/>
        <w:t>f 3350/3350/2865 3351/3351/2866 3352/3352/2867</w:t>
        <w:br/>
        <w:t>f 3353/3353/2865 3350/3350/2865 3352/3352/2867</w:t>
        <w:br/>
        <w:t>f 3259/3259/2795 3258/3258/2794 3265/3265/2799</w:t>
        <w:br/>
        <w:t>f 3264/3264/2799 3259/3259/2795 3265/3265/2799</w:t>
        <w:br/>
        <w:t>f 3354/3354/2868 3355/3355/2869 3356/3356/2870</w:t>
        <w:br/>
        <w:t>f 3357/3357/2870 3354/3354/2868 3356/3356/2870</w:t>
        <w:br/>
        <w:t>f 3269/3269/2803 3327/3327/2849 3328/3328/2849</w:t>
        <w:br/>
        <w:t>f 3270/3270/2804 3269/3269/2803 3328/3328/2849</w:t>
        <w:br/>
        <w:t>f 3311/3311/2837 3310/3310/2837 3319/3319/2843</w:t>
        <w:br/>
        <w:t>f 3318/3318/2842 3311/3311/2837 3319/3319/2843</w:t>
        <w:br/>
        <w:t>f 3313/3313/2838 3312/3312/2838 3293/3293/2823</w:t>
        <w:br/>
        <w:t>f 3296/3296/2825 3313/3313/2838 3293/3293/2823</w:t>
        <w:br/>
        <w:t>f 3358/3358/2871 3359/3359/2871 3315/3315/2840</w:t>
        <w:br/>
        <w:t>f 3314/3314/2839 3358/3358/2871 3315/3315/2840</w:t>
        <w:br/>
        <w:t>f 3360/3360/2872 3361/3361/2872 3359/3359/2871</w:t>
        <w:br/>
        <w:t>f 3358/3358/2871 3360/3360/2872 3359/3359/2871</w:t>
        <w:br/>
        <w:t>f 3362/3362/2873 3363/3363/2873 3361/3361/2872</w:t>
        <w:br/>
        <w:t>f 3360/3360/2872 3362/3362/2873 3361/3361/2872</w:t>
        <w:br/>
        <w:t>f 3364/3364/2874 3295/3295/2824 3294/3294/2824</w:t>
        <w:br/>
        <w:t>f 3365/3365/2875 3364/3364/2874 3294/3294/2824</w:t>
        <w:br/>
        <w:t>f 3365/3365/2876 3366/3366/2877 3367/3367/2878</w:t>
        <w:br/>
        <w:t>f 3368/3368/2879 3365/3365/2876 3367/3367/2878</w:t>
        <w:br/>
        <w:t>f 3255/3255/2792 3258/3258/2794 3257/3257/2793</w:t>
        <w:br/>
        <w:t>f 3256/3256/2792 3255/3255/2792 3257/3257/2793</w:t>
        <w:br/>
        <w:t>f 3271/3271/2805 3369/3369/2880 3370/3370/2881</w:t>
        <w:br/>
        <w:t>f 3272/3272/2806 3271/3271/2805 3370/3370/2881</w:t>
        <w:br/>
        <w:t>f 3369/3369/2880 3371/3371/2882 3370/3370/2881</w:t>
        <w:br/>
        <w:t>f 3369/3369/2880 3372/3372/2883 3371/3371/2882</w:t>
        <w:br/>
        <w:t>f 3369/3369/2880 3373/3373/2884 3372/3372/2883</w:t>
        <w:br/>
        <w:t>f 3374/3374/2885 3254/3254/2791 3253/3253/2791</w:t>
        <w:br/>
        <w:t>f 3375/3375/2885 3254/3254/2791 3374/3374/2885</w:t>
        <w:br/>
        <w:t>f 3375/3375/2885 3376/3376/2886 3254/3254/2791</w:t>
        <w:br/>
        <w:t>f 2939/2939/2543 2942/2942/2546 3377/3377/2887</w:t>
        <w:br/>
        <w:t>f 3378/3378/2888 2939/2939/2543 3377/3377/2887</w:t>
        <w:br/>
        <w:t>f 2943/2943/2547 3379/3379/2889 3380/3380/2889</w:t>
        <w:br/>
        <w:t>f 2944/2944/2547 2943/2943/2547 3380/3380/2889</w:t>
        <w:br/>
        <w:t>f 3381/3381/2890 3382/3382/2891 3383/3383/2892</w:t>
        <w:br/>
        <w:t>f 3384/3384/2893 3381/3381/2890 3383/3383/2892</w:t>
        <w:br/>
        <w:t>f 3385/3385/2894 3386/3386/2895 3387/3387/2896</w:t>
        <w:br/>
        <w:t>f 3388/3388/2897 3385/3385/2894 3387/3387/2896</w:t>
        <w:br/>
        <w:t>f 3388/3388/2897 3387/3387/2896 3389/3389/2898</w:t>
        <w:br/>
        <w:t>f 3390/3390/2899 3388/3388/2897 3389/3389/2898</w:t>
        <w:br/>
        <w:t>f 2942/2942/2546 2958/2958/2559 3391/3391/2900</w:t>
        <w:br/>
        <w:t>f 3377/3377/2887 2942/2942/2546 3391/3391/2900</w:t>
        <w:br/>
        <w:t>f 2959/2959/2560 2962/2962/2563 3392/3392/2901</w:t>
        <w:br/>
        <w:t>f 3393/3393/2902 2959/2959/2560 3392/3392/2901</w:t>
        <w:br/>
        <w:t>f 3394/3394/2903 3386/3386/2895 3385/3385/2894</w:t>
        <w:br/>
        <w:t>f 3395/3395/2904 3394/3394/2903 3385/3385/2894</w:t>
        <w:br/>
        <w:t>f 3396/3396/2905 3397/3397/2906 3398/3398/2907</w:t>
        <w:br/>
        <w:t>f 3399/3399/2908 3396/3396/2905 3398/3398/2907</w:t>
        <w:br/>
        <w:t>f 3400/3400/2909 3401/3401/2910 3402/3402/2911</w:t>
        <w:br/>
        <w:t>f 3403/3403/2912 3400/3400/2909 3402/3402/2911</w:t>
        <w:br/>
        <w:t>f 2973/2973/2574 3404/3404/2913 3405/3405/2914</w:t>
        <w:br/>
        <w:t>f 2974/2974/2575 2973/2973/2574 3405/3405/2914</w:t>
        <w:br/>
        <w:t>f 3406/3406/2915 2980/2980/2581 2979/2979/2580</w:t>
        <w:br/>
        <w:t>f 3407/3407/2916 3406/3406/2915 2979/2979/2580</w:t>
        <w:br/>
        <w:t>f 3408/3408/2917 3409/3409/2918 3410/3410/2919</w:t>
        <w:br/>
        <w:t>f 3409/3409/2918 3411/3411/2920 3410/3410/2919</w:t>
        <w:br/>
        <w:t>f 3412/3412/2921 3408/3408/2917 3410/3410/2919</w:t>
        <w:br/>
        <w:t>f 3413/3413/2897 3414/3414/2922 3410/3410/2919</w:t>
        <w:br/>
        <w:t>f 3412/3412/2921 3410/3410/2919 3414/3414/2922</w:t>
        <w:br/>
        <w:t>f 3411/3411/2920 3413/3413/2897 3410/3410/2919</w:t>
        <w:br/>
        <w:t>f 3384/3384/2893 3415/3415/2923 3416/3416/2923</w:t>
        <w:br/>
        <w:t>f 3381/3381/2890 3384/3384/2893 3416/3416/2923</w:t>
        <w:br/>
        <w:t>f 3416/3416/2923 3415/3415/2923 3380/3380/2889</w:t>
        <w:br/>
        <w:t>f 3379/3379/2889 3416/3416/2923 3380/3380/2889</w:t>
        <w:br/>
        <w:t>f 3417/3417/2924 3418/3418/2925 3393/3393/2902</w:t>
        <w:br/>
        <w:t>f 3392/3392/2901 3417/3417/2924 3393/3393/2902</w:t>
        <w:br/>
        <w:t>f 3387/3387/2896 3418/3418/2925 3417/3417/2924</w:t>
        <w:br/>
        <w:t>f 3389/3389/2898 3387/3387/2896 3417/3417/2924</w:t>
        <w:br/>
        <w:t>f 3419/3419/2926 3418/3418/2925 3387/3387/2896</w:t>
        <w:br/>
        <w:t>f 3386/3386/2895 3419/3419/2926 3387/3387/2896</w:t>
        <w:br/>
        <w:t>f 3377/3377/2887 3391/3391/2900 3418/3418/2925</w:t>
        <w:br/>
        <w:t>f 3419/3419/2926 3377/3377/2887 3418/3418/2925</w:t>
        <w:br/>
        <w:t>f 3420/3420/2927 3419/3419/2926 3386/3386/2895</w:t>
        <w:br/>
        <w:t>f 3394/3394/2903 3420/3420/2927 3386/3386/2895</w:t>
        <w:br/>
        <w:t>f 3419/3419/2926 3420/3420/2927 3378/3378/2888</w:t>
        <w:br/>
        <w:t>f 3377/3377/2887 3419/3419/2926 3378/3378/2888</w:t>
        <w:br/>
        <w:t>f 3421/3421/2928 3406/3406/2915 3407/3407/2916</w:t>
        <w:br/>
        <w:t>f 3422/3422/2929 3421/3421/2928 3407/3407/2916</w:t>
        <w:br/>
        <w:t>f 3402/3402/2911 3421/3421/2928 3422/3422/2929</w:t>
        <w:br/>
        <w:t>f 3403/3403/2912 3402/3402/2911 3422/3422/2929</w:t>
        <w:br/>
        <w:t>f 3423/3423/2930 3405/3405/2914 3404/3404/2913</w:t>
        <w:br/>
        <w:t>f 3424/3424/2928 3423/3423/2930 3404/3404/2913</w:t>
        <w:br/>
        <w:t>f 3396/3396/2905 3423/3423/2930 3424/3424/2928</w:t>
        <w:br/>
        <w:t>f 3397/3397/2906 3396/3396/2905 3424/3424/2928</w:t>
        <w:br/>
        <w:t>f 3425/3425/2931 3426/3426/2932 3427/3427/2933</w:t>
        <w:br/>
        <w:t>f 3428/3428/2934 3427/3427/2933 3426/3426/2932</w:t>
        <w:br/>
        <w:t>f 3429/3429/2934 3428/3428/2934 3426/3426/2932</w:t>
        <w:br/>
        <w:t>f 3425/3425/2935 3430/3430/2936 3431/3431/2937</w:t>
        <w:br/>
        <w:t>f 3431/3431/2937 3430/3430/2936 3432/3432/2938</w:t>
        <w:br/>
        <w:t>f 3433/3433/2939 3431/3431/2937 3432/3432/2938</w:t>
        <w:br/>
        <w:t>f 3434/3434/2940 3435/3435/2941 3433/3433/2939</w:t>
        <w:br/>
        <w:t>f 3432/3432/2938 3434/3434/2940 3433/3433/2939</w:t>
        <w:br/>
        <w:t>f 3436/3436/2942 3437/3437/2943 3435/3435/2941</w:t>
        <w:br/>
        <w:t>f 3434/3434/2940 3436/3436/2942 3435/3435/2941</w:t>
        <w:br/>
        <w:t>f 3438/3438/2944 3437/3437/2943 3436/3436/2942</w:t>
        <w:br/>
        <w:t>f 3439/3439/2945 3438/3438/2944 3436/3436/2942</w:t>
        <w:br/>
        <w:t>f 3440/3440/2946 3441/3441/2947 3442/3442/2948</w:t>
        <w:br/>
        <w:t>f 3443/3443/2949 3440/3440/2946 3442/3442/2948</w:t>
        <w:br/>
        <w:t>f 3444/3444/2950 3445/3445/2951 3441/3441/2947</w:t>
        <w:br/>
        <w:t>f 3440/3440/2946 3444/3444/2950 3441/3441/2947</w:t>
        <w:br/>
        <w:t>f 3429/3429/2934 3445/3445/2951 3444/3444/2950</w:t>
        <w:br/>
        <w:t>f 3428/3428/2934 3429/3429/2934 3444/3444/2950</w:t>
        <w:br/>
        <w:t>f 3439/3439/2945 3446/3446/2952 3447/3447/2953</w:t>
        <w:br/>
        <w:t>f 3438/3438/2944 3439/3439/2945 3447/3447/2953</w:t>
        <w:br/>
        <w:t>f 3448/3448/2954 3449/3449/2955 3443/3443/2949</w:t>
        <w:br/>
        <w:t>f 3442/3442/2948 3448/3448/2954 3443/3443/2949</w:t>
        <w:br/>
        <w:t>f 3450/3450/2956 3435/3435/2941 3451/3451/2957</w:t>
        <w:br/>
        <w:t>f 3450/3450/2956 3451/3451/2957 3452/3452/2958</w:t>
        <w:br/>
        <w:t>f 3451/3451/2957 3453/3453/2959 3452/3452/2958</w:t>
        <w:br/>
        <w:t>f 3454/3454/2960 3453/3453/2959 3451/3451/2957</w:t>
        <w:br/>
        <w:t>f 3451/3451/2957 3455/3455/2961 3454/3454/2960</w:t>
        <w:br/>
        <w:t>f 3451/3451/2957 3445/3445/2951 3455/3455/2961</w:t>
        <w:br/>
        <w:t>f 3451/3451/2957 3438/3438/2944 3447/3447/2953</w:t>
        <w:br/>
        <w:t>f 3451/3451/2957 3437/3437/2943 3438/3438/2944</w:t>
        <w:br/>
        <w:t>f 3451/3451/2957 3435/3435/2941 3437/3437/2943</w:t>
        <w:br/>
        <w:t>f 3441/3441/2947 3451/3451/2957 3442/3442/2948</w:t>
        <w:br/>
        <w:t>f 3442/3442/2948 3451/3451/2957 3447/3447/2953</w:t>
        <w:br/>
        <w:t>f 3451/3451/2957 3441/3441/2947 3445/3445/2951</w:t>
        <w:br/>
        <w:t>f 3456/3456/2962 3457/3457/2962 3458/3458/2963</w:t>
        <w:br/>
        <w:t>f 3459/3459/2964 3456/3456/2962 3458/3458/2963</w:t>
        <w:br/>
        <w:t>f 3460/3460/2965 3461/3461/2966 3457/3457/2962</w:t>
        <w:br/>
        <w:t>f 3456/3456/2962 3460/3460/2965 3457/3457/2962</w:t>
        <w:br/>
        <w:t>f 3462/3462/2967 3463/3463/2967 3461/3461/2966</w:t>
        <w:br/>
        <w:t>f 3460/3460/2965 3462/3462/2967 3461/3461/2966</w:t>
        <w:br/>
        <w:t>f 3464/3464/2968 3465/3465/2969 3466/3466/2969</w:t>
        <w:br/>
        <w:t>f 3467/3467/2970 3464/3464/2968 3466/3466/2969</w:t>
        <w:br/>
        <w:t>f 3467/3467/2970 3468/3468/2971 3469/3469/2971</w:t>
        <w:br/>
        <w:t>f 3464/3464/2968 3467/3467/2970 3469/3469/2971</w:t>
        <w:br/>
        <w:t>f 3470/3470/2972 3471/3471/2973 3472/3472/2973</w:t>
        <w:br/>
        <w:t>f 3473/3473/2972 3470/3470/2972 3472/3472/2973</w:t>
        <w:br/>
        <w:t>f 3474/3474/2974 3475/3475/2974 3476/3476/2975</w:t>
        <w:br/>
        <w:t>f 3477/3477/2975 3474/3474/2974 3476/3476/2975</w:t>
        <w:br/>
        <w:t>f 3478/3478/2976 3459/3459/2964 3458/3458/2963</w:t>
        <w:br/>
        <w:t>f 3479/3479/2977 3478/3478/2976 3458/3458/2963</w:t>
        <w:br/>
        <w:t>f 3472/3472/2973 3471/3471/2973 3480/3480/2978</w:t>
        <w:br/>
        <w:t>f 3481/3481/2979 3472/3472/2973 3480/3480/2978</w:t>
        <w:br/>
        <w:t>f 3474/3474/2974 3482/3482/2980 3483/3483/2981</w:t>
        <w:br/>
        <w:t>f 3475/3475/2974 3474/3474/2974 3483/3483/2981</w:t>
        <w:br/>
        <w:t>f 3482/3482/2980 3484/3484/2982 3485/3485/2983</w:t>
        <w:br/>
        <w:t>f 3483/3483/2981 3482/3482/2980 3485/3485/2983</w:t>
        <w:br/>
        <w:t>f 3486/3486/2984 3487/3487/2985 3488/3488/2985</w:t>
        <w:br/>
        <w:t>f 3489/3489/2984 3486/3486/2984 3488/3488/2985</w:t>
        <w:br/>
        <w:t>f 3490/3490/2986 3491/3491/2986 3492/3492/2987</w:t>
        <w:br/>
        <w:t>f 3493/3493/2988 3490/3490/2986 3492/3492/2987</w:t>
        <w:br/>
        <w:t>f 3488/3488/2985 3487/3487/2985 3494/3494/2989</w:t>
        <w:br/>
        <w:t>f 3495/3495/2989 3488/3488/2985 3494/3494/2989</w:t>
        <w:br/>
        <w:t>f 3469/3469/2971 3468/3468/2971 3496/3496/2990</w:t>
        <w:br/>
        <w:t>f 3497/3497/2990 3469/3469/2971 3496/3496/2990</w:t>
        <w:br/>
        <w:t>f 3490/3490/2986 3498/3498/2991 3499/3499/2992</w:t>
        <w:br/>
        <w:t>f 3491/3491/2986 3490/3490/2986 3499/3499/2992</w:t>
        <w:br/>
        <w:t>f 3500/3500/2993 3486/3486/2984 3489/3489/2984</w:t>
        <w:br/>
        <w:t>f 3501/3501/2993 3500/3500/2993 3489/3489/2984</w:t>
        <w:br/>
        <w:t>f 3465/3465/2969 3502/3502/2994 3503/3503/2994</w:t>
        <w:br/>
        <w:t>f 3466/3466/2969 3465/3465/2969 3503/3503/2994</w:t>
        <w:br/>
        <w:t>f 3493/3493/2988 3492/3492/2987 3504/3504/2995</w:t>
        <w:br/>
        <w:t>f 3505/3505/2996 3493/3493/2988 3504/3504/2995</w:t>
        <w:br/>
        <w:t>f 3506/3506/2997 3507/3507/2997 3481/3481/2979</w:t>
        <w:br/>
        <w:t>f 3480/3480/2978 3506/3506/2997 3481/3481/2979</w:t>
        <w:br/>
        <w:t>f 3503/3503/2994 3502/3502/2994 3508/3508/2998</w:t>
        <w:br/>
        <w:t>f 3509/3509/2999 3503/3503/2994 3508/3508/2998</w:t>
        <w:br/>
        <w:t>f 3510/3510/3000 3511/3511/3001 3512/3512/3002</w:t>
        <w:br/>
        <w:t>f 3513/3513/3003 3510/3510/3000 3512/3512/3002</w:t>
        <w:br/>
        <w:t>f 3514/3514/3004 3515/3515/3004 3516/3516/3005</w:t>
        <w:br/>
        <w:t>f 3517/3517/3005 3514/3514/3004 3516/3516/3005</w:t>
        <w:br/>
        <w:t>f 3518/3518/3006 3519/3519/3006 3520/3520/3007</w:t>
        <w:br/>
        <w:t>f 3521/3521/3008 3518/3518/3006 3520/3520/3007</w:t>
        <w:br/>
        <w:t>f 3519/3519/3006 3518/3518/3006 3522/3522/3009</w:t>
        <w:br/>
        <w:t>f 3523/3523/3010 3519/3519/3006 3522/3522/3009</w:t>
        <w:br/>
        <w:t>f 3521/3521/3008 3520/3520/3007 3524/3524/3011</w:t>
        <w:br/>
        <w:t>f 3525/3525/3012 3521/3521/3008 3524/3524/3011</w:t>
        <w:br/>
        <w:t>f 3526/3526/3013 3527/3527/3014 3528/3528/3015</w:t>
        <w:br/>
        <w:t>f 3529/3529/3016 3526/3526/3013 3528/3528/3015</w:t>
        <w:br/>
        <w:t>f 3516/3516/3005 3526/3526/3013 3529/3529/3016</w:t>
        <w:br/>
        <w:t>f 3517/3517/3005 3516/3516/3005 3529/3529/3016</w:t>
        <w:br/>
        <w:t>f 3530/3530/3017 3531/3531/3018 3532/3532/3019</w:t>
        <w:br/>
        <w:t>f 3533/3533/3019 3530/3530/3017 3532/3532/3019</w:t>
        <w:br/>
        <w:t>f 3534/3534/3020 3535/3535/3020 3533/3533/3019</w:t>
        <w:br/>
        <w:t>f 3532/3532/3019 3534/3534/3020 3533/3533/3019</w:t>
        <w:br/>
        <w:t>f 3536/3536/3021 3537/3537/3022 3538/3538/3023</w:t>
        <w:br/>
        <w:t>f 3539/3539/3023 3536/3536/3021 3538/3538/3023</w:t>
        <w:br/>
        <w:t>f 3539/3539/3023 3538/3538/3023 3540/3540/3024</w:t>
        <w:br/>
        <w:t>f 3541/3541/3025 3539/3539/3023 3540/3540/3024</w:t>
        <w:br/>
        <w:t>f 3542/3542/3026 3543/3543/3027 3544/3544/3028</w:t>
        <w:br/>
        <w:t>f 3545/3545/3026 3542/3542/3026 3544/3544/3028</w:t>
        <w:br/>
        <w:t>f 3546/3546/3029 3544/3544/3028 3543/3543/3027</w:t>
        <w:br/>
        <w:t>f 3547/3547/3030 3546/3546/3029 3543/3543/3027</w:t>
        <w:br/>
        <w:t>f 3548/3548/3031 3549/3549/3032 3550/3550/3033</w:t>
        <w:br/>
        <w:t>f 3551/3551/3034 3548/3548/3031 3550/3550/3033</w:t>
        <w:br/>
        <w:t>f 3551/3551/3034 3552/3552/3035 3553/3553/3036</w:t>
        <w:br/>
        <w:t>f 3548/3548/3031 3551/3551/3034 3553/3553/3036</w:t>
        <w:br/>
        <w:t>f 3545/3545/3026 3554/3554/3037 3555/3555/3038</w:t>
        <w:br/>
        <w:t>f 3542/3542/3026 3545/3545/3026 3555/3555/3038</w:t>
        <w:br/>
        <w:t>f 3555/3555/3038 3554/3554/3037 3556/3556/3039</w:t>
        <w:br/>
        <w:t>f 3557/3557/3040 3555/3555/3038 3556/3556/3039</w:t>
        <w:br/>
        <w:t>f 3558/3558/3041 3559/3559/3042 3537/3537/3022</w:t>
        <w:br/>
        <w:t>f 3536/3536/3021 3558/3558/3041 3537/3537/3022</w:t>
        <w:br/>
        <w:t>f 3560/3560/3043 3561/3561/3044 3559/3559/3042</w:t>
        <w:br/>
        <w:t>f 3558/3558/3041 3560/3560/3043 3559/3559/3042</w:t>
        <w:br/>
        <w:t>f 3562/3562/3045 3563/3563/3046 3531/3531/3018</w:t>
        <w:br/>
        <w:t>f 3530/3530/3017 3562/3562/3045 3531/3531/3018</w:t>
        <w:br/>
        <w:t>f 3563/3563/3046 3562/3562/3045 3564/3564/3047</w:t>
        <w:br/>
        <w:t>f 3565/3565/3048 3563/3563/3046 3564/3564/3047</w:t>
        <w:br/>
        <w:t>f 3549/3549/3032 3566/3566/3049 3567/3567/3049</w:t>
        <w:br/>
        <w:t>f 3550/3550/3033 3549/3549/3032 3567/3567/3049</w:t>
        <w:br/>
        <w:t>f 3568/3568/3050 3567/3567/3049 3566/3566/3049</w:t>
        <w:br/>
        <w:t>f 3569/3569/3051 3568/3568/3050 3566/3566/3049</w:t>
        <w:br/>
        <w:t>f 3570/3570/3052 3571/3571/3052 3572/3572/3053</w:t>
        <w:br/>
        <w:t>f 3573/3573/3054 3570/3570/3052 3572/3572/3053</w:t>
        <w:br/>
        <w:t>f 3574/3574/3055 3575/3575/3056 3571/3571/3052</w:t>
        <w:br/>
        <w:t>f 3570/3570/3052 3574/3574/3055 3571/3571/3052</w:t>
        <w:br/>
        <w:t>f 3576/3576/3057 3577/3577/3058 3578/3578/3059</w:t>
        <w:br/>
        <w:t>f 3579/3579/3057 3576/3576/3057 3578/3578/3059</w:t>
        <w:br/>
        <w:t>f 3577/3577/3058 3580/3580/3060 3581/3581/3061</w:t>
        <w:br/>
        <w:t>f 3578/3578/3059 3577/3577/3058 3581/3581/3061</w:t>
        <w:br/>
        <w:t>f 3582/3582/3062 3583/3583/3063 3584/3584/3063</w:t>
        <w:br/>
        <w:t>f 3585/3585/3062 3582/3582/3062 3584/3584/3063</w:t>
        <w:br/>
        <w:t>f 3586/3586/3064 3582/3582/3062 3585/3585/3062</w:t>
        <w:br/>
        <w:t>f 3587/3587/3065 3586/3586/3064 3585/3585/3062</w:t>
        <w:br/>
        <w:t>f 3588/3588/3066 3589/3589/3066 3590/3590/3067</w:t>
        <w:br/>
        <w:t>f 3591/3591/3067 3588/3588/3066 3590/3590/3067</w:t>
        <w:br/>
        <w:t>f 3589/3589/3066 3588/3588/3066 3592/3592/3068</w:t>
        <w:br/>
        <w:t>f 3593/3593/3069 3589/3589/3066 3592/3592/3068</w:t>
        <w:br/>
        <w:t>f 3594/3594/3070 3595/3595/3071 3565/3565/3048</w:t>
        <w:br/>
        <w:t>f 3564/3564/3047 3594/3594/3070 3565/3565/3048</w:t>
        <w:br/>
        <w:t>f 3594/3594/3070 3586/3586/3064 3587/3587/3065</w:t>
        <w:br/>
        <w:t>f 3595/3595/3071 3594/3594/3070 3587/3587/3065</w:t>
        <w:br/>
        <w:t>f 3596/3596/3072 3568/3568/3050 3569/3569/3051</w:t>
        <w:br/>
        <w:t>f 3597/3597/3073 3596/3596/3072 3569/3569/3051</w:t>
        <w:br/>
        <w:t>f 3596/3596/3072 3597/3597/3073 3591/3591/3067</w:t>
        <w:br/>
        <w:t>f 3590/3590/3067 3596/3596/3072 3591/3591/3067</w:t>
        <w:br/>
        <w:t>f 3557/3557/3040 3556/3556/3039 3598/3598/3074</w:t>
        <w:br/>
        <w:t>f 3599/3599/3075 3557/3557/3040 3598/3598/3074</w:t>
        <w:br/>
        <w:t>f 3599/3599/3075 3598/3598/3074 3573/3573/3054</w:t>
        <w:br/>
        <w:t>f 3572/3572/3053 3599/3599/3075 3573/3573/3054</w:t>
        <w:br/>
        <w:t>f 3560/3560/3043 3600/3600/3076 3601/3601/3077</w:t>
        <w:br/>
        <w:t>f 3561/3561/3044 3560/3560/3043 3601/3601/3077</w:t>
        <w:br/>
        <w:t>f 3580/3580/3060 3601/3601/3077 3600/3600/3076</w:t>
        <w:br/>
        <w:t>f 3581/3581/3061 3580/3580/3060 3600/3600/3076</w:t>
        <w:br/>
        <w:t>f 3602/3602/3078 3603/3603/3079 3604/3604/3080</w:t>
        <w:br/>
        <w:t>f 3605/3605/3081 3602/3602/3078 3604/3604/3080</w:t>
        <w:br/>
        <w:t>f 3606/3606/3082 3607/3607/3082 3608/3608/3083</w:t>
        <w:br/>
        <w:t>f 3609/3609/3084 3606/3606/3082 3608/3608/3083</w:t>
        <w:br/>
        <w:t>f 3610/3610/3085 3611/3611/3086 3612/3612/3086</w:t>
        <w:br/>
        <w:t>f 3613/3613/3085 3610/3610/3085 3612/3612/3086</w:t>
        <w:br/>
        <w:t>f 3614/3614/3087 3615/3615/3087 3609/3609/3084</w:t>
        <w:br/>
        <w:t>f 3608/3608/3083 3614/3614/3087 3609/3609/3084</w:t>
        <w:br/>
        <w:t>f 3611/3611/3086 3615/3615/3087 3614/3614/3087</w:t>
        <w:br/>
        <w:t>f 3612/3612/3086 3611/3611/3086 3614/3614/3087</w:t>
        <w:br/>
        <w:t>f 3616/3616/3088 3617/3617/3088 3618/3618/3089</w:t>
        <w:br/>
        <w:t>f 3619/3619/3089 3616/3616/3088 3618/3618/3089</w:t>
        <w:br/>
        <w:t>f 3620/3620/3090 3621/3621/3090 3622/3622/3091</w:t>
        <w:br/>
        <w:t>f 3623/3623/3091 3620/3620/3090 3622/3622/3091</w:t>
        <w:br/>
        <w:t>f 3623/3623/3091 3622/3622/3091 3624/3624/3092</w:t>
        <w:br/>
        <w:t>f 3625/3625/3093 3623/3623/3091 3624/3624/3092</w:t>
        <w:br/>
        <w:t>f 3624/3624/3092 3626/3626/3094 3627/3627/3094</w:t>
        <w:br/>
        <w:t>f 3625/3625/3093 3624/3624/3092 3627/3627/3094</w:t>
        <w:br/>
        <w:t>f 3626/3626/3094 3628/3628/3095 3629/3629/3096</w:t>
        <w:br/>
        <w:t>f 3627/3627/3094 3626/3626/3094 3629/3629/3096</w:t>
        <w:br/>
        <w:t>f 3621/3621/3090 3620/3620/3090 3630/3630/3097</w:t>
        <w:br/>
        <w:t>f 3631/3631/3098 3621/3621/3090 3630/3630/3097</w:t>
        <w:br/>
        <w:t>f 3607/3607/3082 3606/3606/3082 3632/3632/3099</w:t>
        <w:br/>
        <w:t>f 3633/3633/3100 3607/3607/3082 3632/3632/3099</w:t>
        <w:br/>
        <w:t>f 3631/3631/3098 3630/3630/3097 3617/3617/3088</w:t>
        <w:br/>
        <w:t>f 3616/3616/3088 3631/3631/3098 3617/3617/3088</w:t>
        <w:br/>
        <w:t>f 3605/3605/3081 3604/3604/3080 3633/3633/3100</w:t>
        <w:br/>
        <w:t>f 3632/3632/3099 3605/3605/3081 3633/3633/3100</w:t>
        <w:br/>
        <w:t>f 3634/3634/3101 3635/3635/3102 3636/3636/3103</w:t>
        <w:br/>
        <w:t>f 3637/3637/3103 3634/3634/3101 3636/3636/3103</w:t>
        <w:br/>
        <w:t>f 3635/3635/3102 3634/3634/3101 3638/3638/3104</w:t>
        <w:br/>
        <w:t>f 3639/3639/3105 3635/3635/3102 3638/3638/3104</w:t>
        <w:br/>
        <w:t>f 3640/3640/3106 3639/3639/3105 3638/3638/3104</w:t>
        <w:br/>
        <w:t>f 3641/3641/3106 3640/3640/3106 3638/3638/3104</w:t>
        <w:br/>
        <w:t>f 3642/3642/3107 3640/3640/3106 3641/3641/3106</w:t>
        <w:br/>
        <w:t>f 3643/3643/3107 3642/3642/3107 3641/3641/3106</w:t>
        <w:br/>
        <w:t>f 3643/3643/3107 3644/3644/3108 3645/3645/3108</w:t>
        <w:br/>
        <w:t>f 3642/3642/3107 3643/3643/3107 3645/3645/3108</w:t>
        <w:br/>
        <w:t>f 3646/3646/3109 3645/3645/3108 3644/3644/3108</w:t>
        <w:br/>
        <w:t>f 3647/3647/3109 3646/3646/3109 3644/3644/3108</w:t>
        <w:br/>
        <w:t>f 3648/3648/3110 3646/3646/3109 3647/3647/3109</w:t>
        <w:br/>
        <w:t>f 3649/3649/3110 3648/3648/3110 3647/3647/3109</w:t>
        <w:br/>
        <w:t>f 3650/3650/3111 3651/3651/3111 3652/3652/3111</w:t>
        <w:br/>
        <w:t>f 3653/3653/3112 3654/3654/3112 3655/3655/3112</w:t>
        <w:br/>
        <w:t>f 3656/3656/3113 3657/3657/3114 3658/3658/3114</w:t>
        <w:br/>
        <w:t>f 3659/3659/3115 3656/3656/3113 3658/3658/3114</w:t>
        <w:br/>
        <w:t>f 3660/3660/3116 3656/3656/3113 3659/3659/3115</w:t>
        <w:br/>
        <w:t>f 3661/3661/3116 3660/3660/3116 3659/3659/3115</w:t>
        <w:br/>
        <w:t>f 3662/3662/3117 3663/3663/3117 3664/3664/3117</w:t>
        <w:br/>
        <w:t>f 3665/3665/3118 3662/3662/3117 3664/3664/3117</w:t>
        <w:br/>
        <w:t>f 3666/3666/3119 3667/3667/3120 3668/3668/3120</w:t>
        <w:br/>
        <w:t>f 3669/3669/3120 3666/3666/3119 3668/3668/3120</w:t>
        <w:br/>
        <w:t>f 3670/3670/3121 3671/3671/3122 3672/3672/3122</w:t>
        <w:br/>
        <w:t>f 3673/3673/3123 3670/3670/3121 3672/3672/3122</w:t>
        <w:br/>
        <w:t>f 3674/3674/3124 3675/3675/3125 3676/3676/3125</w:t>
        <w:br/>
        <w:t>f 3677/3677/3124 3674/3674/3124 3676/3676/3125</w:t>
        <w:br/>
        <w:t>f 3673/3673/3123 3678/3678/3126 3679/3679/3126</w:t>
        <w:br/>
        <w:t>f 3670/3670/3121 3673/3673/3123 3679/3679/3126</w:t>
        <w:br/>
        <w:t>f 3676/3676/3125 3675/3675/3125 3680/3680/3127</w:t>
        <w:br/>
        <w:t>f 3681/3681/3127 3676/3676/3125 3680/3680/3127</w:t>
        <w:br/>
        <w:t>f 3682/3682/3128 3683/3683/3128 3684/3684/3129</w:t>
        <w:br/>
        <w:t>f 3685/3685/3129 3682/3682/3128 3684/3684/3129</w:t>
        <w:br/>
        <w:t>f 3686/3686/3130 3687/3687/3130 3688/3688/3130</w:t>
        <w:br/>
        <w:t>f 3689/3689/3130 3686/3686/3130 3688/3688/3130</w:t>
        <w:br/>
        <w:t>f 3690/3690/3131 3691/3691/3131 3692/3692/3132</w:t>
        <w:br/>
        <w:t>f 3693/3693/3133 3690/3690/3131 3692/3692/3132</w:t>
        <w:br/>
        <w:t>f 3694/3694/3134 3695/3695/3134 3696/3696/3135</w:t>
        <w:br/>
        <w:t>f 3697/3697/3134 3694/3694/3134 3696/3696/3135</w:t>
        <w:br/>
        <w:t>f 3698/3698/3136 3699/3699/3136 3700/3700/3137</w:t>
        <w:br/>
        <w:t>f 3701/3701/3136 3698/3698/3136 3700/3700/3137</w:t>
        <w:br/>
        <w:t>f 3272/3272/2806 3273/3273/2807 3269/3269/2803</w:t>
        <w:br/>
        <w:t>f 3702/3702/3138 3703/3703/3139 3704/3704/3140</w:t>
        <w:br/>
        <w:t>f 3704/3704/3140 3705/3705/3141 3706/3706/3142</w:t>
        <w:br/>
        <w:t>f 3702/3702/3138 3704/3704/3140 3706/3706/3142</w:t>
        <w:br/>
        <w:t>f 3705/3705/3141 3707/3707/3143 3708/3708/3144</w:t>
        <w:br/>
        <w:t>f 3706/3706/3142 3705/3705/3141 3708/3708/3144</w:t>
        <w:br/>
        <w:t>f 3707/3707/3143 3709/3709/3145 3710/3710/3146</w:t>
        <w:br/>
        <w:t>f 3708/3708/3144 3707/3707/3143 3710/3710/3146</w:t>
        <w:br/>
        <w:t>f 3709/3709/3145 3711/3711/3147 3712/3712/3148</w:t>
        <w:br/>
        <w:t>f 3710/3710/3146 3709/3709/3145 3712/3712/3148</w:t>
        <w:br/>
        <w:t>f 3711/3711/3147 3713/3713/3149 3714/3714/3150</w:t>
        <w:br/>
        <w:t>f 3712/3712/3148 3711/3711/3147 3714/3714/3150</w:t>
        <w:br/>
        <w:t>f 3713/3713/3149 3715/3715/3151 3716/3716/3152</w:t>
        <w:br/>
        <w:t>f 3714/3714/3150 3713/3713/3149 3716/3716/3152</w:t>
        <w:br/>
        <w:t>f 3715/3715/3151 3717/3717/3153 3718/3718/3154</w:t>
        <w:br/>
        <w:t>f 3716/3716/3152 3715/3715/3151 3718/3718/3154</w:t>
        <w:br/>
        <w:t>f 3719/3719/3155 3718/3718/3154 3717/3717/3153</w:t>
        <w:br/>
        <w:t>f 3720/3720/3156 3719/3719/3155 3717/3717/3153</w:t>
        <w:br/>
        <w:t>f 3721/3721/3157 3719/3719/3155 3720/3720/3156</w:t>
        <w:br/>
        <w:t>f 3722/3722/3158 3721/3721/3157 3720/3720/3156</w:t>
        <w:br/>
        <w:t>f 3723/3723/3159 3721/3721/3157 3722/3722/3158</w:t>
        <w:br/>
        <w:t>f 3724/3724/3160 3723/3723/3159 3722/3722/3158</w:t>
        <w:br/>
        <w:t>f 3724/3724/3160 3725/3725/3161 3726/3726/3162</w:t>
        <w:br/>
        <w:t>f 3723/3723/3159 3724/3724/3160 3726/3726/3162</w:t>
        <w:br/>
        <w:t>f 3725/3725/3161 3727/3727/3163 3728/3728/3164</w:t>
        <w:br/>
        <w:t>f 3726/3726/3162 3725/3725/3161 3728/3728/3164</w:t>
        <w:br/>
        <w:t>f 3727/3727/3163 3729/3729/3165 3730/3730/3166</w:t>
        <w:br/>
        <w:t>f 3728/3728/3164 3727/3727/3163 3730/3730/3166</w:t>
        <w:br/>
        <w:t>f 3729/3729/3165 3731/3731/3167 3732/3732/3168</w:t>
        <w:br/>
        <w:t>f 3730/3730/3166 3729/3729/3165 3732/3732/3168</w:t>
        <w:br/>
        <w:t>f 3732/3732/3168 3731/3731/3167 3733/3733/3169</w:t>
        <w:br/>
        <w:t>f 3734/3734/3170 3732/3732/3168 3733/3733/3169</w:t>
        <w:br/>
        <w:t>f 3734/3734/3170 3733/3733/3169 3735/3735/3171</w:t>
        <w:br/>
        <w:t>f 3736/3736/3172 3734/3734/3170 3735/3735/3171</w:t>
        <w:br/>
        <w:t>f 3737/3737/3173 3738/3738/3174 3736/3736/3172</w:t>
        <w:br/>
        <w:t>f 3735/3735/3171 3737/3737/3173 3736/3736/3172</w:t>
        <w:br/>
        <w:t>f 3739/3739/3175 3740/3740/3176 3738/3738/3174</w:t>
        <w:br/>
        <w:t>f 3737/3737/3173 3739/3739/3175 3738/3738/3174</w:t>
        <w:br/>
        <w:t>f 3741/3741/3177 3742/3742/3178 3740/3740/3176</w:t>
        <w:br/>
        <w:t>f 3739/3739/3175 3741/3741/3177 3740/3740/3176</w:t>
        <w:br/>
        <w:t>f 3743/3743/3179 3744/3744/3180 3742/3742/3178</w:t>
        <w:br/>
        <w:t>f 3741/3741/3177 3743/3743/3179 3742/3742/3178</w:t>
        <w:br/>
        <w:t>f 3745/3745/3181 3746/3746/3182 3744/3744/3180</w:t>
        <w:br/>
        <w:t>f 3743/3743/3179 3745/3745/3181 3744/3744/3180</w:t>
        <w:br/>
        <w:t>f 3745/3745/3181 3747/3747/3183 3748/3748/3184</w:t>
        <w:br/>
        <w:t>f 3746/3746/3182 3745/3745/3181 3748/3748/3184</w:t>
        <w:br/>
        <w:t>f 3749/3749/3185 3750/3750/3186 3751/3751/3187</w:t>
        <w:br/>
        <w:t>f 3752/3752/3188 3749/3749/3185 3751/3751/3187</w:t>
        <w:br/>
        <w:t>f 3753/3753/3189 3754/3754/3190 3755/3755/3189</w:t>
        <w:br/>
        <w:t>f 3753/3753/3189 3756/3756/3189 3754/3754/3190</w:t>
        <w:br/>
        <w:t>f 3753/3753/3189 3757/3757/3189 3756/3756/3189</w:t>
        <w:br/>
        <w:t>f 3758/3758/3191 3759/3759/3192 3760/3760/3193</w:t>
        <w:br/>
        <w:t>f 3761/3761/3193 3758/3758/3191 3760/3760/3193</w:t>
        <w:br/>
        <w:t>f 3762/3762/3194 3749/3749/3185 3752/3752/3188</w:t>
        <w:br/>
        <w:t>f 3763/3763/3195 3762/3762/3194 3752/3752/3188</w:t>
        <w:br/>
        <w:t>f 3764/3764/3196 3765/3765/3197 3759/3759/3192</w:t>
        <w:br/>
        <w:t>f 3758/3758/3191 3764/3764/3196 3759/3759/3192</w:t>
        <w:br/>
        <w:t>f 3766/3766/3198 3762/3762/3194 3763/3763/3195</w:t>
        <w:br/>
        <w:t>f 3767/3767/3199 3766/3766/3198 3763/3763/3195</w:t>
        <w:br/>
        <w:t>f 3764/3764/3196 3768/3768/3200 3769/3769/3201</w:t>
        <w:br/>
        <w:t>f 3765/3765/3197 3764/3764/3196 3769/3769/3201</w:t>
        <w:br/>
        <w:t>f 3770/3770/3202 3766/3766/3198 3767/3767/3199</w:t>
        <w:br/>
        <w:t>f 3771/3771/3203 3770/3770/3202 3767/3767/3199</w:t>
        <w:br/>
        <w:t>f 3772/3772/3198 3773/3773/3204 3774/3774/3205</w:t>
        <w:br/>
        <w:t>f 3769/3769/3206 3772/3772/3198 3774/3774/3205</w:t>
        <w:br/>
        <w:t>f 3775/3775/3207 3770/3770/3202 3771/3771/3203</w:t>
        <w:br/>
        <w:t>f 3776/3776/3208 3775/3775/3207 3771/3771/3203</w:t>
        <w:br/>
        <w:t>f 3773/3773/3204 3777/3777/3209 3778/3778/3209</w:t>
        <w:br/>
        <w:t>f 3774/3774/3205 3773/3773/3204 3778/3778/3209</w:t>
        <w:br/>
        <w:t>f 3779/3779/3210 3775/3775/3207 3776/3776/3208</w:t>
        <w:br/>
        <w:t>f 3780/3780/3211 3779/3779/3210 3776/3776/3208</w:t>
        <w:br/>
        <w:t>f 3777/3777/3209 3781/3781/3212 3782/3782/3212</w:t>
        <w:br/>
        <w:t>f 3778/3778/3209 3777/3777/3209 3782/3782/3212</w:t>
        <w:br/>
        <w:t>f 3783/3783/3213 3779/3779/3210 3780/3780/3211</w:t>
        <w:br/>
        <w:t>f 3784/3784/3214 3783/3783/3213 3780/3780/3211</w:t>
        <w:br/>
        <w:t>f 3781/3781/3212 3785/3785/3215 3786/3786/3215</w:t>
        <w:br/>
        <w:t>f 3782/3782/3212 3781/3781/3212 3786/3786/3215</w:t>
        <w:br/>
        <w:t>f 3787/3787/3216 3783/3783/3213 3784/3784/3214</w:t>
        <w:br/>
        <w:t>f 3788/3788/3217 3787/3787/3216 3784/3784/3214</w:t>
        <w:br/>
        <w:t>f 3785/3785/3215 3789/3789/3218 3790/3790/3219</w:t>
        <w:br/>
        <w:t>f 3786/3786/3215 3785/3785/3215 3790/3790/3219</w:t>
        <w:br/>
        <w:t>f 3791/3791/3220 3792/3792/3221 3787/3787/3216</w:t>
        <w:br/>
        <w:t>f 3788/3788/3217 3791/3791/3220 3787/3787/3216</w:t>
        <w:br/>
        <w:t>f 3789/3789/3218 3793/3793/3222 3794/3794/3223</w:t>
        <w:br/>
        <w:t>f 3790/3790/3219 3789/3789/3218 3794/3794/3223</w:t>
        <w:br/>
        <w:t>f 3792/3792/3221 3791/3791/3220 3795/3795/3224</w:t>
        <w:br/>
        <w:t>f 3796/3796/3225 3792/3792/3221 3795/3795/3224</w:t>
        <w:br/>
        <w:t>f 3794/3794/3223 3793/3793/3222 3797/3797/3226</w:t>
        <w:br/>
        <w:t>f 3798/3798/3227 3794/3794/3223 3797/3797/3226</w:t>
        <w:br/>
        <w:t>f 3799/3799/3228 3796/3796/3225 3795/3795/3224</w:t>
        <w:br/>
        <w:t>f 3800/3800/3229 3799/3799/3228 3795/3795/3224</w:t>
        <w:br/>
        <w:t>f 3801/3801/3230 3802/3802/3230 3798/3798/3227</w:t>
        <w:br/>
        <w:t>f 3797/3797/3226 3801/3801/3230 3798/3798/3227</w:t>
        <w:br/>
        <w:t>f 3803/3803/3231 3799/3799/3228 3800/3800/3229</w:t>
        <w:br/>
        <w:t>f 3804/3804/3232 3803/3803/3231 3800/3800/3229</w:t>
        <w:br/>
        <w:t>f 3805/3805/3233 3806/3806/3234 3802/3802/3230</w:t>
        <w:br/>
        <w:t>f 3801/3801/3230 3805/3805/3233 3802/3802/3230</w:t>
        <w:br/>
        <w:t>f 3804/3804/3232 3807/3807/3235 3808/3808/3236</w:t>
        <w:br/>
        <w:t>f 3803/3803/3231 3804/3804/3232 3808/3808/3236</w:t>
        <w:br/>
        <w:t>f 3809/3809/3237 3810/3810/3237 3806/3806/3234</w:t>
        <w:br/>
        <w:t>f 3805/3805/3233 3809/3809/3237 3806/3806/3234</w:t>
        <w:br/>
        <w:t>f 3811/3811/3238 3812/3812/3239 3808/3808/3236</w:t>
        <w:br/>
        <w:t>f 3807/3807/3235 3811/3811/3238 3808/3808/3236</w:t>
        <w:br/>
        <w:t>f 3813/3813/3240 3814/3814/3240 3810/3810/3237</w:t>
        <w:br/>
        <w:t>f 3809/3809/3237 3813/3813/3240 3810/3810/3237</w:t>
        <w:br/>
        <w:t>f 3815/3815/3241 3816/3816/3242 3812/3812/3239</w:t>
        <w:br/>
        <w:t>f 3811/3811/3238 3815/3815/3241 3812/3812/3239</w:t>
        <w:br/>
        <w:t>f 3817/3817/3243 3818/3818/3244 3814/3814/3240</w:t>
        <w:br/>
        <w:t>f 3813/3813/3240 3817/3817/3243 3814/3814/3240</w:t>
        <w:br/>
        <w:t>f 3819/3819/3245 3816/3816/3242 3815/3815/3241</w:t>
        <w:br/>
        <w:t>f 3820/3820/3246 3819/3819/3245 3815/3815/3241</w:t>
        <w:br/>
        <w:t>f 3821/3821/3247 3822/3822/3247 3818/3818/3244</w:t>
        <w:br/>
        <w:t>f 3817/3817/3243 3821/3821/3247 3818/3818/3244</w:t>
        <w:br/>
        <w:t>f 3823/3823/3248 3819/3819/3245 3820/3820/3246</w:t>
        <w:br/>
        <w:t>f 3824/3824/3249 3823/3823/3248 3820/3820/3246</w:t>
        <w:br/>
        <w:t>f 3825/3825/3250 3826/3826/3250 3822/3822/3247</w:t>
        <w:br/>
        <w:t>f 3821/3821/3247 3825/3825/3250 3822/3822/3247</w:t>
        <w:br/>
        <w:t>f 3827/3827/3251 3823/3823/3248 3824/3824/3249</w:t>
        <w:br/>
        <w:t>f 3828/3828/3252 3827/3827/3251 3824/3824/3249</w:t>
        <w:br/>
        <w:t>f 3829/3829/3253 3830/3830/3254 3826/3826/3250</w:t>
        <w:br/>
        <w:t>f 3825/3825/3250 3829/3829/3253 3826/3826/3250</w:t>
        <w:br/>
        <w:t>f 3831/3831/3255 3827/3827/3251 3828/3828/3252</w:t>
        <w:br/>
        <w:t>f 3832/3832/3256 3831/3831/3255 3828/3828/3252</w:t>
        <w:br/>
        <w:t>f 3833/3833/3257 3834/3834/3258 3830/3830/3254</w:t>
        <w:br/>
        <w:t>f 3829/3829/3253 3833/3833/3257 3830/3830/3254</w:t>
        <w:br/>
        <w:t>f 3835/3835/3259 3831/3831/3255 3832/3832/3256</w:t>
        <w:br/>
        <w:t>f 3836/3836/3260 3835/3835/3259 3832/3832/3256</w:t>
        <w:br/>
        <w:t>f 3837/3837/3261 3838/3838/3261 3834/3834/3258</w:t>
        <w:br/>
        <w:t>f 3833/3833/3257 3837/3837/3261 3834/3834/3258</w:t>
        <w:br/>
        <w:t>f 3839/3839/3262 3835/3835/3259 3836/3836/3260</w:t>
        <w:br/>
        <w:t>f 3840/3840/3263 3839/3839/3262 3836/3836/3260</w:t>
        <w:br/>
        <w:t>f 3841/3841/3264 3842/3842/3265 3838/3838/3261</w:t>
        <w:br/>
        <w:t>f 3837/3837/3261 3841/3841/3264 3838/3838/3261</w:t>
        <w:br/>
        <w:t>f 3843/3843/3266 3839/3839/3262 3840/3840/3263</w:t>
        <w:br/>
        <w:t>f 3844/3844/3267 3843/3843/3266 3840/3840/3263</w:t>
        <w:br/>
        <w:t>f 3845/3845/3268 3846/3846/3269 3842/3842/3265</w:t>
        <w:br/>
        <w:t>f 3841/3841/3264 3845/3845/3268 3842/3842/3265</w:t>
        <w:br/>
        <w:t>f 3847/3847/3270 3848/3848/3271 3843/3843/3266</w:t>
        <w:br/>
        <w:t>f 3844/3844/3267 3847/3847/3270 3843/3843/3266</w:t>
        <w:br/>
        <w:t>f 3846/3846/3269 3845/3845/3268 3849/3849/3272</w:t>
        <w:br/>
        <w:t>f 3703/3703/3139 3847/3847/3270 3844/3844/3267</w:t>
        <w:br/>
        <w:t>f 3704/3704/3140 3703/3703/3139 3844/3844/3267</w:t>
        <w:br/>
        <w:t>f 3844/3844/3267 3840/3840/3263 3705/3705/3141</w:t>
        <w:br/>
        <w:t>f 3704/3704/3140 3844/3844/3267 3705/3705/3141</w:t>
        <w:br/>
        <w:t>f 3840/3840/3263 3836/3836/3260 3707/3707/3143</w:t>
        <w:br/>
        <w:t>f 3705/3705/3141 3840/3840/3263 3707/3707/3143</w:t>
        <w:br/>
        <w:t>f 3836/3836/3260 3832/3832/3256 3709/3709/3145</w:t>
        <w:br/>
        <w:t>f 3707/3707/3143 3836/3836/3260 3709/3709/3145</w:t>
        <w:br/>
        <w:t>f 3832/3832/3256 3828/3828/3252 3711/3711/3147</w:t>
        <w:br/>
        <w:t>f 3709/3709/3145 3832/3832/3256 3711/3711/3147</w:t>
        <w:br/>
        <w:t>f 3828/3828/3252 3824/3824/3249 3713/3713/3149</w:t>
        <w:br/>
        <w:t>f 3711/3711/3147 3828/3828/3252 3713/3713/3149</w:t>
        <w:br/>
        <w:t>f 3824/3824/3249 3820/3820/3246 3715/3715/3151</w:t>
        <w:br/>
        <w:t>f 3713/3713/3149 3824/3824/3249 3715/3715/3151</w:t>
        <w:br/>
        <w:t>f 3820/3820/3246 3815/3815/3241 3717/3717/3153</w:t>
        <w:br/>
        <w:t>f 3715/3715/3151 3820/3820/3246 3717/3717/3153</w:t>
        <w:br/>
        <w:t>f 3815/3815/3241 3811/3811/3238 3720/3720/3156</w:t>
        <w:br/>
        <w:t>f 3717/3717/3153 3815/3815/3241 3720/3720/3156</w:t>
        <w:br/>
        <w:t>f 3811/3811/3238 3807/3807/3235 3722/3722/3158</w:t>
        <w:br/>
        <w:t>f 3720/3720/3156 3811/3811/3238 3722/3722/3158</w:t>
        <w:br/>
        <w:t>f 3807/3807/3235 3804/3804/3232 3724/3724/3160</w:t>
        <w:br/>
        <w:t>f 3722/3722/3158 3807/3807/3235 3724/3724/3160</w:t>
        <w:br/>
        <w:t>f 3804/3804/3232 3800/3800/3229 3725/3725/3161</w:t>
        <w:br/>
        <w:t>f 3724/3724/3160 3804/3804/3232 3725/3725/3161</w:t>
        <w:br/>
        <w:t>f 3800/3800/3229 3795/3795/3224 3727/3727/3163</w:t>
        <w:br/>
        <w:t>f 3725/3725/3161 3800/3800/3229 3727/3727/3163</w:t>
        <w:br/>
        <w:t>f 3795/3795/3224 3791/3791/3220 3729/3729/3165</w:t>
        <w:br/>
        <w:t>f 3727/3727/3163 3795/3795/3224 3729/3729/3165</w:t>
        <w:br/>
        <w:t>f 3729/3729/3165 3791/3791/3220 3788/3788/3217</w:t>
        <w:br/>
        <w:t>f 3731/3731/3167 3729/3729/3165 3788/3788/3217</w:t>
        <w:br/>
        <w:t>f 3731/3731/3167 3788/3788/3217 3784/3784/3214</w:t>
        <w:br/>
        <w:t>f 3733/3733/3169 3731/3731/3167 3784/3784/3214</w:t>
        <w:br/>
        <w:t>f 3733/3733/3169 3784/3784/3214 3780/3780/3211</w:t>
        <w:br/>
        <w:t>f 3735/3735/3171 3733/3733/3169 3780/3780/3211</w:t>
        <w:br/>
        <w:t>f 3735/3735/3171 3780/3780/3211 3776/3776/3208</w:t>
        <w:br/>
        <w:t>f 3737/3737/3173 3735/3735/3171 3776/3776/3208</w:t>
        <w:br/>
        <w:t>f 3737/3737/3173 3776/3776/3208 3771/3771/3203</w:t>
        <w:br/>
        <w:t>f 3739/3739/3175 3737/3737/3173 3771/3771/3203</w:t>
        <w:br/>
        <w:t>f 3739/3739/3175 3771/3771/3203 3767/3767/3199</w:t>
        <w:br/>
        <w:t>f 3741/3741/3177 3739/3739/3175 3767/3767/3199</w:t>
        <w:br/>
        <w:t>f 3741/3741/3177 3767/3767/3199 3763/3763/3195</w:t>
        <w:br/>
        <w:t>f 3743/3743/3179 3741/3741/3177 3763/3763/3195</w:t>
        <w:br/>
        <w:t>f 3763/3763/3195 3752/3752/3188 3745/3745/3181</w:t>
        <w:br/>
        <w:t>f 3743/3743/3179 3763/3763/3195 3745/3745/3181</w:t>
        <w:br/>
        <w:t>f 3752/3752/3188 3751/3751/3187 3747/3747/3183</w:t>
        <w:br/>
        <w:t>f 3745/3745/3181 3752/3752/3188 3747/3747/3183</w:t>
        <w:br/>
        <w:t>f 3850/3850/3273 3851/3851/3274 3852/3852/3275</w:t>
        <w:br/>
        <w:t>f 3853/3853/3276 3850/3850/3273 3852/3852/3275</w:t>
        <w:br/>
        <w:t>f 3851/3851/3274 3854/3854/3277 3852/3852/3275</w:t>
        <w:br/>
        <w:t>f 3855/3855/3278 3856/3856/3279 3857/3857/3280</w:t>
        <w:br/>
        <w:t>f 3858/3858/3281 3855/3855/3278 3857/3857/3280</w:t>
        <w:br/>
        <w:t>f 3859/3859/3282 3860/3860/3283 3861/3861/3283</w:t>
        <w:br/>
        <w:t>f 3862/3862/3282 3859/3859/3282 3861/3861/3283</w:t>
        <w:br/>
        <w:t>f 3863/3863/3284 3864/3864/3285 3865/3865/3286</w:t>
        <w:br/>
        <w:t>f 3866/3866/3284 3863/3863/3284 3865/3865/3286</w:t>
        <w:br/>
        <w:t>f 3867/3867/3287 3868/3868/3288 3869/3869/3289</w:t>
        <w:br/>
        <w:t>f 3870/3870/3290 3867/3867/3287 3869/3869/3289</w:t>
        <w:br/>
        <w:t>f 3862/3862/3282 3871/3871/3291 3872/3872/3291</w:t>
        <w:br/>
        <w:t>f 3859/3859/3282 3862/3862/3282 3872/3872/3291</w:t>
        <w:br/>
        <w:t>f 3871/3871/3291 3865/3865/3286 3864/3864/3285</w:t>
        <w:br/>
        <w:t>f 3872/3872/3291 3871/3871/3291 3864/3864/3285</w:t>
        <w:br/>
        <w:t>f 3858/3858/3281 3863/3863/3284 3866/3866/3284</w:t>
        <w:br/>
        <w:t>f 3855/3855/3278 3858/3858/3281 3866/3866/3284</w:t>
        <w:br/>
        <w:t>f 3868/3868/3288 3857/3857/3280 3856/3856/3279</w:t>
        <w:br/>
        <w:t>f 3869/3869/3289 3868/3868/3288 3856/3856/3279</w:t>
        <w:br/>
        <w:t>f 3873/3873/3292 3861/3861/3283 3860/3860/3283</w:t>
        <w:br/>
        <w:t>f 3867/3867/3287 3874/3874/3293 3875/3875/3294</w:t>
        <w:br/>
        <w:t>f 3876/3876/3295 3867/3867/3287 3875/3875/3294</w:t>
        <w:br/>
        <w:t>f 3851/3851/3274 3850/3850/3273 3877/3877/3296</w:t>
        <w:br/>
        <w:t>f 3851/3851/3274 3878/3878/3297 3879/3879/3298</w:t>
        <w:br/>
        <w:t>f 3880/3880/3299 3881/3881/3300 3882/3882/3301</w:t>
        <w:br/>
        <w:t>f 3883/3883/3302 3880/3880/3299 3882/3882/3301</w:t>
        <w:br/>
        <w:t>f 3883/3883/3302 3882/3882/3301 3884/3884/3303</w:t>
        <w:br/>
        <w:t>f 3876/3876/3295 3885/3885/3304 3868/3868/3288</w:t>
        <w:br/>
        <w:t>f 3867/3867/3287 3876/3876/3295 3868/3868/3288</w:t>
        <w:br/>
        <w:t>f 3885/3885/3304 3886/3886/3305 3857/3857/3280</w:t>
        <w:br/>
        <w:t>f 3868/3868/3288 3885/3885/3304 3857/3857/3280</w:t>
        <w:br/>
        <w:t>f 3857/3857/3280 3886/3886/3305 3887/3887/3306</w:t>
        <w:br/>
        <w:t>f 3888/3888/3306 3857/3857/3280 3887/3887/3306</w:t>
        <w:br/>
        <w:t>f 3889/3889/3307 3890/3890/3308 3888/3888/3306</w:t>
        <w:br/>
        <w:t>f 3887/3887/3306 3889/3889/3307 3888/3888/3306</w:t>
        <w:br/>
        <w:t>f 3891/3891/3309 3890/3890/3308 3889/3889/3307</w:t>
        <w:br/>
        <w:t>f 3892/3892/3309 3891/3891/3309 3889/3889/3307</w:t>
        <w:br/>
        <w:t>f 3893/3893/3310 3891/3891/3309 3892/3892/3309</w:t>
        <w:br/>
        <w:t>f 3894/3894/3311 3893/3893/3310 3892/3892/3309</w:t>
        <w:br/>
        <w:t>f 3894/3894/3311 3895/3895/3312 3896/3896/3312</w:t>
        <w:br/>
        <w:t>f 3893/3893/3310 3894/3894/3311 3896/3896/3312</w:t>
        <w:br/>
        <w:t>f 3897/3897/3313 3898/3898/3313 3896/3896/3312</w:t>
        <w:br/>
        <w:t>f 3895/3895/3312 3897/3897/3313 3896/3896/3312</w:t>
        <w:br/>
        <w:t>f 3899/3899/3314 3898/3898/3313 3897/3897/3313</w:t>
        <w:br/>
        <w:t>f 3874/3874/3293 3867/3867/3287 3870/3870/3290</w:t>
        <w:br/>
        <w:t>f 3900/3900/3315 3874/3874/3293 3870/3870/3290</w:t>
        <w:br/>
        <w:t>f 3901/3901/3316 3902/3902/3317 3903/3903/3318</w:t>
        <w:br/>
        <w:t>f 3904/3904/3319 3901/3901/3316 3903/3903/3318</w:t>
        <w:br/>
        <w:t>f 3902/3902/3317 3901/3901/3316 3905/3905/3320</w:t>
        <w:br/>
        <w:t>f 3906/3906/3321 3902/3902/3317 3905/3905/3320</w:t>
        <w:br/>
        <w:t>f 3906/3906/3321 3905/3905/3320 3907/3907/3322</w:t>
        <w:br/>
        <w:t>f 3908/3908/3323 3906/3906/3321 3907/3907/3322</w:t>
        <w:br/>
        <w:t>f 3909/3909/3324 3910/3910/3325 3911/3911/3326</w:t>
        <w:br/>
        <w:t>f 3912/3912/3327 3909/3909/3324 3911/3911/3326</w:t>
        <w:br/>
        <w:t>f 3912/3912/3327 3911/3911/3326 3904/3904/3319</w:t>
        <w:br/>
        <w:t>f 3903/3903/3318 3912/3912/3327 3904/3904/3319</w:t>
        <w:br/>
        <w:t>f 3908/3908/3323 3907/3907/3322 3882/3882/3301</w:t>
        <w:br/>
        <w:t>f 3881/3881/3300 3908/3908/3323 3882/3882/3301</w:t>
        <w:br/>
        <w:t>f 3852/3852/3275 3854/3854/3277 3910/3910/3325</w:t>
        <w:br/>
        <w:t>f 3909/3909/3324 3852/3852/3275 3910/3910/3325</w:t>
        <w:br/>
        <w:t>f 3906/3906/3321 3913/3913/3328 3914/3914/3329</w:t>
        <w:br/>
        <w:t>f 3902/3902/3317 3906/3906/3321 3914/3914/3329</w:t>
        <w:br/>
        <w:t>f 3903/3903/3318 3915/3915/3330 3916/3916/3331</w:t>
        <w:br/>
        <w:t>f 3912/3912/3327 3903/3903/3318 3916/3916/3331</w:t>
        <w:br/>
        <w:t>f 3917/3917/3332 3908/3908/3323 3881/3881/3300</w:t>
        <w:br/>
        <w:t>f 3918/3918/3333 3917/3917/3332 3881/3881/3300</w:t>
        <w:br/>
        <w:t>f 3909/3909/3324 3919/3919/3334 3853/3853/3276</w:t>
        <w:br/>
        <w:t>f 3852/3852/3275 3909/3909/3324 3853/3853/3276</w:t>
        <w:br/>
        <w:t>f 3910/3910/3325 3854/3854/3277 3920/3920/3335</w:t>
        <w:br/>
        <w:t>f 3921/3921/3336 3910/3910/3325 3920/3920/3335</w:t>
        <w:br/>
        <w:t>f 3904/3904/3319 3911/3911/3326 3922/3922/3337</w:t>
        <w:br/>
        <w:t>f 3923/3923/3338 3904/3904/3319 3922/3922/3337</w:t>
        <w:br/>
        <w:t>f 3924/3924/3339 3905/3905/3320 3901/3901/3316</w:t>
        <w:br/>
        <w:t>f 3925/3925/3340 3924/3924/3339 3901/3901/3316</w:t>
        <w:br/>
        <w:t>f 3907/3907/3322 3926/3926/3341 3884/3884/3303</w:t>
        <w:br/>
        <w:t>f 3882/3882/3301 3907/3907/3322 3884/3884/3303</w:t>
        <w:br/>
        <w:t>f 3912/3912/3327 3916/3916/3331 3919/3919/3334</w:t>
        <w:br/>
        <w:t>f 3909/3909/3324 3912/3912/3327 3919/3919/3334</w:t>
        <w:br/>
        <w:t>f 3921/3921/3336 3922/3922/3337 3911/3911/3326</w:t>
        <w:br/>
        <w:t>f 3910/3910/3325 3921/3921/3336 3911/3911/3326</w:t>
        <w:br/>
        <w:t>f 3902/3902/3317 3914/3914/3329 3915/3915/3330</w:t>
        <w:br/>
        <w:t>f 3903/3903/3318 3902/3902/3317 3915/3915/3330</w:t>
        <w:br/>
        <w:t>f 3925/3925/3340 3901/3901/3316 3904/3904/3319</w:t>
        <w:br/>
        <w:t>f 3923/3923/3338 3925/3925/3340 3904/3904/3319</w:t>
        <w:br/>
        <w:t>f 3908/3908/3323 3917/3917/3332 3913/3913/3328</w:t>
        <w:br/>
        <w:t>f 3906/3906/3321 3908/3908/3323 3913/3913/3328</w:t>
        <w:br/>
        <w:t>f 3926/3926/3341 3907/3907/3322 3905/3905/3320</w:t>
        <w:br/>
        <w:t>f 3924/3924/3339 3926/3926/3341 3905/3905/3320</w:t>
        <w:br/>
        <w:t>f 3879/3879/3298 3920/3920/3335 3854/3854/3277</w:t>
        <w:br/>
        <w:t>f 3851/3851/3274 3879/3879/3298 3854/3854/3277</w:t>
        <w:br/>
        <w:t>f 3880/3880/3299 3927/3927/3342 3918/3918/3333</w:t>
        <w:br/>
        <w:t>f 3881/3881/3300 3880/3880/3299 3918/3918/3333</w:t>
        <w:br/>
        <w:t>f 3928/3928/3343 3929/3929/3343 3930/3930/3344</w:t>
        <w:br/>
        <w:t>f 3931/3931/3344 3928/3928/3343 3930/3930/3344</w:t>
        <w:br/>
        <w:t>f 3932/3932/3345 3931/3931/3344 3930/3930/3344</w:t>
        <w:br/>
        <w:t>f 3933/3933/3346 3932/3932/3345 3930/3930/3344</w:t>
        <w:br/>
        <w:t>f 3934/3934/3347 3935/3935/3348 3936/3936/3349</w:t>
        <w:br/>
        <w:t>f 3937/3937/3350 3934/3934/3347 3936/3936/3349</w:t>
        <w:br/>
        <w:t>f 3938/3938/3351 3939/3939/3352 3940/3940/3353</w:t>
        <w:br/>
        <w:t>f 3941/3941/3354 3938/3938/3351 3940/3940/3353</w:t>
        <w:br/>
        <w:t>f 3942/3942/3355 3943/3943/3356 3944/3944/3356</w:t>
        <w:br/>
        <w:t>f 3945/3945/3357 3942/3942/3355 3944/3944/3356</w:t>
        <w:br/>
        <w:t>f 3946/3946/3358 3947/3947/3359 3948/3948/3359</w:t>
        <w:br/>
        <w:t>f 3949/3949/3358 3946/3946/3358 3948/3948/3359</w:t>
        <w:br/>
        <w:t>f 3950/3950/3360 3951/3951/3360 3948/3948/3359</w:t>
        <w:br/>
        <w:t>f 3947/3947/3359 3950/3950/3360 3948/3948/3359</w:t>
        <w:br/>
        <w:t>f 3952/3952/3361 3953/3953/3361 3954/3954/3362</w:t>
        <w:br/>
        <w:t>f 3955/3955/3363 3952/3952/3361 3954/3954/3362</w:t>
        <w:br/>
        <w:t>f 3956/3956/3364 3957/3957/3365 3958/3958/3365</w:t>
        <w:br/>
        <w:t>f 3959/3959/3364 3956/3956/3364 3958/3958/3365</w:t>
        <w:br/>
        <w:t>f 3960/3960/3366 3961/3961/3366 3962/3962/3367</w:t>
        <w:br/>
        <w:t>f 3963/3963/3368 3960/3960/3366 3962/3962/3367</w:t>
        <w:br/>
        <w:t>f 3964/3964/3369 3953/3953/3361 3952/3952/3361</w:t>
        <w:br/>
        <w:t>f 3965/3965/3369 3964/3964/3369 3952/3952/3361</w:t>
        <w:br/>
        <w:t>f 3966/3966/3370 3934/3934/3347 3937/3937/3350</w:t>
        <w:br/>
        <w:t>f 3967/3967/3371 3966/3966/3370 3937/3937/3350</w:t>
        <w:br/>
        <w:t>f 3968/3968/3372 3938/3938/3351 3941/3941/3354</w:t>
        <w:br/>
        <w:t>f 3969/3969/3373 3968/3968/3372 3941/3941/3354</w:t>
        <w:br/>
        <w:t>f 3970/3970/3374 3971/3971/3375 3972/3972/3374</w:t>
        <w:br/>
        <w:t>f 3973/3973/3376 3970/3970/3374 3972/3972/3374</w:t>
        <w:br/>
        <w:t>f 3974/3974/3377 3975/3975/3377 3976/3976/3378</w:t>
        <w:br/>
        <w:t>f 3977/3977/3379 3974/3974/3377 3976/3976/3378</w:t>
        <w:br/>
        <w:t>f 3977/3977/3379 3976/3976/3378 3978/3978/3380</w:t>
        <w:br/>
        <w:t>f 3979/3979/3381 3977/3977/3379 3978/3978/3380</w:t>
        <w:br/>
        <w:t>f 3980/3980/3382 3981/3981/3383 3935/3935/3348</w:t>
        <w:br/>
        <w:t>f 3934/3934/3347 3980/3980/3382 3935/3935/3348</w:t>
        <w:br/>
        <w:t>f 3966/3966/3370 3982/3982/3384 3980/3980/3382</w:t>
        <w:br/>
        <w:t>f 3934/3934/3347 3966/3966/3370 3980/3980/3382</w:t>
        <w:br/>
        <w:t>f 3983/3983/3385 3946/3946/3358 3949/3949/3358</w:t>
        <w:br/>
        <w:t>f 3974/3974/3377 3984/3984/3386 3975/3975/3377</w:t>
        <w:br/>
        <w:t>f 3928/3928/3343 3985/3985/3387 3929/3929/3343</w:t>
        <w:br/>
        <w:t>f 3939/3939/3352 3938/3938/3351 3966/3966/3370</w:t>
        <w:br/>
        <w:t>f 3967/3967/3371 3939/3939/3352 3966/3966/3370</w:t>
        <w:br/>
        <w:t>f 3965/3965/3369 3956/3956/3364 3959/3959/3364</w:t>
        <w:br/>
        <w:t>f 3964/3964/3369 3965/3965/3369 3959/3959/3364</w:t>
        <w:br/>
        <w:t>f 3938/3938/3351 3968/3968/3372 3982/3982/3384</w:t>
        <w:br/>
        <w:t>f 3966/3966/3370 3938/3938/3351 3982/3982/3384</w:t>
        <w:br/>
        <w:t>f 3933/3933/3346 3936/3936/3349 3935/3935/3348</w:t>
        <w:br/>
        <w:t>f 3932/3932/3345 3933/3933/3346 3935/3935/3348</w:t>
        <w:br/>
        <w:t>f 3955/3955/3363 3954/3954/3362 3951/3951/3360</w:t>
        <w:br/>
        <w:t>f 3950/3950/3360 3955/3955/3363 3951/3951/3360</w:t>
        <w:br/>
        <w:t>f 3932/3932/3345 3935/3935/3348 3981/3981/3383</w:t>
        <w:br/>
        <w:t>f 3979/3979/3381 3932/3932/3345 3981/3981/3383</w:t>
        <w:br/>
        <w:t>f 3942/3942/3355 3945/3945/3357 3941/3941/3354</w:t>
        <w:br/>
        <w:t>f 3940/3940/3353 3942/3942/3355 3941/3941/3354</w:t>
        <w:br/>
        <w:t>f 3962/3962/3367 3958/3958/3365 3957/3957/3365</w:t>
        <w:br/>
        <w:t>f 3963/3963/3368 3962/3962/3367 3957/3957/3365</w:t>
        <w:br/>
        <w:t>f 3945/3945/3357 3973/3973/3376 3969/3969/3373</w:t>
        <w:br/>
        <w:t>f 3941/3941/3354 3945/3945/3357 3969/3969/3373</w:t>
        <w:br/>
        <w:t>f 3986/3986/3388 3987/3987/3388 3988/3988/3389</w:t>
        <w:br/>
        <w:t>f 3989/3989/3390 3990/3990/3391 3991/3991/3392</w:t>
        <w:br/>
        <w:t>f 3992/3992/3393 3989/3989/3390 3991/3991/3392</w:t>
        <w:br/>
        <w:t>f 3993/3993/3394 3994/3994/3395 3995/3995/3396</w:t>
        <w:br/>
        <w:t>f 3996/3996/3397 3993/3993/3394 3995/3995/3396</w:t>
        <w:br/>
        <w:t>f 3994/3994/3395 3993/3993/3394 3997/3997/3398</w:t>
        <w:br/>
        <w:t>f 3998/3998/3399 3994/3994/3395 3997/3997/3398</w:t>
        <w:br/>
        <w:t>f 3999/3999/3400 4000/4000/3401 4001/4001/3402</w:t>
        <w:br/>
        <w:t>f 4002/4002/3403 3999/3999/3400 4001/4001/3402</w:t>
        <w:br/>
        <w:t>f 4003/4003/3404 4004/4004/3405 4005/4005/3406</w:t>
        <w:br/>
        <w:t>f 4006/4006/3407 4007/4007/3408 4008/4008/3408</w:t>
        <w:br/>
        <w:t>f 4009/4009/3409 4006/4006/3407 4008/4008/3408</w:t>
        <w:br/>
        <w:t>f 4010/4010/3410 4011/4011/3411 4012/4012/3412</w:t>
        <w:br/>
        <w:t>f 4013/4013/3410 4010/4010/3410 4012/4012/3412</w:t>
        <w:br/>
        <w:t>f 4014/4014/3413 4012/4012/3412 4011/4011/3411</w:t>
        <w:br/>
        <w:t>f 4015/4015/3413 4014/4014/3413 4011/4011/3411</w:t>
        <w:br/>
        <w:t>f 4016/4016/3414 4017/4017/3415 4018/4018/3415</w:t>
        <w:br/>
        <w:t>f 4019/4019/3416 4016/4016/3414 4018/4018/3415</w:t>
        <w:br/>
        <w:t>f 4020/4020/3417 3994/3994/3395 3998/3998/3399</w:t>
        <w:br/>
        <w:t>f 4021/4021/3418 4020/4020/3417 3998/3998/3399</w:t>
        <w:br/>
        <w:t>f 3994/3994/3395 4020/4020/3417 4022/4022/3419</w:t>
        <w:br/>
        <w:t>f 3995/3995/3396 3994/3994/3395 4022/4022/3419</w:t>
        <w:br/>
        <w:t>f 3992/3992/3393 4023/4023/3420 4024/4024/3421</w:t>
        <w:br/>
        <w:t>f 3989/3989/3390 3992/3992/3393 4024/4024/3421</w:t>
        <w:br/>
        <w:t>f 4002/4002/3403 4025/4025/3422 4026/4026/3423</w:t>
        <w:br/>
        <w:t>f 3999/3999/3400 4002/4002/3403 4026/4026/3423</w:t>
        <w:br/>
        <w:t>f 4027/4027/3424 4028/4028/3425 4029/4029/3424</w:t>
        <w:br/>
        <w:t>f 4027/4027/3424 4029/4029/3424 4030/4030/3426</w:t>
        <w:br/>
        <w:t>f 4031/4031/3427 4027/4027/3424 4030/4030/3426</w:t>
        <w:br/>
        <w:t>f 3987/3987/3388 3986/3986/3388 4032/4032/3428</w:t>
        <w:br/>
        <w:t>f 4033/4033/3428 3987/3987/3388 4032/4032/3428</w:t>
        <w:br/>
        <w:t>f 4005/4005/3406 4034/4034/3429 4035/4035/3429</w:t>
        <w:br/>
        <w:t>f 4003/4003/3404 4005/4005/3406 4035/4035/3429</w:t>
        <w:br/>
        <w:t>f 4031/4031/3427 4030/4030/3426 4000/4000/3401</w:t>
        <w:br/>
        <w:t>f 3999/3999/3400 4031/4031/3427 4000/4000/3401</w:t>
        <w:br/>
        <w:t>f 4017/4017/3415 4035/4035/3429 4034/4034/3429</w:t>
        <w:br/>
        <w:t>f 4018/4018/3415 4017/4017/3415 4034/4034/3429</w:t>
        <w:br/>
        <w:t>f 3999/3999/3400 4026/4026/3423 4033/4033/3428</w:t>
        <w:br/>
        <w:t>f 4032/4032/3428 3999/3999/3400 4033/4033/3428</w:t>
        <w:br/>
        <w:t>f 4002/4002/3403 4001/4001/3402 3990/3990/3391</w:t>
        <w:br/>
        <w:t>f 3989/3989/3390 4002/4002/3403 3990/3990/3391</w:t>
        <w:br/>
        <w:t>f 4019/4019/3416 4008/4008/3408 4007/4007/3408</w:t>
        <w:br/>
        <w:t>f 4016/4016/3414 4019/4019/3416 4007/4007/3408</w:t>
        <w:br/>
        <w:t>f 4025/4025/3422 4002/4002/3403 3989/3989/3390</w:t>
        <w:br/>
        <w:t>f 4024/4024/3421 4025/4025/3422 3989/3989/3390</w:t>
        <w:br/>
        <w:t>f 3992/3992/3393 3991/3991/3392 3996/3996/3397</w:t>
        <w:br/>
        <w:t>f 3995/3995/3396 3992/3992/3393 3996/3996/3397</w:t>
        <w:br/>
        <w:t>f 4013/4013/3410 4006/4006/3407 4009/4009/3409</w:t>
        <w:br/>
        <w:t>f 4010/4010/3410 4013/4013/3410 4009/4009/3409</w:t>
        <w:br/>
        <w:t>f 3995/3995/3396 4022/4022/3419 4023/4023/3420</w:t>
        <w:br/>
        <w:t>f 3992/3992/3393 3995/3995/3396 4023/4023/3420</w:t>
        <w:br/>
        <w:t>f 4036/4036/3430 4037/4037/3431 4038/4038/3432</w:t>
        <w:br/>
        <w:t>f 4039/4039/3433 4036/4036/3430 4038/4038/3432</w:t>
        <w:br/>
        <w:t>f 4040/4040/3434 4041/4041/3435 4042/4042/3436</w:t>
        <w:br/>
        <w:t>f 4043/4043/3437 4040/4040/3434 4042/4042/3436</w:t>
        <w:br/>
        <w:t>f 4044/4044/3438 4045/4045/3439 4046/4046/3440</w:t>
        <w:br/>
        <w:t>f 4047/4047/3441 4044/4044/3438 4046/4046/3440</w:t>
        <w:br/>
        <w:t>f 4048/4048/3442 4049/4049/3443 4050/4050/3444</w:t>
        <w:br/>
        <w:t>f 4051/4051/3445 4048/4048/3442 4050/4050/3444</w:t>
        <w:br/>
        <w:t>f 4052/4052/3446 4053/4053/3447 4054/4054/3448</w:t>
        <w:br/>
        <w:t>f 4055/4055/3449 4052/4052/3446 4054/4054/3448</w:t>
        <w:br/>
        <w:t>f 4056/4056/3450 4057/4057/3451 4058/4058/3452</w:t>
        <w:br/>
        <w:t>f 4059/4059/3453 4056/4056/3450 4058/4058/3452</w:t>
        <w:br/>
        <w:t>f 4060/4060/3454 4061/4061/3455 4062/4062/3456</w:t>
        <w:br/>
        <w:t>f 4063/4063/3457 4060/4060/3454 4062/4062/3456</w:t>
        <w:br/>
        <w:t>f 4064/4064/3458 4065/4065/3459 4066/4066/3460</w:t>
        <w:br/>
        <w:t>f 4067/4067/3461 4064/4064/3458 4066/4066/3460</w:t>
        <w:br/>
        <w:t>f 4068/4068/3462 4069/4069/3463 4070/4070/3464</w:t>
        <w:br/>
        <w:t>f 4071/4071/3465 4068/4068/3462 4070/4070/3464</w:t>
        <w:br/>
        <w:t>f 4072/4072/3466 4038/4038/3432 4037/4037/3431</w:t>
        <w:br/>
        <w:t>f 4071/4071/3465 4072/4072/3466 4037/4037/3431</w:t>
        <w:br/>
        <w:t>f 4073/4073/3467 4074/4074/3468 4075/4075/3469</w:t>
        <w:br/>
        <w:t>f 4076/4076/3470 4073/4073/3467 4075/4075/3469</w:t>
        <w:br/>
        <w:t>f 4068/4068/3462 4042/4042/3436 4041/4041/3435</w:t>
        <w:br/>
        <w:t>f 4076/4076/3470 4068/4068/3462 4041/4041/3435</w:t>
        <w:br/>
        <w:t>f 4077/4077/3471 4078/4078/3472 4079/4079/3473</w:t>
        <w:br/>
        <w:t>f 4080/4080/3474 4077/4077/3471 4079/4079/3473</w:t>
        <w:br/>
        <w:t>f 4048/4048/3442 4077/4077/3471 4080/4080/3474</w:t>
        <w:br/>
        <w:t>f 4045/4045/3439 4048/4048/3442 4080/4080/3474</w:t>
        <w:br/>
        <w:t>f 4081/4081/3475 4082/4082/3476 4083/4083/3477</w:t>
        <w:br/>
        <w:t>f 4084/4084/3478 4081/4081/3475 4083/4083/3477</w:t>
        <w:br/>
        <w:t>f 4077/4077/3471 4048/4048/3442 4051/4051/3445</w:t>
        <w:br/>
        <w:t>f 4083/4083/3477 4077/4077/3471 4051/4051/3445</w:t>
        <w:br/>
        <w:t>f 4085/4085/3479 4086/4086/3480 4070/4070/3464</w:t>
        <w:br/>
        <w:t>f 4087/4087/3481 4085/4085/3479 4070/4070/3464</w:t>
        <w:br/>
        <w:t>f 4056/4056/3450 4053/4053/3447 4088/4088/3482</w:t>
        <w:br/>
        <w:t>f 4089/4089/3483 4056/4056/3450 4088/4088/3482</w:t>
        <w:br/>
        <w:t>f 4085/4085/3479 4087/4087/3481 4090/4090/3484</w:t>
        <w:br/>
        <w:t>f 4091/4091/3485 4085/4085/3479 4090/4090/3484</w:t>
        <w:br/>
        <w:t>f 4092/4092/3486 4093/4093/3487 4094/4094/3488</w:t>
        <w:br/>
        <w:t>f 4088/4088/3482 4092/4092/3486 4094/4094/3488</w:t>
        <w:br/>
        <w:t>f 4095/4095/3489 4069/4069/3463 4075/4075/3469</w:t>
        <w:br/>
        <w:t>f 4096/4096/3490 4095/4095/3489 4075/4075/3469</w:t>
        <w:br/>
        <w:t>f 4060/4060/3454 4057/4057/3451 4097/4097/3491</w:t>
        <w:br/>
        <w:t>f 4098/4098/3492 4060/4060/3454 4097/4097/3491</w:t>
        <w:br/>
        <w:t>f 4099/4099/3493 4100/4100/3494 4101/4101/3495</w:t>
        <w:br/>
        <w:t>f 4096/4096/3490 4099/4099/3493 4101/4101/3495</w:t>
        <w:br/>
        <w:t>f 4089/4089/3483 4102/4102/3496 4103/4103/3497</w:t>
        <w:br/>
        <w:t>f 4097/4097/3491 4089/4089/3483 4103/4103/3497</w:t>
        <w:br/>
        <w:t>f 4099/4099/3493 4074/4074/3468 4079/4079/3473</w:t>
        <w:br/>
        <w:t>f 4104/4104/3498 4099/4099/3493 4079/4079/3473</w:t>
        <w:br/>
        <w:t>f 4105/4105/3499 4106/4106/3500 4107/4107/3501</w:t>
        <w:br/>
        <w:t>f 4061/4061/3455 4105/4105/3499 4107/4107/3501</w:t>
        <w:br/>
        <w:t>f 4108/4108/3502 4109/4109/3503 4104/4104/3498</w:t>
        <w:br/>
        <w:t>f 4110/4110/3504 4108/4108/3502 4104/4104/3498</w:t>
        <w:br/>
        <w:t>f 4098/4098/3492 4111/4111/3505 4112/4112/3506</w:t>
        <w:br/>
        <w:t>f 4105/4105/3499 4098/4098/3492 4112/4112/3506</w:t>
        <w:br/>
        <w:t>f 4113/4113/3507 4064/4064/3458 4067/4067/3461</w:t>
        <w:br/>
        <w:t>f 4114/4114/3508 4113/4113/3507 4067/4067/3461</w:t>
        <w:br/>
        <w:t>f 4115/4115/3509 4108/4108/3502 4116/4116/3510</w:t>
        <w:br/>
        <w:t>f 4117/4117/3511 4115/4115/3509 4116/4116/3510</w:t>
        <w:br/>
        <w:t>f 4118/4118/3453 4119/4119/3512 4120/4120/3513</w:t>
        <w:br/>
        <w:t>f 4121/4121/3514 4118/4118/3453 4120/4120/3513</w:t>
        <w:br/>
        <w:t>f 4047/4047/3441 4040/4040/3434 4122/4122/3515</w:t>
        <w:br/>
        <w:t>f 4123/4123/3516 4047/4047/3441 4122/4122/3515</w:t>
        <w:br/>
        <w:t>f 4124/4124/3457 4125/4125/3456 4126/4126/3517</w:t>
        <w:br/>
        <w:t>f 4127/4127/3518 4124/4124/3457 4126/4126/3517</w:t>
        <w:br/>
        <w:t>f 4049/4049/3443 4044/4044/3438 4128/4128/3519</w:t>
        <w:br/>
        <w:t>f 4129/4129/3520 4049/4049/3443 4128/4128/3519</w:t>
        <w:br/>
        <w:t>f 4127/4127/3518 4126/4126/3517 4130/4130/3521</w:t>
        <w:br/>
        <w:t>f 4131/4131/3522 4127/4127/3518 4130/4130/3521</w:t>
        <w:br/>
        <w:t>f 4123/4123/3516 4131/4131/3522 4130/4130/3521</w:t>
        <w:br/>
        <w:t>f 4128/4128/3519 4123/4123/3516 4130/4130/3521</w:t>
        <w:br/>
        <w:t>f 4132/4132/3523 4133/4133/3460 4134/4134/3524</w:t>
        <w:br/>
        <w:t>f 4135/4135/3525 4132/4132/3523 4134/4134/3524</w:t>
        <w:br/>
        <w:t>f 4136/4136/3526 4137/4137/3527 4050/4050/3444</w:t>
        <w:br/>
        <w:t>f 4138/4138/3528 4136/4136/3526 4050/4050/3444</w:t>
        <w:br/>
        <w:t>f 4129/4129/3520 4139/4139/3529 4140/4140/3530</w:t>
        <w:br/>
        <w:t>f 4141/4141/3531 4129/4129/3520 4140/4140/3530</w:t>
        <w:br/>
        <w:t>f 4142/4142/3532 4116/4116/3510 4143/4143/3533</w:t>
        <w:br/>
        <w:t>f 4144/4144/3534 4142/4142/3532 4143/4143/3533</w:t>
        <w:br/>
        <w:t>f 4064/4064/3458 4113/4113/3507 4145/4145/3535</w:t>
        <w:br/>
        <w:t>f 4146/4146/3536 4064/4064/3458 4145/4145/3535</w:t>
        <w:br/>
        <w:t>f 4065/4065/3459 4064/4064/3458 4146/4146/3536</w:t>
        <w:br/>
        <w:t>f 4147/4147/3537 4065/4065/3459 4146/4146/3536</w:t>
        <w:br/>
        <w:t>f 4148/4148/3538 4137/4137/3527 4149/4149/3539</w:t>
        <w:br/>
        <w:t>f 4150/4150/3540 4148/4148/3538 4149/4149/3539</w:t>
        <w:br/>
        <w:t>f 4084/4084/3478 4148/4148/3538 4150/4150/3540</w:t>
        <w:br/>
        <w:t>f 4151/4151/3541 4084/4084/3478 4150/4150/3540</w:t>
        <w:br/>
        <w:t>f 4137/4137/3527 4136/4136/3526 4152/4152/3542</w:t>
        <w:br/>
        <w:t>f 4149/4149/3539 4137/4137/3527 4152/4152/3542</w:t>
        <w:br/>
        <w:t>f 4135/4135/3525 4134/4134/3524 4140/4140/3530</w:t>
        <w:br/>
        <w:t>f 4139/4139/3529 4135/4135/3525 4140/4140/3530</w:t>
        <w:br/>
        <w:t>f 4153/4153/3543 4154/4154/3459 4155/4155/3537</w:t>
        <w:br/>
        <w:t>f 4156/4156/3544 4153/4153/3543 4155/4155/3537</w:t>
        <w:br/>
        <w:t>f 4157/4157/3545 4152/4152/3542 4136/4136/3526</w:t>
        <w:br/>
        <w:t>f 4158/4158/3546 4157/4157/3545 4136/4136/3526</w:t>
        <w:br/>
        <w:t>f 4157/4157/3545 4159/4159/3547 4152/4152/3542</w:t>
        <w:br/>
        <w:t>f 4157/4157/3545 4158/4158/3546 4153/4153/3543</w:t>
        <w:br/>
        <w:t>f 4156/4156/3544 4157/4157/3545 4153/4153/3543</w:t>
        <w:br/>
        <w:t>f 4110/4110/3504 4078/4078/3472 4082/4082/3476</w:t>
        <w:br/>
        <w:t>f 4143/4143/3533 4110/4110/3504 4082/4082/3476</w:t>
        <w:br/>
        <w:t>f 4145/4145/3535 4113/4113/3507 4142/4142/3532</w:t>
        <w:br/>
        <w:t>f 4160/4160/3548 4145/4145/3535 4142/4142/3532</w:t>
        <w:br/>
        <w:t>f 4144/4144/3534 4160/4160/3548 4142/4142/3532</w:t>
        <w:br/>
        <w:t>f 4160/4160/3548 4144/4144/3534 4081/4081/3475</w:t>
        <w:br/>
        <w:t>f 4161/4161/3549 4160/4160/3548 4081/4081/3475</w:t>
        <w:br/>
        <w:t>f 4161/4161/3549 4081/4081/3475 4084/4084/3478</w:t>
        <w:br/>
        <w:t>f 4151/4151/3541 4161/4161/3549 4084/4084/3478</w:t>
        <w:br/>
        <w:t>f 4151/4151/3541 4162/4162/3550 4163/4163/3551</w:t>
        <w:br/>
        <w:t>f 4161/4161/3549 4151/4151/3541 4163/4163/3551</w:t>
        <w:br/>
        <w:t>f 4164/4164/3552 4162/4162/3550 4151/4151/3541</w:t>
        <w:br/>
        <w:t>f 4150/4150/3540 4164/4164/3552 4151/4151/3541</w:t>
        <w:br/>
        <w:t>f 4165/4165/3553 4164/4164/3552 4150/4150/3540</w:t>
        <w:br/>
        <w:t>f 4149/4149/3539 4165/4165/3553 4150/4150/3540</w:t>
        <w:br/>
        <w:t>f 4159/4159/3547 4165/4165/3553 4149/4149/3539</w:t>
        <w:br/>
        <w:t>f 4152/4152/3542 4159/4159/3547 4149/4149/3539</w:t>
        <w:br/>
        <w:t>f 4161/4161/3549 4163/4163/3551 4166/4166/3554</w:t>
        <w:br/>
        <w:t>f 4160/4160/3548 4161/4161/3549 4166/4166/3554</w:t>
        <w:br/>
        <w:t>f 4162/4162/3550 4164/4164/3552 4167/4167/3555</w:t>
        <w:br/>
        <w:t>f 4168/4168/3556 4162/4162/3550 4167/4167/3555</w:t>
        <w:br/>
        <w:t>f 4169/4169/3557 4163/4163/3551 4162/4162/3550</w:t>
        <w:br/>
        <w:t>f 4168/4168/3556 4169/4169/3557 4162/4162/3550</w:t>
        <w:br/>
        <w:t>f 4168/4168/3556 4170/4170/3558 4169/4169/3557</w:t>
        <w:br/>
        <w:t>f 4160/4160/3548 4166/4166/3554 4171/4171/3559</w:t>
        <w:br/>
        <w:t>f 4145/4145/3535 4160/4160/3548 4171/4171/3559</w:t>
        <w:br/>
        <w:t>f 4172/4172/3560 4166/4166/3554 4163/4163/3551</w:t>
        <w:br/>
        <w:t>f 4169/4169/3557 4172/4172/3560 4163/4163/3551</w:t>
        <w:br/>
        <w:t>f 4169/4169/3557 4170/4170/3558 4173/4173/3561</w:t>
        <w:br/>
        <w:t>f 4172/4172/3560 4169/4169/3557 4173/4173/3561</w:t>
        <w:br/>
        <w:t>f 4174/4174/3562 4173/4173/3561 4170/4170/3558</w:t>
        <w:br/>
        <w:t>f 4175/4175/3563 4174/4174/3562 4170/4170/3558</w:t>
        <w:br/>
        <w:t>f 4176/4176/3564 4175/4175/3563 4170/4170/3558</w:t>
        <w:br/>
        <w:t>f 4168/4168/3556 4167/4167/3555 4176/4176/3564</w:t>
        <w:br/>
        <w:t>f 4170/4170/3558 4168/4168/3556 4176/4176/3564</w:t>
        <w:br/>
        <w:t>f 4177/4177/3565 4176/4176/3564 4167/4167/3555</w:t>
        <w:br/>
        <w:t>f 4164/4164/3552 4165/4165/3553 4177/4177/3565</w:t>
        <w:br/>
        <w:t>f 4167/4167/3555 4164/4164/3552 4177/4177/3565</w:t>
        <w:br/>
        <w:t>f 4159/4159/3547 4177/4177/3565 4165/4165/3553</w:t>
        <w:br/>
        <w:t>f 4178/4178/3566 4157/4157/3545 4156/4156/3544</w:t>
        <w:br/>
        <w:t>f 4179/4179/3567 4178/4178/3566 4156/4156/3544</w:t>
        <w:br/>
        <w:t>f 4156/4156/3544 4155/4155/3537 4180/4180/3568</w:t>
        <w:br/>
        <w:t>f 4179/4179/3567 4156/4156/3544 4180/4180/3568</w:t>
        <w:br/>
        <w:t>f 4181/4181/3569 4159/4159/3570 4179/4179/3567</w:t>
        <w:br/>
        <w:t>f 4182/4182/3571 4181/4181/3569 4179/4179/3567</w:t>
        <w:br/>
        <w:t>f 4183/4183/3572 4184/4184/3573 4177/4177/3574</w:t>
        <w:br/>
        <w:t>f 4182/4182/3571 4183/4183/3572 4177/4177/3574</w:t>
        <w:br/>
        <w:t>f 4185/4185/3575 4186/4186/3576 4184/4184/3573</w:t>
        <w:br/>
        <w:t>f 4183/4183/3572 4185/4185/3575 4184/4184/3573</w:t>
        <w:br/>
        <w:t>f 4187/4187/3577 4188/4188/3578 4186/4186/3576</w:t>
        <w:br/>
        <w:t>f 4185/4185/3575 4187/4187/3577 4186/4186/3576</w:t>
        <w:br/>
        <w:t>f 4189/4189/3579 4190/4190/3580 4191/4191/3581</w:t>
        <w:br/>
        <w:t>f 4192/4192/3579 4189/4189/3579 4191/4191/3581</w:t>
        <w:br/>
        <w:t>f 4183/4183/3572 4193/4193/3582 4194/4194/3583</w:t>
        <w:br/>
        <w:t>f 4185/4185/3575 4183/4183/3572 4194/4194/3583</w:t>
        <w:br/>
        <w:t>f 4187/4187/3577 4185/4185/3575 4195/4195/3583</w:t>
        <w:br/>
        <w:t>f 4196/4196/3584 4187/4187/3577 4195/4195/3583</w:t>
        <w:br/>
        <w:t>f 4197/4197/3585 4189/4189/3579 4192/4192/3579</w:t>
        <w:br/>
        <w:t>f 4198/4198/3586 4197/4197/3585 4192/4192/3579</w:t>
        <w:br/>
        <w:t>f 4198/4198/3586 4171/4171/3559 4166/4166/3554</w:t>
        <w:br/>
        <w:t>f 4197/4197/3585 4198/4198/3586 4166/4166/3554</w:t>
        <w:br/>
        <w:t>f 4146/4146/3536 4145/4145/3535 4171/4171/3559</w:t>
        <w:br/>
        <w:t>f 4199/4199/3587 4146/4146/3536 4171/4171/3559</w:t>
        <w:br/>
        <w:t>f 4199/4199/3587 4200/4200/3588 4147/4147/3537</w:t>
        <w:br/>
        <w:t>f 4146/4146/3536 4199/4199/3587 4147/4147/3537</w:t>
        <w:br/>
        <w:t>f 4201/4201/3589 4200/4200/3588 4199/4199/3587</w:t>
        <w:br/>
        <w:t>f 4202/4202/3590 4201/4201/3589 4199/4199/3587</w:t>
        <w:br/>
        <w:t>f 4179/4179/3567 4180/4180/3568 4203/4203/3589</w:t>
        <w:br/>
        <w:t>f 4182/4182/3571 4179/4179/3567 4203/4203/3589</w:t>
        <w:br/>
        <w:t>f 4193/4193/3582 4183/4183/3572 4182/4182/3571</w:t>
        <w:br/>
        <w:t>f 4203/4203/3589 4193/4193/3582 4182/4182/3571</w:t>
        <w:br/>
        <w:t>f 4202/4202/3590 4195/4195/3583 4204/4204/3591</w:t>
        <w:br/>
        <w:t>f 4201/4201/3589 4202/4202/3590 4204/4204/3591</w:t>
        <w:br/>
        <w:t>f 4196/4196/3584 4195/4195/3583 4202/4202/3590</w:t>
        <w:br/>
        <w:t>f 4198/4198/3586 4196/4196/3584 4202/4202/3590</w:t>
        <w:br/>
        <w:t>f 4171/4171/3559 4198/4198/3586 4202/4202/3590</w:t>
        <w:br/>
        <w:t>f 4199/4199/3587 4171/4171/3559 4202/4202/3590</w:t>
        <w:br/>
        <w:t>f 4038/4038/3432 4072/4072/3466 4205/4205/3592</w:t>
        <w:br/>
        <w:t>f 4206/4206/3593 4038/4038/3432 4205/4205/3592</w:t>
        <w:br/>
        <w:t>f 4206/4206/3593 4207/4207/3594 4039/4039/3433</w:t>
        <w:br/>
        <w:t>f 4038/4038/3432 4206/4206/3593 4039/4039/3433</w:t>
        <w:br/>
        <w:t>f 4208/4208/3449 4209/4209/3595 4210/4210/3596</w:t>
        <w:br/>
        <w:t>f 4211/4211/3597 4208/4208/3449 4210/4210/3596</w:t>
        <w:br/>
        <w:t>f 4212/4212/3598 4213/4213/3599 4214/4214/3600</w:t>
        <w:br/>
        <w:t>f 4215/4215/3601 4212/4212/3598 4214/4214/3600</w:t>
        <w:br/>
        <w:t>f 4214/4214/3600 4213/4213/3599 4216/4216/3602</w:t>
        <w:br/>
        <w:t>f 4217/4217/3603 4214/4214/3600 4216/4216/3602</w:t>
        <w:br/>
        <w:t>f 4207/4207/3594 4215/4215/3601 4218/4218/3604</w:t>
        <w:br/>
        <w:t>f 4039/4039/3433 4207/4207/3594 4218/4218/3604</w:t>
        <w:br/>
        <w:t>f 4036/4036/3430 4219/4219/3605 4220/4220/3606</w:t>
        <w:br/>
        <w:t>f 4043/4043/3437 4036/4036/3430 4220/4220/3606</w:t>
        <w:br/>
        <w:t>f 4221/4221/3607 4222/4222/3608 4223/4223/3609</w:t>
        <w:br/>
        <w:t>f 4224/4224/3610 4221/4221/3607 4223/4223/3609</w:t>
        <w:br/>
        <w:t>f 4211/4211/3597 4210/4210/3596 4222/4222/3608</w:t>
        <w:br/>
        <w:t>f 4221/4221/3607 4211/4211/3597 4222/4222/3608</w:t>
        <w:br/>
        <w:t>f 4121/4121/3514 4120/4120/3513 4225/4225/3611</w:t>
        <w:br/>
        <w:t>f 4226/4226/3612 4121/4121/3514 4225/4225/3611</w:t>
        <w:br/>
        <w:t>f 4226/4226/3612 4225/4225/3611 4122/4122/3515</w:t>
        <w:br/>
        <w:t>f 4220/4220/3606 4226/4226/3612 4122/4122/3515</w:t>
        <w:br/>
        <w:t>f 4211/4211/3597 4217/4217/3603 4227/4227/3613</w:t>
        <w:br/>
        <w:t>f 4208/4208/3449 4211/4211/3597 4227/4227/3613</w:t>
        <w:br/>
        <w:t>f 4055/4055/3449 4228/4228/3614 4229/4229/3615</w:t>
        <w:br/>
        <w:t>f 4052/4052/3446 4055/4055/3449 4229/4229/3615</w:t>
        <w:br/>
        <w:t>f 4052/4052/3446 4229/4229/3615 4230/4230/3616</w:t>
        <w:br/>
        <w:t>f 4092/4092/3486 4052/4052/3446 4230/4230/3616</w:t>
        <w:br/>
        <w:t>f 4093/4093/3487 4092/4092/3486 4230/4230/3616</w:t>
        <w:br/>
        <w:t>f 4231/4231/3617 4093/4093/3487 4230/4230/3616</w:t>
        <w:br/>
        <w:t>f 4085/4085/3479 4091/4091/3485 4232/4232/3618</w:t>
        <w:br/>
        <w:t>f 4233/4233/3619 4085/4085/3479 4232/4232/3618</w:t>
        <w:br/>
        <w:t>f 4086/4086/3480 4085/4085/3479 4233/4233/3619</w:t>
        <w:br/>
        <w:t>f 4234/4234/3620 4086/4086/3480 4233/4233/3619</w:t>
        <w:br/>
        <w:t>f 4235/4235/3621 4236/4236/3622 4205/4205/3592</w:t>
        <w:br/>
        <w:t>f 4234/4234/3620 4235/4235/3621 4205/4205/3592</w:t>
        <w:br/>
        <w:t>f 4237/4237/3623 4236/4236/3622 4238/4238/3624</w:t>
        <w:br/>
        <w:t>f 4239/4239/3625 4237/4237/3623 4238/4238/3624</w:t>
        <w:br/>
        <w:t>f 4240/4240/3626 4237/4237/3623 4239/4239/3625</w:t>
        <w:br/>
        <w:t>f 4241/4241/3627 4240/4240/3626 4239/4239/3625</w:t>
        <w:br/>
        <w:t>f 4212/4212/3598 4240/4240/3626 4241/4241/3627</w:t>
        <w:br/>
        <w:t>f 4242/4242/3628 4212/4212/3598 4241/4241/3627</w:t>
        <w:br/>
        <w:t>f 4213/4213/3599 4243/4243/3629 4216/4216/3602</w:t>
        <w:br/>
        <w:t>f 4213/4213/3599 4212/4212/3598 4242/4242/3628</w:t>
        <w:br/>
        <w:t>f 4243/4243/3629 4213/4213/3599 4242/4242/3628</w:t>
        <w:br/>
        <w:t>f 4216/4216/3602 4243/4243/3629 4244/4244/3630</w:t>
        <w:br/>
        <w:t>f 4245/4245/3631 4216/4216/3602 4244/4244/3630</w:t>
        <w:br/>
        <w:t>f 4246/4246/3631 4247/4247/3632 4248/4248/3633</w:t>
        <w:br/>
        <w:t>f 4249/4249/3634 4246/4246/3631 4248/4248/3633</w:t>
        <w:br/>
        <w:t>f 4249/4249/3634 4248/4248/3633 4250/4250/3635</w:t>
        <w:br/>
        <w:t>f 4251/4251/3636 4249/4249/3634 4250/4250/3635</w:t>
        <w:br/>
        <w:t>f 4251/4251/3636 4250/4250/3635 4252/4252/3637</w:t>
        <w:br/>
        <w:t>f 4253/4253/3638 4251/4251/3636 4252/4252/3637</w:t>
        <w:br/>
        <w:t>f 4254/4254/3639 4255/4255/3640 4256/4256/3641</w:t>
        <w:br/>
        <w:t>f 4257/4257/3642 4254/4254/3639 4256/4256/3641</w:t>
        <w:br/>
        <w:t>f 4235/4235/3621 4257/4257/3642 4256/4256/3641</w:t>
        <w:br/>
        <w:t>f 4258/4258/3643 4235/4235/3621 4256/4256/3641</w:t>
        <w:br/>
        <w:t>f 4236/4236/3622 4235/4235/3621 4258/4258/3643</w:t>
        <w:br/>
        <w:t>f 4238/4238/3624 4236/4236/3622 4258/4258/3643</w:t>
        <w:br/>
        <w:t>f 4255/4255/3640 4259/4259/3644 4260/4260/3645</w:t>
        <w:br/>
        <w:t>f 4256/4256/3641 4255/4255/3640 4260/4260/3645</w:t>
        <w:br/>
        <w:t>f 4258/4258/3643 4256/4256/3641 4260/4260/3645</w:t>
        <w:br/>
        <w:t>f 4261/4261/3646 4258/4258/3643 4260/4260/3645</w:t>
        <w:br/>
        <w:t>f 4238/4238/3624 4258/4258/3643 4261/4261/3646</w:t>
        <w:br/>
        <w:t>f 4262/4262/3647 4238/4238/3624 4261/4261/3646</w:t>
        <w:br/>
        <w:t>f 4238/4238/3624 4262/4262/3647 4263/4263/3648</w:t>
        <w:br/>
        <w:t>f 4239/4239/3625 4238/4238/3624 4263/4263/3648</w:t>
        <w:br/>
        <w:t>f 4264/4264/3649 4242/4242/3628 4241/4241/3627</w:t>
        <w:br/>
        <w:t>f 4265/4265/3650 4264/4264/3649 4241/4241/3627</w:t>
        <w:br/>
        <w:t>f 4263/4263/3648 4265/4265/3650 4241/4241/3627</w:t>
        <w:br/>
        <w:t>f 4239/4239/3625 4263/4263/3648 4241/4241/3627</w:t>
        <w:br/>
        <w:t>f 4243/4243/3629 4242/4242/3628 4264/4264/3649</w:t>
        <w:br/>
        <w:t>f 4266/4266/3651 4243/4243/3629 4264/4264/3649</w:t>
        <w:br/>
        <w:t>f 4265/4265/3650 4267/4267/3652 4264/4264/3649</w:t>
        <w:br/>
        <w:t>f 4267/4267/3652 4265/4265/3650 4263/4263/3648</w:t>
        <w:br/>
        <w:t>f 4268/4268/3653 4267/4267/3652 4263/4263/3648</w:t>
        <w:br/>
        <w:t>f 4268/4268/3653 4263/4263/3648 4262/4262/3647</w:t>
        <w:br/>
        <w:t>f 4269/4269/3654 4268/4268/3653 4262/4262/3647</w:t>
        <w:br/>
        <w:t>f 4270/4270/3655 4269/4269/3654 4262/4262/3647</w:t>
        <w:br/>
        <w:t>f 4261/4261/3646 4270/4270/3655 4262/4262/3647</w:t>
        <w:br/>
        <w:t>f 4261/4261/3646 4260/4260/3645 4271/4271/3656</w:t>
        <w:br/>
        <w:t>f 4270/4270/3655 4261/4261/3646 4271/4271/3656</w:t>
        <w:br/>
        <w:t>f 4271/4271/3656 4260/4260/3645 4259/4259/3644</w:t>
        <w:br/>
        <w:t>f 4272/4272/3657 4252/4252/3637 4250/4250/3635</w:t>
        <w:br/>
        <w:t>f 4273/4273/3658 4272/4272/3657 4250/4250/3635</w:t>
        <w:br/>
        <w:t>f 4274/4274/3659 4275/4275/3660 4273/4273/3658</w:t>
        <w:br/>
        <w:t>f 4272/4272/3657 4273/4273/3658 4275/4275/3660</w:t>
        <w:br/>
        <w:t>f 4276/4276/3661 4272/4272/3657 4275/4275/3660</w:t>
        <w:br/>
        <w:t>f 4267/4267/3652 4277/4277/3662 4278/4278/3663</w:t>
        <w:br/>
        <w:t>f 4279/4279/3664 4267/4267/3652 4278/4278/3663</w:t>
        <w:br/>
        <w:t>f 4279/4279/3664 4280/4280/3665 4281/4281/3666</w:t>
        <w:br/>
        <w:t>f 4280/4280/3665 4279/4279/3664 4278/4278/3663</w:t>
        <w:br/>
        <w:t>f 4266/4266/3651 4264/4264/3649 4267/4267/3652</w:t>
        <w:br/>
        <w:t>f 4279/4279/3664 4266/4266/3651 4267/4267/3652</w:t>
        <w:br/>
        <w:t>f 4243/4243/3629 4281/4281/3666 4280/4280/3665</w:t>
        <w:br/>
        <w:t>f 4244/4244/3630 4243/4243/3629 4280/4280/3665</w:t>
        <w:br/>
        <w:t>f 4282/4282/3667 4280/4280/3665 4278/4278/3663</w:t>
        <w:br/>
        <w:t>f 4277/4277/3662 4283/4283/3668 4282/4282/3667</w:t>
        <w:br/>
        <w:t>f 4278/4278/3663 4277/4277/3662 4282/4282/3667</w:t>
        <w:br/>
        <w:t>f 4247/4247/3632 4284/4284/3665 4274/4274/3659</w:t>
        <w:br/>
        <w:t>f 4248/4248/3633 4247/4247/3632 4274/4274/3659</w:t>
        <w:br/>
        <w:t>f 4274/4274/3659 4284/4284/3665 4285/4285/3667</w:t>
        <w:br/>
        <w:t>f 4286/4286/3669 4274/4274/3659 4285/4285/3667</w:t>
        <w:br/>
        <w:t>f 4273/4273/3658 4250/4250/3635 4248/4248/3633</w:t>
        <w:br/>
        <w:t>f 4274/4274/3659 4273/4273/3658 4248/4248/3633</w:t>
        <w:br/>
        <w:t>f 4274/4274/3659 4286/4286/3669 4275/4275/3660</w:t>
        <w:br/>
        <w:t>f 4285/4285/3667 4283/4283/3670 4287/4287/3671</w:t>
        <w:br/>
        <w:t>f 4286/4286/3669 4285/4285/3667 4287/4287/3671</w:t>
        <w:br/>
        <w:t>f 4286/4286/3669 4287/4287/3671 4276/4276/3661</w:t>
        <w:br/>
        <w:t>f 4275/4275/3660 4286/4286/3669 4276/4276/3661</w:t>
        <w:br/>
        <w:t>f 4037/4037/3431 4036/4036/3430 4043/4043/3437</w:t>
        <w:br/>
        <w:t>f 4042/4042/3436 4037/4037/3431 4043/4043/3437</w:t>
        <w:br/>
        <w:t>f 4059/4059/3453 4054/4054/3448 4053/4053/3447</w:t>
        <w:br/>
        <w:t>f 4056/4056/3450 4059/4059/3453 4053/4053/3447</w:t>
        <w:br/>
        <w:t>f 4071/4071/3465 4070/4070/3464 4086/4086/3480</w:t>
        <w:br/>
        <w:t>f 4072/4072/3466 4071/4071/3465 4086/4086/3480</w:t>
        <w:br/>
        <w:t>f 4071/4071/3465 4037/4037/3431 4042/4042/3436</w:t>
        <w:br/>
        <w:t>f 4068/4068/3462 4071/4071/3465 4042/4042/3436</w:t>
        <w:br/>
        <w:t>f 4087/4087/3481 4070/4070/3464 4069/4069/3463</w:t>
        <w:br/>
        <w:t>f 4095/4095/3489 4087/4087/3481 4069/4069/3463</w:t>
        <w:br/>
        <w:t>f 4092/4092/3486 4088/4088/3482 4053/4053/3447</w:t>
        <w:br/>
        <w:t>f 4052/4052/3446 4092/4092/3486 4053/4053/3447</w:t>
        <w:br/>
        <w:t>f 4288/4288/3672 4090/4090/3484 4087/4087/3481</w:t>
        <w:br/>
        <w:t>f 4095/4095/3489 4288/4288/3672 4087/4087/3481</w:t>
        <w:br/>
        <w:t>f 4088/4088/3482 4094/4094/3488 4102/4102/3496</w:t>
        <w:br/>
        <w:t>f 4089/4089/3483 4088/4088/3482 4102/4102/3496</w:t>
        <w:br/>
        <w:t>f 4121/4121/3514 4210/4210/3596 4209/4209/3595</w:t>
        <w:br/>
        <w:t>f 4118/4118/3453 4121/4121/3514 4209/4209/3595</w:t>
        <w:br/>
        <w:t>f 4219/4219/3605 4036/4036/3430 4039/4039/3433</w:t>
        <w:br/>
        <w:t>f 4218/4218/3604 4219/4219/3605 4039/4039/3433</w:t>
        <w:br/>
        <w:t>f 4220/4220/3606 4219/4219/3605 4222/4222/3608</w:t>
        <w:br/>
        <w:t>f 4226/4226/3612 4220/4220/3606 4222/4222/3608</w:t>
        <w:br/>
        <w:t>f 4226/4226/3612 4222/4222/3608 4210/4210/3596</w:t>
        <w:br/>
        <w:t>f 4121/4121/3514 4226/4226/3612 4210/4210/3596</w:t>
        <w:br/>
        <w:t>f 4206/4206/3593 4205/4205/3592 4236/4236/3622</w:t>
        <w:br/>
        <w:t>f 4237/4237/3623 4206/4206/3593 4236/4236/3622</w:t>
        <w:br/>
        <w:t>f 4207/4207/3594 4206/4206/3593 4237/4237/3623</w:t>
        <w:br/>
        <w:t>f 4240/4240/3626 4207/4207/3594 4237/4237/3623</w:t>
        <w:br/>
        <w:t>f 4224/4224/3610 4215/4215/3601 4214/4214/3600</w:t>
        <w:br/>
        <w:t>f 4221/4221/3607 4224/4224/3610 4214/4214/3600</w:t>
        <w:br/>
        <w:t>f 4217/4217/3603 4211/4211/3597 4221/4221/3607</w:t>
        <w:br/>
        <w:t>f 4214/4214/3600 4217/4217/3603 4221/4221/3607</w:t>
        <w:br/>
        <w:t>f 4215/4215/3601 4207/4207/3594 4240/4240/3626</w:t>
        <w:br/>
        <w:t>f 4212/4212/3598 4215/4215/3601 4240/4240/3626</w:t>
        <w:br/>
        <w:t>f 4245/4245/3631 4227/4227/3613 4217/4217/3603</w:t>
        <w:br/>
        <w:t>f 4216/4216/3602 4245/4245/3631 4217/4217/3603</w:t>
        <w:br/>
        <w:t>f 4249/4249/3634 4229/4229/3615 4228/4228/3614</w:t>
        <w:br/>
        <w:t>f 4246/4246/3631 4249/4249/3634 4228/4228/3614</w:t>
        <w:br/>
        <w:t>f 4251/4251/3636 4230/4230/3616 4229/4229/3615</w:t>
        <w:br/>
        <w:t>f 4249/4249/3634 4251/4251/3636 4229/4229/3615</w:t>
        <w:br/>
        <w:t>f 4231/4231/3617 4230/4230/3616 4251/4251/3636</w:t>
        <w:br/>
        <w:t>f 4253/4253/3638 4231/4231/3617 4251/4251/3636</w:t>
        <w:br/>
        <w:t>f 4233/4233/3619 4232/4232/3618 4254/4254/3639</w:t>
        <w:br/>
        <w:t>f 4257/4257/3642 4233/4233/3619 4254/4254/3639</w:t>
        <w:br/>
        <w:t>f 4234/4234/3620 4233/4233/3619 4257/4257/3642</w:t>
        <w:br/>
        <w:t>f 4235/4235/3621 4234/4234/3620 4257/4257/3642</w:t>
        <w:br/>
        <w:t>f 4234/4234/3620 4205/4205/3592 4072/4072/3466</w:t>
        <w:br/>
        <w:t>f 4086/4086/3480 4234/4234/3620 4072/4072/3466</w:t>
        <w:br/>
        <w:t>f 4041/4041/3435 4040/4040/3434 4047/4047/3441</w:t>
        <w:br/>
        <w:t>f 4046/4046/3440 4041/4041/3435 4047/4047/3441</w:t>
        <w:br/>
        <w:t>f 4063/4063/3457 4058/4058/3452 4057/4057/3451</w:t>
        <w:br/>
        <w:t>f 4060/4060/3454 4063/4063/3457 4057/4057/3451</w:t>
        <w:br/>
        <w:t>f 4076/4076/3470 4075/4075/3469 4069/4069/3463</w:t>
        <w:br/>
        <w:t>f 4068/4068/3462 4076/4076/3470 4069/4069/3463</w:t>
        <w:br/>
        <w:t>f 4076/4076/3470 4041/4041/3435 4046/4046/3440</w:t>
        <w:br/>
        <w:t>f 4073/4073/3467 4076/4076/3470 4046/4046/3440</w:t>
        <w:br/>
        <w:t>f 4096/4096/3490 4075/4075/3469 4074/4074/3468</w:t>
        <w:br/>
        <w:t>f 4099/4099/3493 4096/4096/3490 4074/4074/3468</w:t>
        <w:br/>
        <w:t>f 4057/4057/3451 4056/4056/3450 4089/4089/3483</w:t>
        <w:br/>
        <w:t>f 4097/4097/3491 4057/4057/3451 4089/4089/3483</w:t>
        <w:br/>
        <w:t>f 4096/4096/3490 4101/4101/3495 4288/4288/3672</w:t>
        <w:br/>
        <w:t>f 4095/4095/3489 4096/4096/3490 4288/4288/3672</w:t>
        <w:br/>
        <w:t>f 4097/4097/3491 4103/4103/3497 4111/4111/3505</w:t>
        <w:br/>
        <w:t>f 4098/4098/3492 4097/4097/3491 4111/4111/3505</w:t>
        <w:br/>
        <w:t>f 4127/4127/3518 4120/4120/3513 4119/4119/3512</w:t>
        <w:br/>
        <w:t>f 4124/4124/3457 4127/4127/3518 4119/4119/3512</w:t>
        <w:br/>
        <w:t>f 4220/4220/3606 4122/4122/3515 4040/4040/3434</w:t>
        <w:br/>
        <w:t>f 4043/4043/3437 4220/4220/3606 4040/4040/3434</w:t>
        <w:br/>
        <w:t>f 4131/4131/3522 4225/4225/3611 4120/4120/3513</w:t>
        <w:br/>
        <w:t>f 4127/4127/3518 4131/4131/3522 4120/4120/3513</w:t>
        <w:br/>
        <w:t>f 4122/4122/3515 4225/4225/3611 4131/4131/3522</w:t>
        <w:br/>
        <w:t>f 4123/4123/3516 4122/4122/3515 4131/4131/3522</w:t>
        <w:br/>
        <w:t>f 4045/4045/3439 4044/4044/3438 4049/4049/3443</w:t>
        <w:br/>
        <w:t>f 4048/4048/3442 4045/4045/3439 4049/4049/3443</w:t>
        <w:br/>
        <w:t>f 4289/4289/3523 4062/4062/3456 4061/4061/3455</w:t>
        <w:br/>
        <w:t>f 4107/4107/3501 4289/4289/3523 4061/4061/3455</w:t>
        <w:br/>
        <w:t>f 4080/4080/3474 4079/4079/3473 4074/4074/3468</w:t>
        <w:br/>
        <w:t>f 4073/4073/3467 4080/4080/3474 4074/4074/3468</w:t>
        <w:br/>
        <w:t>f 4045/4045/3439 4080/4080/3474 4073/4073/3467</w:t>
        <w:br/>
        <w:t>f 4046/4046/3440 4045/4045/3439 4073/4073/3467</w:t>
        <w:br/>
        <w:t>f 4104/4104/3498 4079/4079/3473 4078/4078/3472</w:t>
        <w:br/>
        <w:t>f 4110/4110/3504 4104/4104/3498 4078/4078/3472</w:t>
        <w:br/>
        <w:t>f 4061/4061/3455 4060/4060/3454 4098/4098/3492</w:t>
        <w:br/>
        <w:t>f 4105/4105/3499 4061/4061/3455 4098/4098/3492</w:t>
        <w:br/>
        <w:t>f 4104/4104/3498 4109/4109/3503 4100/4100/3494</w:t>
        <w:br/>
        <w:t>f 4099/4099/3493 4104/4104/3498 4100/4100/3494</w:t>
        <w:br/>
        <w:t>f 4105/4105/3499 4109/4109/3503 4108/4108/3502</w:t>
        <w:br/>
        <w:t>f 4106/4106/3500 4105/4105/3499 4108/4108/3502</w:t>
        <w:br/>
        <w:t>f 4135/4135/3525 4126/4126/3517 4125/4125/3456</w:t>
        <w:br/>
        <w:t>f 4132/4132/3523 4135/4135/3525 4125/4125/3456</w:t>
        <w:br/>
        <w:t>f 4123/4123/3516 4128/4128/3519 4044/4044/3438</w:t>
        <w:br/>
        <w:t>f 4047/4047/3441 4123/4123/3516 4044/4044/3438</w:t>
        <w:br/>
        <w:t>f 4139/4139/3529 4130/4130/3521 4126/4126/3517</w:t>
        <w:br/>
        <w:t>f 4135/4135/3525 4139/4139/3529 4126/4126/3517</w:t>
        <w:br/>
        <w:t>f 4128/4128/3519 4130/4130/3521 4139/4139/3529</w:t>
        <w:br/>
        <w:t>f 4129/4129/3520 4128/4128/3519 4139/4139/3529</w:t>
        <w:br/>
        <w:t>f 4051/4051/3445 4050/4050/3444 4137/4137/3527</w:t>
        <w:br/>
        <w:t>f 4148/4148/3538 4051/4051/3445 4137/4137/3527</w:t>
        <w:br/>
        <w:t>f 4067/4067/3461 4066/4066/3460 4289/4289/3523</w:t>
        <w:br/>
        <w:t>f 4107/4107/3501 4067/4067/3461 4289/4289/3523</w:t>
        <w:br/>
        <w:t>f 4077/4077/3471 4083/4083/3477 4082/4082/3476</w:t>
        <w:br/>
        <w:t>f 4078/4078/3472 4077/4077/3471 4082/4082/3476</w:t>
        <w:br/>
        <w:t>f 4083/4083/3477 4051/4051/3445 4148/4148/3538</w:t>
        <w:br/>
        <w:t>f 4084/4084/3478 4083/4083/3477 4148/4148/3538</w:t>
        <w:br/>
        <w:t>f 4114/4114/3508 4067/4067/3461 4107/4107/3501</w:t>
        <w:br/>
        <w:t>f 4106/4106/3500 4114/4114/3508 4107/4107/3501</w:t>
        <w:br/>
        <w:t>f 4117/4117/3511 4116/4116/3510 4142/4142/3532</w:t>
        <w:br/>
        <w:t>f 4113/4113/3507 4117/4117/3511 4142/4142/3532</w:t>
        <w:br/>
        <w:t>f 4153/4153/3543 4134/4134/3524 4133/4133/3460</w:t>
        <w:br/>
        <w:t>f 4154/4154/3459 4153/4153/3543 4133/4133/3460</w:t>
        <w:br/>
        <w:t>f 4050/4050/3444 4049/4049/3443 4129/4129/3520</w:t>
        <w:br/>
        <w:t>f 4138/4138/3528 4050/4050/3444 4129/4129/3520</w:t>
        <w:br/>
        <w:t>f 4138/4138/3528 4140/4140/3530 4158/4158/3546</w:t>
        <w:br/>
        <w:t>f 4136/4136/3526 4138/4138/3528 4158/4158/3546</w:t>
        <w:br/>
        <w:t>f 4110/4110/3504 4143/4143/3533 4116/4116/3510</w:t>
        <w:br/>
        <w:t>f 4108/4108/3502 4110/4110/3504 4116/4116/3510</w:t>
        <w:br/>
        <w:t>f 4158/4158/3546 4140/4140/3530 4134/4134/3524</w:t>
        <w:br/>
        <w:t>f 4153/4153/3543 4158/4158/3546 4134/4134/3524</w:t>
        <w:br/>
        <w:t>f 4143/4143/3533 4082/4082/3476 4081/4081/3475</w:t>
        <w:br/>
        <w:t>f 4144/4144/3534 4143/4143/3533 4081/4081/3475</w:t>
        <w:br/>
        <w:t>f 4290/4290/3673 4291/4291/3674 4292/4292/3675</w:t>
        <w:br/>
        <w:t>f 4293/4293/3676 4290/4290/3673 4292/4292/3675</w:t>
        <w:br/>
        <w:t>f 4294/4294/3677 4295/4295/3678 4296/4296/3679</w:t>
        <w:br/>
        <w:t>f 4297/4297/3680 4294/4294/3677 4296/4296/3679</w:t>
        <w:br/>
        <w:t>f 4298/4298/3681 4299/4299/3682 4300/4300/3683</w:t>
        <w:br/>
        <w:t>f 4301/4301/3684 4298/4298/3681 4300/4300/3683</w:t>
        <w:br/>
        <w:t>f 4302/4302/3685 4303/4303/3686 4304/4304/3687</w:t>
        <w:br/>
        <w:t>f 4305/4305/3688 4302/4302/3685 4304/4304/3687</w:t>
        <w:br/>
        <w:t>f 4306/4306/3689 4307/4307/3690 4308/4308/3691</w:t>
        <w:br/>
        <w:t>f 4309/4309/3692 4306/4306/3689 4308/4308/3691</w:t>
        <w:br/>
        <w:t>f 4310/4310/3693 4311/4311/3694 4312/4312/3695</w:t>
        <w:br/>
        <w:t>f 4313/4313/3696 4310/4310/3693 4312/4312/3695</w:t>
        <w:br/>
        <w:t>f 4314/4314/3697 4315/4315/3698 4316/4316/3699</w:t>
        <w:br/>
        <w:t>f 4317/4317/3700 4314/4314/3697 4316/4316/3699</w:t>
        <w:br/>
        <w:t>f 4318/4318/3701 4319/4319/3702 4320/4320/3703</w:t>
        <w:br/>
        <w:t>f 4321/4321/3704 4318/4318/3701 4320/4320/3703</w:t>
        <w:br/>
        <w:t>f 4322/4322/3705 4323/4323/3706 4324/4324/3707</w:t>
        <w:br/>
        <w:t>f 4325/4325/3708 4322/4322/3705 4324/4324/3707</w:t>
        <w:br/>
        <w:t>f 4326/4326/3709 4323/4323/3706 4292/4292/3675</w:t>
        <w:br/>
        <w:t>f 4291/4291/3674 4326/4326/3709 4292/4292/3675</w:t>
        <w:br/>
        <w:t>f 4327/4327/3710 4328/4328/3711 4329/4329/3712</w:t>
        <w:br/>
        <w:t>f 4330/4330/3713 4327/4327/3710 4329/4329/3712</w:t>
        <w:br/>
        <w:t>f 4322/4322/3705 4328/4328/3711 4296/4296/3679</w:t>
        <w:br/>
        <w:t>f 4295/4295/3678 4322/4322/3705 4296/4296/3679</w:t>
        <w:br/>
        <w:t>f 4331/4331/3714 4332/4332/3715 4333/4333/3716</w:t>
        <w:br/>
        <w:t>f 4334/4334/3717 4331/4331/3714 4333/4333/3716</w:t>
        <w:br/>
        <w:t>f 4302/4302/3685 4300/4300/3683 4332/4332/3715</w:t>
        <w:br/>
        <w:t>f 4331/4331/3714 4302/4302/3685 4332/4332/3715</w:t>
        <w:br/>
        <w:t>f 4335/4335/3718 4336/4336/3719 4337/4337/3720</w:t>
        <w:br/>
        <w:t>f 4338/4338/3721 4335/4335/3718 4337/4337/3720</w:t>
        <w:br/>
        <w:t>f 4331/4331/3714 4337/4337/3720 4303/4303/3686</w:t>
        <w:br/>
        <w:t>f 4302/4302/3685 4331/4331/3714 4303/4303/3686</w:t>
        <w:br/>
        <w:t>f 4339/4339/3722 4340/4340/3723 4324/4324/3707</w:t>
        <w:br/>
        <w:t>f 4341/4341/3724 4339/4339/3722 4324/4324/3707</w:t>
        <w:br/>
        <w:t>f 4342/4342/3725 4343/4343/3726 4309/4309/3692</w:t>
        <w:br/>
        <w:t>f 4310/4310/3693 4342/4342/3725 4309/4309/3692</w:t>
        <w:br/>
        <w:t>f 4339/4339/3722 4344/4344/3727 4345/4345/3728</w:t>
        <w:br/>
        <w:t>f 4340/4340/3723 4339/4339/3722 4345/4345/3728</w:t>
        <w:br/>
        <w:t>f 4346/4346/3729 4343/4343/3726 4347/4347/3730</w:t>
        <w:br/>
        <w:t>f 4348/4348/3731 4346/4346/3729 4347/4347/3730</w:t>
        <w:br/>
        <w:t>f 4349/4349/3732 4350/4350/3733 4329/4329/3712</w:t>
        <w:br/>
        <w:t>f 4325/4325/3708 4349/4349/3732 4329/4329/3712</w:t>
        <w:br/>
        <w:t>f 4351/4351/3734 4352/4352/3735 4313/4313/3696</w:t>
        <w:br/>
        <w:t>f 4314/4314/3697 4351/4351/3734 4313/4313/3696</w:t>
        <w:br/>
        <w:t>f 4353/4353/3736 4350/4350/3733 4354/4354/3737</w:t>
        <w:br/>
        <w:t>f 4355/4355/3738 4353/4353/3736 4354/4354/3737</w:t>
        <w:br/>
        <w:t>f 4342/4342/3725 4352/4352/3735 4356/4356/3739</w:t>
        <w:br/>
        <w:t>f 4357/4357/3740 4342/4342/3725 4356/4356/3739</w:t>
        <w:br/>
        <w:t>f 4353/4353/3736 4358/4358/3741 4333/4333/3716</w:t>
        <w:br/>
        <w:t>f 4330/4330/3713 4353/4353/3736 4333/4333/3716</w:t>
        <w:br/>
        <w:t>f 4317/4317/3700 4359/4359/3742 4360/4360/3743</w:t>
        <w:br/>
        <w:t>f 4361/4361/3744 4317/4317/3700 4360/4360/3743</w:t>
        <w:br/>
        <w:t>f 4358/4358/3741 4362/4362/3745 4363/4363/3746</w:t>
        <w:br/>
        <w:t>f 4364/4364/3747 4358/4358/3741 4363/4363/3746</w:t>
        <w:br/>
        <w:t>f 4351/4351/3734 4361/4361/3744 4365/4365/3748</w:t>
        <w:br/>
        <w:t>f 4366/4366/3749 4351/4351/3734 4365/4365/3748</w:t>
        <w:br/>
        <w:t>f 4367/4367/3750 4368/4368/3751 4319/4319/3702</w:t>
        <w:br/>
        <w:t>f 4318/4318/3701 4367/4367/3750 4319/4319/3702</w:t>
        <w:br/>
        <w:t>f 4369/4369/3752 4368/4368/3751 4370/4370/3753</w:t>
        <w:br/>
        <w:t>f 4363/4363/3746 4369/4369/3752 4370/4370/3753</w:t>
        <w:br/>
        <w:t>f 4371/4371/3694 4372/4372/3754 4373/4373/3755</w:t>
        <w:br/>
        <w:t>f 4374/4374/3756 4371/4371/3694 4373/4373/3755</w:t>
        <w:br/>
        <w:t>f 4298/4298/3681 4375/4375/3757 4376/4376/3758</w:t>
        <w:br/>
        <w:t>f 4297/4297/3680 4298/4298/3681 4376/4376/3758</w:t>
        <w:br/>
        <w:t>f 4377/4377/3698 4378/4378/3759 4379/4379/3760</w:t>
        <w:br/>
        <w:t>f 4380/4380/3699 4377/4377/3698 4379/4379/3760</w:t>
        <w:br/>
        <w:t>f 4305/4305/3688 4381/4381/3761 4382/4382/3762</w:t>
        <w:br/>
        <w:t>f 4301/4301/3684 4305/4305/3688 4382/4382/3762</w:t>
        <w:br/>
        <w:t>f 4378/4378/3759 4383/4383/3763 4384/4384/3764</w:t>
        <w:br/>
        <w:t>f 4379/4379/3760 4378/4378/3759 4384/4384/3764</w:t>
        <w:br/>
        <w:t>f 4375/4375/3757 4382/4382/3762 4384/4384/3764</w:t>
        <w:br/>
        <w:t>f 4383/4383/3763 4375/4375/3757 4384/4384/3764</w:t>
        <w:br/>
        <w:t>f 4385/4385/3765 4386/4386/3766 4387/4387/3767</w:t>
        <w:br/>
        <w:t>f 4388/4388/3703 4385/4385/3765 4387/4387/3767</w:t>
        <w:br/>
        <w:t>f 4389/4389/3768 4390/4390/3769 4304/4304/3687</w:t>
        <w:br/>
        <w:t>f 4391/4391/3770 4389/4389/3768 4304/4304/3687</w:t>
        <w:br/>
        <w:t>f 4381/4381/3761 4392/4392/3771 4393/4393/3772</w:t>
        <w:br/>
        <w:t>f 4394/4394/3773 4381/4381/3761 4393/4393/3772</w:t>
        <w:br/>
        <w:t>f 4395/4395/3774 4396/4396/3775 4397/4397/3776</w:t>
        <w:br/>
        <w:t>f 4370/4370/3753 4395/4395/3774 4397/4397/3776</w:t>
        <w:br/>
        <w:t>f 4318/4318/3701 4398/4398/3777 4399/4399/3778</w:t>
        <w:br/>
        <w:t>f 4367/4367/3750 4318/4318/3701 4399/4399/3778</w:t>
        <w:br/>
        <w:t>f 4321/4321/3704 4400/4400/3779 4398/4398/3777</w:t>
        <w:br/>
        <w:t>f 4318/4318/3701 4321/4321/3704 4398/4398/3777</w:t>
        <w:br/>
        <w:t>f 4401/4401/3780 4402/4402/3781 4403/4403/3782</w:t>
        <w:br/>
        <w:t>f 4391/4391/3770 4401/4401/3780 4403/4403/3782</w:t>
        <w:br/>
        <w:t>f 4336/4336/3719 4404/4404/3783 4402/4402/3781</w:t>
        <w:br/>
        <w:t>f 4401/4401/3780 4336/4336/3719 4402/4402/3781</w:t>
        <w:br/>
        <w:t>f 4391/4391/3770 4403/4403/3782 4405/4405/3784</w:t>
        <w:br/>
        <w:t>f 4389/4389/3768 4391/4391/3770 4405/4405/3784</w:t>
        <w:br/>
        <w:t>f 4386/4386/3766 4394/4394/3773 4393/4393/3772</w:t>
        <w:br/>
        <w:t>f 4387/4387/3767 4386/4386/3766 4393/4393/3772</w:t>
        <w:br/>
        <w:t>f 4406/4406/3785 4407/4407/3779 4408/4408/3704</w:t>
        <w:br/>
        <w:t>f 4409/4409/3786 4406/4406/3785 4408/4408/3704</w:t>
        <w:br/>
        <w:t>f 4410/4410/3787 4411/4411/3788 4389/4389/3768</w:t>
        <w:br/>
        <w:t>f 4405/4405/3784 4410/4410/3787 4389/4389/3768</w:t>
        <w:br/>
        <w:t>f 4410/4410/3787 4405/4405/3784 4412/4412/3789</w:t>
        <w:br/>
        <w:t>f 4413/4413/3790 4406/4406/3785 4409/4409/3786</w:t>
        <w:br/>
        <w:t>f 4414/4414/3790 4413/4413/3790 4409/4409/3786</w:t>
        <w:br/>
        <w:t>f 4338/4338/3721 4334/4334/3717 4364/4364/3747</w:t>
        <w:br/>
        <w:t>f 4397/4397/3776 4338/4338/3721 4364/4364/3747</w:t>
        <w:br/>
        <w:t>f 4399/4399/3778 4415/4415/3791 4395/4395/3774</w:t>
        <w:br/>
        <w:t>f 4367/4367/3750 4399/4399/3778 4395/4395/3774</w:t>
        <w:br/>
        <w:t>f 4396/4396/3775 4395/4395/3774 4415/4415/3791</w:t>
        <w:br/>
        <w:t>f 4415/4415/3791 4416/4416/3792 4335/4335/3718</w:t>
        <w:br/>
        <w:t>f 4396/4396/3775 4415/4415/3791 4335/4335/3718</w:t>
        <w:br/>
        <w:t>f 4416/4416/3792 4404/4404/3783 4336/4336/3719</w:t>
        <w:br/>
        <w:t>f 4335/4335/3718 4416/4416/3792 4336/4336/3719</w:t>
        <w:br/>
        <w:t>f 4404/4404/3783 4416/4416/3792 4417/4417/3793</w:t>
        <w:br/>
        <w:t>f 4418/4418/3794 4404/4404/3783 4417/4417/3793</w:t>
        <w:br/>
        <w:t>f 4419/4419/3795 4402/4402/3781 4404/4404/3783</w:t>
        <w:br/>
        <w:t>f 4418/4418/3794 4419/4419/3795 4404/4404/3783</w:t>
        <w:br/>
        <w:t>f 4420/4420/3796 4403/4403/3782 4402/4402/3781</w:t>
        <w:br/>
        <w:t>f 4419/4419/3795 4420/4420/3796 4402/4402/3781</w:t>
        <w:br/>
        <w:t>f 4412/4412/3789 4405/4405/3784 4403/4403/3782</w:t>
        <w:br/>
        <w:t>f 4420/4420/3796 4412/4412/3789 4403/4403/3782</w:t>
        <w:br/>
        <w:t>f 4416/4416/3792 4415/4415/3791 4421/4421/3797</w:t>
        <w:br/>
        <w:t>f 4417/4417/3793 4416/4416/3792 4421/4421/3797</w:t>
        <w:br/>
        <w:t>f 4418/4418/3794 4422/4422/3798 4423/4423/3799</w:t>
        <w:br/>
        <w:t>f 4419/4419/3795 4418/4418/3794 4423/4423/3799</w:t>
        <w:br/>
        <w:t>f 4424/4424/3800 4422/4422/3798 4418/4418/3794</w:t>
        <w:br/>
        <w:t>f 4417/4417/3793 4424/4424/3800 4418/4418/3794</w:t>
        <w:br/>
        <w:t>f 4422/4422/3798 4424/4424/3800 4425/4425/3801</w:t>
        <w:br/>
        <w:t>f 4415/4415/3791 4399/4399/3778 4426/4426/3802</w:t>
        <w:br/>
        <w:t>f 4421/4421/3797 4415/4415/3791 4426/4426/3802</w:t>
        <w:br/>
        <w:t>f 4427/4427/3803 4424/4424/3800 4417/4417/3793</w:t>
        <w:br/>
        <w:t>f 4421/4421/3797 4427/4427/3803 4417/4417/3793</w:t>
        <w:br/>
        <w:t>f 4424/4424/3800 4427/4427/3803 4428/4428/3804</w:t>
        <w:br/>
        <w:t>f 4425/4425/3801 4424/4424/3800 4428/4428/3804</w:t>
        <w:br/>
        <w:t>f 4429/4429/3805 4425/4425/3801 4428/4428/3804</w:t>
        <w:br/>
        <w:t>f 4430/4430/3806 4431/4431/3807 4425/4425/3801</w:t>
        <w:br/>
        <w:t>f 4429/4429/3805 4430/4430/3806 4425/4425/3801</w:t>
        <w:br/>
        <w:t>f 4422/4422/3798 4425/4425/3801 4431/4431/3807</w:t>
        <w:br/>
        <w:t>f 4423/4423/3799 4422/4422/3798 4431/4431/3807</w:t>
        <w:br/>
        <w:t>f 4432/4432/3808 4423/4423/3799 4431/4431/3807</w:t>
        <w:br/>
        <w:t>f 4419/4419/3795 4423/4423/3799 4432/4432/3808</w:t>
        <w:br/>
        <w:t>f 4420/4420/3796 4419/4419/3795 4432/4432/3808</w:t>
        <w:br/>
        <w:t>f 4412/4412/3789 4420/4420/3796 4432/4432/3808</w:t>
        <w:br/>
        <w:t>f 4433/4433/3809 4434/4434/3810 4406/4406/3785</w:t>
        <w:br/>
        <w:t>f 4410/4410/3787 4433/4433/3809 4406/4406/3785</w:t>
        <w:br/>
        <w:t>f 4434/4434/3810 4435/4435/3811 4407/4407/3779</w:t>
        <w:br/>
        <w:t>f 4406/4406/3785 4434/4434/3810 4407/4407/3779</w:t>
        <w:br/>
        <w:t>f 4436/4436/3812 4437/4437/3813 4434/4434/3810</w:t>
        <w:br/>
        <w:t>f 4433/4433/3809 4436/4436/3812 4434/4434/3810</w:t>
        <w:br/>
        <w:t>f 4438/4438/3814 4437/4437/3813 4432/4432/3808</w:t>
        <w:br/>
        <w:t>f 4439/4439/3815 4438/4438/3814 4432/4432/3808</w:t>
        <w:br/>
        <w:t>f 4440/4440/3816 4438/4438/3814 4439/4439/3815</w:t>
        <w:br/>
        <w:t>f 4441/4441/3817 4440/4440/3816 4439/4439/3815</w:t>
        <w:br/>
        <w:t>f 4442/4442/3818 4440/4440/3816 4441/4441/3817</w:t>
        <w:br/>
        <w:t>f 4443/4443/3819 4442/4442/3818 4441/4441/3817</w:t>
        <w:br/>
        <w:t>f 4444/4444/3820 4445/4445/3821 4446/4446/3822</w:t>
        <w:br/>
        <w:t>f 4447/4447/3822 4444/4444/3820 4446/4446/3822</w:t>
        <w:br/>
        <w:t>f 4438/4438/3814 4440/4440/3816 4448/4448/3823</w:t>
        <w:br/>
        <w:t>f 4449/4449/3824 4438/4438/3814 4448/4448/3823</w:t>
        <w:br/>
        <w:t>f 4442/4442/3818 4450/4450/3825 4451/4451/3823</w:t>
        <w:br/>
        <w:t>f 4440/4440/3816 4442/4442/3818 4451/4451/3823</w:t>
        <w:br/>
        <w:t>f 4452/4452/3826 4453/4453/3827 4445/4445/3821</w:t>
        <w:br/>
        <w:t>f 4444/4444/3820 4452/4452/3826 4445/4445/3821</w:t>
        <w:br/>
        <w:t>f 4453/4453/3827 4452/4452/3826 4421/4421/3797</w:t>
        <w:br/>
        <w:t>f 4426/4426/3802 4453/4453/3827 4421/4421/3797</w:t>
        <w:br/>
        <w:t>f 4398/4398/3777 4454/4454/3828 4426/4426/3802</w:t>
        <w:br/>
        <w:t>f 4399/4399/3778 4398/4398/3777 4426/4426/3802</w:t>
        <w:br/>
        <w:t>f 4454/4454/3828 4398/4398/3777 4400/4400/3779</w:t>
        <w:br/>
        <w:t>f 4455/4455/3811 4454/4454/3828 4400/4400/3779</w:t>
        <w:br/>
        <w:t>f 4456/4456/3829 4457/4457/3830 4454/4454/3828</w:t>
        <w:br/>
        <w:t>f 4455/4455/3811 4456/4456/3829 4454/4454/3828</w:t>
        <w:br/>
        <w:t>f 4434/4434/3810 4437/4437/3813 4458/4458/3831</w:t>
        <w:br/>
        <w:t>f 4435/4435/3811 4434/4434/3810 4458/4458/3831</w:t>
        <w:br/>
        <w:t>f 4449/4449/3824 4458/4458/3831 4437/4437/3813</w:t>
        <w:br/>
        <w:t>f 4438/4438/3814 4449/4449/3824 4437/4437/3813</w:t>
        <w:br/>
        <w:t>f 4457/4457/3830 4456/4456/3829 4459/4459/3832</w:t>
        <w:br/>
        <w:t>f 4451/4451/3823 4457/4457/3830 4459/4459/3832</w:t>
        <w:br/>
        <w:t>f 4450/4450/3825 4453/4453/3827 4457/4457/3830</w:t>
        <w:br/>
        <w:t>f 4451/4451/3823 4450/4450/3825 4457/4457/3830</w:t>
        <w:br/>
        <w:t>f 4426/4426/3802 4454/4454/3828 4457/4457/3830</w:t>
        <w:br/>
        <w:t>f 4453/4453/3827 4426/4426/3802 4457/4457/3830</w:t>
        <w:br/>
        <w:t>f 4291/4291/3674 4460/4460/3833 4461/4461/3834</w:t>
        <w:br/>
        <w:t>f 4326/4326/3709 4291/4291/3674 4461/4461/3834</w:t>
        <w:br/>
        <w:t>f 4291/4291/3674 4290/4290/3673 4462/4462/3835</w:t>
        <w:br/>
        <w:t>f 4460/4460/3833 4291/4291/3674 4462/4462/3835</w:t>
        <w:br/>
        <w:t>f 4463/4463/3690 4464/4464/3836 4465/4465/3837</w:t>
        <w:br/>
        <w:t>f 4466/4466/3691 4463/4463/3690 4465/4465/3837</w:t>
        <w:br/>
        <w:t>f 4467/4467/3838 4468/4468/3839 4469/4469/3840</w:t>
        <w:br/>
        <w:t>f 4470/4470/3841 4467/4467/3838 4469/4469/3840</w:t>
        <w:br/>
        <w:t>f 4471/4471/3842 4472/4472/3843 4470/4470/3841</w:t>
        <w:br/>
        <w:t>f 4469/4469/3840 4471/4471/3842 4470/4470/3841</w:t>
        <w:br/>
        <w:t>f 4290/4290/3673 4473/4473/3844 4468/4468/3839</w:t>
        <w:br/>
        <w:t>f 4462/4462/3835 4290/4290/3673 4468/4468/3839</w:t>
        <w:br/>
        <w:t>f 4294/4294/3677 4474/4474/3845 4475/4475/3846</w:t>
        <w:br/>
        <w:t>f 4293/4293/3676 4294/4294/3677 4475/4475/3846</w:t>
        <w:br/>
        <w:t>f 4476/4476/3847 4477/4477/3848 4478/4478/3849</w:t>
        <w:br/>
        <w:t>f 4479/4479/3850 4476/4476/3847 4478/4478/3849</w:t>
        <w:br/>
        <w:t>f 4464/4464/3836 4476/4476/3847 4479/4479/3850</w:t>
        <w:br/>
        <w:t>f 4465/4465/3837 4464/4464/3836 4479/4479/3850</w:t>
        <w:br/>
        <w:t>f 4372/4372/3754 4480/4480/3851 4481/4481/3852</w:t>
        <w:br/>
        <w:t>f 4373/4373/3755 4372/4372/3754 4481/4481/3852</w:t>
        <w:br/>
        <w:t>f 4480/4480/3851 4474/4474/3845 4376/4376/3758</w:t>
        <w:br/>
        <w:t>f 4481/4481/3852 4480/4480/3851 4376/4376/3758</w:t>
        <w:br/>
        <w:t>f 4463/4463/3690 4482/4482/3853 4471/4471/3842</w:t>
        <w:br/>
        <w:t>f 4464/4464/3836 4463/4463/3690 4471/4471/3842</w:t>
        <w:br/>
        <w:t>f 4307/4307/3690 4306/4306/3689 4483/4483/3854</w:t>
        <w:br/>
        <w:t>f 4484/4484/3853 4307/4307/3690 4483/4483/3854</w:t>
        <w:br/>
        <w:t>f 4306/4306/3689 4346/4346/3729 4485/4485/3855</w:t>
        <w:br/>
        <w:t>f 4483/4483/3854 4306/4306/3689 4485/4485/3855</w:t>
        <w:br/>
        <w:t>f 4348/4348/3731 4486/4486/3856 4485/4485/3855</w:t>
        <w:br/>
        <w:t>f 4346/4346/3729 4348/4348/3731 4485/4485/3855</w:t>
        <w:br/>
        <w:t>f 4487/4487/3857 4344/4344/3727 4339/4339/3722</w:t>
        <w:br/>
        <w:t>f 4488/4488/3858 4487/4487/3857 4339/4339/3722</w:t>
        <w:br/>
        <w:t>f 4341/4341/3724 4489/4489/3859 4488/4488/3858</w:t>
        <w:br/>
        <w:t>f 4339/4339/3722 4341/4341/3724 4488/4488/3858</w:t>
        <w:br/>
        <w:t>f 4490/4490/3860 4489/4489/3859 4461/4461/3834</w:t>
        <w:br/>
        <w:t>f 4491/4491/3861 4490/4490/3860 4461/4461/3834</w:t>
        <w:br/>
        <w:t>f 4492/4492/3862 4493/4493/3863 4494/4494/3864</w:t>
        <w:br/>
        <w:t>f 4491/4491/3861 4492/4492/3862 4494/4494/3864</w:t>
        <w:br/>
        <w:t>f 4495/4495/3865 4496/4496/3866 4493/4493/3863</w:t>
        <w:br/>
        <w:t>f 4492/4492/3862 4495/4495/3865 4493/4493/3863</w:t>
        <w:br/>
        <w:t>f 4467/4467/3838 4497/4497/3867 4496/4496/3866</w:t>
        <w:br/>
        <w:t>f 4495/4495/3865 4467/4467/3838 4496/4496/3866</w:t>
        <w:br/>
        <w:t>f 4470/4470/3841 4472/4472/3843 4498/4498/3868</w:t>
        <w:br/>
        <w:t>f 4470/4470/3841 4499/4499/3869 4497/4497/3867</w:t>
        <w:br/>
        <w:t>f 4467/4467/3838 4470/4470/3841 4497/4497/3867</w:t>
        <w:br/>
        <w:t>f 4472/4472/3843 4500/4500/3870 4501/4501/3871</w:t>
        <w:br/>
        <w:t>f 4498/4498/3868 4472/4472/3843 4501/4501/3871</w:t>
        <w:br/>
        <w:t>f 4502/4502/3870 4503/4503/3872 4504/4504/3873</w:t>
        <w:br/>
        <w:t>f 4505/4505/3874 4502/4502/3870 4504/4504/3873</w:t>
        <w:br/>
        <w:t>f 4503/4503/3872 4506/4506/3875 4507/4507/3876</w:t>
        <w:br/>
        <w:t>f 4504/4504/3873 4503/4503/3872 4507/4507/3876</w:t>
        <w:br/>
        <w:t>f 4506/4506/3875 4508/4508/3877 4509/4509/3878</w:t>
        <w:br/>
        <w:t>f 4507/4507/3876 4506/4506/3875 4509/4509/3878</w:t>
        <w:br/>
        <w:t>f 4510/4510/3879 4511/4511/3880 4512/4512/3881</w:t>
        <w:br/>
        <w:t>f 4513/4513/3882 4510/4510/3879 4512/4512/3881</w:t>
        <w:br/>
        <w:t>f 4490/4490/3860 4514/4514/3883 4511/4511/3880</w:t>
        <w:br/>
        <w:t>f 4510/4510/3879 4490/4490/3860 4511/4511/3880</w:t>
        <w:br/>
        <w:t>f 4491/4491/3861 4494/4494/3864 4514/4514/3883</w:t>
        <w:br/>
        <w:t>f 4490/4490/3860 4491/4491/3861 4514/4514/3883</w:t>
        <w:br/>
        <w:t>f 4512/4512/3881 4511/4511/3880 4515/4515/3884</w:t>
        <w:br/>
        <w:t>f 4516/4516/3885 4512/4512/3881 4515/4515/3884</w:t>
        <w:br/>
        <w:t>f 4514/4514/3883 4517/4517/3886 4515/4515/3884</w:t>
        <w:br/>
        <w:t>f 4511/4511/3880 4514/4514/3883 4515/4515/3884</w:t>
        <w:br/>
        <w:t>f 4494/4494/3864 4518/4518/3887 4517/4517/3886</w:t>
        <w:br/>
        <w:t>f 4514/4514/3883 4494/4494/3864 4517/4517/3886</w:t>
        <w:br/>
        <w:t>f 4494/4494/3864 4493/4493/3863 4519/4519/3888</w:t>
        <w:br/>
        <w:t>f 4518/4518/3887 4494/4494/3864 4519/4519/3888</w:t>
        <w:br/>
        <w:t>f 4520/4520/3889 4521/4521/3890 4496/4496/3866</w:t>
        <w:br/>
        <w:t>f 4497/4497/3867 4520/4520/3889 4496/4496/3866</w:t>
        <w:br/>
        <w:t>f 4493/4493/3863 4496/4496/3866 4521/4521/3890</w:t>
        <w:br/>
        <w:t>f 4519/4519/3888 4493/4493/3863 4521/4521/3890</w:t>
        <w:br/>
        <w:t>f 4499/4499/3869 4522/4522/3891 4520/4520/3889</w:t>
        <w:br/>
        <w:t>f 4497/4497/3867 4499/4499/3869 4520/4520/3889</w:t>
        <w:br/>
        <w:t>f 4521/4521/3890 4520/4520/3889 4523/4523/3892</w:t>
        <w:br/>
        <w:t>f 4523/4523/3892 4524/4524/3893 4519/4519/3888</w:t>
        <w:br/>
        <w:t>f 4521/4521/3890 4523/4523/3892 4519/4519/3888</w:t>
        <w:br/>
        <w:t>f 4524/4524/3893 4525/4525/3894 4518/4518/3887</w:t>
        <w:br/>
        <w:t>f 4519/4519/3888 4524/4524/3893 4518/4518/3887</w:t>
        <w:br/>
        <w:t>f 4526/4526/3895 4517/4517/3886 4518/4518/3887</w:t>
        <w:br/>
        <w:t>f 4525/4525/3894 4526/4526/3895 4518/4518/3887</w:t>
        <w:br/>
        <w:t>f 4517/4517/3886 4526/4526/3895 4527/4527/3896</w:t>
        <w:br/>
        <w:t>f 4515/4515/3884 4517/4517/3886 4527/4527/3896</w:t>
        <w:br/>
        <w:t>f 4527/4527/3896 4516/4516/3885 4515/4515/3884</w:t>
        <w:br/>
        <w:t>f 4528/4528/3897 4529/4529/3898 4507/4507/3876</w:t>
        <w:br/>
        <w:t>f 4509/4509/3878 4528/4528/3897 4507/4507/3876</w:t>
        <w:br/>
        <w:t>f 4530/4530/3899 4529/4529/3898 4531/4531/3900</w:t>
        <w:br/>
        <w:t>f 4532/4532/3901 4531/4531/3900 4529/4529/3898</w:t>
        <w:br/>
        <w:t>f 4528/4528/3897 4532/4532/3901 4529/4529/3898</w:t>
        <w:br/>
        <w:t>f 4533/4533/3902 4534/4534/3903 4535/4535/3904</w:t>
        <w:br/>
        <w:t>f 4523/4523/3892 4533/4533/3902 4535/4535/3904</w:t>
        <w:br/>
        <w:t>f 4533/4533/3902 4536/4536/3905 4537/4537/3906</w:t>
        <w:br/>
        <w:t>f 4537/4537/3906 4534/4534/3903 4533/4533/3902</w:t>
        <w:br/>
        <w:t>f 4522/4522/3891 4533/4533/3902 4523/4523/3892</w:t>
        <w:br/>
        <w:t>f 4520/4520/3889 4522/4522/3891 4523/4523/3892</w:t>
        <w:br/>
        <w:t>f 4501/4501/3871 4537/4537/3906 4536/4536/3905</w:t>
        <w:br/>
        <w:t>f 4498/4498/3868 4501/4501/3871 4536/4536/3905</w:t>
        <w:br/>
        <w:t>f 4538/4538/3907 4534/4534/3903 4537/4537/3906</w:t>
        <w:br/>
        <w:t>f 4534/4534/3903 4538/4538/3907 4539/4539/3908</w:t>
        <w:br/>
        <w:t>f 4535/4535/3904 4534/4534/3903 4539/4539/3908</w:t>
        <w:br/>
        <w:t>f 4505/4505/3874 4504/4504/3873 4530/4530/3899</w:t>
        <w:br/>
        <w:t>f 4540/4540/3906 4505/4505/3874 4530/4530/3899</w:t>
        <w:br/>
        <w:t>f 4530/4530/3899 4541/4541/3909 4542/4542/3907</w:t>
        <w:br/>
        <w:t>f 4540/4540/3906 4530/4530/3899 4542/4542/3907</w:t>
        <w:br/>
        <w:t>f 4529/4529/3898 4530/4530/3899 4504/4504/3873</w:t>
        <w:br/>
        <w:t>f 4507/4507/3876 4529/4529/3898 4504/4504/3873</w:t>
        <w:br/>
        <w:t>f 4530/4530/3899 4531/4531/3900 4541/4541/3909</w:t>
        <w:br/>
        <w:t>f 4542/4542/3907 4541/4541/3909 4543/4543/3910</w:t>
        <w:br/>
        <w:t>f 4539/4539/3908 4542/4542/3907 4543/4543/3910</w:t>
        <w:br/>
        <w:t>f 4541/4541/3909 4531/4531/3900 4532/4532/3901</w:t>
        <w:br/>
        <w:t>f 4543/4543/3910 4541/4541/3909 4532/4532/3901</w:t>
        <w:br/>
        <w:t>f 4295/4295/3678 4294/4294/3677 4293/4293/3676</w:t>
        <w:br/>
        <w:t>f 4292/4292/3675 4295/4295/3678 4293/4293/3676</w:t>
        <w:br/>
        <w:t>f 4311/4311/3694 4310/4310/3693 4309/4309/3692</w:t>
        <w:br/>
        <w:t>f 4308/4308/3691 4311/4311/3694 4309/4309/3692</w:t>
        <w:br/>
        <w:t>f 4323/4323/3706 4326/4326/3709 4341/4341/3724</w:t>
        <w:br/>
        <w:t>f 4324/4324/3707 4323/4323/3706 4341/4341/3724</w:t>
        <w:br/>
        <w:t>f 4323/4323/3706 4322/4322/3705 4295/4295/3678</w:t>
        <w:br/>
        <w:t>f 4292/4292/3675 4323/4323/3706 4295/4295/3678</w:t>
        <w:br/>
        <w:t>f 4340/4340/3723 4349/4349/3732 4325/4325/3708</w:t>
        <w:br/>
        <w:t>f 4324/4324/3707 4340/4340/3723 4325/4325/3708</w:t>
        <w:br/>
        <w:t>f 4346/4346/3729 4306/4306/3689 4309/4309/3692</w:t>
        <w:br/>
        <w:t>f 4343/4343/3726 4346/4346/3729 4309/4309/3692</w:t>
        <w:br/>
        <w:t>f 4544/4544/3911 4349/4349/3732 4340/4340/3723</w:t>
        <w:br/>
        <w:t>f 4345/4345/3728 4544/4544/3911 4340/4340/3723</w:t>
        <w:br/>
        <w:t>f 4343/4343/3726 4342/4342/3725 4357/4357/3740</w:t>
        <w:br/>
        <w:t>f 4347/4347/3730 4343/4343/3726 4357/4357/3740</w:t>
        <w:br/>
        <w:t>f 4372/4372/3754 4371/4371/3694 4466/4466/3691</w:t>
        <w:br/>
        <w:t>f 4465/4465/3837 4372/4372/3754 4466/4466/3691</w:t>
        <w:br/>
        <w:t>f 4473/4473/3844 4290/4290/3673 4293/4293/3676</w:t>
        <w:br/>
        <w:t>f 4475/4475/3846 4473/4473/3844 4293/4293/3676</w:t>
        <w:br/>
        <w:t>f 4474/4474/3845 4480/4480/3851 4479/4479/3850</w:t>
        <w:br/>
        <w:t>f 4475/4475/3846 4474/4474/3845 4479/4479/3850</w:t>
        <w:br/>
        <w:t>f 4480/4480/3851 4372/4372/3754 4465/4465/3837</w:t>
        <w:br/>
        <w:t>f 4479/4479/3850 4480/4480/3851 4465/4465/3837</w:t>
        <w:br/>
        <w:t>f 4460/4460/3833 4492/4492/3862 4491/4491/3861</w:t>
        <w:br/>
        <w:t>f 4461/4461/3834 4460/4460/3833 4491/4491/3861</w:t>
        <w:br/>
        <w:t>f 4492/4492/3862 4460/4460/3833 4462/4462/3835</w:t>
        <w:br/>
        <w:t>f 4495/4495/3865 4492/4492/3862 4462/4462/3835</w:t>
        <w:br/>
        <w:t>f 4477/4477/3848 4476/4476/3847 4469/4469/3840</w:t>
        <w:br/>
        <w:t>f 4468/4468/3839 4477/4477/3848 4469/4469/3840</w:t>
        <w:br/>
        <w:t>f 4469/4469/3840 4476/4476/3847 4464/4464/3836</w:t>
        <w:br/>
        <w:t>f 4471/4471/3842 4469/4469/3840 4464/4464/3836</w:t>
        <w:br/>
        <w:t>f 4467/4467/3838 4495/4495/3865 4462/4462/3835</w:t>
        <w:br/>
        <w:t>f 4468/4468/3839 4467/4467/3838 4462/4462/3835</w:t>
        <w:br/>
        <w:t>f 4500/4500/3870 4472/4472/3843 4471/4471/3842</w:t>
        <w:br/>
        <w:t>f 4482/4482/3853 4500/4500/3870 4471/4471/3842</w:t>
        <w:br/>
        <w:t>f 4503/4503/3872 4502/4502/3870 4484/4484/3853</w:t>
        <w:br/>
        <w:t>f 4483/4483/3854 4503/4503/3872 4484/4484/3853</w:t>
        <w:br/>
        <w:t>f 4506/4506/3875 4503/4503/3872 4483/4483/3854</w:t>
        <w:br/>
        <w:t>f 4485/4485/3855 4506/4506/3875 4483/4483/3854</w:t>
        <w:br/>
        <w:t>f 4486/4486/3856 4508/4508/3877 4506/4506/3875</w:t>
        <w:br/>
        <w:t>f 4485/4485/3855 4486/4486/3856 4506/4506/3875</w:t>
        <w:br/>
        <w:t>f 4488/4488/3858 4510/4510/3879 4513/4513/3882</w:t>
        <w:br/>
        <w:t>f 4487/4487/3857 4488/4488/3858 4513/4513/3882</w:t>
        <w:br/>
        <w:t>f 4489/4489/3859 4490/4490/3860 4510/4510/3879</w:t>
        <w:br/>
        <w:t>f 4488/4488/3858 4489/4489/3859 4510/4510/3879</w:t>
        <w:br/>
        <w:t>f 4489/4489/3859 4341/4341/3724 4326/4326/3709</w:t>
        <w:br/>
        <w:t>f 4461/4461/3834 4489/4489/3859 4326/4326/3709</w:t>
        <w:br/>
        <w:t>f 4299/4299/3682 4298/4298/3681 4297/4297/3680</w:t>
        <w:br/>
        <w:t>f 4296/4296/3679 4299/4299/3682 4297/4297/3680</w:t>
        <w:br/>
        <w:t>f 4315/4315/3698 4314/4314/3697 4313/4313/3696</w:t>
        <w:br/>
        <w:t>f 4312/4312/3695 4315/4315/3698 4313/4313/3696</w:t>
        <w:br/>
        <w:t>f 4328/4328/3711 4322/4322/3705 4325/4325/3708</w:t>
        <w:br/>
        <w:t>f 4329/4329/3712 4328/4328/3711 4325/4325/3708</w:t>
        <w:br/>
        <w:t>f 4328/4328/3711 4327/4327/3710 4299/4299/3682</w:t>
        <w:br/>
        <w:t>f 4296/4296/3679 4328/4328/3711 4299/4299/3682</w:t>
        <w:br/>
        <w:t>f 4350/4350/3733 4353/4353/3736 4330/4330/3713</w:t>
        <w:br/>
        <w:t>f 4329/4329/3712 4350/4350/3733 4330/4330/3713</w:t>
        <w:br/>
        <w:t>f 4352/4352/3735 4342/4342/3725 4310/4310/3693</w:t>
        <w:br/>
        <w:t>f 4313/4313/3696 4352/4352/3735 4310/4310/3693</w:t>
        <w:br/>
        <w:t>f 4349/4349/3732 4544/4544/3911 4354/4354/3737</w:t>
        <w:br/>
        <w:t>f 4350/4350/3733 4349/4349/3732 4354/4354/3737</w:t>
        <w:br/>
        <w:t>f 4352/4352/3735 4351/4351/3734 4366/4366/3749</w:t>
        <w:br/>
        <w:t>f 4356/4356/3739 4352/4352/3735 4366/4366/3749</w:t>
        <w:br/>
        <w:t>f 4378/4378/3759 4377/4377/3698 4374/4374/3756</w:t>
        <w:br/>
        <w:t>f 4373/4373/3755 4378/4378/3759 4374/4374/3756</w:t>
        <w:br/>
        <w:t>f 4474/4474/3845 4294/4294/3677 4297/4297/3680</w:t>
        <w:br/>
        <w:t>f 4376/4376/3758 4474/4474/3845 4297/4297/3680</w:t>
        <w:br/>
        <w:t>f 4383/4383/3763 4378/4378/3759 4373/4373/3755</w:t>
        <w:br/>
        <w:t>f 4481/4481/3852 4383/4383/3763 4373/4373/3755</w:t>
        <w:br/>
        <w:t>f 4376/4376/3758 4375/4375/3757 4383/4383/3763</w:t>
        <w:br/>
        <w:t>f 4481/4481/3852 4376/4376/3758 4383/4383/3763</w:t>
        <w:br/>
        <w:t>f 4302/4302/3685 4305/4305/3688 4301/4301/3684</w:t>
        <w:br/>
        <w:t>f 4300/4300/3683 4302/4302/3685 4301/4301/3684</w:t>
        <w:br/>
        <w:t>f 4545/4545/3765 4359/4359/3742 4317/4317/3700</w:t>
        <w:br/>
        <w:t>f 4316/4316/3699 4545/4545/3765 4317/4317/3700</w:t>
        <w:br/>
        <w:t>f 4332/4332/3715 4327/4327/3710 4330/4330/3713</w:t>
        <w:br/>
        <w:t>f 4333/4333/3716 4332/4332/3715 4330/4330/3713</w:t>
        <w:br/>
        <w:t>f 4327/4327/3710 4332/4332/3715 4300/4300/3683</w:t>
        <w:br/>
        <w:t>f 4299/4299/3682 4327/4327/3710 4300/4300/3683</w:t>
        <w:br/>
        <w:t>f 4358/4358/3741 4364/4364/3747 4334/4334/3717</w:t>
        <w:br/>
        <w:t>f 4333/4333/3716 4358/4358/3741 4334/4334/3717</w:t>
        <w:br/>
        <w:t>f 4361/4361/3744 4351/4351/3734 4314/4314/3697</w:t>
        <w:br/>
        <w:t>f 4317/4317/3700 4361/4361/3744 4314/4314/3697</w:t>
        <w:br/>
        <w:t>f 4355/4355/3738 4362/4362/3745 4358/4358/3741</w:t>
        <w:br/>
        <w:t>f 4353/4353/3736 4355/4355/3738 4358/4358/3741</w:t>
        <w:br/>
        <w:t>f 4361/4361/3744 4360/4360/3743 4363/4363/3746</w:t>
        <w:br/>
        <w:t>f 4362/4362/3745 4361/4361/3744 4363/4363/3746</w:t>
        <w:br/>
        <w:t>f 4386/4386/3766 4385/4385/3765 4380/4380/3699</w:t>
        <w:br/>
        <w:t>f 4379/4379/3760 4386/4386/3766 4380/4380/3699</w:t>
        <w:br/>
        <w:t>f 4375/4375/3757 4298/4298/3681 4301/4301/3684</w:t>
        <w:br/>
        <w:t>f 4382/4382/3762 4375/4375/3757 4301/4301/3684</w:t>
        <w:br/>
        <w:t>f 4394/4394/3773 4386/4386/3766 4379/4379/3760</w:t>
        <w:br/>
        <w:t>f 4384/4384/3764 4394/4394/3773 4379/4379/3760</w:t>
        <w:br/>
        <w:t>f 4382/4382/3762 4381/4381/3761 4394/4394/3773</w:t>
        <w:br/>
        <w:t>f 4384/4384/3764 4382/4382/3762 4394/4394/3773</w:t>
        <w:br/>
        <w:t>f 4303/4303/3686 4401/4401/3780 4391/4391/3770</w:t>
        <w:br/>
        <w:t>f 4304/4304/3687 4303/4303/3686 4391/4391/3770</w:t>
        <w:br/>
        <w:t>f 4359/4359/3742 4545/4545/3765 4320/4320/3703</w:t>
        <w:br/>
        <w:t>f 4319/4319/3702 4359/4359/3742 4320/4320/3703</w:t>
        <w:br/>
        <w:t>f 4331/4331/3714 4334/4334/3717 4338/4338/3721</w:t>
        <w:br/>
        <w:t>f 4337/4337/3720 4331/4331/3714 4338/4338/3721</w:t>
        <w:br/>
        <w:t>f 4337/4337/3720 4336/4336/3719 4401/4401/3780</w:t>
        <w:br/>
        <w:t>f 4303/4303/3686 4337/4337/3720 4401/4401/3780</w:t>
        <w:br/>
        <w:t>f 4368/4368/3751 4360/4360/3743 4359/4359/3742</w:t>
        <w:br/>
        <w:t>f 4319/4319/3702 4368/4368/3751 4359/4359/3742</w:t>
        <w:br/>
        <w:t>f 4368/4368/3751 4367/4367/3750 4395/4395/3774</w:t>
        <w:br/>
        <w:t>f 4370/4370/3753 4368/4368/3751 4395/4395/3774</w:t>
        <w:br/>
        <w:t>f 4409/4409/3786 4408/4408/3704 4388/4388/3703</w:t>
        <w:br/>
        <w:t>f 4387/4387/3767 4409/4409/3786 4388/4388/3703</w:t>
        <w:br/>
        <w:t>f 4390/4390/3769 4381/4381/3761 4305/4305/3688</w:t>
        <w:br/>
        <w:t>f 4304/4304/3687 4390/4390/3769 4305/4305/3688</w:t>
        <w:br/>
        <w:t>f 4390/4390/3769 4389/4389/3768 4411/4411/3788</w:t>
        <w:br/>
        <w:t>f 4393/4393/3772 4390/4390/3769 4411/4411/3788</w:t>
        <w:br/>
        <w:t>f 4364/4364/3747 4363/4363/3746 4370/4370/3753</w:t>
        <w:br/>
        <w:t>f 4397/4397/3776 4364/4364/3747 4370/4370/3753</w:t>
        <w:br/>
        <w:t>f 4411/4411/3788 4409/4409/3786 4387/4387/3767</w:t>
        <w:br/>
        <w:t>f 4393/4393/3772 4411/4411/3788 4387/4387/3767</w:t>
        <w:br/>
        <w:t>f 4397/4397/3776 4396/4396/3775 4335/4335/3718</w:t>
        <w:br/>
        <w:t>f 4338/4338/3721 4397/4397/3776 4335/4335/3718</w:t>
        <w:br/>
        <w:t>f 4546/4546/3912 4547/4547/3913 4548/4548/3913</w:t>
        <w:br/>
        <w:t>f 4549/4549/3914 4546/4546/3912 4548/4548/3913</w:t>
        <w:br/>
        <w:t>f 4550/4550/3915 4551/4551/3916 4552/4552/3917</w:t>
        <w:br/>
        <w:t>f 4553/4553/3915 4550/4550/3915 4552/4552/3917</w:t>
        <w:br/>
        <w:t>f 4554/4554/3918 4555/4555/3919 4556/4556/3920</w:t>
        <w:br/>
        <w:t>f 4557/4557/3918 4554/4554/3918 4556/4556/3920</w:t>
        <w:br/>
        <w:t>f 4558/4558/3921 4559/4559/3922 4548/4548/3913</w:t>
        <w:br/>
        <w:t>f 4547/4547/3913 4558/4558/3921 4548/4548/3913</w:t>
        <w:br/>
        <w:t>f 4560/4560/3923 4556/4556/3920 4555/4555/3919</w:t>
        <w:br/>
        <w:t>f 4561/4561/3924 4560/4560/3923 4555/4555/3919</w:t>
        <w:br/>
        <w:t>f 4562/4562/3925 4546/4546/3912 4549/4549/3914</w:t>
        <w:br/>
        <w:t>f 4563/4563/3926 4562/4562/3925 4549/4549/3914</w:t>
        <w:br/>
        <w:t>f 4553/4553/3915 4564/4564/3927 4565/4565/3927</w:t>
        <w:br/>
        <w:t>f 4550/4550/3915 4553/4553/3915 4565/4565/3927</w:t>
        <w:br/>
        <w:t>f 4566/4566/3928 4567/4567/3929 4565/4565/3927</w:t>
        <w:br/>
        <w:t>f 4564/4564/3927 4566/4566/3928 4565/4565/3927</w:t>
        <w:br/>
        <w:t>f 4563/4563/3926 4567/4567/3929 4566/4566/3928</w:t>
        <w:br/>
        <w:t>f 4562/4562/3925 4563/4563/3926 4566/4566/3928</w:t>
        <w:br/>
        <w:t>f 4568/4568/3930 4569/4569/3930 4560/4560/3923</w:t>
        <w:br/>
        <w:t>f 4561/4561/3924 4568/4568/3930 4560/4560/3923</w:t>
        <w:br/>
        <w:t>f 4559/4559/3922 4558/4558/3921 4569/4569/3930</w:t>
        <w:br/>
        <w:t>f 4568/4568/3930 4559/4559/3922 4569/4569/3930</w:t>
        <w:br/>
        <w:t>f 4570/4570/3931 4571/4571/3932 4572/4572/3933</w:t>
        <w:br/>
        <w:t>f 4573/4573/3934 4570/4570/3931 4572/4572/3933</w:t>
        <w:br/>
        <w:t>f 4574/4574/3935 4575/4575/3936 4576/4576/3937</w:t>
        <w:br/>
        <w:t>f 4577/4577/3938 4574/4574/3935 4576/4576/3937</w:t>
        <w:br/>
        <w:t>f 4578/4578/3939 4579/4579/3939 4580/4580/3940</w:t>
        <w:br/>
        <w:t>f 4581/4581/3941 4578/4578/3939 4580/4580/3940</w:t>
        <w:br/>
        <w:t>f 4572/4572/3933 4582/4582/3942 4583/4583/3943</w:t>
        <w:br/>
        <w:t>f 4573/4573/3934 4572/4572/3933 4583/4583/3943</w:t>
        <w:br/>
        <w:t>f 4581/4581/3941 4580/4580/3940 4584/4584/3944</w:t>
        <w:br/>
        <w:t>f 4585/4585/3945 4581/4581/3941 4584/4584/3944</w:t>
        <w:br/>
        <w:t>f 4586/4586/3946 4587/4587/3947 4571/4571/3932</w:t>
        <w:br/>
        <w:t>f 4570/4570/3931 4586/4586/3946 4571/4571/3932</w:t>
        <w:br/>
        <w:t>f 4588/4588/3948 4589/4589/3948 4575/4575/3936</w:t>
        <w:br/>
        <w:t>f 4574/4574/3935 4588/4588/3948 4575/4575/3936</w:t>
        <w:br/>
        <w:t>f 4590/4590/3949 4589/4589/3948 4588/4588/3948</w:t>
        <w:br/>
        <w:t>f 4591/4591/3950 4590/4590/3949 4588/4588/3948</w:t>
        <w:br/>
        <w:t>f 4587/4587/3947 4586/4586/3946 4590/4590/3949</w:t>
        <w:br/>
        <w:t>f 4591/4591/3950 4587/4587/3947 4590/4590/3949</w:t>
        <w:br/>
        <w:t>f 4584/4584/3944 4592/4592/3951 4593/4593/3952</w:t>
        <w:br/>
        <w:t>f 4585/4585/3945 4584/4584/3944 4593/4593/3952</w:t>
        <w:br/>
        <w:t>f 4592/4592/3951 4583/4583/3943 4582/4582/3942</w:t>
        <w:br/>
        <w:t>f 4593/4593/3952 4592/4592/3951 4582/4582/3942</w:t>
        <w:br/>
        <w:t>usemtl MI_Maddelena_Metal10</w:t>
        <w:br/>
        <w:t>f 4594/4594/3953 4595/4595/3954 4596/4596/3955</w:t>
        <w:br/>
        <w:t>f 4597/4597/3956 4594/4594/3953 4596/4596/3955</w:t>
        <w:br/>
        <w:t>f 4598/4598/3957 4599/4599/3958 4597/4597/3956</w:t>
        <w:br/>
        <w:t>f 4596/4596/3955 4598/4598/3957 4597/4597/3956</w:t>
        <w:br/>
        <w:t>f 4600/4600/3959 4599/4599/3958 4598/4598/3957</w:t>
        <w:br/>
        <w:t>f 4601/4601/3960 4600/4600/3959 4598/4598/3957</w:t>
        <w:br/>
        <w:t>f 4602/4602/3961 4603/4603/3962 4604/4604/3962</w:t>
        <w:br/>
        <w:t>f 4605/4605/3961 4602/4602/3961 4604/4604/3962</w:t>
        <w:br/>
        <w:t>f 4606/4606/3963 4607/4607/3964 4608/4608/3965</w:t>
        <w:br/>
        <w:t>f 4609/4609/3966 4606/4606/3963 4608/4608/3965</w:t>
        <w:br/>
        <w:t>f 4610/4610/3967 4611/4611/3968 4608/4608/3965</w:t>
        <w:br/>
        <w:t>f 4607/4607/3964 4610/4610/3967 4608/4608/3965</w:t>
        <w:br/>
        <w:t>f 4612/4612/3969 4613/4613/3970 4611/4611/3968</w:t>
        <w:br/>
        <w:t>f 4610/4610/3967 4612/4612/3969 4611/4611/3968</w:t>
        <w:br/>
        <w:t>f 4614/4614/3971 4615/4615/3972 4616/4616/3973</w:t>
        <w:br/>
        <w:t>f 4617/4617/3974 4614/4614/3971 4616/4616/3973</w:t>
        <w:br/>
        <w:t>f 4618/4618/3975 4619/4619/3976 4615/4615/3972</w:t>
        <w:br/>
        <w:t>f 4614/4614/3971 4618/4618/3975 4615/4615/3972</w:t>
        <w:br/>
        <w:t>f 4620/4620/3977 4621/4621/3977 4619/4619/3976</w:t>
        <w:br/>
        <w:t>f 4618/4618/3975 4620/4620/3977 4619/4619/3976</w:t>
        <w:br/>
        <w:t>f 4620/4620/3977 4622/4622/3961 4623/4623/3978</w:t>
        <w:br/>
        <w:t>f 4621/4621/3977 4620/4620/3977 4623/4623/3978</w:t>
        <w:br/>
        <w:t>f 4624/4624/3979 4625/4625/3980 4626/4626/3980</w:t>
        <w:br/>
        <w:t>f 4627/4627/3981 4624/4624/3979 4626/4626/3980</w:t>
        <w:br/>
        <w:t>f 4625/4625/3980 4628/4628/3982 4629/4629/3982</w:t>
        <w:br/>
        <w:t>f 4626/4626/3980 4625/4625/3980 4629/4629/3982</w:t>
        <w:br/>
        <w:t>f 4630/4630/3983 4631/4631/3983 4629/4629/3982</w:t>
        <w:br/>
        <w:t>f 4628/4628/3982 4630/4630/3983 4629/4629/3982</w:t>
        <w:br/>
        <w:t>f 4632/4632/3984 4598/4598/3957 4596/4596/3955</w:t>
        <w:br/>
        <w:t>f 4633/4633/3985 4632/4632/3984 4596/4596/3955</w:t>
        <w:br/>
        <w:t>f 4598/4598/3957 4632/4632/3984 4634/4634/3986</w:t>
        <w:br/>
        <w:t>f 4601/4601/3960 4598/4598/3957 4634/4634/3986</w:t>
        <w:br/>
        <w:t>f 4617/4617/3974 4616/4616/3973 4631/4631/3983</w:t>
        <w:br/>
        <w:t>f 4630/4630/3983 4617/4617/3974 4631/4631/3983</w:t>
        <w:br/>
        <w:t>f 4611/4611/3968 4613/4613/3970 4635/4635/3987</w:t>
        <w:br/>
        <w:t>f 4636/4636/3988 4611/4611/3968 4635/4635/3987</w:t>
        <w:br/>
        <w:t>f 4636/4636/3988 4637/4637/3989 4608/4608/3965</w:t>
        <w:br/>
        <w:t>f 4611/4611/3968 4636/4636/3988 4608/4608/3965</w:t>
        <w:br/>
        <w:t>f 4608/4608/3965 4637/4637/3989 4638/4638/3990</w:t>
        <w:br/>
        <w:t>f 4609/4609/3966 4608/4608/3965 4638/4638/3990</w:t>
        <w:br/>
        <w:t>f 4603/4603/3962 4639/4639/3991 4640/4640/3992</w:t>
        <w:br/>
        <w:t>f 4604/4604/3962 4603/4603/3962 4640/4640/3992</w:t>
        <w:br/>
        <w:t>f 4596/4596/3955 4595/4595/3954 4641/4641/3993</w:t>
        <w:br/>
        <w:t>f 4633/4633/3985 4596/4596/3955 4641/4641/3993</w:t>
        <w:br/>
        <w:t>f 4642/4642/3994 4643/4643/3995 4644/4644/3996</w:t>
        <w:br/>
        <w:t>f 4645/4645/3997 4642/4642/3994 4644/4644/3996</w:t>
        <w:br/>
        <w:t>f 4646/4646/3998 4647/4647/3998 4648/4648/3999</w:t>
        <w:br/>
        <w:t>f 4649/4649/3999 4646/4646/3998 4648/4648/3999</w:t>
        <w:br/>
        <w:t>f 4650/4650/4000 4651/4651/4001 4652/4652/4002</w:t>
        <w:br/>
        <w:t>f 4653/4653/4003 4650/4650/4000 4652/4652/4002</w:t>
        <w:br/>
        <w:t>f 4642/4642/3994 4654/4654/4004 4655/4655/4005</w:t>
        <w:br/>
        <w:t>f 4643/4643/3995 4642/4642/3994 4655/4655/4005</w:t>
        <w:br/>
        <w:t>f 4654/4654/4004 4656/4656/4006 4657/4657/4007</w:t>
        <w:br/>
        <w:t>f 4655/4655/4005 4654/4654/4004 4657/4657/4007</w:t>
        <w:br/>
        <w:t>f 4658/4658/4008 4659/4659/4009 4660/4660/4010</w:t>
        <w:br/>
        <w:t>f 4661/4661/4008 4658/4658/4008 4660/4660/4010</w:t>
        <w:br/>
        <w:t>f 4659/4659/4009 4662/4662/4011 4663/4663/4012</w:t>
        <w:br/>
        <w:t>f 4660/4660/4010 4659/4659/4009 4663/4663/4012</w:t>
        <w:br/>
        <w:t>f 4653/4653/4003 4652/4652/4002 4663/4663/4012</w:t>
        <w:br/>
        <w:t>f 4662/4662/4011 4653/4653/4003 4663/4663/4012</w:t>
        <w:br/>
        <w:t>f 4664/4664/4013 4665/4665/4014 4666/4666/4015</w:t>
        <w:br/>
        <w:t>f 4667/4667/4016 4664/4664/4013 4666/4666/4015</w:t>
        <w:br/>
        <w:t>f 4668/4668/4017 4667/4667/4016 4666/4666/4015</w:t>
        <w:br/>
        <w:t>f 4669/4669/4018 4668/4668/4017 4666/4666/4015</w:t>
        <w:br/>
        <w:t>f 4670/4670/4019 4668/4668/4017 4669/4669/4018</w:t>
        <w:br/>
        <w:t>f 4671/4671/4020 4670/4670/4019 4669/4669/4018</w:t>
        <w:br/>
        <w:t>f 4672/4672/4021 4673/4673/4022 4674/4674/4023</w:t>
        <w:br/>
        <w:t>f 4675/4675/4024 4672/4672/4021 4674/4674/4023</w:t>
        <w:br/>
        <w:t>f 4676/4676/4025 4677/4677/4026 4672/4672/4021</w:t>
        <w:br/>
        <w:t>f 4675/4675/4024 4676/4676/4025 4672/4672/4021</w:t>
        <w:br/>
        <w:t>f 4677/4677/4026 4676/4676/4025 4678/4678/4027</w:t>
        <w:br/>
        <w:t>f 4679/4679/4028 4677/4677/4026 4678/4678/4027</w:t>
        <w:br/>
        <w:t>f 4645/4645/3997 4644/4644/3996 4647/4647/3998</w:t>
        <w:br/>
        <w:t>f 4646/4646/3998 4645/4645/3997 4647/4647/3998</w:t>
        <w:br/>
        <w:t>f 4680/4680/4029 4681/4681/4030 4666/4666/4015</w:t>
        <w:br/>
        <w:t>f 4665/4665/4014 4680/4680/4029 4666/4666/4015</w:t>
        <w:br/>
        <w:t>f 4669/4669/4018 4666/4666/4015 4681/4681/4030</w:t>
        <w:br/>
        <w:t>f 4682/4682/4031 4669/4669/4018 4681/4681/4030</w:t>
        <w:br/>
        <w:t>f 4683/4683/4032 4671/4671/4020 4669/4669/4018</w:t>
        <w:br/>
        <w:t>f 4682/4682/4031 4683/4683/4032 4669/4669/4018</w:t>
        <w:br/>
        <w:t>f 4656/4656/4006 4658/4658/4008 4661/4661/4008</w:t>
        <w:br/>
        <w:t>f 4657/4657/4007 4656/4656/4006 4661/4661/4008</w:t>
        <w:br/>
        <w:t>f 4677/4677/4026 4679/4679/4028 4684/4684/4033</w:t>
        <w:br/>
        <w:t>f 4685/4685/4034 4677/4677/4026 4684/4684/4033</w:t>
        <w:br/>
        <w:t>f 4677/4677/4026 4685/4685/4034 4686/4686/4035</w:t>
        <w:br/>
        <w:t>f 4672/4672/4021 4677/4677/4026 4686/4686/4035</w:t>
        <w:br/>
        <w:t>f 4672/4672/4021 4686/4686/4035 4687/4687/4036</w:t>
        <w:br/>
        <w:t>f 4673/4673/4022 4672/4672/4021 4687/4687/4036</w:t>
        <w:br/>
        <w:t>f 4688/4688/4037 4689/4689/4038 4690/4690/4039</w:t>
        <w:br/>
        <w:t>f 4691/4691/4040 4688/4688/4037 4690/4690/4039</w:t>
        <w:br/>
        <w:t>f 4692/4692/4041 4693/4693/4041 4694/4694/4042</w:t>
        <w:br/>
        <w:t>f 4695/4695/4042 4692/4692/4041 4694/4694/4042</w:t>
        <w:br/>
        <w:t>f 4696/4696/4043 4697/4697/4044 4698/4698/4045</w:t>
        <w:br/>
        <w:t>f 4699/4699/4045 4696/4696/4043 4698/4698/4045</w:t>
        <w:br/>
        <w:t>f 4700/4700/4046 4701/4701/4047 4702/4702/4047</w:t>
        <w:br/>
        <w:t>f 4703/4703/4048 4700/4700/4046 4702/4702/4047</w:t>
        <w:br/>
        <w:t>f 4704/4704/4049 4705/4705/4050 4706/4706/4051</w:t>
        <w:br/>
        <w:t>f 4707/4707/4049 4704/4704/4049 4706/4706/4051</w:t>
        <w:br/>
        <w:t>f 4708/4708/4052 4709/4709/4053 4704/4704/4049</w:t>
        <w:br/>
        <w:t>f 4707/4707/4049 4708/4708/4052 4704/4704/4049</w:t>
        <w:br/>
        <w:t>f 4710/4710/4054 4711/4711/4055 4712/4712/4056</w:t>
        <w:br/>
        <w:t>f 4713/4713/4057 4714/4714/4058 4715/4715/4059</w:t>
        <w:br/>
        <w:t>f 4701/4701/4047 4706/4706/4051 4705/4705/4050</w:t>
        <w:br/>
        <w:t>f 4702/4702/4047 4701/4701/4047 4705/4705/4050</w:t>
        <w:br/>
        <w:t>f 4712/4712/4056 4716/4716/4060 4717/4717/4061</w:t>
        <w:br/>
        <w:t>f 4710/4710/4054 4712/4712/4056 4717/4717/4061</w:t>
        <w:br/>
        <w:t>f 4713/4713/4057 4715/4715/4059 4717/4717/4061</w:t>
        <w:br/>
        <w:t>f 4716/4716/4060 4713/4713/4057 4717/4717/4061</w:t>
        <w:br/>
        <w:t>f 4718/4718/4062 4710/4710/4054 4717/4717/4061</w:t>
        <w:br/>
        <w:t>f 4718/4718/4062 4717/4717/4061 4719/4719/4063</w:t>
        <w:br/>
        <w:t>f 4720/4720/4064 4718/4718/4062 4719/4719/4063</w:t>
        <w:br/>
        <w:t>f 4721/4721/4065 4722/4722/4066 4719/4719/4063</w:t>
        <w:br/>
        <w:t>f 4717/4717/4061 4721/4721/4065 4719/4719/4063</w:t>
        <w:br/>
        <w:t>f 4723/4723/4067 4724/4724/4068 4725/4725/4069</w:t>
        <w:br/>
        <w:t>f 4724/4724/4068 4726/4726/4070 4727/4727/4071</w:t>
        <w:br/>
        <w:t>f 4725/4725/4069 4724/4724/4068 4727/4727/4071</w:t>
        <w:br/>
        <w:t>f 4724/4724/4068 4728/4728/4072 4729/4729/4073</w:t>
        <w:br/>
        <w:t>f 4726/4726/4070 4724/4724/4068 4729/4729/4073</w:t>
        <w:br/>
        <w:t>f 4730/4730/4074 4731/4731/4075 4732/4732/4076</w:t>
        <w:br/>
        <w:t>f 4733/4733/4074 4730/4730/4074 4732/4732/4076</w:t>
        <w:br/>
        <w:t>f 4734/4734/4077 4735/4735/4077 4730/4730/4074</w:t>
        <w:br/>
        <w:t>f 4733/4733/4074 4734/4734/4077 4730/4730/4074</w:t>
        <w:br/>
        <w:t>f 4736/4736/4078 4737/4737/4079 4738/4738/4080</w:t>
        <w:br/>
        <w:t>f 4739/4739/4078 4736/4736/4078 4738/4738/4080</w:t>
        <w:br/>
        <w:t>f 4736/4736/4078 4739/4739/4078 4740/4740/4081</w:t>
        <w:br/>
        <w:t>f 4741/4741/4081 4736/4736/4078 4740/4740/4081</w:t>
        <w:br/>
        <w:t>f 4742/4742/4082 4743/4743/4082 4744/4744/4083</w:t>
        <w:br/>
        <w:t>f 4745/4745/4083 4742/4742/4082 4744/4744/4083</w:t>
        <w:br/>
        <w:t>f 4746/4746/4084 4747/4747/4084 4748/4748/4085</w:t>
        <w:br/>
        <w:t>f 4749/4749/4085 4746/4746/4084 4748/4748/4085</w:t>
        <w:br/>
        <w:t>f 4750/4750/4086 4751/4751/4087 4752/4752/4087</w:t>
        <w:br/>
        <w:t>f 4753/4753/4088 4750/4750/4086 4752/4752/4087</w:t>
        <w:br/>
        <w:t>f 4744/4744/4083 4749/4749/4085 4748/4748/4085</w:t>
        <w:br/>
        <w:t>f 4745/4745/4083 4744/4744/4083 4748/4748/4085</w:t>
        <w:br/>
        <w:t>f 4754/4754/4089 4755/4755/4090 4756/4756/4091</w:t>
        <w:br/>
        <w:t>f 4757/4757/4091 4754/4754/4089 4756/4756/4091</w:t>
        <w:br/>
        <w:t>f 4752/4752/4087 4751/4751/4087 4747/4747/4084</w:t>
        <w:br/>
        <w:t>f 4746/4746/4084 4752/4752/4087 4747/4747/4084</w:t>
        <w:br/>
        <w:t>f 4758/4758/4092 4759/4759/4093 4755/4755/4090</w:t>
        <w:br/>
        <w:t>f 4754/4754/4089 4758/4758/4092 4755/4755/4090</w:t>
        <w:br/>
        <w:t>f 4756/4756/4091 4760/4760/4094 4761/4761/4094</w:t>
        <w:br/>
        <w:t>f 4757/4757/4091 4756/4756/4091 4761/4761/4094</w:t>
        <w:br/>
        <w:t>f 4762/4762/4095 4763/4763/4096 4764/4764/4097</w:t>
        <w:br/>
        <w:t>f 4765/4765/4098 4762/4762/4095 4764/4764/4097</w:t>
        <w:br/>
        <w:t>f 4766/4766/4099 4732/4732/4076 4731/4731/4075</w:t>
        <w:br/>
        <w:t>f 4767/4767/4099 4766/4766/4099 4731/4731/4075</w:t>
        <w:br/>
        <w:t>f 4768/4768/4100 4769/4769/4101 4770/4770/4102</w:t>
        <w:br/>
        <w:t>f 4771/4771/4103 4768/4768/4100 4770/4770/4102</w:t>
        <w:br/>
        <w:t>f 4772/4772/4104 4773/4773/4105 4774/4774/4106</w:t>
        <w:br/>
        <w:t>f 4775/4775/4104 4772/4772/4104 4774/4774/4106</w:t>
        <w:br/>
        <w:t>f 4776/4776/4107 4777/4777/4108 4778/4778/4109</w:t>
        <w:br/>
        <w:t>f 4779/4779/4110 4776/4776/4107 4778/4778/4109</w:t>
        <w:br/>
        <w:t>f 4780/4780/4111 4781/4781/4112 4782/4782/4113</w:t>
        <w:br/>
        <w:t>f 4783/4783/4114 4780/4780/4111 4782/4782/4113</w:t>
        <w:br/>
        <w:t>f 4780/4780/4111 4784/4784/4115 4785/4785/4115</w:t>
        <w:br/>
        <w:t>f 4781/4781/4112 4780/4780/4111 4785/4785/4115</w:t>
        <w:br/>
        <w:t>f 4786/4786/4116 4785/4785/4115 4784/4784/4115</w:t>
        <w:br/>
        <w:t>f 4787/4787/4116 4786/4786/4116 4784/4784/4115</w:t>
        <w:br/>
        <w:t>f 4788/4788/4117 4789/4789/4118 4790/4790/4119</w:t>
        <w:br/>
        <w:t>f 4791/4791/4119 4788/4788/4117 4790/4790/4119</w:t>
        <w:br/>
        <w:t>f 4792/4792/4120 4793/4793/4120 4794/4794/4121</w:t>
        <w:br/>
        <w:t>f 4795/4795/4122 4792/4792/4120 4794/4794/4121</w:t>
        <w:br/>
        <w:t>f 4792/4792/4120 4796/4796/4123 4797/4797/4124</w:t>
        <w:br/>
        <w:t>f 4793/4793/4120 4792/4792/4120 4797/4797/4124</w:t>
        <w:br/>
        <w:t>f 4719/4719/4063 4722/4722/4066 4798/4798/4125</w:t>
        <w:br/>
        <w:t>f 4724/4724/4068 4719/4719/4063 4798/4798/4125</w:t>
        <w:br/>
        <w:t>f 4719/4719/4063 4724/4724/4068 4723/4723/4067</w:t>
        <w:br/>
        <w:t>f 4720/4720/4064 4719/4719/4063 4723/4723/4067</w:t>
        <w:br/>
        <w:t>f 4799/4799/4126 4800/4800/4127 4801/4801/4128</w:t>
        <w:br/>
        <w:t>f 4750/4750/4086 4799/4799/4126 4801/4801/4128</w:t>
        <w:br/>
        <w:t>f 4802/4802/4129 4803/4803/4129 4735/4735/4077</w:t>
        <w:br/>
        <w:t>f 4734/4734/4077 4802/4802/4129 4735/4735/4077</w:t>
        <w:br/>
        <w:t>f 4728/4728/4072 4804/4804/4130 4805/4805/4131</w:t>
        <w:br/>
        <w:t>f 4729/4729/4073 4728/4728/4072 4805/4805/4131</w:t>
        <w:br/>
        <w:t>f 4806/4806/4132 4807/4807/4133 4808/4808/4134</w:t>
        <w:br/>
        <w:t>f 4809/4809/4135 4806/4806/4132 4808/4808/4134</w:t>
        <w:br/>
        <w:t>f 4698/4698/4045 4810/4810/4136 4811/4811/4136</w:t>
        <w:br/>
        <w:t>f 4699/4699/4045 4698/4698/4045 4811/4811/4136</w:t>
        <w:br/>
        <w:t>f 4711/4711/4055 4691/4691/4040 4690/4690/4039</w:t>
        <w:br/>
        <w:t>f 4695/4695/4042 4694/4694/4042 4812/4812/4137</w:t>
        <w:br/>
        <w:t>f 4813/4813/4137 4695/4695/4042 4812/4812/4137</w:t>
        <w:br/>
        <w:t>f 4692/4692/4041 4814/4814/4138 4815/4815/4139</w:t>
        <w:br/>
        <w:t>f 4693/4693/4041 4692/4692/4041 4815/4815/4139</w:t>
        <w:br/>
        <w:t>f 4689/4689/4038 4688/4688/4037 4714/4714/4058</w:t>
        <w:br/>
        <w:t>f 4697/4697/4044 4696/4696/4043 4816/4816/4140</w:t>
        <w:br/>
        <w:t>f 4817/4817/4140 4697/4697/4044 4816/4816/4140</w:t>
        <w:br/>
        <w:t>f 4818/4818/4141 4819/4819/4141 4763/4763/4096</w:t>
        <w:br/>
        <w:t>f 4762/4762/4095 4818/4818/4141 4763/4763/4096</w:t>
        <w:br/>
        <w:t>f 4740/4740/4081 4743/4743/4082 4742/4742/4082</w:t>
        <w:br/>
        <w:t>f 4741/4741/4081 4740/4740/4081 4742/4742/4082</w:t>
        <w:br/>
        <w:t>f 4820/4820/4142 4776/4776/4107 4779/4779/4110</w:t>
        <w:br/>
        <w:t>f 4821/4821/4143 4820/4820/4142 4779/4779/4110</w:t>
        <w:br/>
        <w:t>f 4822/4822/4144 4823/4823/4144 4789/4789/4118</w:t>
        <w:br/>
        <w:t>f 4788/4788/4117 4822/4822/4144 4789/4789/4118</w:t>
        <w:br/>
        <w:t>f 4738/4738/4080 4737/4737/4079 4750/4750/4086</w:t>
        <w:br/>
        <w:t>f 4753/4753/4088 4738/4738/4080 4750/4750/4086</w:t>
        <w:br/>
        <w:t>f 4824/4824/4145 4799/4799/4126 4750/4750/4086</w:t>
        <w:br/>
        <w:t>f 4825/4825/4145 4824/4824/4145 4750/4750/4086</w:t>
        <w:br/>
        <w:t>f 4826/4826/4146 4827/4827/4147 4828/4828/4147</w:t>
        <w:br/>
        <w:t>f 4829/4829/4148 4826/4826/4146 4828/4828/4147</w:t>
        <w:br/>
        <w:t>f 4830/4830/4149 4831/4831/4150 4826/4826/4146</w:t>
        <w:br/>
        <w:t>f 4829/4829/4148 4830/4830/4149 4826/4826/4146</w:t>
        <w:br/>
        <w:t>f 4828/4828/4147 4827/4827/4147 4832/4832/4151</w:t>
        <w:br/>
        <w:t>f 4833/4833/4152 4828/4828/4147 4832/4832/4151</w:t>
        <w:br/>
        <w:t>f 4834/4834/4153 4835/4835/4154 4836/4836/4155</w:t>
        <w:br/>
        <w:t>f 4837/4837/4153 4834/4834/4153 4836/4836/4155</w:t>
        <w:br/>
        <w:t>f 4838/4838/4156 4834/4834/4153 4837/4837/4153</w:t>
        <w:br/>
        <w:t>f 4839/4839/4157 4838/4838/4156 4837/4837/4153</w:t>
        <w:br/>
        <w:t>f 4840/4840/4158 4831/4831/4150 4830/4830/4149</w:t>
        <w:br/>
        <w:t>f 4809/4809/4135 4840/4840/4158 4830/4830/4149</w:t>
        <w:br/>
        <w:t>f 4841/4841/4159 4842/4842/4160 4838/4838/4156</w:t>
        <w:br/>
        <w:t>f 4839/4839/4157 4841/4841/4159 4838/4838/4156</w:t>
        <w:br/>
        <w:t>f 4843/4843/4161 4844/4844/4162 4845/4845/4163</w:t>
        <w:br/>
        <w:t>f 4846/4846/4164 4836/4836/4155 4832/4832/4151</w:t>
        <w:br/>
        <w:t>f 4847/4847/4164 4846/4846/4164 4832/4832/4151</w:t>
        <w:br/>
        <w:t>f 4848/4848/4165 4846/4846/4164 4847/4847/4164</w:t>
        <w:br/>
        <w:t>f 4840/4840/4158 4848/4848/4165 4847/4847/4164</w:t>
        <w:br/>
        <w:t>f 4849/4849/4166 4850/4850/4167 4851/4851/4168</w:t>
        <w:br/>
        <w:t>f 4850/4850/4167 4852/4852/4169 4853/4853/4170</w:t>
        <w:br/>
        <w:t>f 4854/4854/4171 4855/4855/4172 4845/4845/4163</w:t>
        <w:br/>
        <w:t>f 4808/4808/4134 4848/4848/4165 4809/4809/4135</w:t>
        <w:br/>
        <w:t>f 4836/4836/4155 4835/4835/4154 4833/4833/4152</w:t>
        <w:br/>
        <w:t>f 4721/4721/4065 4717/4717/4061 4715/4715/4059</w:t>
        <w:br/>
        <w:t>f 4724/4724/4068 4798/4798/4125 4728/4728/4072</w:t>
        <w:br/>
        <w:t>f 4856/4856/4173 4857/4857/4174 4858/4858/4174</w:t>
        <w:br/>
        <w:t>f 4859/4859/4175 4856/4856/4173 4858/4858/4174</w:t>
        <w:br/>
        <w:t>f 4860/4860/4176 4856/4856/4173 4859/4859/4175</w:t>
        <w:br/>
        <w:t>f 4861/4861/4176 4860/4860/4176 4859/4859/4175</w:t>
        <w:br/>
        <w:t>f 4857/4857/4174 4862/4862/4177 4863/4863/4178</w:t>
        <w:br/>
        <w:t>f 4858/4858/4174 4857/4857/4174 4863/4863/4178</w:t>
        <w:br/>
        <w:t>f 4864/4864/4179 4773/4773/4105 4860/4860/4176</w:t>
        <w:br/>
        <w:t>f 4861/4861/4176 4864/4864/4179 4860/4860/4176</w:t>
        <w:br/>
        <w:t>f 4865/4865/4180 4773/4773/4105 4864/4864/4179</w:t>
        <w:br/>
        <w:t>f 4773/4773/4105 4865/4865/4180 4774/4774/4106</w:t>
        <w:br/>
        <w:t>f 4866/4866/4181 4867/4867/4182 4868/4868/4182</w:t>
        <w:br/>
        <w:t>f 4869/4869/4181 4866/4866/4181 4868/4868/4182</w:t>
        <w:br/>
        <w:t>f 4865/4865/4180 4866/4866/4181 4869/4869/4181</w:t>
        <w:br/>
        <w:t>f 4774/4774/4106 4865/4865/4180 4869/4869/4181</w:t>
        <w:br/>
        <w:t>f 4868/4868/4182 4867/4867/4182 4870/4870/4183</w:t>
        <w:br/>
        <w:t>f 4871/4871/4183 4868/4868/4182 4870/4870/4183</w:t>
        <w:br/>
        <w:t>f 4862/4862/4177 4872/4872/4184 4863/4863/4178</w:t>
        <w:br/>
        <w:t>f 4862/4862/4177 4873/4873/4185 4872/4872/4184</w:t>
        <w:br/>
        <w:t>f 4874/4874/4186 4875/4875/4187 4876/4876/4188</w:t>
        <w:br/>
        <w:t>f 4876/4876/4188 4877/4877/4189 4878/4878/4190</w:t>
        <w:br/>
        <w:t>f 4879/4879/4191 4880/4880/4192 4863/4863/4178</w:t>
        <w:br/>
        <w:t>f 4872/4872/4184 4879/4879/4191 4863/4863/4178</w:t>
        <w:br/>
        <w:t>f 4865/4865/4180 4864/4864/4179 4880/4880/4192</w:t>
        <w:br/>
        <w:t>f 4879/4879/4191 4865/4865/4180 4880/4880/4192</w:t>
        <w:br/>
        <w:t>f 4871/4871/4183 4870/4870/4183 4872/4872/4184</w:t>
        <w:br/>
        <w:t>f 4873/4873/4185 4871/4871/4183 4872/4872/4184</w:t>
        <w:br/>
        <w:t>f 4881/4881/4193 4882/4882/4194 4883/4883/4195</w:t>
        <w:br/>
        <w:t>f 4884/4884/4196 4885/4885/4197 4879/4879/4198</w:t>
        <w:br/>
        <w:t>f 4714/4714/4058 4806/4806/4132 4715/4715/4059</w:t>
        <w:br/>
        <w:t>f 4688/4688/4037 4806/4806/4132 4714/4714/4058</w:t>
        <w:br/>
        <w:t>f 4855/4855/4172 4843/4843/4161 4845/4845/4163</w:t>
        <w:br/>
        <w:t>f 4844/4844/4162 4886/4886/4199 4845/4845/4163</w:t>
        <w:br/>
        <w:t>f 4853/4853/4170 4851/4851/4168 4850/4850/4167</w:t>
        <w:br/>
        <w:t>f 4881/4881/4193 4887/4887/4200 4879/4879/4198</w:t>
        <w:br/>
        <w:t>f 4885/4885/4197 4883/4883/4201 4879/4879/4198</w:t>
        <w:br/>
        <w:t>f 4876/4876/4188 4888/4888/4202 4874/4874/4186</w:t>
        <w:br/>
        <w:t>f 4876/4876/4188 4875/4875/4187 4877/4877/4189</w:t>
        <w:br/>
        <w:t>f 4850/4850/4167 4889/4889/4203 4852/4852/4169</w:t>
        <w:br/>
        <w:t>f 4848/4848/4165 4808/4808/4134 4842/4842/4160</w:t>
        <w:br/>
        <w:t>f 4841/4841/4159 4848/4848/4165 4842/4842/4160</w:t>
        <w:br/>
        <w:t>f 4711/4711/4055 4890/4890/4204 4691/4691/4040</w:t>
        <w:br/>
        <w:t>f 4710/4710/4054 4890/4890/4204 4711/4711/4055</w:t>
        <w:br/>
        <w:t>f 4832/4832/4151 4836/4836/4155 4833/4833/4152</w:t>
        <w:br/>
        <w:t>f 4809/4809/4135 4848/4848/4165 4840/4840/4158</w:t>
        <w:br/>
        <w:t>f 4891/4891/4205 4892/4892/4206 4893/4893/4207</w:t>
        <w:br/>
        <w:t>f 4894/4894/4208 4891/4891/4205 4893/4893/4207</w:t>
        <w:br/>
        <w:t>f 4895/4895/4209 4894/4894/4208 4893/4893/4207</w:t>
        <w:br/>
        <w:t>f 4896/4896/4210 4897/4897/4211 4898/4898/4212</w:t>
        <w:br/>
        <w:t>f 4899/4899/4210 4896/4896/4210 4898/4898/4212</w:t>
        <w:br/>
        <w:t>f 4897/4897/4211 4900/4900/4213 4901/4901/4213</w:t>
        <w:br/>
        <w:t>f 4898/4898/4212 4897/4897/4211 4901/4901/4213</w:t>
        <w:br/>
        <w:t>f 4900/4900/4213 4902/4902/4214 4903/4903/4215</w:t>
        <w:br/>
        <w:t>f 4901/4901/4213 4900/4900/4213 4903/4903/4215</w:t>
        <w:br/>
        <w:t>f 4904/4904/4216 4905/4905/4217 4892/4892/4206</w:t>
        <w:br/>
        <w:t>f 4891/4891/4205 4904/4904/4216 4892/4892/4206</w:t>
        <w:br/>
        <w:t>f 4906/4906/4218 4907/4907/4219 4908/4908/4220</w:t>
        <w:br/>
        <w:t>f 4909/4909/4221 4906/4906/4218 4908/4908/4220</w:t>
        <w:br/>
        <w:t>f 4910/4910/4222 4908/4908/4220 4907/4907/4219</w:t>
        <w:br/>
        <w:t>f 4911/4911/4223 4912/4912/4223 4896/4896/4210</w:t>
        <w:br/>
        <w:t>f 4899/4899/4210 4911/4911/4223 4896/4896/4210</w:t>
        <w:br/>
        <w:t>f 4913/4913/4224 4914/4914/4225 4912/4912/4223</w:t>
        <w:br/>
        <w:t>f 4911/4911/4223 4913/4913/4224 4912/4912/4223</w:t>
        <w:br/>
        <w:t>f 4915/4915/4226 4916/4916/4227 4914/4914/4225</w:t>
        <w:br/>
        <w:t>f 4913/4913/4224 4915/4915/4226 4914/4914/4225</w:t>
        <w:br/>
        <w:t>f 4904/4904/4216 4906/4906/4218 4909/4909/4221</w:t>
        <w:br/>
        <w:t>f 4905/4905/4217 4904/4904/4216 4909/4909/4221</w:t>
        <w:br/>
        <w:t>f 4917/4917/4228 4918/4918/4229 4919/4919/4229</w:t>
        <w:br/>
        <w:t>f 4920/4920/4230 4917/4917/4228 4919/4919/4229</w:t>
        <w:br/>
        <w:t>f 4921/4921/4231 4922/4922/4232 4923/4923/4233</w:t>
        <w:br/>
        <w:t>f 4924/4924/4234 4921/4921/4231 4923/4923/4233</w:t>
        <w:br/>
        <w:t>f 4925/4925/4235 4926/4926/4236 4921/4921/4231</w:t>
        <w:br/>
        <w:t>f 4924/4924/4234 4925/4925/4235 4921/4921/4231</w:t>
        <w:br/>
        <w:t>f 4927/4927/4237 4926/4926/4236 4925/4925/4235</w:t>
        <w:br/>
        <w:t>f 4928/4928/4238 4927/4927/4237 4925/4925/4235</w:t>
        <w:br/>
        <w:t>f 4929/4929/4239 4927/4927/4237 4928/4928/4238</w:t>
        <w:br/>
        <w:t>f 4930/4930/4240 4929/4929/4239 4928/4928/4238</w:t>
        <w:br/>
        <w:t>f 4931/4931/4241 4932/4932/4242 4933/4933/4243</w:t>
        <w:br/>
        <w:t>f 4934/4934/4243 4931/4931/4241 4933/4933/4243</w:t>
        <w:br/>
        <w:t>f 4935/4935/4244 4936/4936/4245 4937/4937/4246</w:t>
        <w:br/>
        <w:t>f 4938/4938/4247 4935/4935/4244 4937/4937/4246</w:t>
        <w:br/>
        <w:t>f 4939/4939/4248 4940/4940/4249 4932/4932/4242</w:t>
        <w:br/>
        <w:t>f 4931/4931/4241 4939/4939/4248 4932/4932/4242</w:t>
        <w:br/>
        <w:t>f 4941/4941/4250 4942/4942/4251 4929/4929/4239</w:t>
        <w:br/>
        <w:t>f 4930/4930/4240 4941/4941/4250 4929/4929/4239</w:t>
        <w:br/>
        <w:t>f 4936/4936/4245 4943/4943/4252 4944/4944/4253</w:t>
        <w:br/>
        <w:t>f 4937/4937/4246 4936/4936/4245 4944/4944/4253</w:t>
        <w:br/>
        <w:t>f 4943/4943/4252 4945/4945/4254 4946/4946/4255</w:t>
        <w:br/>
        <w:t>f 4944/4944/4253 4943/4943/4252 4946/4946/4255</w:t>
        <w:br/>
        <w:t>f 4947/4947/4256 4948/4948/4256 4949/4949/4257</w:t>
        <w:br/>
        <w:t>f 4950/4950/4258 4947/4947/4256 4949/4949/4257</w:t>
        <w:br/>
        <w:t>f 4951/4951/4259 4952/4952/4260 4953/4953/4261</w:t>
        <w:br/>
        <w:t>f 4951/4951/4259 4953/4953/4261 4954/4954/4262</w:t>
        <w:br/>
        <w:t>f 4955/4955/4263 4956/4956/4264 4957/4957/4265</w:t>
        <w:br/>
        <w:t>f 4954/4954/4262 4957/4957/4265 4958/4958/4264</w:t>
        <w:br/>
        <w:t>f 4951/4951/4259 4954/4954/4262 4958/4958/4264</w:t>
        <w:br/>
        <w:t>f 4956/4956/4264 4958/4958/4264 4957/4957/4265</w:t>
        <w:br/>
        <w:t>f 4959/4959/4266 4960/4960/4267 4961/4961/4268</w:t>
        <w:br/>
        <w:t>f 4962/4962/4269 4959/4959/4266 4961/4961/4268</w:t>
        <w:br/>
        <w:t>f 4963/4963/4270 4964/4964/4271 4965/4965/4272</w:t>
        <w:br/>
        <w:t>f 4963/4963/4270 4965/4965/4272 4955/4955/4263</w:t>
        <w:br/>
        <w:t>f 4957/4957/4265 4963/4963/4270 4955/4955/4263</w:t>
        <w:br/>
        <w:t>f 4966/4966/4273 4967/4967/4274 4968/4968/4275</w:t>
        <w:br/>
        <w:t>f 4969/4969/4276 4966/4966/4273 4968/4968/4275</w:t>
        <w:br/>
        <w:t>f 4970/4970/4277 4971/4971/4255 4972/4972/4278</w:t>
        <w:br/>
        <w:t>f 4973/4973/4279 4974/4974/4280 4969/4969/4276</w:t>
        <w:br/>
        <w:t>f 4968/4968/4275 4973/4973/4279 4969/4969/4276</w:t>
        <w:br/>
        <w:t>f 4975/4975/4281 4976/4976/4282 4977/4977/4283</w:t>
        <w:br/>
        <w:t>f 4978/4978/4284 4975/4975/4281 4977/4977/4283</w:t>
        <w:br/>
        <w:t>f 4979/4979/4285 4980/4980/4285 4981/4981/4286</w:t>
        <w:br/>
        <w:t>f 4982/4982/4287 4979/4979/4285 4981/4981/4286</w:t>
        <w:br/>
        <w:t>f 4921/4921/4231 4983/4983/4288 4984/4984/4289</w:t>
        <w:br/>
        <w:t>f 4922/4922/4232 4921/4921/4231 4984/4984/4289</w:t>
        <w:br/>
        <w:t>f 4985/4985/4290 4986/4986/4290 4978/4978/4284</w:t>
        <w:br/>
        <w:t>f 4977/4977/4283 4985/4985/4290 4978/4978/4284</w:t>
        <w:br/>
        <w:t>f 4972/4972/4278 4980/4980/4285 4979/4979/4285</w:t>
        <w:br/>
        <w:t>f 4970/4970/4277 4972/4972/4278 4979/4979/4285</w:t>
        <w:br/>
        <w:t>f 4926/4926/4236 4987/4987/4291 4983/4983/4288</w:t>
        <w:br/>
        <w:t>f 4921/4921/4231 4926/4926/4236 4983/4983/4288</w:t>
        <w:br/>
        <w:t>f 4988/4988/4292 4989/4989/4292 4986/4986/4290</w:t>
        <w:br/>
        <w:t>f 4985/4985/4290 4988/4988/4292 4986/4986/4290</w:t>
        <w:br/>
        <w:t>f 4990/4990/4293 4944/4944/4253 4946/4946/4255</w:t>
        <w:br/>
        <w:t>f 4991/4991/4294 4990/4990/4293 4946/4946/4255</w:t>
        <w:br/>
        <w:t>f 4938/4938/4247 4937/4937/4246 4992/4992/4295</w:t>
        <w:br/>
        <w:t>f 4993/4993/4296 4938/4938/4247 4992/4992/4295</w:t>
        <w:br/>
        <w:t>f 4927/4927/4237 4994/4994/4297 4987/4987/4291</w:t>
        <w:br/>
        <w:t>f 4926/4926/4236 4927/4927/4237 4987/4987/4291</w:t>
        <w:br/>
        <w:t>f 4937/4937/4246 4944/4944/4253 4990/4990/4293</w:t>
        <w:br/>
        <w:t>f 4992/4992/4295 4937/4937/4246 4990/4990/4293</w:t>
        <w:br/>
        <w:t>f 4988/4988/4292 4995/4995/4298 4996/4996/4299</w:t>
        <w:br/>
        <w:t>f 4989/4989/4292 4988/4988/4292 4996/4996/4299</w:t>
        <w:br/>
        <w:t>f 4996/4996/4299 4995/4995/4298 4997/4997/4300</w:t>
        <w:br/>
        <w:t>f 4998/4998/4301 4996/4996/4299 4997/4997/4300</w:t>
        <w:br/>
        <w:t>f 4999/4999/4301 4998/4998/4301 4997/4997/4300</w:t>
        <w:br/>
        <w:t>f 5000/5000/4302 4994/4994/4297 4927/4927/4237</w:t>
        <w:br/>
        <w:t>f 4929/4929/4239 5000/5000/4302 4927/4927/4237</w:t>
        <w:br/>
        <w:t>f 5001/5001/4303 5000/5000/4302 4929/4929/4239</w:t>
        <w:br/>
        <w:t>f 4942/4942/4251 5001/5001/4303 4929/4929/4239</w:t>
        <w:br/>
        <w:t>f 5002/5002/4304 5003/5003/4305 5004/5004/4305</w:t>
        <w:br/>
        <w:t>f 5005/5005/4306 5002/5002/4304 5004/5004/4305</w:t>
        <w:br/>
        <w:t>f 5003/5003/4305 5006/5006/4307 5007/5007/4308</w:t>
        <w:br/>
        <w:t>f 5004/5004/4305 5003/5003/4305 5007/5007/4308</w:t>
        <w:br/>
        <w:t>f 5008/5008/4307 5009/5009/4309 5010/5010/4310</w:t>
        <w:br/>
        <w:t>f 5011/5011/4308 5008/5008/4307 5010/5010/4310</w:t>
        <w:br/>
        <w:t>f 5010/5010/4310 5009/5009/4309 5012/5012/4311</w:t>
        <w:br/>
        <w:t>f 5013/5013/4311 5010/5010/4310 5012/5012/4311</w:t>
        <w:br/>
        <w:t>f 5013/5013/4311 5012/5012/4311 5014/5014/4312</w:t>
        <w:br/>
        <w:t>f 5015/5015/4312 5013/5013/4311 5014/5014/4312</w:t>
        <w:br/>
        <w:t>f 5015/5015/4312 5014/5014/4312 5016/5016/4313</w:t>
        <w:br/>
        <w:t>f 5017/5017/4313 5015/5015/4312 5016/5016/4313</w:t>
        <w:br/>
        <w:t>f 5017/5017/4313 5016/5016/4313 5018/5018/4314</w:t>
        <w:br/>
        <w:t>f 5019/5019/4314 5017/5017/4313 5018/5018/4314</w:t>
        <w:br/>
        <w:t>f 5019/5019/4314 5018/5018/4314 5020/5020/4315</w:t>
        <w:br/>
        <w:t>f 5021/5021/4316 5019/5019/4314 5020/5020/4315</w:t>
        <w:br/>
        <w:t>f 5022/5022/4317 5023/5023/4317 5024/5024/4315</w:t>
        <w:br/>
        <w:t>f 5025/5025/4315 5022/5022/4317 5024/5024/4315</w:t>
        <w:br/>
        <w:t>f 5026/5026/4318 5027/5027/4319 5023/5023/4317</w:t>
        <w:br/>
        <w:t>f 5022/5022/4317 5026/5026/4318 5023/5023/4317</w:t>
        <w:br/>
        <w:t>f 5028/5028/4260 5029/5029/4320 5030/5030/4321</w:t>
        <w:br/>
        <w:t>f 5031/5031/4322 5027/5027/4319 5026/5026/4318</w:t>
        <w:br/>
        <w:t>f 5032/5032/4323 5031/5031/4322 5026/5026/4318</w:t>
        <w:br/>
        <w:t>f 5033/5033/4324 5031/5031/4322 5032/5032/4323</w:t>
        <w:br/>
        <w:t>f 5034/5034/4325 5033/5033/4324 5032/5032/4323</w:t>
        <w:br/>
        <w:t>f 5035/5035/4326 5030/5030/4321 5036/5036/4327</w:t>
        <w:br/>
        <w:t>f 5037/5037/4328 5035/5035/4326 5036/5036/4327</w:t>
        <w:br/>
        <w:t>f 5038/5038/4329 5037/5037/4328 5039/5039/4330</w:t>
        <w:br/>
        <w:t>f 5040/5040/4230 5033/5033/4324 5034/5034/4325</w:t>
        <w:br/>
        <w:t>f 5041/5041/4331 5040/5040/4230 5034/5034/4325</w:t>
        <w:br/>
        <w:t>f 5035/5035/4326 4950/4950/4258 4949/4949/4257</w:t>
        <w:br/>
        <w:t>f 5035/5035/4326 4949/4949/4257 5028/5028/4260</w:t>
        <w:br/>
        <w:t>f 5030/5030/4321 5035/5035/4326 5028/5028/4260</w:t>
        <w:br/>
        <w:t>f 5042/5042/4332 5043/5043/4333 5044/5044/4334</w:t>
        <w:br/>
        <w:t>f 5045/5045/4332 5042/5042/4332 5044/5044/4334</w:t>
        <w:br/>
        <w:t>f 5045/5045/4332 5046/5046/4335 5047/5047/4335</w:t>
        <w:br/>
        <w:t>f 5042/5042/4332 5045/5045/4332 5047/5047/4335</w:t>
        <w:br/>
        <w:t>f 5046/5046/4335 5048/5048/4336 5049/5049/4337</w:t>
        <w:br/>
        <w:t>f 5047/5047/4335 5046/5046/4335 5049/5049/4337</w:t>
        <w:br/>
        <w:t>f 5048/5048/4336 5050/5050/4338 5051/5051/4339</w:t>
        <w:br/>
        <w:t>f 5049/5049/4337 5048/5048/4336 5051/5051/4339</w:t>
        <w:br/>
        <w:t>f 5052/5052/4340 5053/5053/4267 5002/5002/4304</w:t>
        <w:br/>
        <w:t>f 5005/5005/4306 5052/5052/4340 5002/5002/4304</w:t>
        <w:br/>
        <w:t>f 5052/5052/4340 5054/5054/4268 5053/5053/4267</w:t>
        <w:br/>
        <w:t>f 5054/5054/4268 5052/5052/4340 5055/5055/4341</w:t>
        <w:br/>
        <w:t>f 5050/5050/4338 5056/5056/4342 5057/5057/4343</w:t>
        <w:br/>
        <w:t>f 5051/5051/4339 5050/5050/4338 5057/5057/4343</w:t>
        <w:br/>
        <w:t>f 5058/5058/4344 5059/5059/4344 5060/5060/4345</w:t>
        <w:br/>
        <w:t>f 5061/5061/4344 5058/5058/4344 5060/5060/4345</w:t>
        <w:br/>
        <w:t>f 5062/5062/4346 5060/5060/4345 5059/5059/4344</w:t>
        <w:br/>
        <w:t>f 5063/5063/4347 5062/5062/4346 5059/5059/4344</w:t>
        <w:br/>
        <w:t>f 5064/5064/4348 5062/5062/4346 5063/5063/4347</w:t>
        <w:br/>
        <w:t>f 5065/5065/4347 5064/5064/4348 5063/5063/4347</w:t>
        <w:br/>
        <w:t>f 5064/5064/4348 5065/5065/4347 5066/5066/4349</w:t>
        <w:br/>
        <w:t>f 5067/5067/4350 5064/5064/4348 5066/5066/4349</w:t>
        <w:br/>
        <w:t>f 5067/5067/4350 5066/5066/4349 5068/5068/4344</w:t>
        <w:br/>
        <w:t>f 5069/5069/4351 5067/5067/4350 5068/5068/4344</w:t>
        <w:br/>
        <w:t>f 5070/5070/4352 5069/5069/4351 5068/5068/4344</w:t>
        <w:br/>
        <w:t>f 5071/5071/4344 5070/5070/4352 5068/5068/4344</w:t>
        <w:br/>
        <w:t>f 5072/5072/4353 5070/5070/4352 5071/5071/4344</w:t>
        <w:br/>
        <w:t>f 5073/5073/4344 5072/5072/4353 5071/5071/4344</w:t>
        <w:br/>
        <w:t>f 5074/5074/4354 5072/5072/4353 5073/5073/4344</w:t>
        <w:br/>
        <w:t>f 5075/5075/4355 5074/5074/4354 5073/5073/4344</w:t>
        <w:br/>
        <w:t>f 5074/5074/4354 5075/5075/4355 5076/5076/4355</w:t>
        <w:br/>
        <w:t>f 5077/5077/4356 5074/5074/4354 5076/5076/4355</w:t>
        <w:br/>
        <w:t>f 5077/5077/4356 5076/5076/4355 5078/5078/4357</w:t>
        <w:br/>
        <w:t>f 5079/5079/4358 5077/5077/4356 5078/5078/4357</w:t>
        <w:br/>
        <w:t>f 5036/5036/4327 5080/5080/4359 5079/5079/4358</w:t>
        <w:br/>
        <w:t>f 5078/5078/4357 5036/5036/4327 5079/5079/4358</w:t>
        <w:br/>
        <w:t>f 5080/5080/4359 5036/5036/4327 5030/5030/4321</w:t>
        <w:br/>
        <w:t>f 5081/5081/4344 5080/5080/4359 5030/5030/4321</w:t>
        <w:br/>
        <w:t>f 5082/5082/4329 5083/5083/4329 5081/5081/4344</w:t>
        <w:br/>
        <w:t>f 5030/5030/4321 5082/5082/4329 5081/5081/4344</w:t>
        <w:br/>
        <w:t>f 5082/5082/4329 5084/5084/4344 5085/5085/4344</w:t>
        <w:br/>
        <w:t>f 5083/5083/4329 5082/5082/4329 5085/5085/4344</w:t>
        <w:br/>
        <w:t>f 5084/5084/4344 5086/5086/4360 5087/5087/4349</w:t>
        <w:br/>
        <w:t>f 5085/5085/4344 5084/5084/4344 5087/5087/4349</w:t>
        <w:br/>
        <w:t>f 5088/5088/4344 5089/5089/4344 5087/5087/4349</w:t>
        <w:br/>
        <w:t>f 5086/5086/4360 5088/5088/4344 5087/5087/4349</w:t>
        <w:br/>
        <w:t>f 5090/5090/4344 5091/5091/4344 5089/5089/4344</w:t>
        <w:br/>
        <w:t>f 5088/5088/4344 5090/5090/4344 5089/5089/4344</w:t>
        <w:br/>
        <w:t>f 5091/5091/4344 5092/5092/4344 5058/5058/4344</w:t>
        <w:br/>
        <w:t>f 5061/5061/4344 5091/5091/4344 5058/5058/4344</w:t>
        <w:br/>
        <w:t>f 5090/5090/4344 5092/5092/4344 5091/5091/4344</w:t>
        <w:br/>
        <w:t>f 5093/5093/4361 5094/5094/4362 5095/5095/4348</w:t>
        <w:br/>
        <w:t>f 5096/5096/4350 5093/5093/4361 5095/5095/4348</w:t>
        <w:br/>
        <w:t>f 5094/5094/4362 5093/5093/4361 5097/5097/4363</w:t>
        <w:br/>
        <w:t>f 5098/5098/4364 5094/5094/4362 5097/5097/4363</w:t>
        <w:br/>
        <w:t>f 5094/5094/4362 5099/5099/4365 5100/5100/4346</w:t>
        <w:br/>
        <w:t>f 5095/5095/4348 5094/5094/4362 5100/5100/4346</w:t>
        <w:br/>
        <w:t>f 5099/5099/4365 5094/5094/4362 5098/5098/4364</w:t>
        <w:br/>
        <w:t>f 5101/5101/4366 5099/5099/4365 5098/5098/4364</w:t>
        <w:br/>
        <w:t>f 5102/5102/4367 5100/5100/4346 5099/5099/4365</w:t>
        <w:br/>
        <w:t>f 5103/5103/4368 5102/5102/4367 5099/5099/4365</w:t>
        <w:br/>
        <w:t>f 5104/5104/4369 5103/5103/4368 5099/5099/4365</w:t>
        <w:br/>
        <w:t>f 5101/5101/4366 5104/5104/4369 5099/5099/4365</w:t>
        <w:br/>
        <w:t>f 5105/5105/4370 5106/5106/4371 5107/5107/4372</w:t>
        <w:br/>
        <w:t>f 5108/5108/4373 5105/5105/4370 5107/5107/4372</w:t>
        <w:br/>
        <w:t>f 5109/5109/4374 5108/5108/4373 5107/5107/4372</w:t>
        <w:br/>
        <w:t>f 5110/5110/4375 5109/5109/4374 5107/5107/4372</w:t>
        <w:br/>
        <w:t>f 5096/5096/4350 5111/5111/4351 5112/5112/4376</w:t>
        <w:br/>
        <w:t>f 5093/5093/4361 5096/5096/4350 5112/5112/4376</w:t>
        <w:br/>
        <w:t>f 5097/5097/4363 5093/5093/4361 5112/5112/4376</w:t>
        <w:br/>
        <w:t>f 5113/5113/4377 5097/5097/4363 5112/5112/4376</w:t>
        <w:br/>
        <w:t>f 5114/5114/4378 5105/5105/4370 5108/5108/4373</w:t>
        <w:br/>
        <w:t>f 5115/5115/4379 5114/5114/4378 5108/5108/4373</w:t>
        <w:br/>
        <w:t>f 5116/5116/4380 5115/5115/4379 5108/5108/4373</w:t>
        <w:br/>
        <w:t>f 5109/5109/4374 5116/5116/4380 5108/5108/4373</w:t>
        <w:br/>
        <w:t>f 5117/5117/4381 5114/5114/4378 5115/5115/4379</w:t>
        <w:br/>
        <w:t>f 5118/5118/4382 5117/5117/4381 5115/5115/4379</w:t>
        <w:br/>
        <w:t>f 5118/5118/4382 5115/5115/4379 5116/5116/4380</w:t>
        <w:br/>
        <w:t>f 5119/5119/4383 5118/5118/4382 5116/5116/4380</w:t>
        <w:br/>
        <w:t>f 5120/5120/4384 5117/5117/4381 5118/5118/4382</w:t>
        <w:br/>
        <w:t>f 5121/5121/4385 5120/5120/4384 5118/5118/4382</w:t>
        <w:br/>
        <w:t>f 5122/5122/4386 5121/5121/4385 5118/5118/4382</w:t>
        <w:br/>
        <w:t>f 5119/5119/4383 5122/5122/4386 5118/5118/4382</w:t>
        <w:br/>
        <w:t>f 5123/5123/4387 5120/5120/4384 5121/5121/4385</w:t>
        <w:br/>
        <w:t>f 5124/5124/4388 5123/5123/4387 5121/5121/4385</w:t>
        <w:br/>
        <w:t>f 5125/5125/4389 5124/5124/4388 5121/5121/4385</w:t>
        <w:br/>
        <w:t>f 5122/5122/4386 5125/5125/4389 5121/5121/4385</w:t>
        <w:br/>
        <w:t>f 5126/5126/4390 5123/5123/4387 5124/5124/4388</w:t>
        <w:br/>
        <w:t>f 5127/5127/4391 5126/5126/4390 5124/5124/4388</w:t>
        <w:br/>
        <w:t>f 5124/5124/4388 5125/5125/4389 5128/5128/4392</w:t>
        <w:br/>
        <w:t>f 5127/5127/4391 5124/5124/4388 5128/5128/4392</w:t>
        <w:br/>
        <w:t>f 5127/5127/4391 5129/5129/4393 5130/5130/4394</w:t>
        <w:br/>
        <w:t>f 5126/5126/4390 5127/5127/4391 5130/5130/4394</w:t>
        <w:br/>
        <w:t>f 5128/5128/4392 5131/5131/4395 5129/5129/4393</w:t>
        <w:br/>
        <w:t>f 5127/5127/4391 5128/5128/4392 5129/5129/4393</w:t>
        <w:br/>
        <w:t>f 5129/5129/4393 5132/5132/4396 5133/5133/4397</w:t>
        <w:br/>
        <w:t>f 5130/5130/4394 5129/5129/4393 5133/5133/4397</w:t>
        <w:br/>
        <w:t>f 5131/5131/4395 5134/5134/4398 5132/5132/4396</w:t>
        <w:br/>
        <w:t>f 5129/5129/4393 5131/5131/4395 5132/5132/4396</w:t>
        <w:br/>
        <w:t>f 5132/5132/4396 5135/5135/4399 5136/5136/4400</w:t>
        <w:br/>
        <w:t>f 5137/5137/4359 5132/5132/4396 5136/5136/4400</w:t>
        <w:br/>
        <w:t>f 5134/5134/4398 5138/5138/4401 5135/5135/4399</w:t>
        <w:br/>
        <w:t>f 5132/5132/4396 5134/5134/4398 5135/5135/4399</w:t>
        <w:br/>
        <w:t>f 5111/5111/4351 5139/5139/4402 5140/5140/4403</w:t>
        <w:br/>
        <w:t>f 5112/5112/4376 5111/5111/4351 5140/5140/4403</w:t>
        <w:br/>
        <w:t>f 5113/5113/4377 5112/5112/4376 5140/5140/4403</w:t>
        <w:br/>
        <w:t>f 5141/5141/4404 5113/5113/4377 5140/5140/4403</w:t>
        <w:br/>
        <w:t>f 5142/5142/4405 5140/5140/4403 5139/5139/4402</w:t>
        <w:br/>
        <w:t>f 5143/5143/4406 5142/5142/4405 5139/5139/4402</w:t>
        <w:br/>
        <w:t>f 5141/5141/4404 5140/5140/4403 5142/5142/4405</w:t>
        <w:br/>
        <w:t>f 5144/5144/4407 5141/5141/4404 5142/5142/4405</w:t>
        <w:br/>
        <w:t>f 5145/5145/4408 5142/5142/4405 5143/5143/4406</w:t>
        <w:br/>
        <w:t>f 5146/5146/4354 5145/5145/4408 5143/5143/4406</w:t>
        <w:br/>
        <w:t>f 5147/5147/4409 5144/5144/4407 5142/5142/4405</w:t>
        <w:br/>
        <w:t>f 5145/5145/4408 5147/5147/4409 5142/5142/4405</w:t>
        <w:br/>
        <w:t>f 5145/5145/4408 5146/5146/4354 5148/5148/4410</w:t>
        <w:br/>
        <w:t>f 5149/5149/4411 5145/5145/4408 5148/5148/4410</w:t>
        <w:br/>
        <w:t>f 5150/5150/4412 5147/5147/4409 5145/5145/4408</w:t>
        <w:br/>
        <w:t>f 5149/5149/4411 5150/5150/4412 5145/5145/4408</w:t>
        <w:br/>
        <w:t>f 5136/5136/4400 5135/5135/4399 5149/5149/4411</w:t>
        <w:br/>
        <w:t>f 5148/5148/4410 5136/5136/4400 5149/5149/4411</w:t>
        <w:br/>
        <w:t>f 5138/5138/4401 5150/5150/4412 5149/5149/4411</w:t>
        <w:br/>
        <w:t>f 5135/5135/4399 5138/5138/4401 5149/5149/4411</w:t>
        <w:br/>
        <w:t>f 5038/5038/4329 5035/5035/4326 5037/5037/4328</w:t>
        <w:br/>
        <w:t>f 5151/5151/4413 5152/5152/4414 5153/5153/4415</w:t>
        <w:br/>
        <w:t>f 5154/5154/4415 5151/5151/4413 5153/5153/4415</w:t>
        <w:br/>
        <w:t>f 5155/5155/4416 5156/5156/4417 5157/5157/4418</w:t>
        <w:br/>
        <w:t>f 5158/5158/4419 5155/5155/4416 5157/5157/4418</w:t>
        <w:br/>
        <w:t>f 5159/5159/4420 5160/5160/4421 5161/5161/4422</w:t>
        <w:br/>
        <w:t>f 5162/5162/4423 5159/5159/4420 5161/5161/4422</w:t>
        <w:br/>
        <w:t>f 5163/5163/4424 5164/5164/4425 5165/5165/4425</w:t>
        <w:br/>
        <w:t>f 5166/5166/4426 5163/5163/4424 5165/5165/4425</w:t>
        <w:br/>
        <w:t>f 5167/5167/4427 5168/5168/4428 5169/5169/4429</w:t>
        <w:br/>
        <w:t>f 5170/5170/4430 5167/5167/4427 5169/5169/4429</w:t>
        <w:br/>
        <w:t>f 5171/5171/4425 5152/5152/4414 5151/5151/4413</w:t>
        <w:br/>
        <w:t>f 5172/5172/4431 5171/5171/4425 5151/5151/4413</w:t>
        <w:br/>
        <w:t>f 5173/5173/4432 5155/5155/4416 5158/5158/4419</w:t>
        <w:br/>
        <w:t>f 5174/5174/4433 5173/5173/4432 5158/5158/4419</w:t>
        <w:br/>
        <w:t>f 5175/5175/4434 5176/5176/4435 5159/5159/4420</w:t>
        <w:br/>
        <w:t>f 5162/5162/4423 5175/5175/4434 5159/5159/4420</w:t>
        <w:br/>
        <w:t>f 5169/5169/4429 5168/5168/4428 5177/5177/4436</w:t>
        <w:br/>
        <w:t>f 5178/5178/4437 5169/5169/4429 5177/5177/4436</w:t>
        <w:br/>
        <w:t>f 5179/5179/4438 5180/5180/4438 5181/5181/4439</w:t>
        <w:br/>
        <w:t>f 5182/5182/4440 5179/5179/4438 5181/5181/4439</w:t>
        <w:br/>
        <w:t>f 5183/5183/4441 5184/5184/4442 5185/5185/4442</w:t>
        <w:br/>
        <w:t>f 5186/5186/4443 5183/5183/4441 5185/5185/4442</w:t>
        <w:br/>
        <w:t>f 5187/5187/4444 5188/5188/4445 5189/5189/4446</w:t>
        <w:br/>
        <w:t>f 5190/5190/4447 5187/5187/4444 5189/5189/4446</w:t>
        <w:br/>
        <w:t>f 5191/5191/4448 5192/5192/4449 5193/5193/4449</w:t>
        <w:br/>
        <w:t>f 5194/5194/4448 5191/5191/4448 5193/5193/4449</w:t>
        <w:br/>
        <w:t>f 5195/5195/4450 5196/5196/4451 5197/5197/4452</w:t>
        <w:br/>
        <w:t>f 5198/5198/4453 5195/5195/4450 5197/5197/4452</w:t>
        <w:br/>
        <w:t>f 5199/5199/4449 5180/5180/4438 5179/5179/4438</w:t>
        <w:br/>
        <w:t>f 5200/5200/4449 5199/5199/4449 5179/5179/4438</w:t>
        <w:br/>
        <w:t>f 5201/5201/4454 5183/5183/4441 5186/5186/4443</w:t>
        <w:br/>
        <w:t>f 5202/5202/4448 5201/5201/4454 5186/5186/4443</w:t>
        <w:br/>
        <w:t>f 5203/5203/4455 5204/5204/4456 5187/5187/4444</w:t>
        <w:br/>
        <w:t>f 5190/5190/4447 5203/5203/4455 5187/5187/4444</w:t>
        <w:br/>
        <w:t>f 5197/5197/4452 5196/5196/4451 5205/5205/4457</w:t>
        <w:br/>
        <w:t>f 5206/5206/4458 5197/5197/4452 5205/5205/4457</w:t>
        <w:br/>
        <w:t>f 5207/5207/4459 5208/5208/4460 5209/5209/4461</w:t>
        <w:br/>
        <w:t>f 5210/5210/4462 5207/5207/4459 5209/5209/4461</w:t>
        <w:br/>
        <w:t>f 5211/5211/4463 5212/5212/4464 5213/5213/4465</w:t>
        <w:br/>
        <w:t>f 5214/5214/4466 5211/5211/4463 5213/5213/4465</w:t>
        <w:br/>
        <w:t>f 5215/5215/4467 5216/5216/4468 5217/5217/4469</w:t>
        <w:br/>
        <w:t>f 5218/5218/4470 5215/5215/4467 5217/5217/4469</w:t>
        <w:br/>
        <w:t>f 5219/5219/4471 5220/5220/4472 5221/5221/4472</w:t>
        <w:br/>
        <w:t>f 5222/5222/4471 5219/5219/4471 5221/5221/4472</w:t>
        <w:br/>
        <w:t>f 5223/5223/4473 5224/5224/4474 5225/5225/4475</w:t>
        <w:br/>
        <w:t>f 5226/5226/4476 5223/5223/4473 5225/5225/4475</w:t>
        <w:br/>
        <w:t>f 5227/5227/4472 5208/5208/4460 5207/5207/4459</w:t>
        <w:br/>
        <w:t>f 5228/5228/4472 5227/5227/4472 5207/5207/4459</w:t>
        <w:br/>
        <w:t>f 5229/5229/4471 5211/5211/4463 5214/5214/4466</w:t>
        <w:br/>
        <w:t>f 5230/5230/4471 5229/5229/4471 5214/5214/4466</w:t>
        <w:br/>
        <w:t>f 5231/5231/4477 5232/5232/4478 5215/5215/4467</w:t>
        <w:br/>
        <w:t>f 5218/5218/4470 5231/5231/4477 5215/5215/4467</w:t>
        <w:br/>
        <w:t>f 5225/5225/4475 5224/5224/4474 5233/5233/4479</w:t>
        <w:br/>
        <w:t>f 5234/5234/4479 5225/5225/4475 5233/5233/4479</w:t>
        <w:br/>
        <w:t>f 5235/5235/4480 5236/5236/4481 5237/5237/4482</w:t>
        <w:br/>
        <w:t>f 5238/5238/4483 5235/5235/4480 5237/5237/4482</w:t>
        <w:br/>
        <w:t>f 5239/5239/4484 5240/5240/4485 5241/5241/4486</w:t>
        <w:br/>
        <w:t>f 5242/5242/4487 5239/5239/4484 5241/5241/4486</w:t>
        <w:br/>
        <w:t>f 5243/5243/4488 5244/5244/4489 5245/5245/4490</w:t>
        <w:br/>
        <w:t>f 5246/5246/4491 5243/5243/4488 5245/5245/4490</w:t>
        <w:br/>
        <w:t>f 5247/5247/4492 5248/5248/4493 5249/5249/4493</w:t>
        <w:br/>
        <w:t>f 5250/5250/4492 5247/5247/4492 5249/5249/4493</w:t>
        <w:br/>
        <w:t>f 5251/5251/4494 5252/5252/4495 5253/5253/4495</w:t>
        <w:br/>
        <w:t>f 5254/5254/4496 5251/5251/4494 5253/5253/4495</w:t>
        <w:br/>
        <w:t>f 5255/5255/4493 5236/5236/4481 5235/5235/4480</w:t>
        <w:br/>
        <w:t>f 5256/5256/4497 5255/5255/4493 5235/5235/4480</w:t>
        <w:br/>
        <w:t>f 5257/5257/4492 5239/5239/4484 5242/5242/4487</w:t>
        <w:br/>
        <w:t>f 5258/5258/4498 5257/5257/4492 5242/5242/4487</w:t>
        <w:br/>
        <w:t>f 5259/5259/4499 5260/5260/4500 5243/5243/4488</w:t>
        <w:br/>
        <w:t>f 5246/5246/4491 5259/5259/4499 5243/5243/4488</w:t>
        <w:br/>
        <w:t>f 5253/5253/4495 5252/5252/4495 5261/5261/4501</w:t>
        <w:br/>
        <w:t>f 5262/5262/4501 5253/5253/4495 5261/5261/4501</w:t>
        <w:br/>
        <w:t>f 5263/5263/4502 5264/5264/4503 5265/5265/4504</w:t>
        <w:br/>
        <w:t>f 5266/5266/4505 5263/5263/4502 5265/5265/4504</w:t>
        <w:br/>
        <w:t>f 5267/5267/4506 5268/5268/4507 5269/5269/4508</w:t>
        <w:br/>
        <w:t>f 5270/5270/4509 5267/5267/4506 5269/5269/4508</w:t>
        <w:br/>
        <w:t>f 5271/5271/4510 5272/5272/4511 5273/5273/4512</w:t>
        <w:br/>
        <w:t>f 5274/5274/4513 5275/5275/4513 5276/5276/4513</w:t>
        <w:br/>
        <w:t>f 5277/5277/4513 5274/5274/4513 5276/5276/4513</w:t>
        <w:br/>
        <w:t>f 5278/5278/4514 5279/5279/4515 5280/5280/4515</w:t>
        <w:br/>
        <w:t>f 5281/5281/4507 5278/5278/4514 5280/5280/4515</w:t>
        <w:br/>
        <w:t>f 5271/5271/4510 5282/5282/4516 5272/5272/4511</w:t>
        <w:br/>
        <w:t>f 5283/5283/4517 5284/5284/4518 5285/5285/4519</w:t>
        <w:br/>
        <w:t>f 5286/5286/4520 5283/5283/4517 5285/5285/4519</w:t>
        <w:br/>
        <w:t>f 5287/5287/4521 5288/5288/4522 5289/5289/4522</w:t>
        <w:br/>
        <w:t>f 5290/5290/4521 5287/5287/4521 5289/5289/4522</w:t>
        <w:br/>
        <w:t>f 5291/5291/4523 5292/5292/4524 5293/5293/4523</w:t>
        <w:br/>
        <w:t>f 5294/5294/4525 5295/5295/4525 5296/5296/4525</w:t>
        <w:br/>
        <w:t>f 5297/5297/4526 5294/5294/4525 5296/5296/4525</w:t>
        <w:br/>
        <w:t>f 5298/5298/4527 5299/5299/4522 5300/5300/4528</w:t>
        <w:br/>
        <w:t>f 5301/5301/4528 5298/5298/4527 5300/5300/4528</w:t>
        <w:br/>
        <w:t>f 5291/5291/4523 5293/5293/4523 5302/5302/4529</w:t>
        <w:br/>
        <w:t>f 5303/5303/4530 5304/5304/4530 5305/5305/4531</w:t>
        <w:br/>
        <w:t>f 5306/5306/4532 5303/5303/4530 5305/5305/4531</w:t>
        <w:br/>
        <w:t>f 5307/5307/4533 5308/5308/4533 5309/5309/4534</w:t>
        <w:br/>
        <w:t>f 5310/5310/4535 5307/5307/4533 5309/5309/4534</w:t>
        <w:br/>
        <w:t>f 5311/5311/4536 5312/5312/4537 5313/5313/4537</w:t>
        <w:br/>
        <w:t>f 5314/5314/4538 5311/5311/4536 5313/5313/4537</w:t>
        <w:br/>
        <w:t>f 5315/5315/4539 5316/5316/4539 5317/5317/4540</w:t>
        <w:br/>
        <w:t>f 5318/5318/4540 5315/5315/4539 5317/5317/4540</w:t>
        <w:br/>
        <w:t>f 5319/5319/4541 5320/5320/4541 5321/5321/4542</w:t>
        <w:br/>
        <w:t>f 5322/5322/4543 5319/5319/4541 5321/5321/4542</w:t>
        <w:br/>
        <w:t>f 5323/5323/4544 5324/5324/4545 5325/5325/4545</w:t>
        <w:br/>
        <w:t>f 5326/5326/4546 5323/5323/4544 5325/5325/4545</w:t>
        <w:br/>
        <w:t>f 5327/5327/4547 5328/5328/4547 5329/5329/4548</w:t>
        <w:br/>
        <w:t>f 5330/5330/4548 5327/5327/4547 5329/5329/4548</w:t>
        <w:br/>
        <w:t>f 5331/5331/4549 5332/5332/4550 5333/5333/4550</w:t>
        <w:br/>
        <w:t>f 5334/5334/4549 5331/5331/4549 5333/5333/4550</w:t>
        <w:br/>
        <w:t>f 5335/5335/4551 5336/5336/4552 5337/5337/4552</w:t>
        <w:br/>
        <w:t>f 5338/5338/4551 5335/5335/4551 5337/5337/4552</w:t>
        <w:br/>
        <w:t>f 5339/5339/4553 5340/5340/4554 5341/5341/4554</w:t>
        <w:br/>
        <w:t>f 5342/5342/4553 5339/5339/4553 5341/5341/4554</w:t>
        <w:br/>
        <w:t>f 5343/5343/4555 5344/5344/4556 5345/5345/4556</w:t>
        <w:br/>
        <w:t>f 5346/5346/4557 5343/5343/4555 5345/5345/4556</w:t>
        <w:br/>
        <w:t>f 5347/5347/4558 5348/5348/4558 5349/5349/4559</w:t>
        <w:br/>
        <w:t>f 5350/5350/4560 5347/5347/4558 5349/5349/4559</w:t>
        <w:br/>
        <w:t>f 5310/5310/4535 5309/5309/4534 5320/5320/4541</w:t>
        <w:br/>
        <w:t>f 5319/5319/4541 5310/5310/4535 5320/5320/4541</w:t>
        <w:br/>
        <w:t>f 5314/5314/4538 5325/5325/4545 5324/5324/4545</w:t>
        <w:br/>
        <w:t>f 5311/5311/4536 5314/5314/4538 5324/5324/4545</w:t>
        <w:br/>
        <w:t>f 5334/5334/4549 5322/5322/4543 5321/5321/4542</w:t>
        <w:br/>
        <w:t>f 5331/5331/4549 5334/5334/4549 5321/5321/4542</w:t>
        <w:br/>
        <w:t>f 5326/5326/4546 5337/5337/4552 5336/5336/4552</w:t>
        <w:br/>
        <w:t>f 5323/5323/4544 5326/5326/4546 5336/5336/4552</w:t>
        <w:br/>
        <w:t>f 5343/5343/4555 5346/5346/4557 5333/5333/4550</w:t>
        <w:br/>
        <w:t>f 5332/5332/4550 5343/5343/4555 5333/5333/4550</w:t>
        <w:br/>
        <w:t>f 5338/5338/4551 5350/5350/4560 5349/5349/4559</w:t>
        <w:br/>
        <w:t>f 5335/5335/4551 5338/5338/4551 5349/5349/4559</w:t>
        <w:br/>
        <w:t>f 5313/5313/4537 5312/5312/4537 5348/5348/4558</w:t>
        <w:br/>
        <w:t>f 5347/5347/4558 5313/5313/4537 5348/5348/4558</w:t>
        <w:br/>
        <w:t>f 5344/5344/4556 5308/5308/4533 5307/5307/4533</w:t>
        <w:br/>
        <w:t>f 5345/5345/4556 5344/5344/4556 5307/5307/4533</w:t>
        <w:br/>
        <w:t>f 5318/5318/4540 5317/5317/4540 5328/5328/4547</w:t>
        <w:br/>
        <w:t>f 5327/5327/4547 5318/5318/4540 5328/5328/4547</w:t>
        <w:br/>
        <w:t>f 5306/5306/4532 5305/5305/4531 5316/5316/4539</w:t>
        <w:br/>
        <w:t>f 5315/5315/4539 5306/5306/4532 5316/5316/4539</w:t>
        <w:br/>
        <w:t>f 5330/5330/4548 5329/5329/4548 5339/5339/4553</w:t>
        <w:br/>
        <w:t>f 5342/5342/4553 5330/5330/4548 5339/5339/4553</w:t>
        <w:br/>
        <w:t>f 5340/5340/4554 5351/5351/4530 5352/5352/4530</w:t>
        <w:br/>
        <w:t>f 5341/5341/4554 5340/5340/4554 5352/5352/4530</w:t>
        <w:br/>
        <w:t>f 5353/5353/4561 5354/5354/4562 5355/5355/4562</w:t>
        <w:br/>
        <w:t>f 5356/5356/4563 5353/5353/4561 5355/5355/4562</w:t>
        <w:br/>
        <w:t>f 5357/5357/4564 5358/5358/4565 5359/5359/4565</w:t>
        <w:br/>
        <w:t>f 5360/5360/4566 5357/5357/4564 5359/5359/4565</w:t>
        <w:br/>
        <w:t>f 5361/5361/4567 5362/5362/4567 5363/5363/4568</w:t>
        <w:br/>
        <w:t>f 5364/5364/4568 5361/5361/4567 5363/5363/4568</w:t>
        <w:br/>
        <w:t>f 5365/5365/4569 5366/5366/4570 5367/5367/4570</w:t>
        <w:br/>
        <w:t>f 5368/5368/4569 5365/5365/4569 5367/5367/4570</w:t>
        <w:br/>
        <w:t>f 5369/5369/4571 5370/5370/4572 5371/5371/4573</w:t>
        <w:br/>
        <w:t>f 5372/5372/4571 5369/5369/4571 5371/5371/4573</w:t>
        <w:br/>
        <w:t>f 5373/5373/4574 5374/5374/4574 5375/5375/4575</w:t>
        <w:br/>
        <w:t>f 5376/5376/4576 5373/5373/4574 5375/5375/4575</w:t>
        <w:br/>
        <w:t>f 5377/5377/4577 5378/5378/4578 5379/5379/4578</w:t>
        <w:br/>
        <w:t>f 5380/5380/4579 5377/5377/4577 5379/5379/4578</w:t>
        <w:br/>
        <w:t>f 5381/5381/4580 5382/5382/4581 5383/5383/4582</w:t>
        <w:br/>
        <w:t>f 5384/5384/4582 5381/5381/4580 5383/5383/4582</w:t>
        <w:br/>
        <w:t>f 5385/5385/4583 5386/5386/4584 5387/5387/4585</w:t>
        <w:br/>
        <w:t>f 5388/5388/4585 5385/5385/4583 5387/5387/4585</w:t>
        <w:br/>
        <w:t>f 5389/5389/4586 5390/5390/4586 5391/5391/4587</w:t>
        <w:br/>
        <w:t>f 5392/5392/4587 5389/5389/4586 5391/5391/4587</w:t>
        <w:br/>
        <w:t>f 5393/5393/4588 5394/5394/4588 5395/5395/4589</w:t>
        <w:br/>
        <w:t>f 5396/5396/4589 5393/5393/4588 5395/5395/4589</w:t>
        <w:br/>
        <w:t>f 5397/5397/4590 5398/5398/4591 5399/5399/4591</w:t>
        <w:br/>
        <w:t>f 5400/5400/4590 5397/5397/4590 5399/5399/4591</w:t>
        <w:br/>
        <w:t>f 5360/5360/4566 5371/5371/4573 5370/5370/4572</w:t>
        <w:br/>
        <w:t>f 5357/5357/4564 5360/5360/4566 5370/5370/4572</w:t>
        <w:br/>
        <w:t>f 5364/5364/4568 5363/5363/4568 5376/5376/4576</w:t>
        <w:br/>
        <w:t>f 5375/5375/4575 5364/5364/4568 5376/5376/4576</w:t>
        <w:br/>
        <w:t>f 5382/5382/4581 5381/5381/4580 5369/5369/4571</w:t>
        <w:br/>
        <w:t>f 5372/5372/4571 5382/5382/4581 5369/5369/4571</w:t>
        <w:br/>
        <w:t>f 5374/5374/4574 5373/5373/4574 5386/5386/4584</w:t>
        <w:br/>
        <w:t>f 5385/5385/4583 5374/5374/4574 5386/5386/4584</w:t>
        <w:br/>
        <w:t>f 5383/5383/4582 5394/5394/4588 5393/5393/4588</w:t>
        <w:br/>
        <w:t>f 5384/5384/4582 5383/5383/4582 5393/5393/4588</w:t>
        <w:br/>
        <w:t>f 5388/5388/4585 5387/5387/4585 5397/5397/4590</w:t>
        <w:br/>
        <w:t>f 5400/5400/4590 5388/5388/4585 5397/5397/4590</w:t>
        <w:br/>
        <w:t>f 5361/5361/4567 5399/5399/4591 5398/5398/4591</w:t>
        <w:br/>
        <w:t>f 5362/5362/4567 5361/5361/4567 5398/5398/4591</w:t>
        <w:br/>
        <w:t>f 5359/5359/4565 5358/5358/4565 5396/5396/4589</w:t>
        <w:br/>
        <w:t>f 5395/5395/4589 5359/5359/4565 5396/5396/4589</w:t>
        <w:br/>
        <w:t>f 5380/5380/4579 5365/5365/4569 5368/5368/4569</w:t>
        <w:br/>
        <w:t>f 5377/5377/4577 5380/5380/4579 5368/5368/4569</w:t>
        <w:br/>
        <w:t>f 5366/5366/4570 5355/5355/4562 5354/5354/4562</w:t>
        <w:br/>
        <w:t>f 5367/5367/4570 5366/5366/4570 5354/5354/4562</w:t>
        <w:br/>
        <w:t>f 5389/5389/4586 5379/5379/4578 5378/5378/4578</w:t>
        <w:br/>
        <w:t>f 5390/5390/4586 5389/5389/4586 5378/5378/4578</w:t>
        <w:br/>
        <w:t>f 5401/5401/4563 5402/5402/4563 5392/5392/4587</w:t>
        <w:br/>
        <w:t>f 5391/5391/4587 5401/5401/4563 5392/5392/4587</w:t>
        <w:br/>
        <w:t>f 5403/5403/4592 5404/5404/4593 5405/5405/4594</w:t>
        <w:br/>
        <w:t>f 5406/5406/4595 5403/5403/4592 5405/5405/4594</w:t>
        <w:br/>
        <w:t>f 5407/5407/4596 5408/5408/4597 5409/5409/4597</w:t>
        <w:br/>
        <w:t>f 5410/5410/4596 5407/5407/4596 5409/5409/4597</w:t>
        <w:br/>
        <w:t>f 5411/5411/4598 5412/5412/4599 5413/5413/4598</w:t>
        <w:br/>
        <w:t>f 5414/5414/4600 5415/5415/4600 5416/5416/4601</w:t>
        <w:br/>
        <w:t>f 5417/5417/4601 5414/5414/4600 5416/5416/4601</w:t>
        <w:br/>
        <w:t>f 5418/5418/4602 5419/5419/4603 5420/5420/4604</w:t>
        <w:br/>
        <w:t>f 5421/5421/4604 5418/5418/4602 5420/5420/4604</w:t>
        <w:br/>
        <w:t>f 5411/5411/4598 5413/5413/4598 5422/5422/4605</w:t>
        <w:br/>
        <w:t>f 5423/5423/4606 5424/5424/4607 5425/5425/4608</w:t>
        <w:br/>
        <w:t>f 5426/5426/4606 5423/5423/4606 5425/5425/4608</w:t>
        <w:br/>
        <w:t>f 5427/5427/4609 5428/5428/4609 5429/5429/4610</w:t>
        <w:br/>
        <w:t>f 5430/5430/4610 5427/5427/4609 5429/5429/4610</w:t>
        <w:br/>
        <w:t>f 5431/5431/4611 5432/5432/4611 5433/5433/4612</w:t>
        <w:br/>
        <w:t>f 5434/5434/4613 5435/5435/4613 5436/5436/4613</w:t>
        <w:br/>
        <w:t>f 5437/5437/4613 5434/5434/4613 5436/5436/4613</w:t>
        <w:br/>
        <w:t>f 5438/5438/4614 5439/5439/4615 5440/5440/4615</w:t>
        <w:br/>
        <w:t>f 5441/5441/4609 5438/5438/4614 5440/5440/4615</w:t>
        <w:br/>
        <w:t>f 5431/5431/4611 5442/5442/4616 5432/5432/4611</w:t>
        <w:br/>
        <w:t>f 5443/5443/4617 5444/5444/4618 5445/5445/4619</w:t>
        <w:br/>
        <w:t>f 5446/5446/4620 5443/5443/4617 5445/5445/4619</w:t>
        <w:br/>
        <w:t>f 5447/5447/4621 5448/5448/4622 5449/5449/4622</w:t>
        <w:br/>
        <w:t>f 5450/5450/4623 5447/5447/4621 5449/5449/4622</w:t>
        <w:br/>
        <w:t>f 5451/5451/4624 5452/5452/4625 5453/5453/4626</w:t>
        <w:br/>
        <w:t>f 5454/5454/4626 5451/5451/4624 5453/5453/4626</w:t>
        <w:br/>
        <w:t>f 5455/5455/4627 5456/5456/4628 5457/5457/4628</w:t>
        <w:br/>
        <w:t>f 5458/5458/4627 5455/5455/4627 5457/5457/4628</w:t>
        <w:br/>
        <w:t>f 5459/5459/4629 5460/5460/4630 5461/5461/4630</w:t>
        <w:br/>
        <w:t>f 5462/5462/4629 5459/5459/4629 5461/5461/4630</w:t>
        <w:br/>
        <w:t>f 5463/5463/4631 5464/5464/4632 5465/5465/4633</w:t>
        <w:br/>
        <w:t>f 5466/5466/4633 5463/5463/4631 5465/5465/4633</w:t>
        <w:br/>
        <w:t>f 5467/5467/4634 5468/5468/4635 5469/5469/4635</w:t>
        <w:br/>
        <w:t>f 5470/5470/4636 5467/5467/4634 5469/5469/4635</w:t>
        <w:br/>
        <w:t>f 5471/5471/4637 5472/5472/4637 5473/5473/4638</w:t>
        <w:br/>
        <w:t>f 5474/5474/4638 5471/5471/4637 5473/5473/4638</w:t>
        <w:br/>
        <w:t>f 5475/5475/4639 5476/5476/4639 5477/5477/4640</w:t>
        <w:br/>
        <w:t>f 5478/5478/4640 5475/5475/4639 5477/5477/4640</w:t>
        <w:br/>
        <w:t>f 5479/5479/4641 5480/5480/4641 5481/5481/4642</w:t>
        <w:br/>
        <w:t>f 5482/5482/4642 5479/5479/4641 5481/5481/4642</w:t>
        <w:br/>
        <w:t>f 5483/5483/4643 5484/5484/4643 5485/5485/4644</w:t>
        <w:br/>
        <w:t>f 5486/5486/4644 5483/5483/4643 5485/5485/4644</w:t>
        <w:br/>
        <w:t>f 5487/5487/4645 5488/5488/4646 5489/5489/4646</w:t>
        <w:br/>
        <w:t>f 5490/5490/4645 5487/5487/4645 5489/5489/4646</w:t>
        <w:br/>
        <w:t>f 5450/5450/4623 5461/5461/4630 5460/5460/4630</w:t>
        <w:br/>
        <w:t>f 5447/5447/4621 5450/5450/4623 5460/5460/4630</w:t>
        <w:br/>
        <w:t>f 5454/5454/4626 5453/5453/4626 5466/5466/4633</w:t>
        <w:br/>
        <w:t>f 5465/5465/4633 5454/5454/4626 5466/5466/4633</w:t>
        <w:br/>
        <w:t>f 5472/5472/4637 5471/5471/4637 5459/5459/4629</w:t>
        <w:br/>
        <w:t>f 5462/5462/4629 5472/5472/4637 5459/5459/4629</w:t>
        <w:br/>
        <w:t>f 5464/5464/4632 5463/5463/4631 5476/5476/4639</w:t>
        <w:br/>
        <w:t>f 5475/5475/4639 5464/5464/4632 5476/5476/4639</w:t>
        <w:br/>
        <w:t>f 5473/5473/4638 5484/5484/4643 5483/5483/4643</w:t>
        <w:br/>
        <w:t>f 5474/5474/4638 5473/5473/4638 5483/5483/4643</w:t>
        <w:br/>
        <w:t>f 5478/5478/4640 5477/5477/4640 5487/5487/4645</w:t>
        <w:br/>
        <w:t>f 5490/5490/4645 5478/5478/4640 5487/5487/4645</w:t>
        <w:br/>
        <w:t>f 5451/5451/4624 5489/5489/4646 5488/5488/4646</w:t>
        <w:br/>
        <w:t>f 5452/5452/4625 5451/5451/4624 5488/5488/4646</w:t>
        <w:br/>
        <w:t>f 5449/5449/4622 5448/5448/4622 5486/5486/4644</w:t>
        <w:br/>
        <w:t>f 5485/5485/4644 5449/5449/4622 5486/5486/4644</w:t>
        <w:br/>
        <w:t>f 5470/5470/4636 5455/5455/4627 5458/5458/4627</w:t>
        <w:br/>
        <w:t>f 5467/5467/4634 5470/5470/4636 5458/5458/4627</w:t>
        <w:br/>
        <w:t>f 5456/5456/4628 5445/5445/4619 5444/5444/4618</w:t>
        <w:br/>
        <w:t>f 5457/5457/4628 5456/5456/4628 5444/5444/4618</w:t>
        <w:br/>
        <w:t>f 5479/5479/4641 5469/5469/4635 5468/5468/4635</w:t>
        <w:br/>
        <w:t>f 5480/5480/4641 5479/5479/4641 5468/5468/4635</w:t>
        <w:br/>
        <w:t>f 5491/5491/4620 5492/5492/4620 5482/5482/4642</w:t>
        <w:br/>
        <w:t>f 5481/5481/4642 5491/5491/4620 5482/5482/4642</w:t>
        <w:br/>
        <w:t>f 5493/5493/4647 5494/5494/4648 5495/5495/4649</w:t>
        <w:br/>
        <w:t>f 5496/5496/4649 5493/5493/4647 5495/5495/4649</w:t>
        <w:br/>
        <w:t>f 5497/5497/4650 5498/5498/4650 5499/5499/4651</w:t>
        <w:br/>
        <w:t>f 5500/5500/4652 5497/5497/4650 5499/5499/4651</w:t>
        <w:br/>
        <w:t>f 5501/5501/4653 5502/5502/4654 5503/5503/4655</w:t>
        <w:br/>
        <w:t>f 5504/5504/4656 5501/5501/4653 5503/5503/4655</w:t>
        <w:br/>
        <w:t>f 5505/5505/4657 5506/5506/4657 5507/5507/4658</w:t>
        <w:br/>
        <w:t>f 5508/5508/4658 5505/5505/4657 5507/5507/4658</w:t>
        <w:br/>
        <w:t>f 5509/5509/4659 5510/5510/4660 5511/5511/4661</w:t>
        <w:br/>
        <w:t>f 5512/5512/4661 5509/5509/4659 5511/5511/4661</w:t>
        <w:br/>
        <w:t>f 5513/5513/4662 5514/5514/4663 5515/5515/4663</w:t>
        <w:br/>
        <w:t>f 5516/5516/4662 5513/5513/4662 5515/5515/4663</w:t>
        <w:br/>
        <w:t>f 5517/5517/4664 5518/5518/4664 5519/5519/4665</w:t>
        <w:br/>
        <w:t>f 5520/5520/4665 5517/5517/4664 5519/5519/4665</w:t>
        <w:br/>
        <w:t>f 5521/5521/4666 5522/5522/4667 5523/5523/4667</w:t>
        <w:br/>
        <w:t>f 5524/5524/4666 5521/5521/4666 5523/5523/4667</w:t>
        <w:br/>
        <w:t>f 5525/5525/4668 5526/5526/4669 5527/5527/4669</w:t>
        <w:br/>
        <w:t>f 5528/5528/4670 5525/5525/4668 5527/5527/4669</w:t>
        <w:br/>
        <w:t>f 5529/5529/4671 5530/5530/4672 5531/5531/4672</w:t>
        <w:br/>
        <w:t>f 5532/5532/4673 5529/5529/4671 5531/5531/4672</w:t>
        <w:br/>
        <w:t>f 5533/5533/4674 5534/5534/4675 5535/5535/4675</w:t>
        <w:br/>
        <w:t>f 5536/5536/4676 5533/5533/4674 5535/5535/4675</w:t>
        <w:br/>
        <w:t>f 5537/5537/4677 5538/5538/4678 5539/5539/4679</w:t>
        <w:br/>
        <w:t>f 5540/5540/4679 5537/5537/4677 5539/5539/4679</w:t>
        <w:br/>
        <w:t>f 5500/5500/4652 5499/5499/4651 5510/5510/4660</w:t>
        <w:br/>
        <w:t>f 5509/5509/4659 5500/5500/4652 5510/5510/4660</w:t>
        <w:br/>
        <w:t>f 5504/5504/4656 5515/5515/4663 5514/5514/4663</w:t>
        <w:br/>
        <w:t>f 5501/5501/4653 5504/5504/4656 5514/5514/4663</w:t>
        <w:br/>
        <w:t>f 5524/5524/4666 5512/5512/4661 5511/5511/4661</w:t>
        <w:br/>
        <w:t>f 5521/5521/4666 5524/5524/4666 5511/5511/4661</w:t>
        <w:br/>
        <w:t>f 5516/5516/4662 5527/5527/4669 5526/5526/4669</w:t>
        <w:br/>
        <w:t>f 5513/5513/4662 5516/5516/4662 5526/5526/4669</w:t>
        <w:br/>
        <w:t>f 5533/5533/4674 5536/5536/4676 5523/5523/4667</w:t>
        <w:br/>
        <w:t>f 5522/5522/4667 5533/5533/4674 5523/5523/4667</w:t>
        <w:br/>
        <w:t>f 5528/5528/4670 5540/5540/4679 5539/5539/4679</w:t>
        <w:br/>
        <w:t>f 5525/5525/4668 5528/5528/4670 5539/5539/4679</w:t>
        <w:br/>
        <w:t>f 5503/5503/4655 5502/5502/4654 5538/5538/4678</w:t>
        <w:br/>
        <w:t>f 5537/5537/4677 5503/5503/4655 5538/5538/4678</w:t>
        <w:br/>
        <w:t>f 5534/5534/4675 5498/5498/4650 5497/5497/4650</w:t>
        <w:br/>
        <w:t>f 5535/5535/4675 5534/5534/4675 5497/5497/4650</w:t>
        <w:br/>
        <w:t>f 5508/5508/4658 5507/5507/4658 5518/5518/4664</w:t>
        <w:br/>
        <w:t>f 5517/5517/4664 5508/5508/4658 5518/5518/4664</w:t>
        <w:br/>
        <w:t>f 5496/5496/4649 5495/5495/4649 5506/5506/4657</w:t>
        <w:br/>
        <w:t>f 5505/5505/4657 5496/5496/4649 5506/5506/4657</w:t>
        <w:br/>
        <w:t>f 5520/5520/4665 5519/5519/4665 5529/5529/4671</w:t>
        <w:br/>
        <w:t>f 5532/5532/4673 5520/5520/4665 5529/5529/4671</w:t>
        <w:br/>
        <w:t>f 5530/5530/4672 5541/5541/4680 5542/5542/4648</w:t>
        <w:br/>
        <w:t>f 5531/5531/4672 5530/5530/4672 5542/5542/4648</w:t>
        <w:br/>
        <w:t>f 5543/5543/4681 5544/5544/4682 5545/5545/4683</w:t>
        <w:br/>
        <w:t>f 5546/5546/4684 5543/5543/4681 5545/5545/4683</w:t>
        <w:br/>
        <w:t>f 5545/5545/4683 5544/5544/4682 5547/5547/4685</w:t>
        <w:br/>
        <w:t>f 5548/5548/4686 5549/5549/4687 5550/5550/4688</w:t>
        <w:br/>
        <w:t>f 5551/5551/4689 5548/5548/4686 5550/5550/4688</w:t>
        <w:br/>
        <w:t>f 5552/5552/4690 5543/5543/4681 5546/5546/4684</w:t>
        <w:br/>
        <w:t>f 5553/5553/4691 5552/5552/4690 5546/5546/4684</w:t>
        <w:br/>
        <w:t>f 5554/5554/4692 5555/5555/4693 5543/5543/4681</w:t>
        <w:br/>
        <w:t>f 5552/5552/4690 5554/5554/4692 5543/5543/4681</w:t>
        <w:br/>
        <w:t>f 5556/5556/4694 5545/5545/4683 5547/5547/4685</w:t>
        <w:br/>
        <w:t>f 5557/5557/4695 5556/5556/4694 5547/5547/4685</w:t>
        <w:br/>
        <w:t>f 5558/5558/4696 5546/5546/4684 5545/5545/4683</w:t>
        <w:br/>
        <w:t>f 5556/5556/4694 5558/5558/4696 5545/5545/4683</w:t>
        <w:br/>
        <w:t>f 5559/5559/4697 5546/5546/4684 5558/5558/4696</w:t>
        <w:br/>
        <w:t>f 5560/5560/4698 5559/5559/4697 5558/5558/4696</w:t>
        <w:br/>
        <w:t>f 5551/5551/4689 5559/5559/4697 5560/5560/4698</w:t>
        <w:br/>
        <w:t>f 5561/5561/4699 5551/5551/4689 5560/5560/4698</w:t>
        <w:br/>
        <w:t>f 5562/5562/4700 5549/5549/4687 5548/5548/4686</w:t>
        <w:br/>
        <w:t>f 5563/5563/4701 5562/5562/4700 5548/5548/4686</w:t>
        <w:br/>
        <w:t>f 5564/5564/4702 5565/5565/4703 5549/5549/4687</w:t>
        <w:br/>
        <w:t>f 5562/5562/4700 5564/5564/4702 5549/5549/4687</w:t>
        <w:br/>
        <w:t>f 5566/5566/4704 5565/5565/4703 5564/5564/4702</w:t>
        <w:br/>
        <w:t>f 5567/5567/4705 5566/5566/4704 5564/5564/4702</w:t>
        <w:br/>
        <w:t>f 5568/5568/4706 5569/5569/4707 5570/5570/4708</w:t>
        <w:br/>
        <w:t>f 5571/5571/4709 5568/5568/4706 5570/5570/4708</w:t>
        <w:br/>
        <w:t>f 5572/5572/4710 5573/5573/4711 5574/5574/4712</w:t>
        <w:br/>
        <w:t>f 5575/5575/4713 5572/5572/4710 5574/5574/4712</w:t>
        <w:br/>
        <w:t>f 5576/5576/4714 5577/5577/4715 5578/5578/4716</w:t>
        <w:br/>
        <w:t>f 5579/5579/4717 5576/5576/4714 5578/5578/4716</w:t>
        <w:br/>
        <w:t>f 5549/5549/4687 5580/5580/4718 5581/5581/4719</w:t>
        <w:br/>
        <w:t>f 5550/5550/4688 5549/5549/4687 5581/5581/4719</w:t>
        <w:br/>
        <w:t>f 5551/5551/4689 5582/5582/4720 5553/5553/4691</w:t>
        <w:br/>
        <w:t>f 5583/5583/4721 5552/5552/4690 5553/5553/4691</w:t>
        <w:br/>
        <w:t>f 5582/5582/4720 5583/5583/4721 5553/5553/4691</w:t>
        <w:br/>
        <w:t>f 5581/5581/4719 5584/5584/4722 5585/5585/4723</w:t>
        <w:br/>
        <w:t>f 5583/5583/4721 5581/5581/4719 5585/5585/4723</w:t>
        <w:br/>
        <w:t>f 5548/5548/4686 5551/5551/4689 5561/5561/4699</w:t>
        <w:br/>
        <w:t>f 5563/5563/4701 5548/5548/4686 5561/5561/4699</w:t>
        <w:br/>
        <w:t>f 5553/5553/4691 5546/5546/4684 5559/5559/4697</w:t>
        <w:br/>
        <w:t>f 5551/5551/4689 5553/5553/4691 5559/5559/4697</w:t>
        <w:br/>
        <w:t>f 5585/5585/4723 5586/5586/4724 5554/5554/4692</w:t>
        <w:br/>
        <w:t>f 5569/5569/4707 5556/5556/4694 5557/5557/4695</w:t>
        <w:br/>
        <w:t>f 5570/5570/4708 5569/5569/4707 5557/5557/4695</w:t>
        <w:br/>
        <w:t>f 5587/5587/4725 5558/5558/4696 5556/5556/4694</w:t>
        <w:br/>
        <w:t>f 5569/5569/4707 5587/5587/4725 5556/5556/4694</w:t>
        <w:br/>
        <w:t>f 5588/5588/4726 5560/5560/4698 5558/5558/4696</w:t>
        <w:br/>
        <w:t>f 5587/5587/4725 5588/5588/4726 5558/5558/4696</w:t>
        <w:br/>
        <w:t>f 5589/5589/4727 5561/5561/4699 5560/5560/4698</w:t>
        <w:br/>
        <w:t>f 5588/5588/4726 5589/5589/4727 5560/5560/4698</w:t>
        <w:br/>
        <w:t>f 5562/5562/4700 5563/5563/4701 5590/5590/4728</w:t>
        <w:br/>
        <w:t>f 5577/5577/4715 5562/5562/4700 5590/5590/4728</w:t>
        <w:br/>
        <w:t>f 5564/5564/4702 5562/5562/4700 5577/5577/4715</w:t>
        <w:br/>
        <w:t>f 5576/5576/4714 5564/5564/4702 5577/5577/4715</w:t>
        <w:br/>
        <w:t>f 5567/5567/4705 5564/5564/4702 5576/5576/4714</w:t>
        <w:br/>
        <w:t>f 5591/5591/4729 5567/5567/4705 5576/5576/4714</w:t>
        <w:br/>
        <w:t>f 5563/5563/4701 5561/5561/4699 5574/5574/4712</w:t>
        <w:br/>
        <w:t>f 5573/5573/4711 5563/5563/4701 5574/5574/4712</w:t>
        <w:br/>
        <w:t>f 5584/5584/4722 5592/5592/4730 5593/5593/4731</w:t>
        <w:br/>
        <w:t>f 5555/5555/4693 5554/5554/4692 5586/5586/4724</w:t>
        <w:br/>
        <w:t>f 5592/5592/4730 5584/5584/4722 5581/5581/4719</w:t>
        <w:br/>
        <w:t>f 5580/5580/4718 5592/5592/4730 5581/5581/4719</w:t>
        <w:br/>
        <w:t>f 5591/5591/4729 5576/5576/4714 5579/5579/4717</w:t>
        <w:br/>
        <w:t>f 5594/5594/4732 5591/5591/4729 5579/5579/4717</w:t>
        <w:br/>
        <w:t>f 5595/5595/4733 5587/5587/4725 5569/5569/4707</w:t>
        <w:br/>
        <w:t>f 5568/5568/4706 5595/5595/4733 5569/5569/4707</w:t>
        <w:br/>
        <w:t>f 5587/5587/4725 5595/5595/4733 5596/5596/4734</w:t>
        <w:br/>
        <w:t>f 5575/5575/4713 5574/5574/4712 5597/5597/4735</w:t>
        <w:br/>
        <w:t>f 5598/5598/4736 5575/5575/4713 5597/5597/4735</w:t>
        <w:br/>
        <w:t>f 5543/5543/4681 5555/5555/4693 5544/5544/4682</w:t>
        <w:br/>
        <w:t>f 5565/5565/4703 5580/5580/4718 5549/5549/4687</w:t>
        <w:br/>
        <w:t>f 5565/5565/4703 5566/5566/4704 5599/5599/4737</w:t>
        <w:br/>
        <w:t>f 5590/5590/4728 5572/5572/4710 5600/5600/4738</w:t>
        <w:br/>
        <w:t>f 5601/5601/4739 5578/5578/4716 5577/5577/4715</w:t>
        <w:br/>
        <w:t>f 5600/5600/4738 5577/5577/4715 5590/5590/4728</w:t>
        <w:br/>
        <w:t>f 5551/5551/4689 5550/5550/4688 5582/5582/4720</w:t>
        <w:br/>
        <w:t>f 5550/5550/4688 5581/5581/4719 5583/5583/4721</w:t>
        <w:br/>
        <w:t>f 5582/5582/4720 5550/5550/4688 5583/5583/4721</w:t>
        <w:br/>
        <w:t>f 5585/5585/4723 5554/5554/4692 5552/5552/4690</w:t>
        <w:br/>
        <w:t>f 5583/5583/4721 5585/5585/4723 5552/5552/4690</w:t>
        <w:br/>
        <w:t>f 5584/5584/4722 5593/5593/4731 5585/5585/4723</w:t>
        <w:br/>
        <w:t>f 5602/5602/4740 5598/5598/4741 5588/5588/4726</w:t>
        <w:br/>
        <w:t>f 5587/5587/4725 5602/5602/4740 5588/5588/4726</w:t>
        <w:br/>
        <w:t>f 5602/5602/4740 5587/5587/4725 5596/5596/4734</w:t>
        <w:br/>
        <w:t>f 5580/5580/4718 5603/5603/4742 5592/5592/4730</w:t>
        <w:br/>
        <w:t>f 5604/5604/4743 5586/5586/4724 5585/5585/4723</w:t>
        <w:br/>
        <w:t>f 5600/5600/4738 5601/5601/4739 5577/5577/4715</w:t>
        <w:br/>
        <w:t>f 5603/5603/4742 5580/5580/4718 5565/5565/4703</w:t>
        <w:br/>
        <w:t>f 5599/5599/4737 5603/5603/4742 5565/5565/4703</w:t>
        <w:br/>
        <w:t>f 5605/5605/4744 5606/5606/4745 5607/5607/4746</w:t>
        <w:br/>
        <w:t>f 5608/5608/4747 5605/5605/4744 5607/5607/4746</w:t>
        <w:br/>
        <w:t>f 5605/5605/4744 5609/5609/4748 5606/5606/4745</w:t>
        <w:br/>
        <w:t>f 5610/5610/4749 5611/5611/4750 5612/5612/4751</w:t>
        <w:br/>
        <w:t>f 5613/5613/4752 5610/5610/4749 5612/5612/4751</w:t>
        <w:br/>
        <w:t>f 5608/5608/4747 5607/5607/4746 5614/5614/4753</w:t>
        <w:br/>
        <w:t>f 5615/5615/4754 5608/5608/4747 5614/5614/4753</w:t>
        <w:br/>
        <w:t>f 5607/5607/4746 5616/5616/4755 5617/5617/4756</w:t>
        <w:br/>
        <w:t>f 5614/5614/4753 5607/5607/4746 5617/5617/4756</w:t>
        <w:br/>
        <w:t>f 5618/5618/4757 5619/5619/4758 5609/5609/4748</w:t>
        <w:br/>
        <w:t>f 5605/5605/4744 5618/5618/4757 5609/5609/4748</w:t>
        <w:br/>
        <w:t>f 5620/5620/4759 5618/5618/4757 5605/5605/4744</w:t>
        <w:br/>
        <w:t>f 5608/5608/4747 5620/5620/4759 5605/5605/4744</w:t>
        <w:br/>
        <w:t>f 5620/5620/4759 5608/5608/4747 5621/5621/4760</w:t>
        <w:br/>
        <w:t>f 5622/5622/4761 5620/5620/4759 5621/5621/4760</w:t>
        <w:br/>
        <w:t>f 5622/5622/4761 5621/5621/4760 5611/5611/4750</w:t>
        <w:br/>
        <w:t>f 5623/5623/4762 5622/5622/4761 5611/5611/4750</w:t>
        <w:br/>
        <w:t>f 5624/5624/4763 5625/5625/4764 5610/5610/4749</w:t>
        <w:br/>
        <w:t>f 5613/5613/4752 5624/5624/4763 5610/5610/4749</w:t>
        <w:br/>
        <w:t>f 5626/5626/4765 5624/5624/4763 5613/5613/4752</w:t>
        <w:br/>
        <w:t>f 5627/5627/4766 5626/5626/4765 5613/5613/4752</w:t>
        <w:br/>
        <w:t>f 5626/5626/4765 5627/5627/4766 5628/5628/4767</w:t>
        <w:br/>
        <w:t>f 5629/5629/4768 5626/5626/4765 5628/5628/4767</w:t>
        <w:br/>
        <w:t>f 5630/5630/4769 5631/5631/4770 5632/5632/4771</w:t>
        <w:br/>
        <w:t>f 5633/5633/4772 5630/5630/4769 5632/5632/4771</w:t>
        <w:br/>
        <w:t>f 5634/5634/4773 5635/5635/4774 5636/5636/4775</w:t>
        <w:br/>
        <w:t>f 5637/5637/4776 5634/5634/4773 5636/5636/4775</w:t>
        <w:br/>
        <w:t>f 5638/5638/4777 5639/5639/4778 5640/5640/4779</w:t>
        <w:br/>
        <w:t>f 5641/5641/4780 5638/5638/4777 5640/5640/4779</w:t>
        <w:br/>
        <w:t>f 5613/5613/4752 5612/5612/4751 5642/5642/4781</w:t>
        <w:br/>
        <w:t>f 5643/5643/4782 5613/5613/4752 5642/5642/4781</w:t>
        <w:br/>
        <w:t>f 5611/5611/4750 5615/5615/4754 5644/5644/4783</w:t>
        <w:br/>
        <w:t>f 5615/5615/4754 5614/5614/4753 5645/5645/4784</w:t>
        <w:br/>
        <w:t>f 5644/5644/4783 5615/5615/4754 5645/5645/4784</w:t>
        <w:br/>
        <w:t>f 5642/5642/4781 5645/5645/4784 5646/5646/4785</w:t>
        <w:br/>
        <w:t>f 5647/5647/4786 5642/5642/4781 5646/5646/4785</w:t>
        <w:br/>
        <w:t>f 5623/5623/4762 5611/5611/4750 5610/5610/4749</w:t>
        <w:br/>
        <w:t>f 5625/5625/4764 5623/5623/4762 5610/5610/4749</w:t>
        <w:br/>
        <w:t>f 5621/5621/4760 5608/5608/4747 5615/5615/4754</w:t>
        <w:br/>
        <w:t>f 5611/5611/4750 5621/5621/4760 5615/5615/4754</w:t>
        <w:br/>
        <w:t>f 5646/5646/4785 5617/5617/4756 5648/5648/4787</w:t>
        <w:br/>
        <w:t>f 5633/5633/4772 5632/5632/4771 5619/5619/4758</w:t>
        <w:br/>
        <w:t>f 5618/5618/4757 5633/5633/4772 5619/5619/4758</w:t>
        <w:br/>
        <w:t>f 5649/5649/4788 5633/5633/4772 5618/5618/4757</w:t>
        <w:br/>
        <w:t>f 5620/5620/4759 5649/5649/4788 5618/5618/4757</w:t>
        <w:br/>
        <w:t>f 5650/5650/4789 5649/5649/4788 5620/5620/4759</w:t>
        <w:br/>
        <w:t>f 5622/5622/4761 5650/5650/4789 5620/5620/4759</w:t>
        <w:br/>
        <w:t>f 5651/5651/4790 5650/5650/4789 5622/5622/4761</w:t>
        <w:br/>
        <w:t>f 5623/5623/4762 5651/5651/4790 5622/5622/4761</w:t>
        <w:br/>
        <w:t>f 5652/5652/4791 5625/5625/4764 5624/5624/4763</w:t>
        <w:br/>
        <w:t>f 5639/5639/4778 5652/5652/4791 5624/5624/4763</w:t>
        <w:br/>
        <w:t>f 5639/5639/4778 5624/5624/4763 5626/5626/4765</w:t>
        <w:br/>
        <w:t>f 5640/5640/4779 5639/5639/4778 5626/5626/4765</w:t>
        <w:br/>
        <w:t>f 5640/5640/4779 5626/5626/4765 5629/5629/4768</w:t>
        <w:br/>
        <w:t>f 5653/5653/4792 5640/5640/4779 5629/5629/4768</w:t>
        <w:br/>
        <w:t>f 5636/5636/4775 5623/5623/4762 5625/5625/4764</w:t>
        <w:br/>
        <w:t>f 5637/5637/4776 5636/5636/4775 5625/5625/4764</w:t>
        <w:br/>
        <w:t>f 5647/5647/4786 5654/5654/4793 5655/5655/4794</w:t>
        <w:br/>
        <w:t>f 5616/5616/4755 5648/5648/4787 5617/5617/4756</w:t>
        <w:br/>
        <w:t>f 5642/5642/4781 5647/5647/4786 5655/5655/4794</w:t>
        <w:br/>
        <w:t>f 5643/5643/4782 5642/5642/4781 5655/5655/4794</w:t>
        <w:br/>
        <w:t>f 5641/5641/4780 5640/5640/4779 5653/5653/4792</w:t>
        <w:br/>
        <w:t>f 5656/5656/4795 5641/5641/4780 5653/5653/4792</w:t>
        <w:br/>
        <w:t>f 5657/5657/4796 5630/5630/4769 5633/5633/4772</w:t>
        <w:br/>
        <w:t>f 5649/5649/4788 5657/5657/4796 5633/5633/4772</w:t>
        <w:br/>
        <w:t>f 5649/5649/4788 5658/5658/4797 5657/5657/4796</w:t>
        <w:br/>
        <w:t>f 5635/5635/4774 5659/5659/4798 5660/5660/4799</w:t>
        <w:br/>
        <w:t>f 5636/5636/4775 5635/5635/4774 5660/5660/4799</w:t>
        <w:br/>
        <w:t>f 5607/5607/4746 5606/5606/4745 5616/5616/4755</w:t>
        <w:br/>
        <w:t>f 5627/5627/4766 5613/5613/4752 5643/5643/4782</w:t>
        <w:br/>
        <w:t>f 5627/5627/4766 5661/5661/4800 5628/5628/4767</w:t>
        <w:br/>
        <w:t>f 5652/5652/4791 5662/5662/4801 5634/5634/4773</w:t>
        <w:br/>
        <w:t>f 5663/5663/4802 5639/5639/4778 5638/5638/4777</w:t>
        <w:br/>
        <w:t>f 5662/5662/4801 5652/5652/4791 5639/5639/4778</w:t>
        <w:br/>
        <w:t>f 5611/5611/4750 5644/5644/4783 5612/5612/4751</w:t>
        <w:br/>
        <w:t>f 5612/5612/4751 5644/5644/4783 5645/5645/4784</w:t>
        <w:br/>
        <w:t>f 5642/5642/4781 5612/5612/4751 5645/5645/4784</w:t>
        <w:br/>
        <w:t>f 5614/5614/4753 5617/5617/4756 5646/5646/4785</w:t>
        <w:br/>
        <w:t>f 5645/5645/4784 5614/5614/4753 5646/5646/4785</w:t>
        <w:br/>
        <w:t>f 5647/5647/4786 5646/5646/4785 5654/5654/4793</w:t>
        <w:br/>
        <w:t>f 5664/5664/4803 5649/5649/4788 5650/5650/4789</w:t>
        <w:br/>
        <w:t>f 5659/5659/4804 5664/5664/4803 5650/5650/4789</w:t>
        <w:br/>
        <w:t>f 5664/5664/4803 5658/5658/4797 5649/5649/4788</w:t>
        <w:br/>
        <w:t>f 5643/5643/4782 5655/5655/4794 5665/5665/4805</w:t>
        <w:br/>
        <w:t>f 5666/5666/4806 5646/5646/4785 5648/5648/4787</w:t>
        <w:br/>
        <w:t>f 5662/5662/4801 5639/5639/4778 5663/5663/4802</w:t>
        <w:br/>
        <w:t>f 5665/5665/4805 5661/5661/4800 5627/5627/4766</w:t>
        <w:br/>
        <w:t>f 5643/5643/4782 5665/5665/4805 5627/5627/4766</w:t>
        <w:br/>
        <w:t>f 5667/5667/4807 5668/5668/4808 5669/5669/4809</w:t>
        <w:br/>
        <w:t>f 5670/5670/4810 5667/5667/4807 5669/5669/4809</w:t>
        <w:br/>
        <w:t>f 5671/5671/4811 5672/5672/4812 5667/5667/4807</w:t>
        <w:br/>
        <w:t>f 5670/5670/4810 5671/5671/4811 5667/5667/4807</w:t>
        <w:br/>
        <w:t>f 5673/5673/4813 5672/5672/4812 5671/5671/4811</w:t>
        <w:br/>
        <w:t>f 5674/5674/4814 5673/5673/4813 5671/5671/4811</w:t>
        <w:br/>
        <w:t>f 5674/5674/4814 5675/5675/4815 5673/5673/4813</w:t>
        <w:br/>
        <w:t>f 5676/5676/4816 5677/5677/4817 5678/5678/4818</w:t>
        <w:br/>
        <w:t>f 5676/5676/4816 5678/5678/4818 5675/5675/4815</w:t>
        <w:br/>
        <w:t>f 5674/5674/4814 5676/5676/4816 5675/5675/4815</w:t>
        <w:br/>
        <w:t>f 5679/5679/4819 5680/5680/4820 5681/5681/4821</w:t>
        <w:br/>
        <w:t>f 5682/5682/4822 5679/5679/4819 5681/5681/4821</w:t>
        <w:br/>
        <w:t>f 5683/5683/4823 5679/5679/4819 5682/5682/4822</w:t>
        <w:br/>
        <w:t>f 5684/5684/4824 5683/5683/4823 5682/5682/4822</w:t>
        <w:br/>
        <w:t>f 5685/5685/4825 5683/5683/4823 5684/5684/4824</w:t>
        <w:br/>
        <w:t>f 5686/5686/4826 5685/5685/4825 5684/5684/4824</w:t>
        <w:br/>
        <w:t>f 5687/5687/4827 5685/5685/4825 5686/5686/4826</w:t>
        <w:br/>
        <w:t>f 5688/5688/4827 5687/5687/4827 5686/5686/4826</w:t>
        <w:br/>
        <w:t>f 5668/5668/4808 5689/5689/4828 5690/5690/4829</w:t>
        <w:br/>
        <w:t>f 5669/5669/4809 5668/5668/4808 5690/5690/4829</w:t>
        <w:br/>
        <w:t>f 5689/5689/4828 5691/5691/4830 5692/5692/4831</w:t>
        <w:br/>
        <w:t>f 5690/5690/4829 5689/5689/4828 5692/5692/4831</w:t>
        <w:br/>
        <w:t>f 5691/5691/4830 5693/5693/4832 5694/5694/4833</w:t>
        <w:br/>
        <w:t>f 5692/5692/4831 5691/5691/4830 5694/5694/4833</w:t>
        <w:br/>
        <w:t>f 5693/5693/4832 5695/5695/4834 5696/5696/4835</w:t>
        <w:br/>
        <w:t>f 5694/5694/4833 5693/5693/4832 5696/5696/4835</w:t>
        <w:br/>
        <w:t>f 5695/5695/4834 5697/5697/4836 5698/5698/4837</w:t>
        <w:br/>
        <w:t>f 5696/5696/4835 5695/5695/4834 5698/5698/4837</w:t>
        <w:br/>
        <w:t>f 5697/5697/4836 5699/5699/4838 5700/5700/4839</w:t>
        <w:br/>
        <w:t>f 5698/5698/4837 5697/5697/4836 5700/5700/4839</w:t>
        <w:br/>
        <w:t>f 5700/5700/4839 5699/5699/4838 5701/5701/4840</w:t>
        <w:br/>
        <w:t>f 5702/5702/4841 5700/5700/4839 5701/5701/4840</w:t>
        <w:br/>
        <w:t>f 5702/5702/4841 5701/5701/4840 5703/5703/4842</w:t>
        <w:br/>
        <w:t>f 5704/5704/4843 5702/5702/4841 5703/5703/4842</w:t>
        <w:br/>
        <w:t>f 5704/5704/4843 5703/5703/4842 5705/5705/4844</w:t>
        <w:br/>
        <w:t>f 5706/5706/4844 5704/5704/4843 5705/5705/4844</w:t>
        <w:br/>
        <w:t>f 5707/5707/4845 5708/5708/4846 5709/5709/4847</w:t>
        <w:br/>
        <w:t>f 5710/5710/4848 5707/5707/4845 5709/5709/4847</w:t>
        <w:br/>
        <w:t>f 5711/5711/4849 5707/5707/4845 5710/5710/4848</w:t>
        <w:br/>
        <w:t>f 5712/5712/4850 5711/5711/4849 5710/5710/4848</w:t>
        <w:br/>
        <w:t>f 5713/5713/4851 5714/5714/4852 5715/5715/4853</w:t>
        <w:br/>
        <w:t>f 5716/5716/4854 5713/5713/4851 5715/5715/4853</w:t>
        <w:br/>
        <w:t>f 5704/5704/4843 5715/5715/4855 5717/5717/4856</w:t>
        <w:br/>
        <w:t>f 5702/5702/4841 5704/5704/4843 5717/5717/4856</w:t>
        <w:br/>
        <w:t>f 5700/5700/4839 5702/5702/4841 5717/5717/4856</w:t>
        <w:br/>
        <w:t>f 5718/5718/4857 5700/5700/4839 5717/5717/4856</w:t>
        <w:br/>
        <w:t>f 5698/5698/4837 5700/5700/4839 5718/5718/4857</w:t>
        <w:br/>
        <w:t>f 5719/5719/4858 5698/5698/4837 5718/5718/4857</w:t>
        <w:br/>
        <w:t>f 5696/5696/4835 5698/5698/4837 5719/5719/4858</w:t>
        <w:br/>
        <w:t>f 5720/5720/4859 5696/5696/4835 5719/5719/4858</w:t>
        <w:br/>
        <w:t>f 5694/5694/4833 5696/5696/4835 5720/5720/4859</w:t>
        <w:br/>
        <w:t>f 5721/5721/4860 5694/5694/4833 5720/5720/4859</w:t>
        <w:br/>
        <w:t>f 5692/5692/4831 5694/5694/4833 5721/5721/4860</w:t>
        <w:br/>
        <w:t>f 5722/5722/4861 5692/5692/4831 5721/5721/4860</w:t>
        <w:br/>
        <w:t>f 5690/5690/4829 5692/5692/4831 5722/5722/4861</w:t>
        <w:br/>
        <w:t>f 5723/5723/4862 5690/5690/4829 5722/5722/4861</w:t>
        <w:br/>
        <w:t>f 5669/5669/4809 5690/5690/4829 5723/5723/4862</w:t>
        <w:br/>
        <w:t>f 5724/5724/4863 5669/5669/4809 5723/5723/4862</w:t>
        <w:br/>
        <w:t>f 5725/5725/4864 5670/5670/4810 5669/5669/4809</w:t>
        <w:br/>
        <w:t>f 5724/5724/4863 5725/5725/4864 5669/5669/4809</w:t>
        <w:br/>
        <w:t>f 5726/5726/4865 5671/5671/4811 5670/5670/4810</w:t>
        <w:br/>
        <w:t>f 5725/5725/4864 5726/5726/4865 5670/5670/4810</w:t>
        <w:br/>
        <w:t>f 5727/5727/4866 5674/5674/4814 5671/5671/4811</w:t>
        <w:br/>
        <w:t>f 5726/5726/4865 5727/5727/4866 5671/5671/4811</w:t>
        <w:br/>
        <w:t>f 5728/5728/4867 5676/5676/4816 5674/5674/4814</w:t>
        <w:br/>
        <w:t>f 5727/5727/4866 5728/5728/4867 5674/5674/4814</w:t>
        <w:br/>
        <w:t>f 5729/5729/4868 5730/5730/4869 5731/5731/4870</w:t>
        <w:br/>
        <w:t>f 5732/5732/4871 5729/5729/4868 5731/5731/4870</w:t>
        <w:br/>
        <w:t>f 5733/5733/4872 5734/5734/4873 5730/5730/4869</w:t>
        <w:br/>
        <w:t>f 5729/5729/4868 5733/5733/4872 5730/5730/4869</w:t>
        <w:br/>
        <w:t>f 5735/5735/4874 5736/5736/4875 5683/5683/4823</w:t>
        <w:br/>
        <w:t>f 5737/5737/4876 5735/5735/4874 5683/5683/4823</w:t>
        <w:br/>
        <w:t>f 5736/5736/4875 5738/5738/4877 5679/5679/4819</w:t>
        <w:br/>
        <w:t>f 5683/5683/4823 5736/5736/4875 5679/5679/4819</w:t>
        <w:br/>
        <w:t>f 5738/5738/4877 5739/5739/4878 5680/5680/4820</w:t>
        <w:br/>
        <w:t>f 5679/5679/4819 5738/5738/4877 5680/5680/4820</w:t>
        <w:br/>
        <w:t>f 5740/5740/4879 5741/5741/4880 5742/5742/4881</w:t>
        <w:br/>
        <w:t>f 5741/5741/4880 5743/5743/4882 5744/5744/4883</w:t>
        <w:br/>
        <w:t>f 5744/5744/4883 5745/5745/4884 5746/5746/4885</w:t>
        <w:br/>
        <w:t>f 5675/5675/4886 5747/5747/4887 5748/5748/4888</w:t>
        <w:br/>
        <w:t>f 5673/5673/4813 5749/5749/4889 5672/5672/4812</w:t>
        <w:br/>
        <w:t>f 5749/5749/4889 5750/5750/4890 5751/5751/4891</w:t>
        <w:br/>
        <w:t>f 5672/5672/4812 5749/5749/4889 5751/5751/4891</w:t>
        <w:br/>
        <w:t>f 5750/5750/4890 5752/5752/4892 5753/5753/4893</w:t>
        <w:br/>
        <w:t>f 5751/5751/4891 5750/5750/4890 5753/5753/4893</w:t>
        <w:br/>
        <w:t>f 5753/5753/4893 5752/5752/4892 5754/5754/4894</w:t>
        <w:br/>
        <w:t>f 5754/5754/4894 5755/5755/4895 5756/5756/4896</w:t>
        <w:br/>
        <w:t>f 5756/5756/4896 5757/5757/4897 5758/5758/4898</w:t>
        <w:br/>
        <w:t>f 5758/5758/4898 5759/5759/4899 5760/5760/4900</w:t>
        <w:br/>
        <w:t>f 5760/5760/4900 5761/5761/4901 5762/5762/4902</w:t>
        <w:br/>
        <w:t>f 5763/5763/4903 5764/5764/4904 5765/5765/4905</w:t>
        <w:br/>
        <w:t>f 5762/5762/4902 5763/5763/4903 5765/5765/4905</w:t>
        <w:br/>
        <w:t>f 5766/5766/4906 5765/5765/4905 5764/5764/4904</w:t>
        <w:br/>
        <w:t>f 5767/5767/4907 5766/5766/4906 5764/5764/4904</w:t>
        <w:br/>
        <w:t>f 5768/5768/4908 5766/5766/4906 5767/5767/4907</w:t>
        <w:br/>
        <w:t>f 5769/5769/4909 5768/5768/4908 5767/5767/4907</w:t>
        <w:br/>
        <w:t>f 5770/5770/4910 5768/5768/4908 5769/5769/4909</w:t>
        <w:br/>
        <w:t>f 5771/5771/4911 5770/5770/4910 5769/5769/4909</w:t>
        <w:br/>
        <w:t>f 5772/5772/4912 5770/5770/4910 5771/5771/4911</w:t>
        <w:br/>
        <w:t>f 5773/5773/4913 5772/5772/4912 5771/5771/4911</w:t>
        <w:br/>
        <w:t>f 5774/5774/4914 5775/5775/4915 5776/5776/4916</w:t>
        <w:br/>
        <w:t>f 5777/5777/4917 5774/5774/4914 5776/5776/4916</w:t>
        <w:br/>
        <w:t>f 5778/5778/4918 5774/5774/4914 5777/5777/4917</w:t>
        <w:br/>
        <w:t>f 5779/5779/4919 5778/5778/4918 5777/5777/4917</w:t>
        <w:br/>
        <w:t>f 5780/5780/4920 5778/5778/4918 5779/5779/4919</w:t>
        <w:br/>
        <w:t>f 5781/5781/4921 5780/5780/4920 5779/5779/4919</w:t>
        <w:br/>
        <w:t>f 5782/5782/4922 5780/5780/4920 5781/5781/4921</w:t>
        <w:br/>
        <w:t>f 5783/5783/4923 5784/5784/4924 5785/5785/4925</w:t>
        <w:br/>
        <w:t>f 5786/5786/4925 5783/5783/4923 5785/5785/4925</w:t>
        <w:br/>
        <w:t>f 5786/5786/4925 5785/5785/4925 5787/5787/4926</w:t>
        <w:br/>
        <w:t>f 5788/5788/4927 5786/5786/4925 5787/5787/4926</w:t>
        <w:br/>
        <w:t>f 5788/5788/4927 5787/5787/4926 5789/5789/4928</w:t>
        <w:br/>
        <w:t>f 5790/5790/4929 5788/5788/4927 5789/5789/4928</w:t>
        <w:br/>
        <w:t>f 5789/5789/4928 5791/5791/4930 5792/5792/4931</w:t>
        <w:br/>
        <w:t>f 5790/5790/4929 5789/5789/4928 5792/5792/4931</w:t>
        <w:br/>
        <w:t>f 5793/5793/4932 5794/5794/4933 5795/5795/4934</w:t>
        <w:br/>
        <w:t>f 5796/5796/4935 5793/5793/4932 5795/5795/4934</w:t>
        <w:br/>
        <w:t>f 5794/5794/4933 5797/5797/4936 5798/5798/4937</w:t>
        <w:br/>
        <w:t>f 5795/5795/4934 5794/5794/4933 5798/5798/4937</w:t>
        <w:br/>
        <w:t>f 5797/5797/4936 5799/5799/4938 5789/5789/4928</w:t>
        <w:br/>
        <w:t>f 5787/5787/4926 5797/5797/4936 5789/5789/4928</w:t>
        <w:br/>
        <w:t>f 5799/5799/4938 5800/5800/4939 5791/5791/4930</w:t>
        <w:br/>
        <w:t>f 5789/5789/4928 5799/5799/4938 5791/5791/4930</w:t>
        <w:br/>
        <w:t>f 5791/5791/4930 5801/5801/4940 5802/5802/4941</w:t>
        <w:br/>
        <w:t>f 5792/5792/4931 5791/5791/4930 5802/5802/4941</w:t>
        <w:br/>
        <w:t>f 5801/5801/4940 5791/5791/4930 5800/5800/4939</w:t>
        <w:br/>
        <w:t>f 5801/5801/4940 5803/5803/4942 5804/5804/4943</w:t>
        <w:br/>
        <w:t>f 5802/5802/4941 5801/5801/4940 5804/5804/4943</w:t>
        <w:br/>
        <w:t>f 5803/5803/4942 5805/5805/4944 5752/5752/4892</w:t>
        <w:br/>
        <w:t>f 5750/5750/4890 5803/5803/4942 5752/5752/4892</w:t>
        <w:br/>
        <w:t>f 5805/5805/4944 5806/5806/4945 5755/5755/4895</w:t>
        <w:br/>
        <w:t>f 5752/5752/4892 5805/5805/4944 5755/5755/4895</w:t>
        <w:br/>
        <w:t>f 5806/5806/4945 5807/5807/4946 5757/5757/4897</w:t>
        <w:br/>
        <w:t>f 5755/5755/4895 5806/5806/4945 5757/5757/4897</w:t>
        <w:br/>
        <w:t>f 5807/5807/4946 5808/5808/4947 5759/5759/4899</w:t>
        <w:br/>
        <w:t>f 5757/5757/4897 5807/5807/4946 5759/5759/4899</w:t>
        <w:br/>
        <w:t>f 5808/5808/4947 5809/5809/4948 5761/5761/4901</w:t>
        <w:br/>
        <w:t>f 5759/5759/4899 5808/5808/4947 5761/5761/4901</w:t>
        <w:br/>
        <w:t>f 5809/5809/4948 5810/5810/4949 5763/5763/4903</w:t>
        <w:br/>
        <w:t>f 5761/5761/4901 5809/5809/4948 5763/5763/4903</w:t>
        <w:br/>
        <w:t>f 5810/5810/4949 5811/5811/4950 5764/5764/4904</w:t>
        <w:br/>
        <w:t>f 5763/5763/4903 5810/5810/4949 5764/5764/4904</w:t>
        <w:br/>
        <w:t>f 5811/5811/4950 5812/5812/4951 5767/5767/4907</w:t>
        <w:br/>
        <w:t>f 5764/5764/4904 5811/5811/4950 5767/5767/4907</w:t>
        <w:br/>
        <w:t>f 5769/5769/4909 5767/5767/4907 5812/5812/4951</w:t>
        <w:br/>
        <w:t>f 5813/5813/4952 5769/5769/4909 5812/5812/4951</w:t>
        <w:br/>
        <w:t>f 5771/5771/4911 5769/5769/4909 5813/5813/4952</w:t>
        <w:br/>
        <w:t>f 5814/5814/4953 5771/5771/4911 5813/5813/4952</w:t>
        <w:br/>
        <w:t>f 5773/5773/4913 5771/5771/4911 5814/5814/4953</w:t>
        <w:br/>
        <w:t>f 5815/5815/4954 5773/5773/4913 5814/5814/4953</w:t>
        <w:br/>
        <w:t>f 5815/5815/4954 5814/5814/4953 5816/5816/4955</w:t>
        <w:br/>
        <w:t>f 5813/5813/4952 5817/5817/4956 5816/5816/4955</w:t>
        <w:br/>
        <w:t>f 5814/5814/4953 5813/5813/4952 5816/5816/4955</w:t>
        <w:br/>
        <w:t>f 5818/5818/4957 5817/5817/4956 5813/5813/4952</w:t>
        <w:br/>
        <w:t>f 5812/5812/4951 5818/5818/4957 5813/5813/4952</w:t>
        <w:br/>
        <w:t>f 5819/5819/4958 5818/5818/4957 5812/5812/4951</w:t>
        <w:br/>
        <w:t>f 5811/5811/4950 5819/5819/4958 5812/5812/4951</w:t>
        <w:br/>
        <w:t>f 5810/5810/4949 5820/5820/4959 5819/5819/4958</w:t>
        <w:br/>
        <w:t>f 5811/5811/4950 5810/5810/4949 5819/5819/4958</w:t>
        <w:br/>
        <w:t>f 5809/5809/4948 5821/5821/4960 5820/5820/4959</w:t>
        <w:br/>
        <w:t>f 5810/5810/4949 5809/5809/4948 5820/5820/4959</w:t>
        <w:br/>
        <w:t>f 5793/5793/4932 5822/5822/4961 5823/5823/4962</w:t>
        <w:br/>
        <w:t>f 5794/5794/4933 5793/5793/4932 5823/5823/4962</w:t>
        <w:br/>
        <w:t>f 5823/5823/4962 5824/5824/4963 5797/5797/4936</w:t>
        <w:br/>
        <w:t>f 5794/5794/4933 5823/5823/4962 5797/5797/4936</w:t>
        <w:br/>
        <w:t>f 5824/5824/4963 5825/5825/4964 5799/5799/4938</w:t>
        <w:br/>
        <w:t>f 5797/5797/4936 5824/5824/4963 5799/5799/4938</w:t>
        <w:br/>
        <w:t>f 5825/5825/4964 5826/5826/4965 5800/5800/4939</w:t>
        <w:br/>
        <w:t>f 5799/5799/4938 5825/5825/4964 5800/5800/4939</w:t>
        <w:br/>
        <w:t>f 5826/5826/4965 5827/5827/4966 5801/5801/4940</w:t>
        <w:br/>
        <w:t>f 5800/5800/4939 5826/5826/4965 5801/5801/4940</w:t>
        <w:br/>
        <w:t>f 5827/5827/4966 5828/5828/4967 5803/5803/4942</w:t>
        <w:br/>
        <w:t>f 5801/5801/4940 5827/5827/4966 5803/5803/4942</w:t>
        <w:br/>
        <w:t>f 5828/5828/4967 5829/5829/4968 5805/5805/4944</w:t>
        <w:br/>
        <w:t>f 5803/5803/4942 5828/5828/4967 5805/5805/4944</w:t>
        <w:br/>
        <w:t>f 5829/5829/4968 5830/5830/4969 5806/5806/4945</w:t>
        <w:br/>
        <w:t>f 5805/5805/4944 5829/5829/4968 5806/5806/4945</w:t>
        <w:br/>
        <w:t>f 5806/5806/4945 5830/5830/4969 5831/5831/4970</w:t>
        <w:br/>
        <w:t>f 5807/5807/4946 5806/5806/4945 5831/5831/4970</w:t>
        <w:br/>
        <w:t>f 5807/5807/4946 5831/5831/4970 5832/5832/4971</w:t>
        <w:br/>
        <w:t>f 5808/5808/4947 5807/5807/4946 5832/5832/4971</w:t>
        <w:br/>
        <w:t>f 5808/5808/4947 5832/5832/4971 5821/5821/4960</w:t>
        <w:br/>
        <w:t>f 5809/5809/4948 5808/5808/4947 5821/5821/4960</w:t>
        <w:br/>
        <w:t>f 5833/5833/4972 5821/5821/4960 5832/5832/4971</w:t>
        <w:br/>
        <w:t>f 5833/5833/4972 5834/5834/4973 5820/5820/4959</w:t>
        <w:br/>
        <w:t>f 5821/5821/4960 5833/5833/4972 5820/5820/4959</w:t>
        <w:br/>
        <w:t>f 5834/5834/4973 5835/5835/4974 5819/5819/4958</w:t>
        <w:br/>
        <w:t>f 5820/5820/4959 5834/5834/4973 5819/5819/4958</w:t>
        <w:br/>
        <w:t>f 5818/5818/4957 5819/5819/4958 5835/5835/4974</w:t>
        <w:br/>
        <w:t>f 5836/5836/4975 5818/5818/4957 5835/5835/4974</w:t>
        <w:br/>
        <w:t>f 5817/5817/4956 5818/5818/4957 5836/5836/4975</w:t>
        <w:br/>
        <w:t>f 5837/5837/4976 5817/5817/4956 5836/5836/4975</w:t>
        <w:br/>
        <w:t>f 5817/5817/4956 5837/5837/4976 5838/5838/4977</w:t>
        <w:br/>
        <w:t>f 5816/5816/4955 5817/5817/4956 5838/5838/4977</w:t>
        <w:br/>
        <w:t>f 5838/5838/4977 5837/5837/4976 5839/5839/4978</w:t>
        <w:br/>
        <w:t>f 5840/5840/4979 5838/5838/4977 5839/5839/4978</w:t>
        <w:br/>
        <w:t>f 5837/5837/4976 5836/5836/4975 5841/5841/4980</w:t>
        <w:br/>
        <w:t>f 5839/5839/4978 5837/5837/4976 5841/5841/4980</w:t>
        <w:br/>
        <w:t>f 5842/5842/4981 5841/5841/4980 5836/5836/4975</w:t>
        <w:br/>
        <w:t>f 5835/5835/4974 5842/5842/4981 5836/5836/4975</w:t>
        <w:br/>
        <w:t>f 5843/5843/4982 5842/5842/4981 5835/5835/4974</w:t>
        <w:br/>
        <w:t>f 5834/5834/4973 5843/5843/4982 5835/5835/4974</w:t>
        <w:br/>
        <w:t>f 5844/5844/4983 5843/5843/4982 5834/5834/4973</w:t>
        <w:br/>
        <w:t>f 5833/5833/4972 5844/5844/4983 5834/5834/4973</w:t>
        <w:br/>
        <w:t>f 5832/5832/4971 5845/5845/4984 5844/5844/4983</w:t>
        <w:br/>
        <w:t>f 5833/5833/4972 5832/5832/4971 5844/5844/4983</w:t>
        <w:br/>
        <w:t>f 5831/5831/4970 5846/5846/4985 5845/5845/4984</w:t>
        <w:br/>
        <w:t>f 5832/5832/4971 5831/5831/4970 5845/5845/4984</w:t>
        <w:br/>
        <w:t>f 5830/5830/4969 5847/5847/4986 5846/5846/4985</w:t>
        <w:br/>
        <w:t>f 5831/5831/4970 5830/5830/4969 5846/5846/4985</w:t>
        <w:br/>
        <w:t>f 5829/5829/4968 5848/5848/4987 5847/5847/4986</w:t>
        <w:br/>
        <w:t>f 5830/5830/4969 5829/5829/4968 5847/5847/4986</w:t>
        <w:br/>
        <w:t>f 5849/5849/4988 5848/5848/4987 5829/5829/4968</w:t>
        <w:br/>
        <w:t>f 5828/5828/4967 5849/5849/4988 5829/5829/4968</w:t>
        <w:br/>
        <w:t>f 5850/5850/4989 5849/5849/4988 5828/5828/4967</w:t>
        <w:br/>
        <w:t>f 5827/5827/4966 5850/5850/4989 5828/5828/4967</w:t>
        <w:br/>
        <w:t>f 5851/5851/4990 5850/5850/4989 5827/5827/4966</w:t>
        <w:br/>
        <w:t>f 5826/5826/4965 5851/5851/4990 5827/5827/4966</w:t>
        <w:br/>
        <w:t>f 5852/5852/4991 5851/5851/4990 5826/5826/4965</w:t>
        <w:br/>
        <w:t>f 5825/5825/4964 5852/5852/4991 5826/5826/4965</w:t>
        <w:br/>
        <w:t>f 5853/5853/4992 5852/5852/4991 5825/5825/4964</w:t>
        <w:br/>
        <w:t>f 5824/5824/4963 5853/5853/4992 5825/5825/4964</w:t>
        <w:br/>
        <w:t>f 5854/5854/4993 5853/5853/4992 5824/5824/4963</w:t>
        <w:br/>
        <w:t>f 5823/5823/4962 5854/5854/4993 5824/5824/4963</w:t>
        <w:br/>
        <w:t>f 5855/5855/4994 5854/5854/4993 5823/5823/4962</w:t>
        <w:br/>
        <w:t>f 5822/5822/4961 5855/5855/4994 5823/5823/4962</w:t>
        <w:br/>
        <w:t>f 5856/5856/4995 5855/5855/4994 5822/5822/4961</w:t>
        <w:br/>
        <w:t>f 5857/5857/4996 5856/5856/4995 5822/5822/4961</w:t>
        <w:br/>
        <w:t>f 5858/5858/4997 5735/5735/4874 5737/5737/4876</w:t>
        <w:br/>
        <w:t>f 5859/5859/4998 5858/5858/4997 5737/5737/4876</w:t>
        <w:br/>
        <w:t>f 5860/5860/4999 5861/5861/5000 5738/5738/4877</w:t>
        <w:br/>
        <w:t>f 5736/5736/4875 5860/5860/4999 5738/5738/4877</w:t>
        <w:br/>
        <w:t>f 5858/5858/4997 5859/5859/4998 5862/5862/5001</w:t>
        <w:br/>
        <w:t>f 5687/5687/4827 5688/5688/4827 5863/5863/5002</w:t>
        <w:br/>
        <w:t>f 5864/5864/5003 5687/5687/4827 5863/5863/5002</w:t>
        <w:br/>
        <w:t>f 5863/5863/5002 5865/5865/5004 5864/5864/5003</w:t>
        <w:br/>
        <w:t>f 5735/5735/4874 5858/5858/4997 5866/5866/5005</w:t>
        <w:br/>
        <w:t>f 5736/5736/4875 5735/5735/4874 5866/5866/5005</w:t>
        <w:br/>
        <w:t>f 5860/5860/4999 5736/5736/4875 5866/5866/5005</w:t>
        <w:br/>
        <w:t>f 5867/5867/5006 5868/5868/5007 5734/5734/4873</w:t>
        <w:br/>
        <w:t>f 5733/5733/4872 5867/5867/5006 5734/5734/4873</w:t>
        <w:br/>
        <w:t>f 5869/5869/5008 5870/5870/4872 5871/5871/5009</w:t>
        <w:br/>
        <w:t>f 5872/5872/5010 5868/5868/5007 5867/5867/5006</w:t>
        <w:br/>
        <w:t>f 5873/5873/5011 5874/5874/5012 5875/5875/5010</w:t>
        <w:br/>
        <w:t>f 5869/5869/5008 5873/5873/5011 5875/5875/5010</w:t>
        <w:br/>
        <w:t>f 5876/5876/5013 5873/5873/5011 5869/5869/5008</w:t>
        <w:br/>
        <w:t>f 5871/5871/5009 5876/5876/5013 5869/5869/5008</w:t>
        <w:br/>
        <w:t>f 5873/5873/5011 5877/5877/5014 5878/5878/5015</w:t>
        <w:br/>
        <w:t>f 5874/5874/5012 5873/5873/5011 5878/5878/5015</w:t>
        <w:br/>
        <w:t>f 5879/5879/5016 5877/5877/5014 5873/5873/5011</w:t>
        <w:br/>
        <w:t>f 5876/5876/5013 5879/5879/5016 5873/5873/5011</w:t>
        <w:br/>
        <w:t>f 5871/5871/5009 5870/5870/4872 5880/5880/4868</w:t>
        <w:br/>
        <w:t>f 5881/5881/5017 5871/5871/5009 5880/5880/4868</w:t>
        <w:br/>
        <w:t>f 5882/5882/5018 5876/5876/5013 5871/5871/5009</w:t>
        <w:br/>
        <w:t>f 5881/5881/5017 5882/5882/5018 5871/5871/5009</w:t>
        <w:br/>
        <w:t>f 5883/5883/5019 5879/5879/5016 5876/5876/5013</w:t>
        <w:br/>
        <w:t>f 5882/5882/5018 5883/5883/5019 5876/5876/5013</w:t>
        <w:br/>
        <w:t>f 5881/5881/5017 5880/5880/4868 5884/5884/4871</w:t>
        <w:br/>
        <w:t>f 5885/5885/5020 5881/5881/5017 5884/5884/4871</w:t>
        <w:br/>
        <w:t>f 5885/5885/5020 5886/5886/5021 5882/5882/5018</w:t>
        <w:br/>
        <w:t>f 5881/5881/5017 5885/5885/5020 5882/5882/5018</w:t>
        <w:br/>
        <w:t>f 5886/5886/5021 5887/5887/5022 5883/5883/5019</w:t>
        <w:br/>
        <w:t>f 5882/5882/5018 5886/5886/5021 5883/5883/5019</w:t>
        <w:br/>
        <w:t>f 5888/5888/5023 5886/5886/5021 5885/5885/5020</w:t>
        <w:br/>
        <w:t>f 5889/5889/5024 5888/5888/5023 5885/5885/5020</w:t>
        <w:br/>
        <w:t>f 5732/5732/4871 5731/5731/4870 5890/5890/5025</w:t>
        <w:br/>
        <w:t>f 5891/5891/5026 5732/5732/4871 5890/5890/5025</w:t>
        <w:br/>
        <w:t>f 5885/5885/5020 5884/5884/4871 5892/5892/5026</w:t>
        <w:br/>
        <w:t>f 5889/5889/5024 5885/5885/5020 5892/5892/5026</w:t>
        <w:br/>
        <w:t>f 5893/5893/5027 5894/5894/5028 5888/5888/5023</w:t>
        <w:br/>
        <w:t>f 5889/5889/5024 5893/5893/5027 5888/5888/5023</w:t>
        <w:br/>
        <w:t>f 5739/5739/4878 5895/5895/5029 5896/5896/5030</w:t>
        <w:br/>
        <w:t>f 5680/5680/4820 5739/5739/4878 5896/5896/5030</w:t>
        <w:br/>
        <w:t>f 5680/5680/4820 5897/5897/5031 5898/5898/5032</w:t>
        <w:br/>
        <w:t>f 5681/5681/4821 5680/5680/4820 5898/5898/5032</w:t>
        <w:br/>
        <w:t>f 5897/5897/5031 5899/5899/5033 5900/5900/5033</w:t>
        <w:br/>
        <w:t>f 5898/5898/5032 5897/5897/5031 5900/5900/5033</w:t>
        <w:br/>
        <w:t>f 5895/5895/5029 5901/5901/5034 5902/5902/5035</w:t>
        <w:br/>
        <w:t>f 5896/5896/5030 5895/5895/5029 5902/5902/5035</w:t>
        <w:br/>
        <w:t>f 5891/5891/5026 5890/5890/5025 5903/5903/5036</w:t>
        <w:br/>
        <w:t>f 5904/5904/5037 5891/5891/5026 5903/5903/5036</w:t>
        <w:br/>
        <w:t>f 5889/5889/5024 5892/5892/5026 5905/5905/5037</w:t>
        <w:br/>
        <w:t>f 5893/5893/5027 5889/5889/5024 5905/5905/5037</w:t>
        <w:br/>
        <w:t>f 5906/5906/5038 5907/5907/5039 5908/5908/5040</w:t>
        <w:br/>
        <w:t>f 5894/5894/5028 5906/5906/5038 5908/5908/5040</w:t>
        <w:br/>
        <w:t>f 5861/5861/5000 5909/5909/5041 5739/5739/4878</w:t>
        <w:br/>
        <w:t>f 5738/5738/4877 5861/5861/5000 5739/5739/4878</w:t>
        <w:br/>
        <w:t>f 5908/5908/5040 5910/5910/5042 5888/5888/5023</w:t>
        <w:br/>
        <w:t>f 5894/5894/5028 5908/5908/5040 5888/5888/5023</w:t>
        <w:br/>
        <w:t>f 5910/5910/5042 5887/5887/5022 5886/5886/5021</w:t>
        <w:br/>
        <w:t>f 5888/5888/5023 5910/5910/5042 5886/5886/5021</w:t>
        <w:br/>
        <w:t>f 5909/5909/5041 5911/5911/5043 5895/5895/5029</w:t>
        <w:br/>
        <w:t>f 5739/5739/4878 5909/5909/5041 5895/5895/5029</w:t>
        <w:br/>
        <w:t>f 5911/5911/5043 5909/5909/5041 5912/5912/5044</w:t>
        <w:br/>
        <w:t>f 5911/5911/5043 5913/5913/5045 5901/5901/5034</w:t>
        <w:br/>
        <w:t>f 5895/5895/5029 5911/5911/5043 5901/5901/5034</w:t>
        <w:br/>
        <w:t>f 5912/5912/5044 5914/5914/5046 5913/5913/5045</w:t>
        <w:br/>
        <w:t>f 5911/5911/5043 5912/5912/5044 5913/5913/5045</w:t>
        <w:br/>
        <w:t>f 5912/5912/5044 5909/5909/5041 5908/5908/5047</w:t>
        <w:br/>
        <w:t>f 5914/5914/5046 5912/5912/5044 5908/5908/5047</w:t>
        <w:br/>
        <w:t>f 5915/5915/5048 5914/5914/5046 5908/5908/5047</w:t>
        <w:br/>
        <w:t>f 5916/5916/5049 5917/5917/5050 5854/5854/4993</w:t>
        <w:br/>
        <w:t>f 5855/5855/4994 5916/5916/5049 5854/5854/4993</w:t>
        <w:br/>
        <w:t>f 5917/5917/5050 5918/5918/5051 5853/5853/4992</w:t>
        <w:br/>
        <w:t>f 5854/5854/4993 5917/5917/5050 5853/5853/4992</w:t>
        <w:br/>
        <w:t>f 5918/5918/5051 5919/5919/5052 5920/5920/5053</w:t>
        <w:br/>
        <w:t>f 5853/5853/4992 5918/5918/5051 5920/5920/5053</w:t>
        <w:br/>
        <w:t>f 5920/5920/5053 5919/5919/5052 5921/5921/5054</w:t>
        <w:br/>
        <w:t>f 5922/5922/5055 5920/5920/5053 5921/5921/5054</w:t>
        <w:br/>
        <w:t>f 5921/5921/5054 5923/5923/5056 5924/5924/5056</w:t>
        <w:br/>
        <w:t>f 5922/5922/5055 5921/5921/5054 5924/5924/5056</w:t>
        <w:br/>
        <w:t>f 5923/5923/5056 5925/5925/5057 5926/5926/5057</w:t>
        <w:br/>
        <w:t>f 5924/5924/5056 5923/5923/5056 5926/5926/5057</w:t>
        <w:br/>
        <w:t>f 5925/5925/5057 5927/5927/5058 5928/5928/5058</w:t>
        <w:br/>
        <w:t>f 5926/5926/5057 5925/5925/5057 5928/5928/5058</w:t>
        <w:br/>
        <w:t>f 5927/5927/5058 5929/5929/5059 5930/5930/5060</w:t>
        <w:br/>
        <w:t>f 5928/5928/5058 5927/5927/5058 5930/5930/5060</w:t>
        <w:br/>
        <w:t>f 5929/5929/5059 5931/5931/5061 5932/5932/5062</w:t>
        <w:br/>
        <w:t>f 5930/5930/5060 5929/5929/5059 5932/5932/5062</w:t>
        <w:br/>
        <w:t>f 5931/5931/5061 5933/5933/5063 5845/5845/4984</w:t>
        <w:br/>
        <w:t>f 5846/5846/4985 5931/5931/5061 5845/5845/4984</w:t>
        <w:br/>
        <w:t>f 5933/5933/5063 5934/5934/5064 5844/5844/4983</w:t>
        <w:br/>
        <w:t>f 5845/5845/4984 5933/5933/5063 5844/5844/4983</w:t>
        <w:br/>
        <w:t>f 5844/5844/4983 5934/5934/5064 5935/5935/5065</w:t>
        <w:br/>
        <w:t>f 5843/5843/4982 5844/5844/4983 5935/5935/5065</w:t>
        <w:br/>
        <w:t>f 5843/5843/4982 5935/5935/5065 5936/5936/5066</w:t>
        <w:br/>
        <w:t>f 5842/5842/4981 5843/5843/4982 5936/5936/5066</w:t>
        <w:br/>
        <w:t>f 5937/5937/5067 5938/5938/5068 5840/5840/4979</w:t>
        <w:br/>
        <w:t>f 5839/5839/4978 5937/5937/5067 5840/5840/4979</w:t>
        <w:br/>
        <w:t>f 5939/5939/5069 5937/5937/5067 5839/5839/4978</w:t>
        <w:br/>
        <w:t>f 5841/5841/4980 5939/5939/5069 5839/5839/4978</w:t>
        <w:br/>
        <w:t>f 5936/5936/5066 5939/5939/5069 5841/5841/4980</w:t>
        <w:br/>
        <w:t>f 5842/5842/4981 5936/5936/5066 5841/5841/4980</w:t>
        <w:br/>
        <w:t>f 5939/5939/5069 5936/5936/5066 5940/5940/5070</w:t>
        <w:br/>
        <w:t>f 5941/5941/5071 5940/5940/5070 5936/5936/5066</w:t>
        <w:br/>
        <w:t>f 5935/5935/5065 5941/5941/5071 5936/5936/5066</w:t>
        <w:br/>
        <w:t>f 5942/5942/5072 5941/5941/5071 5935/5935/5065</w:t>
        <w:br/>
        <w:t>f 5934/5934/5064 5942/5942/5072 5935/5935/5065</w:t>
        <w:br/>
        <w:t>f 5943/5943/5073 5944/5944/5074 5942/5942/5072</w:t>
        <w:br/>
        <w:t>f 5934/5934/5064 5943/5943/5073 5942/5942/5072</w:t>
        <w:br/>
        <w:t>f 5945/5945/5075 5946/5946/5076 5944/5944/5074</w:t>
        <w:br/>
        <w:t>f 5943/5943/5073 5945/5945/5075 5944/5944/5074</w:t>
        <w:br/>
        <w:t>f 5947/5947/5077 5946/5946/5076 5945/5945/5075</w:t>
        <w:br/>
        <w:t>f 5948/5948/5078 5947/5947/5077 5945/5945/5075</w:t>
        <w:br/>
        <w:t>f 5949/5949/5079 5947/5947/5077 5948/5948/5078</w:t>
        <w:br/>
        <w:t>f 5950/5950/5080 5949/5949/5079 5948/5948/5078</w:t>
        <w:br/>
        <w:t>f 5951/5951/5081 5952/5952/5082 5949/5949/5079</w:t>
        <w:br/>
        <w:t>f 5950/5950/5080 5951/5951/5081 5949/5949/5079</w:t>
        <w:br/>
        <w:t>f 5953/5953/5083 5952/5952/5082 5951/5951/5081</w:t>
        <w:br/>
        <w:t>f 5954/5954/5084 5953/5953/5083 5951/5951/5081</w:t>
        <w:br/>
        <w:t>f 5955/5955/5085 5953/5953/5083 5954/5954/5084</w:t>
        <w:br/>
        <w:t>f 5956/5956/5086 5955/5955/5085 5954/5954/5084</w:t>
        <w:br/>
        <w:t>f 5957/5957/5087 5955/5955/5085 5956/5956/5086</w:t>
        <w:br/>
        <w:t>f 5958/5958/5088 5957/5957/5087 5956/5956/5086</w:t>
        <w:br/>
        <w:t>f 5959/5959/5089 5957/5957/5087 5958/5958/5088</w:t>
        <w:br/>
        <w:t>f 5960/5960/5090 5959/5959/5089 5958/5958/5088</w:t>
        <w:br/>
        <w:t>f 5961/5961/5091 5959/5959/5089 5960/5960/5090</w:t>
        <w:br/>
        <w:t>f 5962/5962/5092 5961/5961/5091 5960/5960/5090</w:t>
        <w:br/>
        <w:t>f 5963/5963/5093 5916/5916/5049 5855/5855/4994</w:t>
        <w:br/>
        <w:t>f 5856/5856/4995 5963/5963/5093 5855/5855/4994</w:t>
        <w:br/>
        <w:t>f 5964/5964/5094 5961/5961/5091 5962/5962/5092</w:t>
        <w:br/>
        <w:t>f 5965/5965/5095 5964/5964/5094 5962/5962/5092</w:t>
        <w:br/>
        <w:t>f 5966/5966/5096 5964/5964/5094 5965/5965/5095</w:t>
        <w:br/>
        <w:t>f 5967/5967/5097 5966/5966/5096 5965/5965/5095</w:t>
        <w:br/>
        <w:t>f 5968/5968/5098 5969/5969/5099 5964/5964/5094</w:t>
        <w:br/>
        <w:t>f 5966/5966/5096 5968/5968/5098 5964/5964/5094</w:t>
        <w:br/>
        <w:t>f 5969/5969/5099 5968/5968/5098 5970/5970/5100</w:t>
        <w:br/>
        <w:t>f 5969/5969/5099 5971/5971/5101 5961/5961/5091</w:t>
        <w:br/>
        <w:t>f 5964/5964/5094 5969/5969/5099 5961/5961/5091</w:t>
        <w:br/>
        <w:t>f 5971/5971/5101 5969/5969/5099 5972/5972/5102</w:t>
        <w:br/>
        <w:t>f 5971/5971/5101 5973/5973/5103 5959/5959/5089</w:t>
        <w:br/>
        <w:t>f 5961/5961/5091 5971/5971/5101 5959/5959/5089</w:t>
        <w:br/>
        <w:t>f 5973/5973/5103 5974/5974/5104 5957/5957/5087</w:t>
        <w:br/>
        <w:t>f 5959/5959/5089 5973/5973/5103 5957/5957/5087</w:t>
        <w:br/>
        <w:t>f 5974/5974/5104 5975/5975/5105 5955/5955/5085</w:t>
        <w:br/>
        <w:t>f 5957/5957/5087 5974/5974/5104 5955/5955/5085</w:t>
        <w:br/>
        <w:t>f 5975/5975/5105 5976/5976/5106 5953/5953/5083</w:t>
        <w:br/>
        <w:t>f 5955/5955/5085 5975/5975/5105 5953/5953/5083</w:t>
        <w:br/>
        <w:t>f 5976/5976/5106 5977/5977/5107 5952/5952/5082</w:t>
        <w:br/>
        <w:t>f 5953/5953/5083 5976/5976/5106 5952/5952/5082</w:t>
        <w:br/>
        <w:t>f 5977/5977/5107 5978/5978/5108 5949/5949/5079</w:t>
        <w:br/>
        <w:t>f 5952/5952/5082 5977/5977/5107 5949/5949/5079</w:t>
        <w:br/>
        <w:t>f 5949/5949/5079 5978/5978/5108 5979/5979/5109</w:t>
        <w:br/>
        <w:t>f 5947/5947/5077 5949/5949/5079 5979/5979/5109</w:t>
        <w:br/>
        <w:t>f 5947/5947/5077 5979/5979/5109 5980/5980/5110</w:t>
        <w:br/>
        <w:t>f 5946/5946/5076 5947/5947/5077 5980/5980/5110</w:t>
        <w:br/>
        <w:t>f 5946/5946/5076 5980/5980/5110 5981/5981/5111</w:t>
        <w:br/>
        <w:t>f 5944/5944/5074 5946/5946/5076 5981/5981/5111</w:t>
        <w:br/>
        <w:t>f 5944/5944/5074 5981/5981/5111 5982/5982/5112</w:t>
        <w:br/>
        <w:t>f 5942/5942/5072 5944/5944/5074 5982/5982/5112</w:t>
        <w:br/>
        <w:t>f 5942/5942/5072 5982/5982/5112 5983/5983/5113</w:t>
        <w:br/>
        <w:t>f 5941/5941/5071 5942/5942/5072 5983/5983/5113</w:t>
        <w:br/>
        <w:t>f 5941/5941/5071 5983/5983/5113 5984/5984/5114</w:t>
        <w:br/>
        <w:t>f 5940/5940/5070 5941/5941/5071 5984/5984/5114</w:t>
        <w:br/>
        <w:t>f 5984/5984/5114 5985/5985/5115 5939/5939/5069</w:t>
        <w:br/>
        <w:t>f 5940/5940/5070 5984/5984/5114 5939/5939/5069</w:t>
        <w:br/>
        <w:t>f 5986/5986/5116 5937/5937/5067 5939/5939/5069</w:t>
        <w:br/>
        <w:t>f 5985/5985/5115 5986/5986/5116 5939/5939/5069</w:t>
        <w:br/>
        <w:t>f 5987/5987/5117 5988/5988/5118 5937/5937/5067</w:t>
        <w:br/>
        <w:t>f 5986/5986/5116 5987/5987/5117 5937/5937/5067</w:t>
        <w:br/>
        <w:t>f 5989/5989/5119 5840/5840/4979 5938/5938/5068</w:t>
        <w:br/>
        <w:t>f 5990/5990/5120 5988/5988/5118 5987/5987/5117</w:t>
        <w:br/>
        <w:t>f 5969/5969/5099 5970/5970/5100 5991/5991/5121</w:t>
        <w:br/>
        <w:t>f 5972/5972/5102 5969/5969/5099 5991/5991/5121</w:t>
        <w:br/>
        <w:t>f 5991/5991/5121 5992/5992/4867 5993/5993/4866</w:t>
        <w:br/>
        <w:t>f 5994/5994/5122 5991/5991/5121 5993/5993/4866</w:t>
        <w:br/>
        <w:t>f 5994/5994/5122 5993/5993/4866 5995/5995/4865</w:t>
        <w:br/>
        <w:t>f 5996/5996/5123 5994/5994/5122 5995/5995/4865</w:t>
        <w:br/>
        <w:t>f 5996/5996/5123 5995/5995/4865 5997/5997/4864</w:t>
        <w:br/>
        <w:t>f 5998/5998/5124 5996/5996/5123 5997/5997/4864</w:t>
        <w:br/>
        <w:t>f 5998/5998/5124 5997/5997/4864 5999/5999/4863</w:t>
        <w:br/>
        <w:t>f 6000/6000/5125 5998/5998/5124 5999/5999/4863</w:t>
        <w:br/>
        <w:t>f 6000/6000/5125 5999/5999/4863 6001/6001/4862</w:t>
        <w:br/>
        <w:t>f 6002/6002/5126 6000/6000/5125 6001/6001/4862</w:t>
        <w:br/>
        <w:t>f 6001/6001/4862 6003/6003/4861 6004/6004/5127</w:t>
        <w:br/>
        <w:t>f 6002/6002/5126 6001/6001/4862 6004/6004/5127</w:t>
        <w:br/>
        <w:t>f 6003/6003/4861 6005/6005/4860 6006/6006/5128</w:t>
        <w:br/>
        <w:t>f 6004/6004/5127 6003/6003/4861 6006/6006/5128</w:t>
        <w:br/>
        <w:t>f 6007/6007/4859 6008/6008/5129 6006/6006/5128</w:t>
        <w:br/>
        <w:t>f 6005/6005/4860 6007/6007/4859 6006/6006/5128</w:t>
        <w:br/>
        <w:t>f 6009/6009/4858 6010/6010/5130 6008/6008/5129</w:t>
        <w:br/>
        <w:t>f 6007/6007/4859 6009/6009/4858 6008/6008/5129</w:t>
        <w:br/>
        <w:t>f 6011/6011/5131 6012/6012/5132 6010/6010/5130</w:t>
        <w:br/>
        <w:t>f 6009/6009/4858 6011/6011/5131 6010/6010/5130</w:t>
        <w:br/>
        <w:t>f 6013/6013/5133 6014/6014/5134 6015/6015/5135</w:t>
        <w:br/>
        <w:t>f 6015/6015/5135 6014/6014/5134 6016/6016/5136</w:t>
        <w:br/>
        <w:t>f 6017/6017/5137 6015/6015/5135 6016/6016/5136</w:t>
        <w:br/>
        <w:t>f 6017/6017/5137 6016/6016/5136 5990/5990/5120</w:t>
        <w:br/>
        <w:t>f 5987/5987/5117 6017/6017/5137 5990/5990/5120</w:t>
        <w:br/>
        <w:t>f 6018/6018/5138 6013/6013/5133 6015/6015/5135</w:t>
        <w:br/>
        <w:t>f 6019/6019/5139 6018/6018/5138 6015/6015/5135</w:t>
        <w:br/>
        <w:t>f 6019/6019/5139 6015/6015/5135 6017/6017/5137</w:t>
        <w:br/>
        <w:t>f 6020/6020/5140 6019/6019/5139 6017/6017/5137</w:t>
        <w:br/>
        <w:t>f 6020/6020/5140 6017/6017/5137 5987/5987/5117</w:t>
        <w:br/>
        <w:t>f 5986/5986/5116 6020/6020/5140 5987/5987/5117</w:t>
        <w:br/>
        <w:t>f 6018/6018/5138 6019/6019/5139 6021/6021/5141</w:t>
        <w:br/>
        <w:t>f 6022/6022/4853 6018/6018/5138 6021/6021/5141</w:t>
        <w:br/>
        <w:t>f 6021/6021/5141 6019/6019/5139 6020/6020/5140</w:t>
        <w:br/>
        <w:t>f 6023/6023/5142 6021/6021/5141 6020/6020/5140</w:t>
        <w:br/>
        <w:t>f 6023/6023/5142 6020/6020/5140 5986/5986/5116</w:t>
        <w:br/>
        <w:t>f 5985/5985/5115 6023/6023/5142 5986/5986/5116</w:t>
        <w:br/>
        <w:t>f 6022/6022/4853 6021/6021/5141 6024/6024/5143</w:t>
        <w:br/>
        <w:t>f 6025/6025/5144 6022/6022/4853 6024/6024/5143</w:t>
        <w:br/>
        <w:t>f 6024/6024/5143 6021/6021/5141 6023/6023/5142</w:t>
        <w:br/>
        <w:t>f 6026/6026/5145 6024/6024/5143 6023/6023/5142</w:t>
        <w:br/>
        <w:t>f 6025/6025/5144 6024/6024/5143 6012/6012/5132</w:t>
        <w:br/>
        <w:t>f 6011/6011/5131 6025/6025/5144 6012/6012/5132</w:t>
        <w:br/>
        <w:t>f 5984/5984/5114 6026/6026/5145 6023/6023/5142</w:t>
        <w:br/>
        <w:t>f 5985/5985/5115 5984/5984/5114 6023/6023/5142</w:t>
        <w:br/>
        <w:t>f 5983/5983/5113 6027/6027/5146 6026/6026/5145</w:t>
        <w:br/>
        <w:t>f 5984/5984/5114 5983/5983/5113 6026/6026/5145</w:t>
        <w:br/>
        <w:t>f 6028/6028/5147 6012/6012/5132 6024/6024/5143</w:t>
        <w:br/>
        <w:t>f 6028/6028/5147 6024/6024/5143 6026/6026/5145</w:t>
        <w:br/>
        <w:t>f 6027/6027/5146 6028/6028/5147 6026/6026/5145</w:t>
        <w:br/>
        <w:t>f 6029/6029/5148 6028/6028/5147 6027/6027/5146</w:t>
        <w:br/>
        <w:t>f 6029/6029/5148 6010/6010/5130 6012/6012/5132</w:t>
        <w:br/>
        <w:t>f 6028/6028/5147 6029/6029/5148 6012/6012/5132</w:t>
        <w:br/>
        <w:t>f 5982/5982/5112 6030/6030/5149 6027/6027/5146</w:t>
        <w:br/>
        <w:t>f 5983/5983/5113 5982/5982/5112 6027/6027/5146</w:t>
        <w:br/>
        <w:t>f 6030/6030/5149 6031/6031/5150 6029/6029/5148</w:t>
        <w:br/>
        <w:t>f 6027/6027/5146 6030/6030/5149 6029/6029/5148</w:t>
        <w:br/>
        <w:t>f 6031/6031/5150 6008/6008/5129 6010/6010/5130</w:t>
        <w:br/>
        <w:t>f 6029/6029/5148 6031/6031/5150 6010/6010/5130</w:t>
        <w:br/>
        <w:t>f 5981/5981/5111 6032/6032/5151 6030/6030/5149</w:t>
        <w:br/>
        <w:t>f 5982/5982/5112 5981/5981/5111 6030/6030/5149</w:t>
        <w:br/>
        <w:t>f 6033/6033/5152 6031/6031/5150 6030/6030/5149</w:t>
        <w:br/>
        <w:t>f 6032/6032/5151 6033/6033/5152 6030/6030/5149</w:t>
        <w:br/>
        <w:t>f 6033/6033/5152 6006/6006/5128 6008/6008/5129</w:t>
        <w:br/>
        <w:t>f 6031/6031/5150 6033/6033/5152 6008/6008/5129</w:t>
        <w:br/>
        <w:t>f 5980/5980/5110 6034/6034/5153 6032/6032/5151</w:t>
        <w:br/>
        <w:t>f 5981/5981/5111 5980/5980/5110 6032/6032/5151</w:t>
        <w:br/>
        <w:t>f 6034/6034/5153 6035/6035/5154 6033/6033/5152</w:t>
        <w:br/>
        <w:t>f 6032/6032/5151 6034/6034/5153 6033/6033/5152</w:t>
        <w:br/>
        <w:t>f 6035/6035/5154 6004/6004/5127 6006/6006/5128</w:t>
        <w:br/>
        <w:t>f 6033/6033/5152 6035/6035/5154 6006/6006/5128</w:t>
        <w:br/>
        <w:t>f 5979/5979/5109 6036/6036/5155 6034/6034/5153</w:t>
        <w:br/>
        <w:t>f 5980/5980/5110 5979/5979/5109 6034/6034/5153</w:t>
        <w:br/>
        <w:t>f 6036/6036/5155 6037/6037/5156 6035/6035/5154</w:t>
        <w:br/>
        <w:t>f 6034/6034/5153 6036/6036/5155 6035/6035/5154</w:t>
        <w:br/>
        <w:t>f 6037/6037/5156 6038/6038/5157 6004/6004/5127</w:t>
        <w:br/>
        <w:t>f 6035/6035/5154 6037/6037/5156 6004/6004/5127</w:t>
        <w:br/>
        <w:t>f 5978/5978/5108 6039/6039/5158 6036/6036/5155</w:t>
        <w:br/>
        <w:t>f 5979/5979/5109 5978/5978/5108 6036/6036/5155</w:t>
        <w:br/>
        <w:t>f 6039/6039/5158 6040/6040/5159 6037/6037/5156</w:t>
        <w:br/>
        <w:t>f 6036/6036/5155 6039/6039/5158 6037/6037/5156</w:t>
        <w:br/>
        <w:t>f 6040/6040/5159 6041/6041/5160 6038/6038/5157</w:t>
        <w:br/>
        <w:t>f 6037/6037/5156 6040/6040/5159 6038/6038/5157</w:t>
        <w:br/>
        <w:t>f 5977/5977/5107 6042/6042/5161 6039/6039/5158</w:t>
        <w:br/>
        <w:t>f 5978/5978/5108 5977/5977/5107 6039/6039/5158</w:t>
        <w:br/>
        <w:t>f 6043/6043/5162 6042/6042/5161 5977/5977/5107</w:t>
        <w:br/>
        <w:t>f 5976/5976/5106 6043/6043/5162 5977/5977/5107</w:t>
        <w:br/>
        <w:t>f 6044/6044/5163 6042/6042/5161 6043/6043/5162</w:t>
        <w:br/>
        <w:t>f 6045/6045/5164 6041/6041/5160 6040/6040/5159</w:t>
        <w:br/>
        <w:t>f 6044/6044/5163 6045/6045/5164 6040/6040/5159</w:t>
        <w:br/>
        <w:t>f 6042/6042/5161 6044/6044/5163 6040/6040/5159</w:t>
        <w:br/>
        <w:t>f 6039/6039/5158 6042/6042/5161 6040/6040/5159</w:t>
        <w:br/>
        <w:t>f 6046/6046/5165 6043/6043/5162 5976/5976/5106</w:t>
        <w:br/>
        <w:t>f 5975/5975/5105 6046/6046/5165 5976/5976/5106</w:t>
        <w:br/>
        <w:t>f 6047/6047/5166 6044/6044/5163 6043/6043/5162</w:t>
        <w:br/>
        <w:t>f 6046/6046/5165 6047/6047/5166 6043/6043/5162</w:t>
        <w:br/>
        <w:t>f 6048/6048/5167 6045/6045/5164 6044/6044/5163</w:t>
        <w:br/>
        <w:t>f 6047/6047/5166 6048/6048/5167 6044/6044/5163</w:t>
        <w:br/>
        <w:t>f 6049/6049/5168 6046/6046/5165 5975/5975/5105</w:t>
        <w:br/>
        <w:t>f 5974/5974/5104 6049/6049/5168 5975/5975/5105</w:t>
        <w:br/>
        <w:t>f 6050/6050/5169 5991/5991/5121 5994/5994/5122</w:t>
        <w:br/>
        <w:t>f 5972/5972/5102 5991/5991/5121 6050/6050/5169</w:t>
        <w:br/>
        <w:t>f 6051/6051/5170 5972/5972/5102 6050/6050/5169</w:t>
        <w:br/>
        <w:t>f 5971/5971/5101 5972/5972/5102 6051/6051/5170</w:t>
        <w:br/>
        <w:t>f 5973/5973/5103 5971/5971/5101 6051/6051/5170</w:t>
        <w:br/>
        <w:t>f 5973/5973/5103 6051/6051/5170 6049/6049/5168</w:t>
        <w:br/>
        <w:t>f 5974/5974/5104 5973/5973/5103 6049/6049/5168</w:t>
        <w:br/>
        <w:t>f 6050/6050/5169 6049/6049/5168 6051/6051/5170</w:t>
        <w:br/>
        <w:t>f 5994/5994/5122 5996/5996/5123 6047/6047/5166</w:t>
        <w:br/>
        <w:t>f 6050/6050/5169 5994/5994/5122 6047/6047/5166</w:t>
        <w:br/>
        <w:t>f 6049/6049/5168 6050/6050/5169 6047/6047/5166</w:t>
        <w:br/>
        <w:t>f 6046/6046/5165 6049/6049/5168 6047/6047/5166</w:t>
        <w:br/>
        <w:t>f 5904/5904/5037 5903/5903/5036 6052/6052/5171</w:t>
        <w:br/>
        <w:t>f 6053/6053/5172 5904/5904/5037 6052/6052/5171</w:t>
        <w:br/>
        <w:t>f 6054/6054/5173 5906/5906/5038 5894/5894/5028</w:t>
        <w:br/>
        <w:t>f 5893/5893/5027 6054/6054/5173 5894/5894/5028</w:t>
        <w:br/>
        <w:t>f 5893/5893/5027 5905/5905/5037 6055/6055/5174</w:t>
        <w:br/>
        <w:t>f 6054/6054/5173 5893/5893/5027 6055/6055/5174</w:t>
        <w:br/>
        <w:t>f 6056/6056/5175 6057/6057/5175 6058/6058/5176</w:t>
        <w:br/>
        <w:t>f 6059/6059/5176 6056/6056/5175 6058/6058/5176</w:t>
        <w:br/>
        <w:t>f 6060/6060/5177 6061/6061/5178 5907/5907/5039</w:t>
        <w:br/>
        <w:t>f 5906/5906/5038 6060/6060/5177 5907/5907/5039</w:t>
        <w:br/>
        <w:t>f 5901/5901/5034 6062/6062/5179 6063/6063/5180</w:t>
        <w:br/>
        <w:t>f 5902/5902/5035 5901/5901/5034 6063/6063/5180</w:t>
        <w:br/>
        <w:t>f 6059/6059/5176 6058/6058/5176 5900/5900/5033</w:t>
        <w:br/>
        <w:t>f 5899/5899/5033 6059/6059/5176 5900/5900/5033</w:t>
        <w:br/>
        <w:t>f 6062/6062/5179 6064/6064/5181 6065/6065/5182</w:t>
        <w:br/>
        <w:t>f 6063/6063/5180 6062/6062/5179 6065/6065/5182</w:t>
        <w:br/>
        <w:t>f 5913/5913/5045 6066/6066/5183 6062/6062/5179</w:t>
        <w:br/>
        <w:t>f 5901/5901/5034 5913/5913/5045 6062/6062/5179</w:t>
        <w:br/>
        <w:t>f 6067/6067/5184 6064/6064/5181 6062/6062/5179</w:t>
        <w:br/>
        <w:t>f 6066/6066/5183 6067/6067/5184 6062/6062/5179</w:t>
        <w:br/>
        <w:t>f 6068/6068/5185 6053/6053/5172 6052/6052/5171</w:t>
        <w:br/>
        <w:t>f 6069/6069/5186 6068/6068/5185 6052/6052/5171</w:t>
        <w:br/>
        <w:t>f 6054/6054/5173 6055/6055/5174 6070/6070/5185</w:t>
        <w:br/>
        <w:t>f 6071/6071/5187 6054/6054/5173 6070/6070/5185</w:t>
        <w:br/>
        <w:t>f 5906/5906/5038 6054/6054/5173 6071/6071/5187</w:t>
        <w:br/>
        <w:t>f 6060/6060/5177 5906/5906/5038 6071/6071/5187</w:t>
        <w:br/>
        <w:t>f 5914/5914/5046 6072/6072/5188 6066/6066/5183</w:t>
        <w:br/>
        <w:t>f 5913/5913/5045 5914/5914/5046 6066/6066/5183</w:t>
        <w:br/>
        <w:t>f 6072/6072/5188 6073/6073/5189 6067/6067/5184</w:t>
        <w:br/>
        <w:t>f 6066/6066/5183 6072/6072/5188 6067/6067/5184</w:t>
        <w:br/>
        <w:t>f 5915/5915/5048 6074/6074/5190 6072/6072/5188</w:t>
        <w:br/>
        <w:t>f 5914/5914/5046 5915/5915/5048 6072/6072/5188</w:t>
        <w:br/>
        <w:t>f 6074/6074/5190 6075/6075/5191 6073/6073/5189</w:t>
        <w:br/>
        <w:t>f 6072/6072/5188 6074/6074/5190 6073/6073/5189</w:t>
        <w:br/>
        <w:t>f 6074/6074/5190 5907/5907/5039 6061/6061/5178</w:t>
        <w:br/>
        <w:t>f 6076/6076/5192 6075/6075/5191 6074/6074/5190</w:t>
        <w:br/>
        <w:t>f 6061/6061/5178 6076/6076/5192 6074/6074/5190</w:t>
        <w:br/>
        <w:t>f 6077/6077/5193 6076/6076/5192 6061/6061/5178</w:t>
        <w:br/>
        <w:t>f 6060/6060/5177 6077/6077/5193 6061/6061/5178</w:t>
        <w:br/>
        <w:t>f 5970/5970/5100 6078/6078/5194 5992/5992/4867</w:t>
        <w:br/>
        <w:t>f 5991/5991/5121 5970/5970/5100 5992/5992/4867</w:t>
        <w:br/>
        <w:t>f 6078/6078/5194 5970/5970/5100 6079/6079/5195</w:t>
        <w:br/>
        <w:t>f 6080/6080/5196 5742/5742/4881 6081/6081/5197</w:t>
        <w:br/>
        <w:t>f 5728/5728/4867 6082/6082/5194 6083/6083/5198</w:t>
        <w:br/>
        <w:t>f 5676/5676/4816 5728/5728/4867 6083/6083/5198</w:t>
        <w:br/>
        <w:t>f 6084/6084/5199 6085/6085/5200 6086/6086/5201</w:t>
        <w:br/>
        <w:t>f 6086/6086/5201 5677/5677/4817 5676/5676/4816</w:t>
        <w:br/>
        <w:t>f 6084/6084/5199 6086/6086/5201 5676/5676/4816</w:t>
        <w:br/>
        <w:t>f 6087/6087/5202 6068/6068/5185 6069/6069/5186</w:t>
        <w:br/>
        <w:t>f 6088/6088/5203 6087/6087/5202 6069/6069/5186</w:t>
        <w:br/>
        <w:t>f 6060/6060/5177 6071/6071/5187 6089/6089/5204</w:t>
        <w:br/>
        <w:t>f 6077/6077/5193 6060/6060/5177 6089/6089/5204</w:t>
        <w:br/>
        <w:t>f 6071/6071/5187 6070/6070/5185 6090/6090/5205</w:t>
        <w:br/>
        <w:t>f 6089/6089/5204 6071/6071/5187 6090/6090/5205</w:t>
        <w:br/>
        <w:t>f 6091/6091/5206 6092/6092/5207 5784/5784/4924</w:t>
        <w:br/>
        <w:t>f 5783/5783/4923 6091/6091/5206 5784/5784/4924</w:t>
        <w:br/>
        <w:t>f 6093/6093/5208 5793/5793/4932 5796/5796/4935</w:t>
        <w:br/>
        <w:t>f 6094/6094/5209 6093/6093/5208 5796/5796/4935</w:t>
        <w:br/>
        <w:t>f 5857/5857/4996 5822/5822/4961 5793/5793/4932</w:t>
        <w:br/>
        <w:t>f 6093/6093/5208 5857/5857/4996 5793/5793/4932</w:t>
        <w:br/>
        <w:t>f 5857/5857/4996 6093/6093/5208 6095/6095/5210</w:t>
        <w:br/>
        <w:t>f 6095/6095/5210 6096/6096/5211 5856/5856/4995</w:t>
        <w:br/>
        <w:t>f 5857/5857/4996 6095/6095/5210 5856/5856/4995</w:t>
        <w:br/>
        <w:t>f 6079/6079/5195 5970/5970/5100 5968/5968/5098</w:t>
        <w:br/>
        <w:t>f 6097/6097/5212 6079/6079/5195 5968/5968/5098</w:t>
        <w:br/>
        <w:t>f 6097/6097/5212 5968/5968/5098 5966/5966/5096</w:t>
        <w:br/>
        <w:t>f 6098/6098/5213 5963/5963/5093 5856/5856/4995</w:t>
        <w:br/>
        <w:t>f 6096/6096/5211 6098/6098/5213 5856/5856/4995</w:t>
        <w:br/>
        <w:t>f 5966/5966/5096 5963/5963/5214 6097/6097/5212</w:t>
        <w:br/>
        <w:t>f 6085/6085/5200 6084/6084/5199 6099/6099/5215</w:t>
        <w:br/>
        <w:t>f 6100/6100/5215 6085/6085/5200 6099/6099/5215</w:t>
        <w:br/>
        <w:t>f 6076/6076/5192 6077/6077/5193 6101/6101/5216</w:t>
        <w:br/>
        <w:t>f 6102/6102/5217 6076/6076/5192 6101/6101/5216</w:t>
        <w:br/>
        <w:t>f 6064/6064/5181 6103/6103/5218 6104/6104/5219</w:t>
        <w:br/>
        <w:t>f 6065/6065/5182 6064/6064/5181 6104/6104/5219</w:t>
        <w:br/>
        <w:t>f 6100/6100/5215 6099/6099/5215 6057/6057/5175</w:t>
        <w:br/>
        <w:t>f 6056/6056/5175 6100/6100/5215 6057/6057/5175</w:t>
        <w:br/>
        <w:t>f 6103/6103/5218 6081/6081/5197 6104/6104/5219</w:t>
        <w:br/>
        <w:t>f 6105/6105/5220 6103/6103/5218 6064/6064/5181</w:t>
        <w:br/>
        <w:t>f 6067/6067/5184 6105/6105/5220 6064/6064/5181</w:t>
        <w:br/>
        <w:t>f 6092/6092/5207 6080/6080/5196 6103/6103/5218</w:t>
        <w:br/>
        <w:t>f 6105/6105/5220 6092/6092/5207 6103/6103/5218</w:t>
        <w:br/>
        <w:t>f 6106/6106/5221 6087/6087/5202 6088/6088/5203</w:t>
        <w:br/>
        <w:t>f 6107/6107/5222 6106/6106/5221 6088/6088/5203</w:t>
        <w:br/>
        <w:t>f 6106/6106/5221 6107/6107/5222 6083/6083/5198</w:t>
        <w:br/>
        <w:t>f 6082/6082/5194 6106/6106/5221 6083/6083/5198</w:t>
        <w:br/>
        <w:t>f 6079/6079/5195 6108/6108/5223 6109/6109/5224</w:t>
        <w:br/>
        <w:t>f 6078/6078/5194 6079/6079/5195 6109/6109/5224</w:t>
        <w:br/>
        <w:t>f 6108/6108/5223 6089/6089/5204 6090/6090/5205</w:t>
        <w:br/>
        <w:t>f 6109/6109/5224 6108/6108/5223 6090/6090/5205</w:t>
        <w:br/>
        <w:t>f 6101/6101/5216 6108/6108/5223 6079/6079/5195</w:t>
        <w:br/>
        <w:t>f 6097/6097/5212 6101/6101/5216 6079/6079/5195</w:t>
        <w:br/>
        <w:t>f 6077/6077/5193 6089/6089/5204 6108/6108/5223</w:t>
        <w:br/>
        <w:t>f 6101/6101/5216 6077/6077/5193 6108/6108/5223</w:t>
        <w:br/>
        <w:t>f 6110/6110/5225 6105/6105/5220 6067/6067/5184</w:t>
        <w:br/>
        <w:t>f 6073/6073/5189 6110/6110/5225 6067/6067/5184</w:t>
        <w:br/>
        <w:t>f 6110/6110/5225 6093/6093/5208 6094/6094/5209</w:t>
        <w:br/>
        <w:t>f 6105/6105/5220 6110/6110/5225 6094/6094/5209</w:t>
        <w:br/>
        <w:t>f 6111/6111/5226 6110/6110/5225 6073/6073/5189</w:t>
        <w:br/>
        <w:t>f 6075/6075/5191 6111/6111/5226 6073/6073/5189</w:t>
        <w:br/>
        <w:t>f 6095/6095/5210 6093/6093/5208 6110/6110/5225</w:t>
        <w:br/>
        <w:t>f 6111/6111/5226 6095/6095/5210 6110/6110/5225</w:t>
        <w:br/>
        <w:t>f 6075/6075/5191 6076/6076/5192 6102/6102/5217</w:t>
        <w:br/>
        <w:t>f 6111/6111/5226 6075/6075/5191 6102/6102/5217</w:t>
        <w:br/>
        <w:t>f 6111/6111/5226 6102/6102/5217 6096/6096/5211</w:t>
        <w:br/>
        <w:t>f 6095/6095/5210 6111/6111/5226 6096/6096/5211</w:t>
        <w:br/>
        <w:t>f 6102/6102/5217 6101/6101/5216 6097/6097/5212</w:t>
        <w:br/>
        <w:t>f 6096/6096/5211 6102/6102/5217 6097/6097/5212</w:t>
        <w:br/>
        <w:t>f 5708/5708/4846 6112/6112/5227 6113/6113/5227</w:t>
        <w:br/>
        <w:t>f 5709/5709/4847 5708/5708/4846 6113/6113/5227</w:t>
        <w:br/>
        <w:t>f 6114/6114/5228 6115/6115/5229 6116/6116/5230</w:t>
        <w:br/>
        <w:t>f 5816/5816/4955 5838/5838/4977 6117/6117/5231</w:t>
        <w:br/>
        <w:t>f 5815/5815/4954 5816/5816/4955 6117/6117/5231</w:t>
        <w:br/>
        <w:t>f 5989/5989/5119 6117/6117/5231 5838/5838/4977</w:t>
        <w:br/>
        <w:t>f 5840/5840/4979 5989/5989/5119 5838/5838/4977</w:t>
        <w:br/>
        <w:t>f 6016/6016/5136 6118/6118/5232 6119/6119/5233</w:t>
        <w:br/>
        <w:t>f 5990/5990/5120 6016/6016/5136 6119/6119/5233</w:t>
        <w:br/>
        <w:t>f 6120/6120/5234 5773/5773/4913 5815/5815/4954</w:t>
        <w:br/>
        <w:t>f 6121/6121/5235 6120/6120/5234 5815/5815/4954</w:t>
        <w:br/>
        <w:t>f 6122/6122/5236 6120/6120/5234 6121/6121/5235</w:t>
        <w:br/>
        <w:t>f 6116/6116/5230 6122/6122/5236 6121/6121/5235</w:t>
        <w:br/>
        <w:t>f 6123/6123/5237 6124/6124/5238 6125/6125/5239</w:t>
        <w:br/>
        <w:t>f 6126/6126/5240 6123/6123/5237 6125/6125/5239</w:t>
        <w:br/>
        <w:t>f 6014/6014/5134 6127/6127/5241 6118/6118/5232</w:t>
        <w:br/>
        <w:t>f 6016/6016/5136 6014/6014/5134 6118/6118/5232</w:t>
        <w:br/>
        <w:t>f 6127/6127/5241 6128/6128/5242 6129/6129/5243</w:t>
        <w:br/>
        <w:t>f 6118/6118/5232 6127/6127/5241 6129/6129/5243</w:t>
        <w:br/>
        <w:t>f 6121/6121/5235 5815/5815/4954 6117/6117/5231</w:t>
        <w:br/>
        <w:t>f 6130/6130/5244 6121/6121/5235 6117/6117/5231</w:t>
        <w:br/>
        <w:t>f 6116/6116/5230 6121/6121/5235 6130/6130/5244</w:t>
        <w:br/>
        <w:t>f 6114/6114/5228 6116/6116/5230 6130/6130/5244</w:t>
        <w:br/>
        <w:t>f 6131/6131/5245 6114/6114/5228 6130/6130/5244</w:t>
        <w:br/>
        <w:t>f 6119/6119/5233 6131/6131/5245 6130/6130/5244</w:t>
        <w:br/>
        <w:t>f 6119/6119/5233 6130/6130/5244 6117/6117/5231</w:t>
        <w:br/>
        <w:t>f 5989/5989/5119 6119/6119/5233 6117/6117/5231</w:t>
        <w:br/>
        <w:t>f 6119/6119/5233 6118/6118/5232 6129/6129/5243</w:t>
        <w:br/>
        <w:t>f 5775/5775/4915 6132/6132/5246 6122/6122/5236</w:t>
        <w:br/>
        <w:t>f 5776/5776/4916 5775/5775/4915 6122/6122/5236</w:t>
        <w:br/>
        <w:t>f 6133/6133/5247 6134/6134/5248 6113/6113/5227</w:t>
        <w:br/>
        <w:t>f 6112/6112/5227 6133/6133/5247 6113/6113/5227</w:t>
        <w:br/>
        <w:t>f 6133/6133/5247 6135/6135/5249 6134/6134/5248</w:t>
        <w:br/>
        <w:t>f 6136/6136/5250 6123/6123/5237 6126/6126/5240</w:t>
        <w:br/>
        <w:t>f 6137/6137/5134 6136/6136/5250 6126/6126/5240</w:t>
        <w:br/>
        <w:t>f 5706/5706/4844 5705/5705/4844 6138/6138/5251</w:t>
        <w:br/>
        <w:t>f 6139/6139/5252 5706/5706/4844 6138/6138/5251</w:t>
        <w:br/>
        <w:t>f 5713/5713/4851 6140/6140/5253 6141/6141/5133</w:t>
        <w:br/>
        <w:t>f 5714/5714/4852 5713/5713/4851 6141/6141/5133</w:t>
        <w:br/>
        <w:t>f 6139/6139/5252 6138/6138/5251 6142/6142/5254</w:t>
        <w:br/>
        <w:t>f 6135/6135/5249 6139/6139/5252 6142/6142/5254</w:t>
        <w:br/>
        <w:t>f 6134/6134/5248 6135/6135/5249 6142/6142/5254</w:t>
        <w:br/>
        <w:t>f 6136/6136/5250 6137/6137/5134 6141/6141/5133</w:t>
        <w:br/>
        <w:t>f 6140/6140/5253 6136/6136/5250 6141/6141/5133</w:t>
        <w:br/>
        <w:t>f 6143/6143/5255 5772/5772/4912 5773/5773/4913</w:t>
        <w:br/>
        <w:t>f 6120/6120/5234 6143/6143/5255 5773/5773/4913</w:t>
        <w:br/>
        <w:t>f 6132/6132/5246 6143/6143/5255 6120/6120/5234</w:t>
        <w:br/>
        <w:t>f 6122/6122/5236 6132/6132/5246 6120/6120/5234</w:t>
        <w:br/>
        <w:t>f 6144/6144/5256 5711/5711/4849 5712/5712/4850</w:t>
        <w:br/>
        <w:t>f 6145/6145/5256 6144/6144/5256 5712/5712/4850</w:t>
        <w:br/>
        <w:t>f 6146/6146/5257 6147/6147/5258 6148/6148/5257</w:t>
        <w:br/>
        <w:t>f 6149/6149/5259 6150/6150/5259 6151/6151/5260</w:t>
        <w:br/>
        <w:t>f 6148/6148/5257 6152/6152/5261 6153/6153/5261</w:t>
        <w:br/>
        <w:t>f 6146/6146/5257 6148/6148/5257 6153/6153/5261</w:t>
        <w:br/>
        <w:t>f 6154/6154/5262 5782/5782/4922 5781/5781/4921</w:t>
        <w:br/>
        <w:t>f 6155/6155/5263 6154/6154/5262 5781/5781/4921</w:t>
        <w:br/>
        <w:t>f 6156/6156/5264 6150/6150/5259 6149/6149/5259</w:t>
        <w:br/>
        <w:t>f 6157/6157/5264 6156/6156/5264 6149/6149/5259</w:t>
        <w:br/>
        <w:t>f 6153/6153/5261 6152/6152/5261 6158/6158/5265</w:t>
        <w:br/>
        <w:t>f 6159/6159/5265 6153/6153/5261 6158/6158/5265</w:t>
        <w:br/>
        <w:t>f 6155/6155/5263 5781/5781/4921 5779/5779/4919</w:t>
        <w:br/>
        <w:t>f 6160/6160/5266 6155/6155/5263 5779/5779/4919</w:t>
        <w:br/>
        <w:t>f 6161/6161/5267 6156/6156/5264 6157/6157/5264</w:t>
        <w:br/>
        <w:t>f 6162/6162/5267 6161/6161/5267 6157/6157/5264</w:t>
        <w:br/>
        <w:t>f 5779/5779/4919 5777/5777/4917 6163/6163/5268</w:t>
        <w:br/>
        <w:t>f 6160/6160/5266 5779/5779/4919 6163/6163/5268</w:t>
        <w:br/>
        <w:t>f 6124/6124/5238 6161/6161/5267 6162/6162/5267</w:t>
        <w:br/>
        <w:t>f 6125/6125/5239 6124/6124/5238 6162/6162/5267</w:t>
        <w:br/>
        <w:t>f 6164/6164/5269 6129/6129/5243 6128/6128/5242</w:t>
        <w:br/>
        <w:t>f 6165/6165/5270 6164/6164/5269 6128/6128/5242</w:t>
        <w:br/>
        <w:t>f 6159/6159/5265 6158/6158/5265 6166/6166/5271</w:t>
        <w:br/>
        <w:t>f 6165/6165/5270 6159/6159/5265 6166/6166/5271</w:t>
        <w:br/>
        <w:t>f 6165/6165/5270 6166/6166/5271 6164/6164/5269</w:t>
        <w:br/>
        <w:t>f 5776/5776/4916 6122/6122/5236 6116/6116/5230</w:t>
        <w:br/>
        <w:t>f 6115/6115/5229 5776/5776/4916 6116/6116/5230</w:t>
        <w:br/>
        <w:t>f 5777/5777/4917 5776/5776/4916 6115/6115/5229</w:t>
        <w:br/>
        <w:t>f 6163/6163/5268 5777/5777/4917 6115/6115/5229</w:t>
        <w:br/>
        <w:t>f 6115/6115/5229 6114/6114/5228 6129/6129/5243</w:t>
        <w:br/>
        <w:t>f 5744/5744/4883 5743/5743/4882 5745/5745/4884</w:t>
        <w:br/>
        <w:t>f 5741/5741/4880 6167/6167/5272 5743/5743/4882</w:t>
        <w:br/>
        <w:t>f 5675/5675/4886 5745/5745/4884 5747/5747/4887</w:t>
        <w:br/>
        <w:t>f 5673/5673/4813 5747/5747/4887 5749/5749/4889</w:t>
        <w:br/>
        <w:t>f 5752/5752/4892 5755/5755/4895 5754/5754/4894</w:t>
        <w:br/>
        <w:t>f 5755/5755/4895 5757/5757/4897 5756/5756/4896</w:t>
        <w:br/>
        <w:t>f 5757/5757/4897 5759/5759/4899 5758/5758/4898</w:t>
        <w:br/>
        <w:t>f 5759/5759/4899 5761/5761/4901 5760/5760/4900</w:t>
        <w:br/>
        <w:t>f 5761/5761/4901 5763/5763/4903 5762/5762/4902</w:t>
        <w:br/>
        <w:t>f 6080/6080/5196 5740/5740/4879 5742/5742/4881</w:t>
        <w:br/>
        <w:t>f 6103/6103/5218 6080/6080/5196 6081/6081/5197</w:t>
        <w:br/>
        <w:t>f 5740/5740/4879 6167/6167/5272 5741/5741/4880</w:t>
        <w:br/>
        <w:t>f 6168/6168/5273 6169/6169/5274 6170/6170/5275</w:t>
        <w:br/>
        <w:t>f 6171/6171/5276 6168/6168/5273 6170/6170/5275</w:t>
        <w:br/>
        <w:t>f 6172/6172/5277 6169/6169/5274 6168/6168/5273</w:t>
        <w:br/>
        <w:t>f 6173/6173/5278 6172/6172/5277 6168/6168/5273</w:t>
        <w:br/>
        <w:t>f 6174/6174/5279 6172/6172/5277 6173/6173/5278</w:t>
        <w:br/>
        <w:t>f 6175/6175/5280 6174/6174/5279 6173/6173/5278</w:t>
        <w:br/>
        <w:t>f 6176/6176/5281 6177/6177/5282 6174/6174/5279</w:t>
        <w:br/>
        <w:t>f 6175/6175/5280 6176/6176/5281 6174/6174/5279</w:t>
        <w:br/>
        <w:t>f 6178/6178/5283 6179/6179/5284 6180/6180/5285</w:t>
        <w:br/>
        <w:t>f 6177/6177/5282 6178/6178/5283 6180/6180/5285</w:t>
        <w:br/>
        <w:t>f 6181/6181/5286 6178/6178/5283 6182/6182/5287</w:t>
        <w:br/>
        <w:t>f 6183/6183/5288 6181/6181/5286 6182/6182/5287</w:t>
        <w:br/>
        <w:t>f 6184/6184/5289 6181/6181/5286 6183/6183/5288</w:t>
        <w:br/>
        <w:t>f 6185/6185/5290 6184/6184/5289 6183/6183/5288</w:t>
        <w:br/>
        <w:t>f 6186/6186/5291 6184/6184/5289 6185/6185/5290</w:t>
        <w:br/>
        <w:t>f 6187/6187/5292 6186/6186/5291 6185/6185/5290</w:t>
        <w:br/>
        <w:t>f 6188/6188/5293 6189/6189/5294 6186/6186/5291</w:t>
        <w:br/>
        <w:t>f 6187/6187/5292 6188/6188/5293 6186/6186/5291</w:t>
        <w:br/>
        <w:t>f 6190/6190/5295 6189/6189/5294 6188/6188/5293</w:t>
        <w:br/>
        <w:t>f 6191/6191/5296 6190/6190/5295 6188/6188/5293</w:t>
        <w:br/>
        <w:t>f 6192/6192/5297 6190/6190/5295 6191/6191/5296</w:t>
        <w:br/>
        <w:t>f 6193/6193/5298 6192/6192/5297 6191/6191/5296</w:t>
        <w:br/>
        <w:t>f 6194/6194/5299 6195/6195/5300 6196/6196/5301</w:t>
        <w:br/>
        <w:t>f 6197/6197/5302 6194/6194/5299 6196/6196/5301</w:t>
        <w:br/>
        <w:t>f 6197/6197/5302 6198/6198/5303 6199/6199/5304</w:t>
        <w:br/>
        <w:t>f 6200/6200/5305 6197/6197/5302 6199/6199/5304</w:t>
        <w:br/>
        <w:t>f 6201/6201/5306 6202/6202/5307 6203/6203/5308</w:t>
        <w:br/>
        <w:t>f 6204/6204/5309 6201/6201/5306 6203/6203/5308</w:t>
        <w:br/>
        <w:t>f 6202/6202/5307 6205/6205/5310 6206/6206/5311</w:t>
        <w:br/>
        <w:t>f 6203/6203/5308 6202/6202/5307 6206/6206/5311</w:t>
        <w:br/>
        <w:t>f 6207/6207/5312 6208/6208/5313 6209/6209/5314</w:t>
        <w:br/>
        <w:t>f 6210/6210/5315 6207/6207/5312 6209/6209/5314</w:t>
        <w:br/>
        <w:t>f 6211/6211/5316 6212/6212/5317 6209/6209/5314</w:t>
        <w:br/>
        <w:t>f 6208/6208/5313 6211/6211/5316 6209/6209/5314</w:t>
        <w:br/>
        <w:t>f 6171/6171/5276 6170/6170/5275 6212/6212/5317</w:t>
        <w:br/>
        <w:t>f 6211/6211/5316 6171/6171/5276 6212/6212/5317</w:t>
        <w:br/>
        <w:t>f 6198/6198/5303 6213/6213/5318 6214/6214/5319</w:t>
        <w:br/>
        <w:t>f 6199/6199/5304 6198/6198/5303 6214/6214/5319</w:t>
        <w:br/>
        <w:t>f 6214/6214/5319 6213/6213/5318 6215/6215/5320</w:t>
        <w:br/>
        <w:t>f 6216/6216/5321 6214/6214/5319 6215/6215/5320</w:t>
        <w:br/>
        <w:t>f 6217/6217/5322 6218/6218/5323 6202/6202/5307</w:t>
        <w:br/>
        <w:t>f 6201/6201/5306 6217/6217/5322 6202/6202/5307</w:t>
        <w:br/>
        <w:t>f 6218/6218/5323 6219/6219/5324 6205/6205/5310</w:t>
        <w:br/>
        <w:t>f 6202/6202/5307 6218/6218/5323 6205/6205/5310</w:t>
        <w:br/>
        <w:t>f 6219/6219/5324 6220/6220/5325 6207/6207/5312</w:t>
        <w:br/>
        <w:t>f 6205/6205/5310 6219/6219/5324 6207/6207/5312</w:t>
        <w:br/>
        <w:t>f 6221/6221/5326 6222/6222/5327 6223/6223/5328</w:t>
        <w:br/>
        <w:t>f 6224/6224/5329 6221/6221/5326 6223/6223/5328</w:t>
        <w:br/>
        <w:t>f 6225/6225/5330 6224/6224/5329 6223/6223/5328</w:t>
        <w:br/>
        <w:t>f 6226/6226/5331 6224/6224/5329 6225/6225/5330</w:t>
        <w:br/>
        <w:t>f 6227/6227/5332 6226/6226/5331 6225/6225/5330</w:t>
        <w:br/>
        <w:t>f 6228/6228/5333 6226/6226/5331 6227/6227/5332</w:t>
        <w:br/>
        <w:t>f 6229/6229/5334 6228/6228/5333 6227/6227/5332</w:t>
        <w:br/>
        <w:t>f 6230/6230/5335 6228/6228/5333 6229/6229/5334</w:t>
        <w:br/>
        <w:t>f 6231/6231/5336 6230/6230/5335 6229/6229/5334</w:t>
        <w:br/>
        <w:t>f 6232/6232/5337 6230/6230/5335 6231/6231/5336</w:t>
        <w:br/>
        <w:t>f 6233/6233/5338 6232/6232/5337 6231/6231/5336</w:t>
        <w:br/>
        <w:t>f 6234/6234/5339 6232/6232/5337 6233/6233/5338</w:t>
        <w:br/>
        <w:t>f 6235/6235/5340 6234/6234/5339 6233/6233/5338</w:t>
        <w:br/>
        <w:t>f 6215/6215/5320 6213/6213/5318 6236/6236/5341</w:t>
        <w:br/>
        <w:t>f 6237/6237/5342 6215/6215/5320 6236/6236/5341</w:t>
        <w:br/>
        <w:t>f 6193/6193/5298 6238/6238/5343 6239/6239/5344</w:t>
        <w:br/>
        <w:t>f 6240/6240/5345 6193/6193/5298 6239/6239/5344</w:t>
        <w:br/>
        <w:t>f 6241/6241/5346 6191/6191/5296 6188/6188/5293</w:t>
        <w:br/>
        <w:t>f 6242/6242/5347 6241/6241/5346 6188/6188/5293</w:t>
        <w:br/>
        <w:t>f 6191/6191/5296 6241/6241/5346 6238/6238/5343</w:t>
        <w:br/>
        <w:t>f 6193/6193/5298 6191/6191/5296 6238/6238/5343</w:t>
        <w:br/>
        <w:t>f 6238/6238/5343 6241/6241/5346 6243/6243/5348</w:t>
        <w:br/>
        <w:t>f 6239/6239/5344 6238/6238/5343 6243/6243/5348</w:t>
        <w:br/>
        <w:t>f 6236/6236/5341 6244/6244/5349 6245/6245/5350</w:t>
        <w:br/>
        <w:t>f 6237/6237/5342 6236/6236/5341 6245/6245/5350</w:t>
        <w:br/>
        <w:t>f 6241/6241/5346 6242/6242/5347 6246/6246/5351</w:t>
        <w:br/>
        <w:t>f 6243/6243/5348 6241/6241/5346 6246/6246/5351</w:t>
        <w:br/>
        <w:t>f 6244/6244/5349 6247/6247/5352 6248/6248/5353</w:t>
        <w:br/>
        <w:t>f 6245/6245/5350 6244/6244/5349 6248/6248/5353</w:t>
        <w:br/>
        <w:t>f 6188/6188/5293 6187/6187/5292 6249/6249/5354</w:t>
        <w:br/>
        <w:t>f 6242/6242/5347 6188/6188/5293 6249/6249/5354</w:t>
        <w:br/>
        <w:t>f 6242/6242/5347 6249/6249/5354 6250/6250/5355</w:t>
        <w:br/>
        <w:t>f 6246/6246/5351 6242/6242/5347 6250/6250/5355</w:t>
        <w:br/>
        <w:t>f 6251/6251/5356 6168/6168/5273 6171/6171/5276</w:t>
        <w:br/>
        <w:t>f 6252/6252/5357 6251/6251/5356 6171/6171/5276</w:t>
        <w:br/>
        <w:t>f 6173/6173/5278 6168/6168/5273 6251/6251/5356</w:t>
        <w:br/>
        <w:t>f 6253/6253/5358 6173/6173/5278 6251/6251/5356</w:t>
        <w:br/>
        <w:t>f 6254/6254/5359 6255/6255/5360 6221/6221/5326</w:t>
        <w:br/>
        <w:t>f 6224/6224/5329 6254/6254/5359 6221/6221/5326</w:t>
        <w:br/>
        <w:t>f 6175/6175/5280 6173/6173/5278 6253/6253/5358</w:t>
        <w:br/>
        <w:t>f 6256/6256/5361 6175/6175/5280 6253/6253/5358</w:t>
        <w:br/>
        <w:t>f 6257/6257/5362 6254/6254/5359 6224/6224/5329</w:t>
        <w:br/>
        <w:t>f 6226/6226/5331 6257/6257/5362 6224/6224/5329</w:t>
        <w:br/>
        <w:t>f 6176/6176/5281 6175/6175/5280 6256/6256/5361</w:t>
        <w:br/>
        <w:t>f 6258/6258/5363 6176/6176/5281 6256/6256/5361</w:t>
        <w:br/>
        <w:t>f 6259/6259/5364 6257/6257/5362 6226/6226/5331</w:t>
        <w:br/>
        <w:t>f 6228/6228/5333 6259/6259/5364 6226/6226/5331</w:t>
        <w:br/>
        <w:t>f 6182/6182/5287 6176/6176/5281 6258/6258/5363</w:t>
        <w:br/>
        <w:t>f 6260/6260/5365 6182/6182/5287 6258/6258/5363</w:t>
        <w:br/>
        <w:t>f 6261/6261/5366 6259/6259/5364 6228/6228/5333</w:t>
        <w:br/>
        <w:t>f 6230/6230/5335 6261/6261/5366 6228/6228/5333</w:t>
        <w:br/>
        <w:t>f 6183/6183/5288 6182/6182/5287 6260/6260/5365</w:t>
        <w:br/>
        <w:t>f 6262/6262/5367 6183/6183/5288 6260/6260/5365</w:t>
        <w:br/>
        <w:t>f 6263/6263/5368 6261/6261/5366 6230/6230/5335</w:t>
        <w:br/>
        <w:t>f 6232/6232/5337 6263/6263/5368 6230/6230/5335</w:t>
        <w:br/>
        <w:t>f 6185/6185/5290 6183/6183/5288 6262/6262/5367</w:t>
        <w:br/>
        <w:t>f 6264/6264/5369 6185/6185/5290 6262/6262/5367</w:t>
        <w:br/>
        <w:t>f 6264/6264/5369 6262/6262/5367 6263/6263/5368</w:t>
        <w:br/>
        <w:t>f 6265/6265/5370 6264/6264/5369 6263/6263/5368</w:t>
        <w:br/>
        <w:t>f 6266/6266/5371 6211/6211/5316 6208/6208/5313</w:t>
        <w:br/>
        <w:t>f 6221/6221/5326 6255/6255/5360 6267/6267/5372</w:t>
        <w:br/>
        <w:t>f 6222/6222/5327 6221/6221/5326 6267/6267/5372</w:t>
        <w:br/>
        <w:t>f 6222/6222/5327 6267/6267/5372 6220/6220/5325</w:t>
        <w:br/>
        <w:t>f 6219/6219/5324 6222/6222/5327 6220/6220/5325</w:t>
        <w:br/>
        <w:t>f 6194/6194/5299 6268/6268/5373 6269/6269/5374</w:t>
        <w:br/>
        <w:t>f 6270/6270/5375 6194/6194/5299 6269/6269/5374</w:t>
        <w:br/>
        <w:t>f 6195/6195/5300 6194/6194/5299 6270/6270/5375</w:t>
        <w:br/>
        <w:t>f 6271/6271/5376 6195/6195/5300 6270/6270/5375</w:t>
        <w:br/>
        <w:t>f 6272/6272/5377 6273/6273/5378 6274/6274/5379</w:t>
        <w:br/>
        <w:t>f 6275/6275/5380 6272/6272/5377 6274/6274/5379</w:t>
        <w:br/>
        <w:t>f 6273/6273/5378 6276/6276/5381 6277/6277/5382</w:t>
        <w:br/>
        <w:t>f 6274/6274/5379 6273/6273/5378 6277/6277/5382</w:t>
        <w:br/>
        <w:t>f 6274/6274/5379 6278/6278/5383 6279/6279/5384</w:t>
        <w:br/>
        <w:t>f 6275/6275/5380 6274/6274/5379 6279/6279/5384</w:t>
        <w:br/>
        <w:t>f 6279/6279/5384 6278/6278/5383 6280/6280/5385</w:t>
        <w:br/>
        <w:t>f 6281/6281/5386 6279/6279/5384 6280/6280/5385</w:t>
        <w:br/>
        <w:t>f 6282/6282/5387 6283/6283/5388 6284/6284/5389</w:t>
        <w:br/>
        <w:t>f 6285/6285/5390 6282/6282/5387 6284/6284/5389</w:t>
        <w:br/>
        <w:t>f 6284/6284/5389 6286/6286/5391 6287/6287/5392</w:t>
        <w:br/>
        <w:t>f 6285/6285/5390 6284/6284/5389 6287/6287/5392</w:t>
        <w:br/>
        <w:t>f 6286/6286/5391 6288/6288/5393 6289/6289/5394</w:t>
        <w:br/>
        <w:t>f 6287/6287/5392 6286/6286/5391 6289/6289/5394</w:t>
        <w:br/>
        <w:t>f 6288/6288/5393 6290/6290/5395 6291/6291/5396</w:t>
        <w:br/>
        <w:t>f 6289/6289/5394 6288/6288/5393 6291/6291/5396</w:t>
        <w:br/>
        <w:t>f 6292/6292/5397 6293/6293/5398 6294/6294/5399</w:t>
        <w:br/>
        <w:t>f 6295/6295/5400 6292/6292/5397 6294/6294/5399</w:t>
        <w:br/>
        <w:t>f 6296/6296/5401 6297/6297/5402 6298/6298/5403</w:t>
        <w:br/>
        <w:t>f 6299/6299/5404 6296/6296/5401 6298/6298/5403</w:t>
        <w:br/>
        <w:t>f 6300/6300/5405 6298/6298/5403 6288/6288/5393</w:t>
        <w:br/>
        <w:t>f 6286/6286/5391 6300/6300/5405 6288/6288/5393</w:t>
        <w:br/>
        <w:t>f 6301/6301/5406 6300/6300/5405 6286/6286/5391</w:t>
        <w:br/>
        <w:t>f 6284/6284/5389 6301/6301/5406 6286/6286/5391</w:t>
        <w:br/>
        <w:t>f 6283/6283/5388 6302/6302/5407 6301/6301/5406</w:t>
        <w:br/>
        <w:t>f 6284/6284/5389 6283/6283/5388 6301/6301/5406</w:t>
        <w:br/>
        <w:t>f 6303/6303/5408 6304/6304/5409 6302/6302/5407</w:t>
        <w:br/>
        <w:t>f 6283/6283/5388 6303/6303/5408 6302/6302/5407</w:t>
        <w:br/>
        <w:t>f 6305/6305/5410 6306/6306/5411 6304/6304/5409</w:t>
        <w:br/>
        <w:t>f 6303/6303/5408 6305/6305/5410 6304/6304/5409</w:t>
        <w:br/>
        <w:t>f 6307/6307/5412 6308/6308/5413 6306/6306/5411</w:t>
        <w:br/>
        <w:t>f 6305/6305/5410 6307/6307/5412 6306/6306/5411</w:t>
        <w:br/>
        <w:t>f 6309/6309/5414 6310/6310/5415 6308/6308/5413</w:t>
        <w:br/>
        <w:t>f 6307/6307/5412 6309/6309/5414 6308/6308/5413</w:t>
        <w:br/>
        <w:t>f 6311/6311/5416 6312/6312/5417 6310/6310/5415</w:t>
        <w:br/>
        <w:t>f 6313/6313/5418 6311/6311/5416 6310/6310/5415</w:t>
        <w:br/>
        <w:t>f 6314/6314/5419 6315/6315/5420 6311/6311/5416</w:t>
        <w:br/>
        <w:t>f 6313/6313/5418 6314/6314/5419 6311/6311/5416</w:t>
        <w:br/>
        <w:t>f 6316/6316/5421 6314/6314/5419 6317/6317/5422</w:t>
        <w:br/>
        <w:t>f 6280/6280/5385 6316/6316/5421 6317/6317/5422</w:t>
        <w:br/>
        <w:t>f 6318/6318/5423 6319/6319/5424 6316/6316/5421</w:t>
        <w:br/>
        <w:t>f 6320/6320/5425 6318/6318/5423 6316/6316/5421</w:t>
        <w:br/>
        <w:t>f 6276/6276/5381 6318/6318/5423 6320/6320/5425</w:t>
        <w:br/>
        <w:t>f 6277/6277/5382 6276/6276/5381 6320/6320/5425</w:t>
        <w:br/>
        <w:t>f 6321/6321/5426 6322/6322/5427 6323/6323/5428</w:t>
        <w:br/>
        <w:t>f 6324/6324/5429 6325/6325/5430 6323/6323/5428</w:t>
        <w:br/>
        <w:t>f 6322/6322/5427 6324/6324/5429 6323/6323/5428</w:t>
        <w:br/>
        <w:t>f 6326/6326/5431 6327/6327/5432 6328/6328/5433</w:t>
        <w:br/>
        <w:t>f 6329/6329/5434 6326/6326/5431 6328/6328/5433</w:t>
        <w:br/>
        <w:t>f 6330/6330/5435 6296/6296/5401 6299/6299/5404</w:t>
        <w:br/>
        <w:t>f 6331/6331/5436 6330/6330/5435 6299/6299/5404</w:t>
        <w:br/>
        <w:t>f 6332/6332/5437 6333/6333/5438 6331/6331/5436</w:t>
        <w:br/>
        <w:t>f 6299/6299/5404 6332/6332/5437 6331/6331/5436</w:t>
        <w:br/>
        <w:t>f 6321/6321/5426 6323/6323/5428 6333/6333/5438</w:t>
        <w:br/>
        <w:t>f 6332/6332/5437 6321/6321/5426 6333/6333/5438</w:t>
        <w:br/>
        <w:t>f 6329/6329/5434 6334/6334/5439 6335/6335/5440</w:t>
        <w:br/>
        <w:t>f 6326/6326/5431 6329/6329/5434 6335/6335/5440</w:t>
        <w:br/>
        <w:t>f 6336/6336/5441 6330/6330/5435 6331/6331/5436</w:t>
        <w:br/>
        <w:t>f 6337/6337/5442 6336/6336/5441 6331/6331/5436</w:t>
        <w:br/>
        <w:t>f 6338/6338/5443 6337/6337/5442 6331/6331/5436</w:t>
        <w:br/>
        <w:t>f 6333/6333/5438 6338/6338/5443 6331/6331/5436</w:t>
        <w:br/>
        <w:t>f 6334/6334/5439 6339/6339/5444 6340/6340/5445</w:t>
        <w:br/>
        <w:t>f 6335/6335/5440 6334/6334/5439 6340/6340/5445</w:t>
        <w:br/>
        <w:t>f 6341/6341/5446 6342/6342/5447 6343/6343/5448</w:t>
        <w:br/>
        <w:t>f 6344/6344/5449 6341/6341/5446 6343/6343/5448</w:t>
        <w:br/>
        <w:t>f 6345/6345/5450 6341/6341/5446 6344/6344/5449</w:t>
        <w:br/>
        <w:t>f 6346/6346/5451 6345/6345/5450 6344/6344/5449</w:t>
        <w:br/>
        <w:t>f 6347/6347/5452 6345/6345/5450 6346/6346/5451</w:t>
        <w:br/>
        <w:t>f 6348/6348/5453 6347/6347/5452 6346/6346/5451</w:t>
        <w:br/>
        <w:t>f 6349/6349/5454 6347/6347/5452 6348/6348/5453</w:t>
        <w:br/>
        <w:t>f 6350/6350/5455 6349/6349/5454 6348/6348/5453</w:t>
        <w:br/>
        <w:t>f 6351/6351/5456 6349/6349/5454 6350/6350/5455</w:t>
        <w:br/>
        <w:t>f 6352/6352/5457 6351/6351/5456 6350/6350/5455</w:t>
        <w:br/>
        <w:t>f 6353/6353/5458 6351/6351/5456 6352/6352/5457</w:t>
        <w:br/>
        <w:t>f 6354/6354/5459 6353/6353/5458 6352/6352/5457</w:t>
        <w:br/>
        <w:t>f 6355/6355/5460 6353/6353/5458 6354/6354/5459</w:t>
        <w:br/>
        <w:t>f 6356/6356/5461 6355/6355/5460 6354/6354/5459</w:t>
        <w:br/>
        <w:t>f 6357/6357/5462 6355/6355/5460 6356/6356/5461</w:t>
        <w:br/>
        <w:t>f 6358/6358/5463 6357/6357/5462 6356/6356/5461</w:t>
        <w:br/>
        <w:t>f 6359/6359/5464 6360/6360/5465 6361/6361/5466</w:t>
        <w:br/>
        <w:t>f 6362/6362/5467 6359/6359/5464 6361/6361/5466</w:t>
        <w:br/>
        <w:t>f 6362/6362/5467 6361/6361/5466 6363/6363/5468</w:t>
        <w:br/>
        <w:t>f 6364/6364/5469 6362/6362/5467 6363/6363/5468</w:t>
        <w:br/>
        <w:t>f 6365/6365/5470 6366/6366/5471 6367/6367/5472</w:t>
        <w:br/>
        <w:t>f 6363/6363/5468 6361/6361/5466 6368/6368/5473</w:t>
        <w:br/>
        <w:t>f 6366/6366/5471 6363/6363/5468 6368/6368/5473</w:t>
        <w:br/>
        <w:t>f 6359/6359/5464 6357/6357/5462 6358/6358/5463</w:t>
        <w:br/>
        <w:t>f 6360/6360/5465 6359/6359/5464 6358/6358/5463</w:t>
        <w:br/>
        <w:t>f 6369/6369/5474 6364/6364/5469 6363/6363/5468</w:t>
        <w:br/>
        <w:t>f 6370/6370/5475 6369/6369/5474 6363/6363/5468</w:t>
        <w:br/>
        <w:t>f 6363/6363/5468 6366/6366/5471 6365/6365/5470</w:t>
        <w:br/>
        <w:t>f 6370/6370/5475 6363/6363/5468 6365/6365/5470</w:t>
        <w:br/>
        <w:t>f 6273/6273/5378 6271/6271/5376 6371/6371/5476</w:t>
        <w:br/>
        <w:t>f 6372/6372/5477 6273/6273/5378 6371/6371/5476</w:t>
        <w:br/>
        <w:t>f 6371/6371/5476 6373/6373/5478 6374/6374/5479</w:t>
        <w:br/>
        <w:t>f 6372/6372/5477 6371/6371/5476 6374/6374/5479</w:t>
        <w:br/>
        <w:t>f 6372/6372/5477 6375/6375/5480 6276/6276/5381</w:t>
        <w:br/>
        <w:t>f 6273/6273/5378 6372/6372/5477 6276/6276/5381</w:t>
        <w:br/>
        <w:t>f 6372/6372/5477 6374/6374/5479 6376/6376/5481</w:t>
        <w:br/>
        <w:t>f 6375/6375/5480 6372/6372/5477 6376/6376/5481</w:t>
        <w:br/>
        <w:t>f 6377/6377/5482 6378/6378/5483 6369/6369/5474</w:t>
        <w:br/>
        <w:t>f 6375/6375/5480 6379/6379/5484 6318/6318/5423</w:t>
        <w:br/>
        <w:t>f 6276/6276/5381 6375/6375/5480 6318/6318/5423</w:t>
        <w:br/>
        <w:t>f 6376/6376/5481 6380/6380/5485 6381/6381/5485</w:t>
        <w:br/>
        <w:t>f 6375/6375/5480 6376/6376/5481 6381/6381/5485</w:t>
        <w:br/>
        <w:t>f 6319/6319/5424 6318/6318/5423 6379/6379/5484</w:t>
        <w:br/>
        <w:t>f 6369/6369/5474 6370/6370/5475 6382/6382/5486</w:t>
        <w:br/>
        <w:t>f 6383/6383/5481 6369/6369/5474 6382/6382/5486</w:t>
        <w:br/>
        <w:t>f 6319/6319/5424 6379/6379/5484 6384/6384/5487</w:t>
        <w:br/>
        <w:t>f 6315/6315/5420 6319/6319/5424 6384/6384/5487</w:t>
        <w:br/>
        <w:t>f 6380/6380/5485 6385/6385/5488 6386/6386/5488</w:t>
        <w:br/>
        <w:t>f 6381/6381/5485 6380/6380/5485 6386/6386/5488</w:t>
        <w:br/>
        <w:t>f 6382/6382/5486 6370/6370/5475 6387/6387/5489</w:t>
        <w:br/>
        <w:t>f 6384/6384/5487 6388/6388/5490 6311/6311/5416</w:t>
        <w:br/>
        <w:t>f 6315/6315/5420 6384/6384/5487 6311/6311/5416</w:t>
        <w:br/>
        <w:t>f 6385/6385/5488 6389/6389/5491 6390/6390/5491</w:t>
        <w:br/>
        <w:t>f 6386/6386/5488 6385/6385/5488 6390/6390/5491</w:t>
        <w:br/>
        <w:t>f 6312/6312/5417 6311/6311/5416 6388/6388/5490</w:t>
        <w:br/>
        <w:t>f 6387/6387/5489 6370/6370/5475 6365/6365/5470</w:t>
        <w:br/>
        <w:t>f 6391/6391/5492 6387/6387/5489 6365/6365/5470</w:t>
        <w:br/>
        <w:t>f 6312/6312/5417 6388/6388/5490 6392/6392/5493</w:t>
        <w:br/>
        <w:t>f 6393/6393/5494 6312/6312/5417 6392/6392/5493</w:t>
        <w:br/>
        <w:t>f 6389/6389/5491 6394/6394/5495 6395/6395/5496</w:t>
        <w:br/>
        <w:t>f 6390/6390/5491 6389/6389/5491 6395/6395/5496</w:t>
        <w:br/>
        <w:t>f 6391/6391/5492 6365/6365/5470 6367/6367/5472</w:t>
        <w:br/>
        <w:t>f 6396/6396/5497 6391/6391/5492 6367/6367/5472</w:t>
        <w:br/>
        <w:t>f 6397/6397/5498 6398/6398/5499 6399/6399/5500</w:t>
        <w:br/>
        <w:t>f 6400/6400/5501 6397/6397/5498 6399/6399/5500</w:t>
        <w:br/>
        <w:t>f 6270/6270/5375 6269/6269/5374 6400/6400/5501</w:t>
        <w:br/>
        <w:t>f 6399/6399/5500 6270/6270/5375 6400/6400/5501</w:t>
        <w:br/>
        <w:t>f 6401/6401/5502 6402/6402/5503 6342/6342/5447</w:t>
        <w:br/>
        <w:t>f 6341/6341/5446 6401/6401/5502 6342/6342/5447</w:t>
        <w:br/>
        <w:t>f 6403/6403/5504 6404/6404/5505 6405/6405/5505</w:t>
        <w:br/>
        <w:t>f 6406/6406/5504 6403/6403/5504 6405/6405/5505</w:t>
        <w:br/>
        <w:t>f 6407/6407/5506 6401/6401/5502 6341/6341/5446</w:t>
        <w:br/>
        <w:t>f 6345/6345/5450 6407/6407/5506 6341/6341/5446</w:t>
        <w:br/>
        <w:t>f 6408/6408/5507 6403/6403/5504 6406/6406/5504</w:t>
        <w:br/>
        <w:t>f 6409/6409/5508 6408/6408/5507 6406/6406/5504</w:t>
        <w:br/>
        <w:t>f 6410/6410/5509 6407/6407/5506 6345/6345/5450</w:t>
        <w:br/>
        <w:t>f 6347/6347/5452 6410/6410/5509 6345/6345/5450</w:t>
        <w:br/>
        <w:t>f 6411/6411/5510 6408/6408/5507 6409/6409/5508</w:t>
        <w:br/>
        <w:t>f 6412/6412/5511 6411/6411/5510 6409/6409/5508</w:t>
        <w:br/>
        <w:t>f 6410/6410/5509 6347/6347/5452 6349/6349/5454</w:t>
        <w:br/>
        <w:t>f 6413/6413/5512 6410/6410/5509 6349/6349/5454</w:t>
        <w:br/>
        <w:t>f 6414/6414/5513 6411/6411/5510 6412/6412/5511</w:t>
        <w:br/>
        <w:t>f 6415/6415/5514 6414/6414/5513 6412/6412/5511</w:t>
        <w:br/>
        <w:t>f 6416/6416/5515 6413/6413/5512 6349/6349/5454</w:t>
        <w:br/>
        <w:t>f 6351/6351/5456 6416/6416/5515 6349/6349/5454</w:t>
        <w:br/>
        <w:t>f 6415/6415/5514 6417/6417/5516 6418/6418/5517</w:t>
        <w:br/>
        <w:t>f 6414/6414/5513 6415/6415/5514 6418/6418/5517</w:t>
        <w:br/>
        <w:t>f 6419/6419/5518 6416/6416/5515 6351/6351/5456</w:t>
        <w:br/>
        <w:t>f 6353/6353/5458 6419/6419/5518 6351/6351/5456</w:t>
        <w:br/>
        <w:t>f 6418/6418/5517 6417/6417/5516 6420/6420/5519</w:t>
        <w:br/>
        <w:t>f 6421/6421/5520 6418/6418/5517 6420/6420/5519</w:t>
        <w:br/>
        <w:t>f 6422/6422/5521 6419/6419/5518 6353/6353/5458</w:t>
        <w:br/>
        <w:t>f 6355/6355/5460 6422/6422/5521 6353/6353/5458</w:t>
        <w:br/>
        <w:t>f 6421/6421/5520 6420/6420/5519 6423/6423/5522</w:t>
        <w:br/>
        <w:t>f 6424/6424/5522 6421/6421/5520 6423/6423/5522</w:t>
        <w:br/>
        <w:t>f 6425/6425/5523 6422/6422/5521 6355/6355/5460</w:t>
        <w:br/>
        <w:t>f 6357/6357/5462 6425/6425/5523 6355/6355/5460</w:t>
        <w:br/>
        <w:t>f 6424/6424/5522 6423/6423/5522 6426/6426/5524</w:t>
        <w:br/>
        <w:t>f 6427/6427/5524 6424/6424/5522 6426/6426/5524</w:t>
        <w:br/>
        <w:t>f 6425/6425/5523 6357/6357/5462 6359/6359/5464</w:t>
        <w:br/>
        <w:t>f 6428/6428/5525 6425/6425/5523 6359/6359/5464</w:t>
        <w:br/>
        <w:t>f 6426/6426/5524 6429/6429/5526 6430/6430/5527</w:t>
        <w:br/>
        <w:t>f 6427/6427/5524 6426/6426/5524 6430/6430/5527</w:t>
        <w:br/>
        <w:t>f 6428/6428/5525 6359/6359/5464 6362/6362/5467</w:t>
        <w:br/>
        <w:t>f 6431/6431/5528 6428/6428/5525 6362/6362/5467</w:t>
        <w:br/>
        <w:t>f 6429/6429/5526 6432/6432/5529 6433/6433/5530</w:t>
        <w:br/>
        <w:t>f 6430/6430/5527 6429/6429/5526 6433/6433/5530</w:t>
        <w:br/>
        <w:t>f 6431/6431/5528 6362/6362/5467 6364/6364/5469</w:t>
        <w:br/>
        <w:t>f 6434/6434/5531 6431/6431/5528 6364/6364/5469</w:t>
        <w:br/>
        <w:t>f 6435/6435/5532 6436/6436/5533 6433/6433/5530</w:t>
        <w:br/>
        <w:t>f 6432/6432/5529 6435/6435/5532 6433/6433/5530</w:t>
        <w:br/>
        <w:t>f 6434/6434/5531 6364/6364/5469 6369/6369/5474</w:t>
        <w:br/>
        <w:t>f 6437/6437/5534 6434/6434/5531 6369/6369/5474</w:t>
        <w:br/>
        <w:t>f 6438/6438/5499 6439/6439/5535 6437/6437/5534</w:t>
        <w:br/>
        <w:t>f 6440/6440/5536 6438/6438/5499 6437/6437/5534</w:t>
        <w:br/>
        <w:t>f 6439/6439/5535 6438/6438/5499 6441/6441/5537</w:t>
        <w:br/>
        <w:t>f 6439/6439/5535 6442/6442/5538 6436/6436/5533</w:t>
        <w:br/>
        <w:t>f 6435/6435/5532 6439/6439/5535 6436/6436/5533</w:t>
        <w:br/>
        <w:t>f 6327/6327/5432 6443/6443/5539 6444/6444/5540</w:t>
        <w:br/>
        <w:t>f 6328/6328/5433 6327/6327/5432 6444/6444/5540</w:t>
        <w:br/>
        <w:t>f 6445/6445/5541 6446/6446/5542 6447/6447/5543</w:t>
        <w:br/>
        <w:t>f 6448/6448/5544 6445/6445/5541 6447/6447/5543</w:t>
        <w:br/>
        <w:t>f 6448/6448/5544 6447/6447/5543 6449/6449/5545</w:t>
        <w:br/>
        <w:t>f 6450/6450/5546 6448/6448/5544 6449/6449/5545</w:t>
        <w:br/>
        <w:t>f 6451/6451/5547 6452/6452/5548 6453/6453/5548</w:t>
        <w:br/>
        <w:t>f 6454/6454/5547 6451/6451/5547 6453/6453/5548</w:t>
        <w:br/>
        <w:t>f 6450/6450/5546 6449/6449/5545 6455/6455/5549</w:t>
        <w:br/>
        <w:t>f 6456/6456/5550 6450/6450/5546 6455/6455/5549</w:t>
        <w:br/>
        <w:t>f 6457/6457/5551 6451/6451/5547 6454/6454/5547</w:t>
        <w:br/>
        <w:t>f 6458/6458/5551 6457/6457/5551 6454/6454/5547</w:t>
        <w:br/>
        <w:t>f 6456/6456/5550 6455/6455/5549 6459/6459/5552</w:t>
        <w:br/>
        <w:t>f 6460/6460/5553 6456/6456/5550 6459/6459/5552</w:t>
        <w:br/>
        <w:t>f 6459/6459/5552 6457/6457/5551 6458/6458/5551</w:t>
        <w:br/>
        <w:t>f 6461/6461/5554 6459/6459/5552 6458/6458/5551</w:t>
        <w:br/>
        <w:t>f 6462/6462/5555 6460/6460/5553 6459/6459/5552</w:t>
        <w:br/>
        <w:t>f 6463/6463/5556 6462/6462/5555 6459/6459/5552</w:t>
        <w:br/>
        <w:t>f 6463/6463/5556 6459/6459/5552 6461/6461/5554</w:t>
        <w:br/>
        <w:t>f 6464/6464/5557 6463/6463/5556 6461/6461/5554</w:t>
        <w:br/>
        <w:t>f 6340/6340/5445 6462/6462/5555 6463/6463/5556</w:t>
        <w:br/>
        <w:t>f 6465/6465/5558 6340/6340/5445 6463/6463/5556</w:t>
        <w:br/>
        <w:t>f 6465/6465/5558 6463/6463/5556 6464/6464/5557</w:t>
        <w:br/>
        <w:t>f 6466/6466/5559 6465/6465/5558 6464/6464/5557</w:t>
        <w:br/>
        <w:t>f 6340/6340/5445 6465/6465/5558 6467/6467/5560</w:t>
        <w:br/>
        <w:t>f 6335/6335/5440 6340/6340/5445 6467/6467/5560</w:t>
        <w:br/>
        <w:t>f 6467/6467/5560 6465/6465/5558 6466/6466/5559</w:t>
        <w:br/>
        <w:t>f 6468/6468/5561 6467/6467/5560 6466/6466/5559</w:t>
        <w:br/>
        <w:t>f 6326/6326/5431 6335/6335/5440 6467/6467/5560</w:t>
        <w:br/>
        <w:t>f 6469/6469/5562 6326/6326/5431 6467/6467/5560</w:t>
        <w:br/>
        <w:t>f 6469/6469/5562 6467/6467/5560 6468/6468/5561</w:t>
        <w:br/>
        <w:t>f 6470/6470/5563 6469/6469/5562 6468/6468/5561</w:t>
        <w:br/>
        <w:t>f 6327/6327/5432 6326/6326/5431 6469/6469/5562</w:t>
        <w:br/>
        <w:t>f 6471/6471/5564 6327/6327/5432 6469/6469/5562</w:t>
        <w:br/>
        <w:t>f 6470/6470/5563 6472/6472/5565 6471/6471/5564</w:t>
        <w:br/>
        <w:t>f 6469/6469/5562 6470/6470/5563 6471/6471/5564</w:t>
        <w:br/>
        <w:t>f 6327/6327/5432 6471/6471/5564 6473/6473/5566</w:t>
        <w:br/>
        <w:t>f 6472/6472/5565 6474/6474/5567 6473/6473/5566</w:t>
        <w:br/>
        <w:t>f 6471/6471/5564 6472/6472/5565 6473/6473/5566</w:t>
        <w:br/>
        <w:t>f 6475/6475/5568 6327/6327/5432 6473/6473/5566</w:t>
        <w:br/>
        <w:t>f 6443/6443/5539 6327/6327/5432 6475/6475/5568</w:t>
        <w:br/>
        <w:t>f 6476/6476/5569 6443/6443/5539 6475/6475/5568</w:t>
        <w:br/>
        <w:t>f 6473/6473/5566 6474/6474/5567 6477/6477/5570</w:t>
        <w:br/>
        <w:t>f 6475/6475/5568 6473/6473/5566 6477/6477/5570</w:t>
        <w:br/>
        <w:t>f 6478/6478/5571 6479/6479/5572 6446/6446/5542</w:t>
        <w:br/>
        <w:t>f 6445/6445/5541 6478/6478/5571 6446/6446/5542</w:t>
        <w:br/>
        <w:t>f 6480/6480/5573 6481/6481/5573 6453/6453/5548</w:t>
        <w:br/>
        <w:t>f 6452/6452/5548 6480/6480/5573 6453/6453/5548</w:t>
        <w:br/>
        <w:t>f 6482/6482/5574 6483/6483/5574 6481/6481/5573</w:t>
        <w:br/>
        <w:t>f 6480/6480/5573 6482/6482/5574 6481/6481/5573</w:t>
        <w:br/>
        <w:t>f 6484/6484/5575 6485/6485/5576 6445/6445/5541</w:t>
        <w:br/>
        <w:t>f 6448/6448/5544 6484/6484/5575 6445/6445/5541</w:t>
        <w:br/>
        <w:t>f 6486/6486/5577 6478/6478/5571 6445/6445/5541</w:t>
        <w:br/>
        <w:t>f 6485/6485/5576 6486/6486/5577 6445/6445/5541</w:t>
        <w:br/>
        <w:t>f 6487/6487/5578 6488/6488/5579 6489/6489/5579</w:t>
        <w:br/>
        <w:t>f 6490/6490/5578 6487/6487/5578 6489/6489/5579</w:t>
        <w:br/>
        <w:t>f 6344/6344/5449 6343/6343/5448 6491/6491/5580</w:t>
        <w:br/>
        <w:t>f 6492/6492/5581 6344/6344/5449 6491/6491/5580</w:t>
        <w:br/>
        <w:t>f 6493/6493/5582 6492/6492/5581 6491/6491/5580</w:t>
        <w:br/>
        <w:t>f 6494/6494/5583 6493/6493/5582 6491/6491/5580</w:t>
        <w:br/>
        <w:t>f 6346/6346/5451 6344/6344/5449 6492/6492/5581</w:t>
        <w:br/>
        <w:t>f 6495/6495/5584 6346/6346/5451 6492/6492/5581</w:t>
        <w:br/>
        <w:t>f 6496/6496/5585 6492/6492/5581 6493/6493/5582</w:t>
        <w:br/>
        <w:t>f 6497/6497/5586 6496/6496/5585 6493/6493/5582</w:t>
        <w:br/>
        <w:t>f 6348/6348/5453 6346/6346/5451 6495/6495/5584</w:t>
        <w:br/>
        <w:t>f 6498/6498/5587 6348/6348/5453 6495/6495/5584</w:t>
        <w:br/>
        <w:t>f 6499/6499/5588 6496/6496/5585 6497/6497/5586</w:t>
        <w:br/>
        <w:t>f 6500/6500/5589 6499/6499/5588 6497/6497/5586</w:t>
        <w:br/>
        <w:t>f 6350/6350/5455 6348/6348/5453 6498/6498/5587</w:t>
        <w:br/>
        <w:t>f 6501/6501/5590 6350/6350/5455 6498/6498/5587</w:t>
        <w:br/>
        <w:t>f 6502/6502/5591 6499/6499/5588 6500/6500/5589</w:t>
        <w:br/>
        <w:t>f 6503/6503/5592 6502/6502/5591 6500/6500/5589</w:t>
        <w:br/>
        <w:t>f 6352/6352/5457 6350/6350/5455 6501/6501/5590</w:t>
        <w:br/>
        <w:t>f 6504/6504/5593 6352/6352/5457 6501/6501/5590</w:t>
        <w:br/>
        <w:t>f 6501/6501/5590 6503/6503/5594 6505/6505/5595</w:t>
        <w:br/>
        <w:t>f 6504/6504/5593 6501/6501/5590 6505/6505/5595</w:t>
        <w:br/>
        <w:t>f 6354/6354/5459 6352/6352/5457 6504/6504/5593</w:t>
        <w:br/>
        <w:t>f 6506/6506/5596 6354/6354/5459 6504/6504/5593</w:t>
        <w:br/>
        <w:t>f 6504/6504/5593 6505/6505/5595 6507/6507/5597</w:t>
        <w:br/>
        <w:t>f 6508/6508/5598 6504/6504/5593 6507/6507/5597</w:t>
        <w:br/>
        <w:t>f 6356/6356/5461 6354/6354/5459 6506/6506/5596</w:t>
        <w:br/>
        <w:t>f 6509/6509/5599 6356/6356/5461 6506/6506/5596</w:t>
        <w:br/>
        <w:t>f 6507/6507/5597 6510/6510/5600 6511/6511/5600</w:t>
        <w:br/>
        <w:t>f 6508/6508/5598 6507/6507/5597 6511/6511/5600</w:t>
        <w:br/>
        <w:t>f 6358/6358/5463 6356/6356/5461 6509/6509/5599</w:t>
        <w:br/>
        <w:t>f 6512/6512/5601 6358/6358/5463 6509/6509/5599</w:t>
        <w:br/>
        <w:t>f 6510/6510/5600 6513/6513/5602 6514/6514/5602</w:t>
        <w:br/>
        <w:t>f 6511/6511/5600 6510/6510/5600 6514/6514/5602</w:t>
        <w:br/>
        <w:t>f 6361/6361/5466 6360/6360/5465 6515/6515/5603</w:t>
        <w:br/>
        <w:t>f 6368/6368/5473 6361/6361/5466 6515/6515/5603</w:t>
        <w:br/>
        <w:t>f 6360/6360/5465 6358/6358/5463 6512/6512/5601</w:t>
        <w:br/>
        <w:t>f 6515/6515/5603 6360/6360/5465 6512/6512/5601</w:t>
        <w:br/>
        <w:t>f 6513/6513/5602 6516/6516/5604 6517/6517/5605</w:t>
        <w:br/>
        <w:t>f 6514/6514/5602 6513/6513/5602 6517/6517/5605</w:t>
        <w:br/>
        <w:t>f 6368/6368/5473 6515/6515/5603 6518/6518/5606</w:t>
        <w:br/>
        <w:t>f 6516/6516/5604 6519/6519/5607 6520/6520/5607</w:t>
        <w:br/>
        <w:t>f 6517/6517/5605 6516/6516/5604 6520/6520/5607</w:t>
        <w:br/>
        <w:t>f 6366/6366/5471 6368/6368/5473 6518/6518/5606</w:t>
        <w:br/>
        <w:t>f 6521/6521/5608 6366/6366/5471 6518/6518/5606</w:t>
        <w:br/>
        <w:t>f 6519/6519/5607 6522/6522/5609 6523/6523/5609</w:t>
        <w:br/>
        <w:t>f 6520/6520/5607 6519/6519/5607 6523/6523/5609</w:t>
        <w:br/>
        <w:t>f 6522/6522/5609 6524/6524/5610 6525/6525/5610</w:t>
        <w:br/>
        <w:t>f 6523/6523/5609 6522/6522/5609 6525/6525/5610</w:t>
        <w:br/>
        <w:t>f 6367/6367/5472 6366/6366/5471 6521/6521/5608</w:t>
        <w:br/>
        <w:t>f 6526/6526/5611 6367/6367/5472 6521/6521/5608</w:t>
        <w:br/>
        <w:t>f 6396/6396/5497 6526/6526/5611 6527/6527/5612</w:t>
        <w:br/>
        <w:t>f 6524/6524/5610 6528/6528/5613 6529/6529/5613</w:t>
        <w:br/>
        <w:t>f 6525/6525/5610 6524/6524/5610 6529/6529/5613</w:t>
        <w:br/>
        <w:t>f 6394/6394/5495 6530/6530/5614 6531/6531/5615</w:t>
        <w:br/>
        <w:t>f 6395/6395/5496 6394/6394/5495 6531/6531/5615</w:t>
        <w:br/>
        <w:t>f 6393/6393/5494 6392/6392/5493 6532/6532/5616</w:t>
        <w:br/>
        <w:t>f 6533/6533/5617 6393/6393/5494 6532/6532/5616</w:t>
        <w:br/>
        <w:t>f 6533/6533/5617 6532/6532/5616 6325/6325/5430</w:t>
        <w:br/>
        <w:t>f 6324/6324/5429 6533/6533/5617 6325/6325/5430</w:t>
        <w:br/>
        <w:t>f 6325/6325/5430 6532/6532/5616 6534/6534/5618</w:t>
        <w:br/>
        <w:t>f 6531/6531/5615 6530/6530/5614 6535/6535/5619</w:t>
        <w:br/>
        <w:t>f 6536/6536/5620 6531/6531/5615 6535/6535/5619</w:t>
        <w:br/>
        <w:t>f 6534/6534/5618 6537/6537/5621 6323/6323/5428</w:t>
        <w:br/>
        <w:t>f 6325/6325/5430 6534/6534/5618 6323/6323/5428</w:t>
        <w:br/>
        <w:t>f 6323/6323/5428 6537/6537/5621 6338/6338/5443</w:t>
        <w:br/>
        <w:t>f 6333/6333/5438 6323/6323/5428 6338/6338/5443</w:t>
        <w:br/>
        <w:t>f 6536/6536/5620 6535/6535/5619 6538/6538/5622</w:t>
        <w:br/>
        <w:t>f 6539/6539/5622 6536/6536/5620 6538/6538/5622</w:t>
        <w:br/>
        <w:t>f 6338/6338/5443 6537/6537/5621 6540/6540/5623</w:t>
        <w:br/>
        <w:t>f 6539/6539/5622 6538/6538/5622 6541/6541/5624</w:t>
        <w:br/>
        <w:t>f 6542/6542/5625 6539/6539/5622 6541/6541/5624</w:t>
        <w:br/>
        <w:t>f 6540/6540/5623 6543/6543/5626 6337/6337/5442</w:t>
        <w:br/>
        <w:t>f 6338/6338/5443 6540/6540/5623 6337/6337/5442</w:t>
        <w:br/>
        <w:t>f 6337/6337/5442 6543/6543/5626 6544/6544/5627</w:t>
        <w:br/>
        <w:t>f 6336/6336/5441 6337/6337/5442 6544/6544/5627</w:t>
        <w:br/>
        <w:t>f 6542/6542/5625 6541/6541/5624 6545/6545/5628</w:t>
        <w:br/>
        <w:t>f 6546/6546/5628 6542/6542/5625 6545/6545/5628</w:t>
        <w:br/>
        <w:t>f 6339/6339/5444 6544/6544/5627 6547/6547/5629</w:t>
        <w:br/>
        <w:t>f 6339/6339/5444 6547/6547/5629 6462/6462/5555</w:t>
        <w:br/>
        <w:t>f 6340/6340/5445 6339/6339/5444 6462/6462/5555</w:t>
        <w:br/>
        <w:t>f 6546/6546/5628 6545/6545/5628 6548/6548/5630</w:t>
        <w:br/>
        <w:t>f 6549/6549/5630 6546/6546/5628 6548/6548/5630</w:t>
        <w:br/>
        <w:t>f 6550/6550/5631 6460/6460/5553 6462/6462/5555</w:t>
        <w:br/>
        <w:t>f 6547/6547/5629 6550/6550/5631 6462/6462/5555</w:t>
        <w:br/>
        <w:t>f 6549/6549/5630 6548/6548/5630 6551/6551/5632</w:t>
        <w:br/>
        <w:t>f 6552/6552/5632 6549/6549/5630 6551/6551/5632</w:t>
        <w:br/>
        <w:t>f 6553/6553/5633 6456/6456/5550 6460/6460/5553</w:t>
        <w:br/>
        <w:t>f 6550/6550/5631 6553/6553/5633 6460/6460/5553</w:t>
        <w:br/>
        <w:t>f 6552/6552/5632 6551/6551/5632 6554/6554/5634</w:t>
        <w:br/>
        <w:t>f 6555/6555/5634 6552/6552/5632 6554/6554/5634</w:t>
        <w:br/>
        <w:t>f 6556/6556/5635 6450/6450/5546 6456/6456/5550</w:t>
        <w:br/>
        <w:t>f 6553/6553/5633 6556/6556/5635 6456/6456/5550</w:t>
        <w:br/>
        <w:t>f 6556/6556/5635 6484/6484/5575 6448/6448/5544</w:t>
        <w:br/>
        <w:t>f 6450/6450/5546 6556/6556/5635 6448/6448/5544</w:t>
        <w:br/>
        <w:t>f 6557/6557/5636 6558/6558/5636 6555/6555/5634</w:t>
        <w:br/>
        <w:t>f 6554/6554/5634 6557/6557/5636 6555/6555/5634</w:t>
        <w:br/>
        <w:t>f 6488/6488/5579 6559/6559/5637 6560/6560/5637</w:t>
        <w:br/>
        <w:t>f 6489/6489/5579 6488/6488/5579 6560/6560/5637</w:t>
        <w:br/>
        <w:t>f 6560/6560/5637 6559/6559/5637 6558/6558/5636</w:t>
        <w:br/>
        <w:t>f 6557/6557/5636 6560/6560/5637 6558/6558/5636</w:t>
        <w:br/>
        <w:t>f 6281/6281/5386 6280/6280/5385 6317/6317/5422</w:t>
        <w:br/>
        <w:t>f 6561/6561/5638 6281/6281/5386 6317/6317/5422</w:t>
        <w:br/>
        <w:t>f 6561/6561/5638 6317/6317/5422 6562/6562/5639</w:t>
        <w:br/>
        <w:t>f 6563/6563/5640 6561/6561/5638 6562/6562/5639</w:t>
        <w:br/>
        <w:t>f 6563/6563/5640 6562/6562/5639 6309/6309/5414</w:t>
        <w:br/>
        <w:t>f 6179/6179/5284 6563/6563/5640 6309/6309/5414</w:t>
        <w:br/>
        <w:t>f 6179/6179/5284 6309/6309/5414 6307/6307/5412</w:t>
        <w:br/>
        <w:t>f 6180/6180/5285 6179/6179/5284 6307/6307/5412</w:t>
        <w:br/>
        <w:t>f 6180/6180/5285 6307/6307/5412 6305/6305/5410</w:t>
        <w:br/>
        <w:t>f 6564/6564/5641 6180/6180/5285 6305/6305/5410</w:t>
        <w:br/>
        <w:t>f 6564/6564/5641 6305/6305/5410 6303/6303/5408</w:t>
        <w:br/>
        <w:t>f 6565/6565/5642 6564/6564/5641 6303/6303/5408</w:t>
        <w:br/>
        <w:t>f 6565/6565/5642 6303/6303/5408 6283/6283/5388</w:t>
        <w:br/>
        <w:t>f 6282/6282/5387 6565/6565/5642 6283/6283/5388</w:t>
        <w:br/>
        <w:t>f 6566/6566/5643 6567/6567/5644 6293/6293/5398</w:t>
        <w:br/>
        <w:t>f 6292/6292/5397 6566/6566/5643 6293/6293/5398</w:t>
        <w:br/>
        <w:t>f 6297/6297/5402 6444/6444/5540 6295/6295/5400</w:t>
        <w:br/>
        <w:t>f 6290/6290/5395 6297/6297/5402 6295/6295/5400</w:t>
        <w:br/>
        <w:t>f 6300/6300/5405 6332/6332/5437 6299/6299/5404</w:t>
        <w:br/>
        <w:t>f 6298/6298/5403 6300/6300/5405 6299/6299/5404</w:t>
        <w:br/>
        <w:t>f 6301/6301/5406 6321/6321/5426 6332/6332/5437</w:t>
        <w:br/>
        <w:t>f 6300/6300/5405 6301/6301/5406 6332/6332/5437</w:t>
        <w:br/>
        <w:t>f 6302/6302/5407 6322/6322/5427 6321/6321/5426</w:t>
        <w:br/>
        <w:t>f 6301/6301/5406 6302/6302/5407 6321/6321/5426</w:t>
        <w:br/>
        <w:t>f 6304/6304/5409 6324/6324/5429 6322/6322/5427</w:t>
        <w:br/>
        <w:t>f 6302/6302/5407 6304/6304/5409 6322/6322/5427</w:t>
        <w:br/>
        <w:t>f 6306/6306/5411 6533/6533/5617 6324/6324/5429</w:t>
        <w:br/>
        <w:t>f 6304/6304/5409 6306/6306/5411 6324/6324/5429</w:t>
        <w:br/>
        <w:t>f 6308/6308/5413 6393/6393/5494 6533/6533/5617</w:t>
        <w:br/>
        <w:t>f 6306/6306/5411 6308/6308/5413 6533/6533/5617</w:t>
        <w:br/>
        <w:t>f 6310/6310/5415 6312/6312/5417 6393/6393/5494</w:t>
        <w:br/>
        <w:t>f 6308/6308/5413 6310/6310/5415 6393/6393/5494</w:t>
        <w:br/>
        <w:t>f 6562/6562/5639 6313/6313/5418 6310/6310/5415</w:t>
        <w:br/>
        <w:t>f 6309/6309/5414 6562/6562/5639 6310/6310/5415</w:t>
        <w:br/>
        <w:t>f 6317/6317/5422 6314/6314/5419 6313/6313/5418</w:t>
        <w:br/>
        <w:t>f 6562/6562/5639 6317/6317/5422 6313/6313/5418</w:t>
        <w:br/>
        <w:t>f 6316/6316/5421 6319/6319/5424 6315/6315/5420</w:t>
        <w:br/>
        <w:t>f 6314/6314/5419 6316/6316/5421 6315/6315/5420</w:t>
        <w:br/>
        <w:t>f 6320/6320/5425 6316/6316/5421 6280/6280/5385</w:t>
        <w:br/>
        <w:t>f 6278/6278/5383 6320/6320/5425 6280/6280/5385</w:t>
        <w:br/>
        <w:t>f 6277/6277/5382 6320/6320/5425 6278/6278/5383</w:t>
        <w:br/>
        <w:t>f 6274/6274/5379 6277/6277/5382 6278/6278/5383</w:t>
        <w:br/>
        <w:t>f 6443/6443/5539 6292/6292/5397 6295/6295/5400</w:t>
        <w:br/>
        <w:t>f 6444/6444/5540 6443/6443/5539 6295/6295/5400</w:t>
        <w:br/>
        <w:t>f 6476/6476/5569 6566/6566/5643 6292/6292/5397</w:t>
        <w:br/>
        <w:t>f 6443/6443/5539 6476/6476/5569 6292/6292/5397</w:t>
        <w:br/>
        <w:t>f 6282/6282/5387 6285/6285/5390 6170/6170/5275</w:t>
        <w:br/>
        <w:t>f 6169/6169/5274 6282/6282/5387 6170/6170/5275</w:t>
        <w:br/>
        <w:t>f 6172/6172/5277 6565/6565/5642 6282/6282/5387</w:t>
        <w:br/>
        <w:t>f 6169/6169/5274 6172/6172/5277 6282/6282/5387</w:t>
        <w:br/>
        <w:t>f 6564/6564/5641 6565/6565/5642 6172/6172/5277</w:t>
        <w:br/>
        <w:t>f 6174/6174/5279 6564/6564/5641 6172/6172/5277</w:t>
        <w:br/>
        <w:t>f 6177/6177/5282 6180/6180/5285 6564/6564/5641</w:t>
        <w:br/>
        <w:t>f 6174/6174/5279 6177/6177/5282 6564/6564/5641</w:t>
        <w:br/>
        <w:t>f 6178/6178/5283 6177/6177/5282 6176/6176/5281</w:t>
        <w:br/>
        <w:t>f 6182/6182/5287 6178/6178/5283 6176/6176/5281</w:t>
        <w:br/>
        <w:t>f 6181/6181/5286 6563/6563/5640 6179/6179/5284</w:t>
        <w:br/>
        <w:t>f 6178/6178/5283 6181/6181/5286 6179/6179/5284</w:t>
        <w:br/>
        <w:t>f 6184/6184/5289 6561/6561/5638 6563/6563/5640</w:t>
        <w:br/>
        <w:t>f 6181/6181/5286 6184/6184/5289 6563/6563/5640</w:t>
        <w:br/>
        <w:t>f 6281/6281/5386 6561/6561/5638 6184/6184/5289</w:t>
        <w:br/>
        <w:t>f 6186/6186/5291 6281/6281/5386 6184/6184/5289</w:t>
        <w:br/>
        <w:t>f 6279/6279/5384 6281/6281/5386 6186/6186/5291</w:t>
        <w:br/>
        <w:t>f 6189/6189/5294 6279/6279/5384 6186/6186/5291</w:t>
        <w:br/>
        <w:t>f 6275/6275/5380 6279/6279/5384 6189/6189/5294</w:t>
        <w:br/>
        <w:t>f 6190/6190/5295 6275/6275/5380 6189/6189/5294</w:t>
        <w:br/>
        <w:t>f 6272/6272/5377 6275/6275/5380 6190/6190/5295</w:t>
        <w:br/>
        <w:t>f 6192/6192/5297 6272/6272/5377 6190/6190/5295</w:t>
        <w:br/>
        <w:t>f 6192/6192/5297 6193/6193/5298 6240/6240/5345</w:t>
        <w:br/>
        <w:t>f 6196/6196/5301 6192/6192/5297 6240/6240/5345</w:t>
        <w:br/>
        <w:t>f 6197/6197/5302 6200/6200/5305 6268/6268/5373</w:t>
        <w:br/>
        <w:t>f 6194/6194/5299 6197/6197/5302 6268/6268/5373</w:t>
        <w:br/>
        <w:t>f 6203/6203/5308 6293/6293/5398 6567/6567/5644</w:t>
        <w:br/>
        <w:t>f 6204/6204/5309 6203/6203/5308 6567/6567/5644</w:t>
        <w:br/>
        <w:t>f 6206/6206/5311 6294/6294/5399 6293/6293/5398</w:t>
        <w:br/>
        <w:t>f 6203/6203/5308 6206/6206/5311 6293/6293/5398</w:t>
        <w:br/>
        <w:t>f 6209/6209/5314 6289/6289/5394 6291/6291/5396</w:t>
        <w:br/>
        <w:t>f 6210/6210/5315 6209/6209/5314 6291/6291/5396</w:t>
        <w:br/>
        <w:t>f 6287/6287/5392 6289/6289/5394 6209/6209/5314</w:t>
        <w:br/>
        <w:t>f 6212/6212/5317 6287/6287/5392 6209/6209/5314</w:t>
        <w:br/>
        <w:t>f 6285/6285/5390 6287/6287/5392 6212/6212/5317</w:t>
        <w:br/>
        <w:t>f 6170/6170/5275 6285/6285/5390 6212/6212/5317</w:t>
        <w:br/>
        <w:t>f 6195/6195/5300 6272/6272/5377 6192/6192/5297</w:t>
        <w:br/>
        <w:t>f 6196/6196/5301 6195/6195/5300 6192/6192/5297</w:t>
        <w:br/>
        <w:t>f 6205/6205/5310 6207/6207/5312 6210/6210/5315</w:t>
        <w:br/>
        <w:t>f 6206/6206/5311 6205/6205/5310 6210/6210/5315</w:t>
        <w:br/>
        <w:t>f 6266/6266/5371 6208/6208/5313 6207/6207/5312</w:t>
        <w:br/>
        <w:t>f 6220/6220/5325 6266/6266/5371 6207/6207/5312</w:t>
        <w:br/>
        <w:t>f 6240/6240/5345 6239/6239/5344 6213/6213/5318</w:t>
        <w:br/>
        <w:t>f 6198/6198/5303 6240/6240/5345 6213/6213/5318</w:t>
        <w:br/>
        <w:t>f 6239/6239/5344 6243/6243/5348 6236/6236/5341</w:t>
        <w:br/>
        <w:t>f 6213/6213/5318 6239/6239/5344 6236/6236/5341</w:t>
        <w:br/>
        <w:t>f 6243/6243/5348 6246/6246/5351 6244/6244/5349</w:t>
        <w:br/>
        <w:t>f 6236/6236/5341 6243/6243/5348 6244/6244/5349</w:t>
        <w:br/>
        <w:t>f 6246/6246/5351 6250/6250/5355 6247/6247/5352</w:t>
        <w:br/>
        <w:t>f 6244/6244/5349 6246/6246/5351 6247/6247/5352</w:t>
        <w:br/>
        <w:t>f 6253/6253/5358 6251/6251/5356 6255/6255/5360</w:t>
        <w:br/>
        <w:t>f 6254/6254/5359 6253/6253/5358 6255/6255/5360</w:t>
        <w:br/>
        <w:t>f 6256/6256/5361 6253/6253/5358 6254/6254/5359</w:t>
        <w:br/>
        <w:t>f 6257/6257/5362 6256/6256/5361 6254/6254/5359</w:t>
        <w:br/>
        <w:t>f 6258/6258/5363 6256/6256/5361 6257/6257/5362</w:t>
        <w:br/>
        <w:t>f 6259/6259/5364 6258/6258/5363 6257/6257/5362</w:t>
        <w:br/>
        <w:t>f 6260/6260/5365 6258/6258/5363 6259/6259/5364</w:t>
        <w:br/>
        <w:t>f 6261/6261/5366 6260/6260/5365 6259/6259/5364</w:t>
        <w:br/>
        <w:t>f 6262/6262/5367 6260/6260/5365 6261/6261/5366</w:t>
        <w:br/>
        <w:t>f 6263/6263/5368 6262/6262/5367 6261/6261/5366</w:t>
        <w:br/>
        <w:t>f 6265/6265/5370 6263/6263/5368 6232/6232/5337</w:t>
        <w:br/>
        <w:t>f 6234/6234/5339 6265/6265/5370 6232/6232/5337</w:t>
        <w:br/>
        <w:t>f 6255/6255/5360 6251/6251/5356 6252/6252/5357</w:t>
        <w:br/>
        <w:t>f 6267/6267/5372 6255/6255/5360 6252/6252/5357</w:t>
        <w:br/>
        <w:t>f 6267/6267/5372 6252/6252/5357 6266/6266/5371</w:t>
        <w:br/>
        <w:t>f 6220/6220/5325 6267/6267/5372 6266/6266/5371</w:t>
        <w:br/>
        <w:t>f 6272/6272/5377 6195/6195/5300 6271/6271/5376</w:t>
        <w:br/>
        <w:t>f 6273/6273/5378 6272/6272/5377 6271/6271/5376</w:t>
        <w:br/>
        <w:t>f 6290/6290/5395 6295/6295/5400 6294/6294/5399</w:t>
        <w:br/>
        <w:t>f 6291/6291/5396 6290/6290/5395 6294/6294/5399</w:t>
        <w:br/>
        <w:t>f 6328/6328/5433 6444/6444/5540 6297/6297/5402</w:t>
        <w:br/>
        <w:t>f 6296/6296/5401 6328/6328/5433 6297/6297/5402</w:t>
        <w:br/>
        <w:t>f 6329/6329/5434 6328/6328/5433 6296/6296/5401</w:t>
        <w:br/>
        <w:t>f 6330/6330/5435 6329/6329/5434 6296/6296/5401</w:t>
        <w:br/>
        <w:t>f 6330/6330/5435 6336/6336/5441 6334/6334/5439</w:t>
        <w:br/>
        <w:t>f 6329/6329/5434 6330/6330/5435 6334/6334/5439</w:t>
        <w:br/>
        <w:t>f 6270/6270/5375 6399/6399/5500 6371/6371/5476</w:t>
        <w:br/>
        <w:t>f 6271/6271/5376 6270/6270/5375 6371/6371/5476</w:t>
        <w:br/>
        <w:t>f 6399/6399/5500 6398/6398/5499 6373/6373/5478</w:t>
        <w:br/>
        <w:t>f 6371/6371/5476 6399/6399/5500 6373/6373/5478</w:t>
        <w:br/>
        <w:t>f 6568/6568/5645 6569/6569/5646 6402/6402/5503</w:t>
        <w:br/>
        <w:t>f 6401/6401/5502 6568/6568/5645 6402/6402/5503</w:t>
        <w:br/>
        <w:t>f 6570/6570/5647 6568/6568/5645 6401/6401/5502</w:t>
        <w:br/>
        <w:t>f 6407/6407/5506 6570/6570/5647 6401/6401/5502</w:t>
        <w:br/>
        <w:t>f 6409/6409/5508 6407/6407/5506 6410/6410/5509</w:t>
        <w:br/>
        <w:t>f 6412/6412/5511 6409/6409/5508 6410/6410/5509</w:t>
        <w:br/>
        <w:t>f 6571/6571/5648 6412/6412/5511 6410/6410/5509</w:t>
        <w:br/>
        <w:t>f 6413/6413/5512 6571/6571/5648 6410/6410/5509</w:t>
        <w:br/>
        <w:t>f 6572/6572/5649 6415/6415/5514 6413/6413/5512</w:t>
        <w:br/>
        <w:t>f 6416/6416/5515 6572/6572/5649 6413/6413/5512</w:t>
        <w:br/>
        <w:t>f 6573/6573/5650 6417/6417/5651 6416/6416/5515</w:t>
        <w:br/>
        <w:t>f 6419/6419/5518 6573/6573/5650 6416/6416/5515</w:t>
        <w:br/>
        <w:t>f 6574/6574/5652 6573/6573/5650 6419/6419/5518</w:t>
        <w:br/>
        <w:t>f 6422/6422/5521 6574/6574/5652 6419/6419/5518</w:t>
        <w:br/>
        <w:t>f 6422/6422/5521 6425/6425/5523 6575/6575/5653</w:t>
        <w:br/>
        <w:t>f 6574/6574/5652 6422/6422/5521 6575/6575/5653</w:t>
        <w:br/>
        <w:t>f 6575/6575/5653 6425/6425/5523 6428/6428/5525</w:t>
        <w:br/>
        <w:t>f 6576/6576/5654 6575/6575/5653 6428/6428/5525</w:t>
        <w:br/>
        <w:t>f 6429/6429/5655 6428/6428/5525 6431/6431/5528</w:t>
        <w:br/>
        <w:t>f 6577/6577/5656 6429/6429/5655 6431/6431/5528</w:t>
        <w:br/>
        <w:t>f 6432/6432/5529 6431/6431/5528 6434/6434/5531</w:t>
        <w:br/>
        <w:t>f 6435/6435/5532 6432/6432/5529 6434/6434/5531</w:t>
        <w:br/>
        <w:t>f 6437/6437/5534 6439/6439/5535 6435/6435/5532</w:t>
        <w:br/>
        <w:t>f 6434/6434/5531 6437/6437/5534 6435/6435/5532</w:t>
        <w:br/>
        <w:t>f 6437/6437/5534 6369/6369/5474 6378/6378/5483</w:t>
        <w:br/>
        <w:t>f 6578/6578/5657 6437/6437/5534 6378/6378/5483</w:t>
        <w:br/>
        <w:t>f 6336/6336/5441 6544/6544/5627 6339/6339/5444</w:t>
        <w:br/>
        <w:t>f 6334/6334/5439 6336/6336/5441 6339/6339/5444</w:t>
        <w:br/>
        <w:t>f 6298/6298/5403 6297/6297/5402 6290/6290/5395</w:t>
        <w:br/>
        <w:t>f 6288/6288/5393 6298/6298/5403 6290/6290/5395</w:t>
        <w:br/>
        <w:t>f 6196/6196/5301 6240/6240/5345 6198/6198/5303</w:t>
        <w:br/>
        <w:t>f 6197/6197/5302 6196/6196/5301 6198/6198/5303</w:t>
        <w:br/>
        <w:t>f 6210/6210/5315 6291/6291/5396 6294/6294/5399</w:t>
        <w:br/>
        <w:t>f 6206/6206/5311 6210/6210/5315 6294/6294/5399</w:t>
        <w:br/>
        <w:t>f 6187/6187/5292 6185/6185/5290 6264/6264/5369</w:t>
        <w:br/>
        <w:t>f 6249/6249/5354 6187/6187/5292 6264/6264/5369</w:t>
        <w:br/>
        <w:t>f 6249/6249/5354 6264/6264/5369 6265/6265/5370</w:t>
        <w:br/>
        <w:t>f 6250/6250/5355 6249/6249/5354 6265/6265/5370</w:t>
        <w:br/>
        <w:t>f 6250/6250/5355 6265/6265/5370 6234/6234/5339</w:t>
        <w:br/>
        <w:t>f 6247/6247/5352 6250/6250/5355 6234/6234/5339</w:t>
        <w:br/>
        <w:t>f 6247/6247/5352 6234/6234/5339 6235/6235/5340</w:t>
        <w:br/>
        <w:t>f 6248/6248/5353 6247/6247/5352 6235/6235/5340</w:t>
        <w:br/>
        <w:t>f 6535/6535/5619 6530/6530/5614 6579/6579/5658</w:t>
        <w:br/>
        <w:t>f 6252/6252/5357 6171/6171/5276 6211/6211/5316</w:t>
        <w:br/>
        <w:t>f 6266/6266/5371 6252/6252/5357 6211/6211/5316</w:t>
        <w:br/>
        <w:t>f 6544/6544/5627 6543/6543/5626 6547/6547/5629</w:t>
        <w:br/>
        <w:t>f 6396/6396/5497 6367/6367/5472 6526/6526/5611</w:t>
        <w:br/>
        <w:t>f 6580/6580/5659 6581/6581/5660 6582/6582/5660</w:t>
        <w:br/>
        <w:t>f 6583/6583/5659 6580/6580/5659 6582/6582/5660</w:t>
        <w:br/>
        <w:t>f 6584/6584/5661 6585/6585/5661 6586/6586/5662</w:t>
        <w:br/>
        <w:t>f 6587/6587/5662 6584/6584/5661 6586/6586/5662</w:t>
        <w:br/>
        <w:t>f 6588/6588/5663 6589/6589/5664 6590/6590/5665</w:t>
        <w:br/>
        <w:t>f 6591/6591/5663 6588/6588/5663 6590/6590/5665</w:t>
        <w:br/>
        <w:t>f 6592/6592/5666 6593/6593/5667 6594/6594/5667</w:t>
        <w:br/>
        <w:t>f 6595/6595/5666 6592/6592/5666 6594/6594/5667</w:t>
        <w:br/>
        <w:t>f 6587/6587/5662 6586/6586/5662 6596/6596/5668</w:t>
        <w:br/>
        <w:t>f 6597/6597/5668 6587/6587/5662 6596/6596/5668</w:t>
        <w:br/>
        <w:t>f 6592/6592/5666 6595/6595/5666 6598/6598/5669</w:t>
        <w:br/>
        <w:t>f 6599/6599/5669 6592/6592/5666 6598/6598/5669</w:t>
        <w:br/>
        <w:t>f 6584/6584/5661 6588/6588/5663 6591/6591/5663</w:t>
        <w:br/>
        <w:t>f 6585/6585/5661 6584/6584/5661 6591/6591/5663</w:t>
        <w:br/>
        <w:t>f 6580/6580/5659 6583/6583/5659 6594/6594/5667</w:t>
        <w:br/>
        <w:t>f 6593/6593/5667 6580/6580/5659 6594/6594/5667</w:t>
        <w:br/>
        <w:t>f 6600/6600/5670 6601/6601/5671 6602/6602/5671</w:t>
        <w:br/>
        <w:t>f 6603/6603/5672 6600/6600/5670 6602/6602/5671</w:t>
        <w:br/>
        <w:t>f 6604/6604/5667 6605/6605/5673 6606/6606/5674</w:t>
        <w:br/>
        <w:t>f 6607/6607/5667 6604/6604/5667 6606/6606/5674</w:t>
        <w:br/>
        <w:t>f 6608/6608/5675 6609/6609/5675 6610/6610/5676</w:t>
        <w:br/>
        <w:t>f 6611/6611/5676 6608/6608/5675 6610/6610/5676</w:t>
        <w:br/>
        <w:t>f 6612/6612/5677 6613/6613/5677 6614/6614/5661</w:t>
        <w:br/>
        <w:t>f 6615/6615/5661 6612/6612/5677 6614/6614/5661</w:t>
        <w:br/>
        <w:t>f 6605/6605/5673 6616/6616/5678 6617/6617/5678</w:t>
        <w:br/>
        <w:t>f 6606/6606/5674 6605/6605/5673 6617/6617/5678</w:t>
        <w:br/>
        <w:t>f 6612/6612/5677 6618/6618/5679 6619/6619/5679</w:t>
        <w:br/>
        <w:t>f 6613/6613/5677 6612/6612/5677 6619/6619/5679</w:t>
        <w:br/>
        <w:t>f 6604/6604/5667 6607/6607/5667 6609/6609/5675</w:t>
        <w:br/>
        <w:t>f 6608/6608/5675 6604/6604/5667 6609/6609/5675</w:t>
        <w:br/>
        <w:t>f 6601/6601/5671 6615/6615/5661 6614/6614/5661</w:t>
        <w:br/>
        <w:t>f 6602/6602/5671 6601/6601/5671 6614/6614/5661</w:t>
        <w:br/>
        <w:t>f 6620/6620/5680 6621/6621/5681 6622/6622/5682</w:t>
        <w:br/>
        <w:t>f 6623/6623/5682 6620/6620/5680 6622/6622/5682</w:t>
        <w:br/>
        <w:t>f 6624/6624/5683 6625/6625/5682 6626/6626/5684</w:t>
        <w:br/>
        <w:t>f 6627/6627/5683 6624/6624/5683 6626/6626/5684</w:t>
        <w:br/>
        <w:t>f 6628/6628/5682 6629/6629/5682 6630/6630/5685</w:t>
        <w:br/>
        <w:t>f 6631/6631/5686 6628/6628/5682 6630/6630/5685</w:t>
        <w:br/>
        <w:t>f 6632/6632/5687 6633/6633/5680 6634/6634/5683</w:t>
        <w:br/>
        <w:t>f 6635/6635/5688 6632/6632/5687 6634/6634/5683</w:t>
        <w:br/>
        <w:t>f 6625/6625/5682 6621/6621/5681 6620/6620/5680</w:t>
        <w:br/>
        <w:t>f 6626/6626/5684 6625/6625/5682 6620/6620/5680</w:t>
        <w:br/>
        <w:t>f 6636/6636/5689 6632/6632/5687 6635/6635/5688</w:t>
        <w:br/>
        <w:t>f 6637/6637/5688 6636/6636/5689 6635/6635/5688</w:t>
        <w:br/>
        <w:t>f 6624/6624/5683 6627/6627/5683 6629/6629/5682</w:t>
        <w:br/>
        <w:t>f 6628/6628/5682 6624/6624/5683 6629/6629/5682</w:t>
        <w:br/>
        <w:t>f 6623/6623/5682 6622/6622/5682 6634/6634/5683</w:t>
        <w:br/>
        <w:t>f 6633/6633/5680 6623/6623/5682 6634/6634/5683</w:t>
        <w:br/>
        <w:t>f 6638/6638/5690 6639/6639/5691 6640/6640/5691</w:t>
        <w:br/>
        <w:t>f 6641/6641/5690 6638/6638/5690 6640/6640/5691</w:t>
        <w:br/>
        <w:t>f 6642/6642/5690 6643/6643/5690 6644/6644/5692</w:t>
        <w:br/>
        <w:t>f 6645/6645/5692 6642/6642/5690 6644/6644/5692</w:t>
        <w:br/>
        <w:t>f 6646/6646/5693 6647/6647/5690 6648/6648/5690</w:t>
        <w:br/>
        <w:t>f 6649/6649/5693 6646/6646/5693 6648/6648/5690</w:t>
        <w:br/>
        <w:t>f 6650/6650/5694 6651/6651/5695 6652/6652/5696</w:t>
        <w:br/>
        <w:t>f 6653/6653/5696 6650/6650/5694 6652/6652/5696</w:t>
        <w:br/>
        <w:t>f 6645/6645/5692 6644/6644/5692 6638/6638/5690</w:t>
        <w:br/>
        <w:t>f 6641/6641/5690 6645/6645/5692 6638/6638/5690</w:t>
        <w:br/>
        <w:t>f 6654/6654/5690 6655/6655/5697 6651/6651/5695</w:t>
        <w:br/>
        <w:t>f 6650/6650/5694 6654/6654/5690 6651/6651/5695</w:t>
        <w:br/>
        <w:t>f 6642/6642/5690 6646/6646/5693 6649/6649/5693</w:t>
        <w:br/>
        <w:t>f 6643/6643/5690 6642/6642/5690 6649/6649/5693</w:t>
        <w:br/>
        <w:t>f 6639/6639/5691 6653/6653/5696 6652/6652/5696</w:t>
        <w:br/>
        <w:t>f 6640/6640/5691 6639/6639/5691 6652/6652/5696</w:t>
        <w:br/>
        <w:t>f 6656/6656/5698 6657/6657/5699 6658/6658/5700</w:t>
        <w:br/>
        <w:t>f 6659/6659/5701 6656/6656/5698 6658/6658/5700</w:t>
        <w:br/>
        <w:t>f 6656/6656/5698 6659/6659/5701 6660/6660/5702</w:t>
        <w:br/>
        <w:t>f 6661/6661/5703 6662/6662/5704 6656/6656/5698</w:t>
        <w:br/>
        <w:t>f 6660/6660/5702 6661/6661/5703 6656/6656/5698</w:t>
        <w:br/>
        <w:t>f 6663/6663/5705 6662/6662/5704 6661/6661/5703</w:t>
        <w:br/>
        <w:t>f 6664/6664/5706 6663/6663/5705 6661/6661/5703</w:t>
        <w:br/>
        <w:t>f 6665/6665/5707 6663/6663/5705 6664/6664/5706</w:t>
        <w:br/>
        <w:t>f 6666/6666/5708 6665/6665/5707 6664/6664/5706</w:t>
        <w:br/>
        <w:t>f 6667/6667/5709 6665/6665/5707 6666/6666/5708</w:t>
        <w:br/>
        <w:t>f 6668/6668/5710 6667/6667/5709 6666/6666/5708</w:t>
        <w:br/>
        <w:t>f 6667/6667/5709 6668/6668/5710 6669/6669/5711</w:t>
        <w:br/>
        <w:t>f 6667/6667/5709 6669/6669/5711 6670/6670/5712</w:t>
        <w:br/>
        <w:t>f 6667/6667/5709 6670/6670/5712 6671/6671/5713</w:t>
        <w:br/>
        <w:t>f 6672/6672/5714 6671/6671/5713 6670/6670/5712</w:t>
        <w:br/>
        <w:t>f 6673/6673/5715 6672/6672/5714 6670/6670/5712</w:t>
        <w:br/>
        <w:t>f 6670/6670/5712 6669/6669/5711 6674/6674/5716</w:t>
        <w:br/>
        <w:t>f 6673/6673/5715 6670/6670/5712 6674/6674/5716</w:t>
        <w:br/>
        <w:t>f 6669/6669/5711 6668/6668/5710 6675/6675/5717</w:t>
        <w:br/>
        <w:t>f 6674/6674/5716 6669/6669/5711 6675/6675/5717</w:t>
        <w:br/>
        <w:t>f 6676/6676/5718 6675/6675/5717 6668/6668/5710</w:t>
        <w:br/>
        <w:t>f 6676/6676/5718 6668/6668/5710 6666/6666/5708</w:t>
        <w:br/>
        <w:t>f 6677/6677/5719 6676/6676/5718 6666/6666/5708</w:t>
        <w:br/>
        <w:t>f 6677/6677/5719 6666/6666/5708 6664/6664/5706</w:t>
        <w:br/>
        <w:t>f 6678/6678/5720 6677/6677/5719 6664/6664/5706</w:t>
        <w:br/>
        <w:t>f 6679/6679/5721 6661/6661/5703 6660/6660/5702</w:t>
        <w:br/>
        <w:t>f 6680/6680/5722 6679/6679/5721 6660/6660/5702</w:t>
        <w:br/>
        <w:t>f 6678/6678/5720 6664/6664/5706 6661/6661/5703</w:t>
        <w:br/>
        <w:t>f 6679/6679/5721 6678/6678/5720 6661/6661/5703</w:t>
        <w:br/>
        <w:t>f 6659/6659/5701 6681/6681/5723 6680/6680/5722</w:t>
        <w:br/>
        <w:t>f 6660/6660/5702 6659/6659/5701 6680/6680/5722</w:t>
        <w:br/>
        <w:t>f 6659/6659/5701 6658/6658/5700 6682/6682/5724</w:t>
        <w:br/>
        <w:t>f 6681/6681/5723 6659/6659/5701 6682/6682/5724</w:t>
        <w:br/>
        <w:t>f 6683/6683/5725 6684/6684/5726 6685/6685/5727</w:t>
        <w:br/>
        <w:t>f 6672/6672/5714 6684/6684/5726 6686/6686/5728</w:t>
        <w:br/>
        <w:t>f 6687/6687/5729 6688/6688/5730 6657/6657/5699</w:t>
        <w:br/>
        <w:t>f 6689/6689/5731 6688/6688/5730 6687/6687/5729</w:t>
        <w:br/>
        <w:t>f 6656/6656/5698 6690/6690/5732 6687/6687/5729</w:t>
        <w:br/>
        <w:t>f 6657/6657/5699 6656/6656/5698 6687/6687/5729</w:t>
        <w:br/>
        <w:t>f 6686/6686/5728 6691/6691/5733 6671/6671/5713</w:t>
        <w:br/>
        <w:t>f 6672/6672/5714 6686/6686/5728 6671/6671/5713</w:t>
        <w:br/>
        <w:t>f 6691/6691/5733 6692/6692/5734 6667/6667/5709</w:t>
        <w:br/>
        <w:t>f 6671/6671/5713 6691/6691/5733 6667/6667/5709</w:t>
        <w:br/>
        <w:t>f 6693/6693/5735 6688/6688/5730 6694/6694/5736</w:t>
        <w:br/>
        <w:t>f 6694/6694/5736 6688/6688/5730 6689/6689/5731</w:t>
        <w:br/>
        <w:t>f 6695/6695/5737 6696/6696/5738 6697/6697/5739</w:t>
        <w:br/>
        <w:t>f 6697/6697/5739 6698/6698/5740 6699/6699/5741</w:t>
        <w:br/>
        <w:t>f 6695/6695/5737 6697/6697/5739 6699/6699/5741</w:t>
        <w:br/>
        <w:t>f 6698/6698/5740 6700/6700/5742 6701/6701/5743</w:t>
        <w:br/>
        <w:t>f 6699/6699/5741 6698/6698/5740 6701/6701/5743</w:t>
        <w:br/>
        <w:t>f 6701/6701/5743 6700/6700/5742 6702/6702/5744</w:t>
        <w:br/>
        <w:t>f 6703/6703/5745 6701/6701/5743 6702/6702/5744</w:t>
        <w:br/>
        <w:t>f 6703/6703/5745 6702/6702/5744 6704/6704/5746</w:t>
        <w:br/>
        <w:t>f 6705/6705/5747 6703/6703/5745 6704/6704/5746</w:t>
        <w:br/>
        <w:t>f 6705/6705/5747 6704/6704/5746 6706/6706/5748</w:t>
        <w:br/>
        <w:t>f 6707/6707/5749 6705/6705/5747 6706/6706/5748</w:t>
        <w:br/>
        <w:t>f 6707/6707/5749 6706/6706/5748 6708/6708/5750</w:t>
        <w:br/>
        <w:t>f 6709/6709/5751 6707/6707/5749 6708/6708/5750</w:t>
        <w:br/>
        <w:t>f 6709/6709/5751 6708/6708/5750 6710/6710/5752</w:t>
        <w:br/>
        <w:t>f 6711/6711/5753 6709/6709/5751 6710/6710/5752</w:t>
        <w:br/>
        <w:t>f 6711/6711/5753 6710/6710/5752 6712/6712/5754</w:t>
        <w:br/>
        <w:t>f 6711/6711/5753 6712/6712/5754 6713/6713/5755</w:t>
        <w:br/>
        <w:t>f 6714/6714/5756 6711/6711/5753 6713/6713/5755</w:t>
        <w:br/>
        <w:t>f 6694/6694/5736 6714/6714/5756 6713/6713/5755</w:t>
        <w:br/>
        <w:t>f 6693/6693/5735 6694/6694/5736 6713/6713/5755</w:t>
        <w:br/>
        <w:t>f 6715/6715/5757 6716/6716/5758 6717/6717/5725</w:t>
        <w:br/>
        <w:t>f 6718/6718/5759 6715/6715/5757 6717/6717/5725</w:t>
        <w:br/>
        <w:t>f 6719/6719/5760 6720/6720/5760 6721/6721/5761</w:t>
        <w:br/>
        <w:t>f 6722/6722/5761 6719/6719/5760 6721/6721/5761</w:t>
        <w:br/>
        <w:t>f 6723/6723/5762 6724/6724/5762 6720/6720/5760</w:t>
        <w:br/>
        <w:t>f 6719/6719/5760 6723/6723/5762 6720/6720/5760</w:t>
        <w:br/>
        <w:t>f 6725/6725/5763 6726/6726/5764 6724/6724/5762</w:t>
        <w:br/>
        <w:t>f 6723/6723/5762 6725/6725/5763 6724/6724/5762</w:t>
        <w:br/>
        <w:t>f 6727/6727/5765 6728/6728/5766 6726/6726/5764</w:t>
        <w:br/>
        <w:t>f 6725/6725/5763 6727/6727/5765 6726/6726/5764</w:t>
        <w:br/>
        <w:t>f 6729/6729/5767 6730/6730/5768 6728/6728/5766</w:t>
        <w:br/>
        <w:t>f 6727/6727/5765 6729/6729/5767 6728/6728/5766</w:t>
        <w:br/>
        <w:t>f 6731/6731/5769 6732/6732/5770 6730/6730/5768</w:t>
        <w:br/>
        <w:t>f 6729/6729/5767 6731/6731/5769 6730/6730/5768</w:t>
        <w:br/>
        <w:t>f 6733/6733/5771 6734/6734/5772 6732/6732/5770</w:t>
        <w:br/>
        <w:t>f 6731/6731/5769 6733/6733/5771 6732/6732/5770</w:t>
        <w:br/>
        <w:t>f 6735/6735/5773 6736/6736/5773 6734/6734/5772</w:t>
        <w:br/>
        <w:t>f 6733/6733/5771 6735/6735/5773 6734/6734/5772</w:t>
        <w:br/>
        <w:t>f 6737/6737/5774 6738/6738/5775 6736/6736/5773</w:t>
        <w:br/>
        <w:t>f 6735/6735/5773 6737/6737/5774 6736/6736/5773</w:t>
        <w:br/>
        <w:t>f 6739/6739/5776 6740/6740/5777 6741/6741/5778</w:t>
        <w:br/>
        <w:t>f 6737/6737/5774 6739/6739/5776 6741/6741/5778</w:t>
        <w:br/>
        <w:t>f 6742/6742/5779 6743/6743/5780 6740/6740/5777</w:t>
        <w:br/>
        <w:t>f 6739/6739/5776 6742/6742/5779 6740/6740/5777</w:t>
        <w:br/>
        <w:t>f 6744/6744/5781 6745/6745/5782 6743/6743/5780</w:t>
        <w:br/>
        <w:t>f 6742/6742/5779 6744/6744/5781 6743/6743/5780</w:t>
        <w:br/>
        <w:t>f 6744/6744/5781 6746/6746/5783 6747/6747/5783</w:t>
        <w:br/>
        <w:t>f 6745/6745/5782 6744/6744/5781 6747/6747/5783</w:t>
        <w:br/>
        <w:t>f 6746/6746/5783 6748/6748/5784 6749/6749/5784</w:t>
        <w:br/>
        <w:t>f 6747/6747/5783 6746/6746/5783 6749/6749/5784</w:t>
        <w:br/>
        <w:t>f 6748/6748/5784 6750/6750/5785 6751/6751/5785</w:t>
        <w:br/>
        <w:t>f 6749/6749/5784 6748/6748/5784 6751/6751/5785</w:t>
        <w:br/>
        <w:t>f 6750/6750/5785 6752/6752/5786 6753/6753/5787</w:t>
        <w:br/>
        <w:t>f 6751/6751/5785 6750/6750/5785 6753/6753/5787</w:t>
        <w:br/>
        <w:t>f 6752/6752/5786 6754/6754/5788 6755/6755/5788</w:t>
        <w:br/>
        <w:t>f 6753/6753/5787 6752/6752/5786 6755/6755/5788</w:t>
        <w:br/>
        <w:t>f 6754/6754/5788 6756/6756/5789 6757/6757/5789</w:t>
        <w:br/>
        <w:t>f 6755/6755/5788 6754/6754/5788 6757/6757/5789</w:t>
        <w:br/>
        <w:t>f 6756/6756/5789 6758/6758/5790 6759/6759/5791</w:t>
        <w:br/>
        <w:t>f 6757/6757/5789 6756/6756/5789 6759/6759/5791</w:t>
        <w:br/>
        <w:t>f 6758/6758/5790 6760/6760/5792 6761/6761/5792</w:t>
        <w:br/>
        <w:t>f 6759/6759/5791 6758/6758/5790 6761/6761/5792</w:t>
        <w:br/>
        <w:t>f 6718/6718/5759 6717/6717/5725 6762/6762/5793</w:t>
        <w:br/>
        <w:t>f 6763/6763/5794 6718/6718/5759 6762/6762/5793</w:t>
        <w:br/>
        <w:t>f 6763/6763/5794 6762/6762/5793 6764/6764/5792</w:t>
        <w:br/>
        <w:t>f 6765/6765/5792 6763/6763/5794 6764/6764/5792</w:t>
        <w:br/>
        <w:t>f 6766/6766/5795 6767/6767/5796 6768/6768/5797</w:t>
        <w:br/>
        <w:t>f 6766/6766/5795 6768/6768/5797 6769/6769/5798</w:t>
        <w:br/>
        <w:t>f 6770/6770/5799 6766/6766/5795 6769/6769/5798</w:t>
        <w:br/>
        <w:t>f 6770/6770/5799 6769/6769/5798 6771/6771/5800</w:t>
        <w:br/>
        <w:t>f 6772/6772/5801 6770/6770/5799 6771/6771/5800</w:t>
        <w:br/>
        <w:t>f 6771/6771/5800 6773/6773/5802 6774/6774/5803</w:t>
        <w:br/>
        <w:t>f 6772/6772/5801 6771/6771/5800 6774/6774/5803</w:t>
        <w:br/>
        <w:t>f 6773/6773/5802 6775/6775/5804 6776/6776/5805</w:t>
        <w:br/>
        <w:t>f 6774/6774/5803 6773/6773/5802 6776/6776/5805</w:t>
        <w:br/>
        <w:t>f 6775/6775/5804 6777/6777/5806 6778/6778/5807</w:t>
        <w:br/>
        <w:t>f 6776/6776/5805 6775/6775/5804 6778/6778/5807</w:t>
        <w:br/>
        <w:t>f 6777/6777/5806 6779/6779/5808 6780/6780/5809</w:t>
        <w:br/>
        <w:t>f 6778/6778/5807 6777/6777/5806 6780/6780/5809</w:t>
        <w:br/>
        <w:t>f 6779/6779/5808 6781/6781/5776 6782/6782/5810</w:t>
        <w:br/>
        <w:t>f 6780/6780/5809 6779/6779/5808 6782/6782/5810</w:t>
        <w:br/>
        <w:t>f 6782/6782/5810 6781/6781/5776 6783/6783/5811</w:t>
        <w:br/>
        <w:t>f 6784/6784/5812 6785/6785/5813 6773/6773/5802</w:t>
        <w:br/>
        <w:t>f 6771/6771/5800 6784/6784/5812 6773/6773/5802</w:t>
        <w:br/>
        <w:t>f 6786/6786/5814 6787/6787/5815 6785/6785/5813</w:t>
        <w:br/>
        <w:t>f 6784/6784/5812 6786/6786/5814 6785/6785/5813</w:t>
        <w:br/>
        <w:t>f 6787/6787/5815 6788/6788/5816 6789/6789/5817</w:t>
        <w:br/>
        <w:t>f 6785/6785/5813 6787/6787/5815 6789/6789/5817</w:t>
        <w:br/>
        <w:t>f 6785/6785/5813 6789/6789/5817 6775/6775/5804</w:t>
        <w:br/>
        <w:t>f 6773/6773/5802 6785/6785/5813 6775/6775/5804</w:t>
        <w:br/>
        <w:t>f 6788/6788/5816 6790/6790/5818 6791/6791/5819</w:t>
        <w:br/>
        <w:t>f 6789/6789/5817 6788/6788/5816 6791/6791/5819</w:t>
        <w:br/>
        <w:t>f 6789/6789/5817 6791/6791/5819 6777/6777/5806</w:t>
        <w:br/>
        <w:t>f 6775/6775/5804 6789/6789/5817 6777/6777/5806</w:t>
        <w:br/>
        <w:t>f 6790/6790/5818 6792/6792/5820 6793/6793/5821</w:t>
        <w:br/>
        <w:t>f 6791/6791/5819 6790/6790/5818 6793/6793/5821</w:t>
        <w:br/>
        <w:t>f 6793/6793/5821 6794/6794/5779 6781/6781/5776</w:t>
        <w:br/>
        <w:t>f 6779/6779/5808 6793/6793/5821 6781/6781/5776</w:t>
        <w:br/>
        <w:t>f 6793/6793/5821 6792/6792/5820 6795/6795/5781</w:t>
        <w:br/>
        <w:t>f 6777/6777/5806 6791/6791/5819 6793/6793/5821</w:t>
        <w:br/>
        <w:t>f 6779/6779/5808 6777/6777/5806 6793/6793/5821</w:t>
        <w:br/>
        <w:t>f 6794/6794/5779 6793/6793/5821 6795/6795/5781</w:t>
        <w:br/>
        <w:t>f 6796/6796/5822 6797/6797/5823 6798/6798/5824</w:t>
        <w:br/>
        <w:t>f 6799/6799/5825 6800/6800/5826 6796/6796/5822</w:t>
        <w:br/>
        <w:t>f 6796/6796/5822 6769/6769/5798 6768/6768/5797</w:t>
        <w:br/>
        <w:t>f 6797/6797/5823 6796/6796/5822 6768/6768/5797</w:t>
        <w:br/>
        <w:t>f 6784/6784/5812 6771/6771/5800 6769/6769/5798</w:t>
        <w:br/>
        <w:t>f 6796/6796/5822 6784/6784/5812 6769/6769/5798</w:t>
        <w:br/>
        <w:t>f 6786/6786/5814 6784/6784/5812 6796/6796/5822</w:t>
        <w:br/>
        <w:t>f 6800/6800/5826 6786/6786/5814 6796/6796/5822</w:t>
        <w:br/>
        <w:t>f 6796/6796/5822 6798/6798/5824 6799/6799/5825</w:t>
        <w:br/>
        <w:t>f 6658/6658/5700 6657/6657/5699 6801/6801/5827</w:t>
        <w:br/>
        <w:t>f 6682/6682/5724 6658/6658/5700 6801/6801/5827</w:t>
        <w:br/>
        <w:t>f 6657/6657/5699 6688/6688/5730 6693/6693/5735</w:t>
        <w:br/>
        <w:t>f 6801/6801/5827 6657/6657/5699 6693/6693/5735</w:t>
        <w:br/>
        <w:t>f 6682/6682/5724 6801/6801/5827 6802/6802/5828</w:t>
        <w:br/>
        <w:t>f 6803/6803/5829 6682/6682/5724 6802/6802/5828</w:t>
        <w:br/>
        <w:t>f 6681/6681/5723 6682/6682/5724 6803/6803/5829</w:t>
        <w:br/>
        <w:t>f 6804/6804/5830 6681/6681/5723 6803/6803/5829</w:t>
        <w:br/>
        <w:t>f 6805/6805/5831 6806/6806/5831 6807/6807/5832</w:t>
        <w:br/>
        <w:t>f 6808/6808/5832 6805/6805/5831 6807/6807/5832</w:t>
        <w:br/>
        <w:t>f 6801/6801/5827 6693/6693/5735 6809/6809/5833</w:t>
        <w:br/>
        <w:t>f 6802/6802/5828 6801/6801/5827 6809/6809/5833</w:t>
        <w:br/>
        <w:t>f 6693/6693/5735 6713/6713/5755 6810/6810/5834</w:t>
        <w:br/>
        <w:t>f 6809/6809/5833 6693/6693/5735 6810/6810/5834</w:t>
        <w:br/>
        <w:t>f 6811/6811/5835 6812/6812/5835 6813/6813/5836</w:t>
        <w:br/>
        <w:t>f 6814/6814/5836 6811/6811/5835 6813/6813/5836</w:t>
        <w:br/>
        <w:t>f 6712/6712/5754 6815/6815/5837 6810/6810/5834</w:t>
        <w:br/>
        <w:t>f 6713/6713/5755 6712/6712/5754 6810/6810/5834</w:t>
        <w:br/>
        <w:t>f 6811/6811/5835 6816/6816/5838 6817/6817/5838</w:t>
        <w:br/>
        <w:t>f 6812/6812/5835 6811/6811/5835 6817/6817/5838</w:t>
        <w:br/>
        <w:t>f 6712/6712/5754 6710/6710/5752 6818/6818/5839</w:t>
        <w:br/>
        <w:t>f 6819/6819/5837 6712/6712/5754 6818/6818/5839</w:t>
        <w:br/>
        <w:t>f 6820/6820/5838 6821/6821/5840 6822/6822/5840</w:t>
        <w:br/>
        <w:t>f 6823/6823/5841 6820/6820/5838 6822/6822/5840</w:t>
        <w:br/>
        <w:t>f 6824/6824/5842 6818/6818/5839 6710/6710/5752</w:t>
        <w:br/>
        <w:t>f 6821/6821/5840 6825/6825/5843 6826/6826/5843</w:t>
        <w:br/>
        <w:t>f 6822/6822/5840 6821/6821/5840 6826/6826/5843</w:t>
        <w:br/>
        <w:t>f 6708/6708/5750 6827/6827/5844 6824/6824/5842</w:t>
        <w:br/>
        <w:t>f 6710/6710/5752 6708/6708/5750 6824/6824/5842</w:t>
        <w:br/>
        <w:t>f 6825/6825/5843 6828/6828/5845 6829/6829/5845</w:t>
        <w:br/>
        <w:t>f 6826/6826/5843 6825/6825/5843 6829/6829/5845</w:t>
        <w:br/>
        <w:t>f 6706/6706/5748 6830/6830/5846 6827/6827/5844</w:t>
        <w:br/>
        <w:t>f 6708/6708/5750 6706/6706/5748 6827/6827/5844</w:t>
        <w:br/>
        <w:t>f 6828/6828/5845 6831/6831/5847 6832/6832/5847</w:t>
        <w:br/>
        <w:t>f 6829/6829/5845 6828/6828/5845 6832/6832/5847</w:t>
        <w:br/>
        <w:t>f 6704/6704/5746 6833/6833/5848 6830/6830/5846</w:t>
        <w:br/>
        <w:t>f 6706/6706/5748 6704/6704/5746 6830/6830/5846</w:t>
        <w:br/>
        <w:t>f 6831/6831/5847 6834/6834/5849 6835/6835/5850</w:t>
        <w:br/>
        <w:t>f 6832/6832/5847 6831/6831/5847 6835/6835/5850</w:t>
        <w:br/>
        <w:t>f 6702/6702/5744 6836/6836/5851 6833/6833/5848</w:t>
        <w:br/>
        <w:t>f 6704/6704/5746 6702/6702/5744 6833/6833/5848</w:t>
        <w:br/>
        <w:t>f 6834/6834/5849 6837/6837/5852 6838/6838/5853</w:t>
        <w:br/>
        <w:t>f 6835/6835/5850 6834/6834/5849 6838/6838/5853</w:t>
        <w:br/>
        <w:t>f 6700/6700/5742 6839/6839/5854 6836/6836/5851</w:t>
        <w:br/>
        <w:t>f 6702/6702/5744 6700/6700/5742 6836/6836/5851</w:t>
        <w:br/>
        <w:t>f 6837/6837/5852 6840/6840/5855 6841/6841/5856</w:t>
        <w:br/>
        <w:t>f 6838/6838/5853 6837/6837/5852 6841/6841/5856</w:t>
        <w:br/>
        <w:t>f 6698/6698/5740 6842/6842/5857 6839/6839/5854</w:t>
        <w:br/>
        <w:t>f 6700/6700/5742 6698/6698/5740 6839/6839/5854</w:t>
        <w:br/>
        <w:t>f 6843/6843/5858 6844/6844/5859 6841/6841/5856</w:t>
        <w:br/>
        <w:t>f 6840/6840/5855 6843/6843/5858 6841/6841/5856</w:t>
        <w:br/>
        <w:t>f 6698/6698/5740 6697/6697/5739 6845/6845/5860</w:t>
        <w:br/>
        <w:t>f 6842/6842/5857 6698/6698/5740 6845/6845/5860</w:t>
        <w:br/>
        <w:t>f 6846/6846/5861 6847/6847/5861 6844/6844/5859</w:t>
        <w:br/>
        <w:t>f 6843/6843/5858 6846/6846/5861 6844/6844/5859</w:t>
        <w:br/>
        <w:t>f 6848/6848/5862 6849/6849/5863 6850/6850/5861</w:t>
        <w:br/>
        <w:t>f 6851/6851/5861 6848/6848/5862 6850/6850/5861</w:t>
        <w:br/>
        <w:t>f 6697/6697/5739 6696/6696/5738 6852/6852/5864</w:t>
        <w:br/>
        <w:t>f 6853/6853/5860 6697/6697/5739 6852/6852/5864</w:t>
        <w:br/>
        <w:t>f 6696/6696/5738 6854/6854/5865 6855/6855/5866</w:t>
        <w:br/>
        <w:t>f 6852/6852/5864 6696/6696/5738 6855/6855/5866</w:t>
        <w:br/>
        <w:t>f 6849/6849/5863 6848/6848/5862 6856/6856/5867</w:t>
        <w:br/>
        <w:t>f 6857/6857/5867 6849/6849/5863 6856/6856/5867</w:t>
        <w:br/>
        <w:t>f 6855/6855/5866 6854/6854/5865 6683/6683/5725</w:t>
        <w:br/>
        <w:t>f 6685/6685/5727 6855/6855/5866 6683/6683/5725</w:t>
        <w:br/>
        <w:t>f 6856/6856/5867 6858/6858/5868 6859/6859/5868</w:t>
        <w:br/>
        <w:t>f 6857/6857/5867 6856/6856/5867 6859/6859/5868</w:t>
        <w:br/>
        <w:t>f 6684/6684/5726 6672/6672/5714 6860/6860/5869</w:t>
        <w:br/>
        <w:t>f 6685/6685/5727 6684/6684/5726 6860/6860/5869</w:t>
        <w:br/>
        <w:t>f 6858/6858/5868 6861/6861/5870 6862/6862/5870</w:t>
        <w:br/>
        <w:t>f 6859/6859/5868 6858/6858/5868 6862/6862/5870</w:t>
        <w:br/>
        <w:t>f 6863/6863/5871 6864/6864/5871 6860/6860/5869</w:t>
        <w:br/>
        <w:t>f 6672/6672/5714 6863/6863/5871 6860/6860/5869</w:t>
        <w:br/>
        <w:t>f 6862/6862/5870 6861/6861/5870 6865/6865/5872</w:t>
        <w:br/>
        <w:t>f 6866/6866/5872 6862/6862/5870 6865/6865/5872</w:t>
        <w:br/>
        <w:t>f 6674/6674/5716 6867/6867/5873 6864/6864/5871</w:t>
        <w:br/>
        <w:t>f 6863/6863/5871 6674/6674/5716 6864/6864/5871</w:t>
        <w:br/>
        <w:t>f 6866/6866/5872 6865/6865/5872 6868/6868/5874</w:t>
        <w:br/>
        <w:t>f 6869/6869/5874 6866/6866/5872 6868/6868/5874</w:t>
        <w:br/>
        <w:t>f 6675/6675/5717 6870/6870/5875 6867/6867/5873</w:t>
        <w:br/>
        <w:t>f 6674/6674/5716 6675/6675/5717 6867/6867/5873</w:t>
        <w:br/>
        <w:t>f 6868/6868/5874 6871/6871/5876 6872/6872/5876</w:t>
        <w:br/>
        <w:t>f 6869/6869/5874 6868/6868/5874 6872/6872/5876</w:t>
        <w:br/>
        <w:t>f 6676/6676/5718 6873/6873/5877 6874/6874/5878</w:t>
        <w:br/>
        <w:t>f 6675/6675/5717 6676/6676/5718 6874/6874/5878</w:t>
        <w:br/>
        <w:t>f 6875/6875/5876 6876/6876/5876 6877/6877/5879</w:t>
        <w:br/>
        <w:t>f 6878/6878/5879 6875/6875/5876 6877/6877/5879</w:t>
        <w:br/>
        <w:t>f 6873/6873/5877 6676/6676/5718 6677/6677/5719</w:t>
        <w:br/>
        <w:t>f 6879/6879/5880 6873/6873/5877 6677/6677/5719</w:t>
        <w:br/>
        <w:t>f 6878/6878/5879 6877/6877/5879 6880/6880/5881</w:t>
        <w:br/>
        <w:t>f 6881/6881/5881 6878/6878/5879 6880/6880/5881</w:t>
        <w:br/>
        <w:t>f 6879/6879/5880 6677/6677/5719 6678/6678/5720</w:t>
        <w:br/>
        <w:t>f 6882/6882/5882 6879/6879/5880 6678/6678/5720</w:t>
        <w:br/>
        <w:t>f 6881/6881/5881 6880/6880/5881 6883/6883/5883</w:t>
        <w:br/>
        <w:t>f 6884/6884/5883 6881/6881/5881 6883/6883/5883</w:t>
        <w:br/>
        <w:t>f 6678/6678/5720 6679/6679/5721 6885/6885/5884</w:t>
        <w:br/>
        <w:t>f 6882/6882/5882 6678/6678/5720 6885/6885/5884</w:t>
        <w:br/>
        <w:t>f 6883/6883/5883 6886/6886/5885 6887/6887/5886</w:t>
        <w:br/>
        <w:t>f 6884/6884/5883 6883/6883/5883 6887/6887/5886</w:t>
        <w:br/>
        <w:t>f 6679/6679/5721 6680/6680/5722 6888/6888/5887</w:t>
        <w:br/>
        <w:t>f 6885/6885/5884 6679/6679/5721 6888/6888/5887</w:t>
        <w:br/>
        <w:t>f 6886/6886/5885 6889/6889/5888 6890/6890/5889</w:t>
        <w:br/>
        <w:t>f 6887/6887/5886 6886/6886/5885 6890/6890/5889</w:t>
        <w:br/>
        <w:t>f 6891/6891/5890 6806/6806/5831 6805/6805/5831</w:t>
        <w:br/>
        <w:t>f 6892/6892/5890 6891/6891/5890 6805/6805/5831</w:t>
        <w:br/>
        <w:t>f 6680/6680/5722 6681/6681/5723 6893/6893/5830</w:t>
        <w:br/>
        <w:t>f 6888/6888/5887 6680/6680/5722 6893/6893/5830</w:t>
        <w:br/>
        <w:t>f 6889/6889/5888 6894/6894/5890 6895/6895/5890</w:t>
        <w:br/>
        <w:t>f 6890/6890/5889 6889/6889/5888 6895/6895/5890</w:t>
        <w:br/>
        <w:t>f 6814/6814/5836 6813/6813/5836 6808/6808/5832</w:t>
        <w:br/>
        <w:t>f 6807/6807/5832 6814/6814/5836 6808/6808/5832</w:t>
        <w:br/>
        <w:t>f 6896/6896/5891 6897/6897/5892 6898/6898/5893</w:t>
        <w:br/>
        <w:t>f 6896/6896/5891 6898/6898/5893 6899/6899/5894</w:t>
        <w:br/>
        <w:t>f 6896/6896/5891 6899/6899/5894 6900/6900/5895</w:t>
        <w:br/>
        <w:t>f 6896/6896/5891 6900/6900/5895 6901/6901/5896</w:t>
        <w:br/>
        <w:t>f 6896/6896/5891 6901/6901/5896 6902/6902/5897</w:t>
        <w:br/>
        <w:t>f 6896/6896/5891 6902/6902/5897 6903/6903/5898</w:t>
        <w:br/>
        <w:t>f 6896/6896/5891 6903/6903/5898 6904/6904/5899</w:t>
        <w:br/>
        <w:t>f 6896/6896/5891 6904/6904/5899 6905/6905/5900</w:t>
        <w:br/>
        <w:t>f 6896/6896/5891 6905/6905/5900 6906/6906/5901</w:t>
        <w:br/>
        <w:t>f 6896/6896/5891 6906/6906/5901 6907/6907/5902</w:t>
        <w:br/>
        <w:t>f 6896/6896/5891 6907/6907/5902 6908/6908/5903</w:t>
        <w:br/>
        <w:t>f 6896/6896/5891 6908/6908/5903 6909/6909/5904</w:t>
        <w:br/>
        <w:t>f 6896/6896/5891 6909/6909/5904 6910/6910/5905</w:t>
        <w:br/>
        <w:t>f 6896/6896/5891 6910/6910/5905 6911/6911/5906</w:t>
        <w:br/>
        <w:t>f 6896/6896/5891 6911/6911/5906 6912/6912/5907</w:t>
        <w:br/>
        <w:t>f 6896/6896/5891 6912/6912/5907 6897/6897/5892</w:t>
        <w:br/>
        <w:t>f 6913/6913/5908 6898/6898/5893 6897/6897/5892</w:t>
        <w:br/>
        <w:t>f 6914/6914/5909 6913/6913/5908 6897/6897/5892</w:t>
        <w:br/>
        <w:t>f 6915/6915/5910 6899/6899/5894 6898/6898/5893</w:t>
        <w:br/>
        <w:t>f 6913/6913/5908 6915/6915/5910 6898/6898/5893</w:t>
        <w:br/>
        <w:t>f 6916/6916/5911 6900/6900/5895 6899/6899/5894</w:t>
        <w:br/>
        <w:t>f 6915/6915/5910 6916/6916/5911 6899/6899/5894</w:t>
        <w:br/>
        <w:t>f 6900/6900/5895 6916/6916/5911 6917/6917/5912</w:t>
        <w:br/>
        <w:t>f 6901/6901/5896 6900/6900/5895 6917/6917/5912</w:t>
        <w:br/>
        <w:t>f 6917/6917/5912 6918/6918/5913 6902/6902/5897</w:t>
        <w:br/>
        <w:t>f 6901/6901/5896 6917/6917/5912 6902/6902/5897</w:t>
        <w:br/>
        <w:t>f 6918/6918/5913 6919/6919/5914 6903/6903/5898</w:t>
        <w:br/>
        <w:t>f 6902/6902/5897 6918/6918/5913 6903/6903/5898</w:t>
        <w:br/>
        <w:t>f 6919/6919/5914 6920/6920/5915 6904/6904/5899</w:t>
        <w:br/>
        <w:t>f 6903/6903/5898 6919/6919/5914 6904/6904/5899</w:t>
        <w:br/>
        <w:t>f 6920/6920/5915 6921/6921/5916 6905/6905/5900</w:t>
        <w:br/>
        <w:t>f 6904/6904/5899 6920/6920/5915 6905/6905/5900</w:t>
        <w:br/>
        <w:t>f 6905/6905/5900 6921/6921/5916 6922/6922/5917</w:t>
        <w:br/>
        <w:t>f 6906/6906/5901 6905/6905/5900 6922/6922/5917</w:t>
        <w:br/>
        <w:t>f 6906/6906/5901 6922/6922/5917 6923/6923/5918</w:t>
        <w:br/>
        <w:t>f 6907/6907/5902 6906/6906/5901 6923/6923/5918</w:t>
        <w:br/>
        <w:t>f 6907/6907/5902 6923/6923/5918 6924/6924/5919</w:t>
        <w:br/>
        <w:t>f 6908/6908/5903 6907/6907/5902 6924/6924/5919</w:t>
        <w:br/>
        <w:t>f 6925/6925/5920 6909/6909/5904 6908/6908/5903</w:t>
        <w:br/>
        <w:t>f 6924/6924/5919 6925/6925/5920 6908/6908/5903</w:t>
        <w:br/>
        <w:t>f 6926/6926/5921 6910/6910/5905 6909/6909/5904</w:t>
        <w:br/>
        <w:t>f 6925/6925/5920 6926/6926/5921 6909/6909/5904</w:t>
        <w:br/>
        <w:t>f 6911/6911/5906 6910/6910/5905 6926/6926/5921</w:t>
        <w:br/>
        <w:t>f 6927/6927/5922 6911/6911/5906 6926/6926/5921</w:t>
        <w:br/>
        <w:t>f 6912/6912/5907 6911/6911/5906 6927/6927/5922</w:t>
        <w:br/>
        <w:t>f 6928/6928/5923 6912/6912/5907 6927/6927/5922</w:t>
        <w:br/>
        <w:t>f 6897/6897/5892 6912/6912/5907 6928/6928/5923</w:t>
        <w:br/>
        <w:t>f 6914/6914/5909 6897/6897/5892 6928/6928/5923</w:t>
        <w:br/>
        <w:t>f 6929/6929/5924 6930/6930/5925 6931/6931/5925</w:t>
        <w:br/>
        <w:t>f 6932/6932/5924 6929/6929/5924 6931/6931/5925</w:t>
        <w:br/>
        <w:t>f 6933/6933/5926 6929/6929/5924 6932/6932/5924</w:t>
        <w:br/>
        <w:t>f 6934/6934/5926 6933/6933/5926 6932/6932/5924</w:t>
        <w:br/>
        <w:t>f 6935/6935/5927 6933/6933/5926 6934/6934/5926</w:t>
        <w:br/>
        <w:t>f 6936/6936/5928 6935/6935/5927 6934/6934/5926</w:t>
        <w:br/>
        <w:t>f 6936/6936/5928 6937/6937/5929 6938/6938/5930</w:t>
        <w:br/>
        <w:t>f 6935/6935/5927 6936/6936/5928 6938/6938/5930</w:t>
        <w:br/>
        <w:t>f 6938/6938/5930 6937/6937/5929 6939/6939/5931</w:t>
        <w:br/>
        <w:t>f 6940/6940/5932 6938/6938/5930 6939/6939/5931</w:t>
        <w:br/>
        <w:t>f 6940/6940/5932 6939/6939/5931 6941/6941/5933</w:t>
        <w:br/>
        <w:t>f 6942/6942/5933 6940/6940/5932 6941/6941/5933</w:t>
        <w:br/>
        <w:t>f 6942/6942/5933 6941/6941/5933 6943/6943/5934</w:t>
        <w:br/>
        <w:t>f 6944/6944/5935 6942/6942/5933 6943/6943/5934</w:t>
        <w:br/>
        <w:t>f 6944/6944/5935 6943/6943/5934 6945/6945/5936</w:t>
        <w:br/>
        <w:t>f 6946/6946/5936 6944/6944/5935 6945/6945/5936</w:t>
        <w:br/>
        <w:t>f 6945/6945/5936 6947/6947/5937 6948/6948/5938</w:t>
        <w:br/>
        <w:t>f 6946/6946/5936 6945/6945/5936 6948/6948/5938</w:t>
        <w:br/>
        <w:t>f 6947/6947/5937 6949/6949/5939 6950/6950/5940</w:t>
        <w:br/>
        <w:t>f 6948/6948/5938 6947/6947/5937 6950/6950/5940</w:t>
        <w:br/>
        <w:t>f 6949/6949/5939 6951/6951/5941 6952/6952/5941</w:t>
        <w:br/>
        <w:t>f 6950/6950/5940 6949/6949/5939 6952/6952/5941</w:t>
        <w:br/>
        <w:t>f 6953/6953/5942 6952/6952/5941 6951/6951/5941</w:t>
        <w:br/>
        <w:t>f 6954/6954/5943 6953/6953/5942 6951/6951/5941</w:t>
        <w:br/>
        <w:t>f 6955/6955/5944 6956/6956/5944 6953/6953/5942</w:t>
        <w:br/>
        <w:t>f 6954/6954/5943 6955/6955/5944 6953/6953/5942</w:t>
        <w:br/>
        <w:t>f 6957/6957/5945 6958/6958/5946 6956/6956/5944</w:t>
        <w:br/>
        <w:t>f 6955/6955/5944 6957/6957/5945 6956/6956/5944</w:t>
        <w:br/>
        <w:t>f 6959/6959/5947 6960/6960/5948 6958/6958/5946</w:t>
        <w:br/>
        <w:t>f 6957/6957/5945 6959/6959/5947 6958/6958/5946</w:t>
        <w:br/>
        <w:t>f 6931/6931/5925 6930/6930/5925 6960/6960/5948</w:t>
        <w:br/>
        <w:t>f 6959/6959/5947 6931/6931/5925 6960/6960/5948</w:t>
        <w:br/>
        <w:t>f 6961/6961/5949 6962/6962/5950 6963/6963/5951</w:t>
        <w:br/>
        <w:t>f 6964/6964/5949 6961/6961/5949 6963/6963/5951</w:t>
        <w:br/>
        <w:t>f 6965/6965/5952 6966/6966/5953 6967/6967/5953</w:t>
        <w:br/>
        <w:t>f 6968/6968/5952 6965/6965/5952 6967/6967/5953</w:t>
        <w:br/>
        <w:t>f 6969/6969/5954 6970/6970/5955 6971/6971/5956</w:t>
        <w:br/>
        <w:t>f 6972/6972/5954 6969/6969/5954 6971/6971/5956</w:t>
        <w:br/>
        <w:t>f 6973/6973/5957 6974/6974/5958 6975/6975/5959</w:t>
        <w:br/>
        <w:t>f 6976/6976/5960 6973/6973/5957 6975/6975/5959</w:t>
        <w:br/>
        <w:t>f 6977/6977/5961 6978/6978/5962 6979/6979/5963</w:t>
        <w:br/>
        <w:t>f 6980/6980/5964 6977/6977/5961 6979/6979/5963</w:t>
        <w:br/>
        <w:t>f 6981/6981/5965 6982/6982/5966 6983/6983/5967</w:t>
        <w:br/>
        <w:t>f 6984/6984/5968 6981/6981/5965 6983/6983/5967</w:t>
        <w:br/>
        <w:t>f 6985/6985/5969 6967/6967/5953 6966/6966/5953</w:t>
        <w:br/>
        <w:t>f 6986/6986/5969 6985/6985/5969 6966/6966/5953</w:t>
        <w:br/>
        <w:t>f 6982/6982/5966 6987/6987/5970 6988/6988/5971</w:t>
        <w:br/>
        <w:t>f 6983/6983/5967 6982/6982/5966 6988/6988/5971</w:t>
        <w:br/>
        <w:t>f 6970/6970/5955 6989/6989/5972 6990/6990/5972</w:t>
        <w:br/>
        <w:t>f 6971/6971/5956 6970/6970/5955 6990/6990/5972</w:t>
        <w:br/>
        <w:t>f 6975/6975/5959 6974/6974/5958 6991/6991/5973</w:t>
        <w:br/>
        <w:t>f 6992/6992/5974 6975/6975/5959 6991/6991/5973</w:t>
        <w:br/>
        <w:t>f 6993/6993/5975 6994/6994/5975 6961/6961/5949</w:t>
        <w:br/>
        <w:t>f 6964/6964/5949 6993/6993/5975 6961/6961/5949</w:t>
        <w:br/>
        <w:t>f 6995/6995/5976 6996/6996/5977 6977/6977/5961</w:t>
        <w:br/>
        <w:t>f 6980/6980/5964 6995/6995/5976 6977/6977/5961</w:t>
        <w:br/>
        <w:t>f 6996/6996/5977 6997/6997/5978 6978/6978/5962</w:t>
        <w:br/>
        <w:t>f 6977/6977/5961 6996/6996/5977 6978/6978/5962</w:t>
        <w:br/>
        <w:t>f 6976/6976/5960 6975/6975/5959 6992/6992/5974</w:t>
        <w:br/>
        <w:t>f 6998/6998/5979 6976/6976/5960 6992/6992/5974</w:t>
        <w:br/>
        <w:t>f 6983/6983/5967 6988/6988/5971 6999/6999/5980</w:t>
        <w:br/>
        <w:t>f 6984/6984/5968 6983/6983/5967 6999/6999/5980</w:t>
        <w:br/>
        <w:t>f 7000/7000/5981 7001/7001/5981 6985/6985/5969</w:t>
        <w:br/>
        <w:t>f 6986/6986/5969 7000/7000/5981 6985/6985/5969</w:t>
        <w:br/>
        <w:t>f 6990/6990/5972 6989/6989/5972 7002/7002/5982</w:t>
        <w:br/>
        <w:t>f 7003/7003/5982 6990/6990/5972 7002/7002/5982</w:t>
        <w:br/>
        <w:t>f 7004/7004/5983 7005/7005/5984 6994/6994/5975</w:t>
        <w:br/>
        <w:t>f 6993/6993/5975 7004/7004/5983 6994/6994/5975</w:t>
        <w:br/>
        <w:t>f 6988/6988/5971 6987/6987/5970 7006/7006/5985</w:t>
        <w:br/>
        <w:t>f 6999/6999/5980 6988/6988/5971 7006/7006/5985</w:t>
        <w:br/>
        <w:t>f 7007/7007/5986 6998/6998/5979 6992/6992/5974</w:t>
        <w:br/>
        <w:t>f 6991/6991/5973 7007/7007/5986 6992/6992/5974</w:t>
        <w:br/>
        <w:t>f 7008/7008/5987 6997/6997/5978 6996/6996/5977</w:t>
        <w:br/>
        <w:t>f 6995/6995/5976 7008/7008/5987 6996/6996/5977</w:t>
        <w:br/>
        <w:t>f 6976/6976/5960 7009/7009/5988 6999/6999/5980</w:t>
        <w:br/>
        <w:t>f 6978/6978/5962 7009/7009/5988 6998/6998/5979</w:t>
        <w:br/>
        <w:t>f 6984/6984/5968 7009/7009/5988 6997/6997/5978</w:t>
        <w:br/>
        <w:t>f 7009/7009/5988 6978/6978/5962 6997/6997/5978</w:t>
        <w:br/>
        <w:t>f 6976/6976/5960 6998/6998/5979 7009/7009/5988</w:t>
        <w:br/>
        <w:t>f 7009/7009/5988 6984/6984/5968 6999/6999/5980</w:t>
        <w:br/>
        <w:t>f 6962/6962/5950 7001/7001/5981 7000/7000/5981</w:t>
        <w:br/>
        <w:t>f 6963/6963/5951 6962/6962/5950 7000/7000/5981</w:t>
        <w:br/>
        <w:t>f 7003/7003/5982 7002/7002/5982 6965/6965/5952</w:t>
        <w:br/>
        <w:t>f 6968/6968/5952 7003/7003/5982 6965/6965/5952</w:t>
        <w:br/>
        <w:t>f 7004/7004/5983 6969/6969/5954 6972/6972/5954</w:t>
        <w:br/>
        <w:t>f 7005/7005/5984 7004/7004/5983 6972/6972/5954</w:t>
        <w:br/>
        <w:t>f 6999/6999/5980 7006/7006/5985 6973/6973/5957</w:t>
        <w:br/>
        <w:t>f 6976/6976/5960 6999/6999/5980 6973/6973/5957</w:t>
        <w:br/>
        <w:t>f 6978/6978/5962 6998/6998/5979 7007/7007/5986</w:t>
        <w:br/>
        <w:t>f 6979/6979/5963 6978/6978/5962 7007/7007/5986</w:t>
        <w:br/>
        <w:t>f 6981/6981/5965 6984/6984/5968 6997/6997/5978</w:t>
        <w:br/>
        <w:t>f 7008/7008/5987 6981/6981/5965 6997/6997/5978</w:t>
        <w:br/>
        <w:t>f 7010/7010/5989 7011/7011/5990 7012/7012/5991</w:t>
        <w:br/>
        <w:t>f 7013/7013/5992 7010/7010/5989 7012/7012/5991</w:t>
        <w:br/>
        <w:t>f 7012/7012/5991 7011/7011/5990 7014/7014/5993</w:t>
        <w:br/>
        <w:t>f 7015/7015/5994 7012/7012/5991 7014/7014/5993</w:t>
        <w:br/>
        <w:t>f 7014/7014/5993 7016/7016/5995 7017/7017/5996</w:t>
        <w:br/>
        <w:t>f 7015/7015/5994 7014/7014/5993 7017/7017/5996</w:t>
        <w:br/>
        <w:t>f 7016/7016/5995 7018/7018/5997 7019/7019/5998</w:t>
        <w:br/>
        <w:t>f 7017/7017/5996 7016/7016/5995 7019/7019/5998</w:t>
        <w:br/>
        <w:t>f 7018/7018/5997 7020/7020/5999 7021/7021/6000</w:t>
        <w:br/>
        <w:t>f 7019/7019/5998 7018/7018/5997 7021/7021/6000</w:t>
        <w:br/>
        <w:t>f 7021/7021/6000 7020/7020/5999 7022/7022/6001</w:t>
        <w:br/>
        <w:t>f 7023/7023/6002 7021/7021/6000 7022/7022/6001</w:t>
        <w:br/>
        <w:t>f 7024/7024/6003 7023/7023/6002 7022/7022/6001</w:t>
        <w:br/>
        <w:t>f 7025/7025/6004 7024/7024/6003 7022/7022/6001</w:t>
        <w:br/>
        <w:t>f 7026/7026/6005 7024/7024/6003 7025/7025/6004</w:t>
        <w:br/>
        <w:t>f 7027/7027/6006 7026/7026/6005 7025/7025/6004</w:t>
        <w:br/>
        <w:t>f 7028/7028/6007 7026/7026/6005 7027/7027/6006</w:t>
        <w:br/>
        <w:t>f 7029/7029/6008 7028/7028/6007 7027/7027/6006</w:t>
        <w:br/>
        <w:t>f 7030/7030/6009 7031/7031/6010 7028/7028/6007</w:t>
        <w:br/>
        <w:t>f 7029/7029/6008 7030/7030/6009 7028/7028/6007</w:t>
        <w:br/>
        <w:t>f 7032/7032/6011 7031/7031/6010 7030/7030/6009</w:t>
        <w:br/>
        <w:t>f 7033/7033/6012 7032/7032/6011 7030/7030/6009</w:t>
        <w:br/>
        <w:t>f 7034/7034/6013 7032/7032/6011 7033/7033/6012</w:t>
        <w:br/>
        <w:t>f 7035/7035/6014 7034/7034/6013 7033/7033/6012</w:t>
        <w:br/>
        <w:t>f 7036/7036/6015 7037/7037/6016 7034/7034/6013</w:t>
        <w:br/>
        <w:t>f 7035/7035/6014 7036/7036/6015 7034/7034/6013</w:t>
        <w:br/>
        <w:t>f 7038/7038/6017 7039/7039/6018 7037/7037/6016</w:t>
        <w:br/>
        <w:t>f 7036/7036/6015 7038/7038/6017 7037/7037/6016</w:t>
        <w:br/>
        <w:t>f 7040/7040/6019 7041/7041/6020 7039/7039/6018</w:t>
        <w:br/>
        <w:t>f 7038/7038/6017 7040/7040/6019 7039/7039/6018</w:t>
        <w:br/>
        <w:t>f 7010/7010/5989 7013/7013/5992 7041/7041/6020</w:t>
        <w:br/>
        <w:t>f 7040/7040/6019 7010/7010/5989 7041/7041/6020</w:t>
        <w:br/>
        <w:t>f 7042/7042/6021 7043/7043/6021 7044/7044/6021</w:t>
        <w:br/>
        <w:t>f 7045/7045/6022 7046/7046/6022 7044/7044/6021</w:t>
        <w:br/>
        <w:t>f 7047/7047/6021 7048/7048/6021 7044/7044/6021</w:t>
        <w:br/>
        <w:t>f 7049/7049/6021 7050/7050/6021 7044/7044/6021</w:t>
        <w:br/>
        <w:t>f 7051/7051/6021 7052/7052/6023 7044/7044/6021</w:t>
        <w:br/>
        <w:t>f 7053/7053/6021 7054/7054/6021 7044/7044/6021</w:t>
        <w:br/>
        <w:t>f 7055/7055/6024 7056/7056/6022 7044/7044/6021</w:t>
        <w:br/>
        <w:t>f 7057/7057/6021 7058/7058/6023 7044/7044/6021</w:t>
        <w:br/>
        <w:t>f 7013/7013/5992 7012/7012/5991 7059/7059/6025</w:t>
        <w:br/>
        <w:t>f 7015/7015/5994 7017/7017/5996 7059/7059/6025</w:t>
        <w:br/>
        <w:t>f 7019/7019/5998 7021/7021/6000 7059/7059/6025</w:t>
        <w:br/>
        <w:t>f 7023/7023/6002 7024/7024/6003 7059/7059/6025</w:t>
        <w:br/>
        <w:t>f 7026/7026/6005 7028/7028/6007 7059/7059/6025</w:t>
        <w:br/>
        <w:t>f 7031/7031/6010 7032/7032/6011 7059/7059/6025</w:t>
        <w:br/>
        <w:t>f 7034/7034/6013 7037/7037/6016 7059/7059/6025</w:t>
        <w:br/>
        <w:t>f 7039/7039/6018 7041/7041/6020 7059/7059/6025</w:t>
        <w:br/>
        <w:t>f 7055/7055/6024 7044/7044/6021 7058/7058/6023</w:t>
        <w:br/>
        <w:t>f 7039/7039/6018 7059/7059/6025 7037/7037/6016</w:t>
        <w:br/>
        <w:t>f 7053/7053/6021 7044/7044/6021 7056/7056/6022</w:t>
        <w:br/>
        <w:t>f 7034/7034/6013 7059/7059/6025 7032/7032/6011</w:t>
        <w:br/>
        <w:t>f 7051/7051/6021 7044/7044/6021 7054/7054/6021</w:t>
        <w:br/>
        <w:t>f 7031/7031/6010 7059/7059/6025 7028/7028/6007</w:t>
        <w:br/>
        <w:t>f 7026/7026/6005 7059/7059/6025 7024/7024/6003</w:t>
        <w:br/>
        <w:t>f 7049/7049/6021 7044/7044/6021 7052/7052/6023</w:t>
        <w:br/>
        <w:t>f 7047/7047/6021 7044/7044/6021 7050/7050/6021</w:t>
        <w:br/>
        <w:t>f 7023/7023/6002 7059/7059/6025 7021/7021/6000</w:t>
        <w:br/>
        <w:t>f 7019/7019/5998 7059/7059/6025 7017/7017/5996</w:t>
        <w:br/>
        <w:t>f 7045/7045/6022 7044/7044/6021 7048/7048/6021</w:t>
        <w:br/>
        <w:t>f 7015/7015/5994 7059/7059/6025 7012/7012/5991</w:t>
        <w:br/>
        <w:t>f 7042/7042/6021 7044/7044/6021 7046/7046/6022</w:t>
        <w:br/>
        <w:t>f 7013/7013/5992 7059/7059/6025 7041/7041/6020</w:t>
        <w:br/>
        <w:t>f 7057/7057/6021 7044/7044/6021 7043/7043/6021</w:t>
        <w:br/>
        <w:t>f 7060/7060/6026 7061/7061/6027 7062/7062/6026</w:t>
        <w:br/>
        <w:t>f 7063/7063/6026 7060/7060/6026 7062/7062/6026</w:t>
        <w:br/>
        <w:t>f 7064/7064/6028 7065/7065/6029 7066/7066/6030</w:t>
        <w:br/>
        <w:t>f 7067/7067/6031 7064/7064/6028 7066/7066/6030</w:t>
        <w:br/>
        <w:t>f 7068/7068/6032 7069/7069/6033 7070/7070/6032</w:t>
        <w:br/>
        <w:t>f 7071/7071/6032 7068/7068/6032 7070/7070/6032</w:t>
        <w:br/>
        <w:t>f 7072/7072/6034 7073/7073/6035 7074/7074/6035</w:t>
        <w:br/>
        <w:t>f 7075/7075/6034 7072/7072/6034 7074/7074/6035</w:t>
        <w:br/>
        <w:t>f 7076/7076/6036 7077/7077/6037 7078/7078/6038</w:t>
        <w:br/>
        <w:t>f 7079/7079/6038 7076/7076/6036 7078/7078/6038</w:t>
        <w:br/>
        <w:t>f 7080/7080/6039 7081/7081/6040 7082/7082/6040</w:t>
        <w:br/>
        <w:t>f 7083/7083/6041 7080/7080/6039 7082/7082/6040</w:t>
        <w:br/>
        <w:t>f 7084/7084/6042 7085/7085/6042 7086/7086/6043</w:t>
        <w:br/>
        <w:t>f 7087/7087/6044 7084/7084/6042 7086/7086/6043</w:t>
        <w:br/>
        <w:t>f 7088/7088/6045 7085/7085/6042 7084/7084/6042</w:t>
        <w:br/>
        <w:t>f 7089/7089/6045 7088/7088/6045 7084/7084/6042</w:t>
        <w:br/>
        <w:t>f 7090/7090/6046 7091/7091/6047 7092/7092/6048</w:t>
        <w:br/>
        <w:t>f 7093/7093/6049 7090/7090/6046 7092/7092/6048</w:t>
        <w:br/>
        <w:t>f 7091/7091/6047 7094/7094/6050 7095/7095/6050</w:t>
        <w:br/>
        <w:t>f 7092/7092/6048 7091/7091/6047 7095/7095/6050</w:t>
        <w:br/>
        <w:t>f 7096/7096/6051 7097/7097/6052 7098/7098/6052</w:t>
        <w:br/>
        <w:t>f 7099/7099/6051 7096/7096/6051 7098/7098/6052</w:t>
        <w:br/>
        <w:t>f 7100/7100/6053 7101/7101/6053 7096/7096/6051</w:t>
        <w:br/>
        <w:t>f 7099/7099/6051 7100/7100/6053 7096/7096/6051</w:t>
        <w:br/>
        <w:t>f 7102/7102/6054 7103/7103/6055 7104/7104/6055</w:t>
        <w:br/>
        <w:t>f 7105/7105/6055 7102/7102/6054 7104/7104/6055</w:t>
        <w:br/>
        <w:t>f 7106/7106/6056 7107/7107/6056 7108/7108/6057</w:t>
        <w:br/>
        <w:t>f 7109/7109/6058 7106/7106/6056 7108/7108/6057</w:t>
        <w:br/>
        <w:t>f 7109/7109/6058 7108/7108/6057 7110/7110/6059</w:t>
        <w:br/>
        <w:t>f 7111/7111/6060 7109/7109/6058 7110/7110/6059</w:t>
        <w:br/>
        <w:t>f 7098/7098/6052 7097/7097/6052 7112/7112/6061</w:t>
        <w:br/>
        <w:t>f 7113/7113/6061 7098/7098/6052 7112/7112/6061</w:t>
        <w:br/>
        <w:t>f 7094/7094/6050 7114/7114/6062 7115/7115/6063</w:t>
        <w:br/>
        <w:t>f 7095/7095/6050 7094/7094/6050 7115/7115/6063</w:t>
        <w:br/>
        <w:t>f 7087/7087/6044 7086/7086/6043 7116/7116/6064</w:t>
        <w:br/>
        <w:t>f 7117/7117/6065 7087/7087/6044 7116/7116/6064</w:t>
        <w:br/>
        <w:t>f 7118/7118/6066 7119/7119/6067 7120/7120/6068</w:t>
        <w:br/>
        <w:t>f 7121/7121/6069 7118/7118/6066 7120/7120/6068</w:t>
        <w:br/>
        <w:t>f 7119/7119/6067 7122/7122/6070 7123/7123/6071</w:t>
        <w:br/>
        <w:t>f 7120/7120/6068 7119/7119/6067 7123/7123/6071</w:t>
        <w:br/>
        <w:t>f 7122/7122/6070 7124/7124/6072 7125/7125/6073</w:t>
        <w:br/>
        <w:t>f 7123/7123/6071 7122/7122/6070 7125/7125/6073</w:t>
        <w:br/>
        <w:t>f 7124/7124/6072 7126/7126/6074 7127/7127/6075</w:t>
        <w:br/>
        <w:t>f 7125/7125/6073 7124/7124/6072 7127/7127/6075</w:t>
        <w:br/>
        <w:t>f 7126/7126/6074 7128/7128/6076 7129/7129/6077</w:t>
        <w:br/>
        <w:t>f 7127/7127/6075 7126/7126/6074 7129/7129/6077</w:t>
        <w:br/>
        <w:t>f 7130/7130/6078 7131/7131/6079 7132/7132/6080</w:t>
        <w:br/>
        <w:t>f 7133/7133/6081 7130/7130/6078 7132/7132/6080</w:t>
        <w:br/>
        <w:t>f 7133/7133/6081 7132/7132/6080 7129/7129/6077</w:t>
        <w:br/>
        <w:t>f 7128/7128/6076 7133/7133/6081 7129/7129/6077</w:t>
        <w:br/>
        <w:t>f 7134/7134/6082 7133/7133/6081 7128/7128/6076</w:t>
        <w:br/>
        <w:t>f 7135/7135/6083 7134/7134/6082 7128/7128/6076</w:t>
        <w:br/>
        <w:t>f 7133/7133/6081 7136/7136/6084 7137/7137/6085</w:t>
        <w:br/>
        <w:t>f 7130/7130/6078 7133/7133/6081 7137/7137/6085</w:t>
        <w:br/>
        <w:t>f 7133/7133/6081 7134/7134/6082 7136/7136/6084</w:t>
        <w:br/>
        <w:t>f 7138/7138/6086 7139/7139/6087 7126/7126/6074</w:t>
        <w:br/>
        <w:t>f 7124/7124/6072 7138/7138/6086 7126/7126/6074</w:t>
        <w:br/>
        <w:t>f 7119/7119/6067 7118/7118/6066 7140/7140/6088</w:t>
        <w:br/>
        <w:t>f 7141/7141/6089 7119/7119/6067 7140/7140/6088</w:t>
        <w:br/>
        <w:t>f 7122/7122/6070 7119/7119/6067 7141/7141/6089</w:t>
        <w:br/>
        <w:t>f 7142/7142/6090 7122/7122/6070 7141/7141/6089</w:t>
        <w:br/>
        <w:t>f 7143/7143/6091 7124/7124/6072 7122/7122/6070</w:t>
        <w:br/>
        <w:t>f 7142/7142/6090 7143/7143/6091 7122/7122/6070</w:t>
        <w:br/>
        <w:t>f 7138/7138/6086 7124/7124/6072 7143/7143/6091</w:t>
        <w:br/>
        <w:t>f 7141/7141/6089 7140/7140/6088 7144/7144/6092</w:t>
        <w:br/>
        <w:t>f 7145/7145/6093 7141/7141/6089 7144/7144/6092</w:t>
        <w:br/>
        <w:t>f 7142/7142/6090 7141/7141/6089 7145/7145/6093</w:t>
        <w:br/>
        <w:t>f 7146/7146/6094 7142/7142/6090 7145/7145/6093</w:t>
        <w:br/>
        <w:t>f 7146/7146/6094 7147/7147/6095 7143/7143/6091</w:t>
        <w:br/>
        <w:t>f 7142/7142/6090 7146/7146/6094 7143/7143/6091</w:t>
        <w:br/>
        <w:t>f 7136/7136/6084 7148/7148/6096 7149/7149/6097</w:t>
        <w:br/>
        <w:t>f 7137/7137/6085 7136/7136/6084 7149/7149/6097</w:t>
        <w:br/>
        <w:t>f 7145/7145/6093 7144/7144/6092 7150/7150/6098</w:t>
        <w:br/>
        <w:t>f 7151/7151/6099 7145/7145/6093 7150/7150/6098</w:t>
        <w:br/>
        <w:t>f 7148/7148/6096 7152/7152/6100 7153/7153/6101</w:t>
        <w:br/>
        <w:t>f 7149/7149/6097 7148/7148/6096 7153/7153/6101</w:t>
        <w:br/>
        <w:t>f 7147/7147/6095 7146/7146/6094 7154/7154/6102</w:t>
        <w:br/>
        <w:t>f 7155/7155/6103 7147/7147/6095 7154/7154/6102</w:t>
        <w:br/>
        <w:t>f 7146/7146/6094 7145/7145/6093 7151/7151/6099</w:t>
        <w:br/>
        <w:t>f 7154/7154/6102 7146/7146/6094 7151/7151/6099</w:t>
        <w:br/>
        <w:t>f 7136/7136/6084 7134/7134/6082 7156/7156/6104</w:t>
        <w:br/>
        <w:t>f 7152/7152/6100 7157/7157/6105 7158/7158/6106</w:t>
        <w:br/>
        <w:t>f 7139/7139/6087 7138/7138/6086 7159/7159/6107</w:t>
        <w:br/>
        <w:t>f 7160/7160/6108 7138/7138/6086 7143/7143/6091</w:t>
        <w:br/>
        <w:t>f 7159/7159/6107 7138/7138/6086 7160/7160/6108</w:t>
        <w:br/>
        <w:t>f 7139/7139/6087 7135/7135/6083 7128/7128/6076</w:t>
        <w:br/>
        <w:t>f 7126/7126/6074 7139/7139/6087 7128/7128/6076</w:t>
        <w:br/>
        <w:t>f 7161/7161/6109 7134/7134/6082 7135/7135/6083</w:t>
        <w:br/>
        <w:t>f 7156/7156/6104 7134/7134/6082 7161/7161/6109</w:t>
        <w:br/>
        <w:t>f 7156/7156/6104 7162/7162/6110 7148/7148/6096</w:t>
        <w:br/>
        <w:t>f 7136/7136/6084 7156/7156/6104 7148/7148/6096</w:t>
        <w:br/>
        <w:t>f 7163/7163/6111 7158/7158/6106 7157/7157/6105</w:t>
        <w:br/>
        <w:t>f 7164/7164/6112 7158/7158/6106 7163/7163/6111</w:t>
        <w:br/>
        <w:t>f 7165/7165/6113 7166/7166/6114 7167/7167/6115</w:t>
        <w:br/>
        <w:t>f 7168/7168/6116 7155/7155/6103 7166/7166/6114</w:t>
        <w:br/>
        <w:t>f 7168/7168/6116 7166/7166/6114 7165/7165/6113</w:t>
        <w:br/>
        <w:t>f 7147/7147/6095 7169/7169/6117 7160/7160/6108</w:t>
        <w:br/>
        <w:t>f 7143/7143/6091 7147/7147/6095 7160/7160/6108</w:t>
        <w:br/>
        <w:t>f 7170/7170/6118 7171/7171/6118 7172/7172/6119</w:t>
        <w:br/>
        <w:t>f 7173/7173/6119 7170/7170/6118 7172/7172/6119</w:t>
        <w:br/>
        <w:t>f 7174/7174/6120 7139/7139/6087 7159/7159/6107</w:t>
        <w:br/>
        <w:t>f 7175/7175/6121 7174/7174/6120 7159/7159/6107</w:t>
        <w:br/>
        <w:t>f 7176/7176/6122 7177/7177/6123 7178/7178/6123</w:t>
        <w:br/>
        <w:t>f 7179/7179/6122 7176/7176/6122 7178/7178/6123</w:t>
        <w:br/>
        <w:t>f 7180/7180/6124 7181/7181/6124 7178/7178/6123</w:t>
        <w:br/>
        <w:t>f 7177/7177/6123 7180/7180/6124 7178/7178/6123</w:t>
        <w:br/>
        <w:t>f 7182/7182/6125 7183/7183/6126 7184/7184/6126</w:t>
        <w:br/>
        <w:t>f 7185/7185/6127 7182/7182/6125 7184/7184/6126</w:t>
        <w:br/>
        <w:t>f 7185/7185/6127 7186/7186/6128 7187/7187/6128</w:t>
        <w:br/>
        <w:t>f 7182/7182/6125 7185/7185/6127 7187/7187/6128</w:t>
        <w:br/>
        <w:t>f 7188/7188/6129 7189/7189/6130 7187/7187/6128</w:t>
        <w:br/>
        <w:t>f 7186/7186/6128 7188/7188/6129 7187/7187/6128</w:t>
        <w:br/>
        <w:t>f 7190/7190/6131 7191/7191/6132 7192/7192/6133</w:t>
        <w:br/>
        <w:t>f 7193/7193/6134 7190/7190/6131 7192/7192/6133</w:t>
        <w:br/>
        <w:t>f 7139/7139/6087 7174/7174/6120 7176/7176/6122</w:t>
        <w:br/>
        <w:t>f 7179/7179/6122 7139/7139/6087 7176/7176/6122</w:t>
        <w:br/>
        <w:t>f 7194/7194/6135 7195/7195/6135 7189/7189/6130</w:t>
        <w:br/>
        <w:t>f 7188/7188/6129 7194/7194/6135 7189/7189/6130</w:t>
        <w:br/>
        <w:t>f 7196/7196/6136 7197/7197/6136 7198/7198/6137</w:t>
        <w:br/>
        <w:t>f 7199/7199/6138 7196/7196/6136 7198/7198/6137</w:t>
        <w:br/>
        <w:t>f 7199/7199/6138 7198/7198/6137 7195/7195/6135</w:t>
        <w:br/>
        <w:t>f 7194/7194/6135 7199/7199/6138 7195/7195/6135</w:t>
        <w:br/>
        <w:t>f 7196/7196/6136 7200/7200/6139 7201/7201/6139</w:t>
        <w:br/>
        <w:t>f 7197/7197/6136 7196/7196/6136 7201/7201/6139</w:t>
        <w:br/>
        <w:t>f 7200/7200/6139 7173/7173/6119 7172/7172/6119</w:t>
        <w:br/>
        <w:t>f 7201/7201/6139 7200/7200/6139 7172/7172/6119</w:t>
        <w:br/>
        <w:t>f 7202/7202/6140 7203/7203/6141 7204/7204/6142</w:t>
        <w:br/>
        <w:t>f 7205/7205/6143 7202/7202/6140 7204/7204/6142</w:t>
        <w:br/>
        <w:t>f 7203/7203/6141 7202/7202/6140 7206/7206/6144</w:t>
        <w:br/>
        <w:t>f 7207/7207/6145 7203/7203/6141 7206/7206/6144</w:t>
        <w:br/>
        <w:t>f 7208/7208/6146 7209/7209/6147 7210/7210/6148</w:t>
        <w:br/>
        <w:t>f 7211/7211/6149 7208/7208/6146 7210/7210/6148</w:t>
        <w:br/>
        <w:t>f 7209/7209/6147 7193/7193/6134 7192/7192/6133</w:t>
        <w:br/>
        <w:t>f 7210/7210/6148 7209/7209/6147 7192/7192/6133</w:t>
        <w:br/>
        <w:t>f 7211/7211/6149 7210/7210/6148 7212/7212/6150</w:t>
        <w:br/>
        <w:t>f 7213/7213/6151 7211/7211/6149 7212/7212/6150</w:t>
        <w:br/>
        <w:t>f 7212/7212/6150 7202/7202/6140 7205/7205/6143</w:t>
        <w:br/>
        <w:t>f 7213/7213/6151 7212/7212/6150 7205/7205/6143</w:t>
        <w:br/>
        <w:t>f 7214/7214/6152 7207/7207/6145 7206/7206/6144</w:t>
        <w:br/>
        <w:t>f 7215/7215/6153 7214/7214/6152 7206/7206/6144</w:t>
        <w:br/>
        <w:t>f 7183/7183/6126 7181/7181/6124 7180/7180/6124</w:t>
        <w:br/>
        <w:t>f 7184/7184/6126 7183/7183/6126 7180/7180/6124</w:t>
        <w:br/>
        <w:t>f 7216/7216/6154 7217/7217/6155 7215/7215/6153</w:t>
        <w:br/>
        <w:t>f 7206/7206/6144 7216/7216/6154 7215/7215/6153</w:t>
        <w:br/>
        <w:t>f 7212/7212/6150 7216/7216/6154 7206/7206/6144</w:t>
        <w:br/>
        <w:t>f 7202/7202/6140 7212/7212/6150 7206/7206/6144</w:t>
        <w:br/>
        <w:t>f 7191/7191/6132 7217/7217/6155 7216/7216/6154</w:t>
        <w:br/>
        <w:t>f 7192/7192/6133 7191/7191/6132 7216/7216/6154</w:t>
        <w:br/>
        <w:t>f 7212/7212/6150 7210/7210/6148 7192/7192/6133</w:t>
        <w:br/>
        <w:t>f 7216/7216/6154 7212/7212/6150 7192/7192/6133</w:t>
        <w:br/>
        <w:t>f 7131/7131/6079 7218/7218/6156 7219/7219/6157</w:t>
        <w:br/>
        <w:t>f 7132/7132/6080 7131/7131/6079 7219/7219/6157</w:t>
        <w:br/>
        <w:t>f 7129/7129/6077 7132/7132/6080 7219/7219/6157</w:t>
        <w:br/>
        <w:t>f 7220/7220/6158 7129/7129/6077 7219/7219/6157</w:t>
        <w:br/>
        <w:t>f 7127/7127/6075 7129/7129/6077 7220/7220/6158</w:t>
        <w:br/>
        <w:t>f 7221/7221/6159 7127/7127/6075 7220/7220/6158</w:t>
        <w:br/>
        <w:t>f 7125/7125/6073 7127/7127/6075 7221/7221/6159</w:t>
        <w:br/>
        <w:t>f 7222/7222/6160 7125/7125/6073 7221/7221/6159</w:t>
        <w:br/>
        <w:t>f 7123/7123/6071 7125/7125/6073 7222/7222/6160</w:t>
        <w:br/>
        <w:t>f 7223/7223/6161 7123/7123/6071 7222/7222/6160</w:t>
        <w:br/>
        <w:t>f 7120/7120/6068 7123/7123/6071 7223/7223/6161</w:t>
        <w:br/>
        <w:t>f 7224/7224/6162 7120/7120/6068 7223/7223/6161</w:t>
        <w:br/>
        <w:t>f 7121/7121/6069 7120/7120/6068 7224/7224/6162</w:t>
        <w:br/>
        <w:t>f 7225/7225/6163 7121/7121/6069 7224/7224/6162</w:t>
        <w:br/>
        <w:t>f 7226/7226/6164 7227/7227/6165 7228/7228/6165</w:t>
        <w:br/>
        <w:t>f 7229/7229/6164 7226/7226/6164 7228/7228/6165</w:t>
        <w:br/>
        <w:t>f 7230/7230/6166 7226/7226/6164 7229/7229/6164</w:t>
        <w:br/>
        <w:t>f 7231/7231/6167 7230/7230/6166 7229/7229/6164</w:t>
        <w:br/>
        <w:t>f 7232/7232/6168 7230/7230/6166 7231/7231/6167</w:t>
        <w:br/>
        <w:t>f 7233/7233/6168 7232/7232/6168 7231/7231/6167</w:t>
        <w:br/>
        <w:t>f 7234/7234/6169 7232/7232/6168 7233/7233/6168</w:t>
        <w:br/>
        <w:t>f 7235/7235/6169 7234/7234/6169 7233/7233/6168</w:t>
        <w:br/>
        <w:t>f 7234/7234/6169 7235/7235/6169 7236/7236/6170</w:t>
        <w:br/>
        <w:t>f 7237/7237/6170 7234/7234/6169 7236/7236/6170</w:t>
        <w:br/>
        <w:t>f 7237/7237/6170 7236/7236/6170 7238/7238/6171</w:t>
        <w:br/>
        <w:t>f 7239/7239/6172 7237/7237/6170 7238/7238/6171</w:t>
        <w:br/>
        <w:t>f 7239/7239/6172 7238/7238/6171 7240/7240/6173</w:t>
        <w:br/>
        <w:t>f 7241/7241/6174 7239/7239/6172 7240/7240/6173</w:t>
        <w:br/>
        <w:t>f 7242/7242/6175 7243/7243/6176 7244/7244/6177</w:t>
        <w:br/>
        <w:t>f 7245/7245/6178 7242/7242/6175 7244/7244/6177</w:t>
        <w:br/>
        <w:t>f 7246/7246/6179 7247/7247/6180 7248/7248/6181</w:t>
        <w:br/>
        <w:t>f 7249/7249/6182 7246/7246/6179 7248/7248/6181</w:t>
        <w:br/>
        <w:t>f 7249/7249/6182 7248/7248/6181 7250/7250/6183</w:t>
        <w:br/>
        <w:t>f 7251/7251/6184 7249/7249/6182 7250/7250/6183</w:t>
        <w:br/>
        <w:t>f 7251/7251/6184 7250/7250/6183 7252/7252/6185</w:t>
        <w:br/>
        <w:t>f 7253/7253/6186 7251/7251/6184 7252/7252/6185</w:t>
        <w:br/>
        <w:t>f 7253/7253/6186 7252/7252/6185 7254/7254/6187</w:t>
        <w:br/>
        <w:t>f 7255/7255/6188 7253/7253/6186 7254/7254/6187</w:t>
        <w:br/>
        <w:t>f 7255/7255/6188 7254/7254/6187 7256/7256/6189</w:t>
        <w:br/>
        <w:t>f 7257/7257/6190 7255/7255/6188 7256/7256/6189</w:t>
        <w:br/>
        <w:t>f 7258/7258/6191 7242/7242/6175 7245/7245/6178</w:t>
        <w:br/>
        <w:t>f 7259/7259/6192 7258/7258/6191 7245/7245/6178</w:t>
        <w:br/>
        <w:t>f 7247/7247/6180 7260/7260/6193 7261/7261/6194</w:t>
        <w:br/>
        <w:t>f 7248/7248/6181 7247/7247/6180 7261/7261/6194</w:t>
        <w:br/>
        <w:t>f 7248/7248/6181 7261/7261/6194 7262/7262/6195</w:t>
        <w:br/>
        <w:t>f 7250/7250/6183 7248/7248/6181 7262/7262/6195</w:t>
        <w:br/>
        <w:t>f 7250/7250/6183 7262/7262/6195 7263/7263/6196</w:t>
        <w:br/>
        <w:t>f 7252/7252/6185 7250/7250/6183 7263/7263/6196</w:t>
        <w:br/>
        <w:t>f 7252/7252/6185 7263/7263/6196 7264/7264/6197</w:t>
        <w:br/>
        <w:t>f 7254/7254/6187 7252/7252/6185 7264/7264/6197</w:t>
        <w:br/>
        <w:t>f 7254/7254/6187 7264/7264/6197 7265/7265/6198</w:t>
        <w:br/>
        <w:t>f 7256/7256/6189 7254/7254/6187 7265/7265/6198</w:t>
        <w:br/>
        <w:t>f 7266/7266/6199 7267/7267/6200 7131/7131/6079</w:t>
        <w:br/>
        <w:t>f 7130/7130/6078 7266/7266/6199 7131/7131/6079</w:t>
        <w:br/>
        <w:t>f 7268/7268/6201 7269/7269/6202 7270/7270/6201</w:t>
        <w:br/>
        <w:t>f 7244/7244/6177 7271/7271/6203 7272/7272/6204</w:t>
        <w:br/>
        <w:t>f 7245/7245/6178 7244/7244/6177 7272/7272/6204</w:t>
        <w:br/>
        <w:t>f 7245/7245/6178 7272/7272/6204 7273/7273/6205</w:t>
        <w:br/>
        <w:t>f 7259/7259/6192 7245/7245/6178 7273/7273/6205</w:t>
        <w:br/>
        <w:t>f 7131/7131/6079 7267/7267/6200 7274/7274/6206</w:t>
        <w:br/>
        <w:t>f 7218/7218/6156 7131/7131/6079 7274/7274/6206</w:t>
        <w:br/>
        <w:t>f 7241/7241/6174 7240/7240/6173 7275/7275/6207</w:t>
        <w:br/>
        <w:t>f 7276/7276/6207 7241/7241/6174 7275/7275/6207</w:t>
        <w:br/>
        <w:t>f 7277/7277/6208 7278/7278/6208 7279/7279/6209</w:t>
        <w:br/>
        <w:t>f 7280/7280/6210 7277/7277/6208 7279/7279/6209</w:t>
        <w:br/>
        <w:t>f 7281/7281/6211 7282/7282/6212 7283/7283/6213</w:t>
        <w:br/>
        <w:t>f 7268/7268/6201 7270/7270/6201 7282/7282/6212</w:t>
        <w:br/>
        <w:t>f 7284/7284/6205 7268/7268/6201 7282/7282/6212</w:t>
        <w:br/>
        <w:t>f 7285/7285/6214 7286/7286/6215 7287/7287/6216</w:t>
        <w:br/>
        <w:t>f 7288/7288/6217 7285/7285/6214 7287/7287/6216</w:t>
        <w:br/>
        <w:t>f 7289/7289/6218 7287/7287/6216 7286/7286/6215</w:t>
        <w:br/>
        <w:t>f 7290/7290/6219 7289/7289/6218 7286/7286/6215</w:t>
        <w:br/>
        <w:t>f 7290/7290/6219 7291/7291/6220 7292/7292/6221</w:t>
        <w:br/>
        <w:t>f 7289/7289/6218 7290/7290/6219 7292/7292/6221</w:t>
        <w:br/>
        <w:t>f 7291/7291/6220 7293/7293/6222 7294/7294/6223</w:t>
        <w:br/>
        <w:t>f 7292/7292/6221 7291/7291/6220 7294/7294/6223</w:t>
        <w:br/>
        <w:t>f 7293/7293/6222 7295/7295/6224 7296/7296/6225</w:t>
        <w:br/>
        <w:t>f 7294/7294/6223 7293/7293/6222 7296/7296/6225</w:t>
        <w:br/>
        <w:t>f 7295/7295/6224 7297/7297/6226 7298/7298/6227</w:t>
        <w:br/>
        <w:t>f 7296/7296/6225 7295/7295/6224 7298/7298/6227</w:t>
        <w:br/>
        <w:t>f 7299/7299/6228 7300/7300/6229 7298/7298/6227</w:t>
        <w:br/>
        <w:t>f 7297/7297/6226 7299/7299/6228 7298/7298/6227</w:t>
        <w:br/>
        <w:t>f 7301/7301/6230 7302/7302/6231 7300/7300/6229</w:t>
        <w:br/>
        <w:t>f 7299/7299/6228 7301/7301/6230 7300/7300/6229</w:t>
        <w:br/>
        <w:t>f 7303/7303/6232 7118/7118/6066 7121/7121/6069</w:t>
        <w:br/>
        <w:t>f 7304/7304/6233 7303/7303/6232 7121/7121/6069</w:t>
        <w:br/>
        <w:t>f 7304/7304/6233 7121/7121/6069 7225/7225/6163</w:t>
        <w:br/>
        <w:t>f 7305/7305/6234 7304/7304/6233 7225/7225/6163</w:t>
        <w:br/>
        <w:t>f 7227/7227/6165 7306/7306/6235 7307/7307/6235</w:t>
        <w:br/>
        <w:t>f 7228/7228/6165 7227/7227/6165 7307/7307/6235</w:t>
        <w:br/>
        <w:t>f 7308/7308/6236 7309/7309/6237 7310/7310/6238</w:t>
        <w:br/>
        <w:t>f 7311/7311/6239 7312/7312/6240 7302/7302/6231</w:t>
        <w:br/>
        <w:t>f 7301/7301/6230 7311/7311/6239 7302/7302/6231</w:t>
        <w:br/>
        <w:t>f 7313/7313/6241 7314/7314/6242 7315/7315/6238</w:t>
        <w:br/>
        <w:t>f 7316/7316/6243 7309/7309/6237 7308/7308/6236</w:t>
        <w:br/>
        <w:t>f 7317/7317/6244 7316/7316/6243 7308/7308/6236</w:t>
        <w:br/>
        <w:t>f 7317/7317/6244 7318/7318/6245 7316/7316/6243</w:t>
        <w:br/>
        <w:t>f 7257/7257/6190 7256/7256/6189 7319/7319/6243</w:t>
        <w:br/>
        <w:t>f 7320/7320/6246 7257/7257/6190 7319/7319/6243</w:t>
        <w:br/>
        <w:t>f 7256/7256/6189 7265/7265/6198 7321/7321/6241</w:t>
        <w:br/>
        <w:t>f 7319/7319/6243 7256/7256/6189 7321/7321/6241</w:t>
        <w:br/>
        <w:t>f 7322/7322/6247 7323/7323/6248 7314/7314/6242</w:t>
        <w:br/>
        <w:t>f 7324/7324/6247 7322/7322/6247 7314/7314/6242</w:t>
        <w:br/>
        <w:t>f 7325/7325/6249 7326/7326/6249 7278/7278/6208</w:t>
        <w:br/>
        <w:t>f 7277/7277/6208 7325/7325/6249 7278/7278/6208</w:t>
        <w:br/>
        <w:t>f 7327/7327/6250 7328/7328/6251 7286/7286/6215</w:t>
        <w:br/>
        <w:t>f 7285/7285/6214 7327/7327/6250 7286/7286/6215</w:t>
        <w:br/>
        <w:t>f 7290/7290/6219 7286/7286/6215 7328/7328/6251</w:t>
        <w:br/>
        <w:t>f 7329/7329/6252 7290/7290/6219 7328/7328/6251</w:t>
        <w:br/>
        <w:t>f 7330/7330/6253 7291/7291/6220 7290/7290/6219</w:t>
        <w:br/>
        <w:t>f 7329/7329/6252 7330/7330/6253 7290/7290/6219</w:t>
        <w:br/>
        <w:t>f 7331/7331/6254 7293/7293/6222 7291/7291/6220</w:t>
        <w:br/>
        <w:t>f 7330/7330/6253 7331/7331/6254 7291/7291/6220</w:t>
        <w:br/>
        <w:t>f 7332/7332/6255 7295/7295/6224 7293/7293/6222</w:t>
        <w:br/>
        <w:t>f 7331/7331/6254 7332/7332/6255 7293/7293/6222</w:t>
        <w:br/>
        <w:t>f 7333/7333/6256 7297/7297/6226 7295/7295/6224</w:t>
        <w:br/>
        <w:t>f 7332/7332/6255 7333/7333/6256 7295/7295/6224</w:t>
        <w:br/>
        <w:t>f 7297/7297/6226 7333/7333/6256 7334/7334/6257</w:t>
        <w:br/>
        <w:t>f 7299/7299/6228 7297/7297/6226 7334/7334/6257</w:t>
        <w:br/>
        <w:t>f 7335/7335/6258 7311/7311/6239 7301/7301/6230</w:t>
        <w:br/>
        <w:t>f 7336/7336/6259 7335/7335/6258 7301/7301/6230</w:t>
        <w:br/>
        <w:t>f 7336/7336/6259 7301/7301/6230 7299/7299/6228</w:t>
        <w:br/>
        <w:t>f 7334/7334/6257 7336/7336/6259 7299/7299/6228</w:t>
        <w:br/>
        <w:t>f 7118/7118/6066 7303/7303/6232 7337/7337/6260</w:t>
        <w:br/>
        <w:t>f 7140/7140/6088 7118/7118/6066 7337/7337/6260</w:t>
        <w:br/>
        <w:t>f 7338/7338/6261 7322/7322/6247 7324/7324/6247</w:t>
        <w:br/>
        <w:t>f 7339/7339/6261 7338/7338/6261 7324/7324/6247</w:t>
        <w:br/>
        <w:t>f 7130/7130/6078 7137/7137/6085 7340/7340/6262</w:t>
        <w:br/>
        <w:t>f 7266/7266/6199 7130/7130/6078 7340/7340/6262</w:t>
        <w:br/>
        <w:t>f 7341/7341/6263 7342/7342/6264 7326/7326/6249</w:t>
        <w:br/>
        <w:t>f 7325/7325/6249 7341/7341/6263 7326/7326/6249</w:t>
        <w:br/>
        <w:t>f 7343/7343/6265 7328/7328/6251 7327/7327/6250</w:t>
        <w:br/>
        <w:t>f 7344/7344/6266 7343/7343/6265 7327/7327/6250</w:t>
        <w:br/>
        <w:t>f 7149/7149/6097 7345/7345/6267 7340/7340/6262</w:t>
        <w:br/>
        <w:t>f 7137/7137/6085 7149/7149/6097 7340/7340/6262</w:t>
        <w:br/>
        <w:t>f 7329/7329/6252 7328/7328/6251 7343/7343/6265</w:t>
        <w:br/>
        <w:t>f 7346/7346/6268 7329/7329/6252 7343/7343/6265</w:t>
        <w:br/>
        <w:t>f 7347/7347/6269 7330/7330/6253 7329/7329/6252</w:t>
        <w:br/>
        <w:t>f 7346/7346/6268 7347/7347/6269 7329/7329/6252</w:t>
        <w:br/>
        <w:t>f 7347/7347/6269 7348/7348/6270 7331/7331/6254</w:t>
        <w:br/>
        <w:t>f 7330/7330/6253 7347/7347/6269 7331/7331/6254</w:t>
        <w:br/>
        <w:t>f 7349/7349/6271 7332/7332/6255 7331/7331/6254</w:t>
        <w:br/>
        <w:t>f 7348/7348/6270 7349/7349/6271 7331/7331/6254</w:t>
        <w:br/>
        <w:t>f 7332/7332/6255 7349/7349/6271 7350/7350/6272</w:t>
        <w:br/>
        <w:t>f 7333/7333/6256 7332/7332/6255 7350/7350/6272</w:t>
        <w:br/>
        <w:t>f 7333/7333/6256 7350/7350/6272 7351/7351/6273</w:t>
        <w:br/>
        <w:t>f 7334/7334/6257 7333/7333/6256 7351/7351/6273</w:t>
        <w:br/>
        <w:t>f 7352/7352/6274 7353/7353/6275 7335/7335/6258</w:t>
        <w:br/>
        <w:t>f 7336/7336/6259 7352/7352/6274 7335/7335/6258</w:t>
        <w:br/>
        <w:t>f 7351/7351/6273 7352/7352/6274 7336/7336/6259</w:t>
        <w:br/>
        <w:t>f 7334/7334/6257 7351/7351/6273 7336/7336/6259</w:t>
        <w:br/>
        <w:t>f 7144/7144/6092 7140/7140/6088 7337/7337/6260</w:t>
        <w:br/>
        <w:t>f 7354/7354/6276 7144/7144/6092 7337/7337/6260</w:t>
        <w:br/>
        <w:t>f 7355/7355/6277 7150/7150/6098 7354/7354/6276</w:t>
        <w:br/>
        <w:t>f 7356/7356/6278 7357/7357/6278 7358/7358/6279</w:t>
        <w:br/>
        <w:t>f 7359/7359/6279 7356/7356/6278 7358/7358/6279</w:t>
        <w:br/>
        <w:t>f 7151/7151/6099 7360/7360/6280 7361/7361/6281</w:t>
        <w:br/>
        <w:t>f 7151/7151/6099 7361/7361/6281 7362/7362/6282</w:t>
        <w:br/>
        <w:t>f 7154/7154/6102 7151/7151/6099 7362/7362/6282</w:t>
        <w:br/>
        <w:t>f 7363/7363/6283 7154/7154/6102 7362/7362/6282</w:t>
        <w:br/>
        <w:t>f 7155/7155/6103 7154/7154/6102 7363/7363/6283</w:t>
        <w:br/>
        <w:t>f 7364/7364/6284 7155/7155/6103 7363/7363/6283</w:t>
        <w:br/>
        <w:t>f 7364/7364/6284 7365/7365/6285 7166/7166/6114</w:t>
        <w:br/>
        <w:t>f 7155/7155/6103 7364/7364/6284 7166/7166/6114</w:t>
        <w:br/>
        <w:t>f 7365/7365/6285 7366/7366/6286 7167/7167/6115</w:t>
        <w:br/>
        <w:t>f 7166/7166/6114 7365/7365/6285 7167/7167/6115</w:t>
        <w:br/>
        <w:t>f 7366/7366/6286 7164/7164/6112 7167/7167/6115</w:t>
        <w:br/>
        <w:t>f 7158/7158/6106 7367/7367/6287 7368/7368/6288</w:t>
        <w:br/>
        <w:t>f 7152/7152/6100 7158/7158/6106 7368/7368/6288</w:t>
        <w:br/>
        <w:t>f 7369/7369/6289 7153/7153/6101 7368/7368/6288</w:t>
        <w:br/>
        <w:t>f 7370/7370/6290 7153/7153/6101 7369/7369/6289</w:t>
        <w:br/>
        <w:t>f 7150/7150/6098 7355/7355/6277 7371/7371/6291</w:t>
        <w:br/>
        <w:t>f 7151/7151/6099 7150/7150/6098 7372/7372/6292</w:t>
        <w:br/>
        <w:t>f 7360/7360/6280 7151/7151/6099 7372/7372/6292</w:t>
        <w:br/>
        <w:t>f 7373/7373/6293 7374/7374/6294 7375/7375/6295</w:t>
        <w:br/>
        <w:t>f 7376/7376/6296 7373/7373/6293 7375/7375/6295</w:t>
        <w:br/>
        <w:t>f 7373/7373/6293 7376/7376/6296 7377/7377/6297</w:t>
        <w:br/>
        <w:t>f 7378/7378/6298 7379/7379/6299 7380/7380/6299</w:t>
        <w:br/>
        <w:t>f 7381/7381/6300 7378/7378/6298 7380/7380/6299</w:t>
        <w:br/>
        <w:t>f 7382/7382/6301 7383/7383/6302 7384/7384/6303</w:t>
        <w:br/>
        <w:t>f 7385/7385/6304 7382/7382/6301 7384/7384/6303</w:t>
        <w:br/>
        <w:t>f 7386/7386/6305 7378/7378/6298 7381/7381/6300</w:t>
        <w:br/>
        <w:t>f 7387/7387/6306 7386/7386/6305 7381/7381/6300</w:t>
        <w:br/>
        <w:t>f 7388/7388/6305 7382/7382/6301 7385/7385/6304</w:t>
        <w:br/>
        <w:t>f 7389/7389/6298 7388/7388/6305 7385/7385/6304</w:t>
        <w:br/>
        <w:t>f 7382/7382/6301 7388/7388/6305 7390/7390/6307</w:t>
        <w:br/>
        <w:t>f 7391/7391/6307 7386/7386/6305 7387/7387/6306</w:t>
        <w:br/>
        <w:t>f 7392/7392/6308 7391/7391/6307 7387/7387/6306</w:t>
        <w:br/>
        <w:t>f 7382/7382/6301 7393/7393/6309 7394/7394/6310</w:t>
        <w:br/>
        <w:t>f 7383/7383/6302 7382/7382/6301 7394/7394/6310</w:t>
        <w:br/>
        <w:t>f 7390/7390/6307 7395/7395/6311 7393/7393/6309</w:t>
        <w:br/>
        <w:t>f 7382/7382/6301 7390/7390/6307 7393/7393/6309</w:t>
        <w:br/>
        <w:t>f 7396/7396/6312 7397/7397/6311 7391/7391/6307</w:t>
        <w:br/>
        <w:t>f 7392/7392/6308 7396/7396/6312 7391/7391/6307</w:t>
        <w:br/>
        <w:t>f 7398/7398/6313 7399/7399/6314 7394/7394/6310</w:t>
        <w:br/>
        <w:t>f 7393/7393/6309 7398/7398/6313 7394/7394/6310</w:t>
        <w:br/>
        <w:t>f 7400/7400/6315 7398/7398/6313 7393/7393/6309</w:t>
        <w:br/>
        <w:t>f 7395/7395/6311 7400/7400/6315 7393/7393/6309</w:t>
        <w:br/>
        <w:t>f 7401/7401/6316 7402/7402/6317 7397/7397/6311</w:t>
        <w:br/>
        <w:t>f 7396/7396/6312 7401/7401/6316 7397/7397/6311</w:t>
        <w:br/>
        <w:t>f 7402/7402/6317 7401/7401/6316 7403/7403/6318</w:t>
        <w:br/>
        <w:t>f 7404/7404/6319 7402/7402/6317 7403/7403/6318</w:t>
        <w:br/>
        <w:t>f 7404/7404/6319 7403/7403/6318 7405/7405/6320</w:t>
        <w:br/>
        <w:t>f 7406/7406/6321 7404/7404/6319 7405/7405/6320</w:t>
        <w:br/>
        <w:t>f 7398/7398/6313 7407/7407/6322 7408/7408/6323</w:t>
        <w:br/>
        <w:t>f 7399/7399/6314 7398/7398/6313 7408/7408/6323</w:t>
        <w:br/>
        <w:t>f 7409/7409/6319 7407/7407/6322 7398/7398/6313</w:t>
        <w:br/>
        <w:t>f 7400/7400/6315 7409/7409/6319 7398/7398/6313</w:t>
        <w:br/>
        <w:t>f 7407/7407/6322 7409/7409/6319 7410/7410/6324</w:t>
        <w:br/>
        <w:t>f 7407/7407/6322 7410/7410/6324 7411/7411/6325</w:t>
        <w:br/>
        <w:t>f 7412/7412/6326 7413/7413/6327 7406/7406/6321</w:t>
        <w:br/>
        <w:t>f 7405/7405/6320 7412/7412/6326 7406/7406/6321</w:t>
        <w:br/>
        <w:t>f 7414/7414/6328 7415/7415/6329 7416/7416/6330</w:t>
        <w:br/>
        <w:t>f 7417/7417/6331 7414/7414/6328 7416/7416/6330</w:t>
        <w:br/>
        <w:t>f 7407/7407/6322 7414/7414/6328 7417/7417/6331</w:t>
        <w:br/>
        <w:t>f 7408/7408/6323 7407/7407/6322 7417/7417/6331</w:t>
        <w:br/>
        <w:t>f 7418/7418/6332 7419/7419/6333 7413/7413/6327</w:t>
        <w:br/>
        <w:t>f 7412/7412/6326 7418/7418/6332 7413/7413/6327</w:t>
        <w:br/>
        <w:t>f 7420/7420/6334 7421/7421/6335 7422/7422/6335</w:t>
        <w:br/>
        <w:t>f 7419/7419/6333 7420/7420/6334 7422/7422/6335</w:t>
        <w:br/>
        <w:t>f 7415/7415/6329 7423/7423/6336 7424/7424/6337</w:t>
        <w:br/>
        <w:t>f 7416/7416/6330 7415/7415/6329 7424/7424/6337</w:t>
        <w:br/>
        <w:t>f 7425/7425/6338 7423/7423/6336 7415/7415/6329</w:t>
        <w:br/>
        <w:t>f 7415/7415/6329 7414/7414/6328 7426/7426/6339</w:t>
        <w:br/>
        <w:t>f 7407/7407/6322 7411/7411/6325 7426/7426/6339</w:t>
        <w:br/>
        <w:t>f 7419/7419/6333 7418/7418/6332 7427/7427/6340</w:t>
        <w:br/>
        <w:t>f 7427/7427/6340 7420/7420/6334 7419/7419/6333</w:t>
        <w:br/>
        <w:t>f 7414/7414/6328 7407/7407/6322 7426/7426/6339</w:t>
        <w:br/>
        <w:t>f 7428/7428/6341 7338/7338/6261 7339/7339/6261</w:t>
        <w:br/>
        <w:t>f 7429/7429/6341 7428/7428/6341 7339/7339/6261</w:t>
        <w:br/>
        <w:t>f 7416/7416/6330 7424/7424/6337 7353/7353/6275</w:t>
        <w:br/>
        <w:t>f 7352/7352/6274 7416/7416/6330 7353/7353/6275</w:t>
        <w:br/>
        <w:t>f 7417/7417/6331 7416/7416/6330 7352/7352/6274</w:t>
        <w:br/>
        <w:t>f 7351/7351/6273 7417/7417/6331 7352/7352/6274</w:t>
        <w:br/>
        <w:t>f 7408/7408/6323 7417/7417/6331 7351/7351/6273</w:t>
        <w:br/>
        <w:t>f 7350/7350/6272 7408/7408/6323 7351/7351/6273</w:t>
        <w:br/>
        <w:t>f 7399/7399/6314 7408/7408/6323 7350/7350/6272</w:t>
        <w:br/>
        <w:t>f 7349/7349/6271 7399/7399/6314 7350/7350/6272</w:t>
        <w:br/>
        <w:t>f 7394/7394/6310 7399/7399/6314 7349/7349/6271</w:t>
        <w:br/>
        <w:t>f 7348/7348/6270 7394/7394/6310 7349/7349/6271</w:t>
        <w:br/>
        <w:t>f 7383/7383/6302 7394/7394/6310 7348/7348/6270</w:t>
        <w:br/>
        <w:t>f 7347/7347/6269 7383/7383/6302 7348/7348/6270</w:t>
        <w:br/>
        <w:t>f 7383/7383/6302 7347/7347/6269 7346/7346/6268</w:t>
        <w:br/>
        <w:t>f 7384/7384/6303 7383/7383/6302 7346/7346/6268</w:t>
        <w:br/>
        <w:t>f 7384/7384/6303 7346/7346/6268 7343/7343/6265</w:t>
        <w:br/>
        <w:t>f 7374/7374/6294 7384/7384/6303 7343/7343/6265</w:t>
        <w:br/>
        <w:t>f 7374/7374/6294 7343/7343/6265 7344/7344/6266</w:t>
        <w:br/>
        <w:t>f 7375/7375/6295 7374/7374/6294 7344/7344/6266</w:t>
        <w:br/>
        <w:t>f 7359/7359/6279 7358/7358/6279 7342/7342/6264</w:t>
        <w:br/>
        <w:t>f 7341/7341/6263 7359/7359/6279 7342/7342/6264</w:t>
        <w:br/>
        <w:t>f 7379/7379/6299 7357/7357/6278 7356/7356/6278</w:t>
        <w:br/>
        <w:t>f 7380/7380/6299 7379/7379/6299 7356/7356/6278</w:t>
        <w:br/>
        <w:t>f 7422/7422/6335 7421/7421/6335 7428/7428/6341</w:t>
        <w:br/>
        <w:t>f 7429/7429/6341 7422/7422/6335 7428/7428/6341</w:t>
        <w:br/>
        <w:t>f 7260/7260/6193 7247/7247/6180 7242/7242/6175</w:t>
        <w:br/>
        <w:t>f 7258/7258/6191 7260/7260/6193 7242/7242/6175</w:t>
        <w:br/>
        <w:t>f 7280/7280/6210 7279/7279/6209 7430/7430/6205</w:t>
        <w:br/>
        <w:t>f 7431/7431/6213 7280/7280/6210 7430/7430/6205</w:t>
        <w:br/>
        <w:t>f 7274/7274/6206 7432/7432/6342 7218/7218/6156</w:t>
        <w:br/>
        <w:t>f 7287/7287/6216 7433/7433/6343 7288/7288/6217</w:t>
        <w:br/>
        <w:t>f 7314/7314/6242 7323/7323/6248 7315/7315/6238</w:t>
        <w:br/>
        <w:t>f 7149/7149/6097 7153/7153/6101 7370/7370/6290</w:t>
        <w:br/>
        <w:t>f 7345/7345/6267 7149/7149/6097 7370/7370/6290</w:t>
        <w:br/>
        <w:t>f 7367/7367/6287 7158/7158/6106 7164/7164/6112</w:t>
        <w:br/>
        <w:t>f 7366/7366/6286 7367/7367/6287 7164/7164/6112</w:t>
        <w:br/>
        <w:t>f 7168/7168/6116 7169/7169/6117 7147/7147/6095</w:t>
        <w:br/>
        <w:t>f 7155/7155/6103 7168/7168/6116 7147/7147/6095</w:t>
        <w:br/>
        <w:t>f 7157/7157/6105 7152/7152/6100 7148/7148/6096</w:t>
        <w:br/>
        <w:t>f 7162/7162/6110 7157/7157/6105 7148/7148/6096</w:t>
        <w:br/>
        <w:t>f 7385/7385/6304 7373/7373/6293 7377/7377/6297</w:t>
        <w:br/>
        <w:t>f 7389/7389/6298 7385/7385/6304 7377/7377/6297</w:t>
        <w:br/>
        <w:t>f 7385/7385/6304 7384/7384/6303 7374/7374/6294</w:t>
        <w:br/>
        <w:t>f 7373/7373/6293 7385/7385/6304 7374/7374/6294</w:t>
        <w:br/>
        <w:t>f 7150/7150/6098 7371/7371/6291 7372/7372/6292</w:t>
        <w:br/>
        <w:t>f 7150/7150/6098 7144/7144/6092 7354/7354/6276</w:t>
        <w:br/>
        <w:t>f 7153/7153/6101 7152/7152/6100 7368/7368/6288</w:t>
        <w:br/>
        <w:t>f 7247/7247/6180 7434/7434/6179 7435/7435/6176</w:t>
        <w:br/>
        <w:t>f 7242/7242/6175 7247/7247/6180 7435/7435/6176</w:t>
        <w:br/>
        <w:t>f 7436/7436/6344 7437/7437/6345 7438/7438/6346</w:t>
        <w:br/>
        <w:t>f 7439/7439/6347 7436/7436/6344 7438/7438/6346</w:t>
        <w:br/>
        <w:t>f 7438/7438/6346 7437/7437/6345 7440/7440/6348</w:t>
        <w:br/>
        <w:t>f 7441/7441/6348 7438/7438/6346 7440/7440/6348</w:t>
        <w:br/>
        <w:t>f 7442/7442/6349 7443/7443/6350 7444/7444/6350</w:t>
        <w:br/>
        <w:t>f 7445/7445/6350 7442/7442/6349 7444/7444/6350</w:t>
        <w:br/>
        <w:t>f 7446/7446/6351 7447/7447/6352 7448/7448/6352</w:t>
        <w:br/>
        <w:t>f 7449/7449/6352 7446/7446/6351 7448/7448/6352</w:t>
        <w:br/>
        <w:t>f 7450/7450/6353 7451/7451/6354 7452/7452/6354</w:t>
        <w:br/>
        <w:t>f 7453/7453/6353 7450/7450/6353 7452/7452/6354</w:t>
        <w:br/>
        <w:t>f 7454/7454/6355 7455/7455/6355 7456/7456/6355</w:t>
        <w:br/>
        <w:t>f 7457/7457/6355 7454/7454/6355 7456/7456/6355</w:t>
        <w:br/>
        <w:t>f 7458/7458/6356 7459/7459/6357 7460/7460/6358</w:t>
        <w:br/>
        <w:t>f 7461/7461/6357 7458/7458/6356 7460/7460/6358</w:t>
        <w:br/>
        <w:t>f 7462/7462/6359 7463/7463/6359 7450/7450/6353</w:t>
        <w:br/>
        <w:t>f 7453/7453/6353 7462/7462/6359 7450/7450/6353</w:t>
        <w:br/>
        <w:t>f 7464/7464/6360 7465/7465/6360 7466/7466/6360</w:t>
        <w:br/>
        <w:t>f 7467/7467/6360 7464/7464/6360 7466/7466/6360</w:t>
        <w:br/>
        <w:t>f 7439/7439/6347 7468/7468/6361 7469/7469/6361</w:t>
        <w:br/>
        <w:t>f 7436/7436/6344 7439/7439/6347 7469/7469/6361</w:t>
        <w:br/>
        <w:t>f 7470/7470/6362 7471/7471/6362 7472/7472/6362</w:t>
        <w:br/>
        <w:t>f 7473/7473/6362 7470/7470/6362 7472/7472/6362</w:t>
        <w:br/>
        <w:t>f 7463/7463/6359 7462/7462/6359 7474/7474/6363</w:t>
        <w:br/>
        <w:t>f 7475/7475/6363 7463/7463/6359 7474/7474/6363</w:t>
        <w:br/>
        <w:t>f 7476/7476/6364 7477/7477/6364 7478/7478/6365</w:t>
        <w:br/>
        <w:t>f 7479/7479/6365 7476/7476/6364 7478/7478/6365</w:t>
        <w:br/>
        <w:t>f 7480/7480/6366 7481/7481/6366 7482/7482/6367</w:t>
        <w:br/>
        <w:t>f 7483/7483/6367 7480/7480/6366 7482/7482/6367</w:t>
        <w:br/>
        <w:t>f 7484/7484/6368 7485/7485/6368 7481/7481/6366</w:t>
        <w:br/>
        <w:t>f 7480/7480/6366 7484/7484/6368 7481/7481/6366</w:t>
        <w:br/>
        <w:t>f 7486/7486/6369 7487/7487/6370 7488/7488/6371</w:t>
        <w:br/>
        <w:t>f 7489/7489/6372 7490/7490/6372 7491/7491/6373</w:t>
        <w:br/>
        <w:t>f 7492/7492/6373 7489/7489/6372 7491/7491/6373</w:t>
        <w:br/>
        <w:t>f 7490/7490/6372 7489/7489/6372 7483/7483/6367</w:t>
        <w:br/>
        <w:t>f 7482/7482/6367 7490/7490/6372 7483/7483/6367</w:t>
        <w:br/>
        <w:t>f 7492/7492/6373 7491/7491/6373 7493/7493/6374</w:t>
        <w:br/>
        <w:t>f 7494/7494/6374 7492/7492/6373 7493/7493/6374</w:t>
        <w:br/>
        <w:t>f 7495/7495/6375 7496/7496/6375 7485/7485/6368</w:t>
        <w:br/>
        <w:t>f 7484/7484/6368 7495/7495/6375 7485/7485/6368</w:t>
        <w:br/>
        <w:t>f 7497/7497/6376 7498/7498/6377 7496/7496/6375</w:t>
        <w:br/>
        <w:t>f 7495/7495/6375 7497/7497/6376 7496/7496/6375</w:t>
        <w:br/>
        <w:t>f 7497/7497/6376 7479/7479/6365 7478/7478/6365</w:t>
        <w:br/>
        <w:t>f 7498/7498/6377 7497/7497/6376 7478/7478/6365</w:t>
        <w:br/>
        <w:t>f 7499/7499/6378 7500/7500/6379 7501/7501/6380</w:t>
        <w:br/>
        <w:t>f 7486/7486/6369 7499/7499/6378 7502/7502/6381</w:t>
        <w:br/>
        <w:t>f 7503/7503/6382 7486/7486/6369 7502/7502/6381</w:t>
        <w:br/>
        <w:t>f 7501/7501/6380 7502/7502/6381 7499/7499/6378</w:t>
        <w:br/>
        <w:t>f 7503/7503/6382 7487/7487/6370 7486/7486/6369</w:t>
        <w:br/>
        <w:t>f 7504/7504/6383 7505/7505/6384 7506/7506/6385</w:t>
        <w:br/>
        <w:t>f 7507/7507/6386 7505/7505/6384 7504/7504/6383</w:t>
        <w:br/>
        <w:t>f 7507/7507/6386 7504/7504/6383 7486/7486/6369</w:t>
        <w:br/>
        <w:t>f 7488/7488/6371 7507/7507/6386 7486/7486/6369</w:t>
        <w:br/>
        <w:t>f 7476/7476/6364 7508/7508/6387 7509/7509/6387</w:t>
        <w:br/>
        <w:t>f 7477/7477/6364 7476/7476/6364 7509/7509/6387</w:t>
        <w:br/>
        <w:t>f 7510/7510/6388 7500/7500/6379 7499/7499/6378</w:t>
        <w:br/>
        <w:t>f 7511/7511/6389 7510/7510/6388 7499/7499/6378</w:t>
        <w:br/>
        <w:t>f 7512/7512/6387 7513/7513/6390 7514/7514/6391</w:t>
        <w:br/>
        <w:t>f 7515/7515/6387 7512/7512/6387 7514/7514/6391</w:t>
        <w:br/>
        <w:t>f 7516/7516/6392 7517/7517/6393 7511/7511/6389</w:t>
        <w:br/>
        <w:t>f 7494/7494/6374 7493/7493/6374 7514/7514/6391</w:t>
        <w:br/>
        <w:t>f 7513/7513/6390 7494/7494/6374 7514/7514/6391</w:t>
        <w:br/>
        <w:t>f 7516/7516/6392 7511/7511/6389 7504/7504/6383</w:t>
        <w:br/>
        <w:t>f 7506/7506/6385 7516/7516/6392 7504/7504/6383</w:t>
        <w:br/>
        <w:t>f 7517/7517/6393 7510/7510/6388 7511/7511/6389</w:t>
        <w:br/>
        <w:t>f 7518/7518/6394 7519/7519/6394 7520/7520/6395</w:t>
        <w:br/>
        <w:t>f 7521/7521/6395 7518/7518/6394 7520/7520/6395</w:t>
        <w:br/>
        <w:t>f 7522/7522/6396 7523/7523/6397 7524/7524/6398</w:t>
        <w:br/>
        <w:t>f 7525/7525/6399 7522/7522/6396 7524/7524/6398</w:t>
        <w:br/>
        <w:t>f 7525/7525/6399 7524/7524/6398 7526/7526/6400</w:t>
        <w:br/>
        <w:t>f 7527/7527/6401 7525/7525/6399 7526/7526/6400</w:t>
        <w:br/>
        <w:t>f 7528/7528/6402 7529/7529/6403 7530/7530/6403</w:t>
        <w:br/>
        <w:t>f 7531/7531/6402 7528/7528/6402 7530/7530/6403</w:t>
        <w:br/>
        <w:t>f 7532/7532/6404 7533/7533/6404 7534/7534/6405</w:t>
        <w:br/>
        <w:t>f 7535/7535/6406 7532/7532/6404 7534/7534/6405</w:t>
        <w:br/>
        <w:t>f 7536/7536/6407 7537/7537/6408 7530/7530/6403</w:t>
        <w:br/>
        <w:t>f 7529/7529/6403 7536/7536/6407 7530/7530/6403</w:t>
        <w:br/>
        <w:t>f 7521/7521/6395 7520/7520/6395 7533/7533/6404</w:t>
        <w:br/>
        <w:t>f 7532/7532/6404 7521/7521/6395 7533/7533/6404</w:t>
        <w:br/>
        <w:t>f 7538/7538/6409 7539/7539/6410 7519/7519/6394</w:t>
        <w:br/>
        <w:t>f 7518/7518/6394 7538/7538/6409 7519/7519/6394</w:t>
        <w:br/>
        <w:t>f 7539/7539/6410 7538/7538/6409 7540/7540/6411</w:t>
        <w:br/>
        <w:t>f 7541/7541/6411 7539/7539/6410 7540/7540/6411</w:t>
        <w:br/>
        <w:t>f 7542/7542/6412 7543/7543/6413 7544/7544/6414</w:t>
        <w:br/>
        <w:t>f 7545/7545/6415 7542/7542/6412 7544/7544/6414</w:t>
        <w:br/>
        <w:t>f 7546/7546/6416 7547/7547/6417 7548/7548/6418</w:t>
        <w:br/>
        <w:t>f 7549/7549/6419 7546/7546/6416 7548/7548/6418</w:t>
        <w:br/>
        <w:t>f 7549/7549/6419 7548/7548/6418 7550/7550/6420</w:t>
        <w:br/>
        <w:t>f 7551/7551/6421 7549/7549/6419 7550/7550/6420</w:t>
        <w:br/>
        <w:t>f 7552/7552/6422 7553/7553/6423 7554/7554/6424</w:t>
        <w:br/>
        <w:t>f 7555/7555/6425 7552/7552/6422 7554/7554/6424</w:t>
        <w:br/>
        <w:t>f 7556/7556/6426 7557/7557/6427 7558/7558/6428</w:t>
        <w:br/>
        <w:t>f 7559/7559/6429 7556/7556/6426 7558/7558/6428</w:t>
        <w:br/>
        <w:t>f 7560/7560/6430 7561/7561/6431 7562/7562/6432</w:t>
        <w:br/>
        <w:t>f 7563/7563/6433 7560/7560/6430 7562/7562/6432</w:t>
        <w:br/>
        <w:t>f 7564/7564/6434 7565/7565/6435 7566/7566/6436</w:t>
        <w:br/>
        <w:t>f 7567/7567/6437 7564/7564/6434 7566/7566/6436</w:t>
        <w:br/>
        <w:t>f 7568/7568/6438 7569/7569/6439 7570/7570/6440</w:t>
        <w:br/>
        <w:t>f 7571/7571/6441 7568/7568/6438 7570/7570/6440</w:t>
        <w:br/>
        <w:t>f 7572/7572/6442 7573/7573/6443 7569/7569/6439</w:t>
        <w:br/>
        <w:t>f 7568/7568/6438 7572/7572/6442 7569/7569/6439</w:t>
        <w:br/>
        <w:t>f 7574/7574/6444 7575/7575/6445 7576/7576/6446</w:t>
        <w:br/>
        <w:t>f 7577/7577/6447 7574/7574/6444 7576/7576/6446</w:t>
        <w:br/>
        <w:t>f 7543/7543/6413 7578/7578/6448 7579/7579/6449</w:t>
        <w:br/>
        <w:t>f 7544/7544/6414 7543/7543/6413 7579/7579/6449</w:t>
        <w:br/>
        <w:t>f 7580/7580/6450 7581/7581/6451 7582/7582/6452</w:t>
        <w:br/>
        <w:t>f 7583/7583/6453 7580/7580/6450 7582/7582/6452</w:t>
        <w:br/>
        <w:t>f 7584/7584/6454 7585/7585/6451 7586/7586/6455</w:t>
        <w:br/>
        <w:t>f 7587/7587/6456 7584/7584/6454 7586/7586/6455</w:t>
        <w:br/>
        <w:t>f 7551/7551/6421 7550/7550/6420 7588/7588/6457</w:t>
        <w:br/>
        <w:t>f 7589/7589/6458 7551/7551/6421 7588/7588/6457</w:t>
        <w:br/>
        <w:t>f 7571/7571/6441 7570/7570/6440 7590/7590/6459</w:t>
        <w:br/>
        <w:t>f 7591/7591/6460 7571/7571/6441 7590/7590/6459</w:t>
        <w:br/>
        <w:t>f 7555/7555/6425 7554/7554/6424 7547/7547/6417</w:t>
        <w:br/>
        <w:t>f 7546/7546/6416 7555/7555/6425 7547/7547/6417</w:t>
        <w:br/>
        <w:t>f 7577/7577/6447 7576/7576/6446 7573/7573/6443</w:t>
        <w:br/>
        <w:t>f 7572/7572/6442 7577/7577/6447 7573/7573/6443</w:t>
        <w:br/>
        <w:t>f 7592/7592/6461 7593/7593/6462 7594/7594/6463</w:t>
        <w:br/>
        <w:t>f 7594/7594/6463 7593/7593/6462 7595/7595/6464</w:t>
        <w:br/>
        <w:t>f 7593/7593/6462 7592/7592/6461 7596/7596/6465</w:t>
        <w:br/>
        <w:t>f 7597/7597/6466 7593/7593/6462 7596/7596/6465</w:t>
        <w:br/>
        <w:t>f 7598/7598/6467 7592/7592/6461 7594/7594/6463</w:t>
        <w:br/>
        <w:t>f 7579/7579/6449 7598/7598/6467 7594/7594/6463</w:t>
        <w:br/>
        <w:t>f 7598/7598/6467 7596/7596/6465 7592/7592/6461</w:t>
        <w:br/>
        <w:t>f 7599/7599/6468 7600/7600/6469 7601/7601/6470</w:t>
        <w:br/>
        <w:t>f 7602/7602/6471 7599/7599/6468 7601/7601/6470</w:t>
        <w:br/>
        <w:t>f 7603/7603/6472 7604/7604/6473 7599/7599/6468</w:t>
        <w:br/>
        <w:t>f 7602/7602/6471 7603/7603/6472 7599/7599/6468</w:t>
        <w:br/>
        <w:t>f 7605/7605/6474 7606/7606/6475 7590/7590/6459</w:t>
        <w:br/>
        <w:t>f 7570/7570/6440 7605/7605/6474 7590/7590/6459</w:t>
        <w:br/>
        <w:t>f 7607/7607/6476 7605/7605/6474 7570/7570/6440</w:t>
        <w:br/>
        <w:t>f 7569/7569/6439 7607/7607/6476 7570/7570/6440</w:t>
        <w:br/>
        <w:t>f 7573/7573/6443 7608/7608/6477 7607/7607/6476</w:t>
        <w:br/>
        <w:t>f 7569/7569/6439 7573/7573/6443 7607/7607/6476</w:t>
        <w:br/>
        <w:t>f 7576/7576/6446 7609/7609/6478 7608/7608/6477</w:t>
        <w:br/>
        <w:t>f 7573/7573/6443 7576/7576/6446 7608/7608/6477</w:t>
        <w:br/>
        <w:t>f 7610/7610/6479 7611/7611/6480 7561/7561/6431</w:t>
        <w:br/>
        <w:t>f 7560/7560/6430 7610/7610/6479 7561/7561/6431</w:t>
        <w:br/>
        <w:t>f 7612/7612/6481 7613/7613/6482 7614/7614/6483</w:t>
        <w:br/>
        <w:t>f 7600/7600/6469 7615/7615/6484 7616/7616/6485</w:t>
        <w:br/>
        <w:t>f 7601/7601/6470 7600/7600/6469 7616/7616/6485</w:t>
        <w:br/>
        <w:t>f 7564/7564/6434 7567/7567/6437 7617/7617/6486</w:t>
        <w:br/>
        <w:t>f 7618/7618/6487 7605/7605/6474 7607/7607/6476</w:t>
        <w:br/>
        <w:t>f 7619/7619/6488 7618/7618/6487 7607/7607/6476</w:t>
        <w:br/>
        <w:t>f 7620/7620/6489 7621/7621/6490 7622/7622/6491</w:t>
        <w:br/>
        <w:t>f 7623/7623/6492 7620/7620/6489 7622/7622/6491</w:t>
        <w:br/>
        <w:t>f 7623/7623/6492 7622/7622/6491 7624/7624/6493</w:t>
        <w:br/>
        <w:t>f 7625/7625/6493 7623/7623/6492 7624/7624/6493</w:t>
        <w:br/>
        <w:t>f 7624/7624/6493 7626/7626/6494 7627/7627/6495</w:t>
        <w:br/>
        <w:t>f 7625/7625/6493 7624/7624/6493 7627/7627/6495</w:t>
        <w:br/>
        <w:t>f 7627/7627/6495 7626/7626/6494 7613/7613/6482</w:t>
        <w:br/>
        <w:t>f 7612/7612/6481 7627/7627/6495 7613/7613/6482</w:t>
        <w:br/>
        <w:t>f 7601/7601/6470 7616/7616/6485 7628/7628/6496</w:t>
        <w:br/>
        <w:t>f 7602/7602/6471 7601/7601/6470 7628/7628/6496</w:t>
        <w:br/>
        <w:t>f 7628/7628/6496 7616/7616/6485 7629/7629/6497</w:t>
        <w:br/>
        <w:t>f 7630/7630/6498 7628/7628/6496 7629/7629/6497</w:t>
        <w:br/>
        <w:t>f 7631/7631/6499 7602/7602/6471 7628/7628/6496</w:t>
        <w:br/>
        <w:t>f 7632/7632/6500 7631/7631/6499 7628/7628/6496</w:t>
        <w:br/>
        <w:t>f 7632/7632/6500 7628/7628/6496 7630/7630/6498</w:t>
        <w:br/>
        <w:t>f 7633/7633/6501 7632/7632/6500 7630/7630/6498</w:t>
        <w:br/>
        <w:t>f 7634/7634/6502 7635/7635/6503 7636/7636/6426</w:t>
        <w:br/>
        <w:t>f 7637/7637/6504 7634/7634/6502 7636/7636/6426</w:t>
        <w:br/>
        <w:t>f 7638/7638/6505 7639/7639/6419 7640/7640/6506</w:t>
        <w:br/>
        <w:t>f 7641/7641/6507 7642/7642/6425 7638/7638/6505</w:t>
        <w:br/>
        <w:t>f 7640/7640/6506 7641/7641/6507 7638/7638/6505</w:t>
        <w:br/>
        <w:t>f 7640/7640/6506 7639/7639/6419 7643/7643/6421</w:t>
        <w:br/>
        <w:t>f 7643/7643/6421 7644/7644/6458 7645/7645/6508</w:t>
        <w:br/>
        <w:t>f 7640/7640/6506 7643/7643/6421 7645/7645/6508</w:t>
        <w:br/>
        <w:t>f 7617/7617/6486 7584/7584/6454 7587/7587/6456</w:t>
        <w:br/>
        <w:t>f 7646/7646/6509 7617/7617/6486 7587/7587/6456</w:t>
        <w:br/>
        <w:t>f 7619/7619/6488 7607/7607/6476 7608/7608/6477</w:t>
        <w:br/>
        <w:t>f 7609/7609/6478 7619/7619/6488 7608/7608/6477</w:t>
        <w:br/>
        <w:t>f 7647/7647/6510 7648/7648/6511 7649/7649/6511</w:t>
        <w:br/>
        <w:t>f 7650/7650/6512 7647/7647/6510 7649/7649/6511</w:t>
        <w:br/>
        <w:t>f 7651/7651/6513 7652/7652/6514 7653/7653/6515</w:t>
        <w:br/>
        <w:t>f 7654/7654/6515 7651/7651/6513 7653/7653/6515</w:t>
        <w:br/>
        <w:t>f 7655/7655/6516 7656/7656/6517 7657/7657/6518</w:t>
        <w:br/>
        <w:t>f 7633/7633/6501 7655/7655/6516 7657/7657/6518</w:t>
        <w:br/>
        <w:t>f 7658/7658/6519 7659/7659/6520 7660/7660/6521</w:t>
        <w:br/>
        <w:t>f 7661/7661/6519 7658/7658/6519 7660/7660/6521</w:t>
        <w:br/>
        <w:t>f 7662/7662/6522 7663/7663/6522 7664/7664/6523</w:t>
        <w:br/>
        <w:t>f 7665/7665/6523 7662/7662/6522 7664/7664/6523</w:t>
        <w:br/>
        <w:t>f 7633/7633/6501 7629/7629/6497 7666/7666/6524</w:t>
        <w:br/>
        <w:t>f 7655/7655/6516 7633/7633/6501 7666/7666/6524</w:t>
        <w:br/>
        <w:t>f 7667/7667/6525 7668/7668/6525 7669/7669/6526</w:t>
        <w:br/>
        <w:t>f 7670/7670/6526 7667/7667/6525 7669/7669/6526</w:t>
        <w:br/>
        <w:t>f 7670/7670/6526 7669/7669/6526 7671/7671/6527</w:t>
        <w:br/>
        <w:t>f 7672/7672/6527 7670/7670/6526 7671/7671/6527</w:t>
        <w:br/>
        <w:t>f 7673/7673/6528 7674/7674/6529 7675/7675/6529</w:t>
        <w:br/>
        <w:t>f 7676/7676/6530 7673/7673/6528 7675/7675/6529</w:t>
        <w:br/>
        <w:t>f 7676/7676/6530 7677/7677/6531 7678/7678/6531</w:t>
        <w:br/>
        <w:t>f 7673/7673/6528 7676/7676/6530 7678/7678/6531</w:t>
        <w:br/>
        <w:t>f 7678/7678/6531 7677/7677/6531 7679/7679/6532</w:t>
        <w:br/>
        <w:t>f 7680/7680/6532 7678/7678/6531 7679/7679/6532</w:t>
        <w:br/>
        <w:t>f 7672/7672/6527 7671/7671/6527 7675/7675/6529</w:t>
        <w:br/>
        <w:t>f 7674/7674/6529 7672/7672/6527 7675/7675/6529</w:t>
        <w:br/>
        <w:t>f 7657/7657/6533 7681/7681/6534 7682/7682/6535</w:t>
        <w:br/>
        <w:t>f 7683/7683/6536 7657/7657/6533 7682/7682/6535</w:t>
        <w:br/>
        <w:t>f 7683/7683/6536 7682/7682/6535 7684/7684/6537</w:t>
        <w:br/>
        <w:t>f 7685/7685/6538 7683/7683/6536 7684/7684/6537</w:t>
        <w:br/>
        <w:t>f 7685/7685/6538 7684/7684/6537 7686/7686/6539</w:t>
        <w:br/>
        <w:t>f 7687/7687/6540 7685/7685/6538 7686/7686/6539</w:t>
        <w:br/>
        <w:t>f 7687/7687/6540 7686/7686/6539 7688/7688/6541</w:t>
        <w:br/>
        <w:t>f 7689/7689/6542 7687/7687/6540 7688/7688/6541</w:t>
        <w:br/>
        <w:t>f 7626/7626/6494 7633/7633/6501 7690/7690/6512</w:t>
        <w:br/>
        <w:t>f 7683/7683/6536 7626/7626/6494 7690/7690/6512</w:t>
        <w:br/>
        <w:t>f 7613/7613/6482 7626/7626/6494 7683/7683/6536</w:t>
        <w:br/>
        <w:t>f 7685/7685/6538 7613/7613/6482 7683/7683/6536</w:t>
        <w:br/>
        <w:t>f 7614/7614/6483 7613/7613/6482 7685/7685/6538</w:t>
        <w:br/>
        <w:t>f 7687/7687/6540 7614/7614/6483 7685/7685/6538</w:t>
        <w:br/>
        <w:t>f 7687/7687/6540 7689/7689/6542 7614/7614/6483</w:t>
        <w:br/>
        <w:t>f 7614/7614/6483 7691/7691/6543 7612/7612/6481</w:t>
        <w:br/>
        <w:t>f 7692/7692/6544 7631/7631/6499 7632/7632/6500</w:t>
        <w:br/>
        <w:t>f 7693/7693/6545 7692/7692/6544 7632/7632/6500</w:t>
        <w:br/>
        <w:t>f 7693/7693/6545 7632/7632/6500 7633/7633/6501</w:t>
        <w:br/>
        <w:t>f 7626/7626/6494 7693/7693/6545 7633/7633/6501</w:t>
        <w:br/>
        <w:t>f 7630/7630/6498 7629/7629/6497 7633/7633/6501</w:t>
        <w:br/>
        <w:t>f 7581/7581/6451 7694/7694/6546 7695/7695/6547</w:t>
        <w:br/>
        <w:t>f 7582/7582/6452 7581/7581/6451 7695/7695/6547</w:t>
        <w:br/>
        <w:t>f 7579/7579/6449 7578/7578/6448 7696/7696/6548</w:t>
        <w:br/>
        <w:t>f 7615/7615/6484 7579/7579/6449 7696/7696/6548</w:t>
        <w:br/>
        <w:t>f 7598/7598/6467 7579/7579/6449 7615/7615/6484</w:t>
        <w:br/>
        <w:t>f 7600/7600/6469 7598/7598/6467 7615/7615/6484</w:t>
        <w:br/>
        <w:t>f 7596/7596/6465 7598/7598/6467 7600/7600/6469</w:t>
        <w:br/>
        <w:t>f 7599/7599/6468 7596/7596/6465 7600/7600/6469</w:t>
        <w:br/>
        <w:t>f 7604/7604/6473 7597/7597/6466 7596/7596/6465</w:t>
        <w:br/>
        <w:t>f 7599/7599/6468 7604/7604/6473 7596/7596/6465</w:t>
        <w:br/>
        <w:t>f 7697/7697/6549 7585/7585/6451 7584/7584/6454</w:t>
        <w:br/>
        <w:t>f 7584/7584/6454 7567/7567/6437 7698/7698/6550</w:t>
        <w:br/>
        <w:t>f 7699/7699/6551 7584/7584/6454 7698/7698/6550</w:t>
        <w:br/>
        <w:t>f 7698/7698/6550 7700/7700/6552 7699/7699/6551</w:t>
        <w:br/>
        <w:t>f 7701/7701/6553 7702/7702/6554 7703/7703/6555</w:t>
        <w:br/>
        <w:t>f 7704/7704/6556 7701/7701/6553 7703/7703/6555</w:t>
        <w:br/>
        <w:t>f 7705/7705/6557 7706/7706/6558 7707/7707/6559</w:t>
        <w:br/>
        <w:t>f 7708/7708/6560 7705/7705/6557 7707/7707/6559</w:t>
        <w:br/>
        <w:t>f 7708/7708/6560 7707/7707/6559 7709/7709/6561</w:t>
        <w:br/>
        <w:t>f 7710/7710/6562 7708/7708/6560 7709/7709/6561</w:t>
        <w:br/>
        <w:t>f 7711/7711/6563 7712/7712/6564 7713/7713/6565</w:t>
        <w:br/>
        <w:t>f 7714/7714/6566 7711/7711/6563 7713/7713/6565</w:t>
        <w:br/>
        <w:t>f 7715/7715/6567 7711/7711/6563 7714/7714/6566</w:t>
        <w:br/>
        <w:t>f 7716/7716/6568 7715/7715/6567 7714/7714/6566</w:t>
        <w:br/>
        <w:t>f 7615/7615/6484 7696/7696/6548 7717/7717/6569</w:t>
        <w:br/>
        <w:t>f 7718/7718/6570 7719/7719/6570 7720/7720/6571</w:t>
        <w:br/>
        <w:t>f 7721/7721/6571 7718/7718/6570 7720/7720/6571</w:t>
        <w:br/>
        <w:t>f 7717/7717/6569 7722/7722/6572 7666/7666/6524</w:t>
        <w:br/>
        <w:t>f 7629/7629/6497 7616/7616/6485 7615/7615/6484</w:t>
        <w:br/>
        <w:t>f 7629/7629/6497 7615/7615/6484 7717/7717/6569</w:t>
        <w:br/>
        <w:t>f 7666/7666/6524 7629/7629/6497 7717/7717/6569</w:t>
        <w:br/>
        <w:t>f 7723/7723/6568 7724/7724/6573 7725/7725/6574</w:t>
        <w:br/>
        <w:t>f 7726/7726/6575 7723/7723/6568 7725/7725/6574</w:t>
        <w:br/>
        <w:t>f 7725/7725/6574 7724/7724/6573 7727/7727/6576</w:t>
        <w:br/>
        <w:t>f 7728/7728/6577 7725/7725/6574 7727/7727/6576</w:t>
        <w:br/>
        <w:t>f 7721/7721/6571 7720/7720/6571 7729/7729/6578</w:t>
        <w:br/>
        <w:t>f 7730/7730/6579 7721/7721/6571 7729/7729/6578</w:t>
        <w:br/>
        <w:t>f 7665/7665/6523 7664/7664/6523 7731/7731/6580</w:t>
        <w:br/>
        <w:t>f 7732/7732/6580 7665/7665/6523 7731/7731/6580</w:t>
        <w:br/>
        <w:t>f 7654/7654/6515 7653/7653/6515 7733/7733/6581</w:t>
        <w:br/>
        <w:t>f 7734/7734/6581 7654/7654/6515 7733/7733/6581</w:t>
        <w:br/>
        <w:t>f 7648/7648/6511 7735/7735/6582 7736/7736/6582</w:t>
        <w:br/>
        <w:t>f 7649/7649/6511 7648/7648/6511 7736/7736/6582</w:t>
        <w:br/>
        <w:t>f 7734/7734/6581 7733/7733/6581 7737/7737/6583</w:t>
        <w:br/>
        <w:t>f 7738/7738/6584 7734/7734/6581 7737/7737/6583</w:t>
        <w:br/>
        <w:t>f 7736/7736/6582 7735/7735/6582 7739/7739/6585</w:t>
        <w:br/>
        <w:t>f 7740/7740/6586 7736/7736/6582 7739/7739/6585</w:t>
        <w:br/>
        <w:t>f 7732/7732/6580 7731/7731/6580 7741/7741/6587</w:t>
        <w:br/>
        <w:t>f 7742/7742/6587 7732/7732/6580 7741/7741/6587</w:t>
        <w:br/>
        <w:t>f 7743/7743/6588 7660/7660/6521 7659/7659/6520</w:t>
        <w:br/>
        <w:t>f 7744/7744/6589 7745/7745/6590 7746/7746/6591</w:t>
        <w:br/>
        <w:t>f 7747/7747/6592 7744/7744/6589 7746/7746/6591</w:t>
        <w:br/>
        <w:t>f 7748/7748/6593 7749/7749/6594 7750/7750/6594</w:t>
        <w:br/>
        <w:t>f 7751/7751/6595 7748/7748/6593 7750/7750/6594</w:t>
        <w:br/>
        <w:t>f 7752/7752/6596 7753/7753/6597 7748/7748/6593</w:t>
        <w:br/>
        <w:t>f 7751/7751/6595 7752/7752/6596 7748/7748/6593</w:t>
        <w:br/>
        <w:t>f 7754/7754/6598 7755/7755/6599 7756/7756/6600</w:t>
        <w:br/>
        <w:t>f 7749/7749/6594 7757/7757/6601 7758/7758/6601</w:t>
        <w:br/>
        <w:t>f 7750/7750/6594 7749/7749/6594 7758/7758/6601</w:t>
        <w:br/>
        <w:t>f 7679/7679/6532 7759/7759/6602 7760/7760/6602</w:t>
        <w:br/>
        <w:t>f 7680/7680/6532 7679/7679/6532 7760/7760/6602</w:t>
        <w:br/>
        <w:t>f 7759/7759/6602 7761/7761/6603 7762/7762/6603</w:t>
        <w:br/>
        <w:t>f 7760/7760/6602 7759/7759/6602 7762/7762/6603</w:t>
        <w:br/>
        <w:t>f 7761/7761/6603 7763/7763/6604 7764/7764/6604</w:t>
        <w:br/>
        <w:t>f 7762/7762/6603 7761/7761/6603 7764/7764/6604</w:t>
        <w:br/>
        <w:t>f 7765/7765/6605 7766/7766/6606 7764/7764/6604</w:t>
        <w:br/>
        <w:t>f 7763/7763/6604 7765/7765/6605 7764/7764/6604</w:t>
        <w:br/>
        <w:t>f 7767/7767/6607 7768/7768/6607 7766/7766/6606</w:t>
        <w:br/>
        <w:t>f 7765/7765/6605 7767/7767/6607 7766/7766/6606</w:t>
        <w:br/>
        <w:t>f 7767/7767/6607 7769/7769/6608 7770/7770/6608</w:t>
        <w:br/>
        <w:t>f 7768/7768/6607 7767/7767/6607 7770/7770/6608</w:t>
        <w:br/>
        <w:t>f 7771/7771/6609 7772/7772/6610 7770/7770/6608</w:t>
        <w:br/>
        <w:t>f 7769/7769/6608 7771/7771/6609 7770/7770/6608</w:t>
        <w:br/>
        <w:t>f 7773/7773/6611 7772/7772/6610 7771/7771/6609</w:t>
        <w:br/>
        <w:t>f 7774/7774/6612 7773/7773/6611 7771/7771/6609</w:t>
        <w:br/>
        <w:t>f 7775/7775/6613 7776/7776/6614 7777/7777/6615</w:t>
        <w:br/>
        <w:t>f 7778/7778/6616 7775/7775/6613 7777/7777/6615</w:t>
        <w:br/>
        <w:t>f 7779/7779/6617 7780/7780/6618 7776/7776/6614</w:t>
        <w:br/>
        <w:t>f 7775/7775/6613 7779/7779/6617 7776/7776/6614</w:t>
        <w:br/>
        <w:t>f 7779/7779/6617 7781/7781/6619 7782/7782/6619</w:t>
        <w:br/>
        <w:t>f 7780/7780/6618 7779/7779/6617 7782/7782/6619</w:t>
        <w:br/>
        <w:t>f 7783/7783/6620 7784/7784/6620 7782/7782/6619</w:t>
        <w:br/>
        <w:t>f 7781/7781/6619 7783/7783/6620 7782/7782/6619</w:t>
        <w:br/>
        <w:t>f 7785/7785/6621 7786/7786/6622 7787/7787/6622</w:t>
        <w:br/>
        <w:t>f 7788/7788/6621 7785/7785/6621 7787/7787/6622</w:t>
        <w:br/>
        <w:t>f 7786/7786/6622 7789/7789/6623 7790/7790/6624</w:t>
        <w:br/>
        <w:t>f 7787/7787/6622 7786/7786/6622 7790/7790/6624</w:t>
        <w:br/>
        <w:t>f 7703/7703/6555 7791/7791/6625 7792/7792/6626</w:t>
        <w:br/>
        <w:t>f 7704/7704/6556 7703/7703/6555 7792/7792/6626</w:t>
        <w:br/>
        <w:t>f 7791/7791/6625 7793/7793/6627 7794/7794/6628</w:t>
        <w:br/>
        <w:t>f 7792/7792/6626 7791/7791/6625 7794/7794/6628</w:t>
        <w:br/>
        <w:t>f 7793/7793/6627 7795/7795/6629 7796/7796/6630</w:t>
        <w:br/>
        <w:t>f 7794/7794/6628 7793/7793/6627 7796/7796/6630</w:t>
        <w:br/>
        <w:t>f 7797/7797/6631 7796/7796/6630 7795/7795/6629</w:t>
        <w:br/>
        <w:t>f 7798/7798/6632 7797/7797/6631 7795/7795/6629</w:t>
        <w:br/>
        <w:t>f 7799/7799/6633 7797/7797/6631 7798/7798/6632</w:t>
        <w:br/>
        <w:t>f 7800/7800/6634 7799/7799/6633 7798/7798/6632</w:t>
        <w:br/>
        <w:t>f 7785/7785/6621 7788/7788/6621 7784/7784/6620</w:t>
        <w:br/>
        <w:t>f 7783/7783/6620 7785/7785/6621 7784/7784/6620</w:t>
        <w:br/>
        <w:t>f 7801/7801/6635 7799/7799/6633 7800/7800/6634</w:t>
        <w:br/>
        <w:t>f 7802/7802/6636 7801/7801/6635 7800/7800/6634</w:t>
        <w:br/>
        <w:t>f 7803/7803/6637 7801/7801/6635 7802/7802/6636</w:t>
        <w:br/>
        <w:t>f 7804/7804/6638 7803/7803/6637 7802/7802/6636</w:t>
        <w:br/>
        <w:t>f 7776/7776/6614 7803/7803/6637 7804/7804/6638</w:t>
        <w:br/>
        <w:t>f 7777/7777/6615 7776/7776/6614 7804/7804/6638</w:t>
        <w:br/>
        <w:t>f 7805/7805/6639 7806/7806/6640 7807/7807/6640</w:t>
        <w:br/>
        <w:t>f 7808/7808/6639 7805/7805/6639 7807/7807/6640</w:t>
        <w:br/>
        <w:t>f 7809/7809/6641 7810/7810/6641 7811/7811/6593</w:t>
        <w:br/>
        <w:t>f 7812/7812/6597 7809/7809/6641 7811/7811/6593</w:t>
        <w:br/>
        <w:t>f 7813/7813/6642 7814/7814/6642 7807/7807/6640</w:t>
        <w:br/>
        <w:t>f 7806/7806/6640 7813/7813/6642 7807/7807/6640</w:t>
        <w:br/>
        <w:t>f 7815/7815/6643 7816/7816/6643 7810/7810/6641</w:t>
        <w:br/>
        <w:t>f 7809/7809/6641 7815/7815/6643 7810/7810/6641</w:t>
        <w:br/>
        <w:t>f 7817/7817/6644 7818/7818/6645 7814/7814/6642</w:t>
        <w:br/>
        <w:t>f 7813/7813/6642 7817/7817/6644 7814/7814/6642</w:t>
        <w:br/>
        <w:t>f 7819/7819/6646 7820/7820/6646 7816/7816/6643</w:t>
        <w:br/>
        <w:t>f 7815/7815/6643 7819/7819/6646 7816/7816/6643</w:t>
        <w:br/>
        <w:t>f 7821/7821/6647 7822/7822/6648 7818/7818/6645</w:t>
        <w:br/>
        <w:t>f 7817/7817/6644 7821/7821/6647 7818/7818/6645</w:t>
        <w:br/>
        <w:t>f 7819/7819/6646 7823/7823/6649 7824/7824/6650</w:t>
        <w:br/>
        <w:t>f 7820/7820/6646 7819/7819/6646 7824/7824/6650</w:t>
        <w:br/>
        <w:t>f 7822/7822/6648 7821/7821/6647 7825/7825/6651</w:t>
        <w:br/>
        <w:t>f 7826/7826/6651 7822/7822/6648 7825/7825/6651</w:t>
        <w:br/>
        <w:t>f 7827/7827/6651 7828/7828/6652 7829/7829/6652</w:t>
        <w:br/>
        <w:t>f 7830/7830/6653 7827/7827/6651 7829/7829/6652</w:t>
        <w:br/>
        <w:t>f 7828/7828/6652 7831/7831/6654 7832/7832/6655</w:t>
        <w:br/>
        <w:t>f 7829/7829/6652 7828/7828/6652 7832/7832/6655</w:t>
        <w:br/>
        <w:t>f 7833/7833/6656 7834/7834/6657 7835/7835/6657</w:t>
        <w:br/>
        <w:t>f 7836/7836/6658 7833/7833/6656 7835/7835/6657</w:t>
        <w:br/>
        <w:t>f 7835/7835/6657 7834/7834/6657 7837/7837/6659</w:t>
        <w:br/>
        <w:t>f 7838/7838/6659 7835/7835/6657 7837/7837/6659</w:t>
        <w:br/>
        <w:t>f 7837/7837/6659 7839/7839/6660 7840/7840/6661</w:t>
        <w:br/>
        <w:t>f 7838/7838/6659 7837/7837/6659 7840/7840/6661</w:t>
        <w:br/>
        <w:t>f 7840/7840/6661 7839/7839/6660 7841/7841/6662</w:t>
        <w:br/>
        <w:t>f 7842/7842/6663 7843/7843/6663 7844/7844/6664</w:t>
        <w:br/>
        <w:t>f 7845/7845/6664 7842/7842/6663 7844/7844/6664</w:t>
        <w:br/>
        <w:t>f 7846/7846/6665 7847/7847/6666 7848/7848/6667</w:t>
        <w:br/>
        <w:t>f 7849/7849/6667 7846/7846/6665 7848/7848/6667</w:t>
        <w:br/>
        <w:t>f 7844/7844/6664 7850/7850/6668 7851/7851/6668</w:t>
        <w:br/>
        <w:t>f 7845/7845/6664 7844/7844/6664 7851/7851/6668</w:t>
        <w:br/>
        <w:t>f 7849/7849/6667 7848/7848/6667 7852/7852/6669</w:t>
        <w:br/>
        <w:t>f 7853/7853/6669 7849/7849/6667 7852/7852/6669</w:t>
        <w:br/>
        <w:t>f 7850/7850/6668 7854/7854/6670 7855/7855/6671</w:t>
        <w:br/>
        <w:t>f 7851/7851/6668 7850/7850/6668 7855/7855/6671</w:t>
        <w:br/>
        <w:t>f 7853/7853/6669 7852/7852/6669 7856/7856/6672</w:t>
        <w:br/>
        <w:t>f 7857/7857/6673 7853/7853/6669 7856/7856/6672</w:t>
        <w:br/>
        <w:t>f 7855/7855/6671 7854/7854/6670 7858/7858/6674</w:t>
        <w:br/>
        <w:t>f 7859/7859/6674 7855/7855/6671 7858/7858/6674</w:t>
        <w:br/>
        <w:t>f 7857/7857/6673 7856/7856/6672 7860/7860/6675</w:t>
        <w:br/>
        <w:t>f 7857/7857/6673 7860/7860/6675 7861/7861/6676</w:t>
        <w:br/>
        <w:t>f 7862/7862/6677 7857/7857/6673 7861/7861/6676</w:t>
        <w:br/>
        <w:t>f 7859/7859/6674 7858/7858/6674 7863/7863/6678</w:t>
        <w:br/>
        <w:t>f 7861/7861/6679 7859/7859/6674 7863/7863/6678</w:t>
        <w:br/>
        <w:t>f 7839/7839/6660 7864/7864/6680 7865/7865/6680</w:t>
        <w:br/>
        <w:t>f 7841/7841/6662 7839/7839/6660 7865/7865/6680</w:t>
        <w:br/>
        <w:t>f 7758/7758/6601 7757/7757/6601 7866/7866/6681</w:t>
        <w:br/>
        <w:t>f 7867/7867/6682 7758/7758/6601 7866/7866/6681</w:t>
        <w:br/>
        <w:t>f 7710/7710/6562 7709/7709/6561 7868/7868/6683</w:t>
        <w:br/>
        <w:t>f 7869/7869/6684 7710/7710/6562 7868/7868/6683</w:t>
        <w:br/>
        <w:t>f 7870/7870/6685 7871/7871/6686 7872/7872/6687</w:t>
        <w:br/>
        <w:t>f 7873/7873/6687 7870/7870/6685 7872/7872/6687</w:t>
        <w:br/>
        <w:t>f 7874/7874/6688 7875/7875/6689 7876/7876/6690</w:t>
        <w:br/>
        <w:t>f 7877/7877/6685 7874/7874/6688 7876/7876/6690</w:t>
        <w:br/>
        <w:t>f 7874/7874/6688 7877/7877/6685 7878/7878/6691</w:t>
        <w:br/>
        <w:t>f 7879/7879/6692 7874/7874/6688 7878/7878/6691</w:t>
        <w:br/>
        <w:t>f 7880/7880/6693 7873/7873/6687 7872/7872/6687</w:t>
        <w:br/>
        <w:t>f 7881/7881/6693 7880/7880/6693 7872/7872/6687</w:t>
        <w:br/>
        <w:t>f 7882/7882/6694 7883/7883/6694 7880/7880/6693</w:t>
        <w:br/>
        <w:t>f 7881/7881/6693 7882/7882/6694 7880/7880/6693</w:t>
        <w:br/>
        <w:t>f 7884/7884/6695 7885/7885/6696 7886/7886/6697</w:t>
        <w:br/>
        <w:t>f 7887/7887/6698 7884/7884/6695 7888/7888/6699</w:t>
        <w:br/>
        <w:t>f 7869/7869/6684 7868/7868/6683 7889/7889/6613</w:t>
        <w:br/>
        <w:t>f 7890/7890/6616 7869/7869/6684 7889/7889/6613</w:t>
        <w:br/>
        <w:t>f 7706/7706/6558 7891/7891/6700 7892/7892/6701</w:t>
        <w:br/>
        <w:t>f 7707/7707/6559 7706/7706/6558 7892/7892/6701</w:t>
        <w:br/>
        <w:t>f 7707/7707/6559 7892/7892/6701 7893/7893/6702</w:t>
        <w:br/>
        <w:t>f 7709/7709/6561 7707/7707/6559 7893/7893/6702</w:t>
        <w:br/>
        <w:t>f 7893/7893/6702 7894/7894/6703 7868/7868/6683</w:t>
        <w:br/>
        <w:t>f 7709/7709/6561 7893/7893/6702 7868/7868/6683</w:t>
        <w:br/>
        <w:t>f 7894/7894/6703 7895/7895/6704 7889/7889/6613</w:t>
        <w:br/>
        <w:t>f 7868/7868/6683 7894/7894/6703 7889/7889/6613</w:t>
        <w:br/>
        <w:t>f 7896/7896/6705 7897/7897/6706 7898/7898/6705</w:t>
        <w:br/>
        <w:t>f 7891/7891/6700 7899/7899/6707 7900/7900/6708</w:t>
        <w:br/>
        <w:t>f 7892/7892/6701 7891/7891/6700 7900/7900/6708</w:t>
        <w:br/>
        <w:t>f 7892/7892/6701 7900/7900/6708 7901/7901/6709</w:t>
        <w:br/>
        <w:t>f 7893/7893/6702 7892/7892/6701 7901/7901/6709</w:t>
        <w:br/>
        <w:t>f 7894/7894/6703 7893/7893/6702 7901/7901/6709</w:t>
        <w:br/>
        <w:t>f 7902/7902/6710 7903/7903/6711 7895/7895/6704</w:t>
        <w:br/>
        <w:t>f 7894/7894/6703 7902/7902/6710 7895/7895/6704</w:t>
        <w:br/>
        <w:t>f 7904/7904/6712 7903/7903/6711 7902/7902/6710</w:t>
        <w:br/>
        <w:t>f 7905/7905/6713 7904/7904/6712 7902/7902/6710</w:t>
        <w:br/>
        <w:t>f 7906/7906/6714 7697/7697/6549 7584/7584/6454</w:t>
        <w:br/>
        <w:t>f 7699/7699/6551 7906/7906/6714 7584/7584/6454</w:t>
        <w:br/>
        <w:t>f 7543/7543/6413 7583/7583/6453 7582/7582/6452</w:t>
        <w:br/>
        <w:t>f 7578/7578/6448 7543/7543/6413 7582/7582/6452</w:t>
        <w:br/>
        <w:t>f 7578/7578/6448 7582/7582/6452 7695/7695/6547</w:t>
        <w:br/>
        <w:t>f 7696/7696/6548 7578/7578/6448 7695/7695/6547</w:t>
        <w:br/>
        <w:t>f 7715/7715/6567 7705/7705/6557 7708/7708/6560</w:t>
        <w:br/>
        <w:t>f 7711/7711/6563 7715/7715/6567 7708/7708/6560</w:t>
        <w:br/>
        <w:t>f 7708/7708/6560 7710/7710/6562 7712/7712/6564</w:t>
        <w:br/>
        <w:t>f 7711/7711/6563 7708/7708/6560 7712/7712/6564</w:t>
        <w:br/>
        <w:t>f 7712/7712/6564 7710/7710/6562 7869/7869/6684</w:t>
        <w:br/>
        <w:t>f 7907/7907/6715 7712/7712/6564 7869/7869/6684</w:t>
        <w:br/>
        <w:t>f 7869/7869/6684 7890/7890/6616 7908/7908/6716</w:t>
        <w:br/>
        <w:t>f 7907/7907/6715 7869/7869/6684 7908/7908/6716</w:t>
        <w:br/>
        <w:t>f 7778/7778/6616 7777/7777/6615 7773/7773/6611</w:t>
        <w:br/>
        <w:t>f 7774/7774/6612 7778/7778/6616 7773/7773/6611</w:t>
        <w:br/>
        <w:t>f 7773/7773/6611 7777/7777/6615 7804/7804/6638</w:t>
        <w:br/>
        <w:t>f 7909/7909/6717 7773/7773/6611 7804/7804/6638</w:t>
        <w:br/>
        <w:t>f 7909/7909/6717 7804/7804/6638 7802/7802/6636</w:t>
        <w:br/>
        <w:t>f 7910/7910/6718 7909/7909/6717 7802/7802/6636</w:t>
        <w:br/>
        <w:t>f 7910/7910/6718 7802/7802/6636 7800/7800/6634</w:t>
        <w:br/>
        <w:t>f 7911/7911/6719 7910/7910/6718 7800/7800/6634</w:t>
        <w:br/>
        <w:t>f 7800/7800/6634 7798/7798/6632 7912/7912/6720</w:t>
        <w:br/>
        <w:t>f 7911/7911/6719 7800/7800/6634 7912/7912/6720</w:t>
        <w:br/>
        <w:t>f 7795/7795/6629 7913/7913/6721 7912/7912/6720</w:t>
        <w:br/>
        <w:t>f 7798/7798/6632 7795/7795/6629 7912/7912/6720</w:t>
        <w:br/>
        <w:t>f 7793/7793/6627 7914/7914/6722 7913/7913/6721</w:t>
        <w:br/>
        <w:t>f 7795/7795/6629 7793/7793/6627 7913/7913/6721</w:t>
        <w:br/>
        <w:t>f 7791/7791/6625 7915/7915/6723 7914/7914/6722</w:t>
        <w:br/>
        <w:t>f 7793/7793/6627 7791/7791/6625 7914/7914/6722</w:t>
        <w:br/>
        <w:t>f 7703/7703/6555 7916/7916/6724 7915/7915/6723</w:t>
        <w:br/>
        <w:t>f 7791/7791/6625 7703/7703/6555 7915/7915/6723</w:t>
        <w:br/>
        <w:t>f 7702/7702/6554 7917/7917/6725 7916/7916/6724</w:t>
        <w:br/>
        <w:t>f 7703/7703/6555 7702/7702/6554 7916/7916/6724</w:t>
        <w:br/>
        <w:t>f 7557/7557/6427 7918/7918/6726 7919/7919/6727</w:t>
        <w:br/>
        <w:t>f 7558/7558/6428 7557/7557/6427 7919/7919/6727</w:t>
        <w:br/>
        <w:t>f 7571/7571/6441 7591/7591/6460 7588/7588/6457</w:t>
        <w:br/>
        <w:t>f 7550/7550/6420 7571/7571/6441 7588/7588/6457</w:t>
        <w:br/>
        <w:t>f 7548/7548/6418 7568/7568/6438 7571/7571/6441</w:t>
        <w:br/>
        <w:t>f 7550/7550/6420 7548/7548/6418 7571/7571/6441</w:t>
        <w:br/>
        <w:t>f 7547/7547/6417 7572/7572/6442 7568/7568/6438</w:t>
        <w:br/>
        <w:t>f 7548/7548/6418 7547/7547/6417 7568/7568/6438</w:t>
        <w:br/>
        <w:t>f 7577/7577/6447 7572/7572/6442 7547/7547/6417</w:t>
        <w:br/>
        <w:t>f 7554/7554/6424 7577/7577/6447 7547/7547/6417</w:t>
        <w:br/>
        <w:t>f 7920/7920/6707 7921/7921/6728 7904/7904/6712</w:t>
        <w:br/>
        <w:t>f 7905/7905/6713 7920/7920/6707 7904/7904/6712</w:t>
        <w:br/>
        <w:t>f 7922/7922/6729 7921/7921/6728 7920/7920/6707</w:t>
        <w:br/>
        <w:t>f 7567/7567/6437 7923/7923/6730 7698/7698/6550</w:t>
        <w:br/>
        <w:t>f 7924/7924/6731 7925/7925/6732 7923/7923/6730</w:t>
        <w:br/>
        <w:t>f 7567/7567/6437 7926/7926/6733 7927/7927/6734</w:t>
        <w:br/>
        <w:t>f 7928/7928/6735 7926/7926/6733 7567/7567/6437</w:t>
        <w:br/>
        <w:t>f 7566/7566/6436 7928/7928/6735 7567/7567/6437</w:t>
        <w:br/>
        <w:t>f 7924/7924/6731 7923/7923/6730 7927/7927/6734</w:t>
        <w:br/>
        <w:t>f 7923/7923/6730 7567/7567/6437 7927/7927/6734</w:t>
        <w:br/>
        <w:t>f 7929/7929/6736 7583/7583/6453 7543/7543/6413</w:t>
        <w:br/>
        <w:t>f 7542/7542/6412 7929/7929/6736 7543/7543/6413</w:t>
        <w:br/>
        <w:t>f 7930/7930/6737 7580/7580/6450 7583/7583/6453</w:t>
        <w:br/>
        <w:t>f 7929/7929/6736 7930/7930/6737 7583/7583/6453</w:t>
        <w:br/>
        <w:t>f 7931/7931/6737 7646/7646/6509 7587/7587/6456</w:t>
        <w:br/>
        <w:t>f 7586/7586/6455 7931/7931/6737 7587/7587/6456</w:t>
        <w:br/>
        <w:t>f 7932/7932/6738 7620/7620/6489 7623/7623/6492</w:t>
        <w:br/>
        <w:t>f 7933/7933/6739 7932/7932/6738 7623/7623/6492</w:t>
        <w:br/>
        <w:t>f 7934/7934/6740 7932/7932/6738 7933/7933/6739</w:t>
        <w:br/>
        <w:t>f 7935/7935/6741 7934/7934/6740 7933/7933/6739</w:t>
        <w:br/>
        <w:t>f 7609/7609/6478 7576/7576/6446 7575/7575/6445</w:t>
        <w:br/>
        <w:t>f 7936/7936/6742 7937/7937/6743 7938/7938/6744</w:t>
        <w:br/>
        <w:t>f 7939/7939/6745 7936/7936/6742 7938/7938/6744</w:t>
        <w:br/>
        <w:t>f 7940/7940/6746 7941/7941/6747 7642/7642/6425</w:t>
        <w:br/>
        <w:t>f 7641/7641/6507 7940/7940/6746 7642/7642/6425</w:t>
        <w:br/>
        <w:t>f 7942/7942/6748 7606/7606/6475 7605/7605/6474</w:t>
        <w:br/>
        <w:t>f 7618/7618/6487 7942/7942/6748 7605/7605/6474</w:t>
        <w:br/>
        <w:t>f 7943/7943/6749 7934/7934/6740 7935/7935/6741</w:t>
        <w:br/>
        <w:t>f 7944/7944/6750 7943/7943/6749 7935/7935/6741</w:t>
        <w:br/>
        <w:t>f 7940/7940/6746 7641/7641/6507 7617/7617/6486</w:t>
        <w:br/>
        <w:t>f 7617/7617/6486 7641/7641/6507 7640/7640/6506</w:t>
        <w:br/>
        <w:t>f 7617/7617/6486 7635/7635/6503 7634/7634/6502</w:t>
        <w:br/>
        <w:t>f 7617/7617/6486 7640/7640/6506 7645/7645/6508</w:t>
        <w:br/>
        <w:t>f 7945/7945/6751 7943/7943/6749 7944/7944/6750</w:t>
        <w:br/>
        <w:t>f 7946/7946/6752 7945/7945/6751 7944/7944/6750</w:t>
        <w:br/>
        <w:t>f 7617/7617/6486 7567/7567/6437 7584/7584/6454</w:t>
        <w:br/>
        <w:t>f 7574/7574/6444 7577/7577/6447 7554/7554/6424</w:t>
        <w:br/>
        <w:t>f 7553/7553/6423 7574/7574/6444 7554/7554/6424</w:t>
        <w:br/>
        <w:t>f 7947/7947/6753 7948/7948/6754 7631/7631/6499</w:t>
        <w:br/>
        <w:t>f 7692/7692/6544 7947/7947/6753 7631/7631/6499</w:t>
        <w:br/>
        <w:t>f 7948/7948/6754 7603/7603/6472 7602/7602/6471</w:t>
        <w:br/>
        <w:t>f 7631/7631/6499 7948/7948/6754 7602/7602/6471</w:t>
        <w:br/>
        <w:t>f 7945/7945/6751 7946/7946/6752 7937/7937/6743</w:t>
        <w:br/>
        <w:t>f 7936/7936/6742 7945/7945/6751 7937/7937/6743</w:t>
        <w:br/>
        <w:t>f 7691/7691/6543 7614/7614/6483 7561/7561/6431</w:t>
        <w:br/>
        <w:t>f 7611/7611/6480 7691/7691/6543 7561/7561/6431</w:t>
        <w:br/>
        <w:t>f 7561/7561/6431 7614/7614/6483 7689/7689/6542</w:t>
        <w:br/>
        <w:t>f 7562/7562/6432 7561/7561/6431 7689/7689/6542</w:t>
        <w:br/>
        <w:t>f 7617/7617/6486 7634/7634/6502 7564/7564/6434</w:t>
        <w:br/>
        <w:t>f 7949/7949/6755 7950/7950/6756 7951/7951/6757</w:t>
        <w:br/>
        <w:t>f 7701/7701/6553 7949/7949/6755 7951/7951/6757</w:t>
        <w:br/>
        <w:t>f 7951/7951/6757 7952/7952/6758 7702/7702/6554</w:t>
        <w:br/>
        <w:t>f 7701/7701/6553 7951/7951/6757 7702/7702/6554</w:t>
        <w:br/>
        <w:t>f 7952/7952/6758 7953/7953/6759 7917/7917/6725</w:t>
        <w:br/>
        <w:t>f 7702/7702/6554 7952/7952/6758 7917/7917/6725</w:t>
        <w:br/>
        <w:t>f 7688/7688/6541 7919/7919/6727 7689/7689/6542</w:t>
        <w:br/>
        <w:t>f 7688/7688/6541 7954/7954/6760 7558/7558/6428</w:t>
        <w:br/>
        <w:t>f 7919/7919/6727 7688/7688/6541 7558/7558/6428</w:t>
        <w:br/>
        <w:t>f 7565/7565/6435 7564/7564/6434 7955/7955/6761</w:t>
        <w:br/>
        <w:t>f 7634/7634/6502 7637/7637/6504 7955/7955/6761</w:t>
        <w:br/>
        <w:t>f 7564/7564/6434 7634/7634/6502 7955/7955/6761</w:t>
        <w:br/>
        <w:t>f 7559/7559/6429 7558/7558/6428 7954/7954/6760</w:t>
        <w:br/>
        <w:t>f 7956/7956/6762 7559/7559/6429 7954/7954/6760</w:t>
        <w:br/>
        <w:t>f 7645/7645/6508 7644/7644/6458 7636/7636/6426</w:t>
        <w:br/>
        <w:t>f 7635/7635/6503 7645/7645/6508 7636/7636/6426</w:t>
        <w:br/>
        <w:t>f 7589/7589/6458 7588/7588/6457 7557/7557/6427</w:t>
        <w:br/>
        <w:t>f 7556/7556/6426 7589/7589/6458 7557/7557/6427</w:t>
        <w:br/>
        <w:t>f 7591/7591/6460 7918/7918/6726 7557/7557/6427</w:t>
        <w:br/>
        <w:t>f 7588/7588/6457 7591/7591/6460 7557/7557/6427</w:t>
        <w:br/>
        <w:t>f 7590/7590/6459 7560/7560/6430 7563/7563/6433</w:t>
        <w:br/>
        <w:t>f 7591/7591/6460 7590/7590/6459 7563/7563/6433</w:t>
        <w:br/>
        <w:t>f 7606/7606/6475 7610/7610/6479 7560/7560/6430</w:t>
        <w:br/>
        <w:t>f 7590/7590/6459 7606/7606/6475 7560/7560/6430</w:t>
        <w:br/>
        <w:t>f 7939/7939/6745 7610/7610/6479 7606/7606/6475</w:t>
        <w:br/>
        <w:t>f 7942/7942/6748 7939/7939/6745 7606/7606/6475</w:t>
        <w:br/>
        <w:t>f 7617/7617/6486 7645/7645/6508 7635/7635/6503</w:t>
        <w:br/>
        <w:t>f 7831/7831/6654 7883/7883/6694 7882/7882/6694</w:t>
        <w:br/>
        <w:t>f 7832/7832/6655 7831/7831/6654 7882/7882/6694</w:t>
        <w:br/>
        <w:t>f 7957/7957/6763 7958/7958/6764 7959/7959/6764</w:t>
        <w:br/>
        <w:t>f 7960/7960/6765 7957/7957/6763 7959/7959/6764</w:t>
        <w:br/>
        <w:t>f 7960/7960/6765 7961/7961/6766 7957/7957/6763</w:t>
        <w:br/>
        <w:t>f 7958/7958/6764 7962/7962/6767 7963/7963/6767</w:t>
        <w:br/>
        <w:t>f 7959/7959/6764 7958/7958/6764 7963/7963/6767</w:t>
        <w:br/>
        <w:t>f 7962/7962/6767 7790/7790/6624 7789/7789/6623</w:t>
        <w:br/>
        <w:t>f 7963/7963/6767 7962/7962/6767 7789/7789/6623</w:t>
        <w:br/>
        <w:t>f 7964/7964/6768 7961/7961/6766 7960/7960/6765</w:t>
        <w:br/>
        <w:t>f 7824/7824/6650 7964/7964/6768 7960/7960/6765</w:t>
        <w:br/>
        <w:t>f 7824/7824/6650 7823/7823/6649 7964/7964/6768</w:t>
        <w:br/>
        <w:t>f 7965/7965/6690 7966/7966/6696 7871/7871/6686</w:t>
        <w:br/>
        <w:t>f 7870/7870/6685 7965/7965/6690 7871/7871/6686</w:t>
        <w:br/>
        <w:t>f 7738/7738/6584 7737/7737/6583 7967/7967/6769</w:t>
        <w:br/>
        <w:t>f 7968/7968/6770 7738/7738/6584 7967/7967/6769</w:t>
        <w:br/>
        <w:t>f 7740/7740/6586 7739/7739/6585 7969/7969/6771</w:t>
        <w:br/>
        <w:t>f 7970/7970/6772 7740/7740/6586 7969/7969/6771</w:t>
        <w:br/>
        <w:t>f 7971/7971/6773 7972/7972/6774 7973/7973/6775</w:t>
        <w:br/>
        <w:t>f 7974/7974/6773 7971/7971/6773 7973/7973/6775</w:t>
        <w:br/>
        <w:t>f 7745/7745/6590 7975/7975/6776 7976/7976/6777</w:t>
        <w:br/>
        <w:t>f 7746/7746/6591 7745/7745/6590 7976/7976/6777</w:t>
        <w:br/>
        <w:t>f 7977/7977/6778 7978/7978/6779 7979/7979/6780</w:t>
        <w:br/>
        <w:t>f 7884/7884/6695 7980/7980/6686 7885/7885/6696</w:t>
        <w:br/>
        <w:t>f 7887/7887/6698 7980/7980/6686 7884/7884/6695</w:t>
        <w:br/>
        <w:t>f 7887/7887/6698 7888/7888/6699 7981/7981/6781</w:t>
        <w:br/>
        <w:t>f 7981/7981/6781 7888/7888/6699 7982/7982/6782</w:t>
        <w:br/>
        <w:t>f 7908/7908/6716 7972/7972/6774 7983/7983/6783</w:t>
        <w:br/>
        <w:t>f 7907/7907/6715 7908/7908/6716 7983/7983/6783</w:t>
        <w:br/>
        <w:t>f 7984/7984/6784 7985/7985/6784 7968/7968/6770</w:t>
        <w:br/>
        <w:t>f 7967/7967/6769 7984/7984/6784 7968/7968/6770</w:t>
        <w:br/>
        <w:t>f 7986/7986/6785 7987/7987/6785 7970/7970/6772</w:t>
        <w:br/>
        <w:t>f 7969/7969/6771 7986/7986/6785 7970/7970/6772</w:t>
        <w:br/>
        <w:t>f 7742/7742/6587 7741/7741/6587 7971/7971/6773</w:t>
        <w:br/>
        <w:t>f 7974/7974/6773 7742/7742/6587 7971/7971/6773</w:t>
        <w:br/>
        <w:t>f 7979/7979/6780 7988/7988/6786 7989/7989/6787</w:t>
        <w:br/>
        <w:t>f 7977/7977/6778 7979/7979/6780 7989/7989/6787</w:t>
        <w:br/>
        <w:t>f 7983/7983/6783 7990/7990/6788 7907/7907/6715</w:t>
        <w:br/>
        <w:t>f 7976/7976/6777 7975/7975/6776 7756/7756/6600</w:t>
        <w:br/>
        <w:t>f 7755/7755/6599 7976/7976/6777 7756/7756/6600</w:t>
        <w:br/>
        <w:t>f 7712/7712/6564 7907/7907/6715 7713/7713/6565</w:t>
        <w:br/>
        <w:t>f 7727/7727/6576 7907/7907/6715 7990/7990/6788</w:t>
        <w:br/>
        <w:t>f 7728/7728/6577 7727/7727/6576 7990/7990/6788</w:t>
        <w:br/>
        <w:t>f 7989/7989/6787 7988/7988/6786 7730/7730/6579</w:t>
        <w:br/>
        <w:t>f 7729/7729/6578 7989/7989/6787 7730/7730/6579</w:t>
        <w:br/>
        <w:t>f 7991/7991/6789 7992/7992/6790 7542/7542/6412</w:t>
        <w:br/>
        <w:t>f 7545/7545/6415 7991/7991/6789 7542/7542/6412</w:t>
        <w:br/>
        <w:t>f 7993/7993/6791 7994/7994/6792 7995/7995/6793</w:t>
        <w:br/>
        <w:t>f 7996/7996/6794 7993/7993/6791 7995/7995/6793</w:t>
        <w:br/>
        <w:t>f 7994/7994/6792 7997/7997/6795 7998/7998/6796</w:t>
        <w:br/>
        <w:t>f 7995/7995/6793 7994/7994/6792 7998/7998/6796</w:t>
        <w:br/>
        <w:t>f 7552/7552/6422 7999/7999/6797 8000/8000/6798</w:t>
        <w:br/>
        <w:t>f 7553/7553/6423 7552/7552/6422 8000/8000/6798</w:t>
        <w:br/>
        <w:t>f 8001/8001/6799 8002/8002/6800 8003/8003/6801</w:t>
        <w:br/>
        <w:t>f 8004/8004/6802 8001/8001/6799 8003/8003/6801</w:t>
        <w:br/>
        <w:t>f 8005/8005/6803 8006/8006/6804 8007/8007/6805</w:t>
        <w:br/>
        <w:t>f 8008/8008/6806 8005/8005/6803 8007/8007/6805</w:t>
        <w:br/>
        <w:t>f 8009/8009/6807 8010/8010/6808 8011/8011/6809</w:t>
        <w:br/>
        <w:t>f 8012/8012/6810 8009/8009/6807 8011/8011/6809</w:t>
        <w:br/>
        <w:t>f 8013/8013/6811 8014/8014/6812 8015/8015/6813</w:t>
        <w:br/>
        <w:t>f 8016/8016/6814 8013/8013/6811 8015/8015/6813</w:t>
        <w:br/>
        <w:t>f 8017/8017/6815 8013/8013/6811 8016/8016/6814</w:t>
        <w:br/>
        <w:t>f 8018/8018/6816 8017/8017/6815 8016/8016/6814</w:t>
        <w:br/>
        <w:t>f 7574/7574/6444 8019/8019/6817 8020/8020/6818</w:t>
        <w:br/>
        <w:t>f 7575/7575/6445 7574/7574/6444 8020/8020/6818</w:t>
        <w:br/>
        <w:t>f 8021/8021/6819 8022/8022/6820 7992/7992/6790</w:t>
        <w:br/>
        <w:t>f 7991/7991/6789 8021/8021/6819 7992/7992/6790</w:t>
        <w:br/>
        <w:t>f 8023/8023/6821 8024/8024/6822 8025/8025/6823</w:t>
        <w:br/>
        <w:t>f 8026/8026/6824 8023/8023/6821 8025/8025/6823</w:t>
        <w:br/>
        <w:t>f 8027/8027/6823 8028/8028/6825 8029/8029/6826</w:t>
        <w:br/>
        <w:t>f 8030/8030/6827 8027/8027/6823 8029/8029/6826</w:t>
        <w:br/>
        <w:t>f 7997/7997/6795 8031/8031/6828 8032/8032/6829</w:t>
        <w:br/>
        <w:t>f 7998/7998/6796 7997/7997/6795 8032/8032/6829</w:t>
        <w:br/>
        <w:t>f 8014/8014/6812 8033/8033/6830 8034/8034/6831</w:t>
        <w:br/>
        <w:t>f 8015/8015/6813 8014/8014/6812 8034/8034/6831</w:t>
        <w:br/>
        <w:t>f 7999/7999/6797 7993/7993/6791 7996/7996/6794</w:t>
        <w:br/>
        <w:t>f 8000/8000/6798 7999/7999/6797 7996/7996/6794</w:t>
        <w:br/>
        <w:t>f 8019/8019/6817 8017/8017/6815 8018/8018/6816</w:t>
        <w:br/>
        <w:t>f 8020/8020/6818 8019/8019/6817 8018/8018/6816</w:t>
        <w:br/>
        <w:t>f 8035/8035/6832 8036/8036/6833 7593/7593/6462</w:t>
        <w:br/>
        <w:t>f 8036/8036/6833 7595/7595/6464 7593/7593/6462</w:t>
        <w:br/>
        <w:t>f 8037/8037/6834 8035/8035/6832 7593/7593/6462</w:t>
        <w:br/>
        <w:t>f 7597/7597/6466 8037/8037/6834 7593/7593/6462</w:t>
        <w:br/>
        <w:t>f 8038/8038/6835 8021/8021/6819 8036/8036/6833</w:t>
        <w:br/>
        <w:t>f 8035/8035/6832 8038/8038/6835 8036/8036/6833</w:t>
        <w:br/>
        <w:t>f 8038/8038/6835 8035/8035/6832 8037/8037/6834</w:t>
        <w:br/>
        <w:t>f 8039/8039/6836 8040/8040/6837 8041/8041/6838</w:t>
        <w:br/>
        <w:t>f 8042/8042/6839 8039/8039/6836 8041/8041/6838</w:t>
        <w:br/>
        <w:t>f 7603/7603/6472 8042/8042/6839 8041/8041/6838</w:t>
        <w:br/>
        <w:t>f 7604/7604/6473 7603/7603/6472 8041/8041/6838</w:t>
        <w:br/>
        <w:t>f 8034/8034/6831 8043/8043/6840 8044/8044/6841</w:t>
        <w:br/>
        <w:t>f 8015/8015/6813 8034/8034/6831 8044/8044/6841</w:t>
        <w:br/>
        <w:t>f 8015/8015/6813 8044/8044/6841 8045/8045/6842</w:t>
        <w:br/>
        <w:t>f 8016/8016/6814 8015/8015/6813 8045/8045/6842</w:t>
        <w:br/>
        <w:t>f 8018/8018/6816 8016/8016/6814 8045/8045/6842</w:t>
        <w:br/>
        <w:t>f 8046/8046/6843 8018/8018/6816 8045/8045/6842</w:t>
        <w:br/>
        <w:t>f 8020/8020/6818 8018/8018/6816 8046/8046/6843</w:t>
        <w:br/>
        <w:t>f 7609/7609/6478 8020/8020/6818 8046/8046/6843</w:t>
        <w:br/>
        <w:t>f 8047/8047/6844 8005/8005/6803 8008/8008/6806</w:t>
        <w:br/>
        <w:t>f 8048/8048/6845 8047/8047/6844 8008/8008/6806</w:t>
        <w:br/>
        <w:t>f 8049/8049/6846 8050/8050/6847 8051/8051/6848</w:t>
        <w:br/>
        <w:t>f 8052/8052/6849 8053/8053/6850 8040/8040/6837</w:t>
        <w:br/>
        <w:t>f 8039/8039/6836 8052/8052/6849 8040/8040/6837</w:t>
        <w:br/>
        <w:t>f 8011/8011/6809 7617/7617/6486 8012/8012/6810</w:t>
        <w:br/>
        <w:t>f 8045/8045/6842 8044/8044/6841 7618/7618/6487</w:t>
        <w:br/>
        <w:t>f 7619/7619/6488 8045/8045/6842 7618/7618/6487</w:t>
        <w:br/>
        <w:t>f 7620/7620/6489 8054/8054/6851 8055/8055/6852</w:t>
        <w:br/>
        <w:t>f 7621/7621/6490 7620/7620/6489 8055/8055/6852</w:t>
        <w:br/>
        <w:t>f 8054/8054/6851 8056/8056/6853 8057/8057/6853</w:t>
        <w:br/>
        <w:t>f 8055/8055/6852 8054/8054/6851 8057/8057/6853</w:t>
        <w:br/>
        <w:t>f 8058/8058/6854 8059/8059/6855 8057/8057/6853</w:t>
        <w:br/>
        <w:t>f 8056/8056/6853 8058/8058/6854 8057/8057/6853</w:t>
        <w:br/>
        <w:t>f 8051/8051/6848 8059/8059/6855 8058/8058/6854</w:t>
        <w:br/>
        <w:t>f 8049/8049/6846 8051/8051/6848 8058/8058/6854</w:t>
        <w:br/>
        <w:t>f 8060/8060/6856 8052/8052/6849 8039/8039/6836</w:t>
        <w:br/>
        <w:t>f 8042/8042/6839 8060/8060/6856 8039/8039/6836</w:t>
        <w:br/>
        <w:t>f 8060/8060/6856 8061/8061/6857 8062/8062/6858</w:t>
        <w:br/>
        <w:t>f 8052/8052/6849 8060/8060/6856 8062/8062/6858</w:t>
        <w:br/>
        <w:t>f 8063/8063/6859 8064/8064/6860 8060/8060/6856</w:t>
        <w:br/>
        <w:t>f 8042/8042/6839 8063/8063/6859 8060/8060/6856</w:t>
        <w:br/>
        <w:t>f 8064/8064/6860 8065/8065/6861 8061/8061/6857</w:t>
        <w:br/>
        <w:t>f 8060/8060/6856 8064/8064/6860 8061/8061/6857</w:t>
        <w:br/>
        <w:t>f 8066/8066/6862 8067/8067/6863 8068/8068/6801</w:t>
        <w:br/>
        <w:t>f 8069/8069/6864 8066/8066/6862 8068/8068/6801</w:t>
        <w:br/>
        <w:t>f 8070/8070/6791 8071/8071/6865 8072/8072/6866</w:t>
        <w:br/>
        <w:t>f 8073/8073/6867 8071/8071/6865 8070/8070/6791</w:t>
        <w:br/>
        <w:t>f 8074/8074/6797 8073/8073/6867 8070/8070/6791</w:t>
        <w:br/>
        <w:t>f 8071/8071/6865 8075/8075/6795 8072/8072/6866</w:t>
        <w:br/>
        <w:t>f 8076/8076/6868 8077/8077/6828 8075/8075/6795</w:t>
        <w:br/>
        <w:t>f 8071/8071/6865 8076/8076/6868 8075/8075/6795</w:t>
        <w:br/>
        <w:t>f 8030/8030/6827 8029/8029/6826 7617/7617/6486</w:t>
        <w:br/>
        <w:t>f 7646/7646/6509 8030/8030/6827 7617/7617/6486</w:t>
        <w:br/>
        <w:t>f 8046/8046/6843 8045/8045/6842 7619/7619/6488</w:t>
        <w:br/>
        <w:t>f 7609/7609/6478 8046/8046/6843 7619/7619/6488</w:t>
        <w:br/>
        <w:t>f 8078/8078/6869 8079/8079/6870 8080/8080/6871</w:t>
        <w:br/>
        <w:t>f 8081/8081/6872 8078/8078/6869 8080/8080/6871</w:t>
        <w:br/>
        <w:t>f 8082/8082/6873 8083/8083/6874 8084/8084/6874</w:t>
        <w:br/>
        <w:t>f 8085/8085/6873 8082/8082/6873 8084/8084/6874</w:t>
        <w:br/>
        <w:t>f 8086/8086/6875 8087/8087/6876 8088/8088/6877</w:t>
        <w:br/>
        <w:t>f 8065/8065/6861 8086/8086/6875 8088/8088/6877</w:t>
        <w:br/>
        <w:t>f 8089/8089/6878 8090/8090/6879 8091/8091/6880</w:t>
        <w:br/>
        <w:t>f 8092/8092/6881 8089/8089/6878 8091/8091/6880</w:t>
        <w:br/>
        <w:t>f 8093/8093/6882 8094/8094/6883 8095/8095/6883</w:t>
        <w:br/>
        <w:t>f 8096/8096/6884 8093/8093/6882 8095/8095/6883</w:t>
        <w:br/>
        <w:t>f 8065/8065/6861 8088/8088/6877 8097/8097/6885</w:t>
        <w:br/>
        <w:t>f 8062/8062/6858 8065/8065/6861 8097/8097/6885</w:t>
        <w:br/>
        <w:t>f 8098/8098/6886 8099/8099/6887 8100/8100/6887</w:t>
        <w:br/>
        <w:t>f 8101/8101/6888 8098/8098/6886 8100/8100/6887</w:t>
        <w:br/>
        <w:t>f 8102/8102/6889 8098/8098/6886 8101/8101/6888</w:t>
        <w:br/>
        <w:t>f 8103/8103/6890 8102/8102/6889 8101/8101/6888</w:t>
        <w:br/>
        <w:t>f 8104/8104/6891 8105/8105/6891 8106/8106/6892</w:t>
        <w:br/>
        <w:t>f 8107/8107/6892 8104/8104/6891 8106/8106/6892</w:t>
        <w:br/>
        <w:t>f 8108/8108/6893 8109/8109/6893 8105/8105/6891</w:t>
        <w:br/>
        <w:t>f 8104/8104/6891 8108/8108/6893 8105/8105/6891</w:t>
        <w:br/>
        <w:t>f 8108/8108/6893 8110/8110/6894 8111/8111/6894</w:t>
        <w:br/>
        <w:t>f 8109/8109/6893 8108/8108/6893 8111/8111/6894</w:t>
        <w:br/>
        <w:t>f 8106/8106/6892 8102/8102/6889 8103/8103/6890</w:t>
        <w:br/>
        <w:t>f 8107/8107/6892 8106/8106/6892 8103/8103/6890</w:t>
        <w:br/>
        <w:t>f 8112/8112/6895 8113/8113/6896 8086/8086/6875</w:t>
        <w:br/>
        <w:t>f 8114/8114/6897 8112/8112/6895 8086/8086/6875</w:t>
        <w:br/>
        <w:t>f 8114/8114/6897 8115/8115/6898 8116/8116/6899</w:t>
        <w:br/>
        <w:t>f 8112/8112/6895 8114/8114/6897 8116/8116/6899</w:t>
        <w:br/>
        <w:t>f 8115/8115/6898 8117/8117/6900 8118/8118/6901</w:t>
        <w:br/>
        <w:t>f 8116/8116/6899 8115/8115/6898 8118/8118/6901</w:t>
        <w:br/>
        <w:t>f 8117/8117/6900 8119/8119/6902 8120/8120/6903</w:t>
        <w:br/>
        <w:t>f 8118/8118/6901 8117/8117/6900 8120/8120/6903</w:t>
        <w:br/>
        <w:t>f 8059/8059/6855 8114/8114/6897 8121/8121/6872</w:t>
        <w:br/>
        <w:t>f 8065/8065/6861 8059/8059/6855 8121/8121/6872</w:t>
        <w:br/>
        <w:t>f 8051/8051/6848 8115/8115/6898 8114/8114/6897</w:t>
        <w:br/>
        <w:t>f 8059/8059/6855 8051/8051/6848 8114/8114/6897</w:t>
        <w:br/>
        <w:t>f 8050/8050/6847 8117/8117/6900 8115/8115/6898</w:t>
        <w:br/>
        <w:t>f 8051/8051/6848 8050/8050/6847 8115/8115/6898</w:t>
        <w:br/>
        <w:t>f 8117/8117/6900 8050/8050/6847 8119/8119/6902</w:t>
        <w:br/>
        <w:t>f 8050/8050/6847 8049/8049/6846 8122/8122/6904</w:t>
        <w:br/>
        <w:t>f 8123/8123/6905 8124/8124/6906 8064/8064/6860</w:t>
        <w:br/>
        <w:t>f 8063/8063/6859 8123/8123/6905 8064/8064/6860</w:t>
        <w:br/>
        <w:t>f 8124/8124/6906 8059/8059/6855 8065/8065/6861</w:t>
        <w:br/>
        <w:t>f 8064/8064/6860 8124/8124/6906 8065/8065/6861</w:t>
        <w:br/>
        <w:t>f 8061/8061/6857 8065/8065/6861 8062/8062/6858</w:t>
        <w:br/>
        <w:t>f 8125/8125/6907 8126/8126/6908 8024/8024/6822</w:t>
        <w:br/>
        <w:t>f 8023/8023/6821 8125/8125/6907 8024/8024/6822</w:t>
        <w:br/>
        <w:t>f 8127/8127/6909 8022/8022/6820 8021/8021/6819</w:t>
        <w:br/>
        <w:t>f 8053/8053/6850 8127/8127/6909 8021/8021/6819</w:t>
        <w:br/>
        <w:t>f 8053/8053/6850 8021/8021/6819 8038/8038/6835</w:t>
        <w:br/>
        <w:t>f 8040/8040/6837 8053/8053/6850 8038/8038/6835</w:t>
        <w:br/>
        <w:t>f 8040/8040/6837 8038/8038/6835 8037/8037/6834</w:t>
        <w:br/>
        <w:t>f 8041/8041/6838 8040/8040/6837 8037/8037/6834</w:t>
        <w:br/>
        <w:t>f 7604/7604/6473 8041/8041/6838 8037/8037/6834</w:t>
        <w:br/>
        <w:t>f 7597/7597/6466 7604/7604/6473 8037/8037/6834</w:t>
        <w:br/>
        <w:t>f 8128/8128/6910 8029/8029/6826 8028/8028/6825</w:t>
        <w:br/>
        <w:t>f 8029/8029/6826 8129/8129/6911 8130/8130/6912</w:t>
        <w:br/>
        <w:t>f 8012/8012/6810 8029/8029/6826 8130/8130/6912</w:t>
        <w:br/>
        <w:t>f 8130/8130/6912 8129/8129/6911 8131/8131/6913</w:t>
        <w:br/>
        <w:t>f 8132/8132/6914 8133/8133/6915 8134/8134/6916</w:t>
        <w:br/>
        <w:t>f 8135/8135/6917 8132/8132/6914 8134/8134/6916</w:t>
        <w:br/>
        <w:t>f 8136/8136/6918 8137/8137/6919 8138/8138/6920</w:t>
        <w:br/>
        <w:t>f 8139/8139/6921 8136/8136/6918 8138/8138/6920</w:t>
        <w:br/>
        <w:t>f 8137/8137/6919 8140/8140/6922 8141/8141/6923</w:t>
        <w:br/>
        <w:t>f 8138/8138/6920 8137/8137/6919 8141/8141/6923</w:t>
        <w:br/>
        <w:t>f 8142/8142/6924 8143/8143/6925 8144/8144/6926</w:t>
        <w:br/>
        <w:t>f 8145/8145/6927 8142/8142/6924 8144/8144/6926</w:t>
        <w:br/>
        <w:t>f 8145/8145/6927 8144/8144/6926 8146/8146/6928</w:t>
        <w:br/>
        <w:t>f 8147/8147/6929 8145/8145/6927 8146/8146/6928</w:t>
        <w:br/>
        <w:t>f 8053/8053/6850 8148/8148/6930 8127/8127/6909</w:t>
        <w:br/>
        <w:t>f 8149/8149/6931 8150/8150/6932 8151/8151/6933</w:t>
        <w:br/>
        <w:t>f 8152/8152/6931 8149/8149/6931 8151/8151/6933</w:t>
        <w:br/>
        <w:t>f 8148/8148/6930 8097/8097/6885 8153/8153/6934</w:t>
        <w:br/>
        <w:t>f 8062/8062/6858 8053/8053/6850 8052/8052/6849</w:t>
        <w:br/>
        <w:t>f 8062/8062/6858 8097/8097/6885 8148/8148/6930</w:t>
        <w:br/>
        <w:t>f 8053/8053/6850 8062/8062/6858 8148/8148/6930</w:t>
        <w:br/>
        <w:t>f 8154/8154/6935 8155/8155/6927 8156/8156/6936</w:t>
        <w:br/>
        <w:t>f 8157/8157/6937 8154/8154/6935 8156/8156/6936</w:t>
        <w:br/>
        <w:t>f 8154/8154/6935 8158/8158/6938 8159/8159/6939</w:t>
        <w:br/>
        <w:t>f 8155/8155/6927 8154/8154/6935 8159/8159/6939</w:t>
        <w:br/>
        <w:t>f 8150/8150/6932 8160/8160/6940 8161/8161/6940</w:t>
        <w:br/>
        <w:t>f 8151/8151/6933 8150/8150/6932 8161/8161/6940</w:t>
        <w:br/>
        <w:t>f 8094/8094/6883 8162/8162/6941 8163/8163/6942</w:t>
        <w:br/>
        <w:t>f 8095/8095/6883 8094/8094/6883 8163/8163/6942</w:t>
        <w:br/>
        <w:t>f 8083/8083/6874 8164/8164/6943 8165/8165/6943</w:t>
        <w:br/>
        <w:t>f 8084/8084/6874 8083/8083/6874 8165/8165/6943</w:t>
        <w:br/>
        <w:t>f 8166/8166/6944 8167/8167/6944 8079/8079/6870</w:t>
        <w:br/>
        <w:t>f 8078/8078/6869 8166/8166/6944 8079/8079/6870</w:t>
        <w:br/>
        <w:t>f 8164/8164/6943 8168/8168/6945 8169/8169/6946</w:t>
        <w:br/>
        <w:t>f 8165/8165/6943 8164/8164/6943 8169/8169/6946</w:t>
        <w:br/>
        <w:t>f 8166/8166/6944 8170/8170/6947 8171/8171/6947</w:t>
        <w:br/>
        <w:t>f 8167/8167/6944 8166/8166/6944 8171/8171/6947</w:t>
        <w:br/>
        <w:t>f 8162/8162/6941 8172/8172/6948 8173/8173/6949</w:t>
        <w:br/>
        <w:t>f 8163/8163/6942 8162/8162/6941 8173/8173/6949</w:t>
        <w:br/>
        <w:t>f 8174/8174/6950 8090/8090/6879 8089/8089/6878</w:t>
        <w:br/>
        <w:t>f 8175/8175/6951 8176/8176/6950 8177/8177/6952</w:t>
        <w:br/>
        <w:t>f 8178/8178/6953 8175/8175/6951 8177/8177/6952</w:t>
        <w:br/>
        <w:t>f 8179/8179/6954 8180/8180/6955 8181/8181/6956</w:t>
        <w:br/>
        <w:t>f 8182/8182/6957 8179/8179/6954 8181/8181/6956</w:t>
        <w:br/>
        <w:t>f 8183/8183/6958 8182/8182/6957 8181/8181/6956</w:t>
        <w:br/>
        <w:t>f 8184/8184/6959 8183/8183/6958 8181/8181/6956</w:t>
        <w:br/>
        <w:t>f 8185/8185/6960 8186/8186/6961 8187/8187/6962</w:t>
        <w:br/>
        <w:t>f 8188/8188/6963 8189/8189/6963 8180/8180/6955</w:t>
        <w:br/>
        <w:t>f 8179/8179/6954 8188/8188/6963 8180/8180/6955</w:t>
        <w:br/>
        <w:t>f 8190/8190/6964 8191/8191/6964 8111/8111/6894</w:t>
        <w:br/>
        <w:t>f 8110/8110/6894 8190/8190/6964 8111/8111/6894</w:t>
        <w:br/>
        <w:t>f 8192/8192/6965 8193/8193/6965 8191/8191/6964</w:t>
        <w:br/>
        <w:t>f 8190/8190/6964 8192/8192/6965 8191/8191/6964</w:t>
        <w:br/>
        <w:t>f 8193/8193/6965 8192/8192/6965 8194/8194/6966</w:t>
        <w:br/>
        <w:t>f 8195/8195/6967 8193/8193/6965 8194/8194/6966</w:t>
        <w:br/>
        <w:t>f 8194/8194/6966 8196/8196/6968 8197/8197/6969</w:t>
        <w:br/>
        <w:t>f 8195/8195/6967 8194/8194/6966 8197/8197/6969</w:t>
        <w:br/>
        <w:t>f 8196/8196/6968 8198/8198/6970 8199/8199/6970</w:t>
        <w:br/>
        <w:t>f 8197/8197/6969 8196/8196/6968 8199/8199/6970</w:t>
        <w:br/>
        <w:t>f 8199/8199/6970 8198/8198/6970 8200/8200/6971</w:t>
        <w:br/>
        <w:t>f 8201/8201/6971 8199/8199/6970 8200/8200/6971</w:t>
        <w:br/>
        <w:t>f 8200/8200/6971 8202/8202/6972 8203/8203/6973</w:t>
        <w:br/>
        <w:t>f 8201/8201/6971 8200/8200/6971 8203/8203/6973</w:t>
        <w:br/>
        <w:t>f 8203/8203/6973 8202/8202/6972 8204/8204/6974</w:t>
        <w:br/>
        <w:t>f 8205/8205/6975 8203/8203/6973 8204/8204/6974</w:t>
        <w:br/>
        <w:t>f 8206/8206/6976 8207/8207/6977 8208/8208/6978</w:t>
        <w:br/>
        <w:t>f 8209/8209/6979 8206/8206/6976 8208/8208/6978</w:t>
        <w:br/>
        <w:t>f 8207/8207/6977 8210/8210/6980 8211/8211/6981</w:t>
        <w:br/>
        <w:t>f 8208/8208/6978 8207/8207/6977 8211/8211/6981</w:t>
        <w:br/>
        <w:t>f 8211/8211/6981 8210/8210/6980 8212/8212/6982</w:t>
        <w:br/>
        <w:t>f 8213/8213/6982 8211/8211/6981 8212/8212/6982</w:t>
        <w:br/>
        <w:t>f 8212/8212/6982 8214/8214/6983 8215/8215/6983</w:t>
        <w:br/>
        <w:t>f 8213/8213/6982 8212/8212/6982 8215/8215/6983</w:t>
        <w:br/>
        <w:t>f 8216/8216/6984 8217/8217/6984 8218/8218/6985</w:t>
        <w:br/>
        <w:t>f 8219/8219/6985 8216/8216/6984 8218/8218/6985</w:t>
        <w:br/>
        <w:t>f 8219/8219/6985 8218/8218/6985 8220/8220/6986</w:t>
        <w:br/>
        <w:t>f 8221/8221/6987 8219/8219/6985 8220/8220/6986</w:t>
        <w:br/>
        <w:t>f 8222/8222/6988 8223/8223/6989 8134/8134/6916</w:t>
        <w:br/>
        <w:t>f 8133/8133/6915 8222/8222/6988 8134/8134/6916</w:t>
        <w:br/>
        <w:t>f 8224/8224/6990 8225/8225/6991 8223/8223/6989</w:t>
        <w:br/>
        <w:t>f 8222/8222/6988 8224/8224/6990 8223/8223/6989</w:t>
        <w:br/>
        <w:t>f 8226/8226/6992 8227/8227/6993 8225/8225/6991</w:t>
        <w:br/>
        <w:t>f 8224/8224/6990 8226/8226/6992 8225/8225/6991</w:t>
        <w:br/>
        <w:t>f 8228/8228/6994 8229/8229/6995 8227/8227/6993</w:t>
        <w:br/>
        <w:t>f 8226/8226/6992 8228/8228/6994 8227/8227/6993</w:t>
        <w:br/>
        <w:t>f 8230/8230/6996 8231/8231/6997 8229/8229/6995</w:t>
        <w:br/>
        <w:t>f 8228/8228/6994 8230/8230/6996 8229/8229/6995</w:t>
        <w:br/>
        <w:t>f 8214/8214/6983 8217/8217/6984 8216/8216/6984</w:t>
        <w:br/>
        <w:t>f 8215/8215/6983 8214/8214/6983 8216/8216/6984</w:t>
        <w:br/>
        <w:t>f 8232/8232/6998 8233/8233/6999 8231/8231/6997</w:t>
        <w:br/>
        <w:t>f 8230/8230/6996 8232/8232/6998 8231/8231/6997</w:t>
        <w:br/>
        <w:t>f 8233/8233/6999 8232/8232/6998 8234/8234/7000</w:t>
        <w:br/>
        <w:t>f 8235/8235/7001 8233/8233/6999 8234/8234/7000</w:t>
        <w:br/>
        <w:t>f 8235/8235/7001 8234/8234/7000 8207/8207/6977</w:t>
        <w:br/>
        <w:t>f 8206/8206/6976 8235/8235/7001 8207/8207/6977</w:t>
        <w:br/>
        <w:t>f 8236/8236/7002 8237/8237/7002 8238/8238/7003</w:t>
        <w:br/>
        <w:t>f 8239/8239/7003 8236/8236/7002 8238/8238/7003</w:t>
        <w:br/>
        <w:t>f 8240/8240/7004 8241/8241/7005 8242/8242/7005</w:t>
        <w:br/>
        <w:t>f 8243/8243/6959 8240/8240/7004 8242/8242/7005</w:t>
        <w:br/>
        <w:t>f 8238/8238/7003 8244/8244/7006 8245/8245/7006</w:t>
        <w:br/>
        <w:t>f 8239/8239/7003 8238/8238/7003 8245/8245/7006</w:t>
        <w:br/>
        <w:t>f 8241/8241/7005 8246/8246/7007 8247/8247/7007</w:t>
        <w:br/>
        <w:t>f 8242/8242/7005 8241/8241/7005 8247/8247/7007</w:t>
        <w:br/>
        <w:t>f 8244/8244/7006 8248/8248/7008 8249/8249/7008</w:t>
        <w:br/>
        <w:t>f 8245/8245/7006 8244/8244/7006 8249/8249/7008</w:t>
        <w:br/>
        <w:t>f 8246/8246/7007 8250/8250/7009 8251/8251/7009</w:t>
        <w:br/>
        <w:t>f 8247/8247/7007 8246/8246/7007 8251/8251/7009</w:t>
        <w:br/>
        <w:t>f 8248/8248/7008 8252/8252/7010 8253/8253/7011</w:t>
        <w:br/>
        <w:t>f 8249/8249/7008 8248/8248/7008 8253/8253/7011</w:t>
        <w:br/>
        <w:t>f 8251/8251/7009 8250/8250/7009 8254/8254/7012</w:t>
        <w:br/>
        <w:t>f 8255/8255/7013 8251/8251/7009 8254/8254/7012</w:t>
        <w:br/>
        <w:t>f 8252/8252/7010 8256/8256/7014 8257/8257/7015</w:t>
        <w:br/>
        <w:t>f 8253/8253/7011 8252/8252/7010 8257/8257/7015</w:t>
        <w:br/>
        <w:t>f 8258/8258/7016 8259/8259/7016 8260/8260/7015</w:t>
        <w:br/>
        <w:t>f 8261/8261/7015 8258/8258/7016 8260/8260/7015</w:t>
        <w:br/>
        <w:t>f 8262/8262/7017 8263/8263/7017 8259/8259/7016</w:t>
        <w:br/>
        <w:t>f 8258/8258/7016 8262/8262/7017 8259/8259/7016</w:t>
        <w:br/>
        <w:t>f 8264/8264/7018 8265/8265/7019 8266/8266/7020</w:t>
        <w:br/>
        <w:t>f 8267/8267/7021 8264/8264/7018 8266/8266/7020</w:t>
        <w:br/>
        <w:t>f 8264/8264/7018 8268/8268/7022 8269/8269/7023</w:t>
        <w:br/>
        <w:t>f 8265/8265/7019 8264/8264/7018 8269/8269/7023</w:t>
        <w:br/>
        <w:t>f 8270/8270/7024 8271/8271/7025 8269/8269/7023</w:t>
        <w:br/>
        <w:t>f 8268/8268/7022 8270/8270/7024 8269/8269/7023</w:t>
        <w:br/>
        <w:t>f 8270/8270/7024 8272/8272/7026 8271/8271/7025</w:t>
        <w:br/>
        <w:t>f 8273/8273/7027 8274/8274/7028 8275/8275/7028</w:t>
        <w:br/>
        <w:t>f 8276/8276/7027 8273/8273/7027 8275/8275/7028</w:t>
        <w:br/>
        <w:t>f 8277/8277/7029 8278/8278/7030 8279/8279/7030</w:t>
        <w:br/>
        <w:t>f 8280/8280/7029 8277/8277/7029 8279/8279/7030</w:t>
        <w:br/>
        <w:t>f 8281/8281/7031 8282/8282/7031 8275/8275/7028</w:t>
        <w:br/>
        <w:t>f 8274/8274/7028 8281/8281/7031 8275/8275/7028</w:t>
        <w:br/>
        <w:t>f 8278/8278/7030 8283/8283/7032 8284/8284/7033</w:t>
        <w:br/>
        <w:t>f 8279/8279/7030 8278/8278/7030 8284/8284/7033</w:t>
        <w:br/>
        <w:t>f 8285/8285/7034 8286/8286/7034 8282/8282/7031</w:t>
        <w:br/>
        <w:t>f 8281/8281/7031 8285/8285/7034 8282/8282/7031</w:t>
        <w:br/>
        <w:t>f 8283/8283/7032 8287/8287/7035 8288/8288/7036</w:t>
        <w:br/>
        <w:t>f 8284/8284/7033 8283/8283/7032 8288/8288/7036</w:t>
        <w:br/>
        <w:t>f 8285/8285/7034 8289/8289/7037 8290/8290/7038</w:t>
        <w:br/>
        <w:t>f 8286/8286/7034 8285/8285/7034 8290/8290/7038</w:t>
        <w:br/>
        <w:t>f 8287/8287/7035 8291/8291/7039 8288/8288/7036</w:t>
        <w:br/>
        <w:t>f 8287/8287/7035 8292/8292/7040 8293/8293/7041</w:t>
        <w:br/>
        <w:t>f 8291/8291/7039 8287/8287/7035 8293/8293/7041</w:t>
        <w:br/>
        <w:t>f 8289/8289/7037 8293/8293/6981 8294/8294/7042</w:t>
        <w:br/>
        <w:t>f 8290/8290/7038 8289/8289/7037 8294/8294/7042</w:t>
        <w:br/>
        <w:t>f 8295/8295/7043 8296/8296/7043 8271/8271/7025</w:t>
        <w:br/>
        <w:t>f 8272/8272/7026 8295/8295/7043 8271/8271/7025</w:t>
        <w:br/>
        <w:t>f 8188/8188/6963 8297/8297/7044 8298/8298/7045</w:t>
        <w:br/>
        <w:t>f 8189/8189/6963 8188/8188/6963 8298/8298/7045</w:t>
        <w:br/>
        <w:t>f 8140/8140/6922 8299/8299/7046 8300/8300/7047</w:t>
        <w:br/>
        <w:t>f 8141/8141/6923 8140/8140/6922 8300/8300/7047</w:t>
        <w:br/>
        <w:t>f 8301/8301/7048 8302/8302/7049 8303/8303/7050</w:t>
        <w:br/>
        <w:t>f 8304/8304/7048 8301/8301/7048 8303/8303/7050</w:t>
        <w:br/>
        <w:t>f 8305/8305/7051 8306/8306/7050 8307/8307/7052</w:t>
        <w:br/>
        <w:t>f 8308/8308/7053 8305/8305/7051 8307/8307/7052</w:t>
        <w:br/>
        <w:t>f 8309/8309/7054 8306/8306/7050 8305/8305/7051</w:t>
        <w:br/>
        <w:t>f 8310/8310/7055 8309/8309/7054 8305/8305/7051</w:t>
        <w:br/>
        <w:t>f 8311/8311/7056 8312/8312/7056 8301/8301/7048</w:t>
        <w:br/>
        <w:t>f 8304/8304/7048 8311/8311/7056 8301/8301/7048</w:t>
        <w:br/>
        <w:t>f 8313/8313/7057 8312/8312/7056 8311/8311/7056</w:t>
        <w:br/>
        <w:t>f 8314/8314/7057 8313/8313/7057 8311/8311/7056</w:t>
        <w:br/>
        <w:t>f 8315/8315/7058 8316/8316/7059 8317/8317/7060</w:t>
        <w:br/>
        <w:t>f 8318/8318/7061 8319/8319/7062 8315/8315/7058</w:t>
        <w:br/>
        <w:t>f 8299/8299/7046 8320/8320/6979 8321/8321/6978</w:t>
        <w:br/>
        <w:t>f 8300/8300/7047 8299/8299/7046 8321/8321/6978</w:t>
        <w:br/>
        <w:t>f 8139/8139/6921 8138/8138/6920 8322/8322/7063</w:t>
        <w:br/>
        <w:t>f 8323/8323/7064 8139/8139/6921 8322/8322/7063</w:t>
        <w:br/>
        <w:t>f 8138/8138/6920 8141/8141/6923 8324/8324/7065</w:t>
        <w:br/>
        <w:t>f 8322/8322/7063 8138/8138/6920 8324/8324/7065</w:t>
        <w:br/>
        <w:t>f 8300/8300/7047 8325/8325/7066 8324/8324/7065</w:t>
        <w:br/>
        <w:t>f 8141/8141/6923 8300/8300/7047 8324/8324/7065</w:t>
        <w:br/>
        <w:t>f 8321/8321/6978 8326/8326/7067 8325/8325/7066</w:t>
        <w:br/>
        <w:t>f 8300/8300/7047 8321/8321/6978 8325/8325/7066</w:t>
        <w:br/>
        <w:t>f 8327/8327/7068 8328/8328/7068 8329/8329/7069</w:t>
        <w:br/>
        <w:t>f 8323/8323/7064 8322/8322/7063 8330/8330/7070</w:t>
        <w:br/>
        <w:t>f 8331/8331/7071 8323/8323/7064 8330/8330/7070</w:t>
        <w:br/>
        <w:t>f 8322/8322/7063 8324/8324/7065 8332/8332/7072</w:t>
        <w:br/>
        <w:t>f 8330/8330/7070 8322/8322/7063 8332/8332/7072</w:t>
        <w:br/>
        <w:t>f 8325/8325/7066 8332/8332/7072 8324/8324/7065</w:t>
        <w:br/>
        <w:t>f 8326/8326/7067 8333/8333/7073 8334/8334/7074</w:t>
        <w:br/>
        <w:t>f 8325/8325/7066 8326/8326/7067 8334/8334/7074</w:t>
        <w:br/>
        <w:t>f 8334/8334/7074 8333/8333/7073 8335/8335/7075</w:t>
        <w:br/>
        <w:t>f 8336/8336/7070 8334/8334/7074 8335/8335/7075</w:t>
        <w:br/>
        <w:t>f 8337/8337/7076 8029/8029/6826 8128/8128/6910</w:t>
        <w:br/>
        <w:t>f 8129/8129/6911 8029/8029/6826 8337/8337/7076</w:t>
        <w:br/>
        <w:t>f 7992/7992/6790 8022/8022/6820 8023/8023/6821</w:t>
        <w:br/>
        <w:t>f 8026/8026/6824 7992/7992/6790 8023/8023/6821</w:t>
        <w:br/>
        <w:t>f 8022/8022/6820 8127/8127/6909 8125/8125/6907</w:t>
        <w:br/>
        <w:t>f 8023/8023/6821 8022/8022/6820 8125/8125/6907</w:t>
        <w:br/>
        <w:t>f 8146/8146/6928 8144/8144/6926 8137/8137/6919</w:t>
        <w:br/>
        <w:t>f 8136/8136/6918 8146/8146/6928 8137/8137/6919</w:t>
        <w:br/>
        <w:t>f 8143/8143/6925 8140/8140/6922 8137/8137/6919</w:t>
        <w:br/>
        <w:t>f 8144/8144/6926 8143/8143/6925 8137/8137/6919</w:t>
        <w:br/>
        <w:t>f 8299/8299/7046 8140/8140/6922 8143/8143/6925</w:t>
        <w:br/>
        <w:t>f 8338/8338/7077 8299/8299/7046 8143/8143/6925</w:t>
        <w:br/>
        <w:t>f 8339/8339/6975 8320/8320/6979 8299/8299/7046</w:t>
        <w:br/>
        <w:t>f 8338/8338/7077 8339/8339/6975 8299/8299/7046</w:t>
        <w:br/>
        <w:t>f 8204/8204/6974 8206/8206/6976 8209/8209/6979</w:t>
        <w:br/>
        <w:t>f 8205/8205/6975 8204/8204/6974 8209/8209/6979</w:t>
        <w:br/>
        <w:t>f 8204/8204/6974 8340/8340/7078 8235/8235/7001</w:t>
        <w:br/>
        <w:t>f 8206/8206/6976 8204/8204/6974 8235/8235/7001</w:t>
        <w:br/>
        <w:t>f 8340/8340/7078 8341/8341/7079 8233/8233/6999</w:t>
        <w:br/>
        <w:t>f 8235/8235/7001 8340/8340/7078 8233/8233/6999</w:t>
        <w:br/>
        <w:t>f 8341/8341/7079 8342/8342/7080 8231/8231/6997</w:t>
        <w:br/>
        <w:t>f 8233/8233/6999 8341/8341/7079 8231/8231/6997</w:t>
        <w:br/>
        <w:t>f 8231/8231/6997 8342/8342/7080 8343/8343/7081</w:t>
        <w:br/>
        <w:t>f 8229/8229/6995 8231/8231/6997 8343/8343/7081</w:t>
        <w:br/>
        <w:t>f 8227/8227/6993 8229/8229/6995 8343/8343/7081</w:t>
        <w:br/>
        <w:t>f 8344/8344/7082 8227/8227/6993 8343/8343/7081</w:t>
        <w:br/>
        <w:t>f 8225/8225/6991 8227/8227/6993 8344/8344/7082</w:t>
        <w:br/>
        <w:t>f 8345/8345/7083 8225/8225/6991 8344/8344/7082</w:t>
        <w:br/>
        <w:t>f 8223/8223/6989 8225/8225/6991 8345/8345/7083</w:t>
        <w:br/>
        <w:t>f 8346/8346/7084 8223/8223/6989 8345/8345/7083</w:t>
        <w:br/>
        <w:t>f 8134/8134/6916 8223/8223/6989 8346/8346/7084</w:t>
        <w:br/>
        <w:t>f 8347/8347/7085 8134/8134/6916 8346/8346/7084</w:t>
        <w:br/>
        <w:t>f 8135/8135/6917 8134/8134/6916 8347/8347/7085</w:t>
        <w:br/>
        <w:t>f 8348/8348/7086 8135/8135/6917 8347/8347/7085</w:t>
        <w:br/>
        <w:t>f 8002/8002/6800 8001/8001/6799 8349/8349/7087</w:t>
        <w:br/>
        <w:t>f 8350/8350/7088 8002/8002/6800 8349/8349/7087</w:t>
        <w:br/>
        <w:t>f 8032/8032/6829 8033/8033/6830 8014/8014/6812</w:t>
        <w:br/>
        <w:t>f 7998/7998/6796 8032/8032/6829 8014/8014/6812</w:t>
        <w:br/>
        <w:t>f 7995/7995/6793 7998/7998/6796 8014/8014/6812</w:t>
        <w:br/>
        <w:t>f 8013/8013/6811 7995/7995/6793 8014/8014/6812</w:t>
        <w:br/>
        <w:t>f 7996/7996/6794 7995/7995/6793 8013/8013/6811</w:t>
        <w:br/>
        <w:t>f 8017/8017/6815 7996/7996/6794 8013/8013/6811</w:t>
        <w:br/>
        <w:t>f 7996/7996/6794 8017/8017/6815 8019/8019/6817</w:t>
        <w:br/>
        <w:t>f 8000/8000/6798 7996/7996/6794 8019/8019/6817</w:t>
        <w:br/>
        <w:t>f 8351/8351/7071 8336/8336/7070 8335/8335/7075</w:t>
        <w:br/>
        <w:t>f 8352/8352/7089 8351/8351/7071 8335/8335/7075</w:t>
        <w:br/>
        <w:t>f 8353/8353/7090 8351/8351/7071 8352/8352/7089</w:t>
        <w:br/>
        <w:t>f 8012/8012/6810 8130/8130/6912 8354/8354/7091</w:t>
        <w:br/>
        <w:t>f 8355/8355/7092 8354/8354/7091 8356/8356/7093</w:t>
        <w:br/>
        <w:t>f 8012/8012/6810 8357/8357/7094 8358/8358/7095</w:t>
        <w:br/>
        <w:t>f 8359/8359/7096 8012/8012/6810 8358/8358/7095</w:t>
        <w:br/>
        <w:t>f 8009/8009/6807 8012/8012/6810 8359/8359/7096</w:t>
        <w:br/>
        <w:t>f 8355/8355/7092 8357/8357/7094 8354/8354/7091</w:t>
        <w:br/>
        <w:t>f 8354/8354/7091 8357/8357/7094 8012/8012/6810</w:t>
        <w:br/>
        <w:t>f 7992/7992/6790 8026/8026/6824 7929/7929/6736</w:t>
        <w:br/>
        <w:t>f 7542/7542/6412 7992/7992/6790 7929/7929/6736</w:t>
        <w:br/>
        <w:t>f 8026/8026/6824 8025/8025/6823 7930/7930/6737</w:t>
        <w:br/>
        <w:t>f 7929/7929/6736 8026/8026/6824 7930/7930/6737</w:t>
        <w:br/>
        <w:t>f 7931/7931/6737 8027/8027/6823 8030/8030/6827</w:t>
        <w:br/>
        <w:t>f 7646/7646/6509 7931/7931/6737 8030/8030/6827</w:t>
        <w:br/>
        <w:t>f 7932/7932/6738 8360/8360/7097 8054/8054/6851</w:t>
        <w:br/>
        <w:t>f 7620/7620/6489 7932/7932/6738 8054/8054/6851</w:t>
        <w:br/>
        <w:t>f 7934/7934/6740 8361/8361/7098 8360/8360/7097</w:t>
        <w:br/>
        <w:t>f 7932/7932/6738 7934/7934/6740 8360/8360/7097</w:t>
        <w:br/>
        <w:t>f 7609/7609/6478 7575/7575/6445 8020/8020/6818</w:t>
        <w:br/>
        <w:t>f 8362/8362/7099 8363/8363/7100 7936/7936/6742</w:t>
        <w:br/>
        <w:t>f 7939/7939/6745 8362/8362/7099 7936/7936/6742</w:t>
        <w:br/>
        <w:t>f 7940/7940/6746 8073/8073/6867 8074/8074/6797</w:t>
        <w:br/>
        <w:t>f 7941/7941/6747 7940/7940/6746 8074/8074/6797</w:t>
        <w:br/>
        <w:t>f 8044/8044/6841 8043/8043/6840 7942/7942/6748</w:t>
        <w:br/>
        <w:t>f 7618/7618/6487 8044/8044/6841 7942/7942/6748</w:t>
        <w:br/>
        <w:t>f 7943/7943/6749 8364/8364/7101 8361/8361/7098</w:t>
        <w:br/>
        <w:t>f 7934/7934/6740 7943/7943/6749 8361/8361/7098</w:t>
        <w:br/>
        <w:t>f 7940/7940/6746 7617/7617/6486 8073/8073/6867</w:t>
        <w:br/>
        <w:t>f 7617/7617/6486 8071/8071/6865 8073/8073/6867</w:t>
        <w:br/>
        <w:t>f 7617/7617/6486 8066/8066/6862 8069/8069/6864</w:t>
        <w:br/>
        <w:t>f 7617/7617/6486 8076/8076/6868 8071/8071/6865</w:t>
        <w:br/>
        <w:t>f 7945/7945/6751 8365/8365/7102 8364/8364/7101</w:t>
        <w:br/>
        <w:t>f 7943/7943/6749 7945/7945/6751 8364/8364/7101</w:t>
        <w:br/>
        <w:t>f 7617/7617/6486 8029/8029/6826 8012/8012/6810</w:t>
        <w:br/>
        <w:t>f 8000/8000/6798 8019/8019/6817 7574/7574/6444</w:t>
        <w:br/>
        <w:t>f 7553/7553/6423 8000/8000/6798 7574/7574/6444</w:t>
        <w:br/>
        <w:t>f 7947/7947/6753 8123/8123/6905 8063/8063/6859</w:t>
        <w:br/>
        <w:t>f 7948/7948/6754 7947/7947/6753 8063/8063/6859</w:t>
        <w:br/>
        <w:t>f 7948/7948/6754 8063/8063/6859 8042/8042/6839</w:t>
        <w:br/>
        <w:t>f 7603/7603/6472 7948/7948/6754 8042/8042/6839</w:t>
        <w:br/>
        <w:t>f 8363/8363/7100 8365/8365/7102 7945/7945/6751</w:t>
        <w:br/>
        <w:t>f 7936/7936/6742 8363/8363/7100 7945/7945/6751</w:t>
        <w:br/>
        <w:t>f 8008/8008/6806 8050/8050/6847 8122/8122/6904</w:t>
        <w:br/>
        <w:t>f 8048/8048/6845 8008/8008/6806 8122/8122/6904</w:t>
        <w:br/>
        <w:t>f 8008/8008/6806 8007/8007/6805 8119/8119/6902</w:t>
        <w:br/>
        <w:t>f 8050/8050/6847 8008/8008/6806 8119/8119/6902</w:t>
        <w:br/>
        <w:t>f 7617/7617/6486 8011/8011/6809 8066/8066/6862</w:t>
        <w:br/>
        <w:t>f 8366/8366/7103 8367/8367/7104 8368/8368/7105</w:t>
        <w:br/>
        <w:t>f 8132/8132/6914 8367/8367/7104 8366/8366/7103</w:t>
        <w:br/>
        <w:t>f 8367/8367/7104 8132/8132/6914 8135/8135/6917</w:t>
        <w:br/>
        <w:t>f 8369/8369/7106 8367/8367/7104 8135/8135/6917</w:t>
        <w:br/>
        <w:t>f 8369/8369/7106 8135/8135/6917 8348/8348/7086</w:t>
        <w:br/>
        <w:t>f 8370/8370/7107 8369/8369/7106 8348/8348/7086</w:t>
        <w:br/>
        <w:t>f 8120/8120/6903 8119/8119/6902 8349/8349/7087</w:t>
        <w:br/>
        <w:t>f 8001/8001/6799 8371/8371/7108 8120/8120/6903</w:t>
        <w:br/>
        <w:t>f 8349/8349/7087 8001/8001/6799 8120/8120/6903</w:t>
        <w:br/>
        <w:t>f 8010/8010/6808 8372/8372/7109 8011/8011/6809</w:t>
        <w:br/>
        <w:t>f 8372/8372/7109 8067/8067/6863 8066/8066/6862</w:t>
        <w:br/>
        <w:t>f 8011/8011/6809 8372/8372/7109 8066/8066/6862</w:t>
        <w:br/>
        <w:t>f 8371/8371/7108 8001/8001/6799 8004/8004/6802</w:t>
        <w:br/>
        <w:t>f 8373/8373/7109 8371/8371/7108 8004/8004/6802</w:t>
        <w:br/>
        <w:t>f 8068/8068/6801 8077/8077/6828 8076/8076/6868</w:t>
        <w:br/>
        <w:t>f 8069/8069/6864 8068/8068/6801 8076/8076/6868</w:t>
        <w:br/>
        <w:t>f 8031/8031/6828 8003/8003/6801 8002/8002/6800</w:t>
        <w:br/>
        <w:t>f 8032/8032/6829 8031/8031/6828 8002/8002/6800</w:t>
        <w:br/>
        <w:t>f 8002/8002/6800 8350/8350/7088 8033/8033/6830</w:t>
        <w:br/>
        <w:t>f 8032/8032/6829 8002/8002/6800 8033/8033/6830</w:t>
        <w:br/>
        <w:t>f 8034/8034/6831 8033/8033/6830 8006/8006/6804</w:t>
        <w:br/>
        <w:t>f 8005/8005/6803 8034/8034/6831 8006/8006/6804</w:t>
        <w:br/>
        <w:t>f 8043/8043/6840 8034/8034/6831 8005/8005/6803</w:t>
        <w:br/>
        <w:t>f 8047/8047/6844 8043/8043/6840 8005/8005/6803</w:t>
        <w:br/>
        <w:t>f 8043/8043/6840 8047/8047/6844 7939/7939/6745</w:t>
        <w:br/>
        <w:t>f 7942/7942/6748 8043/8043/6840 7939/7939/6745</w:t>
        <w:br/>
        <w:t>f 7617/7617/6486 8069/8069/6864 8076/8076/6868</w:t>
        <w:br/>
        <w:t>f 8313/8313/7057 8314/8314/7057 8263/8263/7017</w:t>
        <w:br/>
        <w:t>f 8262/8262/7017 8313/8313/7057 8263/8263/7017</w:t>
        <w:br/>
        <w:t>f 8374/8374/7110 8375/8375/7110 8376/8376/7111</w:t>
        <w:br/>
        <w:t>f 8377/8377/7112 8374/8374/7110 8376/8376/7111</w:t>
        <w:br/>
        <w:t>f 8377/8377/7112 8376/8376/7111 8378/8378/7113</w:t>
        <w:br/>
        <w:t>f 8379/8379/7114 8380/8380/7115 8375/8375/7110</w:t>
        <w:br/>
        <w:t>f 8374/8374/7110 8379/8379/7114 8375/8375/7110</w:t>
        <w:br/>
        <w:t>f 8221/8221/6987 8220/8220/6986 8380/8380/7115</w:t>
        <w:br/>
        <w:t>f 8379/8379/7114 8221/8221/6987 8380/8380/7115</w:t>
        <w:br/>
        <w:t>f 8377/8377/7112 8378/8378/7113 8381/8381/7116</w:t>
        <w:br/>
        <w:t>f 8254/8254/7012 8377/8377/7112 8381/8381/7116</w:t>
        <w:br/>
        <w:t>f 8254/8254/7012 8381/8381/7116 8255/8255/7013</w:t>
        <w:br/>
        <w:t>f 8382/8382/7052 8303/8303/7050 8302/8302/7049</w:t>
        <w:br/>
        <w:t>f 8383/8383/7117 8382/8382/7052 8302/8302/7049</w:t>
        <w:br/>
        <w:t>f 8168/8168/6945 8384/8384/7118 8385/8385/7119</w:t>
        <w:br/>
        <w:t>f 8169/8169/6946 8168/8168/6945 8385/8385/7119</w:t>
        <w:br/>
        <w:t>f 8170/8170/6947 8386/8386/7120 8387/8387/7120</w:t>
        <w:br/>
        <w:t>f 8171/8171/6947 8170/8170/6947 8387/8387/7120</w:t>
        <w:br/>
        <w:t>f 8388/8388/7121 8389/8389/7121 8390/8390/7122</w:t>
        <w:br/>
        <w:t>f 8391/8391/7123 8388/8388/7121 8390/8390/7122</w:t>
        <w:br/>
        <w:t>f 8392/8392/7124 8393/8393/7125 8176/8176/6950</w:t>
        <w:br/>
        <w:t>f 8175/8175/6951 8392/8392/7124 8176/8176/6950</w:t>
        <w:br/>
        <w:t>f 8394/8394/7126 8395/8395/7126 8396/8396/7127</w:t>
        <w:br/>
        <w:t>f 8315/8315/7058 8317/8317/7060 8397/8397/7128</w:t>
        <w:br/>
        <w:t>f 8318/8318/7061 8315/8315/7058 8397/8397/7128</w:t>
        <w:br/>
        <w:t>f 8318/8318/7061 8398/8398/7129 8319/8319/7062</w:t>
        <w:br/>
        <w:t>f 8398/8398/7129 8399/8399/7130 8319/8319/7062</w:t>
        <w:br/>
        <w:t>f 8400/8400/7131 8391/8391/7132 8339/8339/6975</w:t>
        <w:br/>
        <w:t>f 8338/8338/7077 8400/8400/7131 8339/8339/6975</w:t>
        <w:br/>
        <w:t>f 8384/8384/7118 8401/8401/7133 8402/8402/7134</w:t>
        <w:br/>
        <w:t>f 8385/8385/7119 8384/8384/7118 8402/8402/7134</w:t>
        <w:br/>
        <w:t>f 8386/8386/7120 8403/8403/7135 8404/8404/7135</w:t>
        <w:br/>
        <w:t>f 8387/8387/7120 8386/8386/7120 8404/8404/7135</w:t>
        <w:br/>
        <w:t>f 8388/8388/7121 8173/8173/6949 8172/8172/6948</w:t>
        <w:br/>
        <w:t>f 8389/8389/7121 8388/8388/7121 8172/8172/6948</w:t>
        <w:br/>
        <w:t>f 8395/8395/7126 8394/8394/7126 8405/8405/7136</w:t>
        <w:br/>
        <w:t>f 8406/8406/7137 8395/8395/7126 8405/8405/7136</w:t>
        <w:br/>
        <w:t>f 8400/8400/7131 8338/8338/7077 8407/8407/7138</w:t>
        <w:br/>
        <w:t>f 8186/8186/6961 8393/8393/7125 8392/8392/7124</w:t>
        <w:br/>
        <w:t>f 8187/8187/6962 8186/8186/6961 8392/8392/7124</w:t>
        <w:br/>
        <w:t>f 8143/8143/6925 8142/8142/6924 8338/8338/7077</w:t>
        <w:br/>
        <w:t>f 8159/8159/6939 8158/8158/6938 8407/8407/7138</w:t>
        <w:br/>
        <w:t>f 8338/8338/7077 8159/8159/6939 8407/8407/7138</w:t>
        <w:br/>
        <w:t>f 8160/8160/6940 8406/8406/7137 8405/8405/7136</w:t>
        <w:br/>
        <w:t>f 8161/8161/6940 8160/8160/6940 8405/8405/7136</w:t>
        <w:br/>
        <w:t>f 8408/8408/7139 8409/8409/7139 8410/8410/7140</w:t>
        <w:br/>
        <w:t>f 8411/8411/7140 8408/8408/7139 8410/8410/7140</w:t>
        <w:br/>
        <w:t>f 8411/8411/7140 8410/8410/7140 8412/8412/7141</w:t>
        <w:br/>
        <w:t>f 8413/8413/7141 8411/8411/7140 8412/8412/7141</w:t>
        <w:br/>
        <w:t>f 8414/8414/7142 8415/8415/7143 8416/8416/7144</w:t>
        <w:br/>
        <w:t>f 8417/8417/7142 8414/8414/7142 8416/8416/7144</w:t>
        <w:br/>
        <w:t>f 8416/8416/7144 8415/8415/7143 8418/8418/7145</w:t>
        <w:br/>
        <w:t>f 8419/8419/7145 8416/8416/7144 8418/8418/7145</w:t>
        <w:br/>
        <w:t>f 8420/8420/7146 8421/8421/7146 8414/8414/7142</w:t>
        <w:br/>
        <w:t>f 8417/8417/7142 8420/8420/7146 8414/8414/7142</w:t>
        <w:br/>
        <w:t>f 8422/8422/7147 8423/8423/7147 8421/8421/7146</w:t>
        <w:br/>
        <w:t>f 8420/8420/7146 8422/8422/7147 8421/8421/7146</w:t>
        <w:br/>
        <w:t>f 8413/8413/7141 8412/8412/7141 8424/8424/7148</w:t>
        <w:br/>
        <w:t>f 8425/8425/7148 8413/8413/7141 8424/8424/7148</w:t>
        <w:br/>
        <w:t>f 8424/8424/7148 8423/8423/7147 8422/8422/7147</w:t>
        <w:br/>
        <w:t>f 8425/8425/7148 8424/8424/7148 8422/8422/7147</w:t>
        <w:br/>
        <w:t>f 8426/8426/7149 8427/8427/7149 8428/8428/7150</w:t>
        <w:br/>
        <w:t>f 8429/8429/7150 8426/8426/7149 8428/8428/7150</w:t>
        <w:br/>
        <w:t>f 8429/8429/7150 8428/8428/7150 8430/8430/7151</w:t>
        <w:br/>
        <w:t>f 8431/8431/7152 8429/8429/7150 8430/8430/7151</w:t>
        <w:br/>
        <w:t>f 8431/8431/7152 8430/8430/7151 8432/8432/7153</w:t>
        <w:br/>
        <w:t>f 8433/8433/7154 8431/8431/7152 8432/8432/7153</w:t>
        <w:br/>
        <w:t>f 8432/8432/7153 8434/8434/7155 8433/8433/7154</w:t>
        <w:br/>
        <w:t>f 8435/8435/7156 8436/8436/7157 8437/8437/7158</w:t>
        <w:br/>
        <w:t>f 8438/8438/7156 8435/8435/7156 8437/8437/7158</w:t>
        <w:br/>
        <w:t>f 8439/8439/7159 8440/8440/7160 8441/8441/7160</w:t>
        <w:br/>
        <w:t>f 8442/8442/7161 8439/8439/7159 8441/8441/7160</w:t>
        <w:br/>
        <w:t>f 8443/8443/7162 8444/8444/7163 8445/8445/7164</w:t>
        <w:br/>
        <w:t>f 8446/8446/7165 8443/8443/7162 8445/8445/7164</w:t>
        <w:br/>
        <w:t>f 8447/8447/7166 8448/8448/7166 8449/8449/7167</w:t>
        <w:br/>
        <w:t>f 8450/8450/7167 8447/8447/7166 8449/8449/7167</w:t>
        <w:br/>
        <w:t>f 8436/8436/7157 8451/8451/7168 8452/8452/7168</w:t>
        <w:br/>
        <w:t>f 8437/8437/7158 8436/8436/7157 8452/8452/7168</w:t>
        <w:br/>
        <w:t>f 8453/8453/7169 8454/8454/7170 8441/8441/7160</w:t>
        <w:br/>
        <w:t>f 8440/8440/7160 8453/8453/7169 8441/8441/7160</w:t>
        <w:br/>
        <w:t>f 8455/8455/7171 8456/8456/7172 8444/8444/7163</w:t>
        <w:br/>
        <w:t>f 8443/8443/7162 8455/8455/7171 8444/8444/7163</w:t>
        <w:br/>
        <w:t>f 8447/8447/7166 8457/8457/7173 8458/8458/7173</w:t>
        <w:br/>
        <w:t>f 8448/8448/7166 8447/8447/7166 8458/8458/7173</w:t>
        <w:br/>
        <w:t>f 8451/8451/7168 8459/8459/7174 8460/8460/7174</w:t>
        <w:br/>
        <w:t>f 8452/8452/7168 8451/8451/7168 8460/8460/7174</w:t>
        <w:br/>
        <w:t>f 8453/8453/7169 8461/8461/7175 8462/8462/7176</w:t>
        <w:br/>
        <w:t>f 8454/8454/7170 8453/8453/7169 8462/8462/7176</w:t>
        <w:br/>
        <w:t>f 8463/8463/7177 8464/8464/7178 8456/8456/7172</w:t>
        <w:br/>
        <w:t>f 8455/8455/7171 8463/8463/7177 8456/8456/7172</w:t>
        <w:br/>
        <w:t>f 8465/8465/7179 8466/8466/7180 8458/8458/7173</w:t>
        <w:br/>
        <w:t>f 8457/8457/7173 8465/8465/7179 8458/8458/7173</w:t>
        <w:br/>
        <w:t>f 8467/8467/7181 8468/8468/7182 8460/8460/7174</w:t>
        <w:br/>
        <w:t>f 8459/8459/7174 8467/8467/7181 8460/8460/7174</w:t>
        <w:br/>
        <w:t>f 8469/8469/7183 8470/8470/7183 8462/8462/7176</w:t>
        <w:br/>
        <w:t>f 8461/8461/7175 8469/8469/7183 8462/8462/7176</w:t>
        <w:br/>
        <w:t>f 8463/8463/7177 8471/8471/7184 8472/8472/7185</w:t>
        <w:br/>
        <w:t>f 8464/8464/7178 8463/8463/7177 8472/8472/7185</w:t>
        <w:br/>
        <w:t>f 8465/8465/7179 8473/8473/7186 8474/8474/7187</w:t>
        <w:br/>
        <w:t>f 8466/8466/7180 8465/8465/7179 8474/8474/7187</w:t>
        <w:br/>
        <w:t>f 8467/8467/7181 8475/8475/7188 8476/8476/7189</w:t>
        <w:br/>
        <w:t>f 8468/8468/7182 8467/8467/7181 8476/8476/7189</w:t>
        <w:br/>
        <w:t>f 8469/8469/7183 8477/8477/7190 8478/8478/7191</w:t>
        <w:br/>
        <w:t>f 8470/8470/7183 8469/8469/7183 8478/8478/7191</w:t>
        <w:br/>
        <w:t>f 8479/8479/7192 8480/8480/7193 8472/8472/7185</w:t>
        <w:br/>
        <w:t>f 8471/8471/7184 8479/8479/7192 8472/8472/7185</w:t>
        <w:br/>
        <w:t>f 8481/8481/7194 8482/8482/7195 8474/8474/7187</w:t>
        <w:br/>
        <w:t>f 8473/8473/7186 8481/8481/7194 8474/8474/7187</w:t>
        <w:br/>
        <w:t>f 8483/8483/7196 8484/8484/7197 8476/8476/7189</w:t>
        <w:br/>
        <w:t>f 8475/8475/7188 8483/8483/7196 8476/8476/7189</w:t>
        <w:br/>
        <w:t>f 8485/8485/7198 8486/8486/7199 8478/8478/7191</w:t>
        <w:br/>
        <w:t>f 8477/8477/7190 8485/8485/7198 8478/8478/7191</w:t>
        <w:br/>
        <w:t>f 8479/8479/7192 8487/8487/7200 8488/8488/7200</w:t>
        <w:br/>
        <w:t>f 8480/8480/7193 8479/8479/7192 8488/8488/7200</w:t>
        <w:br/>
        <w:t>f 8481/8481/7194 8489/8489/7201 8490/8490/7202</w:t>
        <w:br/>
        <w:t>f 8482/8482/7195 8481/8481/7194 8490/8490/7202</w:t>
        <w:br/>
        <w:t>f 8483/8483/7196 8491/8491/7203 8492/8492/7203</w:t>
        <w:br/>
        <w:t>f 8484/8484/7197 8483/8483/7196 8492/8492/7203</w:t>
        <w:br/>
        <w:t>f 8485/8485/7198 8493/8493/7204 8494/8494/7204</w:t>
        <w:br/>
        <w:t>f 8486/8486/7199 8485/8485/7198 8494/8494/7204</w:t>
        <w:br/>
        <w:t>f 8495/8495/7205 8496/8496/7205 8488/8488/7200</w:t>
        <w:br/>
        <w:t>f 8487/8487/7200 8495/8495/7205 8488/8488/7200</w:t>
        <w:br/>
        <w:t>f 8497/8497/7206 8498/8498/7206 8490/8490/7202</w:t>
        <w:br/>
        <w:t>f 8489/8489/7201 8497/8497/7206 8490/8490/7202</w:t>
        <w:br/>
        <w:t>f 8499/8499/7207 8500/8500/7208 8492/8492/7203</w:t>
        <w:br/>
        <w:t>f 8491/8491/7203 8499/8499/7207 8492/8492/7203</w:t>
        <w:br/>
        <w:t>f 8501/8501/7209 8502/8502/7210 8494/8494/7204</w:t>
        <w:br/>
        <w:t>f 8493/8493/7204 8501/8501/7209 8494/8494/7204</w:t>
        <w:br/>
        <w:t>f 8495/8495/7205 8503/8503/7211 8504/8504/7211</w:t>
        <w:br/>
        <w:t>f 8496/8496/7205 8495/8495/7205 8504/8504/7211</w:t>
        <w:br/>
        <w:t>f 8497/8497/7206 8505/8505/7212 8506/8506/7212</w:t>
        <w:br/>
        <w:t>f 8498/8498/7206 8497/8497/7206 8506/8506/7212</w:t>
        <w:br/>
        <w:t>f 8507/8507/7213 8508/8508/7213 8509/8509/7214</w:t>
        <w:br/>
        <w:t>f 8510/8510/7214 8507/8507/7213 8509/8509/7214</w:t>
        <w:br/>
        <w:t>f 8511/8511/7215 8512/8512/7215 8513/8513/7216</w:t>
        <w:br/>
        <w:t>f 8514/8514/7216 8511/8511/7215 8513/8513/7216</w:t>
        <w:br/>
        <w:t>f 8515/8515/7217 8516/8516/7218 8517/8517/7218</w:t>
        <w:br/>
        <w:t>f 8518/8518/7217 8515/8515/7217 8517/8517/7218</w:t>
        <w:br/>
        <w:t>f 8519/8519/7219 8520/8520/7220 8521/8521/7220</w:t>
        <w:br/>
        <w:t>f 8522/8522/7219 8519/8519/7219 8521/8521/7220</w:t>
        <w:br/>
        <w:t>f 8507/8507/7213 8523/8523/7221 8524/8524/7221</w:t>
        <w:br/>
        <w:t>f 8508/8508/7213 8507/8507/7213 8524/8524/7221</w:t>
        <w:br/>
        <w:t>f 8511/8511/7215 8525/8525/7222 8526/8526/7222</w:t>
        <w:br/>
        <w:t>f 8512/8512/7215 8511/8511/7215 8526/8526/7222</w:t>
        <w:br/>
        <w:t>f 8527/8527/7223 8528/8528/7223 8517/8517/7218</w:t>
        <w:br/>
        <w:t>f 8516/8516/7218 8527/8527/7223 8517/8517/7218</w:t>
        <w:br/>
        <w:t>f 8529/8529/7224 8530/8530/7224 8521/8521/7220</w:t>
        <w:br/>
        <w:t>f 8520/8520/7220 8529/8529/7224 8521/8521/7220</w:t>
        <w:br/>
        <w:t>f 8531/8531/7225 8532/8532/7225 8533/8533/7226</w:t>
        <w:br/>
        <w:t>f 8534/8534/7226 8531/8531/7225 8533/8533/7226</w:t>
        <w:br/>
        <w:t>f 8535/8535/7227 8536/8536/7227 8537/8537/7228</w:t>
        <w:br/>
        <w:t>f 8538/8538/7228 8535/8535/7227 8537/8537/7228</w:t>
        <w:br/>
        <w:t>f 8539/8539/7229 8540/8540/7230 8541/8541/7230</w:t>
        <w:br/>
        <w:t>f 8542/8542/7229 8539/8539/7229 8541/8541/7230</w:t>
        <w:br/>
        <w:t>f 8543/8543/7231 8544/8544/7232 8545/8545/7232</w:t>
        <w:br/>
        <w:t>f 8546/8546/7231 8543/8543/7231 8545/8545/7232</w:t>
        <w:br/>
        <w:t>f 8531/8531/7225 8547/8547/7233 8548/8548/7233</w:t>
        <w:br/>
        <w:t>f 8532/8532/7225 8531/8531/7225 8548/8548/7233</w:t>
        <w:br/>
        <w:t>f 8535/8535/7227 8549/8549/7234 8550/8550/7234</w:t>
        <w:br/>
        <w:t>f 8536/8536/7227 8535/8535/7227 8550/8550/7234</w:t>
        <w:br/>
        <w:t>f 8551/8551/7235 8552/8552/7235 8541/8541/7230</w:t>
        <w:br/>
        <w:t>f 8540/8540/7230 8551/8551/7235 8541/8541/7230</w:t>
        <w:br/>
        <w:t>f 8553/8553/7236 8554/8554/7236 8545/8545/7232</w:t>
        <w:br/>
        <w:t>f 8544/8544/7232 8553/8553/7236 8545/8545/7232</w:t>
        <w:br/>
        <w:t>f 8555/8555/7237 8556/8556/7238 8557/8557/7239</w:t>
        <w:br/>
        <w:t>f 8558/8558/7239 8555/8555/7237 8557/8557/7239</w:t>
        <w:br/>
        <w:t>f 8559/8559/7240 8560/8560/7240 8556/8556/7238</w:t>
        <w:br/>
        <w:t>f 8555/8555/7237 8559/8559/7240 8556/8556/7238</w:t>
        <w:br/>
        <w:t>f 8561/8561/7241 8562/8562/7242 8563/8563/7243</w:t>
        <w:br/>
        <w:t>f 8564/8564/7241 8561/8561/7241 8563/8563/7243</w:t>
        <w:br/>
        <w:t>f 8565/8565/7244 8566/8566/7244 8567/8567/7245</w:t>
        <w:br/>
        <w:t>f 8568/8568/7245 8565/8565/7244 8567/8567/7245</w:t>
        <w:br/>
        <w:t>f 8569/8569/7246 8570/8570/7247 8571/8571/7247</w:t>
        <w:br/>
        <w:t>f 8572/8572/7248 8569/8569/7246 8571/8571/7247</w:t>
        <w:br/>
        <w:t>f 8573/8573/7249 8574/8574/7249 8575/8575/7250</w:t>
        <w:br/>
        <w:t>f 8576/8576/7250 8573/8573/7249 8575/8575/7250</w:t>
        <w:br/>
        <w:t>f 8577/8577/7251 8578/8578/7251 8574/8574/7249</w:t>
        <w:br/>
        <w:t>f 8573/8573/7249 8577/8577/7251 8574/8574/7249</w:t>
        <w:br/>
        <w:t>f 8579/8579/7252 8580/8580/7253 8581/8581/7254</w:t>
        <w:br/>
        <w:t>f 8582/8582/7255 8579/8579/7252 8581/8581/7254</w:t>
        <w:br/>
        <w:t>f 8583/8583/7256 8584/8584/7256 8585/8585/7257</w:t>
        <w:br/>
        <w:t>f 8586/8586/7258 8583/8583/7256 8585/8585/7257</w:t>
        <w:br/>
        <w:t>f 8587/8587/7259 8588/8588/7260 8589/8589/7260</w:t>
        <w:br/>
        <w:t>f 8590/8590/7259 8587/8587/7259 8589/8589/7260</w:t>
        <w:br/>
        <w:t>f 8591/8591/7261 8592/8592/7261 8593/8593/7262</w:t>
        <w:br/>
        <w:t>f 8594/8594/7262 8591/8591/7261 8593/8593/7262</w:t>
        <w:br/>
        <w:t>f 8595/8595/7263 8596/8596/7264 8597/8597/7265</w:t>
        <w:br/>
        <w:t>f 8598/8598/7263 8595/8595/7263 8597/8597/7265</w:t>
        <w:br/>
        <w:t>f 8599/8599/7266 8600/8600/7267 8601/8601/7268</w:t>
        <w:br/>
        <w:t>f 8602/8602/7266 8599/8599/7266 8601/8601/7268</w:t>
        <w:br/>
        <w:t>f 8578/8578/7251 8577/8577/7251 8603/8603/7269</w:t>
        <w:br/>
        <w:t>f 8604/8604/7270 8578/8578/7251 8603/8603/7269</w:t>
        <w:br/>
        <w:t>f 8605/8605/7271 8606/8606/7272 8607/8607/7273</w:t>
        <w:br/>
        <w:t>f 8608/8608/7271 8605/8605/7271 8607/8607/7273</w:t>
        <w:br/>
        <w:t>f 8609/8609/7274 8595/8595/7263 8598/8598/7263</w:t>
        <w:br/>
        <w:t>f 8610/8610/7275 8609/8609/7274 8598/8598/7263</w:t>
        <w:br/>
        <w:t>f 8576/8576/7250 8575/8575/7250 8599/8599/7266</w:t>
        <w:br/>
        <w:t>f 8602/8602/7266 8576/8576/7250 8599/8599/7266</w:t>
        <w:br/>
        <w:t>f 8570/8570/7247 8611/8611/7276 8612/8612/7277</w:t>
        <w:br/>
        <w:t>f 8571/8571/7247 8570/8570/7247 8612/8612/7277</w:t>
        <w:br/>
        <w:t>f 8558/8558/7239 8557/8557/7239 8586/8586/7258</w:t>
        <w:br/>
        <w:t>f 8585/8585/7257 8558/8558/7239 8586/8586/7258</w:t>
        <w:br/>
        <w:t>f 8613/8613/7278 8569/8569/7246 8572/8572/7248</w:t>
        <w:br/>
        <w:t>f 8614/8614/7279 8613/8613/7278 8572/8572/7248</w:t>
        <w:br/>
        <w:t>f 8615/8615/7280 8616/8616/7280 8617/8617/7281</w:t>
        <w:br/>
        <w:t>f 8618/8618/7282 8615/8615/7280 8617/8617/7281</w:t>
        <w:br/>
        <w:t>f 8619/8619/7283 8620/8620/7284 8621/8621/7285</w:t>
        <w:br/>
        <w:t>f 8622/8622/7283 8619/8619/7283 8621/8621/7285</w:t>
        <w:br/>
        <w:t>f 8620/8620/7284 8623/8623/7286 8624/8624/7286</w:t>
        <w:br/>
        <w:t>f 8621/8621/7285 8620/8620/7284 8624/8624/7286</w:t>
        <w:br/>
        <w:t>f 8625/8625/7287 8579/8579/7252 8626/8626/7288</w:t>
        <w:br/>
        <w:t>f 8627/8627/7288 8625/8625/7287 8626/8626/7288</w:t>
        <w:br/>
        <w:t>f 8627/8627/7288 8626/8626/7288 8628/8628/7289</w:t>
        <w:br/>
        <w:t>f 8629/8629/7290 8627/8627/7288 8628/8628/7289</w:t>
        <w:br/>
        <w:t>f 8630/8630/7291 8619/8619/7283 8622/8622/7283</w:t>
        <w:br/>
        <w:t>f 8631/8631/7291 8630/8630/7291 8622/8622/7283</w:t>
        <w:br/>
        <w:t>f 8632/8632/7292 8633/8633/7292 8634/8634/7293</w:t>
        <w:br/>
        <w:t>f 8635/8635/7293 8632/8632/7292 8634/8634/7293</w:t>
        <w:br/>
        <w:t>f 8636/8636/7294 8637/8637/7295 8638/8638/7296</w:t>
        <w:br/>
        <w:t>f 8639/8639/7297 8636/8636/7294 8638/8638/7296</w:t>
        <w:br/>
        <w:t>f 8640/8640/7298 8641/8641/7298 8637/8637/7295</w:t>
        <w:br/>
        <w:t>f 8636/8636/7294 8640/8640/7298 8637/8637/7295</w:t>
        <w:br/>
        <w:t>f 8642/8642/7299 8643/8643/7300 8644/8644/7300</w:t>
        <w:br/>
        <w:t>f 8645/8645/7299 8642/8642/7299 8644/8644/7300</w:t>
        <w:br/>
        <w:t>f 8646/8646/7301 8647/8647/7302 8648/8648/7302</w:t>
        <w:br/>
        <w:t>f 8649/8649/7303 8646/8646/7301 8648/8648/7302</w:t>
        <w:br/>
        <w:t>f 8650/8650/7304 8651/8651/7305 8652/8652/7306</w:t>
        <w:br/>
        <w:t>f 8653/8653/7307 8650/8650/7304 8652/8652/7306</w:t>
        <w:br/>
        <w:t>f 8630/8630/7291 8631/8631/7291 8654/8654/7308</w:t>
        <w:br/>
        <w:t>f 8655/8655/7308 8630/8630/7291 8654/8654/7308</w:t>
        <w:br/>
        <w:t>f 8656/8656/7309 8657/8657/7310 8658/8658/7311</w:t>
        <w:br/>
        <w:t>f 8659/8659/7309 8656/8656/7309 8658/8658/7311</w:t>
        <w:br/>
        <w:t>f 8660/8660/7312 8661/8661/7313 8662/8662/7314</w:t>
        <w:br/>
        <w:t>f 8663/8663/7312 8660/8660/7312 8662/8662/7314</w:t>
        <w:br/>
        <w:t>f 8664/8664/7315 8665/8665/7316 8568/8568/7245</w:t>
        <w:br/>
        <w:t>f 8567/8567/7245 8664/8664/7315 8568/8568/7245</w:t>
        <w:br/>
        <w:t>f 8608/8608/7271 8587/8587/7259 8590/8590/7259</w:t>
        <w:br/>
        <w:t>f 8605/8605/7271 8608/8608/7271 8590/8590/7259</w:t>
        <w:br/>
        <w:t>f 8666/8666/7317 8667/8667/7318 8668/8668/7318</w:t>
        <w:br/>
        <w:t>f 8669/8669/7319 8666/8666/7317 8668/8668/7318</w:t>
        <w:br/>
        <w:t>f 8667/8667/7318 8670/8670/7320 8671/8671/7320</w:t>
        <w:br/>
        <w:t>f 8668/8668/7318 8667/8667/7318 8671/8671/7320</w:t>
        <w:br/>
        <w:t>f 8642/8642/7299 8645/8645/7299 8641/8641/7298</w:t>
        <w:br/>
        <w:t>f 8640/8640/7298 8642/8642/7299 8641/8641/7298</w:t>
        <w:br/>
        <w:t>f 8672/8672/7321 8673/8673/7321 8674/8674/7322</w:t>
        <w:br/>
        <w:t>f 8675/8675/7322 8672/8672/7321 8674/8674/7322</w:t>
        <w:br/>
        <w:t>f 8676/8676/7323 8677/8677/7324 8678/8678/7325</w:t>
        <w:br/>
        <w:t>f 8679/8679/7323 8676/8676/7323 8678/8678/7325</w:t>
        <w:br/>
        <w:t>f 8562/8562/7242 8676/8676/7323 8679/8679/7323</w:t>
        <w:br/>
        <w:t>f 8563/8563/7243 8562/8562/7242 8679/8679/7323</w:t>
        <w:br/>
        <w:t>f 8581/8581/7254 8580/8580/7253 8560/8560/7240</w:t>
        <w:br/>
        <w:t>f 8559/8559/7240 8581/8581/7254 8560/8560/7240</w:t>
        <w:br/>
        <w:t>f 8680/8680/7326 8609/8609/7274 8610/8610/7275</w:t>
        <w:br/>
        <w:t>f 8681/8681/7326 8680/8680/7326 8610/8610/7275</w:t>
        <w:br/>
        <w:t>f 8675/8675/7322 8674/8674/7322 8584/8584/7256</w:t>
        <w:br/>
        <w:t>f 8583/8583/7256 8675/8675/7322 8584/8584/7256</w:t>
        <w:br/>
        <w:t>f 8606/8606/7272 8680/8680/7326 8681/8681/7326</w:t>
        <w:br/>
        <w:t>f 8607/8607/7273 8606/8606/7272 8681/8681/7326</w:t>
        <w:br/>
        <w:t>f 8678/8678/7325 8677/8677/7324 8612/8612/7277</w:t>
        <w:br/>
        <w:t>f 8611/8611/7276 8678/8678/7325 8612/8612/7277</w:t>
        <w:br/>
        <w:t>f 8656/8656/7309 8659/8659/7309 8682/8682/7327</w:t>
        <w:br/>
        <w:t>f 8683/8683/7328 8656/8656/7309 8682/8682/7327</w:t>
        <w:br/>
        <w:t>f 8684/8684/7329 8666/8666/7317 8669/8669/7319</w:t>
        <w:br/>
        <w:t>f 8685/8685/7329 8684/8684/7329 8669/8669/7319</w:t>
        <w:br/>
        <w:t>f 8670/8670/7320 8686/8686/7330 8687/8687/7330</w:t>
        <w:br/>
        <w:t>f 8671/8671/7320 8670/8670/7320 8687/8687/7330</w:t>
        <w:br/>
        <w:t>f 8686/8686/7330 8688/8688/7331 8689/8689/7332</w:t>
        <w:br/>
        <w:t>f 8687/8687/7330 8686/8686/7330 8689/8689/7332</w:t>
        <w:br/>
        <w:t>f 8594/8594/7262 8593/8593/7262 8690/8690/7333</w:t>
        <w:br/>
        <w:t>f 8691/8691/7334 8594/8594/7262 8690/8690/7333</w:t>
        <w:br/>
        <w:t>f 8596/8596/7264 8662/8662/7314 8661/8661/7313</w:t>
        <w:br/>
        <w:t>f 8597/8597/7265 8596/8596/7264 8661/8661/7313</w:t>
        <w:br/>
        <w:t>f 8604/8604/7270 8603/8603/7269 8592/8592/7261</w:t>
        <w:br/>
        <w:t>f 8591/8591/7261 8604/8604/7270 8592/8592/7261</w:t>
        <w:br/>
        <w:t>f 8691/8691/7334 8692/8692/7317 8561/8561/7241</w:t>
        <w:br/>
        <w:t>f 8564/8564/7241 8691/8691/7334 8561/8561/7241</w:t>
        <w:br/>
        <w:t>f 8693/8693/7335 8579/8579/7252 8582/8582/7255</w:t>
        <w:br/>
        <w:t>f 8694/8694/7335 8693/8693/7335 8582/8582/7255</w:t>
        <w:br/>
        <w:t>f 8588/8588/7260 8693/8693/7335 8694/8694/7335</w:t>
        <w:br/>
        <w:t>f 8589/8589/7260 8588/8588/7260 8694/8694/7335</w:t>
        <w:br/>
        <w:t>f 8695/8695/7336 8696/8696/7337 8579/8579/7252</w:t>
        <w:br/>
        <w:t>f 8625/8625/7287 8695/8695/7336 8579/8579/7252</w:t>
        <w:br/>
        <w:t>f 8697/8697/7338 8698/8698/7339 8699/8699/7340</w:t>
        <w:br/>
        <w:t>f 8700/8700/7341 8697/8697/7338 8699/8699/7340</w:t>
        <w:br/>
        <w:t>f 8655/8655/7308 8654/8654/7308 8698/8698/7339</w:t>
        <w:br/>
        <w:t>f 8697/8697/7338 8655/8655/7308 8698/8698/7339</w:t>
        <w:br/>
        <w:t>f 8700/8700/7341 8699/8699/7340 8701/8701/7342</w:t>
        <w:br/>
        <w:t>f 8702/8702/7342 8700/8700/7341 8701/8701/7342</w:t>
        <w:br/>
        <w:t>f 8703/8703/7343 8704/8704/7344 8705/8705/7344</w:t>
        <w:br/>
        <w:t>f 8706/8706/7343 8703/8703/7343 8705/8705/7344</w:t>
        <w:br/>
        <w:t>f 8707/8707/7345 8703/8703/7343 8706/8706/7343</w:t>
        <w:br/>
        <w:t>f 8708/8708/7345 8707/8707/7345 8706/8706/7343</w:t>
        <w:br/>
        <w:t>f 8643/8643/7300 8707/8707/7345 8708/8708/7345</w:t>
        <w:br/>
        <w:t>f 8644/8644/7300 8643/8643/7300 8708/8708/7345</w:t>
        <w:br/>
        <w:t>f 8615/8615/7280 8709/8709/7346 8710/8710/7346</w:t>
        <w:br/>
        <w:t>f 8616/8616/7280 8615/8615/7280 8710/8710/7346</w:t>
        <w:br/>
        <w:t>f 8600/8600/7267 8566/8566/7244 8565/8565/7244</w:t>
        <w:br/>
        <w:t>f 8601/8601/7268 8600/8600/7267 8565/8565/7244</w:t>
        <w:br/>
        <w:t>f 8683/8683/7328 8682/8682/7327 8711/8711/7347</w:t>
        <w:br/>
        <w:t>f 8712/8712/7348 8683/8683/7328 8711/8711/7347</w:t>
        <w:br/>
        <w:t>f 8713/8713/7349 8714/8714/7349 8652/8652/7306</w:t>
        <w:br/>
        <w:t>f 8651/8651/7305 8713/8713/7349 8652/8652/7306</w:t>
        <w:br/>
        <w:t>f 8629/8629/7290 8628/8628/7289 8714/8714/7349</w:t>
        <w:br/>
        <w:t>f 8713/8713/7349 8629/8629/7290 8714/8714/7349</w:t>
        <w:br/>
        <w:t>f 8715/8715/7350 8716/8716/7350 8689/8689/7332</w:t>
        <w:br/>
        <w:t>f 8688/8688/7331 8715/8715/7350 8689/8689/7332</w:t>
        <w:br/>
        <w:t>f 8635/8635/7293 8634/8634/7293 8716/8716/7350</w:t>
        <w:br/>
        <w:t>f 8715/8715/7350 8635/8635/7293 8716/8716/7350</w:t>
        <w:br/>
        <w:t>f 8647/8647/7302 8650/8650/7304 8653/8653/7307</w:t>
        <w:br/>
        <w:t>f 8648/8648/7302 8647/8647/7302 8653/8653/7307</w:t>
        <w:br/>
        <w:t>f 8717/8717/7351 8646/8646/7301 8649/8649/7303</w:t>
        <w:br/>
        <w:t>f 8718/8718/7352 8717/8717/7351 8649/8649/7303</w:t>
        <w:br/>
        <w:t>f 8712/8712/7348 8711/8711/7347 8633/8633/7292</w:t>
        <w:br/>
        <w:t>f 8632/8632/7292 8712/8712/7348 8633/8633/7292</w:t>
        <w:br/>
        <w:t>f 8709/8709/7346 8717/8717/7351 8718/8718/7352</w:t>
        <w:br/>
        <w:t>f 8710/8710/7346 8709/8709/7346 8718/8718/7352</w:t>
        <w:br/>
        <w:t>f 8719/8719/7156 8720/8720/7157 8721/8721/7158</w:t>
        <w:br/>
        <w:t>f 8722/8722/7156 8719/8719/7156 8721/8721/7158</w:t>
        <w:br/>
        <w:t>f 8723/8723/7159 8724/8724/7160 8725/8725/7160</w:t>
        <w:br/>
        <w:t>f 8726/8726/7161 8723/8723/7159 8725/8725/7160</w:t>
        <w:br/>
        <w:t>f 8727/8727/7162 8728/8728/7163 8729/8729/7164</w:t>
        <w:br/>
        <w:t>f 8730/8730/7165 8727/8727/7162 8729/8729/7164</w:t>
        <w:br/>
        <w:t>f 8731/8731/7166 8732/8732/7166 8733/8733/7167</w:t>
        <w:br/>
        <w:t>f 8734/8734/7167 8731/8731/7166 8733/8733/7167</w:t>
        <w:br/>
        <w:t>f 8720/8720/7157 8735/8735/7168 8736/8736/7168</w:t>
        <w:br/>
        <w:t>f 8721/8721/7158 8720/8720/7157 8736/8736/7168</w:t>
        <w:br/>
        <w:t>f 8737/8737/7169 8738/8738/7170 8725/8725/7160</w:t>
        <w:br/>
        <w:t>f 8724/8724/7160 8737/8737/7169 8725/8725/7160</w:t>
        <w:br/>
        <w:t>f 8739/8739/7171 8740/8740/7172 8728/8728/7163</w:t>
        <w:br/>
        <w:t>f 8727/8727/7162 8739/8739/7171 8728/8728/7163</w:t>
        <w:br/>
        <w:t>f 8731/8731/7166 8741/8741/7173 8742/8742/7173</w:t>
        <w:br/>
        <w:t>f 8732/8732/7166 8731/8731/7166 8742/8742/7173</w:t>
        <w:br/>
        <w:t>f 8735/8735/7168 8743/8743/7174 8744/8744/7174</w:t>
        <w:br/>
        <w:t>f 8736/8736/7168 8735/8735/7168 8744/8744/7174</w:t>
        <w:br/>
        <w:t>f 8737/8737/7169 8745/8745/7175 8746/8746/7176</w:t>
        <w:br/>
        <w:t>f 8738/8738/7170 8737/8737/7169 8746/8746/7176</w:t>
        <w:br/>
        <w:t>f 8747/8747/7177 8748/8748/7178 8740/8740/7172</w:t>
        <w:br/>
        <w:t>f 8739/8739/7171 8747/8747/7177 8740/8740/7172</w:t>
        <w:br/>
        <w:t>f 8749/8749/7179 8750/8750/7180 8742/8742/7173</w:t>
        <w:br/>
        <w:t>f 8741/8741/7173 8749/8749/7179 8742/8742/7173</w:t>
        <w:br/>
        <w:t>f 8751/8751/7181 8752/8752/7182 8744/8744/7174</w:t>
        <w:br/>
        <w:t>f 8743/8743/7174 8751/8751/7181 8744/8744/7174</w:t>
        <w:br/>
        <w:t>f 8753/8753/7183 8754/8754/7183 8746/8746/7176</w:t>
        <w:br/>
        <w:t>f 8745/8745/7175 8753/8753/7183 8746/8746/7176</w:t>
        <w:br/>
        <w:t>f 8747/8747/7177 8755/8755/7184 8756/8756/7185</w:t>
        <w:br/>
        <w:t>f 8748/8748/7178 8747/8747/7177 8756/8756/7185</w:t>
        <w:br/>
        <w:t>f 8749/8749/7179 8757/8757/7186 8758/8758/7187</w:t>
        <w:br/>
        <w:t>f 8750/8750/7180 8749/8749/7179 8758/8758/7187</w:t>
        <w:br/>
        <w:t>f 8751/8751/7181 8759/8759/7188 8760/8760/7189</w:t>
        <w:br/>
        <w:t>f 8752/8752/7182 8751/8751/7181 8760/8760/7189</w:t>
        <w:br/>
        <w:t>f 8753/8753/7183 8761/8761/7190 8762/8762/7191</w:t>
        <w:br/>
        <w:t>f 8754/8754/7183 8753/8753/7183 8762/8762/7191</w:t>
        <w:br/>
        <w:t>f 8763/8763/7192 8764/8764/7193 8756/8756/7185</w:t>
        <w:br/>
        <w:t>f 8755/8755/7184 8763/8763/7192 8756/8756/7185</w:t>
        <w:br/>
        <w:t>f 8765/8765/7194 8766/8766/7195 8758/8758/7187</w:t>
        <w:br/>
        <w:t>f 8757/8757/7186 8765/8765/7194 8758/8758/7187</w:t>
        <w:br/>
        <w:t>f 8767/8767/7196 8768/8768/7197 8760/8760/7189</w:t>
        <w:br/>
        <w:t>f 8759/8759/7188 8767/8767/7196 8760/8760/7189</w:t>
        <w:br/>
        <w:t>f 8769/8769/7198 8770/8770/7199 8762/8762/7191</w:t>
        <w:br/>
        <w:t>f 8761/8761/7190 8769/8769/7198 8762/8762/7191</w:t>
        <w:br/>
        <w:t>f 8763/8763/7192 8771/8771/7200 8772/8772/7200</w:t>
        <w:br/>
        <w:t>f 8764/8764/7193 8763/8763/7192 8772/8772/7200</w:t>
        <w:br/>
        <w:t>f 8765/8765/7194 8773/8773/7201 8774/8774/7202</w:t>
        <w:br/>
        <w:t>f 8766/8766/7195 8765/8765/7194 8774/8774/7202</w:t>
        <w:br/>
        <w:t>f 8767/8767/7196 8775/8775/7203 8776/8776/7203</w:t>
        <w:br/>
        <w:t>f 8768/8768/7197 8767/8767/7196 8776/8776/7203</w:t>
        <w:br/>
        <w:t>f 8769/8769/7198 8777/8777/7204 8778/8778/7204</w:t>
        <w:br/>
        <w:t>f 8770/8770/7199 8769/8769/7198 8778/8778/7204</w:t>
        <w:br/>
        <w:t>f 8779/8779/7205 8780/8780/7205 8772/8772/7200</w:t>
        <w:br/>
        <w:t>f 8771/8771/7200 8779/8779/7205 8772/8772/7200</w:t>
        <w:br/>
        <w:t>f 8781/8781/7206 8782/8782/7206 8774/8774/7202</w:t>
        <w:br/>
        <w:t>f 8773/8773/7201 8781/8781/7206 8774/8774/7202</w:t>
        <w:br/>
        <w:t>f 8783/8783/7207 8784/8784/7208 8776/8776/7203</w:t>
        <w:br/>
        <w:t>f 8775/8775/7203 8783/8783/7207 8776/8776/7203</w:t>
        <w:br/>
        <w:t>f 8785/8785/7209 8786/8786/7210 8778/8778/7204</w:t>
        <w:br/>
        <w:t>f 8777/8777/7204 8785/8785/7209 8778/8778/7204</w:t>
        <w:br/>
        <w:t>f 8779/8779/7205 8787/8787/7211 8788/8788/7211</w:t>
        <w:br/>
        <w:t>f 8780/8780/7205 8779/8779/7205 8788/8788/7211</w:t>
        <w:br/>
        <w:t>f 8781/8781/7206 8789/8789/7212 8790/8790/7212</w:t>
        <w:br/>
        <w:t>f 8782/8782/7206 8781/8781/7206 8790/8790/7212</w:t>
        <w:br/>
        <w:t>f 8791/8791/7353 8792/8792/7354 8793/8793/7355</w:t>
        <w:br/>
        <w:t>f 8794/8794/7356 8791/8791/7353 8793/8793/7355</w:t>
        <w:br/>
        <w:t>f 8795/8795/7357 8796/8796/7358 8797/8797/7359</w:t>
        <w:br/>
        <w:t>f 8798/8798/7360 8795/8795/7357 8797/8797/7359</w:t>
        <w:br/>
        <w:t>f 8799/8799/7361 8800/8800/7362 8801/8801/7363</w:t>
        <w:br/>
        <w:t>f 8802/8802/7364 8799/8799/7361 8801/8801/7363</w:t>
        <w:br/>
        <w:t>f 8803/8803/7365 8804/8804/7366 8805/8805/7367</w:t>
        <w:br/>
        <w:t>f 8806/8806/7368 8803/8803/7365 8805/8805/7367</w:t>
        <w:br/>
        <w:t>f 8807/8807/7369 8808/8808/7369 8792/8792/7354</w:t>
        <w:br/>
        <w:t>f 8791/8791/7353 8807/8807/7369 8792/8792/7354</w:t>
        <w:br/>
        <w:t>f 8795/8795/7357 8809/8809/7370 8810/8810/7371</w:t>
        <w:br/>
        <w:t>f 8796/8796/7358 8795/8795/7357 8810/8810/7371</w:t>
        <w:br/>
        <w:t>f 8800/8800/7362 8811/8811/7372 8812/8812/7373</w:t>
        <w:br/>
        <w:t>f 8801/8801/7363 8800/8800/7362 8812/8812/7373</w:t>
        <w:br/>
        <w:t>f 8813/8813/7374 8814/8814/7375 8805/8805/7367</w:t>
        <w:br/>
        <w:t>f 8804/8804/7366 8813/8813/7374 8805/8805/7367</w:t>
        <w:br/>
        <w:t>f 8807/8807/7369 8815/8815/7376 8816/8816/7377</w:t>
        <w:br/>
        <w:t>f 8808/8808/7369 8807/8807/7369 8816/8816/7377</w:t>
        <w:br/>
        <w:t>f 8817/8817/7378 8818/8818/7379 8810/8810/7371</w:t>
        <w:br/>
        <w:t>f 8809/8809/7370 8817/8817/7378 8810/8810/7371</w:t>
        <w:br/>
        <w:t>f 8819/8819/7380 8820/8820/7381 8812/8812/7373</w:t>
        <w:br/>
        <w:t>f 8811/8811/7372 8819/8819/7380 8812/8812/7373</w:t>
        <w:br/>
        <w:t>f 8813/8813/7374 8821/8821/7382 8822/8822/7383</w:t>
        <w:br/>
        <w:t>f 8814/8814/7375 8813/8813/7374 8822/8822/7383</w:t>
        <w:br/>
        <w:t>f 8823/8823/7384 8824/8824/7385 8825/8825/7386</w:t>
        <w:br/>
        <w:t>f 8826/8826/7386 8823/8823/7384 8825/8825/7386</w:t>
        <w:br/>
        <w:t>f 8827/8827/7387 8828/8828/7388 8829/8829/7389</w:t>
        <w:br/>
        <w:t>f 8830/8830/7390 8827/8827/7387 8829/8829/7389</w:t>
        <w:br/>
        <w:t>f 8831/8831/7391 8832/8832/7392 8833/8833/7393</w:t>
        <w:br/>
        <w:t>f 8834/8834/7391 8831/8831/7391 8833/8833/7393</w:t>
        <w:br/>
        <w:t>f 8835/8835/7394 8836/8836/7395 8837/8837/7396</w:t>
        <w:br/>
        <w:t>f 8838/8838/7397 8835/8835/7394 8837/8837/7396</w:t>
        <w:br/>
        <w:t>f 8839/8839/7398 8840/8840/7399 8824/8824/7385</w:t>
        <w:br/>
        <w:t>f 8823/8823/7384 8839/8839/7398 8824/8824/7385</w:t>
        <w:br/>
        <w:t>f 8841/8841/7400 8842/8842/7401 8828/8828/7388</w:t>
        <w:br/>
        <w:t>f 8827/8827/7387 8841/8841/7400 8828/8828/7388</w:t>
        <w:br/>
        <w:t>f 8832/8832/7392 8843/8843/7402 8844/8844/7403</w:t>
        <w:br/>
        <w:t>f 8833/8833/7393 8832/8832/7392 8844/8844/7403</w:t>
        <w:br/>
        <w:t>f 8836/8836/7395 8845/8845/7404 8846/8846/7405</w:t>
        <w:br/>
        <w:t>f 8837/8837/7396 8836/8836/7395 8846/8846/7405</w:t>
        <w:br/>
        <w:t>f 8839/8839/7398 8847/8847/7406 8848/8848/7407</w:t>
        <w:br/>
        <w:t>f 8840/8840/7399 8839/8839/7398 8848/8848/7407</w:t>
        <w:br/>
        <w:t>f 8841/8841/7400 8849/8849/7408 8850/8850/7409</w:t>
        <w:br/>
        <w:t>f 8842/8842/7401 8841/8841/7400 8850/8850/7409</w:t>
        <w:br/>
        <w:t>f 8851/8851/7410 8852/8852/7411 8844/8844/7403</w:t>
        <w:br/>
        <w:t>f 8843/8843/7402 8851/8851/7410 8844/8844/7403</w:t>
        <w:br/>
        <w:t>f 8853/8853/7412 8854/8854/7413 8846/8846/7405</w:t>
        <w:br/>
        <w:t>f 8845/8845/7404 8853/8853/7412 8846/8846/7405</w:t>
        <w:br/>
        <w:t>f 8847/8847/7406 8855/8855/7414 8856/8856/7415</w:t>
        <w:br/>
        <w:t>f 8848/8848/7407 8847/8847/7406 8856/8856/7415</w:t>
        <w:br/>
        <w:t>f 8849/8849/7408 8857/8857/7416 8858/8858/7417</w:t>
        <w:br/>
        <w:t>f 8850/8850/7409 8849/8849/7408 8858/8858/7417</w:t>
        <w:br/>
        <w:t>f 8859/8859/7418 8860/8860/7419 8852/8852/7411</w:t>
        <w:br/>
        <w:t>f 8851/8851/7410 8859/8859/7418 8852/8852/7411</w:t>
        <w:br/>
        <w:t>f 8861/8861/7420 8862/8862/7421 8854/8854/7413</w:t>
        <w:br/>
        <w:t>f 8853/8853/7412 8861/8861/7420 8854/8854/7413</w:t>
        <w:br/>
        <w:t>f 8855/8855/7414 8863/8863/7422 8864/8864/7423</w:t>
        <w:br/>
        <w:t>f 8856/8856/7415 8855/8855/7414 8864/8864/7423</w:t>
        <w:br/>
        <w:t>f 8857/8857/7416 8865/8865/7424 8866/8866/7425</w:t>
        <w:br/>
        <w:t>f 8858/8858/7417 8857/8857/7416 8866/8866/7425</w:t>
        <w:br/>
        <w:t>f 8867/8867/7426 8868/8868/7427 8860/8860/7419</w:t>
        <w:br/>
        <w:t>f 8859/8859/7418 8867/8867/7426 8860/8860/7419</w:t>
        <w:br/>
        <w:t>f 8869/8869/7428 8870/8870/7429 8862/8862/7421</w:t>
        <w:br/>
        <w:t>f 8861/8861/7420 8869/8869/7428 8862/8862/7421</w:t>
        <w:br/>
        <w:t>f 8871/8871/7237 8872/8872/7238 8873/8873/7239</w:t>
        <w:br/>
        <w:t>f 8874/8874/7239 8871/8871/7237 8873/8873/7239</w:t>
        <w:br/>
        <w:t>f 8875/8875/7240 8876/8876/7240 8872/8872/7238</w:t>
        <w:br/>
        <w:t>f 8871/8871/7237 8875/8875/7240 8872/8872/7238</w:t>
        <w:br/>
        <w:t>f 8877/8877/7241 8878/8878/7242 8879/8879/7243</w:t>
        <w:br/>
        <w:t>f 8880/8880/7241 8877/8877/7241 8879/8879/7243</w:t>
        <w:br/>
        <w:t>f 8881/8881/7244 8882/8882/7244 8883/8883/7245</w:t>
        <w:br/>
        <w:t>f 8884/8884/7245 8881/8881/7244 8883/8883/7245</w:t>
        <w:br/>
        <w:t>f 8885/8885/7246 8886/8886/7247 8887/8887/7247</w:t>
        <w:br/>
        <w:t>f 8888/8888/7248 8885/8885/7246 8887/8887/7247</w:t>
        <w:br/>
        <w:t>f 8889/8889/7249 8890/8890/7249 8891/8891/7250</w:t>
        <w:br/>
        <w:t>f 8892/8892/7250 8889/8889/7249 8891/8891/7250</w:t>
        <w:br/>
        <w:t>f 8893/8893/7251 8894/8894/7251 8890/8890/7249</w:t>
        <w:br/>
        <w:t>f 8889/8889/7249 8893/8893/7251 8890/8890/7249</w:t>
        <w:br/>
        <w:t>f 8895/8895/7252 8896/8896/7253 8897/8897/7254</w:t>
        <w:br/>
        <w:t>f 8898/8898/7255 8895/8895/7252 8897/8897/7254</w:t>
        <w:br/>
        <w:t>f 8899/8899/7256 8900/8900/7256 8901/8901/7257</w:t>
        <w:br/>
        <w:t>f 8902/8902/7258 8899/8899/7256 8901/8901/7257</w:t>
        <w:br/>
        <w:t>f 8903/8903/7259 8904/8904/7260 8905/8905/7260</w:t>
        <w:br/>
        <w:t>f 8906/8906/7259 8903/8903/7259 8905/8905/7260</w:t>
        <w:br/>
        <w:t>f 8907/8907/7261 8908/8908/7261 8909/8909/7262</w:t>
        <w:br/>
        <w:t>f 8910/8910/7262 8907/8907/7261 8909/8909/7262</w:t>
        <w:br/>
        <w:t>f 8911/8911/7263 8912/8912/7264 8913/8913/7265</w:t>
        <w:br/>
        <w:t>f 8914/8914/7263 8911/8911/7263 8913/8913/7265</w:t>
        <w:br/>
        <w:t>f 8915/8915/7266 8916/8916/7267 8917/8917/7268</w:t>
        <w:br/>
        <w:t>f 8918/8918/7266 8915/8915/7266 8917/8917/7268</w:t>
        <w:br/>
        <w:t>f 8894/8894/7251 8893/8893/7251 8919/8919/7269</w:t>
        <w:br/>
        <w:t>f 8920/8920/7270 8894/8894/7251 8919/8919/7269</w:t>
        <w:br/>
        <w:t>f 8921/8921/7271 8922/8922/7272 8923/8923/7273</w:t>
        <w:br/>
        <w:t>f 8924/8924/7271 8921/8921/7271 8923/8923/7273</w:t>
        <w:br/>
        <w:t>f 8925/8925/7274 8911/8911/7263 8914/8914/7263</w:t>
        <w:br/>
        <w:t>f 8926/8926/7275 8925/8925/7274 8914/8914/7263</w:t>
        <w:br/>
        <w:t>f 8892/8892/7250 8891/8891/7250 8915/8915/7266</w:t>
        <w:br/>
        <w:t>f 8918/8918/7266 8892/8892/7250 8915/8915/7266</w:t>
        <w:br/>
        <w:t>f 8886/8886/7247 8927/8927/7276 8928/8928/7277</w:t>
        <w:br/>
        <w:t>f 8887/8887/7247 8886/8886/7247 8928/8928/7277</w:t>
        <w:br/>
        <w:t>f 8874/8874/7239 8873/8873/7239 8902/8902/7258</w:t>
        <w:br/>
        <w:t>f 8901/8901/7257 8874/8874/7239 8902/8902/7258</w:t>
        <w:br/>
        <w:t>f 8929/8929/7278 8885/8885/7246 8888/8888/7248</w:t>
        <w:br/>
        <w:t>f 8930/8930/7279 8929/8929/7278 8888/8888/7248</w:t>
        <w:br/>
        <w:t>f 8931/8931/7280 8932/8932/7280 8933/8933/7281</w:t>
        <w:br/>
        <w:t>f 8934/8934/7282 8931/8931/7280 8933/8933/7281</w:t>
        <w:br/>
        <w:t>f 8935/8935/7283 8936/8936/7284 8937/8937/7285</w:t>
        <w:br/>
        <w:t>f 8938/8938/7283 8935/8935/7283 8937/8937/7285</w:t>
        <w:br/>
        <w:t>f 8936/8936/7284 8939/8939/7286 8940/8940/7286</w:t>
        <w:br/>
        <w:t>f 8937/8937/7285 8936/8936/7284 8940/8940/7286</w:t>
        <w:br/>
        <w:t>f 8941/8941/7287 8895/8895/7252 8942/8942/7288</w:t>
        <w:br/>
        <w:t>f 8943/8943/7288 8941/8941/7287 8942/8942/7288</w:t>
        <w:br/>
        <w:t>f 8943/8943/7288 8942/8942/7288 8944/8944/7289</w:t>
        <w:br/>
        <w:t>f 8945/8945/7290 8943/8943/7288 8944/8944/7289</w:t>
        <w:br/>
        <w:t>f 8946/8946/7291 8935/8935/7283 8938/8938/7283</w:t>
        <w:br/>
        <w:t>f 8947/8947/7291 8946/8946/7291 8938/8938/7283</w:t>
        <w:br/>
        <w:t>f 8948/8948/7292 8949/8949/7292 8950/8950/7293</w:t>
        <w:br/>
        <w:t>f 8951/8951/7293 8948/8948/7292 8950/8950/7293</w:t>
        <w:br/>
        <w:t>f 8952/8952/7294 8953/8953/7295 8954/8954/7296</w:t>
        <w:br/>
        <w:t>f 8955/8955/7297 8952/8952/7294 8954/8954/7296</w:t>
        <w:br/>
        <w:t>f 8956/8956/7298 8957/8957/7298 8953/8953/7295</w:t>
        <w:br/>
        <w:t>f 8952/8952/7294 8956/8956/7298 8953/8953/7295</w:t>
        <w:br/>
        <w:t>f 8958/8958/7299 8959/8959/7300 8960/8960/7300</w:t>
        <w:br/>
        <w:t>f 8961/8961/7299 8958/8958/7299 8960/8960/7300</w:t>
        <w:br/>
        <w:t>f 8962/8962/7301 8963/8963/7302 8964/8964/7302</w:t>
        <w:br/>
        <w:t>f 8965/8965/7303 8962/8962/7301 8964/8964/7302</w:t>
        <w:br/>
        <w:t>f 8966/8966/7304 8967/8967/7305 8968/8968/7306</w:t>
        <w:br/>
        <w:t>f 8969/8969/7307 8966/8966/7304 8968/8968/7306</w:t>
        <w:br/>
        <w:t>f 8946/8946/7291 8947/8947/7291 8970/8970/7308</w:t>
        <w:br/>
        <w:t>f 8971/8971/7308 8946/8946/7291 8970/8970/7308</w:t>
        <w:br/>
        <w:t>f 8972/8972/7309 8973/8973/7310 8974/8974/7311</w:t>
        <w:br/>
        <w:t>f 8975/8975/7309 8972/8972/7309 8974/8974/7311</w:t>
        <w:br/>
        <w:t>f 8976/8976/7312 8977/8977/7313 8978/8978/7314</w:t>
        <w:br/>
        <w:t>f 8979/8979/7312 8976/8976/7312 8978/8978/7314</w:t>
        <w:br/>
        <w:t>f 8980/8980/7315 8981/8981/7316 8884/8884/7245</w:t>
        <w:br/>
        <w:t>f 8883/8883/7245 8980/8980/7315 8884/8884/7245</w:t>
        <w:br/>
        <w:t>f 8924/8924/7271 8903/8903/7259 8906/8906/7259</w:t>
        <w:br/>
        <w:t>f 8921/8921/7271 8924/8924/7271 8906/8906/7259</w:t>
        <w:br/>
        <w:t>f 8982/8982/7317 8983/8983/7318 8984/8984/7318</w:t>
        <w:br/>
        <w:t>f 8985/8985/7319 8982/8982/7317 8984/8984/7318</w:t>
        <w:br/>
        <w:t>f 8983/8983/7318 8986/8986/7320 8987/8987/7320</w:t>
        <w:br/>
        <w:t>f 8984/8984/7318 8983/8983/7318 8987/8987/7320</w:t>
        <w:br/>
        <w:t>f 8958/8958/7299 8961/8961/7299 8957/8957/7298</w:t>
        <w:br/>
        <w:t>f 8956/8956/7298 8958/8958/7299 8957/8957/7298</w:t>
        <w:br/>
        <w:t>f 8988/8988/7321 8989/8989/7321 8990/8990/7322</w:t>
        <w:br/>
        <w:t>f 8991/8991/7322 8988/8988/7321 8990/8990/7322</w:t>
        <w:br/>
        <w:t>f 8992/8992/7323 8993/8993/7324 8994/8994/7325</w:t>
        <w:br/>
        <w:t>f 8995/8995/7323 8992/8992/7323 8994/8994/7325</w:t>
        <w:br/>
        <w:t>f 8878/8878/7242 8992/8992/7323 8995/8995/7323</w:t>
        <w:br/>
        <w:t>f 8879/8879/7243 8878/8878/7242 8995/8995/7323</w:t>
        <w:br/>
        <w:t>f 8897/8897/7254 8896/8896/7253 8876/8876/7240</w:t>
        <w:br/>
        <w:t>f 8875/8875/7240 8897/8897/7254 8876/8876/7240</w:t>
        <w:br/>
        <w:t>f 8996/8996/7326 8925/8925/7274 8926/8926/7275</w:t>
        <w:br/>
        <w:t>f 8997/8997/7326 8996/8996/7326 8926/8926/7275</w:t>
        <w:br/>
        <w:t>f 8991/8991/7322 8990/8990/7322 8900/8900/7256</w:t>
        <w:br/>
        <w:t>f 8899/8899/7256 8991/8991/7322 8900/8900/7256</w:t>
        <w:br/>
        <w:t>f 8922/8922/7272 8996/8996/7326 8997/8997/7326</w:t>
        <w:br/>
        <w:t>f 8923/8923/7273 8922/8922/7272 8997/8997/7326</w:t>
        <w:br/>
        <w:t>f 8994/8994/7325 8993/8993/7324 8928/8928/7277</w:t>
        <w:br/>
        <w:t>f 8927/8927/7276 8994/8994/7325 8928/8928/7277</w:t>
        <w:br/>
        <w:t>f 8972/8972/7309 8975/8975/7309 8998/8998/7327</w:t>
        <w:br/>
        <w:t>f 8999/8999/7328 8972/8972/7309 8998/8998/7327</w:t>
        <w:br/>
        <w:t>f 9000/9000/7329 8982/8982/7317 8985/8985/7319</w:t>
        <w:br/>
        <w:t>f 9001/9001/7329 9000/9000/7329 8985/8985/7319</w:t>
        <w:br/>
        <w:t>f 8986/8986/7320 9002/9002/7330 9003/9003/7330</w:t>
        <w:br/>
        <w:t>f 8987/8987/7320 8986/8986/7320 9003/9003/7330</w:t>
        <w:br/>
        <w:t>f 9002/9002/7330 9004/9004/7331 9005/9005/7332</w:t>
        <w:br/>
        <w:t>f 9003/9003/7330 9002/9002/7330 9005/9005/7332</w:t>
        <w:br/>
        <w:t>f 8910/8910/7262 8909/8909/7262 9006/9006/7333</w:t>
        <w:br/>
        <w:t>f 9007/9007/7334 8910/8910/7262 9006/9006/7333</w:t>
        <w:br/>
        <w:t>f 8912/8912/7264 8978/8978/7314 8977/8977/7313</w:t>
        <w:br/>
        <w:t>f 8913/8913/7265 8912/8912/7264 8977/8977/7313</w:t>
        <w:br/>
        <w:t>f 8920/8920/7270 8919/8919/7269 8908/8908/7261</w:t>
        <w:br/>
        <w:t>f 8907/8907/7261 8920/8920/7270 8908/8908/7261</w:t>
        <w:br/>
        <w:t>f 9007/9007/7334 9008/9008/7317 8877/8877/7241</w:t>
        <w:br/>
        <w:t>f 8880/8880/7241 9007/9007/7334 8877/8877/7241</w:t>
        <w:br/>
        <w:t>f 9009/9009/7335 8895/8895/7252 8898/8898/7255</w:t>
        <w:br/>
        <w:t>f 9010/9010/7335 9009/9009/7335 8898/8898/7255</w:t>
        <w:br/>
        <w:t>f 8904/8904/7260 9009/9009/7335 9010/9010/7335</w:t>
        <w:br/>
        <w:t>f 8905/8905/7260 8904/8904/7260 9010/9010/7335</w:t>
        <w:br/>
        <w:t>f 9011/9011/7336 9012/9012/7337 8895/8895/7252</w:t>
        <w:br/>
        <w:t>f 8941/8941/7287 9011/9011/7336 8895/8895/7252</w:t>
        <w:br/>
        <w:t>f 9013/9013/7338 9014/9014/7339 9015/9015/7340</w:t>
        <w:br/>
        <w:t>f 9016/9016/7341 9013/9013/7338 9015/9015/7340</w:t>
        <w:br/>
        <w:t>f 8971/8971/7308 8970/8970/7308 9014/9014/7339</w:t>
        <w:br/>
        <w:t>f 9013/9013/7338 8971/8971/7308 9014/9014/7339</w:t>
        <w:br/>
        <w:t>f 9016/9016/7341 9015/9015/7340 9017/9017/7342</w:t>
        <w:br/>
        <w:t>f 9018/9018/7342 9016/9016/7341 9017/9017/7342</w:t>
        <w:br/>
        <w:t>f 9019/9019/7343 9020/9020/7344 9021/9021/7344</w:t>
        <w:br/>
        <w:t>f 9022/9022/7343 9019/9019/7343 9021/9021/7344</w:t>
        <w:br/>
        <w:t>f 9023/9023/7345 9019/9019/7343 9022/9022/7343</w:t>
        <w:br/>
        <w:t>f 9024/9024/7345 9023/9023/7345 9022/9022/7343</w:t>
        <w:br/>
        <w:t>f 8959/8959/7300 9023/9023/7345 9024/9024/7345</w:t>
        <w:br/>
        <w:t>f 8960/8960/7300 8959/8959/7300 9024/9024/7345</w:t>
        <w:br/>
        <w:t>f 8931/8931/7280 9025/9025/7346 9026/9026/7346</w:t>
        <w:br/>
        <w:t>f 8932/8932/7280 8931/8931/7280 9026/9026/7346</w:t>
        <w:br/>
        <w:t>f 8916/8916/7267 8882/8882/7244 8881/8881/7244</w:t>
        <w:br/>
        <w:t>f 8917/8917/7268 8916/8916/7267 8881/8881/7244</w:t>
        <w:br/>
        <w:t>f 8999/8999/7328 8998/8998/7327 9027/9027/7347</w:t>
        <w:br/>
        <w:t>f 9028/9028/7348 8999/8999/7328 9027/9027/7347</w:t>
        <w:br/>
        <w:t>f 9029/9029/7349 9030/9030/7349 8968/8968/7306</w:t>
        <w:br/>
        <w:t>f 8967/8967/7305 9029/9029/7349 8968/8968/7306</w:t>
        <w:br/>
        <w:t>f 8945/8945/7290 8944/8944/7289 9030/9030/7349</w:t>
        <w:br/>
        <w:t>f 9029/9029/7349 8945/8945/7290 9030/9030/7349</w:t>
        <w:br/>
        <w:t>f 9031/9031/7350 9032/9032/7350 9005/9005/7332</w:t>
        <w:br/>
        <w:t>f 9004/9004/7331 9031/9031/7350 9005/9005/7332</w:t>
        <w:br/>
        <w:t>f 8951/8951/7293 8950/8950/7293 9032/9032/7350</w:t>
        <w:br/>
        <w:t>f 9031/9031/7350 8951/8951/7293 9032/9032/7350</w:t>
        <w:br/>
        <w:t>f 8963/8963/7302 8966/8966/7304 8969/8969/7307</w:t>
        <w:br/>
        <w:t>f 8964/8964/7302 8963/8963/7302 8969/8969/7307</w:t>
        <w:br/>
        <w:t>f 9033/9033/7351 8962/8962/7301 8965/8965/7303</w:t>
        <w:br/>
        <w:t>f 9034/9034/7352 9033/9033/7351 8965/8965/7303</w:t>
        <w:br/>
        <w:t>f 9028/9028/7348 9027/9027/7347 8949/8949/7292</w:t>
        <w:br/>
        <w:t>f 8948/8948/7292 9028/9028/7348 8949/8949/7292</w:t>
        <w:br/>
        <w:t>f 9025/9025/7346 9033/9033/7351 9034/9034/7352</w:t>
        <w:br/>
        <w:t>f 9026/9026/7346 9025/9025/7346 9034/9034/7352</w:t>
        <w:br/>
        <w:t>f 9035/9035/7430 9036/9036/7431 9037/9037/7431</w:t>
        <w:br/>
        <w:t>f 9038/9038/7432 9035/9035/7430 9037/9037/7431</w:t>
        <w:br/>
        <w:t>f 9039/9039/7433 9040/9040/7433 9041/9041/7434</w:t>
        <w:br/>
        <w:t>f 9042/9042/7435 9039/9039/7433 9041/9041/7434</w:t>
        <w:br/>
        <w:t>f 9043/9043/7436 9044/9044/7436 9045/9045/7437</w:t>
        <w:br/>
        <w:t>f 9046/9046/7437 9043/9043/7436 9045/9045/7437</w:t>
        <w:br/>
        <w:t>f 9047/9047/7438 9048/9048/7439 9049/9049/7440</w:t>
        <w:br/>
        <w:t>f 9050/9050/7441 9047/9047/7438 9049/9049/7440</w:t>
        <w:br/>
        <w:t>f 9051/9051/7442 9052/9052/7442 9053/9053/7443</w:t>
        <w:br/>
        <w:t>f 9054/9054/7443 9051/9051/7442 9053/9053/7443</w:t>
        <w:br/>
        <w:t>f 9055/9055/7444 9056/9056/7444 9057/9057/7445</w:t>
        <w:br/>
        <w:t>f 9058/9058/7446 9055/9055/7444 9057/9057/7445</w:t>
        <w:br/>
        <w:t>f 9059/9059/7447 9060/9060/7447 9061/9061/7448</w:t>
        <w:br/>
        <w:t>f 9062/9062/7448 9059/9059/7447 9061/9061/7448</w:t>
        <w:br/>
        <w:t>f 9063/9063/7449 9064/9064/7449 9065/9065/7450</w:t>
        <w:br/>
        <w:t>f 9066/9066/7450 9063/9063/7449 9065/9065/7450</w:t>
        <w:br/>
        <w:t>f 9067/9067/7451 9068/9068/7452 9069/9069/7452</w:t>
        <w:br/>
        <w:t>f 9070/9070/7451 9067/9067/7451 9069/9069/7452</w:t>
        <w:br/>
        <w:t>f 9071/9071/7453 9072/9072/7454 9073/9073/7454</w:t>
        <w:br/>
        <w:t>f 9074/9074/7453 9071/9071/7453 9073/9073/7454</w:t>
        <w:br/>
        <w:t>f 9075/9075/7455 9076/9076/7456 9077/9077/7457</w:t>
        <w:br/>
        <w:t>f 9078/9078/7455 9075/9075/7455 9077/9077/7457</w:t>
        <w:br/>
        <w:t>f 9079/9079/7458 9080/9080/7459 9081/9081/7459</w:t>
        <w:br/>
        <w:t>f 9082/9082/7460 9079/9079/7458 9081/9081/7459</w:t>
        <w:br/>
        <w:t>f 9047/9047/7438 9035/9035/7430 9038/9038/7432</w:t>
        <w:br/>
        <w:t>f 9048/9048/7439 9047/9047/7438 9038/9038/7432</w:t>
        <w:br/>
        <w:t>f 9054/9054/7443 9053/9053/7443 9042/9042/7435</w:t>
        <w:br/>
        <w:t>f 9041/9041/7434 9054/9054/7443 9042/9042/7435</w:t>
        <w:br/>
        <w:t>f 9044/9044/7436 9043/9043/7436 9079/9079/7458</w:t>
        <w:br/>
        <w:t>f 9082/9082/7460 9044/9044/7436 9079/9079/7458</w:t>
        <w:br/>
        <w:t>f 9058/9058/7446 9057/9057/7445 9046/9046/7437</w:t>
        <w:br/>
        <w:t>f 9045/9045/7437 9058/9058/7446 9046/9046/7437</w:t>
        <w:br/>
        <w:t>f 9050/9050/7441 9049/9049/7440 9062/9062/7448</w:t>
        <w:br/>
        <w:t>f 9061/9061/7448 9050/9050/7441 9062/9062/7448</w:t>
        <w:br/>
        <w:t>f 9066/9066/7450 9065/9065/7450 9052/9052/7442</w:t>
        <w:br/>
        <w:t>f 9051/9051/7442 9066/9066/7450 9052/9052/7442</w:t>
        <w:br/>
        <w:t>f 9070/9070/7451 9056/9056/7444 9055/9055/7444</w:t>
        <w:br/>
        <w:t>f 9067/9067/7451 9070/9070/7451 9055/9055/7444</w:t>
        <w:br/>
        <w:t>f 9060/9060/7447 9059/9059/7447 9071/9071/7453</w:t>
        <w:br/>
        <w:t>f 9074/9074/7453 9060/9060/7447 9071/9071/7453</w:t>
        <w:br/>
        <w:t>f 9064/9064/7449 9063/9063/7449 9077/9077/7457</w:t>
        <w:br/>
        <w:t>f 9076/9076/7456 9064/9064/7449 9077/9077/7457</w:t>
        <w:br/>
        <w:t>f 9080/9080/7459 9069/9069/7452 9068/9068/7452</w:t>
        <w:br/>
        <w:t>f 9081/9081/7459 9080/9080/7459 9068/9068/7452</w:t>
        <w:br/>
        <w:t>f 9039/9039/7433 9075/9075/7455 9078/9078/7455</w:t>
        <w:br/>
        <w:t>f 9040/9040/7433 9039/9039/7433 9078/9078/7455</w:t>
        <w:br/>
        <w:t>f 9083/9083/7454 9037/9037/7431 9036/9036/7431</w:t>
        <w:br/>
        <w:t>f 9084/9084/7454 9083/9083/7454 9036/9036/7431</w:t>
        <w:br/>
        <w:t>f 9085/9085/7461 9086/9086/7461 9087/9087/7462</w:t>
        <w:br/>
        <w:t>f 9088/9088/7462 9085/9085/7461 9087/9087/7462</w:t>
        <w:br/>
        <w:t>f 9089/9089/7463 9090/9090/7463 9091/9091/7464</w:t>
        <w:br/>
        <w:t>f 9092/9092/7465 9089/9089/7463 9091/9091/7464</w:t>
        <w:br/>
        <w:t>f 9093/9093/7466 9094/9094/7467 9095/9095/7467</w:t>
        <w:br/>
        <w:t>f 9096/9096/7466 9093/9093/7466 9095/9095/7467</w:t>
        <w:br/>
        <w:t>f 9097/9097/7468 9098/9098/7469 9099/9099/7469</w:t>
        <w:br/>
        <w:t>f 9100/9100/7470 9097/9097/7468 9099/9099/7469</w:t>
        <w:br/>
        <w:t>f 9101/9101/7471 9102/9102/7472 9099/9099/7469</w:t>
        <w:br/>
        <w:t>f 9098/9098/7469 9101/9101/7471 9099/9099/7469</w:t>
        <w:br/>
        <w:t>f 9089/9089/7463 9093/9093/7466 9096/9096/7466</w:t>
        <w:br/>
        <w:t>f 9090/9090/7463 9089/9089/7463 9096/9096/7466</w:t>
        <w:br/>
        <w:t>f 9091/9091/7464 9097/9097/7468 9100/9100/7470</w:t>
        <w:br/>
        <w:t>f 9092/9092/7465 9091/9091/7464 9100/9100/7470</w:t>
        <w:br/>
        <w:t>f 9103/9103/7473 9104/9104/7473 9105/9105/7474</w:t>
        <w:br/>
        <w:t>f 9106/9106/7474 9103/9103/7473 9105/9105/7474</w:t>
        <w:br/>
        <w:t>f 9087/9087/7462 9107/9107/7475 9108/9108/7476</w:t>
        <w:br/>
        <w:t>f 9088/9088/7462 9087/9087/7462 9108/9108/7476</w:t>
        <w:br/>
        <w:t>f 9109/9109/7477 9110/9110/7478 9111/9111/7479</w:t>
        <w:br/>
        <w:t>f 9112/9112/7480 9109/9109/7477 9111/9111/7479</w:t>
        <w:br/>
        <w:t>f 9110/9110/7478 9113/9113/7481 9114/9114/7482</w:t>
        <w:br/>
        <w:t>f 9115/9115/7479 9110/9110/7478 9114/9114/7482</w:t>
        <w:br/>
        <w:t>f 9116/9116/7483 9117/9117/7484 9118/9118/7485</w:t>
        <w:br/>
        <w:t>f 9119/9119/7486 9116/9116/7483 9118/9118/7485</w:t>
        <w:br/>
        <w:t>f 9120/9120/7487 9121/9121/7488 9122/9122/7489</w:t>
        <w:br/>
        <w:t>f 9123/9123/7490 9120/9120/7487 9122/9122/7489</w:t>
        <w:br/>
        <w:t>f 9124/9124/7491 9125/9125/7492 9092/9092/7465</w:t>
        <w:br/>
        <w:t>f 9126/9126/7493 9124/9124/7491 9092/9092/7465</w:t>
        <w:br/>
        <w:t>f 9114/9114/7482 9113/9113/7481 9127/9127/7494</w:t>
        <w:br/>
        <w:t>f 9128/9128/7495 9114/9114/7482 9127/9127/7494</w:t>
        <w:br/>
        <w:t>f 9129/9129/7496 9130/9130/7497 9121/9121/7488</w:t>
        <w:br/>
        <w:t>f 9131/9131/7487 9129/9129/7496 9121/9121/7488</w:t>
        <w:br/>
        <w:t>f 9123/9123/7490 9122/9122/7489 9109/9109/7477</w:t>
        <w:br/>
        <w:t>f 9112/9112/7480 9123/9123/7490 9109/9109/7477</w:t>
        <w:br/>
        <w:t>f 9132/9132/7498 9133/9133/7499 9130/9130/7497</w:t>
        <w:br/>
        <w:t>f 9129/9129/7496 9132/9132/7498 9130/9130/7497</w:t>
        <w:br/>
        <w:t>f 9128/9128/7495 9127/9127/7494 9125/9125/7492</w:t>
        <w:br/>
        <w:t>f 9124/9124/7491 9128/9128/7495 9125/9125/7492</w:t>
        <w:br/>
        <w:t>f 9092/9092/7465 9100/9100/7470 9134/9134/7486</w:t>
        <w:br/>
        <w:t>f 9135/9135/7493 9092/9092/7465 9134/9134/7486</w:t>
        <w:br/>
        <w:t>f 9136/9136/7500 9118/9118/7485 9132/9132/7498</w:t>
        <w:br/>
        <w:t>f 9137/9137/7501 9136/9136/7500 9132/9132/7498</w:t>
        <w:br/>
        <w:t>f 9138/9138/7502 9112/9112/7480 9111/9111/7479</w:t>
        <w:br/>
        <w:t>f 9139/9139/7503 9138/9138/7502 9111/9111/7479</w:t>
        <w:br/>
        <w:t>f 9140/9140/7504 9115/9115/7479 9114/9114/7482</w:t>
        <w:br/>
        <w:t>f 9141/9141/7505 9140/9140/7504 9114/9114/7482</w:t>
        <w:br/>
        <w:t>f 9142/9142/7506 9143/9143/7506 9118/9118/7485</w:t>
        <w:br/>
        <w:t>f 9136/9136/7500 9142/9142/7506 9118/9118/7485</w:t>
        <w:br/>
        <w:t>f 9120/9120/7487 9123/9123/7490 9144/9144/7507</w:t>
        <w:br/>
        <w:t>f 9145/9145/7508 9120/9120/7487 9144/9144/7507</w:t>
        <w:br/>
        <w:t>f 9128/9128/7495 9146/9146/7509 9141/9141/7505</w:t>
        <w:br/>
        <w:t>f 9114/9114/7482 9128/9128/7495 9141/9141/7505</w:t>
        <w:br/>
        <w:t>f 9129/9129/7496 9131/9131/7487 9147/9147/7508</w:t>
        <w:br/>
        <w:t>f 9148/9148/7510 9129/9129/7496 9147/9147/7508</w:t>
        <w:br/>
        <w:t>f 9144/9144/7507 9123/9123/7490 9112/9112/7480</w:t>
        <w:br/>
        <w:t>f 9138/9138/7502 9144/9144/7507 9112/9112/7480</w:t>
        <w:br/>
        <w:t>f 9132/9132/7498 9129/9129/7496 9148/9148/7510</w:t>
        <w:br/>
        <w:t>f 9137/9137/7501 9132/9132/7498 9148/9148/7510</w:t>
        <w:br/>
        <w:t>f 9128/9128/7495 9124/9124/7491 9149/9149/7511</w:t>
        <w:br/>
        <w:t>f 9146/9146/7509 9128/9128/7495 9149/9149/7511</w:t>
        <w:br/>
        <w:t>f 9117/9117/7484 9133/9133/7499 9132/9132/7498</w:t>
        <w:br/>
        <w:t>f 9118/9118/7485 9117/9117/7484 9132/9132/7498</w:t>
        <w:br/>
        <w:t>f 9150/9150/7512 9151/9151/7512 9152/9152/7513</w:t>
        <w:br/>
        <w:t>f 9153/9153/7513 9150/9150/7512 9152/9152/7513</w:t>
        <w:br/>
        <w:t>f 9154/9154/7514 9155/9155/7515 9156/9156/7515</w:t>
        <w:br/>
        <w:t>f 9157/9157/7516 9154/9154/7514 9156/9156/7515</w:t>
        <w:br/>
        <w:t>f 9158/9158/7517 9159/9159/7518 9160/9160/7518</w:t>
        <w:br/>
        <w:t>f 9161/9161/7519 9158/9158/7517 9160/9160/7518</w:t>
        <w:br/>
        <w:t>f 9162/9162/7520 9163/9163/7520 9164/9164/7521</w:t>
        <w:br/>
        <w:t>f 9165/9165/7521 9162/9162/7520 9164/9164/7521</w:t>
        <w:br/>
        <w:t>f 9166/9166/7522 9167/9167/7523 9168/9168/7524</w:t>
        <w:br/>
        <w:t>f 9169/9169/7524 9166/9166/7522 9168/9168/7524</w:t>
        <w:br/>
        <w:t>f 9170/9170/7525 9171/9171/7525 9163/9163/7520</w:t>
        <w:br/>
        <w:t>f 9162/9162/7520 9170/9170/7525 9163/9163/7520</w:t>
        <w:br/>
        <w:t>f 9172/9172/7521 9173/9173/7521 9167/9167/7523</w:t>
        <w:br/>
        <w:t>f 9166/9166/7522 9172/9172/7521 9167/9167/7523</w:t>
        <w:br/>
        <w:t>f 9168/9168/7524 9153/9153/7513 9152/9152/7513</w:t>
        <w:br/>
        <w:t>f 9169/9169/7524 9168/9168/7524 9152/9152/7513</w:t>
        <w:br/>
        <w:t>f 9124/9124/7491 9174/9174/7526 9175/9175/7526</w:t>
        <w:br/>
        <w:t>f 9149/9149/7511 9124/9124/7491 9175/9175/7526</w:t>
        <w:br/>
        <w:t>f 9176/9176/7526 9177/9177/7527 9178/9178/7528</w:t>
        <w:br/>
        <w:t>f 9179/9179/7506 9176/9176/7526 9178/9178/7528</w:t>
        <w:br/>
        <w:t>f 9180/9180/7529 9181/9181/7530 9182/9182/7531</w:t>
        <w:br/>
        <w:t>f 9183/9183/7529 9180/9180/7529 9182/9182/7531</w:t>
        <w:br/>
        <w:t>f 9155/9155/7515 9180/9180/7529 9183/9183/7529</w:t>
        <w:br/>
        <w:t>f 9156/9156/7515 9155/9155/7515 9183/9183/7529</w:t>
        <w:br/>
        <w:t>f 9104/9104/7473 9103/9103/7473 9108/9108/7476</w:t>
        <w:br/>
        <w:t>f 9107/9107/7475 9104/9104/7473 9108/9108/7476</w:t>
        <w:br/>
        <w:t>f 9159/9159/7518 9171/9171/7525 9170/9170/7525</w:t>
        <w:br/>
        <w:t>f 9160/9160/7518 9159/9159/7518 9170/9170/7525</w:t>
        <w:br/>
        <w:t>f 9150/9150/7512 9184/9184/7532 9185/9185/7532</w:t>
        <w:br/>
        <w:t>f 9151/9151/7512 9150/9150/7512 9185/9185/7532</w:t>
        <w:br/>
        <w:t>f 9086/9086/7461 9085/9085/7461 9102/9102/7472</w:t>
        <w:br/>
        <w:t>f 9101/9101/7471 9086/9086/7461 9102/9102/7472</w:t>
        <w:br/>
        <w:t>f 9094/9094/7467 9106/9106/7474 9105/9105/7474</w:t>
        <w:br/>
        <w:t>f 9095/9095/7467 9094/9094/7467 9105/9105/7474</w:t>
        <w:br/>
        <w:t>f 9186/9186/7533 9187/9187/7534 9188/9188/7534</w:t>
        <w:br/>
        <w:t>f 9189/9189/7533 9186/9186/7533 9188/9188/7534</w:t>
        <w:br/>
        <w:t>f 9190/9190/7535 9191/9191/7536 9192/9192/7537</w:t>
        <w:br/>
        <w:t>f 9193/9193/7538 9190/9190/7535 9192/9192/7537</w:t>
        <w:br/>
        <w:t>f 9194/9194/7539 9195/9195/7539 9196/9196/7540</w:t>
        <w:br/>
        <w:t>f 9197/9197/7540 9194/9194/7539 9196/9196/7540</w:t>
        <w:br/>
        <w:t>f 9198/9198/7541 9199/9199/7542 9200/9200/7543</w:t>
        <w:br/>
        <w:t>f 9201/9201/7543 9198/9198/7541 9200/9200/7543</w:t>
        <w:br/>
        <w:t>f 9200/9200/7543 9202/9202/7544 9203/9203/7544</w:t>
        <w:br/>
        <w:t>f 9201/9201/7543 9200/9200/7543 9203/9203/7544</w:t>
        <w:br/>
        <w:t>f 9192/9192/7537 9191/9191/7536 9197/9197/7540</w:t>
        <w:br/>
        <w:t>f 9196/9196/7540 9192/9192/7537 9197/9197/7540</w:t>
        <w:br/>
        <w:t>f 9199/9199/7542 9198/9198/7541 9190/9190/7535</w:t>
        <w:br/>
        <w:t>f 9193/9193/7538 9199/9199/7542 9190/9190/7535</w:t>
        <w:br/>
        <w:t>f 9204/9204/7545 9205/9205/7546 9206/9206/7546</w:t>
        <w:br/>
        <w:t>f 9207/9207/7545 9204/9204/7545 9206/9206/7546</w:t>
        <w:br/>
        <w:t>f 9208/9208/7547 9209/9209/7548 9186/9186/7533</w:t>
        <w:br/>
        <w:t>f 9189/9189/7533 9208/9208/7547 9186/9186/7533</w:t>
        <w:br/>
        <w:t>f 9210/9210/7549 9211/9211/7550 9212/9212/7551</w:t>
        <w:br/>
        <w:t>f 9213/9213/7552 9210/9210/7549 9212/9212/7551</w:t>
        <w:br/>
        <w:t>f 9214/9214/7553 9215/9215/7554 9211/9211/7550</w:t>
        <w:br/>
        <w:t>f 9216/9216/7549 9214/9214/7553 9211/9211/7550</w:t>
        <w:br/>
        <w:t>f 9217/9217/7555 9218/9218/7556 9219/9219/7557</w:t>
        <w:br/>
        <w:t>f 9220/9220/7558 9217/9217/7555 9219/9219/7557</w:t>
        <w:br/>
        <w:t>f 9221/9221/7559 9222/9222/7560 9223/9223/7561</w:t>
        <w:br/>
        <w:t>f 9224/9224/7562 9221/9221/7559 9223/9223/7561</w:t>
        <w:br/>
        <w:t>f 9193/9193/7538 9225/9225/7563 9226/9226/7564</w:t>
        <w:br/>
        <w:t>f 9227/9227/7565 9193/9193/7538 9226/9226/7564</w:t>
        <w:br/>
        <w:t>f 9214/9214/7553 9228/9228/7566 9229/9229/7567</w:t>
        <w:br/>
        <w:t>f 9215/9215/7554 9214/9214/7553 9229/9229/7567</w:t>
        <w:br/>
        <w:t>f 9230/9230/7568 9231/9231/7559 9224/9224/7569</w:t>
        <w:br/>
        <w:t>f 9232/9232/7570 9230/9230/7568 9224/9224/7569</w:t>
        <w:br/>
        <w:t>f 9222/9222/7560 9213/9213/7552 9212/9212/7551</w:t>
        <w:br/>
        <w:t>f 9223/9223/7561 9222/9222/7560 9212/9212/7551</w:t>
        <w:br/>
        <w:t>f 9233/9233/7571 9230/9230/7568 9232/9232/7570</w:t>
        <w:br/>
        <w:t>f 9234/9234/7572 9233/9233/7571 9232/9232/7570</w:t>
        <w:br/>
        <w:t>f 9228/9228/7566 9226/9226/7564 9225/9225/7563</w:t>
        <w:br/>
        <w:t>f 9229/9229/7567 9228/9228/7566 9225/9225/7563</w:t>
        <w:br/>
        <w:t>f 9235/9235/7573 9199/9199/7542 9193/9193/7538</w:t>
        <w:br/>
        <w:t>f 9236/9236/7565 9235/9235/7573 9193/9193/7538</w:t>
        <w:br/>
        <w:t>f 9237/9237/7574 9238/9238/7575 9233/9233/7571</w:t>
        <w:br/>
        <w:t>f 9219/9219/7557 9237/9237/7574 9233/9233/7571</w:t>
        <w:br/>
        <w:t>f 9239/9239/7576 9240/9240/7577 9210/9210/7549</w:t>
        <w:br/>
        <w:t>f 9213/9213/7552 9239/9239/7576 9210/9210/7549</w:t>
        <w:br/>
        <w:t>f 9241/9241/7578 9242/9242/7579 9214/9214/7553</w:t>
        <w:br/>
        <w:t>f 9216/9216/7549 9241/9241/7578 9214/9214/7553</w:t>
        <w:br/>
        <w:t>f 9243/9243/7580 9237/9237/7574 9219/9219/7557</w:t>
        <w:br/>
        <w:t>f 9244/9244/7581 9243/9243/7580 9219/9219/7557</w:t>
        <w:br/>
        <w:t>f 9245/9245/7582 9222/9222/7560 9221/9221/7559</w:t>
        <w:br/>
        <w:t>f 9246/9246/7583 9245/9245/7582 9221/9221/7559</w:t>
        <w:br/>
        <w:t>f 9228/9228/7566 9214/9214/7553 9242/9242/7579</w:t>
        <w:br/>
        <w:t>f 9247/9247/7584 9228/9228/7566 9242/9242/7579</w:t>
        <w:br/>
        <w:t>f 9248/9248/7583 9231/9231/7559 9230/9230/7568</w:t>
        <w:br/>
        <w:t>f 9249/9249/7585 9248/9248/7583 9230/9230/7568</w:t>
        <w:br/>
        <w:t>f 9245/9245/7582 9239/9239/7576 9213/9213/7552</w:t>
        <w:br/>
        <w:t>f 9222/9222/7560 9245/9245/7582 9213/9213/7552</w:t>
        <w:br/>
        <w:t>f 9249/9249/7585 9230/9230/7568 9233/9233/7571</w:t>
        <w:br/>
        <w:t>f 9238/9238/7575 9249/9249/7585 9233/9233/7571</w:t>
        <w:br/>
        <w:t>f 9250/9250/7586 9226/9226/7564 9228/9228/7566</w:t>
        <w:br/>
        <w:t>f 9247/9247/7584 9250/9250/7586 9228/9228/7566</w:t>
        <w:br/>
        <w:t>f 9233/9233/7571 9234/9234/7572 9220/9220/7558</w:t>
        <w:br/>
        <w:t>f 9219/9219/7557 9233/9233/7571 9220/9220/7558</w:t>
        <w:br/>
        <w:t>f 9251/9251/7587 9252/9252/7588 9253/9253/7588</w:t>
        <w:br/>
        <w:t>f 9254/9254/7587 9251/9251/7587 9253/9253/7588</w:t>
        <w:br/>
        <w:t>f 9255/9255/7589 9256/9256/7590 9257/9257/7591</w:t>
        <w:br/>
        <w:t>f 9258/9258/7592 9255/9255/7589 9257/9257/7591</w:t>
        <w:br/>
        <w:t>f 9259/9259/7593 9260/9260/7593 9261/9261/7594</w:t>
        <w:br/>
        <w:t>f 9262/9262/7594 9259/9259/7593 9261/9261/7594</w:t>
        <w:br/>
        <w:t>f 9263/9263/7595 9264/9264/7596 9265/9265/7596</w:t>
        <w:br/>
        <w:t>f 9266/9266/7595 9263/9263/7595 9265/9265/7596</w:t>
        <w:br/>
        <w:t>f 9267/9267/7597 9268/9268/7598 9269/9269/7598</w:t>
        <w:br/>
        <w:t>f 9270/9270/7599 9267/9267/7597 9269/9269/7598</w:t>
        <w:br/>
        <w:t>f 9271/9271/7600 9263/9263/7595 9266/9266/7595</w:t>
        <w:br/>
        <w:t>f 9272/9272/7601 9271/9271/7600 9266/9266/7595</w:t>
        <w:br/>
        <w:t>f 9273/9273/7596 9267/9267/7597 9270/9270/7599</w:t>
        <w:br/>
        <w:t>f 9274/9274/7596 9273/9273/7596 9270/9270/7599</w:t>
        <w:br/>
        <w:t>f 9253/9253/7588 9252/9252/7588 9269/9269/7598</w:t>
        <w:br/>
        <w:t>f 9268/9268/7598 9253/9253/7588 9269/9269/7598</w:t>
        <w:br/>
        <w:t>f 9275/9275/7602 9276/9276/7602 9226/9226/7564</w:t>
        <w:br/>
        <w:t>f 9250/9250/7586 9275/9275/7602 9226/9226/7564</w:t>
        <w:br/>
        <w:t>f 9277/9277/7602 9278/9278/7581 9279/9279/7603</w:t>
        <w:br/>
        <w:t>f 9280/9280/7602 9277/9277/7602 9279/9279/7603</w:t>
        <w:br/>
        <w:t>f 9281/9281/7604 9282/9282/7605 9283/9283/7606</w:t>
        <w:br/>
        <w:t>f 9284/9284/7606 9281/9281/7604 9283/9283/7606</w:t>
        <w:br/>
        <w:t>f 9284/9284/7606 9283/9283/7606 9256/9256/7590</w:t>
        <w:br/>
        <w:t>f 9255/9255/7589 9284/9284/7606 9256/9256/7590</w:t>
        <w:br/>
        <w:t>f 9207/9207/7545 9209/9209/7548 9208/9208/7547</w:t>
        <w:br/>
        <w:t>f 9204/9204/7545 9207/9207/7545 9208/9208/7547</w:t>
        <w:br/>
        <w:t>f 9271/9271/7600 9272/9272/7601 9260/9260/7593</w:t>
        <w:br/>
        <w:t>f 9259/9259/7593 9271/9271/7600 9260/9260/7593</w:t>
        <w:br/>
        <w:t>f 9285/9285/7607 9286/9286/7607 9251/9251/7587</w:t>
        <w:br/>
        <w:t>f 9254/9254/7587 9285/9285/7607 9251/9251/7587</w:t>
        <w:br/>
        <w:t>f 9187/9187/7534 9203/9203/7544 9202/9202/7544</w:t>
        <w:br/>
        <w:t>f 9188/9188/7534 9187/9187/7534 9202/9202/7544</w:t>
        <w:br/>
        <w:t>f 9206/9206/7546 9205/9205/7546 9195/9195/7539</w:t>
        <w:br/>
        <w:t>f 9194/9194/7539 9206/9206/7546 9195/9195/7539</w:t>
        <w:br/>
        <w:t>f 9287/9287/7608 9288/9288/7608 9289/9289/7609</w:t>
        <w:br/>
        <w:t>f 9290/9290/7609 9287/9287/7608 9289/9289/7609</w:t>
        <w:br/>
        <w:t>f 9291/9291/7610 9292/9292/7611 9293/9293/7611</w:t>
        <w:br/>
        <w:t>f 9294/9294/7612 9291/9291/7610 9293/9293/7611</w:t>
        <w:br/>
        <w:t>f 9295/9295/7613 9296/9296/7614 9297/9297/7614</w:t>
        <w:br/>
        <w:t>f 9298/9298/7613 9295/9295/7613 9297/9297/7614</w:t>
        <w:br/>
        <w:t>f 9299/9299/7615 9300/9300/7616 9301/9301/7616</w:t>
        <w:br/>
        <w:t>f 9302/9302/7617 9299/9299/7615 9301/9301/7616</w:t>
        <w:br/>
        <w:t>f 9303/9303/7618 9304/9304/7619 9305/9305/7619</w:t>
        <w:br/>
        <w:t>f 9306/9306/7618 9303/9303/7618 9305/9305/7619</w:t>
        <w:br/>
        <w:t>f 9307/9307/7620 9308/9308/7621 9309/9309/7621</w:t>
        <w:br/>
        <w:t>f 9310/9310/7622 9307/9307/7620 9309/9309/7621</w:t>
        <w:br/>
        <w:t>f 9311/9311/7623 9312/9312/7624 9313/9313/7625</w:t>
        <w:br/>
        <w:t>f 9314/9314/7623 9311/9311/7623 9313/9313/7625</w:t>
        <w:br/>
        <w:t>f 9315/9315/7626 9316/9316/7627 9317/9317/7627</w:t>
        <w:br/>
        <w:t>f 9318/9318/7626 9315/9315/7626 9317/9317/7627</w:t>
        <w:br/>
        <w:t>f 9319/9319/7628 9320/9320/7629 9321/9321/7630</w:t>
        <w:br/>
        <w:t>f 9322/9322/7630 9319/9319/7628 9321/9321/7630</w:t>
        <w:br/>
        <w:t>f 9323/9323/7631 9324/9324/7631 9325/9325/7632</w:t>
        <w:br/>
        <w:t>f 9326/9326/7633 9323/9323/7631 9325/9325/7632</w:t>
        <w:br/>
        <w:t>f 9327/9327/7634 9328/9328/7635 9329/9329/7636</w:t>
        <w:br/>
        <w:t>f 9330/9330/7636 9327/9327/7634 9329/9329/7636</w:t>
        <w:br/>
        <w:t>f 9331/9331/7637 9332/9332/7637 9333/9333/7638</w:t>
        <w:br/>
        <w:t>f 9334/9334/7639 9331/9331/7637 9333/9333/7638</w:t>
        <w:br/>
        <w:t>f 9299/9299/7615 9302/9302/7617 9288/9288/7608</w:t>
        <w:br/>
        <w:t>f 9287/9287/7608 9299/9299/7615 9288/9288/7608</w:t>
        <w:br/>
        <w:t>f 9306/9306/7618 9291/9291/7610 9294/9294/7612</w:t>
        <w:br/>
        <w:t>f 9303/9303/7618 9306/9306/7618 9294/9294/7612</w:t>
        <w:br/>
        <w:t>f 9296/9296/7614 9334/9334/7639 9333/9333/7638</w:t>
        <w:br/>
        <w:t>f 9297/9297/7614 9296/9296/7614 9333/9333/7638</w:t>
        <w:br/>
        <w:t>f 9298/9298/7613 9307/9307/7620 9310/9310/7622</w:t>
        <w:br/>
        <w:t>f 9295/9295/7613 9298/9298/7613 9310/9310/7622</w:t>
        <w:br/>
        <w:t>f 9314/9314/7623 9301/9301/7616 9300/9300/7616</w:t>
        <w:br/>
        <w:t>f 9311/9311/7623 9314/9314/7623 9300/9300/7616</w:t>
        <w:br/>
        <w:t>f 9318/9318/7626 9305/9305/7619 9304/9304/7619</w:t>
        <w:br/>
        <w:t>f 9315/9315/7626 9318/9318/7626 9304/9304/7619</w:t>
        <w:br/>
        <w:t>f 9320/9320/7629 9319/9319/7628 9309/9309/7621</w:t>
        <w:br/>
        <w:t>f 9308/9308/7621 9320/9320/7629 9309/9309/7621</w:t>
        <w:br/>
        <w:t>f 9325/9325/7632 9313/9313/7625 9312/9312/7624</w:t>
        <w:br/>
        <w:t>f 9326/9326/7633 9325/9325/7632 9312/9312/7624</w:t>
        <w:br/>
        <w:t>f 9329/9329/7636 9317/9317/7627 9316/9316/7627</w:t>
        <w:br/>
        <w:t>f 9330/9330/7636 9329/9329/7636 9316/9316/7627</w:t>
        <w:br/>
        <w:t>f 9332/9332/7637 9331/9331/7637 9322/9322/7630</w:t>
        <w:br/>
        <w:t>f 9321/9321/7630 9332/9332/7637 9322/9322/7630</w:t>
        <w:br/>
        <w:t>f 9293/9293/7611 9292/9292/7611 9328/9328/7635</w:t>
        <w:br/>
        <w:t>f 9327/9327/7634 9293/9293/7611 9328/9328/7635</w:t>
        <w:br/>
        <w:t>f 9335/9335/7631 9336/9336/7631 9290/9290/7609</w:t>
        <w:br/>
        <w:t>f 9289/9289/7609 9335/9335/7631 9290/9290/7609</w:t>
        <w:br/>
        <w:t>f 9337/9337/7640 9338/9338/7641 9339/9339/7642</w:t>
        <w:br/>
        <w:t>f 9340/9340/7640 9337/9337/7640 9339/9339/7642</w:t>
        <w:br/>
        <w:t>f 9338/9338/7641 9341/9341/7643 9342/9342/7644</w:t>
        <w:br/>
        <w:t>f 9339/9339/7642 9338/9338/7641 9342/9342/7644</w:t>
        <w:br/>
        <w:t>f 9343/9343/7645 9344/9344/7645 9345/9345/7646</w:t>
        <w:br/>
        <w:t>f 9346/9346/7646 9343/9343/7645 9345/9345/7646</w:t>
        <w:br/>
        <w:t>f 9345/9345/7646 9347/9347/7647 9348/9348/7647</w:t>
        <w:br/>
        <w:t>f 9346/9346/7646 9345/9345/7646 9348/9348/7647</w:t>
        <w:br/>
        <w:t>f 9349/9349/7648 9344/9344/7645 9343/9343/7645</w:t>
        <w:br/>
        <w:t>f 9350/9350/7648 9349/9349/7648 9343/9343/7645</w:t>
        <w:br/>
        <w:t>f 9351/9351/7649 9349/9349/7648 9350/9350/7648</w:t>
        <w:br/>
        <w:t>f 9352/9352/7649 9351/9351/7649 9350/9350/7648</w:t>
        <w:br/>
        <w:t>f 9341/9341/7643 9353/9353/7650 9354/9354/7651</w:t>
        <w:br/>
        <w:t>f 9342/9342/7644 9341/9341/7643 9354/9354/7651</w:t>
        <w:br/>
        <w:t>f 9351/9351/7649 9352/9352/7649 9354/9354/7651</w:t>
        <w:br/>
        <w:t>f 9353/9353/7650 9351/9351/7649 9354/9354/7651</w:t>
        <w:br/>
        <w:t>f 9355/9355/7652 9356/9356/7653 9357/9357/7653</w:t>
        <w:br/>
        <w:t>f 9358/9358/7652 9355/9355/7652 9357/9357/7653</w:t>
        <w:br/>
        <w:t>f 9359/9359/7654 9355/9355/7652 9358/9358/7652</w:t>
        <w:br/>
        <w:t>f 9360/9360/7654 9359/9359/7654 9358/9358/7652</w:t>
        <w:br/>
        <w:t>f 9361/9361/7655 9359/9359/7654 9360/9360/7654</w:t>
        <w:br/>
        <w:t>f 9362/9362/7655 9361/9361/7655 9360/9360/7654</w:t>
        <w:br/>
        <w:t>f 9361/9361/7655 9362/9362/7655 9363/9363/7656</w:t>
        <w:br/>
        <w:t>f 9364/9364/7657 9365/9365/7658 9366/9366/7659</w:t>
        <w:br/>
        <w:t>f 9367/9367/7660 9364/9364/7657 9366/9366/7659</w:t>
        <w:br/>
        <w:t>f 9368/9368/7661 9369/9369/7662 9370/9370/7663</w:t>
        <w:br/>
        <w:t>f 9371/9371/7663 9368/9368/7661 9370/9370/7663</w:t>
        <w:br/>
        <w:t>f 9372/9372/7664 9373/9373/7665 9374/9374/7666</w:t>
        <w:br/>
        <w:t>f 9375/9375/7664 9372/9372/7664 9374/9374/7666</w:t>
        <w:br/>
        <w:t>f 9376/9376/7667 9377/9377/7668 9378/9378/7668</w:t>
        <w:br/>
        <w:t>f 9379/9379/7667 9376/9376/7667 9378/9378/7668</w:t>
        <w:br/>
        <w:t>f 9367/9367/7660 9366/9366/7659 9380/9380/7669</w:t>
        <w:br/>
        <w:t>f 9381/9381/7669 9367/9367/7660 9380/9380/7669</w:t>
        <w:br/>
        <w:t>f 9370/9370/7663 9382/9382/7670 9383/9383/7670</w:t>
        <w:br/>
        <w:t>f 9371/9371/7663 9370/9370/7663 9383/9383/7670</w:t>
        <w:br/>
        <w:t>f 9373/9373/7665 9384/9384/7671 9385/9385/7671</w:t>
        <w:br/>
        <w:t>f 9374/9374/7666 9373/9373/7665 9385/9385/7671</w:t>
        <w:br/>
        <w:t>f 9378/9378/7668 9377/9377/7668 9386/9386/7672</w:t>
        <w:br/>
        <w:t>f 9387/9387/7672 9378/9378/7668 9386/9386/7672</w:t>
        <w:br/>
        <w:t>f 9381/9381/7669 9380/9380/7669 9388/9388/7673</w:t>
        <w:br/>
        <w:t>f 9389/9389/7674 9381/9381/7669 9388/9388/7673</w:t>
        <w:br/>
        <w:t>f 9383/9383/7670 9382/9382/7670 9390/9390/7675</w:t>
        <w:br/>
        <w:t>f 9391/9391/7676 9383/9383/7670 9390/9390/7675</w:t>
        <w:br/>
        <w:t>f 9384/9384/7671 9392/9392/7677 9393/9393/7678</w:t>
        <w:br/>
        <w:t>f 9385/9385/7671 9384/9384/7671 9393/9393/7678</w:t>
        <w:br/>
        <w:t>f 9386/9386/7672 9394/9394/7679 9395/9395/7680</w:t>
        <w:br/>
        <w:t>f 9387/9387/7672 9386/9386/7672 9395/9395/7680</w:t>
        <w:br/>
        <w:t>f 9388/9388/7673 9396/9396/7681 9397/9397/7682</w:t>
        <w:br/>
        <w:t>f 9389/9389/7674 9388/9388/7673 9397/9397/7682</w:t>
        <w:br/>
        <w:t>f 9390/9390/7675 9398/9398/7683 9399/9399/7684</w:t>
        <w:br/>
        <w:t>f 9391/9391/7676 9390/9390/7675 9399/9399/7684</w:t>
        <w:br/>
        <w:t>f 9393/9393/7678 9392/9392/7677 9400/9400/7685</w:t>
        <w:br/>
        <w:t>f 9401/9401/7686 9393/9393/7678 9400/9400/7685</w:t>
        <w:br/>
        <w:t>f 9395/9395/7680 9394/9394/7679 9402/9402/7687</w:t>
        <w:br/>
        <w:t>f 9403/9403/7687 9395/9395/7680 9402/9402/7687</w:t>
        <w:br/>
        <w:t>f 9397/9397/7682 9396/9396/7681 9404/9404/7688</w:t>
        <w:br/>
        <w:t>f 9405/9405/7688 9397/9397/7682 9404/9404/7688</w:t>
        <w:br/>
        <w:t>f 9399/9399/7684 9398/9398/7683 9406/9406/7689</w:t>
        <w:br/>
        <w:t>f 9407/9407/7689 9399/9399/7684 9406/9406/7689</w:t>
        <w:br/>
        <w:t>f 9400/9400/7685 9408/9408/7690 9409/9409/7691</w:t>
        <w:br/>
        <w:t>f 9401/9401/7686 9400/9400/7685 9409/9409/7691</w:t>
        <w:br/>
        <w:t>f 9402/9402/7687 9410/9410/7692 9411/9411/7693</w:t>
        <w:br/>
        <w:t>f 9403/9403/7687 9402/9402/7687 9411/9411/7693</w:t>
        <w:br/>
        <w:t>f 9404/9404/7688 9412/9412/7694 9413/9413/7695</w:t>
        <w:br/>
        <w:t>f 9405/9405/7688 9404/9404/7688 9413/9413/7695</w:t>
        <w:br/>
        <w:t>f 9406/9406/7689 9414/9414/7696 9415/9415/7697</w:t>
        <w:br/>
        <w:t>f 9407/9407/7689 9406/9406/7689 9415/9415/7697</w:t>
        <w:br/>
        <w:t>f 9409/9409/7691 9408/9408/7690 9416/9416/7698</w:t>
        <w:br/>
        <w:t>f 9417/9417/7699 9409/9409/7691 9416/9416/7698</w:t>
        <w:br/>
        <w:t>f 9411/9411/7693 9410/9410/7692 9418/9418/7700</w:t>
        <w:br/>
        <w:t>f 9419/9419/7701 9411/9411/7693 9418/9418/7700</w:t>
        <w:br/>
        <w:t>f 9413/9413/7695 9412/9412/7694 9420/9420/7702</w:t>
        <w:br/>
        <w:t>f 9421/9421/7703 9413/9413/7695 9420/9420/7702</w:t>
        <w:br/>
        <w:t>f 9415/9415/7697 9414/9414/7696 9422/9422/7704</w:t>
        <w:br/>
        <w:t>f 9423/9423/7704 9415/9415/7697 9422/9422/7704</w:t>
        <w:br/>
        <w:t>f 9416/9416/7698 9424/9424/7705 9425/9425/7706</w:t>
        <w:br/>
        <w:t>f 9417/9417/7699 9416/9416/7698 9425/9425/7706</w:t>
        <w:br/>
        <w:t>f 9418/9418/7700 9426/9426/7707 9427/9427/7707</w:t>
        <w:br/>
        <w:t>f 9419/9419/7701 9418/9418/7700 9427/9427/7707</w:t>
        <w:br/>
        <w:t>f 9420/9420/7702 9428/9428/7708 9429/9429/7709</w:t>
        <w:br/>
        <w:t>f 9421/9421/7703 9420/9420/7702 9429/9429/7709</w:t>
        <w:br/>
        <w:t>f 9422/9422/7704 9430/9430/7710 9431/9431/7710</w:t>
        <w:br/>
        <w:t>f 9423/9423/7704 9422/9422/7704 9431/9431/7710</w:t>
        <w:br/>
        <w:t>f 9425/9425/7706 9424/9424/7705 9432/9432/7711</w:t>
        <w:br/>
        <w:t>f 9433/9433/7711 9425/9425/7706 9432/9432/7711</w:t>
        <w:br/>
        <w:t>f 9427/9427/7707 9426/9426/7707 9434/9434/7712</w:t>
        <w:br/>
        <w:t>f 9435/9435/7713 9427/9427/7707 9434/9434/7712</w:t>
        <w:br/>
        <w:t>f 9436/9436/7714 9437/9437/7715 9438/9438/7716</w:t>
        <w:br/>
        <w:t>f 9439/9439/7714 9436/9436/7714 9438/9438/7716</w:t>
        <w:br/>
        <w:t>f 9440/9440/7717 9441/9441/7718 9442/9442/7719</w:t>
        <w:br/>
        <w:t>f 9443/9443/7717 9440/9440/7717 9442/9442/7719</w:t>
        <w:br/>
        <w:t>f 9444/9444/7720 9445/9445/7720 9446/9446/7721</w:t>
        <w:br/>
        <w:t>f 9447/9447/7722 9444/9444/7720 9446/9446/7721</w:t>
        <w:br/>
        <w:t>f 9448/9448/7723 9449/9449/7724 9450/9450/7725</w:t>
        <w:br/>
        <w:t>f 9451/9451/7726 9448/9448/7723 9450/9450/7725</w:t>
        <w:br/>
        <w:t>f 9437/9437/7715 9452/9452/7727 9453/9453/7728</w:t>
        <w:br/>
        <w:t>f 9438/9438/7716 9437/9437/7715 9453/9453/7728</w:t>
        <w:br/>
        <w:t>f 9441/9441/7718 9454/9454/7729 9455/9455/7730</w:t>
        <w:br/>
        <w:t>f 9442/9442/7719 9441/9441/7718 9455/9455/7730</w:t>
        <w:br/>
        <w:t>f 9447/9447/7722 9446/9446/7721 9456/9456/7731</w:t>
        <w:br/>
        <w:t>f 9457/9457/7732 9447/9447/7722 9456/9456/7731</w:t>
        <w:br/>
        <w:t>f 9451/9451/7726 9450/9450/7725 9458/9458/7733</w:t>
        <w:br/>
        <w:t>f 9459/9459/7734 9451/9451/7726 9458/9458/7733</w:t>
        <w:br/>
        <w:t>f 9453/9453/7728 9452/9452/7727 9460/9460/7735</w:t>
        <w:br/>
        <w:t>f 9461/9461/7736 9453/9453/7728 9460/9460/7735</w:t>
        <w:br/>
        <w:t>f 9455/9455/7730 9454/9454/7729 9462/9462/7737</w:t>
        <w:br/>
        <w:t>f 9463/9463/7738 9455/9455/7730 9462/9462/7737</w:t>
        <w:br/>
        <w:t>f 9456/9456/7731 9464/9464/7739 9465/9465/7740</w:t>
        <w:br/>
        <w:t>f 9457/9457/7732 9456/9456/7731 9465/9465/7740</w:t>
        <w:br/>
        <w:t>f 9458/9458/7733 9466/9466/7741 9467/9467/7742</w:t>
        <w:br/>
        <w:t>f 9459/9459/7734 9458/9458/7733 9467/9467/7742</w:t>
        <w:br/>
        <w:t>f 9461/9461/7736 9460/9460/7735 9468/9468/7743</w:t>
        <w:br/>
        <w:t>f 9469/9469/7744 9461/9461/7736 9468/9468/7743</w:t>
        <w:br/>
        <w:t>f 9463/9463/7738 9462/9462/7737 9470/9470/7745</w:t>
        <w:br/>
        <w:t>f 9471/9471/7746 9463/9463/7738 9470/9470/7745</w:t>
        <w:br/>
        <w:t>f 9464/9464/7739 9472/9472/7747 9473/9473/7748</w:t>
        <w:br/>
        <w:t>f 9465/9465/7740 9464/9464/7739 9473/9473/7748</w:t>
        <w:br/>
        <w:t>f 9466/9466/7741 9474/9474/7749 9475/9475/7750</w:t>
        <w:br/>
        <w:t>f 9467/9467/7742 9466/9466/7741 9475/9475/7750</w:t>
        <w:br/>
        <w:t>f 9469/9469/7744 9468/9468/7743 9476/9476/7751</w:t>
        <w:br/>
        <w:t>f 9477/9477/7752 9469/9469/7744 9476/9476/7751</w:t>
        <w:br/>
        <w:t>f 9471/9471/7746 9470/9470/7745 9478/9478/7753</w:t>
        <w:br/>
        <w:t>f 9479/9479/7753 9471/9471/7746 9478/9478/7753</w:t>
        <w:br/>
        <w:t>f 9472/9472/7747 9480/9480/7754 9481/9481/7755</w:t>
        <w:br/>
        <w:t>f 9473/9473/7748 9472/9472/7747 9481/9481/7755</w:t>
        <w:br/>
        <w:t>f 9474/9474/7749 9482/9482/7756 9483/9483/7756</w:t>
        <w:br/>
        <w:t>f 9475/9475/7750 9474/9474/7749 9483/9483/7756</w:t>
        <w:br/>
        <w:t>f 9484/9484/7757 9485/9485/7758 9486/9486/7758</w:t>
        <w:br/>
        <w:t>f 9487/9487/7759 9484/9484/7757 9486/9486/7758</w:t>
        <w:br/>
        <w:t>f 9488/9488/7760 9484/9484/7757 9487/9487/7759</w:t>
        <w:br/>
        <w:t>f 9489/9489/7760 9488/9488/7760 9487/9487/7759</w:t>
        <w:br/>
        <w:t>f 9490/9490/7761 9491/9491/7762 9492/9492/7763</w:t>
        <w:br/>
        <w:t>f 9493/9493/7764 9490/9490/7761 9492/9492/7763</w:t>
        <w:br/>
        <w:t>f 9494/9494/7765 9495/9495/7766 9496/9496/7767</w:t>
        <w:br/>
        <w:t>f 9497/9497/7765 9494/9494/7765 9496/9496/7767</w:t>
        <w:br/>
        <w:t>f 9498/9498/7768 9499/9499/7768 9500/9500/7769</w:t>
        <w:br/>
        <w:t>f 9501/9501/7770 9498/9498/7768 9500/9500/7769</w:t>
        <w:br/>
        <w:t>f 9502/9502/7771 9503/9503/7772 9504/9504/7773</w:t>
        <w:br/>
        <w:t>f 9505/9505/7774 9502/9502/7771 9504/9504/7773</w:t>
        <w:br/>
        <w:t>f 9506/9506/7775 9502/9502/7771 9505/9505/7774</w:t>
        <w:br/>
        <w:t>f 9507/9507/7775 9506/9506/7775 9505/9505/7774</w:t>
        <w:br/>
        <w:t>f 9508/9508/7776 9509/9509/7777 9510/9510/7778</w:t>
        <w:br/>
        <w:t>f 9511/9511/7779 9508/9508/7776 9510/9510/7778</w:t>
        <w:br/>
        <w:t>f 9512/9512/7780 9513/9513/7781 9514/9514/7781</w:t>
        <w:br/>
        <w:t>f 9515/9515/7780 9512/9512/7780 9514/9514/7781</w:t>
        <w:br/>
        <w:t>f 9516/9516/7782 9517/9517/7782 9518/9518/7783</w:t>
        <w:br/>
        <w:t>f 9519/9519/7783 9516/9516/7782 9518/9518/7783</w:t>
        <w:br/>
        <w:t>f 9520/9520/7784 9521/9521/7785 9522/9522/7786</w:t>
        <w:br/>
        <w:t>f 9523/9523/7784 9520/9520/7784 9522/9522/7786</w:t>
        <w:br/>
        <w:t>f 9524/9524/7787 9525/9525/7788 9526/9526/7789</w:t>
        <w:br/>
        <w:t>f 9527/9527/7789 9524/9524/7787 9526/9526/7789</w:t>
        <w:br/>
        <w:t>f 9528/9528/7790 9529/9529/7791 9530/9530/7792</w:t>
        <w:br/>
        <w:t>f 9531/9531/7792 9528/9528/7790 9530/9530/7792</w:t>
        <w:br/>
        <w:t>f 9507/9507/7775 9532/9532/7793 9533/9533/7794</w:t>
        <w:br/>
        <w:t>f 9506/9506/7775 9507/9507/7775 9533/9533/7794</w:t>
        <w:br/>
        <w:t>f 9534/9534/7795 9535/9535/7796 9536/9536/7797</w:t>
        <w:br/>
        <w:t>f 9537/9537/7797 9534/9534/7795 9536/9536/7797</w:t>
        <w:br/>
        <w:t>f 9527/9527/7789 9526/9526/7789 9538/9538/7798</w:t>
        <w:br/>
        <w:t>f 9539/9539/7798 9527/9527/7789 9538/9538/7798</w:t>
        <w:br/>
        <w:t>f 9503/9503/7772 9531/9531/7792 9530/9530/7792</w:t>
        <w:br/>
        <w:t>f 9504/9504/7773 9503/9503/7772 9530/9530/7792</w:t>
        <w:br/>
        <w:t>f 9540/9540/7799 9541/9541/7799 9499/9499/7768</w:t>
        <w:br/>
        <w:t>f 9498/9498/7768 9540/9540/7799 9499/9499/7768</w:t>
        <w:br/>
        <w:t>f 9485/9485/7758 9514/9514/7781 9513/9513/7781</w:t>
        <w:br/>
        <w:t>f 9486/9486/7758 9485/9485/7758 9513/9513/7781</w:t>
        <w:br/>
        <w:t>f 9501/9501/7770 9500/9500/7769 9542/9542/7800</w:t>
        <w:br/>
        <w:t>f 9543/9543/7800 9501/9501/7770 9542/9542/7800</w:t>
        <w:br/>
        <w:t>f 9544/9544/7801 9545/9545/7802 9546/9546/7802</w:t>
        <w:br/>
        <w:t>f 9547/9547/7803 9544/9544/7801 9546/9546/7802</w:t>
        <w:br/>
        <w:t>f 9548/9548/7804 9549/9549/7804 9550/9550/7805</w:t>
        <w:br/>
        <w:t>f 9551/9551/7806 9548/9548/7804 9550/9550/7805</w:t>
        <w:br/>
        <w:t>f 9551/9551/7806 9550/9550/7805 9552/9552/7807</w:t>
        <w:br/>
        <w:t>f 9553/9553/7807 9551/9551/7806 9552/9552/7807</w:t>
        <w:br/>
        <w:t>f 9554/9554/7808 9510/9510/7778 9555/9555/7809</w:t>
        <w:br/>
        <w:t>f 9556/9556/7808 9554/9554/7808 9555/9555/7809</w:t>
        <w:br/>
        <w:t>f 9557/9557/7810 9554/9554/7808 9556/9556/7808</w:t>
        <w:br/>
        <w:t>f 9558/9558/7811 9557/9557/7810 9556/9556/7808</w:t>
        <w:br/>
        <w:t>f 9559/9559/7812 9560/9560/7813 9549/9549/7804</w:t>
        <w:br/>
        <w:t>f 9548/9548/7804 9559/9559/7812 9549/9549/7804</w:t>
        <w:br/>
        <w:t>f 9561/9561/7814 9562/9562/7815 9563/9563/7815</w:t>
        <w:br/>
        <w:t>f 9564/9564/7814 9561/9561/7814 9563/9563/7815</w:t>
        <w:br/>
        <w:t>f 9565/9565/7816 9566/9566/7817 9567/9567/7817</w:t>
        <w:br/>
        <w:t>f 9568/9568/7818 9565/9565/7816 9567/9567/7817</w:t>
        <w:br/>
        <w:t>f 9566/9566/7817 9569/9569/7819 9570/9570/7819</w:t>
        <w:br/>
        <w:t>f 9567/9567/7817 9566/9566/7817 9570/9570/7819</w:t>
        <w:br/>
        <w:t>f 9571/9571/7820 9572/9572/7820 9573/9573/7821</w:t>
        <w:br/>
        <w:t>f 9574/9574/7821 9571/9571/7820 9573/9573/7821</w:t>
        <w:br/>
        <w:t>f 9575/9575/7822 9576/9576/7823 9577/9577/7824</w:t>
        <w:br/>
        <w:t>f 9578/9578/7824 9575/9575/7822 9577/9577/7824</w:t>
        <w:br/>
        <w:t>f 9579/9579/7825 9580/9580/7826 9581/9581/7827</w:t>
        <w:br/>
        <w:t>f 9582/9582/7827 9579/9579/7825 9581/9581/7827</w:t>
        <w:br/>
        <w:t>f 9583/9583/7828 9560/9560/7813 9559/9559/7812</w:t>
        <w:br/>
        <w:t>f 9584/9584/7828 9583/9583/7828 9559/9559/7812</w:t>
        <w:br/>
        <w:t>f 9585/9585/7829 9586/9586/7829 9587/9587/7830</w:t>
        <w:br/>
        <w:t>f 9588/9588/7831 9585/9585/7829 9587/9587/7830</w:t>
        <w:br/>
        <w:t>f 9589/9589/7832 9590/9590/7833 9591/9591/7834</w:t>
        <w:br/>
        <w:t>f 9592/9592/7834 9589/9589/7832 9591/9591/7834</w:t>
        <w:br/>
        <w:t>f 9593/9593/7835 9496/9496/7767 9495/9495/7766</w:t>
        <w:br/>
        <w:t>f 9594/9594/7835 9593/9593/7835 9495/9495/7766</w:t>
        <w:br/>
        <w:t>f 9519/9519/7783 9518/9518/7783 9537/9537/7797</w:t>
        <w:br/>
        <w:t>f 9536/9536/7797 9519/9519/7783 9537/9537/7797</w:t>
        <w:br/>
        <w:t>f 9595/9595/7836 9596/9596/7837 9597/9597/7838</w:t>
        <w:br/>
        <w:t>f 9598/9598/7838 9595/9595/7836 9597/9597/7838</w:t>
        <w:br/>
        <w:t>f 9598/9598/7838 9597/9597/7838 9599/9599/7839</w:t>
        <w:br/>
        <w:t>f 9600/9600/7839 9598/9598/7838 9599/9599/7839</w:t>
        <w:br/>
        <w:t>f 9569/9569/7819 9572/9572/7820 9571/9571/7820</w:t>
        <w:br/>
        <w:t>f 9570/9570/7819 9569/9569/7819 9571/9571/7820</w:t>
        <w:br/>
        <w:t>f 9601/9601/7840 9602/9602/7841 9603/9603/7841</w:t>
        <w:br/>
        <w:t>f 9604/9604/7840 9601/9601/7840 9603/9603/7841</w:t>
        <w:br/>
        <w:t>f 9605/9605/7842 9606/9606/7843 9607/9607/7844</w:t>
        <w:br/>
        <w:t>f 9608/9608/7845 9605/9605/7842 9607/9607/7844</w:t>
        <w:br/>
        <w:t>f 9608/9608/7845 9607/9607/7844 9491/9491/7762</w:t>
        <w:br/>
        <w:t>f 9490/9490/7761 9608/9608/7845 9491/9491/7762</w:t>
        <w:br/>
        <w:t>f 9508/9508/7776 9488/9488/7760 9489/9489/7760</w:t>
        <w:br/>
        <w:t>f 9509/9509/7777 9508/9508/7776 9489/9489/7760</w:t>
        <w:br/>
        <w:t>f 9539/9539/7798 9538/9538/7798 9609/9609/7846</w:t>
        <w:br/>
        <w:t>f 9610/9610/7847 9539/9539/7798 9609/9609/7846</w:t>
        <w:br/>
        <w:t>f 9602/9602/7841 9512/9512/7780 9515/9515/7780</w:t>
        <w:br/>
        <w:t>f 9603/9603/7841 9602/9602/7841 9515/9515/7780</w:t>
        <w:br/>
        <w:t>f 9610/9610/7847 9609/9609/7846 9535/9535/7796</w:t>
        <w:br/>
        <w:t>f 9534/9534/7795 9610/9610/7847 9535/9535/7796</w:t>
        <w:br/>
        <w:t>f 9605/9605/7842 9541/9541/7799 9540/9540/7799</w:t>
        <w:br/>
        <w:t>f 9606/9606/7843 9605/9605/7842 9540/9540/7799</w:t>
        <w:br/>
        <w:t>f 9611/9611/7848 9586/9586/7829 9585/9585/7829</w:t>
        <w:br/>
        <w:t>f 9612/9612/7848 9611/9611/7848 9585/9585/7829</w:t>
        <w:br/>
        <w:t>f 9613/9613/7849 9614/9614/7850 9596/9596/7837</w:t>
        <w:br/>
        <w:t>f 9595/9595/7836 9613/9613/7849 9596/9596/7837</w:t>
        <w:br/>
        <w:t>f 9600/9600/7839 9599/9599/7839 9615/9615/7851</w:t>
        <w:br/>
        <w:t>f 9616/9616/7851 9600/9600/7839 9615/9615/7851</w:t>
        <w:br/>
        <w:t>f 9616/9616/7851 9615/9615/7851 9617/9617/7852</w:t>
        <w:br/>
        <w:t>f 9618/9618/7853 9616/9616/7851 9617/9617/7852</w:t>
        <w:br/>
        <w:t>f 9521/9521/7785 9619/9619/7854 9620/9620/7855</w:t>
        <w:br/>
        <w:t>f 9522/9522/7786 9521/9521/7785 9620/9620/7855</w:t>
        <w:br/>
        <w:t>f 9590/9590/7833 9589/9589/7832 9525/9525/7788</w:t>
        <w:br/>
        <w:t>f 9524/9524/7787 9590/9590/7833 9525/9525/7788</w:t>
        <w:br/>
        <w:t>f 9532/9532/7793 9520/9520/7784 9523/9523/7784</w:t>
        <w:br/>
        <w:t>f 9533/9533/7794 9532/9532/7793 9523/9523/7784</w:t>
        <w:br/>
        <w:t>f 9619/9619/7854 9493/9493/7764 9492/9492/7763</w:t>
        <w:br/>
        <w:t>f 9621/9621/7856 9619/9619/7854 9492/9492/7763</w:t>
        <w:br/>
        <w:t>f 9511/9511/7779 9510/9510/7778 9622/9622/7857</w:t>
        <w:br/>
        <w:t>f 9623/9623/7857 9511/9511/7779 9622/9622/7857</w:t>
        <w:br/>
        <w:t>f 9623/9623/7857 9622/9622/7857 9517/9517/7782</w:t>
        <w:br/>
        <w:t>f 9516/9516/7782 9623/9623/7857 9517/9517/7782</w:t>
        <w:br/>
        <w:t>f 9510/9510/7778 9624/9624/7858 9625/9625/7859</w:t>
        <w:br/>
        <w:t>f 9555/9555/7809 9510/9510/7778 9625/9625/7859</w:t>
        <w:br/>
        <w:t>f 9626/9626/7860 9627/9627/7861 9628/9628/7862</w:t>
        <w:br/>
        <w:t>f 9629/9629/7860 9626/9626/7860 9628/9628/7862</w:t>
        <w:br/>
        <w:t>f 9627/9627/7861 9583/9583/7828 9584/9584/7828</w:t>
        <w:br/>
        <w:t>f 9628/9628/7862 9627/9627/7861 9584/9584/7828</w:t>
        <w:br/>
        <w:t>f 9630/9630/7863 9626/9626/7860 9629/9629/7860</w:t>
        <w:br/>
        <w:t>f 9631/9631/7863 9630/9630/7863 9629/9629/7860</w:t>
        <w:br/>
        <w:t>f 9632/9632/7864 9633/9633/7864 9634/9634/7865</w:t>
        <w:br/>
        <w:t>f 9635/9635/7865 9632/9632/7864 9634/9634/7865</w:t>
        <w:br/>
        <w:t>f 9636/9636/7866 9637/9637/7866 9633/9633/7864</w:t>
        <w:br/>
        <w:t>f 9632/9632/7864 9636/9636/7866 9633/9633/7864</w:t>
        <w:br/>
        <w:t>f 9574/9574/7821 9573/9573/7821 9637/9637/7866</w:t>
        <w:br/>
        <w:t>f 9636/9636/7866 9574/9574/7821 9637/9637/7866</w:t>
        <w:br/>
        <w:t>f 9546/9546/7802 9545/9545/7802 9638/9638/7867</w:t>
        <w:br/>
        <w:t>f 9639/9639/7868 9546/9546/7802 9638/9638/7867</w:t>
        <w:br/>
        <w:t>f 9494/9494/7765 9497/9497/7765 9529/9529/7791</w:t>
        <w:br/>
        <w:t>f 9528/9528/7790 9494/9494/7765 9529/9529/7791</w:t>
        <w:br/>
        <w:t>f 9640/9640/7869 9611/9611/7848 9612/9612/7848</w:t>
        <w:br/>
        <w:t>f 9641/9641/7870 9640/9640/7869 9612/9612/7848</w:t>
        <w:br/>
        <w:t>f 9581/9581/7827 9642/9642/7871 9643/9643/7871</w:t>
        <w:br/>
        <w:t>f 9582/9582/7827 9581/9581/7827 9643/9643/7871</w:t>
        <w:br/>
        <w:t>f 9642/9642/7871 9557/9557/7810 9558/9558/7811</w:t>
        <w:br/>
        <w:t>f 9643/9643/7871 9642/9642/7871 9558/9558/7811</w:t>
        <w:br/>
        <w:t>f 9617/9617/7852 9644/9644/7872 9645/9645/7872</w:t>
        <w:br/>
        <w:t>f 9618/9618/7853 9617/9617/7852 9645/9645/7872</w:t>
        <w:br/>
        <w:t>f 9644/9644/7872 9561/9561/7814 9564/9564/7814</w:t>
        <w:br/>
        <w:t>f 9645/9645/7872 9644/9644/7872 9564/9564/7814</w:t>
        <w:br/>
        <w:t>f 9578/9578/7824 9577/9577/7824 9580/9580/7826</w:t>
        <w:br/>
        <w:t>f 9579/9579/7825 9578/9578/7824 9580/9580/7826</w:t>
        <w:br/>
        <w:t>f 9646/9646/7873 9647/9647/7874 9576/9576/7823</w:t>
        <w:br/>
        <w:t>f 9575/9575/7822 9646/9646/7873 9576/9576/7823</w:t>
        <w:br/>
        <w:t>f 9562/9562/7815 9640/9640/7869 9641/9641/7870</w:t>
        <w:br/>
        <w:t>f 9563/9563/7815 9562/9562/7815 9641/9641/7870</w:t>
        <w:br/>
        <w:t>f 9639/9639/7868 9638/9638/7867 9647/9647/7874</w:t>
        <w:br/>
        <w:t>f 9646/9646/7873 9639/9639/7868 9647/9647/7874</w:t>
        <w:br/>
        <w:t>f 9648/9648/7657 9649/9649/7658 9650/9650/7659</w:t>
        <w:br/>
        <w:t>f 9651/9651/7660 9648/9648/7657 9650/9650/7659</w:t>
        <w:br/>
        <w:t>f 9652/9652/7661 9653/9653/7662 9654/9654/7663</w:t>
        <w:br/>
        <w:t>f 9655/9655/7663 9652/9652/7661 9654/9654/7663</w:t>
        <w:br/>
        <w:t>f 9656/9656/7664 9657/9657/7665 9658/9658/7666</w:t>
        <w:br/>
        <w:t>f 9659/9659/7664 9656/9656/7664 9658/9658/7666</w:t>
        <w:br/>
        <w:t>f 9660/9660/7667 9661/9661/7668 9662/9662/7668</w:t>
        <w:br/>
        <w:t>f 9663/9663/7667 9660/9660/7667 9662/9662/7668</w:t>
        <w:br/>
        <w:t>f 9651/9651/7660 9650/9650/7659 9664/9664/7669</w:t>
        <w:br/>
        <w:t>f 9665/9665/7669 9651/9651/7660 9664/9664/7669</w:t>
        <w:br/>
        <w:t>f 9654/9654/7663 9666/9666/7670 9667/9667/7670</w:t>
        <w:br/>
        <w:t>f 9655/9655/7663 9654/9654/7663 9667/9667/7670</w:t>
        <w:br/>
        <w:t>f 9657/9657/7665 9668/9668/7671 9669/9669/7671</w:t>
        <w:br/>
        <w:t>f 9658/9658/7666 9657/9657/7665 9669/9669/7671</w:t>
        <w:br/>
        <w:t>f 9662/9662/7668 9661/9661/7668 9670/9670/7672</w:t>
        <w:br/>
        <w:t>f 9671/9671/7672 9662/9662/7668 9670/9670/7672</w:t>
        <w:br/>
        <w:t>f 9665/9665/7669 9664/9664/7669 9672/9672/7673</w:t>
        <w:br/>
        <w:t>f 9673/9673/7674 9665/9665/7669 9672/9672/7673</w:t>
        <w:br/>
        <w:t>f 9667/9667/7670 9666/9666/7670 9674/9674/7675</w:t>
        <w:br/>
        <w:t>f 9675/9675/7676 9667/9667/7670 9674/9674/7675</w:t>
        <w:br/>
        <w:t>f 9668/9668/7671 9676/9676/7677 9677/9677/7678</w:t>
        <w:br/>
        <w:t>f 9669/9669/7671 9668/9668/7671 9677/9677/7678</w:t>
        <w:br/>
        <w:t>f 9670/9670/7672 9678/9678/7679 9679/9679/7680</w:t>
        <w:br/>
        <w:t>f 9671/9671/7672 9670/9670/7672 9679/9679/7680</w:t>
        <w:br/>
        <w:t>f 9672/9672/7673 9680/9680/7681 9681/9681/7682</w:t>
        <w:br/>
        <w:t>f 9673/9673/7674 9672/9672/7673 9681/9681/7682</w:t>
        <w:br/>
        <w:t>f 9674/9674/7675 9682/9682/7683 9683/9683/7684</w:t>
        <w:br/>
        <w:t>f 9675/9675/7676 9674/9674/7675 9683/9683/7684</w:t>
        <w:br/>
        <w:t>f 9677/9677/7678 9676/9676/7677 9684/9684/7685</w:t>
        <w:br/>
        <w:t>f 9685/9685/7686 9677/9677/7678 9684/9684/7685</w:t>
        <w:br/>
        <w:t>f 9679/9679/7680 9678/9678/7679 9686/9686/7687</w:t>
        <w:br/>
        <w:t>f 9687/9687/7687 9679/9679/7680 9686/9686/7687</w:t>
        <w:br/>
        <w:t>f 9681/9681/7682 9680/9680/7681 9688/9688/7688</w:t>
        <w:br/>
        <w:t>f 9689/9689/7688 9681/9681/7682 9688/9688/7688</w:t>
        <w:br/>
        <w:t>f 9683/9683/7684 9682/9682/7683 9690/9690/7689</w:t>
        <w:br/>
        <w:t>f 9691/9691/7689 9683/9683/7684 9690/9690/7689</w:t>
        <w:br/>
        <w:t>f 9684/9684/7685 9692/9692/7690 9693/9693/7691</w:t>
        <w:br/>
        <w:t>f 9685/9685/7686 9684/9684/7685 9693/9693/7691</w:t>
        <w:br/>
        <w:t>f 9686/9686/7687 9694/9694/7692 9695/9695/7693</w:t>
        <w:br/>
        <w:t>f 9687/9687/7687 9686/9686/7687 9695/9695/7693</w:t>
        <w:br/>
        <w:t>f 9688/9688/7688 9696/9696/7694 9697/9697/7695</w:t>
        <w:br/>
        <w:t>f 9689/9689/7688 9688/9688/7688 9697/9697/7695</w:t>
        <w:br/>
        <w:t>f 9690/9690/7689 9698/9698/7696 9699/9699/7697</w:t>
        <w:br/>
        <w:t>f 9691/9691/7689 9690/9690/7689 9699/9699/7697</w:t>
        <w:br/>
        <w:t>f 9693/9693/7691 9692/9692/7690 9700/9700/7698</w:t>
        <w:br/>
        <w:t>f 9701/9701/7699 9693/9693/7691 9700/9700/7698</w:t>
        <w:br/>
        <w:t>f 9695/9695/7693 9694/9694/7692 9702/9702/7700</w:t>
        <w:br/>
        <w:t>f 9703/9703/7701 9695/9695/7693 9702/9702/7700</w:t>
        <w:br/>
        <w:t>f 9697/9697/7695 9696/9696/7694 9704/9704/7702</w:t>
        <w:br/>
        <w:t>f 9705/9705/7703 9697/9697/7695 9704/9704/7702</w:t>
        <w:br/>
        <w:t>f 9699/9699/7697 9698/9698/7696 9706/9706/7704</w:t>
        <w:br/>
        <w:t>f 9707/9707/7704 9699/9699/7697 9706/9706/7704</w:t>
        <w:br/>
        <w:t>f 9700/9700/7698 9708/9708/7705 9709/9709/7706</w:t>
        <w:br/>
        <w:t>f 9701/9701/7699 9700/9700/7698 9709/9709/7706</w:t>
        <w:br/>
        <w:t>f 9702/9702/7700 9710/9710/7707 9711/9711/7707</w:t>
        <w:br/>
        <w:t>f 9703/9703/7701 9702/9702/7700 9711/9711/7707</w:t>
        <w:br/>
        <w:t>f 9704/9704/7702 9712/9712/7708 9713/9713/7709</w:t>
        <w:br/>
        <w:t>f 9705/9705/7703 9704/9704/7702 9713/9713/7709</w:t>
        <w:br/>
        <w:t>f 9706/9706/7704 9714/9714/7710 9715/9715/7710</w:t>
        <w:br/>
        <w:t>f 9707/9707/7704 9706/9706/7704 9715/9715/7710</w:t>
        <w:br/>
        <w:t>f 9709/9709/7706 9708/9708/7705 9716/9716/7711</w:t>
        <w:br/>
        <w:t>f 9717/9717/7711 9709/9709/7706 9716/9716/7711</w:t>
        <w:br/>
        <w:t>f 9711/9711/7707 9710/9710/7707 9718/9718/7712</w:t>
        <w:br/>
        <w:t>f 9719/9719/7713 9711/9711/7707 9718/9718/7712</w:t>
        <w:br/>
        <w:t>f 9720/9720/7875 9721/9721/7876 9722/9722/7876</w:t>
        <w:br/>
        <w:t>f 9723/9723/7875 9720/9720/7875 9722/9722/7876</w:t>
        <w:br/>
        <w:t>f 9724/9724/7877 9725/9725/7878 9726/9726/7878</w:t>
        <w:br/>
        <w:t>f 9727/9727/7877 9724/9724/7877 9726/9726/7878</w:t>
        <w:br/>
        <w:t>f 9728/9728/7879 9729/9729/7879 9730/9730/7880</w:t>
        <w:br/>
        <w:t>f 9731/9731/7880 9728/9728/7879 9730/9730/7880</w:t>
        <w:br/>
        <w:t>f 9732/9732/7881 9733/9733/7881 9734/9734/7882</w:t>
        <w:br/>
        <w:t>f 9735/9735/7882 9732/9732/7881 9734/9734/7882</w:t>
        <w:br/>
        <w:t>f 9722/9722/7876 9721/9721/7876 9736/9736/7883</w:t>
        <w:br/>
        <w:t>f 9737/9737/7883 9722/9722/7876 9736/9736/7883</w:t>
        <w:br/>
        <w:t>f 9726/9726/7878 9725/9725/7878 9738/9738/7884</w:t>
        <w:br/>
        <w:t>f 9739/9739/7884 9726/9726/7878 9738/9738/7884</w:t>
        <w:br/>
        <w:t>f 9730/9730/7880 9740/9740/7885 9741/9741/7885</w:t>
        <w:br/>
        <w:t>f 9731/9731/7880 9730/9730/7880 9741/9741/7885</w:t>
        <w:br/>
        <w:t>f 9734/9734/7882 9742/9742/7886 9743/9743/7886</w:t>
        <w:br/>
        <w:t>f 9735/9735/7882 9734/9734/7882 9743/9743/7886</w:t>
        <w:br/>
        <w:t>f 9744/9744/7887 9745/9745/7888 9746/9746/7888</w:t>
        <w:br/>
        <w:t>f 9747/9747/7887 9744/9744/7887 9746/9746/7888</w:t>
        <w:br/>
        <w:t>f 9748/9748/7889 9749/9749/7890 9750/9750/7890</w:t>
        <w:br/>
        <w:t>f 9751/9751/7889 9748/9748/7889 9750/9750/7890</w:t>
        <w:br/>
        <w:t>f 9752/9752/7891 9753/9753/7891 9754/9754/7892</w:t>
        <w:br/>
        <w:t>f 9755/9755/7892 9752/9752/7891 9754/9754/7892</w:t>
        <w:br/>
        <w:t>f 9756/9756/7893 9757/9757/7893 9758/9758/7894</w:t>
        <w:br/>
        <w:t>f 9759/9759/7895 9756/9756/7893 9758/9758/7894</w:t>
        <w:br/>
        <w:t>f 9746/9746/7888 9745/9745/7888 9760/9760/7896</w:t>
        <w:br/>
        <w:t>f 9761/9761/7896 9746/9746/7888 9760/9760/7896</w:t>
        <w:br/>
        <w:t>f 9750/9750/7890 9749/9749/7890 9762/9762/7897</w:t>
        <w:br/>
        <w:t>f 9763/9763/7897 9750/9750/7890 9762/9762/7897</w:t>
        <w:br/>
        <w:t>f 9754/9754/7892 9764/9764/7898 9765/9765/7898</w:t>
        <w:br/>
        <w:t>f 9755/9755/7892 9754/9754/7892 9765/9765/7898</w:t>
        <w:br/>
        <w:t>f 9758/9758/7894 9766/9766/7899 9767/9767/7899</w:t>
        <w:br/>
        <w:t>f 9759/9759/7895 9758/9758/7894 9767/9767/7899</w:t>
        <w:br/>
        <w:t>f 9768/9768/7900 9769/9769/7901 9770/9770/7902</w:t>
        <w:br/>
        <w:t>f 9771/9771/7900 9768/9768/7900 9770/9770/7902</w:t>
        <w:br/>
        <w:t>f 9772/9772/7903 9773/9773/7904 9774/9774/7905</w:t>
        <w:br/>
        <w:t>f 9775/9775/7903 9772/9772/7903 9774/9774/7905</w:t>
        <w:br/>
        <w:t>f 9776/9776/7906 9777/9777/7907 9778/9778/7908</w:t>
        <w:br/>
        <w:t>f 9779/9779/7909 9776/9776/7906 9778/9778/7908</w:t>
        <w:br/>
        <w:t>f 9780/9780/7910 9781/9781/7911 9782/9782/7912</w:t>
        <w:br/>
        <w:t>f 9783/9783/7913 9780/9780/7910 9782/9782/7912</w:t>
        <w:br/>
        <w:t>f 9769/9769/7901 9784/9784/7914 9785/9785/7914</w:t>
        <w:br/>
        <w:t>f 9770/9770/7902 9769/9769/7901 9785/9785/7914</w:t>
        <w:br/>
        <w:t>f 9774/9774/7905 9773/9773/7904 9786/9786/7915</w:t>
        <w:br/>
        <w:t>f 9787/9787/7916 9774/9774/7905 9786/9786/7915</w:t>
        <w:br/>
        <w:t>f 9779/9779/7909 9778/9778/7908 9788/9788/7917</w:t>
        <w:br/>
        <w:t>f 9789/9789/7917 9779/9779/7909 9788/9788/7917</w:t>
        <w:br/>
        <w:t>f 9782/9782/7912 9790/9790/7918 9791/9791/7919</w:t>
        <w:br/>
        <w:t>f 9783/9783/7913 9782/9782/7912 9791/9791/7919</w:t>
        <w:br/>
        <w:t>f 9785/9785/7914 9784/9784/7914 9792/9792/7920</w:t>
        <w:br/>
        <w:t>f 9793/9793/7921 9785/9785/7914 9792/9792/7920</w:t>
        <w:br/>
        <w:t>f 9786/9786/7915 9794/9794/7922 9795/9795/7923</w:t>
        <w:br/>
        <w:t>f 9787/9787/7916 9786/9786/7915 9795/9795/7923</w:t>
        <w:br/>
        <w:t>f 9788/9788/7917 9796/9796/7924 9797/9797/7925</w:t>
        <w:br/>
        <w:t>f 9789/9789/7917 9788/9788/7917 9797/9797/7925</w:t>
        <w:br/>
        <w:t>f 9791/9791/7919 9790/9790/7918 9798/9798/7926</w:t>
        <w:br/>
        <w:t>f 9799/9799/7927 9791/9791/7919 9798/9798/7926</w:t>
        <w:br/>
        <w:t>f 9800/9800/7757 9801/9801/7758 9802/9802/7758</w:t>
        <w:br/>
        <w:t>f 9803/9803/7759 9800/9800/7757 9802/9802/7758</w:t>
        <w:br/>
        <w:t>f 9804/9804/7760 9800/9800/7757 9803/9803/7759</w:t>
        <w:br/>
        <w:t>f 9805/9805/7760 9804/9804/7760 9803/9803/7759</w:t>
        <w:br/>
        <w:t>f 9806/9806/7761 9807/9807/7762 9808/9808/7763</w:t>
        <w:br/>
        <w:t>f 9809/9809/7764 9806/9806/7761 9808/9808/7763</w:t>
        <w:br/>
        <w:t>f 9810/9810/7765 9811/9811/7766 9812/9812/7767</w:t>
        <w:br/>
        <w:t>f 9813/9813/7765 9810/9810/7765 9812/9812/7767</w:t>
        <w:br/>
        <w:t>f 9814/9814/7768 9815/9815/7768 9816/9816/7769</w:t>
        <w:br/>
        <w:t>f 9817/9817/7770 9814/9814/7768 9816/9816/7769</w:t>
        <w:br/>
        <w:t>f 9818/9818/7771 9819/9819/7772 9820/9820/7773</w:t>
        <w:br/>
        <w:t>f 9821/9821/7774 9818/9818/7771 9820/9820/7773</w:t>
        <w:br/>
        <w:t>f 9822/9822/7775 9818/9818/7771 9821/9821/7774</w:t>
        <w:br/>
        <w:t>f 9823/9823/7775 9822/9822/7775 9821/9821/7774</w:t>
        <w:br/>
        <w:t>f 9824/9824/7776 9825/9825/7777 9826/9826/7778</w:t>
        <w:br/>
        <w:t>f 9827/9827/7779 9824/9824/7776 9826/9826/7778</w:t>
        <w:br/>
        <w:t>f 9828/9828/7780 9829/9829/7781 9830/9830/7781</w:t>
        <w:br/>
        <w:t>f 9831/9831/7780 9828/9828/7780 9830/9830/7781</w:t>
        <w:br/>
        <w:t>f 9832/9832/7782 9833/9833/7782 9834/9834/7783</w:t>
        <w:br/>
        <w:t>f 9835/9835/7783 9832/9832/7782 9834/9834/7783</w:t>
        <w:br/>
        <w:t>f 9836/9836/7784 9837/9837/7785 9838/9838/7786</w:t>
        <w:br/>
        <w:t>f 9839/9839/7784 9836/9836/7784 9838/9838/7786</w:t>
        <w:br/>
        <w:t>f 9840/9840/7787 9841/9841/7788 9842/9842/7789</w:t>
        <w:br/>
        <w:t>f 9843/9843/7789 9840/9840/7787 9842/9842/7789</w:t>
        <w:br/>
        <w:t>f 9844/9844/7790 9845/9845/7791 9846/9846/7792</w:t>
        <w:br/>
        <w:t>f 9847/9847/7792 9844/9844/7790 9846/9846/7792</w:t>
        <w:br/>
        <w:t>f 9823/9823/7775 9848/9848/7793 9849/9849/7794</w:t>
        <w:br/>
        <w:t>f 9822/9822/7775 9823/9823/7775 9849/9849/7794</w:t>
        <w:br/>
        <w:t>f 9850/9850/7795 9851/9851/7796 9852/9852/7797</w:t>
        <w:br/>
        <w:t>f 9853/9853/7797 9850/9850/7795 9852/9852/7797</w:t>
        <w:br/>
        <w:t>f 9843/9843/7789 9842/9842/7789 9854/9854/7798</w:t>
        <w:br/>
        <w:t>f 9855/9855/7798 9843/9843/7789 9854/9854/7798</w:t>
        <w:br/>
        <w:t>f 9819/9819/7772 9847/9847/7792 9846/9846/7792</w:t>
        <w:br/>
        <w:t>f 9820/9820/7773 9819/9819/7772 9846/9846/7792</w:t>
        <w:br/>
        <w:t>f 9856/9856/7799 9857/9857/7799 9815/9815/7768</w:t>
        <w:br/>
        <w:t>f 9814/9814/7768 9856/9856/7799 9815/9815/7768</w:t>
        <w:br/>
        <w:t>f 9801/9801/7758 9830/9830/7781 9829/9829/7781</w:t>
        <w:br/>
        <w:t>f 9802/9802/7758 9801/9801/7758 9829/9829/7781</w:t>
        <w:br/>
        <w:t>f 9817/9817/7770 9816/9816/7769 9858/9858/7800</w:t>
        <w:br/>
        <w:t>f 9859/9859/7800 9817/9817/7770 9858/9858/7800</w:t>
        <w:br/>
        <w:t>f 9860/9860/7801 9861/9861/7802 9862/9862/7802</w:t>
        <w:br/>
        <w:t>f 9863/9863/7803 9860/9860/7801 9862/9862/7802</w:t>
        <w:br/>
        <w:t>f 9864/9864/7804 9865/9865/7804 9866/9866/7805</w:t>
        <w:br/>
        <w:t>f 9867/9867/7806 9864/9864/7804 9866/9866/7805</w:t>
        <w:br/>
        <w:t>f 9867/9867/7806 9866/9866/7805 9868/9868/7807</w:t>
        <w:br/>
        <w:t>f 9869/9869/7807 9867/9867/7806 9868/9868/7807</w:t>
        <w:br/>
        <w:t>f 9870/9870/7808 9826/9826/7778 9871/9871/7809</w:t>
        <w:br/>
        <w:t>f 9872/9872/7808 9870/9870/7808 9871/9871/7809</w:t>
        <w:br/>
        <w:t>f 9873/9873/7810 9870/9870/7808 9872/9872/7808</w:t>
        <w:br/>
        <w:t>f 9874/9874/7811 9873/9873/7810 9872/9872/7808</w:t>
        <w:br/>
        <w:t>f 9875/9875/7812 9876/9876/7813 9865/9865/7804</w:t>
        <w:br/>
        <w:t>f 9864/9864/7804 9875/9875/7812 9865/9865/7804</w:t>
        <w:br/>
        <w:t>f 9877/9877/7814 9878/9878/7815 9879/9879/7815</w:t>
        <w:br/>
        <w:t>f 9880/9880/7814 9877/9877/7814 9879/9879/7815</w:t>
        <w:br/>
        <w:t>f 9881/9881/7816 9882/9882/7817 9883/9883/7817</w:t>
        <w:br/>
        <w:t>f 9884/9884/7818 9881/9881/7816 9883/9883/7817</w:t>
        <w:br/>
        <w:t>f 9882/9882/7817 9885/9885/7819 9886/9886/7819</w:t>
        <w:br/>
        <w:t>f 9883/9883/7817 9882/9882/7817 9886/9886/7819</w:t>
        <w:br/>
        <w:t>f 9887/9887/7820 9888/9888/7820 9889/9889/7821</w:t>
        <w:br/>
        <w:t>f 9890/9890/7821 9887/9887/7820 9889/9889/7821</w:t>
        <w:br/>
        <w:t>f 9891/9891/7822 9892/9892/7823 9893/9893/7824</w:t>
        <w:br/>
        <w:t>f 9894/9894/7824 9891/9891/7822 9893/9893/7824</w:t>
        <w:br/>
        <w:t>f 9895/9895/7825 9896/9896/7826 9897/9897/7827</w:t>
        <w:br/>
        <w:t>f 9898/9898/7827 9895/9895/7825 9897/9897/7827</w:t>
        <w:br/>
        <w:t>f 9899/9899/7828 9876/9876/7813 9875/9875/7812</w:t>
        <w:br/>
        <w:t>f 9900/9900/7828 9899/9899/7828 9875/9875/7812</w:t>
        <w:br/>
        <w:t>f 9901/9901/7829 9902/9902/7829 9903/9903/7830</w:t>
        <w:br/>
        <w:t>f 9904/9904/7831 9901/9901/7829 9903/9903/7830</w:t>
        <w:br/>
        <w:t>f 9905/9905/7832 9906/9906/7833 9907/9907/7834</w:t>
        <w:br/>
        <w:t>f 9908/9908/7834 9905/9905/7832 9907/9907/7834</w:t>
        <w:br/>
        <w:t>f 9909/9909/7835 9812/9812/7767 9811/9811/7766</w:t>
        <w:br/>
        <w:t>f 9910/9910/7835 9909/9909/7835 9811/9811/7766</w:t>
        <w:br/>
        <w:t>f 9835/9835/7783 9834/9834/7783 9853/9853/7797</w:t>
        <w:br/>
        <w:t>f 9852/9852/7797 9835/9835/7783 9853/9853/7797</w:t>
        <w:br/>
        <w:t>f 9911/9911/7836 9912/9912/7837 9913/9913/7838</w:t>
        <w:br/>
        <w:t>f 9914/9914/7838 9911/9911/7836 9913/9913/7838</w:t>
        <w:br/>
        <w:t>f 9914/9914/7838 9913/9913/7838 9915/9915/7839</w:t>
        <w:br/>
        <w:t>f 9916/9916/7839 9914/9914/7838 9915/9915/7839</w:t>
        <w:br/>
        <w:t>f 9885/9885/7819 9888/9888/7820 9887/9887/7820</w:t>
        <w:br/>
        <w:t>f 9886/9886/7819 9885/9885/7819 9887/9887/7820</w:t>
        <w:br/>
        <w:t>f 9917/9917/7840 9918/9918/7841 9919/9919/7841</w:t>
        <w:br/>
        <w:t>f 9920/9920/7840 9917/9917/7840 9919/9919/7841</w:t>
        <w:br/>
        <w:t>f 9921/9921/7842 9922/9922/7843 9923/9923/7844</w:t>
        <w:br/>
        <w:t>f 9924/9924/7845 9921/9921/7842 9923/9923/7844</w:t>
        <w:br/>
        <w:t>f 9924/9924/7845 9923/9923/7844 9807/9807/7762</w:t>
        <w:br/>
        <w:t>f 9806/9806/7761 9924/9924/7845 9807/9807/7762</w:t>
        <w:br/>
        <w:t>f 9824/9824/7776 9804/9804/7760 9805/9805/7760</w:t>
        <w:br/>
        <w:t>f 9825/9825/7777 9824/9824/7776 9805/9805/7760</w:t>
        <w:br/>
        <w:t>f 9855/9855/7798 9854/9854/7798 9925/9925/7846</w:t>
        <w:br/>
        <w:t>f 9926/9926/7847 9855/9855/7798 9925/9925/7846</w:t>
        <w:br/>
        <w:t>f 9918/9918/7841 9828/9828/7780 9831/9831/7780</w:t>
        <w:br/>
        <w:t>f 9919/9919/7841 9918/9918/7841 9831/9831/7780</w:t>
        <w:br/>
        <w:t>f 9926/9926/7847 9925/9925/7846 9851/9851/7796</w:t>
        <w:br/>
        <w:t>f 9850/9850/7795 9926/9926/7847 9851/9851/7796</w:t>
        <w:br/>
        <w:t>f 9921/9921/7842 9857/9857/7799 9856/9856/7799</w:t>
        <w:br/>
        <w:t>f 9922/9922/7843 9921/9921/7842 9856/9856/7799</w:t>
        <w:br/>
        <w:t>f 9927/9927/7848 9902/9902/7829 9901/9901/7829</w:t>
        <w:br/>
        <w:t>f 9928/9928/7848 9927/9927/7848 9901/9901/7829</w:t>
        <w:br/>
        <w:t>f 9929/9929/7849 9930/9930/7850 9912/9912/7837</w:t>
        <w:br/>
        <w:t>f 9911/9911/7836 9929/9929/7849 9912/9912/7837</w:t>
        <w:br/>
        <w:t>f 9916/9916/7839 9915/9915/7839 9931/9931/7851</w:t>
        <w:br/>
        <w:t>f 9932/9932/7851 9916/9916/7839 9931/9931/7851</w:t>
        <w:br/>
        <w:t>f 9932/9932/7851 9931/9931/7851 9933/9933/7852</w:t>
        <w:br/>
        <w:t>f 9934/9934/7853 9932/9932/7851 9933/9933/7852</w:t>
        <w:br/>
        <w:t>f 9837/9837/7785 9935/9935/7854 9936/9936/7855</w:t>
        <w:br/>
        <w:t>f 9838/9838/7786 9837/9837/7785 9936/9936/7855</w:t>
        <w:br/>
        <w:t>f 9906/9906/7833 9905/9905/7832 9841/9841/7788</w:t>
        <w:br/>
        <w:t>f 9840/9840/7787 9906/9906/7833 9841/9841/7788</w:t>
        <w:br/>
        <w:t>f 9848/9848/7793 9836/9836/7784 9839/9839/7784</w:t>
        <w:br/>
        <w:t>f 9849/9849/7794 9848/9848/7793 9839/9839/7784</w:t>
        <w:br/>
        <w:t>f 9935/9935/7854 9809/9809/7764 9808/9808/7763</w:t>
        <w:br/>
        <w:t>f 9937/9937/7856 9935/9935/7854 9808/9808/7763</w:t>
        <w:br/>
        <w:t>f 9827/9827/7779 9826/9826/7778 9938/9938/7857</w:t>
        <w:br/>
        <w:t>f 9939/9939/7857 9827/9827/7779 9938/9938/7857</w:t>
        <w:br/>
        <w:t>f 9939/9939/7857 9938/9938/7857 9833/9833/7782</w:t>
        <w:br/>
        <w:t>f 9832/9832/7782 9939/9939/7857 9833/9833/7782</w:t>
        <w:br/>
        <w:t>f 9826/9826/7778 9940/9940/7858 9941/9941/7859</w:t>
        <w:br/>
        <w:t>f 9871/9871/7809 9826/9826/7778 9941/9941/7859</w:t>
        <w:br/>
        <w:t>f 9942/9942/7860 9943/9943/7861 9944/9944/7862</w:t>
        <w:br/>
        <w:t>f 9945/9945/7860 9942/9942/7860 9944/9944/7862</w:t>
        <w:br/>
        <w:t>f 9943/9943/7861 9899/9899/7828 9900/9900/7828</w:t>
        <w:br/>
        <w:t>f 9944/9944/7862 9943/9943/7861 9900/9900/7828</w:t>
        <w:br/>
        <w:t>f 9946/9946/7863 9942/9942/7860 9945/9945/7860</w:t>
        <w:br/>
        <w:t>f 9947/9947/7863 9946/9946/7863 9945/9945/7860</w:t>
        <w:br/>
        <w:t>f 9948/9948/7864 9949/9949/7864 9950/9950/7865</w:t>
        <w:br/>
        <w:t>f 9951/9951/7865 9948/9948/7864 9950/9950/7865</w:t>
        <w:br/>
        <w:t>f 9952/9952/7866 9953/9953/7866 9949/9949/7864</w:t>
        <w:br/>
        <w:t>f 9948/9948/7864 9952/9952/7866 9949/9949/7864</w:t>
        <w:br/>
        <w:t>f 9890/9890/7821 9889/9889/7821 9953/9953/7866</w:t>
        <w:br/>
        <w:t>f 9952/9952/7866 9890/9890/7821 9953/9953/7866</w:t>
        <w:br/>
        <w:t>f 9862/9862/7802 9861/9861/7802 9954/9954/7867</w:t>
        <w:br/>
        <w:t>f 9955/9955/7868 9862/9862/7802 9954/9954/7867</w:t>
        <w:br/>
        <w:t>f 9810/9810/7765 9813/9813/7765 9845/9845/7791</w:t>
        <w:br/>
        <w:t>f 9844/9844/7790 9810/9810/7765 9845/9845/7791</w:t>
        <w:br/>
        <w:t>f 9956/9956/7869 9927/9927/7848 9928/9928/7848</w:t>
        <w:br/>
        <w:t>f 9957/9957/7870 9956/9956/7869 9928/9928/7848</w:t>
        <w:br/>
        <w:t>f 9897/9897/7827 9958/9958/7871 9959/9959/7871</w:t>
        <w:br/>
        <w:t>f 9898/9898/7827 9897/9897/7827 9959/9959/7871</w:t>
        <w:br/>
        <w:t>f 9958/9958/7871 9873/9873/7810 9874/9874/7811</w:t>
        <w:br/>
        <w:t>f 9959/9959/7871 9958/9958/7871 9874/9874/7811</w:t>
        <w:br/>
        <w:t>f 9933/9933/7852 9960/9960/7872 9961/9961/7872</w:t>
        <w:br/>
        <w:t>f 9934/9934/7853 9933/9933/7852 9961/9961/7872</w:t>
        <w:br/>
        <w:t>f 9960/9960/7872 9877/9877/7814 9880/9880/7814</w:t>
        <w:br/>
        <w:t>f 9961/9961/7872 9960/9960/7872 9880/9880/7814</w:t>
        <w:br/>
        <w:t>f 9894/9894/7824 9893/9893/7824 9896/9896/7826</w:t>
        <w:br/>
        <w:t>f 9895/9895/7825 9894/9894/7824 9896/9896/7826</w:t>
        <w:br/>
        <w:t>f 9962/9962/7873 9963/9963/7874 9892/9892/7823</w:t>
        <w:br/>
        <w:t>f 9891/9891/7822 9962/9962/7873 9892/9892/7823</w:t>
        <w:br/>
        <w:t>f 9878/9878/7815 9956/9956/7869 9957/9957/7870</w:t>
        <w:br/>
        <w:t>f 9879/9879/7815 9878/9878/7815 9957/9957/7870</w:t>
        <w:br/>
        <w:t>f 9955/9955/7868 9954/9954/7867 9963/9963/7874</w:t>
        <w:br/>
        <w:t>f 9962/9962/7873 9955/9955/7868 9963/9963/7874</w:t>
        <w:br/>
        <w:t>f 9964/9964/7928 9965/9965/7928 9966/9966/7929</w:t>
        <w:br/>
        <w:t>f 9967/9967/7929 9964/9964/7928 9966/9966/7929</w:t>
        <w:br/>
        <w:t>f 9968/9968/7930 9969/9969/7931 9970/9970/7931</w:t>
        <w:br/>
        <w:t>f 9971/9971/7932 9968/9968/7930 9970/9970/7931</w:t>
        <w:br/>
        <w:t>f 9972/9972/7933 9973/9973/7934 9974/9974/7935</w:t>
        <w:br/>
        <w:t>f 9975/9975/7933 9972/9972/7933 9974/9974/7935</w:t>
        <w:br/>
        <w:t>f 9976/9976/7936 9977/9977/7937 9978/9978/7938</w:t>
        <w:br/>
        <w:t>f 9979/9979/7939 9976/9976/7936 9978/9978/7938</w:t>
        <w:br/>
        <w:t>f 9980/9980/7940 9981/9981/7941 9982/9982/7941</w:t>
        <w:br/>
        <w:t>f 9983/9983/7940 9980/9980/7940 9982/9982/7941</w:t>
        <w:br/>
        <w:t>f 9984/9984/7942 9985/9985/7943 9986/9986/7943</w:t>
        <w:br/>
        <w:t>f 9987/9987/7942 9984/9984/7942 9986/9986/7943</w:t>
        <w:br/>
        <w:t>f 9988/9988/7944 9989/9989/7945 9990/9990/7945</w:t>
        <w:br/>
        <w:t>f 9991/9991/7944 9988/9988/7944 9990/9990/7945</w:t>
        <w:br/>
        <w:t>f 9992/9992/7946 9993/9993/7947 9994/9994/7947</w:t>
        <w:br/>
        <w:t>f 9995/9995/7946 9992/9992/7946 9994/9994/7947</w:t>
        <w:br/>
        <w:t>f 9996/9996/7948 9997/9997/7948 9998/9998/7949</w:t>
        <w:br/>
        <w:t>f 9999/9999/7949 9996/9996/7948 9998/9998/7949</w:t>
        <w:br/>
        <w:t>f 10000/10000/7950 10001/10001/7950 10002/10002/7951</w:t>
        <w:br/>
        <w:t>f 10003/10003/7952 10000/10000/7950 10002/10002/7951</w:t>
        <w:br/>
        <w:t>f 10004/10004/7953 10005/10005/7953 10006/10006/7954</w:t>
        <w:br/>
        <w:t>f 10007/10007/7954 10004/10004/7953 10006/10006/7954</w:t>
        <w:br/>
        <w:t>f 10008/10008/7955 10009/10009/7955 10010/10010/7956</w:t>
        <w:br/>
        <w:t>f 10011/10011/7956 10008/10008/7955 10010/10010/7956</w:t>
        <w:br/>
        <w:t>f 9976/9976/7936 9979/9979/7939 9965/9965/7928</w:t>
        <w:br/>
        <w:t>f 9964/9964/7928 9976/9976/7936 9965/9965/7928</w:t>
        <w:br/>
        <w:t>f 9983/9983/7940 9968/9968/7930 9971/9971/7932</w:t>
        <w:br/>
        <w:t>f 9980/9980/7940 9983/9983/7940 9971/9971/7932</w:t>
        <w:br/>
        <w:t>f 9973/9973/7934 10011/10011/7956 10010/10010/7956</w:t>
        <w:br/>
        <w:t>f 9974/9974/7935 9973/9973/7934 10010/10010/7956</w:t>
        <w:br/>
        <w:t>f 9975/9975/7933 9984/9984/7942 9987/9987/7942</w:t>
        <w:br/>
        <w:t>f 9972/9972/7933 9975/9975/7933 9987/9987/7942</w:t>
        <w:br/>
        <w:t>f 9991/9991/7944 9978/9978/7938 9977/9977/7937</w:t>
        <w:br/>
        <w:t>f 9988/9988/7944 9991/9991/7944 9977/9977/7937</w:t>
        <w:br/>
        <w:t>f 9995/9995/7946 9982/9982/7941 9981/9981/7941</w:t>
        <w:br/>
        <w:t>f 9992/9992/7946 9995/9995/7946 9981/9981/7941</w:t>
        <w:br/>
        <w:t>f 9997/9997/7948 9996/9996/7948 9986/9986/7943</w:t>
        <w:br/>
        <w:t>f 9985/9985/7943 9997/9997/7948 9986/9986/7943</w:t>
        <w:br/>
        <w:t>f 10002/10002/7951 9990/9990/7945 9989/9989/7945</w:t>
        <w:br/>
        <w:t>f 10003/10003/7952 10002/10002/7951 9989/9989/7945</w:t>
        <w:br/>
        <w:t>f 10006/10006/7954 9994/9994/7947 9993/9993/7947</w:t>
        <w:br/>
        <w:t>f 10007/10007/7954 10006/10006/7954 9993/9993/7947</w:t>
        <w:br/>
        <w:t>f 10009/10009/7955 10008/10008/7955 9999/9999/7949</w:t>
        <w:br/>
        <w:t>f 9998/9998/7949 10009/10009/7955 9999/9999/7949</w:t>
        <w:br/>
        <w:t>f 9970/9970/7931 9969/9969/7931 10005/10005/7953</w:t>
        <w:br/>
        <w:t>f 10004/10004/7953 9970/9970/7931 10005/10005/7953</w:t>
        <w:br/>
        <w:t>f 10012/10012/7950 10013/10013/7950 9967/9967/7929</w:t>
        <w:br/>
        <w:t>f 9966/9966/7929 10012/10012/7950 9967/9967/7929</w:t>
        <w:br/>
        <w:t>f 10014/10014/7533 10015/10015/7534 10016/10016/7534</w:t>
        <w:br/>
        <w:t>f 10017/10017/7533 10014/10014/7533 10016/10016/7534</w:t>
        <w:br/>
        <w:t>f 10018/10018/7535 10019/10019/7536 10020/10020/7537</w:t>
        <w:br/>
        <w:t>f 10021/10021/7538 10018/10018/7535 10020/10020/7537</w:t>
        <w:br/>
        <w:t>f 10022/10022/7539 10023/10023/7539 10024/10024/7540</w:t>
        <w:br/>
        <w:t>f 10025/10025/7540 10022/10022/7539 10024/10024/7540</w:t>
        <w:br/>
        <w:t>f 10026/10026/7957 10027/10027/7542 10028/10028/7543</w:t>
        <w:br/>
        <w:t>f 10029/10029/7543 10026/10026/7957 10028/10028/7543</w:t>
        <w:br/>
        <w:t>f 10028/10028/7543 10030/10030/7958 10031/10031/7544</w:t>
        <w:br/>
        <w:t>f 10029/10029/7543 10028/10028/7543 10031/10031/7544</w:t>
        <w:br/>
        <w:t>f 10020/10020/7537 10019/10019/7536 10025/10025/7540</w:t>
        <w:br/>
        <w:t>f 10024/10024/7540 10020/10020/7537 10025/10025/7540</w:t>
        <w:br/>
        <w:t>f 10027/10027/7542 10026/10026/7957 10018/10018/7535</w:t>
        <w:br/>
        <w:t>f 10021/10021/7538 10027/10027/7542 10018/10018/7535</w:t>
        <w:br/>
        <w:t>f 10032/10032/7545 10033/10033/7546 10034/10034/7546</w:t>
        <w:br/>
        <w:t>f 10035/10035/7545 10032/10032/7545 10034/10034/7546</w:t>
        <w:br/>
        <w:t>f 10036/10036/7959 10037/10037/7548 10014/10014/7533</w:t>
        <w:br/>
        <w:t>f 10017/10017/7533 10036/10036/7959 10014/10014/7533</w:t>
        <w:br/>
        <w:t>f 10038/10038/7549 10039/10039/7550 10040/10040/7551</w:t>
        <w:br/>
        <w:t>f 10041/10041/7960 10038/10038/7549 10040/10040/7551</w:t>
        <w:br/>
        <w:t>f 10042/10042/7553 10043/10043/7554 10039/10039/7550</w:t>
        <w:br/>
        <w:t>f 10044/10044/7549 10042/10042/7553 10039/10039/7550</w:t>
        <w:br/>
        <w:t>f 10045/10045/7555 10046/10046/7961 10047/10047/7557</w:t>
        <w:br/>
        <w:t>f 10048/10048/7558 10045/10045/7555 10047/10047/7557</w:t>
        <w:br/>
        <w:t>f 10049/10049/7559 10050/10050/7962 10051/10051/7561</w:t>
        <w:br/>
        <w:t>f 10052/10052/7569 10049/10049/7559 10051/10051/7561</w:t>
        <w:br/>
        <w:t>f 10021/10021/7538 10053/10053/7563 10054/10054/7564</w:t>
        <w:br/>
        <w:t>f 10055/10055/7565 10021/10021/7538 10054/10054/7564</w:t>
        <w:br/>
        <w:t>f 10042/10042/7553 10056/10056/7963 10057/10057/7567</w:t>
        <w:br/>
        <w:t>f 10043/10043/7554 10042/10042/7553 10057/10057/7567</w:t>
        <w:br/>
        <w:t>f 10058/10058/7964 10059/10059/7559 10052/10052/7569</w:t>
        <w:br/>
        <w:t>f 10060/10060/7570 10058/10058/7964 10052/10052/7569</w:t>
        <w:br/>
        <w:t>f 10050/10050/7962 10041/10041/7960 10040/10040/7551</w:t>
        <w:br/>
        <w:t>f 10051/10051/7561 10050/10050/7962 10040/10040/7551</w:t>
        <w:br/>
        <w:t>f 10061/10061/7965 10058/10058/7964 10060/10060/7570</w:t>
        <w:br/>
        <w:t>f 10062/10062/7572 10061/10061/7965 10060/10060/7570</w:t>
        <w:br/>
        <w:t>f 10056/10056/7963 10054/10054/7564 10053/10053/7563</w:t>
        <w:br/>
        <w:t>f 10057/10057/7567 10056/10056/7963 10053/10053/7563</w:t>
        <w:br/>
        <w:t>f 10063/10063/7961 10027/10027/7542 10021/10021/7538</w:t>
        <w:br/>
        <w:t>f 10064/10064/7966 10063/10063/7961 10021/10021/7538</w:t>
        <w:br/>
        <w:t>f 10065/10065/7574 10066/10066/7575 10061/10061/7965</w:t>
        <w:br/>
        <w:t>f 10047/10047/7557 10065/10065/7574 10061/10061/7965</w:t>
        <w:br/>
        <w:t>f 10067/10067/7967 10068/10068/7577 10038/10038/7549</w:t>
        <w:br/>
        <w:t>f 10041/10041/7960 10067/10067/7967 10038/10038/7549</w:t>
        <w:br/>
        <w:t>f 10069/10069/7578 10070/10070/7579 10042/10042/7553</w:t>
        <w:br/>
        <w:t>f 10044/10044/7549 10069/10069/7578 10042/10042/7553</w:t>
        <w:br/>
        <w:t>f 10071/10071/7581 10065/10065/7574 10047/10047/7557</w:t>
        <w:br/>
        <w:t>f 10072/10072/7581 10071/10071/7581 10047/10047/7557</w:t>
        <w:br/>
        <w:t>f 10073/10073/7968 10050/10050/7962 10049/10049/7559</w:t>
        <w:br/>
        <w:t>f 10074/10074/7583 10073/10073/7968 10049/10049/7559</w:t>
        <w:br/>
        <w:t>f 10056/10056/7963 10042/10042/7553 10070/10070/7579</w:t>
        <w:br/>
        <w:t>f 10075/10075/7969 10056/10056/7963 10070/10070/7579</w:t>
        <w:br/>
        <w:t>f 10076/10076/7583 10059/10059/7559 10058/10058/7964</w:t>
        <w:br/>
        <w:t>f 10077/10077/7585 10076/10076/7583 10058/10058/7964</w:t>
        <w:br/>
        <w:t>f 10073/10073/7968 10067/10067/7967 10041/10041/7960</w:t>
        <w:br/>
        <w:t>f 10050/10050/7962 10073/10073/7968 10041/10041/7960</w:t>
        <w:br/>
        <w:t>f 10077/10077/7585 10058/10058/7964 10061/10061/7965</w:t>
        <w:br/>
        <w:t>f 10066/10066/7575 10077/10077/7585 10061/10061/7965</w:t>
        <w:br/>
        <w:t>f 10078/10078/7586 10054/10054/7564 10056/10056/7963</w:t>
        <w:br/>
        <w:t>f 10075/10075/7969 10078/10078/7586 10056/10056/7963</w:t>
        <w:br/>
        <w:t>f 10061/10061/7965 10062/10062/7572 10048/10048/7558</w:t>
        <w:br/>
        <w:t>f 10047/10047/7557 10061/10061/7965 10048/10048/7558</w:t>
        <w:br/>
        <w:t>f 10079/10079/7587 10080/10080/7588 10081/10081/7588</w:t>
        <w:br/>
        <w:t>f 10082/10082/7587 10079/10079/7587 10081/10081/7588</w:t>
        <w:br/>
        <w:t>f 10083/10083/7970 10084/10084/7590 10085/10085/7591</w:t>
        <w:br/>
        <w:t>f 10086/10086/7971 10083/10083/7970 10085/10085/7591</w:t>
        <w:br/>
        <w:t>f 10087/10087/7593 10088/10088/7593 10089/10089/7594</w:t>
        <w:br/>
        <w:t>f 10090/10090/7594 10087/10087/7593 10089/10089/7594</w:t>
        <w:br/>
        <w:t>f 10091/10091/7595 10092/10092/7596 10093/10093/7596</w:t>
        <w:br/>
        <w:t>f 10094/10094/7595 10091/10091/7595 10093/10093/7596</w:t>
        <w:br/>
        <w:t>f 10095/10095/7599 10096/10096/7598 10097/10097/7598</w:t>
        <w:br/>
        <w:t>f 10098/10098/7972 10095/10095/7599 10097/10097/7598</w:t>
        <w:br/>
        <w:t>f 10099/10099/7973 10091/10091/7595 10094/10094/7595</w:t>
        <w:br/>
        <w:t>f 10100/10100/7601 10099/10099/7973 10094/10094/7595</w:t>
        <w:br/>
        <w:t>f 10101/10101/7596 10095/10095/7599 10098/10098/7972</w:t>
        <w:br/>
        <w:t>f 10102/10102/7596 10101/10101/7596 10098/10098/7972</w:t>
        <w:br/>
        <w:t>f 10081/10081/7588 10080/10080/7588 10097/10097/7598</w:t>
        <w:br/>
        <w:t>f 10096/10096/7598 10081/10081/7588 10097/10097/7598</w:t>
        <w:br/>
        <w:t>f 10103/10103/7602 10104/10104/7602 10054/10054/7564</w:t>
        <w:br/>
        <w:t>f 10078/10078/7586 10103/10103/7602 10054/10054/7564</w:t>
        <w:br/>
        <w:t>f 10105/10105/7602 10106/10106/7581 10107/10107/7580</w:t>
        <w:br/>
        <w:t>f 10108/10108/7602 10105/10105/7602 10107/10107/7580</w:t>
        <w:br/>
        <w:t>f 10109/10109/7604 10110/10110/7605 10111/10111/7606</w:t>
        <w:br/>
        <w:t>f 10112/10112/7606 10109/10109/7604 10111/10111/7606</w:t>
        <w:br/>
        <w:t>f 10112/10112/7606 10111/10111/7606 10084/10084/7590</w:t>
        <w:br/>
        <w:t>f 10083/10083/7970 10112/10112/7606 10084/10084/7590</w:t>
        <w:br/>
        <w:t>f 10035/10035/7545 10037/10037/7548 10036/10036/7959</w:t>
        <w:br/>
        <w:t>f 10032/10032/7545 10035/10035/7545 10036/10036/7959</w:t>
        <w:br/>
        <w:t>f 10099/10099/7973 10100/10100/7601 10088/10088/7593</w:t>
        <w:br/>
        <w:t>f 10087/10087/7593 10099/10099/7973 10088/10088/7593</w:t>
        <w:br/>
        <w:t>f 10113/10113/7607 10114/10114/7607 10079/10079/7587</w:t>
        <w:br/>
        <w:t>f 10082/10082/7587 10113/10113/7607 10079/10079/7587</w:t>
        <w:br/>
        <w:t>f 10015/10015/7534 10031/10031/7544 10030/10030/7958</w:t>
        <w:br/>
        <w:t>f 10016/10016/7534 10015/10015/7534 10030/10030/7958</w:t>
        <w:br/>
        <w:t>f 10034/10034/7546 10033/10033/7546 10023/10023/7539</w:t>
        <w:br/>
        <w:t>f 10022/10022/7539 10034/10034/7546 10023/10023/7539</w:t>
        <w:br/>
        <w:t>f 10115/10115/7461 10116/10116/7461 10117/10117/7462</w:t>
        <w:br/>
        <w:t>f 10118/10118/7462 10115/10115/7461 10117/10117/7462</w:t>
        <w:br/>
        <w:t>f 10119/10119/7974 10120/10120/7463 10121/10121/7464</w:t>
        <w:br/>
        <w:t>f 10122/10122/7975 10119/10119/7974 10121/10121/7464</w:t>
        <w:br/>
        <w:t>f 10123/10123/7466 10124/10124/7467 10125/10125/7467</w:t>
        <w:br/>
        <w:t>f 10126/10126/7466 10123/10123/7466 10125/10125/7467</w:t>
        <w:br/>
        <w:t>f 10127/10127/7976 10128/10128/7977 10129/10129/7469</w:t>
        <w:br/>
        <w:t>f 10130/10130/7470 10127/10127/7976 10129/10129/7469</w:t>
        <w:br/>
        <w:t>f 10131/10131/7471 10132/10132/7472 10129/10129/7469</w:t>
        <w:br/>
        <w:t>f 10128/10128/7977 10131/10131/7471 10129/10129/7469</w:t>
        <w:br/>
        <w:t>f 10119/10119/7974 10123/10123/7466 10126/10126/7466</w:t>
        <w:br/>
        <w:t>f 10120/10120/7463 10119/10119/7974 10126/10126/7466</w:t>
        <w:br/>
        <w:t>f 10121/10121/7464 10127/10127/7976 10130/10130/7470</w:t>
        <w:br/>
        <w:t>f 10122/10122/7975 10121/10121/7464 10130/10130/7470</w:t>
        <w:br/>
        <w:t>f 10133/10133/7473 10134/10134/7473 10135/10135/7474</w:t>
        <w:br/>
        <w:t>f 10136/10136/7474 10133/10133/7473 10135/10135/7474</w:t>
        <w:br/>
        <w:t>f 10117/10117/7462 10137/10137/7978 10138/10138/7475</w:t>
        <w:br/>
        <w:t>f 10118/10118/7462 10117/10117/7462 10138/10138/7475</w:t>
        <w:br/>
        <w:t>f 10139/10139/7477 10140/10140/7478 10141/10141/7479</w:t>
        <w:br/>
        <w:t>f 10142/10142/7480 10139/10139/7477 10141/10141/7479</w:t>
        <w:br/>
        <w:t>f 10140/10140/7478 10143/10143/7979 10144/10144/7482</w:t>
        <w:br/>
        <w:t>f 10145/10145/7479 10140/10140/7478 10144/10144/7482</w:t>
        <w:br/>
        <w:t>f 10146/10146/7483 10147/10147/7484 10148/10148/7485</w:t>
        <w:br/>
        <w:t>f 10149/10149/7980 10146/10146/7483 10148/10148/7485</w:t>
        <w:br/>
        <w:t>f 10150/10150/7487 10151/10151/7488 10152/10152/7489</w:t>
        <w:br/>
        <w:t>f 10153/10153/7981 10150/10150/7487 10152/10152/7489</w:t>
        <w:br/>
        <w:t>f 10154/10154/7491 10155/10155/7492 10122/10122/7465</w:t>
        <w:br/>
        <w:t>f 10156/10156/7493 10154/10154/7491 10122/10122/7465</w:t>
        <w:br/>
        <w:t>f 10144/10144/7482 10143/10143/7979 10157/10157/7494</w:t>
        <w:br/>
        <w:t>f 10158/10158/7982 10144/10144/7482 10157/10157/7494</w:t>
        <w:br/>
        <w:t>f 10159/10159/7983 10160/10160/7497 10151/10151/7488</w:t>
        <w:br/>
        <w:t>f 10161/10161/7487 10159/10159/7983 10151/10151/7488</w:t>
        <w:br/>
        <w:t>f 10153/10153/7981 10152/10152/7489 10139/10139/7477</w:t>
        <w:br/>
        <w:t>f 10142/10142/7480 10153/10153/7981 10139/10139/7477</w:t>
        <w:br/>
        <w:t>f 10162/10162/7984 10163/10163/7499 10160/10160/7497</w:t>
        <w:br/>
        <w:t>f 10159/10159/7983 10162/10162/7984 10160/10160/7497</w:t>
        <w:br/>
        <w:t>f 10158/10158/7982 10157/10157/7494 10155/10155/7492</w:t>
        <w:br/>
        <w:t>f 10154/10154/7491 10158/10158/7982 10155/10155/7492</w:t>
        <w:br/>
        <w:t>f 10122/10122/7975 10130/10130/7470 10164/10164/7980</w:t>
        <w:br/>
        <w:t>f 10165/10165/7985 10122/10122/7975 10164/10164/7980</w:t>
        <w:br/>
        <w:t>f 10166/10166/7500 10148/10148/7485 10162/10162/7984</w:t>
        <w:br/>
        <w:t>f 10167/10167/7501 10166/10166/7500 10162/10162/7984</w:t>
        <w:br/>
        <w:t>f 10168/10168/7986 10142/10142/7480 10141/10141/7479</w:t>
        <w:br/>
        <w:t>f 10169/10169/7503 10168/10168/7986 10141/10141/7479</w:t>
        <w:br/>
        <w:t>f 10170/10170/7504 10145/10145/7479 10144/10144/7482</w:t>
        <w:br/>
        <w:t>f 10171/10171/7505 10170/10170/7504 10144/10144/7482</w:t>
        <w:br/>
        <w:t>f 10172/10172/7506 10173/10173/7506 10148/10148/7485</w:t>
        <w:br/>
        <w:t>f 10166/10166/7500 10172/10172/7506 10148/10148/7485</w:t>
        <w:br/>
        <w:t>f 10150/10150/7487 10153/10153/7981 10174/10174/7987</w:t>
        <w:br/>
        <w:t>f 10175/10175/7508 10150/10150/7487 10174/10174/7987</w:t>
        <w:br/>
        <w:t>f 10158/10158/7982 10176/10176/7509 10171/10171/7505</w:t>
        <w:br/>
        <w:t>f 10144/10144/7482 10158/10158/7982 10171/10171/7505</w:t>
        <w:br/>
        <w:t>f 10159/10159/7983 10161/10161/7487 10177/10177/7508</w:t>
        <w:br/>
        <w:t>f 10178/10178/7988 10159/10159/7983 10177/10177/7508</w:t>
        <w:br/>
        <w:t>f 10174/10174/7987 10153/10153/7981 10142/10142/7480</w:t>
        <w:br/>
        <w:t>f 10168/10168/7986 10174/10174/7987 10142/10142/7480</w:t>
        <w:br/>
        <w:t>f 10162/10162/7984 10159/10159/7983 10178/10178/7988</w:t>
        <w:br/>
        <w:t>f 10167/10167/7501 10162/10162/7984 10178/10178/7988</w:t>
        <w:br/>
        <w:t>f 10158/10158/7982 10154/10154/7491 10179/10179/7511</w:t>
        <w:br/>
        <w:t>f 10176/10176/7509 10158/10158/7982 10179/10179/7511</w:t>
        <w:br/>
        <w:t>f 10147/10147/7484 10163/10163/7499 10162/10162/7984</w:t>
        <w:br/>
        <w:t>f 10148/10148/7485 10147/10147/7484 10162/10162/7984</w:t>
        <w:br/>
        <w:t>f 10180/10180/7512 10181/10181/7512 10182/10182/7513</w:t>
        <w:br/>
        <w:t>f 10183/10183/7513 10180/10180/7512 10182/10182/7513</w:t>
        <w:br/>
        <w:t>f 10184/10184/7514 10185/10185/7989 10186/10186/7515</w:t>
        <w:br/>
        <w:t>f 10187/10187/7990 10184/10184/7514 10186/10186/7515</w:t>
        <w:br/>
        <w:t>f 10188/10188/7519 10189/10189/7518 10190/10190/7518</w:t>
        <w:br/>
        <w:t>f 10191/10191/7519 10188/10188/7519 10190/10190/7518</w:t>
        <w:br/>
        <w:t>f 10192/10192/7991 10193/10193/7520 10194/10194/7521</w:t>
        <w:br/>
        <w:t>f 10195/10195/7521 10192/10192/7991 10194/10194/7521</w:t>
        <w:br/>
        <w:t>f 10196/10196/7522 10197/10197/7992 10198/10198/7524</w:t>
        <w:br/>
        <w:t>f 10199/10199/7524 10196/10196/7522 10198/10198/7524</w:t>
        <w:br/>
        <w:t>f 10200/10200/7993 10201/10201/7525 10193/10193/7520</w:t>
        <w:br/>
        <w:t>f 10192/10192/7991 10200/10200/7993 10193/10193/7520</w:t>
        <w:br/>
        <w:t>f 10202/10202/7521 10203/10203/7521 10197/10197/7992</w:t>
        <w:br/>
        <w:t>f 10196/10196/7522 10202/10202/7521 10197/10197/7992</w:t>
        <w:br/>
        <w:t>f 10198/10198/7524 10183/10183/7513 10182/10182/7513</w:t>
        <w:br/>
        <w:t>f 10199/10199/7524 10198/10198/7524 10182/10182/7513</w:t>
        <w:br/>
        <w:t>f 10154/10154/7491 10204/10204/7526 10205/10205/7526</w:t>
        <w:br/>
        <w:t>f 10179/10179/7511 10154/10154/7491 10205/10205/7526</w:t>
        <w:br/>
        <w:t>f 10206/10206/7526 10207/10207/7527 10208/10208/7506</w:t>
        <w:br/>
        <w:t>f 10209/10209/7506 10206/10206/7526 10208/10208/7506</w:t>
        <w:br/>
        <w:t>f 10210/10210/7529 10211/10211/7994 10212/10212/7531</w:t>
        <w:br/>
        <w:t>f 10213/10213/7995 10210/10210/7529 10212/10212/7531</w:t>
        <w:br/>
        <w:t>f 10185/10185/7989 10210/10210/7529 10213/10213/7995</w:t>
        <w:br/>
        <w:t>f 10186/10186/7515 10185/10185/7989 10213/10213/7995</w:t>
        <w:br/>
        <w:t>f 10134/10134/7473 10133/10133/7473 10138/10138/7475</w:t>
        <w:br/>
        <w:t>f 10137/10137/7978 10134/10134/7473 10138/10138/7475</w:t>
        <w:br/>
        <w:t>f 10189/10189/7518 10201/10201/7525 10200/10200/7993</w:t>
        <w:br/>
        <w:t>f 10190/10190/7518 10189/10189/7518 10200/10200/7993</w:t>
        <w:br/>
        <w:t>f 10180/10180/7512 10214/10214/7532 10215/10215/7532</w:t>
        <w:br/>
        <w:t>f 10181/10181/7512 10180/10180/7512 10215/10215/7532</w:t>
        <w:br/>
        <w:t>f 10116/10116/7461 10115/10115/7461 10132/10132/7472</w:t>
        <w:br/>
        <w:t>f 10131/10131/7471 10116/10116/7461 10132/10132/7472</w:t>
        <w:br/>
        <w:t>f 10124/10124/7467 10136/10136/7474 10135/10135/7474</w:t>
        <w:br/>
        <w:t>f 10125/10125/7467 10124/10124/7467 10135/10135/7474</w:t>
        <w:br/>
        <w:t>f 10216/10216/7996 10217/10217/7997 10218/10218/7997</w:t>
        <w:br/>
        <w:t>f 10219/10219/7996 10216/10216/7996 10218/10218/7997</w:t>
        <w:br/>
        <w:t>f 10220/10220/7998 10221/10221/7998 10222/10222/7999</w:t>
        <w:br/>
        <w:t>f 10223/10223/8000 10220/10220/7998 10222/10222/7999</w:t>
        <w:br/>
        <w:t>f 10224/10224/8001 10225/10225/8001 10226/10226/8002</w:t>
        <w:br/>
        <w:t>f 10227/10227/8002 10224/10224/8001 10226/10226/8002</w:t>
        <w:br/>
        <w:t>f 10228/10228/8003 10229/10229/8004 10230/10230/8005</w:t>
        <w:br/>
        <w:t>f 10231/10231/8005 10228/10228/8003 10230/10230/8005</w:t>
        <w:br/>
        <w:t>f 10232/10232/8006 10233/10233/8006 10234/10234/8007</w:t>
        <w:br/>
        <w:t>f 10235/10235/8007 10232/10232/8006 10234/10234/8007</w:t>
        <w:br/>
        <w:t>f 10236/10236/8008 10237/10237/8008 10238/10238/8009</w:t>
        <w:br/>
        <w:t>f 10239/10239/8009 10236/10236/8008 10238/10238/8009</w:t>
        <w:br/>
        <w:t>f 10240/10240/8010 10241/10241/8010 10242/10242/8011</w:t>
        <w:br/>
        <w:t>f 10243/10243/8012 10240/10240/8010 10242/10242/8011</w:t>
        <w:br/>
        <w:t>f 10244/10244/8013 10245/10245/8013 10246/10246/8014</w:t>
        <w:br/>
        <w:t>f 10247/10247/8014 10244/10244/8013 10246/10246/8014</w:t>
        <w:br/>
        <w:t>f 10248/10248/8015 10249/10249/8016 10250/10250/8016</w:t>
        <w:br/>
        <w:t>f 10251/10251/8017 10248/10248/8015 10250/10250/8016</w:t>
        <w:br/>
        <w:t>f 10252/10252/8018 10253/10253/8019 10254/10254/8019</w:t>
        <w:br/>
        <w:t>f 10255/10255/8020 10252/10252/8018 10254/10254/8019</w:t>
        <w:br/>
        <w:t>f 10256/10256/8021 10257/10257/8022 10258/10258/8023</w:t>
        <w:br/>
        <w:t>f 10259/10259/8024 10256/10256/8021 10258/10258/8023</w:t>
        <w:br/>
        <w:t>f 10260/10260/8025 10261/10261/8026 10262/10262/8026</w:t>
        <w:br/>
        <w:t>f 10263/10263/8027 10260/10260/8025 10262/10262/8026</w:t>
        <w:br/>
        <w:t>f 10228/10228/8003 10216/10216/7996 10219/10219/7996</w:t>
        <w:br/>
        <w:t>f 10229/10229/8004 10228/10228/8003 10219/10219/7996</w:t>
        <w:br/>
        <w:t>f 10235/10235/8007 10234/10234/8007 10223/10223/8000</w:t>
        <w:br/>
        <w:t>f 10222/10222/7999 10235/10235/8007 10223/10223/8000</w:t>
        <w:br/>
        <w:t>f 10225/10225/8001 10224/10224/8001 10260/10260/8025</w:t>
        <w:br/>
        <w:t>f 10263/10263/8027 10225/10225/8001 10260/10260/8025</w:t>
        <w:br/>
        <w:t>f 10239/10239/8009 10238/10238/8009 10227/10227/8002</w:t>
        <w:br/>
        <w:t>f 10226/10226/8002 10239/10239/8009 10227/10227/8002</w:t>
        <w:br/>
        <w:t>f 10231/10231/8005 10230/10230/8005 10243/10243/8012</w:t>
        <w:br/>
        <w:t>f 10242/10242/8011 10231/10231/8005 10243/10243/8012</w:t>
        <w:br/>
        <w:t>f 10247/10247/8014 10246/10246/8014 10233/10233/8006</w:t>
        <w:br/>
        <w:t>f 10232/10232/8006 10247/10247/8014 10233/10233/8006</w:t>
        <w:br/>
        <w:t>f 10251/10251/8017 10237/10237/8008 10236/10236/8008</w:t>
        <w:br/>
        <w:t>f 10248/10248/8015 10251/10251/8017 10236/10236/8008</w:t>
        <w:br/>
        <w:t>f 10241/10241/8010 10240/10240/8010 10252/10252/8018</w:t>
        <w:br/>
        <w:t>f 10255/10255/8020 10241/10241/8010 10252/10252/8018</w:t>
        <w:br/>
        <w:t>f 10245/10245/8013 10244/10244/8013 10258/10258/8023</w:t>
        <w:br/>
        <w:t>f 10257/10257/8022 10245/10245/8013 10258/10258/8023</w:t>
        <w:br/>
        <w:t>f 10261/10261/8026 10250/10250/8016 10249/10249/8016</w:t>
        <w:br/>
        <w:t>f 10262/10262/8026 10261/10261/8026 10249/10249/8016</w:t>
        <w:br/>
        <w:t>f 10220/10220/7998 10256/10256/8021 10259/10259/8024</w:t>
        <w:br/>
        <w:t>f 10221/10221/7998 10220/10220/7998 10259/10259/8024</w:t>
        <w:br/>
        <w:t>f 10264/10264/8019 10218/10218/7997 10217/10217/7997</w:t>
        <w:br/>
        <w:t>f 10265/10265/8019 10264/10264/8019 10217/10217/7997</w:t>
        <w:br/>
        <w:t>f 10266/10266/8028 10267/10267/8028 10268/10268/8029</w:t>
        <w:br/>
        <w:t>f 10269/10269/8029 10266/10266/8028 10268/10268/8029</w:t>
        <w:br/>
        <w:t>f 10270/10270/8030 10271/10271/8031 10272/10272/8032</w:t>
        <w:br/>
        <w:t>f 10273/10273/8033 10270/10270/8030 10272/10272/8032</w:t>
        <w:br/>
        <w:t>f 10274/10274/8034 10275/10275/8034 10276/10276/8035</w:t>
        <w:br/>
        <w:t>f 10277/10277/8035 10274/10274/8034 10276/10276/8035</w:t>
        <w:br/>
        <w:t>f 10278/10278/8036 10279/10279/8036 10275/10275/8034</w:t>
        <w:br/>
        <w:t>f 10274/10274/8034 10278/10278/8036 10275/10275/8034</w:t>
        <w:br/>
        <w:t>f 10280/10280/8037 10281/10281/8038 10282/10282/8038</w:t>
        <w:br/>
        <w:t>f 10283/10283/8037 10280/10280/8037 10282/10282/8038</w:t>
        <w:br/>
        <w:t>f 10284/10284/8039 10280/10280/8037 10283/10283/8037</w:t>
        <w:br/>
        <w:t>f 10285/10285/8039 10284/10284/8039 10283/10283/8037</w:t>
        <w:br/>
        <w:t>f 10284/10284/8039 10285/10285/8039 10267/10267/8028</w:t>
        <w:br/>
        <w:t>f 10266/10266/8028 10284/10284/8039 10267/10267/8028</w:t>
        <w:br/>
        <w:t>f 10273/10273/8033 10272/10272/8032 10277/10277/8035</w:t>
        <w:br/>
        <w:t>f 10276/10276/8035 10273/10273/8033 10277/10277/8035</w:t>
        <w:br/>
        <w:t>f 10286/10286/8040 10287/10287/8040 10288/10288/8041</w:t>
        <w:br/>
        <w:t>f 10289/10289/8042 10286/10286/8040 10288/10288/8041</w:t>
        <w:br/>
        <w:t>f 10290/10290/8043 10291/10291/8043 10292/10292/8044</w:t>
        <w:br/>
        <w:t>f 10293/10293/8045 10290/10290/8043 10292/10292/8044</w:t>
        <w:br/>
        <w:t>f 10286/10286/8040 10293/10293/8045 10292/10292/8044</w:t>
        <w:br/>
        <w:t>f 10287/10287/8040 10286/10286/8040 10292/10292/8044</w:t>
        <w:br/>
        <w:t>f 10294/10294/8046 10295/10295/8047 10296/10296/8047</w:t>
        <w:br/>
        <w:t>f 10297/10297/8046 10294/10294/8046 10296/10296/8047</w:t>
        <w:br/>
        <w:t>f 10298/10298/8048 10299/10299/8049 10300/10300/8050</w:t>
        <w:br/>
        <w:t>f 10301/10301/8051 10298/10298/8048 10300/10300/8050</w:t>
        <w:br/>
        <w:t>f 10302/10302/8052 10303/10303/8053 10304/10304/8053</w:t>
        <w:br/>
        <w:t>f 10305/10305/8052 10302/10302/8052 10304/10304/8053</w:t>
        <w:br/>
        <w:t>f 10306/10306/8054 10302/10302/8052 10305/10305/8052</w:t>
        <w:br/>
        <w:t>f 10307/10307/8054 10306/10306/8054 10305/10305/8052</w:t>
        <w:br/>
        <w:t>f 10308/10308/8055 10309/10309/8056 10310/10310/8057</w:t>
        <w:br/>
        <w:t>f 10311/10311/8058 10308/10308/8055 10310/10310/8057</w:t>
        <w:br/>
        <w:t>f 10311/10311/8058 10310/10310/8057 10312/10312/8059</w:t>
        <w:br/>
        <w:t>f 10313/10313/8059 10311/10311/8058 10312/10312/8059</w:t>
        <w:br/>
        <w:t>f 10312/10312/8059 10294/10294/8046 10297/10297/8046</w:t>
        <w:br/>
        <w:t>f 10313/10313/8059 10312/10312/8059 10297/10297/8046</w:t>
        <w:br/>
        <w:t>f 10303/10303/8053 10298/10298/8048 10301/10301/8051</w:t>
        <w:br/>
        <w:t>f 10304/10304/8053 10303/10303/8053 10301/10301/8051</w:t>
        <w:br/>
        <w:t>f 10314/10314/8060 10315/10315/8061 10316/10316/8062</w:t>
        <w:br/>
        <w:t>f 10317/10317/8063 10314/10314/8060 10316/10316/8062</w:t>
        <w:br/>
        <w:t>f 10318/10318/8064 10319/10319/8065 10320/10320/8065</w:t>
        <w:br/>
        <w:t>f 10321/10321/8064 10318/10318/8064 10320/10320/8065</w:t>
        <w:br/>
        <w:t>f 10316/10316/8062 10315/10315/8061 10318/10318/8064</w:t>
        <w:br/>
        <w:t>f 10321/10321/8064 10316/10316/8062 10318/10318/8064</w:t>
        <w:br/>
        <w:t>f 10322/10322/8066 10323/10323/8067 10324/10324/8068</w:t>
        <w:br/>
        <w:t>f 10325/10325/8069 10322/10322/8066 10324/10324/8068</w:t>
        <w:br/>
        <w:t>f 10326/10326/8070 10322/10322/8066 10325/10325/8069</w:t>
        <w:br/>
        <w:t>f 10327/10327/8071 10326/10326/8070 10325/10325/8069</w:t>
        <w:br/>
        <w:t>f 10328/10328/8072 10322/10322/8066 10326/10326/8070</w:t>
        <w:br/>
        <w:t>f 10329/10329/8073 10324/10324/8068 10323/10323/8067</w:t>
        <w:br/>
        <w:t>f 10330/10330/8074 10329/10329/8073 10323/10323/8067</w:t>
        <w:br/>
        <w:t>f 10331/10331/8075 10332/10332/8076 10333/10333/8077</w:t>
        <w:br/>
        <w:t>f 10334/10334/8078 10331/10331/8075 10333/10333/8077</w:t>
        <w:br/>
        <w:t>f 10331/10331/8075 10335/10335/8079 10336/10336/8080</w:t>
        <w:br/>
        <w:t>f 10332/10332/8076 10331/10331/8075 10336/10336/8080</w:t>
        <w:br/>
        <w:t>f 10337/10337/8081 10338/10338/8082 10335/10335/8079</w:t>
        <w:br/>
        <w:t>f 10339/10339/8083 10329/10329/8073 10330/10330/8074</w:t>
        <w:br/>
        <w:t>f 10340/10340/8084 10339/10339/8083 10330/10330/8074</w:t>
        <w:br/>
        <w:t>f 10341/10341/8085 10342/10342/8086 10339/10339/8083</w:t>
        <w:br/>
        <w:t>f 10340/10340/8084 10341/10341/8085 10339/10339/8083</w:t>
        <w:br/>
        <w:t>f 10343/10343/8087 10344/10344/8088 10342/10342/8086</w:t>
        <w:br/>
        <w:t>f 10341/10341/8085 10343/10343/8087 10342/10342/8086</w:t>
        <w:br/>
        <w:t>f 10334/10334/8078 10333/10333/8077 10344/10344/8088</w:t>
        <w:br/>
        <w:t>f 10343/10343/8087 10334/10334/8078 10344/10344/8088</w:t>
        <w:br/>
        <w:t>f 10345/10345/8089 10346/10346/8090 10347/10347/8091</w:t>
        <w:br/>
        <w:t>f 10326/10326/8070 10327/10327/8071 10345/10345/8089</w:t>
        <w:br/>
        <w:t>f 10347/10347/8091 10326/10326/8070 10345/10345/8089</w:t>
        <w:br/>
        <w:t>f 10347/10347/8091 10346/10346/8090 10348/10348/8092</w:t>
        <w:br/>
        <w:t>f 10349/10349/8093 10347/10347/8091 10348/10348/8092</w:t>
        <w:br/>
        <w:t>f 10326/10326/8070 10347/10347/8091 10328/10328/8072</w:t>
        <w:br/>
        <w:t>f 10328/10328/8072 10323/10323/8067 10322/10322/8066</w:t>
        <w:br/>
        <w:t>f 10330/10330/8074 10323/10323/8067 10328/10328/8072</w:t>
        <w:br/>
        <w:t>f 10350/10350/8094 10330/10330/8074 10328/10328/8072</w:t>
        <w:br/>
        <w:t>f 10328/10328/8072 10347/10347/8091 10349/10349/8093</w:t>
        <w:br/>
        <w:t>f 10351/10351/8095 10328/10328/8072 10349/10349/8093</w:t>
        <w:br/>
        <w:t>f 10335/10335/8079 10338/10338/8082 10352/10352/8096</w:t>
        <w:br/>
        <w:t>f 10336/10336/8080 10335/10335/8079 10352/10352/8096</w:t>
        <w:br/>
        <w:t>f 10338/10338/8082 10353/10353/8097 10352/10352/8096</w:t>
        <w:br/>
        <w:t>f 10331/10331/8075 10334/10334/8078 10337/10337/8081</w:t>
        <w:br/>
        <w:t>f 10335/10335/8079 10331/10331/8075 10337/10337/8081</w:t>
        <w:br/>
        <w:t>f 10354/10354/8098 10337/10337/8081 10334/10334/8078</w:t>
        <w:br/>
        <w:t>f 10343/10343/8087 10354/10354/8098 10334/10334/8078</w:t>
        <w:br/>
        <w:t>f 10354/10354/8098 10343/10343/8087 10341/10341/8085</w:t>
        <w:br/>
        <w:t>f 10355/10355/8099 10354/10354/8098 10341/10341/8085</w:t>
        <w:br/>
        <w:t>f 10356/10356/8100 10340/10340/8084 10330/10330/8074</w:t>
        <w:br/>
        <w:t>f 10350/10350/8094 10356/10356/8100 10330/10330/8074</w:t>
        <w:br/>
        <w:t>f 10355/10355/8099 10341/10341/8085 10340/10340/8084</w:t>
        <w:br/>
        <w:t>f 10356/10356/8100 10355/10355/8099 10340/10340/8084</w:t>
        <w:br/>
        <w:t>f 10357/10357/8101 10358/10358/8102 10353/10353/8097</w:t>
        <w:br/>
        <w:t>f 10338/10338/8082 10357/10357/8101 10353/10353/8097</w:t>
        <w:br/>
        <w:t>f 10349/10349/8093 10348/10348/8092 10359/10359/8103</w:t>
        <w:br/>
        <w:t>f 10360/10360/8104 10349/10349/8093 10359/10359/8103</w:t>
        <w:br/>
        <w:t>f 10361/10361/8105 10360/10360/8104 10359/10359/8103</w:t>
        <w:br/>
        <w:t>f 10362/10362/8106 10358/10358/8102 10363/10363/8107</w:t>
        <w:br/>
        <w:t>f 10364/10364/8108 10362/10362/8106 10363/10363/8107</w:t>
        <w:br/>
        <w:t>f 10365/10365/8109 10362/10362/8106 10364/10364/8108</w:t>
        <w:br/>
        <w:t>f 10366/10366/8110 10363/10363/8107 10358/10358/8102</w:t>
        <w:br/>
        <w:t>f 10357/10357/8101 10366/10366/8110 10358/10358/8102</w:t>
        <w:br/>
        <w:t>f 10349/10349/8093 10360/10360/8104 10367/10367/8111</w:t>
        <w:br/>
        <w:t>f 10367/10367/8111 10360/10360/8104 10368/10368/8112</w:t>
        <w:br/>
        <w:t>f 10351/10351/8095 10349/10349/8093 10367/10367/8111</w:t>
        <w:br/>
        <w:t>f 10369/10369/8113 10351/10351/8095 10367/10367/8111</w:t>
        <w:br/>
        <w:t>f 10368/10368/8112 10360/10360/8104 10361/10361/8105</w:t>
        <w:br/>
        <w:t>f 10370/10370/8114 10371/10371/8115 10365/10365/8109</w:t>
        <w:br/>
        <w:t>f 10364/10364/8108 10370/10370/8114 10365/10365/8109</w:t>
        <w:br/>
        <w:t>f 10361/10361/8105 10359/10359/8103 10372/10372/8116</w:t>
        <w:br/>
        <w:t>f 10373/10373/8117 10361/10361/8105 10372/10372/8116</w:t>
        <w:br/>
        <w:t>f 10374/10374/8118 10375/10375/8119 10371/10371/8115</w:t>
        <w:br/>
        <w:t>f 10370/10370/8114 10374/10374/8118 10371/10371/8115</w:t>
        <w:br/>
        <w:t>f 10376/10376/8120 10377/10377/8121 10378/10378/8122</w:t>
        <w:br/>
        <w:t>f 10379/10379/8123 10376/10376/8120 10378/10378/8122</w:t>
        <w:br/>
        <w:t>f 10380/10380/8124 10379/10379/8123 10375/10375/8119</w:t>
        <w:br/>
        <w:t>f 10374/10374/8118 10380/10380/8124 10375/10375/8119</w:t>
        <w:br/>
        <w:t>f 10381/10381/8125 10376/10376/8120 10379/10379/8123</w:t>
        <w:br/>
        <w:t>f 10380/10380/8124 10381/10381/8125 10379/10379/8123</w:t>
        <w:br/>
        <w:t>f 10373/10373/8117 10372/10372/8116 10382/10382/8126</w:t>
        <w:br/>
        <w:t>f 10383/10383/8127 10373/10373/8117 10382/10382/8126</w:t>
        <w:br/>
        <w:t>f 10383/10383/8127 10382/10382/8126 10384/10384/8128</w:t>
        <w:br/>
        <w:t>f 10385/10385/8129 10383/10383/8127 10384/10384/8128</w:t>
        <w:br/>
        <w:t>f 10386/10386/8130 10384/10384/8128 10387/10387/8131</w:t>
        <w:br/>
        <w:t>f 10388/10388/8132 10386/10386/8130 10387/10387/8131</w:t>
        <w:br/>
        <w:t>f 10389/10389/8133 10385/10385/8129 10384/10384/8128</w:t>
        <w:br/>
        <w:t>f 10386/10386/8130 10389/10389/8133 10384/10384/8128</w:t>
        <w:br/>
        <w:t>f 10390/10390/8134 10391/10391/8135 10376/10376/8120</w:t>
        <w:br/>
        <w:t>f 10381/10381/8125 10390/10390/8134 10376/10376/8120</w:t>
        <w:br/>
        <w:t>f 10391/10391/8135 10392/10392/8136 10377/10377/8121</w:t>
        <w:br/>
        <w:t>f 10376/10376/8120 10391/10391/8135 10377/10377/8121</w:t>
        <w:br/>
        <w:t>f 10393/10393/8137 10394/10394/8138 10391/10391/8135</w:t>
        <w:br/>
        <w:t>f 10390/10390/8134 10393/10393/8137 10391/10391/8135</w:t>
        <w:br/>
        <w:t>f 10394/10394/8138 10393/10393/8137 10395/10395/8139</w:t>
        <w:br/>
        <w:t>f 10396/10396/8140 10394/10394/8138 10395/10395/8139</w:t>
        <w:br/>
        <w:t>f 10396/10396/8140 10395/10395/8139 10397/10397/8141</w:t>
        <w:br/>
        <w:t>f 10398/10398/8142 10396/10396/8140 10397/10397/8141</w:t>
        <w:br/>
        <w:t>f 10398/10398/8142 10397/10397/8141 10399/10399/8143</w:t>
        <w:br/>
        <w:t>f 10400/10400/8144 10398/10398/8142 10399/10399/8143</w:t>
        <w:br/>
        <w:t>f 10401/10401/8145 10402/10402/8146 10389/10389/8133</w:t>
        <w:br/>
        <w:t>f 10386/10386/8130 10401/10401/8145 10389/10389/8133</w:t>
        <w:br/>
        <w:t>f 10400/10400/8144 10399/10399/8143 10402/10402/8146</w:t>
        <w:br/>
        <w:t>f 10401/10401/8145 10400/10400/8144 10402/10402/8146</w:t>
        <w:br/>
        <w:t>f 10403/10403/8147 10401/10401/8145 10386/10386/8130</w:t>
        <w:br/>
        <w:t>f 10388/10388/8132 10403/10403/8147 10386/10386/8130</w:t>
        <w:br/>
        <w:t>f 10404/10404/8148 10400/10400/8144 10401/10401/8145</w:t>
        <w:br/>
        <w:t>f 10403/10403/8147 10404/10404/8148 10401/10401/8145</w:t>
        <w:br/>
        <w:t>f 10398/10398/8142 10400/10400/8144 10404/10404/8148</w:t>
        <w:br/>
        <w:t>f 10405/10405/8149 10398/10398/8142 10404/10404/8148</w:t>
        <w:br/>
        <w:t>f 10396/10396/8140 10398/10398/8142 10405/10405/8149</w:t>
        <w:br/>
        <w:t>f 10406/10406/8150 10396/10396/8140 10405/10405/8149</w:t>
        <w:br/>
        <w:t>f 10396/10396/8140 10406/10406/8150 10407/10407/8151</w:t>
        <w:br/>
        <w:t>f 10394/10394/8138 10396/10396/8140 10407/10407/8151</w:t>
        <w:br/>
        <w:t>f 10394/10394/8138 10407/10407/8151 10392/10392/8136</w:t>
        <w:br/>
        <w:t>f 10391/10391/8135 10394/10394/8138 10392/10392/8136</w:t>
        <w:br/>
        <w:t>f 10408/10408/8152 10409/10409/8153 10410/10410/8153</w:t>
        <w:br/>
        <w:t>f 10411/10411/8154 10408/10408/8152 10410/10410/8153</w:t>
        <w:br/>
        <w:t>f 10409/10409/8153 10412/10412/8155 10413/10413/8155</w:t>
        <w:br/>
        <w:t>f 10410/10410/8153 10409/10409/8153 10413/10413/8155</w:t>
        <w:br/>
        <w:t>f 10412/10412/8155 10414/10414/8156 10415/10415/8157</w:t>
        <w:br/>
        <w:t>f 10413/10413/8155 10412/10412/8155 10415/10415/8157</w:t>
        <w:br/>
        <w:t>f 10414/10414/8156 10416/10416/8158 10417/10417/8159</w:t>
        <w:br/>
        <w:t>f 10415/10415/8157 10414/10414/8156 10417/10417/8159</w:t>
        <w:br/>
        <w:t>f 10416/10416/8158 10418/10418/8160 10419/10419/8161</w:t>
        <w:br/>
        <w:t>f 10417/10417/8159 10416/10416/8158 10419/10419/8161</w:t>
        <w:br/>
        <w:t>f 10420/10420/8162 10421/10421/8163 10419/10419/8161</w:t>
        <w:br/>
        <w:t>f 10418/10418/8160 10420/10420/8162 10419/10419/8161</w:t>
        <w:br/>
        <w:t>f 10422/10422/8164 10423/10423/8165 10421/10421/8163</w:t>
        <w:br/>
        <w:t>f 10420/10420/8162 10422/10422/8164 10421/10421/8163</w:t>
        <w:br/>
        <w:t>f 10424/10424/8166 10425/10425/8166 10423/10423/8165</w:t>
        <w:br/>
        <w:t>f 10422/10422/8164 10424/10424/8166 10423/10423/8165</w:t>
        <w:br/>
        <w:t>f 10426/10426/8167 10427/10427/8168 10425/10425/8166</w:t>
        <w:br/>
        <w:t>f 10424/10424/8166 10426/10426/8167 10425/10425/8166</w:t>
        <w:br/>
        <w:t>f 10428/10428/8169 10429/10429/8169 10427/10427/8168</w:t>
        <w:br/>
        <w:t>f 10426/10426/8167 10428/10428/8169 10427/10427/8168</w:t>
        <w:br/>
        <w:t>f 10428/10428/8169 10430/10430/8170 10431/10431/8171</w:t>
        <w:br/>
        <w:t>f 10429/10429/8169 10428/10428/8169 10431/10431/8171</w:t>
        <w:br/>
        <w:t>f 10430/10430/8170 10432/10432/8172 10433/10433/8118</w:t>
        <w:br/>
        <w:t>f 10431/10431/8171 10430/10430/8170 10433/10433/8118</w:t>
        <w:br/>
        <w:t>f 10434/10434/8172 10435/10435/8173 10436/10436/8174</w:t>
        <w:br/>
        <w:t>f 10437/10437/8118 10434/10434/8172 10436/10436/8174</w:t>
        <w:br/>
        <w:t>f 10435/10435/8173 10438/10438/8175 10439/10439/8175</w:t>
        <w:br/>
        <w:t>f 10436/10436/8174 10435/10435/8173 10439/10439/8175</w:t>
        <w:br/>
        <w:t>f 10440/10440/8176 10441/10441/8176 10439/10439/8175</w:t>
        <w:br/>
        <w:t>f 10438/10438/8175 10440/10440/8176 10439/10439/8175</w:t>
        <w:br/>
        <w:t>f 10442/10442/8177 10443/10443/8178 10441/10441/8176</w:t>
        <w:br/>
        <w:t>f 10440/10440/8176 10442/10442/8177 10441/10441/8176</w:t>
        <w:br/>
        <w:t>f 10444/10444/8179 10445/10445/8179 10443/10443/8178</w:t>
        <w:br/>
        <w:t>f 10442/10442/8177 10444/10444/8179 10443/10443/8178</w:t>
        <w:br/>
        <w:t>f 10446/10446/8180 10447/10447/8181 10445/10445/8179</w:t>
        <w:br/>
        <w:t>f 10444/10444/8179 10446/10446/8180 10445/10445/8179</w:t>
        <w:br/>
        <w:t>f 10448/10448/8182 10449/10449/8182 10447/10447/8181</w:t>
        <w:br/>
        <w:t>f 10446/10446/8180 10448/10448/8182 10447/10447/8181</w:t>
        <w:br/>
        <w:t>f 10450/10450/8183 10451/10451/8184 10449/10449/8182</w:t>
        <w:br/>
        <w:t>f 10448/10448/8182 10450/10450/8183 10449/10449/8182</w:t>
        <w:br/>
        <w:t>f 10452/10452/8185 10453/10453/8186 10451/10451/8184</w:t>
        <w:br/>
        <w:t>f 10450/10450/8183 10452/10452/8185 10451/10451/8184</w:t>
        <w:br/>
        <w:t>f 10454/10454/8187 10455/10455/8129 10456/10456/8133</w:t>
        <w:br/>
        <w:t>f 10452/10452/8188 10454/10454/8187 10456/10456/8133</w:t>
        <w:br/>
        <w:t>f 10457/10457/8189 10458/10458/8127 10455/10455/8129</w:t>
        <w:br/>
        <w:t>f 10454/10454/8187 10457/10457/8189 10455/10455/8129</w:t>
        <w:br/>
        <w:t>f 10459/10459/8190 10460/10460/8191 10458/10458/8127</w:t>
        <w:br/>
        <w:t>f 10457/10457/8189 10459/10459/8190 10458/10458/8127</w:t>
        <w:br/>
        <w:t>f 10461/10461/8192 10462/10462/8105 10460/10460/8191</w:t>
        <w:br/>
        <w:t>f 10459/10459/8190 10461/10461/8192 10460/10460/8191</w:t>
        <w:br/>
        <w:t>f 10408/10408/8152 10463/10463/8112 10462/10462/8105</w:t>
        <w:br/>
        <w:t>f 10461/10461/8192 10408/10408/8152 10462/10462/8105</w:t>
        <w:br/>
        <w:t>f 10464/10464/8193 10465/10465/8194 10466/10466/8195</w:t>
        <w:br/>
        <w:t>f 10467/10467/8196 10464/10464/8193 10466/10466/8195</w:t>
        <w:br/>
        <w:t>f 10468/10468/8197 10469/10469/8198 10465/10465/8194</w:t>
        <w:br/>
        <w:t>f 10464/10464/8193 10468/10468/8197 10465/10465/8194</w:t>
        <w:br/>
        <w:t>f 10470/10470/8199 10469/10469/8198 10468/10468/8197</w:t>
        <w:br/>
        <w:t>f 10471/10471/8200 10470/10470/8199 10468/10468/8197</w:t>
        <w:br/>
        <w:t>f 10472/10472/8201 10473/10473/8202 10474/10474/8203</w:t>
        <w:br/>
        <w:t>f 10475/10475/8204 10472/10472/8201 10474/10474/8203</w:t>
        <w:br/>
        <w:t>f 10471/10471/8200 10472/10472/8201 10475/10475/8204</w:t>
        <w:br/>
        <w:t>f 10470/10470/8199 10471/10471/8200 10475/10475/8204</w:t>
        <w:br/>
        <w:t>f 10476/10476/8205 10477/10477/8206 10478/10478/8207</w:t>
        <w:br/>
        <w:t>f 10479/10479/8208 10476/10476/8205 10478/10478/8207</w:t>
        <w:br/>
        <w:t>f 10480/10480/8209 10481/10481/8210 10482/10482/8211</w:t>
        <w:br/>
        <w:t>f 10483/10483/8212 10484/10484/8213 10477/10477/8206</w:t>
        <w:br/>
        <w:t>f 10476/10476/8205 10483/10483/8212 10477/10477/8206</w:t>
        <w:br/>
        <w:t>f 10485/10485/8214 10486/10486/8215 10484/10484/8213</w:t>
        <w:br/>
        <w:t>f 10483/10483/8212 10485/10485/8214 10484/10484/8213</w:t>
        <w:br/>
        <w:t>f 10487/10487/8216 10488/10488/8217 10486/10486/8215</w:t>
        <w:br/>
        <w:t>f 10485/10485/8214 10487/10487/8216 10486/10486/8215</w:t>
        <w:br/>
        <w:t>f 10489/10489/8218 10480/10480/8209 10490/10490/8192</w:t>
        <w:br/>
        <w:t>f 10491/10491/8190 10489/10489/8218 10490/10490/8192</w:t>
        <w:br/>
        <w:t>f 10464/10464/8193 10467/10467/8196 10492/10492/8219</w:t>
        <w:br/>
        <w:t>f 10493/10493/8220 10464/10464/8193 10492/10492/8219</w:t>
        <w:br/>
        <w:t>f 10493/10493/8220 10492/10492/8219 10477/10477/8206</w:t>
        <w:br/>
        <w:t>f 10484/10484/8213 10493/10493/8220 10477/10477/8206</w:t>
        <w:br/>
        <w:t>f 10468/10468/8197 10464/10464/8193 10493/10493/8220</w:t>
        <w:br/>
        <w:t>f 10494/10494/8221 10468/10468/8197 10493/10493/8220</w:t>
        <w:br/>
        <w:t>f 10484/10484/8213 10486/10486/8215 10494/10494/8221</w:t>
        <w:br/>
        <w:t>f 10493/10493/8220 10484/10484/8213 10494/10494/8221</w:t>
        <w:br/>
        <w:t>f 10495/10495/8222 10496/10496/8223 10473/10473/8202</w:t>
        <w:br/>
        <w:t>f 10472/10472/8201 10495/10495/8222 10473/10473/8202</w:t>
        <w:br/>
        <w:t>f 10489/10489/8218 10491/10491/8190 10497/10497/8189</w:t>
        <w:br/>
        <w:t>f 10498/10498/8224 10489/10489/8218 10497/10497/8189</w:t>
        <w:br/>
        <w:t>f 10499/10499/8225 10498/10498/8224 10497/10497/8189</w:t>
        <w:br/>
        <w:t>f 10500/10500/8187 10499/10499/8225 10497/10497/8189</w:t>
        <w:br/>
        <w:t>f 10499/10499/8225 10500/10500/8187 10501/10501/8226</w:t>
        <w:br/>
        <w:t>f 10502/10502/8227 10499/10499/8225 10501/10501/8226</w:t>
        <w:br/>
        <w:t>f 10503/10503/8228 10480/10480/8209 10489/10489/8218</w:t>
        <w:br/>
        <w:t>f 10504/10504/8229 10503/10503/8228 10489/10489/8218</w:t>
        <w:br/>
        <w:t>f 10504/10504/8229 10499/10499/8225 10502/10502/8227</w:t>
        <w:br/>
        <w:t>f 10479/10479/8208 10478/10478/8207 10502/10502/8227</w:t>
        <w:br/>
        <w:t>f 10501/10501/8226 10479/10479/8208 10502/10502/8227</w:t>
        <w:br/>
        <w:t>f 10502/10502/8227 10478/10478/8207 10504/10504/8229</w:t>
        <w:br/>
        <w:t>f 10467/10467/8196 10503/10503/8228 10504/10504/8229</w:t>
        <w:br/>
        <w:t>f 10492/10492/8219 10467/10467/8196 10504/10504/8229</w:t>
        <w:br/>
        <w:t>f 10492/10492/8219 10504/10504/8229 10478/10478/8207</w:t>
        <w:br/>
        <w:t>f 10477/10477/8206 10492/10492/8219 10478/10478/8207</w:t>
        <w:br/>
        <w:t>f 10504/10504/8229 10489/10489/8218 10498/10498/8224</w:t>
        <w:br/>
        <w:t>f 10504/10504/8229 10498/10498/8224 10499/10499/8225</w:t>
        <w:br/>
        <w:t>f 10505/10505/8230 10506/10506/8231 10496/10496/8223</w:t>
        <w:br/>
        <w:t>f 10495/10495/8222 10505/10505/8230 10496/10496/8223</w:t>
        <w:br/>
        <w:t>f 10507/10507/8232 10508/10508/8233 10509/10509/8234</w:t>
        <w:br/>
        <w:t>f 10510/10510/8235 10507/10507/8232 10509/10509/8234</w:t>
        <w:br/>
        <w:t>f 10510/10510/8235 10511/10511/8236 10506/10506/8231</w:t>
        <w:br/>
        <w:t>f 10505/10505/8230 10510/10510/8235 10506/10506/8231</w:t>
        <w:br/>
        <w:t>f 10510/10510/8235 10509/10509/8234 10511/10511/8236</w:t>
        <w:br/>
        <w:t>f 10488/10488/8217 10512/10512/8237 10494/10494/8221</w:t>
        <w:br/>
        <w:t>f 10486/10486/8215 10488/10488/8217 10494/10494/8221</w:t>
        <w:br/>
        <w:t>f 10487/10487/8216 10508/10508/8233 10507/10507/8232</w:t>
        <w:br/>
        <w:t>f 10488/10488/8217 10487/10487/8216 10507/10507/8232</w:t>
        <w:br/>
        <w:t>f 10512/10512/8237 10488/10488/8217 10507/10507/8232</w:t>
        <w:br/>
        <w:t>f 10507/10507/8232 10510/10510/8235 10512/10512/8237</w:t>
        <w:br/>
        <w:t>f 10512/10512/8237 10495/10495/8222 10472/10472/8201</w:t>
        <w:br/>
        <w:t>f 10471/10471/8200 10512/10512/8237 10472/10472/8201</w:t>
        <w:br/>
        <w:t>f 10494/10494/8221 10512/10512/8237 10471/10471/8200</w:t>
        <w:br/>
        <w:t>f 10468/10468/8197 10494/10494/8221 10471/10471/8200</w:t>
        <w:br/>
        <w:t>f 10505/10505/8230 10495/10495/8222 10512/10512/8237</w:t>
        <w:br/>
        <w:t>f 10510/10510/8235 10505/10505/8230 10512/10512/8237</w:t>
        <w:br/>
        <w:t>f 10513/10513/8238 10514/10514/8239 10515/10515/8240</w:t>
        <w:br/>
        <w:t>f 10516/10516/8241 10513/10513/8238 10515/10515/8240</w:t>
        <w:br/>
        <w:t>f 10517/10517/8242 10515/10515/8240 10514/10514/8239</w:t>
        <w:br/>
        <w:t>f 10518/10518/8243 10517/10517/8242 10514/10514/8239</w:t>
        <w:br/>
        <w:t>f 10519/10519/8244 10520/10520/8244 10521/10521/8239</w:t>
        <w:br/>
        <w:t>f 10513/10513/8238 10519/10519/8244 10521/10521/8239</w:t>
        <w:br/>
        <w:t>f 10522/10522/8245 10521/10521/8239 10523/10523/8246</w:t>
        <w:br/>
        <w:t>f 10524/10524/8247 10525/10525/8247 10520/10520/8244</w:t>
        <w:br/>
        <w:t>f 10519/10519/8244 10524/10524/8247 10520/10520/8244</w:t>
        <w:br/>
        <w:t>f 10523/10523/8246 10526/10526/8248 10527/10527/8248</w:t>
        <w:br/>
        <w:t>f 10522/10522/8245 10523/10523/8246 10527/10527/8248</w:t>
        <w:br/>
        <w:t>f 10524/10524/8247 10406/10406/8150 10528/10528/8249</w:t>
        <w:br/>
        <w:t>f 10525/10525/8247 10524/10524/8247 10528/10528/8249</w:t>
        <w:br/>
        <w:t>f 10529/10529/8250 10530/10530/8251 10527/10527/8248</w:t>
        <w:br/>
        <w:t>f 10526/10526/8248 10529/10529/8250 10527/10527/8248</w:t>
        <w:br/>
        <w:t>f 10406/10406/8150 10405/10405/8149 10531/10531/8252</w:t>
        <w:br/>
        <w:t>f 10528/10528/8249 10406/10406/8150 10531/10531/8252</w:t>
        <w:br/>
        <w:t>f 10530/10530/8251 10528/10528/8253 10532/10532/8254</w:t>
        <w:br/>
        <w:t>f 10533/10533/8255 10530/10530/8251 10532/10532/8254</w:t>
        <w:br/>
        <w:t>f 10405/10405/8149 10534/10534/8256 10535/10535/8257</w:t>
        <w:br/>
        <w:t>f 10531/10531/8252 10405/10405/8149 10535/10535/8257</w:t>
        <w:br/>
        <w:t>f 10533/10533/8255 10531/10531/8252 10535/10535/8257</w:t>
        <w:br/>
        <w:t>f 10536/10536/8258 10533/10533/8255 10535/10535/8257</w:t>
        <w:br/>
        <w:t>f 10534/10534/8256 10537/10537/8259 10538/10538/8260</w:t>
        <w:br/>
        <w:t>f 10535/10535/8257 10534/10534/8256 10538/10538/8260</w:t>
        <w:br/>
        <w:t>f 10536/10536/8258 10535/10535/8257 10538/10538/8260</w:t>
        <w:br/>
        <w:t>f 10539/10539/8261 10536/10536/8258 10538/10538/8260</w:t>
        <w:br/>
        <w:t>f 10538/10538/8260 10537/10537/8259 10540/10540/8262</w:t>
        <w:br/>
        <w:t>f 10541/10541/8262 10538/10538/8260 10540/10540/8262</w:t>
        <w:br/>
        <w:t>f 10539/10539/8261 10538/10538/8260 10542/10542/8263</w:t>
        <w:br/>
        <w:t>f 10543/10543/8263 10539/10539/8261 10542/10542/8263</w:t>
        <w:br/>
        <w:t>f 10541/10541/8262 10540/10540/8262 10387/10387/8131</w:t>
        <w:br/>
        <w:t>f 10544/10544/8264 10541/10541/8262 10387/10387/8131</w:t>
        <w:br/>
        <w:t>f 10543/10543/8263 10542/10542/8263 10545/10545/8265</w:t>
        <w:br/>
        <w:t>f 10546/10546/8266 10543/10543/8263 10545/10545/8265</w:t>
        <w:br/>
        <w:t>f 10382/10382/8126 10547/10547/8267 10387/10387/8131</w:t>
        <w:br/>
        <w:t>f 10384/10384/8128 10382/10382/8126 10387/10387/8131</w:t>
        <w:br/>
        <w:t>f 10547/10547/8267 10544/10544/8264 10387/10387/8131</w:t>
        <w:br/>
        <w:t>f 10548/10548/8266 10544/10544/8264 10549/10549/8268</w:t>
        <w:br/>
        <w:t>f 10550/10550/8268 10548/10548/8266 10549/10549/8268</w:t>
        <w:br/>
        <w:t>f 10372/10372/8116 10551/10551/8269 10547/10547/8267</w:t>
        <w:br/>
        <w:t>f 10382/10382/8126 10372/10372/8116 10547/10547/8267</w:t>
        <w:br/>
        <w:t>f 10550/10550/8268 10549/10549/8268 10552/10552/8270</w:t>
        <w:br/>
        <w:t>f 10553/10553/8270 10550/10550/8268 10552/10552/8270</w:t>
        <w:br/>
        <w:t>f 10359/10359/8103 10554/10554/8271 10551/10551/8269</w:t>
        <w:br/>
        <w:t>f 10372/10372/8116 10359/10359/8103 10551/10551/8269</w:t>
        <w:br/>
        <w:t>f 10552/10552/8270 10555/10555/8272 10556/10556/8272</w:t>
        <w:br/>
        <w:t>f 10553/10553/8270 10552/10552/8270 10556/10556/8272</w:t>
        <w:br/>
        <w:t>f 10348/10348/8092 10557/10557/8273 10554/10554/8271</w:t>
        <w:br/>
        <w:t>f 10359/10359/8103 10348/10348/8092 10554/10554/8271</w:t>
        <w:br/>
        <w:t>f 10558/10558/8274 10556/10556/8272 10555/10555/8272</w:t>
        <w:br/>
        <w:t>f 10559/10559/8275 10558/10558/8274 10555/10555/8272</w:t>
        <w:br/>
        <w:t>f 10346/10346/8090 10560/10560/8276 10557/10557/8273</w:t>
        <w:br/>
        <w:t>f 10348/10348/8092 10346/10346/8090 10557/10557/8273</w:t>
        <w:br/>
        <w:t>f 10561/10561/8277 10558/10558/8274 10559/10559/8275</w:t>
        <w:br/>
        <w:t>f 10562/10562/8277 10561/10561/8277 10559/10559/8275</w:t>
        <w:br/>
        <w:t>f 10345/10345/8089 10563/10563/8278 10560/10560/8276</w:t>
        <w:br/>
        <w:t>f 10346/10346/8090 10345/10345/8089 10560/10560/8276</w:t>
        <w:br/>
        <w:t>f 10561/10561/8277 10562/10562/8277 10564/10564/8279</w:t>
        <w:br/>
        <w:t>f 10565/10565/8279 10561/10561/8277 10564/10564/8279</w:t>
        <w:br/>
        <w:t>f 10327/10327/8071 10566/10566/8280 10563/10563/8278</w:t>
        <w:br/>
        <w:t>f 10345/10345/8089 10327/10327/8071 10563/10563/8278</w:t>
        <w:br/>
        <w:t>f 10565/10565/8279 10564/10564/8279 10567/10567/8281</w:t>
        <w:br/>
        <w:t>f 10568/10568/8282 10565/10565/8279 10567/10567/8281</w:t>
        <w:br/>
        <w:t>f 10327/10327/8071 10325/10325/8069 10569/10569/8283</w:t>
        <w:br/>
        <w:t>f 10566/10566/8280 10327/10327/8071 10569/10569/8283</w:t>
        <w:br/>
        <w:t>f 10570/10570/8284 10571/10571/8282 10567/10567/8285</w:t>
        <w:br/>
        <w:t>f 10572/10572/8286 10569/10569/8283 10325/10325/8069</w:t>
        <w:br/>
        <w:t>f 10324/10324/8068 10572/10572/8286 10325/10325/8069</w:t>
        <w:br/>
        <w:t>f 10573/10573/8287 10574/10574/8287 10571/10571/8282</w:t>
        <w:br/>
        <w:t>f 10570/10570/8284 10573/10573/8287 10571/10571/8282</w:t>
        <w:br/>
        <w:t>f 10329/10329/8073 10575/10575/8288 10572/10572/8286</w:t>
        <w:br/>
        <w:t>f 10324/10324/8068 10329/10329/8073 10572/10572/8286</w:t>
        <w:br/>
        <w:t>f 10576/10576/8289 10577/10577/8289 10574/10574/8287</w:t>
        <w:br/>
        <w:t>f 10573/10573/8287 10576/10576/8289 10574/10574/8287</w:t>
        <w:br/>
        <w:t>f 10339/10339/8083 10578/10578/8290 10575/10575/8288</w:t>
        <w:br/>
        <w:t>f 10329/10329/8073 10339/10339/8083 10575/10575/8288</w:t>
        <w:br/>
        <w:t>f 10579/10579/8291 10580/10580/8292 10577/10577/8289</w:t>
        <w:br/>
        <w:t>f 10576/10576/8289 10579/10579/8291 10577/10577/8289</w:t>
        <w:br/>
        <w:t>f 10581/10581/8293 10578/10578/8290 10339/10339/8083</w:t>
        <w:br/>
        <w:t>f 10342/10342/8086 10581/10581/8293 10339/10339/8083</w:t>
        <w:br/>
        <w:t>f 10582/10582/8294 10580/10580/8292 10579/10579/8291</w:t>
        <w:br/>
        <w:t>f 10583/10583/8294 10582/10582/8294 10579/10579/8291</w:t>
        <w:br/>
        <w:t>f 10344/10344/8088 10584/10584/8295 10581/10581/8293</w:t>
        <w:br/>
        <w:t>f 10342/10342/8086 10344/10344/8088 10581/10581/8293</w:t>
        <w:br/>
        <w:t>f 10585/10585/8296 10582/10582/8294 10583/10583/8294</w:t>
        <w:br/>
        <w:t>f 10586/10586/8296 10585/10585/8296 10583/10583/8294</w:t>
        <w:br/>
        <w:t>f 10333/10333/8077 10587/10587/8297 10584/10584/8295</w:t>
        <w:br/>
        <w:t>f 10344/10344/8088 10333/10333/8077 10584/10584/8295</w:t>
        <w:br/>
        <w:t>f 10588/10588/8298 10585/10585/8296 10586/10586/8296</w:t>
        <w:br/>
        <w:t>f 10589/10589/8299 10588/10588/8298 10586/10586/8296</w:t>
        <w:br/>
        <w:t>f 10332/10332/8076 10590/10590/8300 10587/10587/8297</w:t>
        <w:br/>
        <w:t>f 10333/10333/8077 10332/10332/8076 10587/10587/8297</w:t>
        <w:br/>
        <w:t>f 10591/10591/8301 10588/10588/8298 10589/10589/8299</w:t>
        <w:br/>
        <w:t>f 10592/10592/8301 10591/10591/8301 10589/10589/8299</w:t>
        <w:br/>
        <w:t>f 10336/10336/8080 10593/10593/8302 10590/10590/8300</w:t>
        <w:br/>
        <w:t>f 10332/10332/8076 10336/10336/8080 10590/10590/8300</w:t>
        <w:br/>
        <w:t>f 10352/10352/8096 10594/10594/8303 10595/10595/8304</w:t>
        <w:br/>
        <w:t>f 10336/10336/8080 10352/10352/8096 10595/10595/8304</w:t>
        <w:br/>
        <w:t>f 10596/10596/8305 10597/10597/8306 10598/10598/8307</w:t>
        <w:br/>
        <w:t>f 10591/10591/8301 10592/10592/8301 10599/10599/8308</w:t>
        <w:br/>
        <w:t>f 10600/10600/8305 10591/10591/8301 10599/10599/8308</w:t>
        <w:br/>
        <w:t>f 10352/10352/8096 10353/10353/8097 10601/10601/8309</w:t>
        <w:br/>
        <w:t>f 10594/10594/8303 10352/10352/8096 10601/10601/8309</w:t>
        <w:br/>
        <w:t>f 10602/10602/8310 10596/10596/8305 10598/10598/8307</w:t>
        <w:br/>
        <w:t>f 10603/10603/8311 10602/10602/8310 10598/10598/8307</w:t>
        <w:br/>
        <w:t>f 10353/10353/8097 10358/10358/8102 10604/10604/8312</w:t>
        <w:br/>
        <w:t>f 10601/10601/8309 10353/10353/8097 10604/10604/8312</w:t>
        <w:br/>
        <w:t>f 10605/10605/8313 10606/10606/8314 10602/10602/8310</w:t>
        <w:br/>
        <w:t>f 10603/10603/8311 10605/10605/8313 10602/10602/8310</w:t>
        <w:br/>
        <w:t>f 10362/10362/8106 10607/10607/8315 10604/10604/8312</w:t>
        <w:br/>
        <w:t>f 10358/10358/8102 10362/10362/8106 10604/10604/8312</w:t>
        <w:br/>
        <w:t>f 10607/10607/8315 10362/10362/8106 10365/10365/8109</w:t>
        <w:br/>
        <w:t>f 10608/10608/8316 10609/10609/8316 10606/10606/8314</w:t>
        <w:br/>
        <w:t>f 10605/10605/8313 10608/10608/8316 10606/10606/8314</w:t>
        <w:br/>
        <w:t>f 10610/10610/8317 10607/10607/8315 10365/10365/8109</w:t>
        <w:br/>
        <w:t>f 10371/10371/8115 10610/10610/8317 10365/10365/8109</w:t>
        <w:br/>
        <w:t>f 10611/10611/8318 10612/10612/8318 10609/10609/8316</w:t>
        <w:br/>
        <w:t>f 10608/10608/8316 10611/10611/8318 10609/10609/8316</w:t>
        <w:br/>
        <w:t>f 10613/10613/8319 10610/10610/8317 10371/10371/8115</w:t>
        <w:br/>
        <w:t>f 10375/10375/8119 10613/10613/8319 10371/10371/8115</w:t>
        <w:br/>
        <w:t>f 10614/10614/8320 10612/10612/8318 10611/10611/8318</w:t>
        <w:br/>
        <w:t>f 10615/10615/8320 10614/10614/8320 10611/10611/8318</w:t>
        <w:br/>
        <w:t>f 10375/10375/8119 10379/10379/8123 10378/10378/8122</w:t>
        <w:br/>
        <w:t>f 10613/10613/8319 10375/10375/8119 10378/10378/8122</w:t>
        <w:br/>
        <w:t>f 10613/10613/8319 10378/10378/8122 10515/10515/8321</w:t>
        <w:br/>
        <w:t>f 10615/10615/8320 10515/10515/8240 10517/10517/8242</w:t>
        <w:br/>
        <w:t>f 10614/10614/8320 10615/10615/8320 10517/10517/8242</w:t>
        <w:br/>
        <w:t>f 10466/10466/8195 10616/10616/8322 10503/10503/8228</w:t>
        <w:br/>
        <w:t>f 10467/10467/8196 10466/10466/8195 10503/10503/8228</w:t>
        <w:br/>
        <w:t>f 10480/10480/8209 10617/10617/8323 10618/10618/8324</w:t>
        <w:br/>
        <w:t>f 10481/10481/8210 10480/10480/8209 10618/10618/8324</w:t>
        <w:br/>
        <w:t>f 10616/10616/8322 10617/10617/8323 10480/10480/8209</w:t>
        <w:br/>
        <w:t>f 10503/10503/8228 10616/10616/8322 10480/10480/8209</w:t>
        <w:br/>
        <w:t>f 10619/10619/8325 10620/10620/8326 10621/10621/8327</w:t>
        <w:br/>
        <w:t>f 10622/10622/8328 10623/10623/8329 10624/10624/8330</w:t>
        <w:br/>
        <w:t>f 10619/10619/8325 10625/10625/8331 10620/10620/8326</w:t>
        <w:br/>
        <w:t>f 10620/10620/8326 10625/10625/8331 10626/10626/8332</w:t>
        <w:br/>
        <w:t>f 10626/10626/8332 10625/10625/8331 10624/10624/8330</w:t>
        <w:br/>
        <w:t>f 10624/10624/8330 10625/10625/8331 10622/10622/8328</w:t>
        <w:br/>
        <w:t>f 10627/10627/8333 10628/10628/8334 10629/10629/8335</w:t>
        <w:br/>
        <w:t>f 10630/10630/8336 10631/10631/8337 10632/10632/8338</w:t>
        <w:br/>
        <w:t>f 10628/10628/8334 10633/10633/8339 10629/10629/8335</w:t>
        <w:br/>
        <w:t>f 10634/10634/8340 10633/10633/8339 10628/10628/8334</w:t>
        <w:br/>
        <w:t>f 10630/10630/8336 10633/10633/8339 10634/10634/8340</w:t>
        <w:br/>
        <w:t>f 10632/10632/8338 10633/10633/8339 10630/10630/8336</w:t>
        <w:br/>
        <w:t>f 10635/10635/8341 10636/10636/8341 10637/10637/8341</w:t>
        <w:br/>
        <w:t>f 10638/10638/8341 10635/10635/8341 10637/10637/8341</w:t>
        <w:br/>
        <w:t>f 10639/10639/8342 10640/10640/8342 10641/10641/8342</w:t>
        <w:br/>
        <w:t>f 10642/10642/8342 10639/10639/8342 10641/10641/8342</w:t>
        <w:br/>
        <w:t>f 10643/10643/8343 10644/10644/8343 10645/10645/8343</w:t>
        <w:br/>
        <w:t>f 10646/10646/8343 10643/10643/8343 10645/10645/8343</w:t>
        <w:br/>
        <w:t>f 10647/10647/8344 10648/10648/8344 10649/10649/8344</w:t>
        <w:br/>
        <w:t>f 10650/10650/8344 10647/10647/8344 10649/10649/8344</w:t>
        <w:br/>
        <w:t>f 10651/10651/8345 10652/10652/8346 10653/10653/8347</w:t>
        <w:br/>
        <w:t>f 10654/10654/8348 10651/10651/8345 10653/10653/8347</w:t>
        <w:br/>
        <w:t>f 10655/10655/8349 10656/10656/8350 10657/10657/8351</w:t>
        <w:br/>
        <w:t>f 10658/10658/8351 10655/10655/8349 10657/10657/8351</w:t>
        <w:br/>
        <w:t>f 10659/10659/8352 10660/10660/8352 10661/10661/8352</w:t>
        <w:br/>
        <w:t>f 10662/10662/8352 10659/10659/8352 10661/10661/8352</w:t>
        <w:br/>
        <w:t>f 10663/10663/8353 10664/10664/8354 10665/10665/8355</w:t>
        <w:br/>
        <w:t>f 10666/10666/8355 10663/10663/8353 10665/10665/8355</w:t>
        <w:br/>
        <w:t>f 10667/10667/8356 10668/10668/8357 10669/10669/8356</w:t>
        <w:br/>
        <w:t>f 10670/10670/8358 10667/10667/8356 10669/10669/8356</w:t>
        <w:br/>
        <w:t>f 10671/10671/8359 10672/10672/8360 10673/10673/8359</w:t>
        <w:br/>
        <w:t>f 10674/10674/8359 10671/10671/8359 10673/10673/8359</w:t>
        <w:br/>
        <w:t>f 10675/10675/8361 10676/10676/8361 10677/10677/8361</w:t>
        <w:br/>
        <w:t>f 10678/10678/8361 10675/10675/8361 10677/10677/8361</w:t>
        <w:br/>
        <w:t>f 10679/10679/8362 10680/10680/8362 10681/10681/8363</w:t>
        <w:br/>
        <w:t>f 10682/10682/8364 10679/10679/8362 10681/10681/8363</w:t>
        <w:br/>
        <w:t>f 10683/10683/8365 10684/10684/8366 10685/10685/8362</w:t>
        <w:br/>
        <w:t>f 10686/10686/8362 10683/10683/8365 10685/10685/8362</w:t>
        <w:br/>
        <w:t>f 10687/10687/8366 10688/10688/8367 10689/10689/8368</w:t>
        <w:br/>
        <w:t>f 10690/10690/8369 10687/10687/8366 10689/10689/8368</w:t>
        <w:br/>
        <w:t>f 10691/10691/8370 10692/10692/8371 10693/10693/8371</w:t>
        <w:br/>
        <w:t>f 10694/10694/8370 10691/10691/8370 10693/10693/8371</w:t>
        <w:br/>
        <w:t>f 10695/10695/8372 10696/10696/8372 10697/10697/8373</w:t>
        <w:br/>
        <w:t>f 10698/10698/8374 10695/10695/8372 10697/10697/8373</w:t>
        <w:br/>
        <w:t>f 10699/10699/8375 10700/10700/8375 10701/10701/8375</w:t>
        <w:br/>
        <w:t>f 10702/10702/8368 10699/10699/8375 10701/10701/8375</w:t>
        <w:br/>
        <w:t>f 10703/10703/8376 10704/10704/8376 10705/10705/8376</w:t>
        <w:br/>
        <w:t>f 10706/10706/8376 10703/10703/8376 10705/10705/8376</w:t>
        <w:br/>
        <w:t>f 10707/10707/8377 10708/10708/8378 10709/10709/8379</w:t>
        <w:br/>
        <w:t>f 10710/10710/8378 10707/10707/8377 10709/10709/8379</w:t>
        <w:br/>
        <w:t>f 10711/10711/8380 10712/10712/8381 10713/10713/8368</w:t>
        <w:br/>
        <w:t>f 10714/10714/8364 10711/10711/8380 10713/10713/8368</w:t>
        <w:br/>
        <w:t>f 10715/10715/8382 10716/10716/8382 10717/10717/8382</w:t>
        <w:br/>
        <w:t>f 10718/10718/8382 10715/10715/8382 10717/10717/8382</w:t>
        <w:br/>
        <w:t>f 10719/10719/8383 10720/10720/8383 10721/10721/8384</w:t>
        <w:br/>
        <w:t>f 10722/10722/8383 10719/10719/8383 10721/10721/8384</w:t>
        <w:br/>
        <w:t>f 10723/10723/8385 10724/10724/8386 10725/10725/8386</w:t>
        <w:br/>
        <w:t>f 10726/10726/8385 10723/10723/8385 10725/10725/8386</w:t>
        <w:br/>
        <w:t>f 10727/10727/8387 10728/10728/8388 10729/10729/8388</w:t>
        <w:br/>
        <w:t>f 10730/10730/8387 10727/10727/8387 10729/10729/8388</w:t>
        <w:br/>
        <w:t>f 10731/10731/8387 10732/10732/8389 10733/10733/8389</w:t>
        <w:br/>
        <w:t>f 10734/10734/8387 10731/10731/8387 10733/10733/8389</w:t>
        <w:br/>
        <w:t>f 10735/10735/8389 10736/10736/8390 10737/10737/8391</w:t>
        <w:br/>
        <w:t>f 10738/10738/8389 10735/10735/8389 10737/10737/8391</w:t>
        <w:br/>
        <w:t>f 10739/10739/8392 10740/10740/8393 10741/10741/8394</w:t>
        <w:br/>
        <w:t>f 10742/10742/8395 10739/10739/8392 10741/10741/8394</w:t>
        <w:br/>
        <w:t>f 10743/10743/8396 10744/10744/8397 10745/10745/8398</w:t>
        <w:br/>
        <w:t>f 10746/10746/8399 10743/10743/8396 10745/10745/8398</w:t>
        <w:br/>
        <w:t>f 10747/10747/8400 10748/10748/8391 10749/10749/8400</w:t>
        <w:br/>
        <w:t>f 10750/10750/8400 10747/10747/8400 10749/10749/8400</w:t>
        <w:br/>
        <w:t>f 10751/10751/8401 10752/10752/8402 10753/10753/8403</w:t>
        <w:br/>
        <w:t>f 10754/10754/8402 10751/10751/8401 10753/10753/8403</w:t>
        <w:br/>
        <w:t>f 10755/10755/8404 10756/10756/8405 10757/10757/8405</w:t>
        <w:br/>
        <w:t>f 10758/10758/8405 10755/10755/8404 10757/10757/8405</w:t>
        <w:br/>
        <w:t>f 10759/10759/8406 10760/10760/8388 10761/10761/8391</w:t>
        <w:br/>
        <w:t>f 10762/10762/8390 10759/10759/8406 10761/10761/8391</w:t>
        <w:br/>
        <w:t>f 10763/10763/8407 10764/10764/8408 10765/10765/8409</w:t>
        <w:br/>
        <w:t>f 10766/10766/8410 10763/10763/8407 10765/10765/8409</w:t>
        <w:br/>
        <w:t>f 10767/10767/8411 10768/10768/8412 10769/10769/8412</w:t>
        <w:br/>
        <w:t>f 10770/10770/8411 10767/10767/8411 10769/10769/8412</w:t>
        <w:br/>
        <w:t>f 10771/10771/8413 10772/10772/8414 10773/10773/8415</w:t>
        <w:br/>
        <w:t>f 10774/10774/8416 10771/10771/8413 10773/10773/8415</w:t>
        <w:br/>
        <w:t>f 10775/10775/8417 10774/10774/8416 10773/10773/8415</w:t>
        <w:br/>
        <w:t>f 10776/10776/8418 10775/10775/8417 10773/10773/8415</w:t>
        <w:br/>
        <w:t>f 10768/10768/8412 10777/10777/8419 10778/10778/8420</w:t>
        <w:br/>
        <w:t>f 10769/10769/8412 10768/10768/8412 10778/10778/8420</w:t>
        <w:br/>
        <w:t>f 10772/10772/8414 10779/10779/8421 10780/10780/8422</w:t>
        <w:br/>
        <w:t>f 10773/10773/8415 10772/10772/8414 10780/10780/8422</w:t>
        <w:br/>
        <w:t>f 10776/10776/8418 10773/10773/8415 10780/10780/8422</w:t>
        <w:br/>
        <w:t>f 10781/10781/8423 10776/10776/8418 10780/10780/8422</w:t>
        <w:br/>
        <w:t>f 10778/10778/8420 10777/10777/8419 10782/10782/8424</w:t>
        <w:br/>
        <w:t>f 10783/10783/8425 10778/10778/8420 10782/10782/8424</w:t>
        <w:br/>
        <w:t>f 10778/10778/8420 10783/10783/8425 10784/10784/8426</w:t>
        <w:br/>
        <w:t>f 10780/10780/8422 10778/10778/8420 10784/10784/8426</w:t>
        <w:br/>
        <w:t>f 10781/10781/8423 10780/10780/8422 10784/10784/8426</w:t>
        <w:br/>
        <w:t>f 10785/10785/8427 10781/10781/8423 10784/10784/8426</w:t>
        <w:br/>
        <w:t>f 10786/10786/8428 10787/10787/8429 10788/10788/8430</w:t>
        <w:br/>
        <w:t>f 10789/10789/8431 10786/10786/8428 10788/10788/8430</w:t>
        <w:br/>
        <w:t>f 10783/10783/8425 10782/10782/8424 10787/10787/8429</w:t>
        <w:br/>
        <w:t>f 10786/10786/8428 10783/10783/8425 10787/10787/8429</w:t>
        <w:br/>
        <w:t>f 10790/10790/8432 10791/10791/8433 10767/10767/8411</w:t>
        <w:br/>
        <w:t>f 10770/10770/8411 10790/10790/8432 10767/10767/8411</w:t>
        <w:br/>
        <w:t>f 10792/10792/8434 10771/10771/8413 10774/10774/8416</w:t>
        <w:br/>
        <w:t>f 10793/10793/8435 10792/10792/8434 10774/10774/8416</w:t>
        <w:br/>
        <w:t>f 10793/10793/8435 10774/10774/8416 10775/10775/8417</w:t>
        <w:br/>
        <w:t>f 10794/10794/8436 10793/10793/8435 10775/10775/8417</w:t>
        <w:br/>
        <w:t>f 10791/10791/8433 10790/10790/8432 10764/10764/8408</w:t>
        <w:br/>
        <w:t>f 10763/10763/8407 10791/10791/8433 10764/10764/8408</w:t>
        <w:br/>
        <w:t>f 10764/10764/8408 10792/10792/8434 10793/10793/8435</w:t>
        <w:br/>
        <w:t>f 10765/10765/8409 10764/10764/8408 10793/10793/8435</w:t>
        <w:br/>
        <w:t>f 10766/10766/8410 10765/10765/8409 10793/10793/8435</w:t>
        <w:br/>
        <w:t>f 10794/10794/8436 10766/10766/8410 10793/10793/8435</w:t>
        <w:br/>
        <w:t>f 10795/10795/8437 10796/10796/8438 10788/10788/8430</w:t>
        <w:br/>
        <w:t>f 10787/10787/8429 10795/10795/8437 10788/10788/8430</w:t>
        <w:br/>
        <w:t>f 10797/10797/8439 10795/10795/8437 10787/10787/8429</w:t>
        <w:br/>
        <w:t>f 10782/10782/8424 10797/10797/8439 10787/10787/8429</w:t>
        <w:br/>
        <w:t>f 10798/10798/8440 10797/10797/8439 10782/10782/8424</w:t>
        <w:br/>
        <w:t>f 10799/10799/8441 10798/10798/8440 10782/10782/8424</w:t>
        <w:br/>
        <w:t>f 10800/10800/8442 10798/10798/8440 10799/10799/8441</w:t>
        <w:br/>
        <w:t>f 10801/10801/8443 10800/10800/8442 10799/10799/8441</w:t>
        <w:br/>
        <w:t>f 10802/10802/8444 10803/10803/8445 10800/10800/8442</w:t>
        <w:br/>
        <w:t>f 10801/10801/8443 10802/10802/8444 10800/10800/8442</w:t>
        <w:br/>
        <w:t>f 10804/10804/8446 10805/10805/8447 10803/10803/8445</w:t>
        <w:br/>
        <w:t>f 10802/10802/8444 10804/10804/8446 10803/10803/8445</w:t>
        <w:br/>
        <w:t>f 10805/10805/8447 10804/10804/8446 10763/10763/8407</w:t>
        <w:br/>
        <w:t>f 10806/10806/8448 10805/10805/8447 10763/10763/8407</w:t>
        <w:br/>
        <w:t>f 10806/10806/8448 10763/10763/8407 10766/10766/8410</w:t>
        <w:br/>
        <w:t>f 10807/10807/8449 10806/10806/8448 10766/10766/8410</w:t>
        <w:br/>
        <w:t>f 10766/10766/8410 10808/10808/8450 10807/10807/8449</w:t>
        <w:br/>
        <w:t>f 10794/10794/8436 10775/10775/8417 10809/10809/8451</w:t>
        <w:br/>
        <w:t>f 10808/10808/8450 10794/10794/8436 10809/10809/8451</w:t>
        <w:br/>
        <w:t>f 10775/10775/8417 10776/10776/8418 10810/10810/8452</w:t>
        <w:br/>
        <w:t>f 10809/10809/8451 10775/10775/8417 10810/10810/8452</w:t>
        <w:br/>
        <w:t>f 10776/10776/8418 10781/10781/8423 10811/10811/8453</w:t>
        <w:br/>
        <w:t>f 10810/10810/8452 10776/10776/8418 10811/10811/8453</w:t>
        <w:br/>
        <w:t>f 10781/10781/8423 10812/10812/8454 10813/10813/8455</w:t>
        <w:br/>
        <w:t>f 10811/10811/8453 10781/10781/8423 10813/10813/8455</w:t>
        <w:br/>
        <w:t>f 10814/10814/8456 10811/10811/8453 10813/10813/8455</w:t>
        <w:br/>
        <w:t>f 10815/10815/8457 10814/10814/8456 10813/10813/8455</w:t>
        <w:br/>
        <w:t>f 10814/10814/8456 10815/10815/8457 10816/10816/8458</w:t>
        <w:br/>
        <w:t>f 10817/10817/8459 10814/10814/8456 10816/10816/8458</w:t>
        <w:br/>
        <w:t>f 10818/10818/8460 10811/10811/8453 10814/10814/8456</w:t>
        <w:br/>
        <w:t>f 10819/10819/8461 10818/10818/8460 10814/10814/8456</w:t>
        <w:br/>
        <w:t>f 10819/10819/8461 10814/10814/8456 10817/10817/8459</w:t>
        <w:br/>
        <w:t>f 10820/10820/8462 10819/10819/8461 10817/10817/8459</w:t>
        <w:br/>
        <w:t>f 10821/10821/8463 10818/10818/8460 10819/10819/8461</w:t>
        <w:br/>
        <w:t>f 10822/10822/8464 10821/10821/8463 10819/10819/8461</w:t>
        <w:br/>
        <w:t>f 10822/10822/8464 10819/10819/8461 10820/10820/8462</w:t>
        <w:br/>
        <w:t>f 10823/10823/8465 10822/10822/8464 10820/10820/8462</w:t>
        <w:br/>
        <w:t>f 10824/10824/8466 10821/10821/8463 10822/10822/8464</w:t>
        <w:br/>
        <w:t>f 10825/10825/8467 10824/10824/8466 10822/10822/8464</w:t>
        <w:br/>
        <w:t>f 10825/10825/8467 10822/10822/8464 10823/10823/8465</w:t>
        <w:br/>
        <w:t>f 10826/10826/8468 10825/10825/8467 10823/10823/8465</w:t>
        <w:br/>
        <w:t>f 10807/10807/8449 10808/10808/8450 10825/10825/8467</w:t>
        <w:br/>
        <w:t>f 10827/10827/8469 10807/10807/8449 10825/10825/8467</w:t>
        <w:br/>
        <w:t>f 10825/10825/8467 10826/10826/8468 10828/10828/8470</w:t>
        <w:br/>
        <w:t>f 10827/10827/8469 10825/10825/8467 10828/10828/8470</w:t>
        <w:br/>
        <w:t>f 10829/10829/8471 10806/10806/8448 10807/10807/8449</w:t>
        <w:br/>
        <w:t>f 10827/10827/8469 10829/10829/8471 10807/10807/8449</w:t>
        <w:br/>
        <w:t>f 10830/10830/8472 10829/10829/8471 10827/10827/8469</w:t>
        <w:br/>
        <w:t>f 10828/10828/8470 10830/10830/8472 10827/10827/8469</w:t>
        <w:br/>
        <w:t>f 10806/10806/8448 10829/10829/8471 10831/10831/8473</w:t>
        <w:br/>
        <w:t>f 10805/10805/8447 10806/10806/8448 10831/10831/8473</w:t>
        <w:br/>
        <w:t>f 10831/10831/8473 10829/10829/8471 10830/10830/8472</w:t>
        <w:br/>
        <w:t>f 10832/10832/8474 10831/10831/8473 10830/10830/8472</w:t>
        <w:br/>
        <w:t>f 10833/10833/8475 10834/10834/8475 10835/10835/8476</w:t>
        <w:br/>
        <w:t>f 10836/10836/8477 10833/10833/8475 10835/10835/8476</w:t>
        <w:br/>
        <w:t>f 10805/10805/8447 10831/10831/8473 10837/10837/8478</w:t>
        <w:br/>
        <w:t>f 10803/10803/8445 10805/10805/8447 10837/10837/8478</w:t>
        <w:br/>
        <w:t>f 10831/10831/8473 10832/10832/8474 10838/10838/8479</w:t>
        <w:br/>
        <w:t>f 10837/10837/8478 10831/10831/8473 10838/10838/8479</w:t>
        <w:br/>
        <w:t>f 10836/10836/8477 10835/10835/8476 10839/10839/8480</w:t>
        <w:br/>
        <w:t>f 10840/10840/8480 10836/10836/8477 10839/10839/8480</w:t>
        <w:br/>
        <w:t>f 10803/10803/8445 10837/10837/8478 10841/10841/8481</w:t>
        <w:br/>
        <w:t>f 10800/10800/8442 10803/10803/8445 10841/10841/8481</w:t>
        <w:br/>
        <w:t>f 10837/10837/8478 10838/10838/8479 10842/10842/8482</w:t>
        <w:br/>
        <w:t>f 10841/10841/8481 10837/10837/8478 10842/10842/8482</w:t>
        <w:br/>
        <w:t>f 10840/10840/8480 10839/10839/8480 10843/10843/8483</w:t>
        <w:br/>
        <w:t>f 10844/10844/8483 10840/10840/8480 10843/10843/8483</w:t>
        <w:br/>
        <w:t>f 10800/10800/8442 10841/10841/8481 10845/10845/8484</w:t>
        <w:br/>
        <w:t>f 10798/10798/8440 10800/10800/8442 10845/10845/8484</w:t>
        <w:br/>
        <w:t>f 10841/10841/8481 10842/10842/8482 10846/10846/8485</w:t>
        <w:br/>
        <w:t>f 10845/10845/8484 10841/10841/8481 10846/10846/8485</w:t>
        <w:br/>
        <w:t>f 10844/10844/8483 10843/10843/8483 10847/10847/8486</w:t>
        <w:br/>
        <w:t>f 10848/10848/8486 10844/10844/8483 10847/10847/8486</w:t>
        <w:br/>
        <w:t>f 10798/10798/8440 10845/10845/8484 10849/10849/8487</w:t>
        <w:br/>
        <w:t>f 10850/10850/8488 10798/10798/8440 10849/10849/8487</w:t>
        <w:br/>
        <w:t>f 10845/10845/8484 10846/10846/8485 10851/10851/8489</w:t>
        <w:br/>
        <w:t>f 10849/10849/8487 10845/10845/8484 10851/10851/8489</w:t>
        <w:br/>
        <w:t>f 10848/10848/8486 10847/10847/8486 10852/10852/8490</w:t>
        <w:br/>
        <w:t>f 10853/10853/8490 10848/10848/8486 10852/10852/8490</w:t>
        <w:br/>
        <w:t>f 10849/10849/8487 10854/10854/8491 10855/10855/8492</w:t>
        <w:br/>
        <w:t>f 10797/10797/8493 10849/10849/8487 10855/10855/8492</w:t>
        <w:br/>
        <w:t>f 10851/10851/8489 10856/10856/8494 10854/10854/8491</w:t>
        <w:br/>
        <w:t>f 10849/10849/8487 10851/10851/8489 10854/10854/8491</w:t>
        <w:br/>
        <w:t>f 10854/10854/8491 10857/10857/8495 10796/10796/8438</w:t>
        <w:br/>
        <w:t>f 10795/10795/8437 10854/10854/8491 10796/10796/8438</w:t>
        <w:br/>
        <w:t>f 10856/10856/8494 10858/10858/8496 10857/10857/8495</w:t>
        <w:br/>
        <w:t>f 10854/10854/8491 10856/10856/8494 10857/10857/8495</w:t>
        <w:br/>
        <w:t>f 10853/10853/8490 10852/10852/8490 10859/10859/8497</w:t>
        <w:br/>
        <w:t>f 10860/10860/8498 10853/10853/8490 10859/10859/8497</w:t>
        <w:br/>
        <w:t>f 10859/10859/8497 10861/10861/8499 10860/10860/8498</w:t>
        <w:br/>
        <w:t>f 10786/10786/8428 10789/10789/8431 10862/10862/8500</w:t>
        <w:br/>
        <w:t>f 10812/10812/8454 10863/10863/8501 10864/10864/8502</w:t>
        <w:br/>
        <w:t>f 10813/10813/8455 10812/10812/8454 10864/10864/8502</w:t>
        <w:br/>
        <w:t>f 10815/10815/8457 10813/10813/8455 10864/10864/8502</w:t>
        <w:br/>
        <w:t>f 10865/10865/8503 10815/10815/8457 10864/10864/8502</w:t>
        <w:br/>
        <w:t>f 10816/10816/8458 10815/10815/8457 10865/10865/8503</w:t>
        <w:br/>
        <w:t>f 10866/10866/8504 10816/10816/8458 10865/10865/8503</w:t>
        <w:br/>
        <w:t>f 10789/10789/8431 10788/10788/8430 10867/10867/8505</w:t>
        <w:br/>
        <w:t>f 10868/10868/8506 10789/10789/8431 10867/10867/8505</w:t>
        <w:br/>
        <w:t>f 10784/10784/8426 10862/10862/8500 10869/10869/8507</w:t>
        <w:br/>
        <w:t>f 10785/10785/8427 10784/10784/8426 10869/10869/8507</w:t>
        <w:br/>
        <w:t>f 10783/10783/8425 10786/10786/8428 10862/10862/8500</w:t>
        <w:br/>
        <w:t>f 10784/10784/8426 10783/10783/8425 10862/10862/8500</w:t>
        <w:br/>
        <w:t>f 10789/10789/8431 10868/10868/8506 10862/10862/8500</w:t>
        <w:br/>
        <w:t>f 10796/10796/8438 10870/10870/8508 10867/10867/8505</w:t>
        <w:br/>
        <w:t>f 10788/10788/8430 10796/10796/8438 10867/10867/8505</w:t>
        <w:br/>
        <w:t>f 10871/10871/8509 10861/10861/8499 10859/10859/8497</w:t>
        <w:br/>
        <w:t>f 10857/10857/8495 10872/10872/8510 10870/10870/8508</w:t>
        <w:br/>
        <w:t>f 10796/10796/8438 10857/10857/8495 10870/10870/8508</w:t>
        <w:br/>
        <w:t>f 10858/10858/8496 10873/10873/8511 10872/10872/8510</w:t>
        <w:br/>
        <w:t>f 10857/10857/8495 10858/10858/8496 10872/10872/8510</w:t>
        <w:br/>
        <w:t>f 10874/10874/8512 10875/10875/8513 10876/10876/8514</w:t>
        <w:br/>
        <w:t>f 10877/10877/8515 10874/10874/8512 10876/10876/8514</w:t>
        <w:br/>
        <w:t>f 10878/10878/8516 10879/10879/8517 10880/10880/8518</w:t>
        <w:br/>
        <w:t>f 10881/10881/8519 10878/10878/8516 10880/10880/8518</w:t>
        <w:br/>
        <w:t>f 10882/10882/8520 10883/10883/8521 10880/10880/8518</w:t>
        <w:br/>
        <w:t>f 10879/10879/8517 10882/10882/8520 10880/10880/8518</w:t>
        <w:br/>
        <w:t>f 10881/10881/8519 10880/10880/8518 10884/10884/8522</w:t>
        <w:br/>
        <w:t>f 10875/10875/8513 10881/10881/8519 10884/10884/8522</w:t>
        <w:br/>
        <w:t>f 10876/10876/8514 10875/10875/8513 10884/10884/8522</w:t>
        <w:br/>
        <w:t>f 10885/10885/8523 10886/10886/8524 10887/10887/8525</w:t>
        <w:br/>
        <w:t>f 10888/10888/8526 10885/10885/8523 10887/10887/8525</w:t>
        <w:br/>
        <w:t>f 10885/10885/8523 10888/10888/8526 10889/10889/8527</w:t>
        <w:br/>
        <w:t>f 10890/10890/8528 10885/10885/8523 10889/10889/8527</w:t>
        <w:br/>
        <w:t>f 10889/10889/8527 10891/10891/8529 10892/10892/8530</w:t>
        <w:br/>
        <w:t>f 10890/10890/8528 10889/10889/8527 10892/10892/8530</w:t>
        <w:br/>
        <w:t>f 10891/10891/8529 10893/10893/8531 10894/10894/8532</w:t>
        <w:br/>
        <w:t>f 10892/10892/8530 10891/10891/8529 10894/10894/8532</w:t>
        <w:br/>
        <w:t>f 10895/10895/8533 10894/10894/8532 10893/10893/8531</w:t>
        <w:br/>
        <w:t>f 10896/10896/8534 10897/10897/8535 10895/10895/8533</w:t>
        <w:br/>
        <w:t>f 10893/10893/8531 10896/10896/8534 10895/10895/8533</w:t>
        <w:br/>
        <w:t>f 10898/10898/8536 10899/10899/8537 10897/10897/8535</w:t>
        <w:br/>
        <w:t>f 10896/10896/8534 10898/10898/8536 10897/10897/8535</w:t>
        <w:br/>
        <w:t>f 10900/10900/8538 10899/10899/8537 10898/10898/8536</w:t>
        <w:br/>
        <w:t>f 10900/10900/8538 10898/10898/8536 10901/10901/8539</w:t>
        <w:br/>
        <w:t>f 10886/10886/8524 10900/10900/8538 10901/10901/8539</w:t>
        <w:br/>
        <w:t>f 10901/10901/8539 10887/10887/8525 10886/10886/8524</w:t>
        <w:br/>
        <w:t>f 10876/10876/8514 10902/10902/8540 10903/10903/8541</w:t>
        <w:br/>
        <w:t>f 10877/10877/8515 10876/10876/8514 10903/10903/8541</w:t>
        <w:br/>
        <w:t>f 10902/10902/8540 10904/10904/8542 10903/10903/8541</w:t>
        <w:br/>
        <w:t>f 10905/10905/8543 10906/10906/8544 10907/10907/8545</w:t>
        <w:br/>
        <w:t>f 10888/10888/8526 10908/10908/8546 10909/10909/8547</w:t>
        <w:br/>
        <w:t>f 10889/10889/8527 10888/10888/8526 10909/10909/8547</w:t>
        <w:br/>
        <w:t>f 10910/10910/8548 10880/10880/8518 10883/10883/8521</w:t>
        <w:br/>
        <w:t>f 10911/10911/8549 10912/10912/8521 10913/10913/8504</w:t>
        <w:br/>
        <w:t>f 10914/10914/8550 10911/10911/8549 10913/10913/8504</w:t>
        <w:br/>
        <w:t>f 10887/10887/8525 10915/10915/8551 10908/10908/8546</w:t>
        <w:br/>
        <w:t>f 10888/10888/8526 10887/10887/8525 10908/10908/8546</w:t>
        <w:br/>
        <w:t>f 10905/10905/8543 10907/10907/8545 10916/10916/8552</w:t>
        <w:br/>
        <w:t>f 10917/10917/8553 10905/10905/8543 10916/10916/8552</w:t>
        <w:br/>
        <w:t>f 10887/10887/8525 10901/10901/8539 10918/10918/8554</w:t>
        <w:br/>
        <w:t>f 10915/10915/8551 10887/10887/8525 10918/10918/8554</w:t>
        <w:br/>
        <w:t>f 10919/10919/8555 10920/10920/8556 10921/10921/8557</w:t>
        <w:br/>
        <w:t>f 10922/10922/8555 10919/10919/8555 10921/10921/8557</w:t>
        <w:br/>
        <w:t>f 10923/10923/8558 10917/10917/8553 10924/10924/8559</w:t>
        <w:br/>
        <w:t>f 10917/10917/8553 10916/10916/8552 10924/10924/8559</w:t>
        <w:br/>
        <w:t>f 10921/10921/8557 10920/10920/8556 10925/10925/8560</w:t>
        <w:br/>
        <w:t>f 10923/10923/8558 10924/10924/8559 10926/10926/8561</w:t>
        <w:br/>
        <w:t>f 10927/10927/8561 10923/10923/8558 10926/10926/8561</w:t>
        <w:br/>
        <w:t>f 10901/10901/8539 10898/10898/8536 10928/10928/8562</w:t>
        <w:br/>
        <w:t>f 10918/10918/8554 10901/10901/8539 10928/10928/8562</w:t>
        <w:br/>
        <w:t>f 10928/10928/8562 10898/10898/8536 10896/10896/8534</w:t>
        <w:br/>
        <w:t>f 10929/10929/8563 10928/10928/8562 10896/10896/8534</w:t>
        <w:br/>
        <w:t>f 10925/10925/8560 10930/10930/8564 10931/10931/8564</w:t>
        <w:br/>
        <w:t>f 10921/10921/8557 10925/10925/8560 10931/10931/8564</w:t>
        <w:br/>
        <w:t>f 10926/10926/8561 10932/10932/8565 10933/10933/8566</w:t>
        <w:br/>
        <w:t>f 10927/10927/8561 10926/10926/8561 10933/10933/8566</w:t>
        <w:br/>
        <w:t>f 10930/10930/8564 10934/10934/8567 10935/10935/8567</w:t>
        <w:br/>
        <w:t>f 10931/10931/8564 10930/10930/8564 10935/10935/8567</w:t>
        <w:br/>
        <w:t>f 10932/10932/8565 10936/10936/8568 10933/10933/8566</w:t>
        <w:br/>
        <w:t>f 10935/10935/8567 10934/10934/8567 10937/10937/8569</w:t>
        <w:br/>
        <w:t>f 10938/10938/8569 10935/10935/8567 10937/10937/8569</w:t>
        <w:br/>
        <w:t>f 10938/10938/8569 10937/10937/8569 10939/10939/8570</w:t>
        <w:br/>
        <w:t>f 10940/10940/8571 10938/10938/8569 10939/10939/8570</w:t>
        <w:br/>
        <w:t>f 10941/10941/8572 10942/10942/8573 10943/10943/8574</w:t>
        <w:br/>
        <w:t>f 10929/10929/8563 10896/10896/8534 10893/10893/8531</w:t>
        <w:br/>
        <w:t>f 10944/10944/8575 10929/10929/8563 10893/10893/8531</w:t>
        <w:br/>
        <w:t>f 10932/10932/8565 10943/10943/8574 10942/10942/8573</w:t>
        <w:br/>
        <w:t>f 10936/10936/8568 10932/10932/8565 10942/10942/8573</w:t>
        <w:br/>
        <w:t>f 10940/10940/8571 10939/10939/8570 10945/10945/8576</w:t>
        <w:br/>
        <w:t>f 10946/10946/8576 10940/10940/8571 10945/10945/8576</w:t>
        <w:br/>
        <w:t>f 10947/10947/8577 10948/10948/8577 10941/10941/8572</w:t>
        <w:br/>
        <w:t>f 10943/10943/8574 10947/10947/8577 10941/10941/8572</w:t>
        <w:br/>
        <w:t>f 10949/10949/8578 10950/10950/8578 10946/10946/8576</w:t>
        <w:br/>
        <w:t>f 10945/10945/8576 10949/10949/8578 10946/10946/8576</w:t>
        <w:br/>
        <w:t>f 10906/10906/8544 10905/10905/8543 10948/10948/8577</w:t>
        <w:br/>
        <w:t>f 10947/10947/8577 10906/10906/8544 10948/10948/8577</w:t>
        <w:br/>
        <w:t>f 10951/10951/8579 10944/10944/8575 10893/10893/8531</w:t>
        <w:br/>
        <w:t>f 10891/10891/8529 10951/10951/8579 10893/10893/8531</w:t>
        <w:br/>
        <w:t>f 10889/10889/8527 10909/10909/8547 10951/10951/8579</w:t>
        <w:br/>
        <w:t>f 10891/10891/8529 10889/10889/8527 10951/10951/8579</w:t>
        <w:br/>
        <w:t>f 10952/10952/8580 10953/10953/8580 10954/10954/8581</w:t>
        <w:br/>
        <w:t>f 10955/10955/8582 10952/10952/8580 10954/10954/8581</w:t>
        <w:br/>
        <w:t>f 10955/10955/8582 10954/10954/8581 10956/10956/8583</w:t>
        <w:br/>
        <w:t>f 10957/10957/8583 10955/10955/8582 10956/10956/8583</w:t>
        <w:br/>
        <w:t>f 10957/10957/8583 10956/10956/8583 10958/10958/8584</w:t>
        <w:br/>
        <w:t>f 10959/10959/8585 10957/10957/8583 10958/10958/8584</w:t>
        <w:br/>
        <w:t>f 10959/10959/8585 10958/10958/8584 10960/10960/8586</w:t>
        <w:br/>
        <w:t>f 10961/10961/8587 10959/10959/8585 10960/10960/8586</w:t>
        <w:br/>
        <w:t>f 10962/10962/8588 10963/10963/8588 10964/10964/8589</w:t>
        <w:br/>
        <w:t>f 10965/10965/8589 10962/10962/8588 10964/10964/8589</w:t>
        <w:br/>
        <w:t>f 10965/10965/8589 10964/10964/8589 10966/10966/8590</w:t>
        <w:br/>
        <w:t>f 10967/10967/8591 10965/10965/8589 10966/10966/8590</w:t>
        <w:br/>
        <w:t>f 10967/10967/8591 10966/10966/8590 10968/10968/8592</w:t>
        <w:br/>
        <w:t>f 10969/10969/8593 10967/10967/8591 10968/10968/8592</w:t>
        <w:br/>
        <w:t>f 10969/10969/8593 10968/10968/8592 10970/10970/8594</w:t>
        <w:br/>
        <w:t>f 10971/10971/8595 10969/10969/8593 10970/10970/8594</w:t>
        <w:br/>
        <w:t>f 10972/10972/8596 10973/10973/8596 10963/10963/8588</w:t>
        <w:br/>
        <w:t>f 10962/10962/8588 10972/10972/8596 10963/10963/8588</w:t>
        <w:br/>
        <w:t>f 10968/10968/8592 10974/10974/8597 10975/10975/8598</w:t>
        <w:br/>
        <w:t>f 10970/10970/8594 10968/10968/8592 10975/10975/8598</w:t>
        <w:br/>
        <w:t>f 10974/10974/8597 10976/10976/8599 10977/10977/8600</w:t>
        <w:br/>
        <w:t>f 10975/10975/8598 10974/10974/8597 10977/10977/8600</w:t>
        <w:br/>
        <w:t>f 10978/10978/8601 10979/10979/8602 10974/10974/8597</w:t>
        <w:br/>
        <w:t>f 10968/10968/8592 10978/10978/8601 10974/10974/8597</w:t>
        <w:br/>
        <w:t>f 10979/10979/8602 10980/10980/8603 10976/10976/8599</w:t>
        <w:br/>
        <w:t>f 10974/10974/8597 10979/10979/8602 10976/10976/8599</w:t>
        <w:br/>
        <w:t>f 10981/10981/8604 10979/10979/8605 10966/10966/8590</w:t>
        <w:br/>
        <w:t>f 10982/10982/8604 10981/10981/8604 10966/10966/8590</w:t>
        <w:br/>
        <w:t>f 10983/10983/8606 10984/10984/8607 10980/10980/8603</w:t>
        <w:br/>
        <w:t>f 10979/10979/8602 10983/10983/8606 10980/10980/8603</w:t>
        <w:br/>
        <w:t>f 10985/10985/8608 10986/10986/8608 10981/10981/8604</w:t>
        <w:br/>
        <w:t>f 10982/10982/8604 10985/10985/8608 10981/10981/8604</w:t>
        <w:br/>
        <w:t>f 10987/10987/8609 10988/10988/8610 10984/10984/8607</w:t>
        <w:br/>
        <w:t>f 10983/10983/8606 10987/10987/8609 10984/10984/8607</w:t>
        <w:br/>
        <w:t>f 10988/10988/8610 10989/10989/8611 10990/10990/8612</w:t>
        <w:br/>
        <w:t>f 10984/10984/8607 10988/10988/8610 10990/10990/8612</w:t>
        <w:br/>
        <w:t>f 10984/10984/8607 10990/10990/8612 10991/10991/8613</w:t>
        <w:br/>
        <w:t>f 10980/10980/8603 10984/10984/8607 10991/10991/8613</w:t>
        <w:br/>
        <w:t>f 10980/10980/8603 10991/10991/8613 10992/10992/8614</w:t>
        <w:br/>
        <w:t>f 10976/10976/8599 10980/10980/8603 10992/10992/8614</w:t>
        <w:br/>
        <w:t>f 10976/10976/8599 10992/10992/8614 10993/10993/8615</w:t>
        <w:br/>
        <w:t>f 10977/10977/8600 10976/10976/8599 10993/10993/8615</w:t>
        <w:br/>
        <w:t>f 10994/10994/8616 10995/10995/8617 10996/10996/8618</w:t>
        <w:br/>
        <w:t>f 10989/10989/8611 10994/10994/8616 10996/10996/8618</w:t>
        <w:br/>
        <w:t>f 10989/10989/8611 10996/10996/8618 10997/10997/8619</w:t>
        <w:br/>
        <w:t>f 10990/10990/8612 10989/10989/8611 10997/10997/8619</w:t>
        <w:br/>
        <w:t>f 10998/10998/8620 10999/10999/8620 11000/11000/8621</w:t>
        <w:br/>
        <w:t>f 11001/11001/8621 10998/10998/8620 11000/11000/8621</w:t>
        <w:br/>
        <w:t>f 10990/10990/8612 10997/10997/8619 11002/11002/8622</w:t>
        <w:br/>
        <w:t>f 10991/10991/8613 10990/10990/8612 11002/11002/8622</w:t>
        <w:br/>
        <w:t>f 11001/11001/8621 11000/11000/8621 11003/11003/8623</w:t>
        <w:br/>
        <w:t>f 11004/11004/8623 11001/11001/8621 11003/11003/8623</w:t>
        <w:br/>
        <w:t>f 10992/10992/8614 11005/11005/8624 11006/11006/8625</w:t>
        <w:br/>
        <w:t>f 10993/10993/8615 10992/10992/8614 11006/11006/8625</w:t>
        <w:br/>
        <w:t>f 11007/11007/8626 11008/11008/8626 11009/11009/8627</w:t>
        <w:br/>
        <w:t>f 11010/11010/8628 11007/11007/8626 11009/11009/8627</w:t>
        <w:br/>
        <w:t>f 10991/10991/8613 11002/11002/8622 11005/11005/8624</w:t>
        <w:br/>
        <w:t>f 10992/10992/8614 10991/10991/8613 11005/11005/8624</w:t>
        <w:br/>
        <w:t>f 11004/11004/8623 11003/11003/8623 11008/11008/8626</w:t>
        <w:br/>
        <w:t>f 11007/11007/8626 11004/11004/8623 11008/11008/8626</w:t>
        <w:br/>
        <w:t>f 11011/11011/8629 11012/11012/8629 10986/10986/8608</w:t>
        <w:br/>
        <w:t>f 10985/10985/8608 11011/11011/8629 10986/10986/8608</w:t>
        <w:br/>
        <w:t>f 11013/11013/8630 10961/10961/8587 10960/10960/8586</w:t>
        <w:br/>
        <w:t>f 11014/11014/8630 11013/11013/8630 10960/10960/8586</w:t>
        <w:br/>
        <w:t>f 11015/11015/8631 11016/11016/8632 10988/10988/8610</w:t>
        <w:br/>
        <w:t>f 10987/10987/8609 11015/11015/8631 10988/10988/8610</w:t>
        <w:br/>
        <w:t>f 10994/10994/8616 10989/10989/8611 10988/10988/8610</w:t>
        <w:br/>
        <w:t>f 11016/11016/8632 10994/10994/8616 10988/10988/8610</w:t>
        <w:br/>
        <w:t>f 11017/11017/8633 11018/11018/8633 10999/10999/8620</w:t>
        <w:br/>
        <w:t>f 10998/10998/8620 11017/11017/8633 10999/10999/8620</w:t>
        <w:br/>
        <w:t>f 10971/10971/8595 10970/10970/8594 11019/11019/8634</w:t>
        <w:br/>
        <w:t>f 11020/11020/8635 10971/10971/8595 11019/11019/8634</w:t>
        <w:br/>
        <w:t>f 10977/10977/8600 10993/10993/8615 11021/11021/8636</w:t>
        <w:br/>
        <w:t>f 11022/11022/8636 10977/10977/8600 11021/11021/8636</w:t>
        <w:br/>
        <w:t>f 10953/10953/8580 10952/10952/8580 11023/11023/8637</w:t>
        <w:br/>
        <w:t>f 11024/11024/8637 10953/10953/8580 11023/11023/8637</w:t>
        <w:br/>
        <w:t>f 10993/10993/8615 11006/11006/8625 11025/11025/8638</w:t>
        <w:br/>
        <w:t>f 11026/11026/8639 10993/10993/8615 11025/11025/8638</w:t>
        <w:br/>
        <w:t>f 11010/11010/8628 11009/11009/8627 11027/11027/8640</w:t>
        <w:br/>
        <w:t>f 11028/11028/8641 11010/11010/8628 11027/11027/8640</w:t>
        <w:br/>
        <w:t>f 11029/11029/8642 11030/11030/8643 11031/11031/8644</w:t>
        <w:br/>
        <w:t>f 11032/11032/8645 11029/11029/8642 11031/11031/8644</w:t>
        <w:br/>
        <w:t>f 11031/11031/8644 11033/11033/8646 11032/11032/8645</w:t>
        <w:br/>
        <w:t>f 11034/11034/8647 11035/11035/8648 11036/11036/8649</w:t>
        <w:br/>
        <w:t>f 11037/11037/8647 11034/11034/8647 11036/11036/8649</w:t>
        <w:br/>
        <w:t>f 11038/11038/8647 11039/11039/8647 11040/11040/8650</w:t>
        <w:br/>
        <w:t>f 11041/11041/8651 11038/11038/8647 11040/11040/8650</w:t>
        <w:br/>
        <w:t>f 11042/11042/8652 11043/11043/8652 11044/11044/8653</w:t>
        <w:br/>
        <w:t>f 11045/11045/8653 11042/11042/8652 11044/11044/8653</w:t>
        <w:br/>
        <w:t>f 11046/11046/8654 11047/11047/8655 11048/11048/8655</w:t>
        <w:br/>
        <w:t>f 11049/11049/8656 11046/11046/8654 11048/11048/8655</w:t>
        <w:br/>
        <w:t>f 11050/11050/8657 11051/11051/8658 11036/11036/8649</w:t>
        <w:br/>
        <w:t>f 11035/11035/8648 11050/11050/8657 11036/11036/8649</w:t>
        <w:br/>
        <w:t>f 10975/10975/8598 11052/11052/8659 11019/11019/8634</w:t>
        <w:br/>
        <w:t>f 10970/10970/8594 10975/10975/8598 11019/11019/8634</w:t>
        <w:br/>
        <w:t>f 10975/10975/8598 10977/10977/8600 11053/11053/8660</w:t>
        <w:br/>
        <w:t>f 11052/11052/8659 10975/10975/8598 11053/11053/8660</w:t>
        <w:br/>
        <w:t>f 11052/11052/8659 11053/11053/8660 11054/11054/8661</w:t>
        <w:br/>
        <w:t>f 11055/11055/8662 11052/11052/8659 11054/11054/8661</w:t>
        <w:br/>
        <w:t>f 11047/11047/8655 11055/11055/8662 11054/11054/8661</w:t>
        <w:br/>
        <w:t>f 11048/11048/8655 11047/11047/8655 11054/11054/8661</w:t>
        <w:br/>
        <w:t>f 11056/11056/8663 11057/11057/8663 11058/11058/8664</w:t>
        <w:br/>
        <w:t>f 11059/11059/8664 11056/11056/8663 11058/11058/8664</w:t>
        <w:br/>
        <w:t>f 11044/11044/8653 11060/11060/8665 11061/11061/8665</w:t>
        <w:br/>
        <w:t>f 11045/11045/8653 11044/11044/8653 11061/11061/8665</w:t>
        <w:br/>
        <w:t>f 11062/11062/8666 11063/11063/8666 11043/11043/8652</w:t>
        <w:br/>
        <w:t>f 11042/11042/8652 11062/11062/8666 11043/11043/8652</w:t>
        <w:br/>
        <w:t>f 11064/11064/8667 11065/11065/8668 11066/11066/8668</w:t>
        <w:br/>
        <w:t>f 11067/11067/8669 11064/11064/8667 11066/11066/8668</w:t>
        <w:br/>
        <w:t>f 11068/11068/8670 11069/11069/8671 11070/11070/8672</w:t>
        <w:br/>
        <w:t>f 11071/11071/8670 11068/11068/8670 11070/11070/8672</w:t>
        <w:br/>
        <w:t>f 11070/11070/8672 11069/11069/8671 11061/11061/8665</w:t>
        <w:br/>
        <w:t>f 11060/11060/8665 11070/11070/8672 11061/11061/8665</w:t>
        <w:br/>
        <w:t>f 11059/11059/8664 11058/11058/8664 11066/11066/8668</w:t>
        <w:br/>
        <w:t>f 11065/11065/8668 11059/11059/8664 11066/11066/8668</w:t>
        <w:br/>
        <w:t>f 11072/11072/8673 11073/11073/8674 11063/11063/8666</w:t>
        <w:br/>
        <w:t>f 11062/11062/8666 11072/11072/8673 11063/11063/8666</w:t>
        <w:br/>
        <w:t>f 11074/11074/8675 11073/11073/8674 11072/11072/8673</w:t>
        <w:br/>
        <w:t>f 11075/11075/8675 11074/11074/8675 11072/11072/8673</w:t>
        <w:br/>
        <w:t>f 10766/10766/8410 10794/10794/8436 10808/10808/8450</w:t>
        <w:br/>
        <w:t>f 11055/11055/8662 11076/11076/8676 11052/11052/8659</w:t>
        <w:br/>
        <w:t>f 11077/11077/8677 11078/11078/8678 11079/11079/8678</w:t>
        <w:br/>
        <w:t>f 11080/11080/8679 11077/11077/8677 11079/11079/8678</w:t>
        <w:br/>
        <w:t>f 11081/11081/8680 11077/11077/8677 11080/11080/8679</w:t>
        <w:br/>
        <w:t>f 11082/11082/8680 11081/11081/8680 11080/11080/8679</w:t>
        <w:br/>
        <w:t>f 11083/11083/8681 11084/11084/8681 11081/11081/8680</w:t>
        <w:br/>
        <w:t>f 11082/11082/8680 11083/11083/8681 11081/11081/8680</w:t>
        <w:br/>
        <w:t>f 11085/11085/8682 11086/11086/8682 11084/11084/8681</w:t>
        <w:br/>
        <w:t>f 11083/11083/8681 11085/11085/8682 11084/11084/8681</w:t>
        <w:br/>
        <w:t>f 11087/11087/8683 11088/11088/8683 11086/11086/8682</w:t>
        <w:br/>
        <w:t>f 11085/11085/8682 11087/11087/8683 11086/11086/8682</w:t>
        <w:br/>
        <w:t>f 11089/11089/8684 11088/11088/8683 11087/11087/8683</w:t>
        <w:br/>
        <w:t>f 11090/11090/8685 11089/11089/8684 11087/11087/8683</w:t>
        <w:br/>
        <w:t>f 11091/11091/8686 11089/11089/8684 11090/11090/8685</w:t>
        <w:br/>
        <w:t>f 11092/11092/8687 11091/11091/8686 11090/11090/8685</w:t>
        <w:br/>
        <w:t>f 11093/11093/8688 11091/11091/8686 11092/11092/8687</w:t>
        <w:br/>
        <w:t>f 11094/11094/8688 11093/11093/8688 11092/11092/8687</w:t>
        <w:br/>
        <w:t>f 11095/11095/8689 11096/11096/8690 11093/11093/8688</w:t>
        <w:br/>
        <w:t>f 11094/11094/8688 11095/11095/8689 11093/11093/8688</w:t>
        <w:br/>
        <w:t>f 11096/11096/8690 11095/11095/8689 11097/11097/8691</w:t>
        <w:br/>
        <w:t>f 11098/11098/8691 11096/11096/8690 11097/11097/8691</w:t>
        <w:br/>
        <w:t>f 11098/11098/8691 11097/11097/8691 11099/11099/8692</w:t>
        <w:br/>
        <w:t>f 11100/11100/8693 11098/11098/8691 11099/11099/8692</w:t>
        <w:br/>
        <w:t>f 11100/11100/8693 11099/11099/8692 11101/11101/8694</w:t>
        <w:br/>
        <w:t>f 11102/11102/8694 11100/11100/8693 11101/11101/8694</w:t>
        <w:br/>
        <w:t>f 11101/11101/8694 11103/11103/8695 11104/11104/8695</w:t>
        <w:br/>
        <w:t>f 11102/11102/8694 11101/11101/8694 11104/11104/8695</w:t>
        <w:br/>
        <w:t>f 11103/11103/8695 11105/11105/8696 11106/11106/8696</w:t>
        <w:br/>
        <w:t>f 11104/11104/8695 11103/11103/8695 11106/11106/8696</w:t>
        <w:br/>
        <w:t>f 11105/11105/8696 11107/11107/8697 11108/11108/8697</w:t>
        <w:br/>
        <w:t>f 11106/11106/8696 11105/11105/8696 11108/11108/8697</w:t>
        <w:br/>
        <w:t>f 11109/11109/8698 11110/11110/8699 11111/11111/8700</w:t>
        <w:br/>
        <w:t>f 11112/11112/8698 11109/11109/8698 11111/11111/8700</w:t>
        <w:br/>
        <w:t>f 11107/11107/8697 11109/11109/8698 11112/11112/8698</w:t>
        <w:br/>
        <w:t>f 11108/11108/8697 11107/11107/8697 11112/11112/8698</w:t>
        <w:br/>
        <w:t>f 11113/11113/8701 11114/11114/8702 11115/11115/8702</w:t>
        <w:br/>
        <w:t>f 11116/11116/8701 11113/11113/8701 11115/11115/8702</w:t>
        <w:br/>
        <w:t>f 11117/11117/8703 11118/11118/8704 11119/11119/8704</w:t>
        <w:br/>
        <w:t>f 11120/11120/8703 11117/11117/8703 11119/11119/8704</w:t>
        <w:br/>
        <w:t>f 11121/11121/8705 11122/11122/8705 11123/11123/8706</w:t>
        <w:br/>
        <w:t>f 11124/11124/8706 11121/11121/8705 11123/11123/8706</w:t>
        <w:br/>
        <w:t>f 11125/11125/8707 11113/11113/8701 11116/11116/8701</w:t>
        <w:br/>
        <w:t>f 11126/11126/8707 11125/11125/8707 11116/11116/8701</w:t>
        <w:br/>
        <w:t>f 11127/11127/8708 11128/11128/8708 11117/11117/8703</w:t>
        <w:br/>
        <w:t>f 11120/11120/8703 11127/11127/8708 11117/11117/8703</w:t>
        <w:br/>
        <w:t>f 11129/11129/8709 11130/11130/8710 11122/11122/8705</w:t>
        <w:br/>
        <w:t>f 11121/11121/8705 11129/11129/8709 11122/11122/8705</w:t>
        <w:br/>
        <w:t>f 11131/11131/8711 11125/11125/8707 11126/11126/8707</w:t>
        <w:br/>
        <w:t>f 11132/11132/8711 11131/11131/8711 11126/11126/8707</w:t>
        <w:br/>
        <w:t>f 11133/11133/8712 11134/11134/8712 11128/11128/8708</w:t>
        <w:br/>
        <w:t>f 11127/11127/8708 11133/11133/8712 11128/11128/8708</w:t>
        <w:br/>
        <w:t>f 11135/11135/8713 11136/11136/8713 11130/11130/8710</w:t>
        <w:br/>
        <w:t>f 11129/11129/8709 11135/11135/8713 11130/11130/8710</w:t>
        <w:br/>
        <w:t>f 11137/11137/8714 11131/11131/8711 11132/11132/8711</w:t>
        <w:br/>
        <w:t>f 11138/11138/8715 11137/11137/8714 11132/11132/8711</w:t>
        <w:br/>
        <w:t>f 11139/11139/8716 11140/11140/8717 11134/11134/8712</w:t>
        <w:br/>
        <w:t>f 11133/11133/8712 11139/11139/8716 11134/11134/8712</w:t>
        <w:br/>
        <w:t>f 11141/11141/8718 11142/11142/8718 11136/11136/8713</w:t>
        <w:br/>
        <w:t>f 11135/11135/8713 11141/11141/8718 11136/11136/8713</w:t>
        <w:br/>
        <w:t>f 11143/11143/8719 11137/11137/8714 11138/11138/8715</w:t>
        <w:br/>
        <w:t>f 11144/11144/8720 11143/11143/8719 11138/11138/8715</w:t>
        <w:br/>
        <w:t>f 11145/11145/8721 11146/11146/8721 11140/11140/8717</w:t>
        <w:br/>
        <w:t>f 11139/11139/8716 11145/11145/8721 11140/11140/8717</w:t>
        <w:br/>
        <w:t>f 11147/11147/8722 11148/11148/8722 11142/11142/8718</w:t>
        <w:br/>
        <w:t>f 11141/11141/8718 11147/11147/8722 11142/11142/8718</w:t>
        <w:br/>
        <w:t>f 11149/11149/8723 11143/11143/8719 11144/11144/8720</w:t>
        <w:br/>
        <w:t>f 11150/11150/8723 11149/11149/8723 11144/11144/8720</w:t>
        <w:br/>
        <w:t>f 11151/11151/8724 11152/11152/8725 11146/11146/8721</w:t>
        <w:br/>
        <w:t>f 11145/11145/8721 11151/11151/8724 11146/11146/8721</w:t>
        <w:br/>
        <w:t>f 11153/11153/8726 11154/11154/8726 11148/11148/8722</w:t>
        <w:br/>
        <w:t>f 11147/11147/8722 11153/11153/8726 11148/11148/8722</w:t>
        <w:br/>
        <w:t>f 11155/11155/8727 11149/11149/8723 11150/11150/8723</w:t>
        <w:br/>
        <w:t>f 11156/11156/8728 11155/11155/8727 11150/11150/8723</w:t>
        <w:br/>
        <w:t>f 11157/11157/8729 11158/11158/8729 11152/11152/8725</w:t>
        <w:br/>
        <w:t>f 11151/11151/8724 11157/11157/8729 11152/11152/8725</w:t>
        <w:br/>
        <w:t>f 11159/11159/8730 11160/11160/8730 11154/11154/8726</w:t>
        <w:br/>
        <w:t>f 11153/11153/8726 11159/11159/8730 11154/11154/8726</w:t>
        <w:br/>
        <w:t>f 11161/11161/8731 11155/11155/8727 11156/11156/8728</w:t>
        <w:br/>
        <w:t>f 11162/11162/8732 11161/11161/8731 11156/11156/8728</w:t>
        <w:br/>
        <w:t>f 11163/11163/8733 11164/11164/8734 11158/11158/8729</w:t>
        <w:br/>
        <w:t>f 11157/11157/8729 11163/11163/8733 11158/11158/8729</w:t>
        <w:br/>
        <w:t>f 11165/11165/8735 11166/11166/8736 11160/11160/8730</w:t>
        <w:br/>
        <w:t>f 11159/11159/8730 11165/11165/8735 11160/11160/8730</w:t>
        <w:br/>
        <w:t>f 11167/11167/8737 11161/11161/8731 11162/11162/8732</w:t>
        <w:br/>
        <w:t>f 11168/11168/8737 11167/11167/8737 11162/11162/8732</w:t>
        <w:br/>
        <w:t>f 11169/11169/8738 11170/11170/8738 11164/11164/8734</w:t>
        <w:br/>
        <w:t>f 11163/11163/8733 11169/11169/8738 11164/11164/8734</w:t>
        <w:br/>
        <w:t>f 11165/11165/8735 11171/11171/8739 11172/11172/8739</w:t>
        <w:br/>
        <w:t>f 11166/11166/8736 11165/11165/8735 11172/11172/8739</w:t>
        <w:br/>
        <w:t>f 11173/11173/8740 11167/11167/8737 11168/11168/8737</w:t>
        <w:br/>
        <w:t>f 11174/11174/8740 11173/11173/8740 11168/11168/8737</w:t>
        <w:br/>
        <w:t>f 11169/11169/8738 11175/11175/8741 11176/11176/8741</w:t>
        <w:br/>
        <w:t>f 11170/11170/8738 11169/11169/8738 11176/11176/8741</w:t>
        <w:br/>
        <w:t>f 11177/11177/8742 11178/11178/8742 11172/11172/8739</w:t>
        <w:br/>
        <w:t>f 11171/11171/8739 11177/11177/8742 11172/11172/8739</w:t>
        <w:br/>
        <w:t>f 11179/11179/8743 11173/11173/8740 11174/11174/8740</w:t>
        <w:br/>
        <w:t>f 11180/11180/8744 11179/11179/8743 11174/11174/8740</w:t>
        <w:br/>
        <w:t>f 11176/11176/8741 11175/11175/8741 11181/11181/8745</w:t>
        <w:br/>
        <w:t>f 11182/11182/8746 11176/11176/8741 11181/11181/8745</w:t>
        <w:br/>
        <w:t>f 11183/11183/8747 11184/11184/8747 11178/11178/8742</w:t>
        <w:br/>
        <w:t>f 11177/11177/8742 11183/11183/8747 11178/11178/8742</w:t>
        <w:br/>
        <w:t>f 11185/11185/8748 11179/11179/8743 11180/11180/8744</w:t>
        <w:br/>
        <w:t>f 11186/11186/8749 11185/11185/8748 11180/11180/8744</w:t>
        <w:br/>
        <w:t>f 11182/11182/8746 11181/11181/8745 11187/11187/8750</w:t>
        <w:br/>
        <w:t>f 11188/11188/8750 11182/11182/8746 11187/11187/8750</w:t>
        <w:br/>
        <w:t>f 11189/11189/8751 11190/11190/8751 11184/11184/8747</w:t>
        <w:br/>
        <w:t>f 11183/11183/8747 11189/11189/8751 11184/11184/8747</w:t>
        <w:br/>
        <w:t>f 11186/11186/8749 11191/11191/8752 11192/11192/8752</w:t>
        <w:br/>
        <w:t>f 11185/11185/8748 11186/11186/8749 11192/11192/8752</w:t>
        <w:br/>
        <w:t>f 11188/11188/8750 11187/11187/8750 11193/11193/8753</w:t>
        <w:br/>
        <w:t>f 11194/11194/8753 11188/11188/8750 11193/11193/8753</w:t>
        <w:br/>
        <w:t>f 11190/11190/8751 11189/11189/8751 11195/11195/8754</w:t>
        <w:br/>
        <w:t>f 11196/11196/8754 11190/11190/8751 11195/11195/8754</w:t>
        <w:br/>
        <w:t>f 11191/11191/8752 11197/11197/8755 11198/11198/8755</w:t>
        <w:br/>
        <w:t>f 11192/11192/8752 11191/11191/8752 11198/11198/8755</w:t>
        <w:br/>
        <w:t>f 11194/11194/8753 11193/11193/8753 11199/11199/8756</w:t>
        <w:br/>
        <w:t>f 11200/11200/8756 11194/11194/8753 11199/11199/8756</w:t>
        <w:br/>
        <w:t>f 11196/11196/8754 11195/11195/8754 11201/11201/8757</w:t>
        <w:br/>
        <w:t>f 11202/11202/8757 11196/11196/8754 11201/11201/8757</w:t>
        <w:br/>
        <w:t>f 11197/11197/8755 11203/11203/8758 11204/11204/8758</w:t>
        <w:br/>
        <w:t>f 11198/11198/8755 11197/11197/8755 11204/11204/8758</w:t>
        <w:br/>
        <w:t>f 11200/11200/8756 11199/11199/8756 11205/11205/8759</w:t>
        <w:br/>
        <w:t>f 11206/11206/8760 11200/11200/8756 11205/11205/8759</w:t>
        <w:br/>
        <w:t>f 11202/11202/8757 11201/11201/8757 11207/11207/8761</w:t>
        <w:br/>
        <w:t>f 11208/11208/8761 11202/11202/8757 11207/11207/8761</w:t>
        <w:br/>
        <w:t>f 11203/11203/8758 11209/11209/8762 11210/11210/8762</w:t>
        <w:br/>
        <w:t>f 11204/11204/8758 11203/11203/8758 11210/11210/8762</w:t>
        <w:br/>
        <w:t>f 11206/11206/8760 11205/11205/8759 11211/11211/8763</w:t>
        <w:br/>
        <w:t>f 11212/11212/8763 11206/11206/8760 11211/11211/8763</w:t>
        <w:br/>
        <w:t>f 11208/11208/8761 11207/11207/8761 11213/11213/8764</w:t>
        <w:br/>
        <w:t>f 11214/11214/8764 11208/11208/8761 11213/11213/8764</w:t>
        <w:br/>
        <w:t>f 11209/11209/8762 11215/11215/8765 11216/11216/8766</w:t>
        <w:br/>
        <w:t>f 11210/11210/8762 11209/11209/8762 11216/11216/8766</w:t>
        <w:br/>
        <w:t>f 11212/11212/8763 11211/11211/8763 11217/11217/8767</w:t>
        <w:br/>
        <w:t>f 11218/11218/8767 11212/11212/8763 11217/11217/8767</w:t>
        <w:br/>
        <w:t>f 11214/11214/8764 11213/11213/8764 11219/11219/8768</w:t>
        <w:br/>
        <w:t>f 11220/11220/8769 11214/11214/8764 11219/11219/8768</w:t>
        <w:br/>
        <w:t>f 11221/11221/8770 11222/11222/8771 11223/11223/8772</w:t>
        <w:br/>
        <w:t>f 11221/11221/8770 11224/11224/8773 11225/11225/8774</w:t>
        <w:br/>
        <w:t>f 11222/11222/8771 11221/11221/8770 11225/11225/8774</w:t>
        <w:br/>
        <w:t>f 11224/11224/8773 11226/11226/8775 11225/11225/8774</w:t>
        <w:br/>
        <w:t>f 11227/11227/8776 11228/11228/8776 11229/11229/8777</w:t>
        <w:br/>
        <w:t>f 11230/11230/8778 11227/11227/8776 11229/11229/8777</w:t>
        <w:br/>
        <w:t>f 11231/11231/8779 11232/11232/8780 11233/11233/8781</w:t>
        <w:br/>
        <w:t>f 11234/11234/8781 11231/11231/8779 11233/11233/8781</w:t>
        <w:br/>
        <w:t>f 11235/11235/8782 11236/11236/8783 11232/11232/8780</w:t>
        <w:br/>
        <w:t>f 11231/11231/8779 11235/11235/8782 11232/11232/8780</w:t>
        <w:br/>
        <w:t>f 11228/11228/8776 11227/11227/8776 11237/11237/8784</w:t>
        <w:br/>
        <w:t>f 11238/11238/8784 11228/11228/8776 11237/11237/8784</w:t>
        <w:br/>
        <w:t>f 11234/11234/8781 11233/11233/8781 11239/11239/8785</w:t>
        <w:br/>
        <w:t>f 11240/11240/8786 11234/11234/8781 11239/11239/8785</w:t>
        <w:br/>
        <w:t>f 11237/11237/8784 11241/11241/8787 11242/11242/8787</w:t>
        <w:br/>
        <w:t>f 11238/11238/8784 11237/11237/8784 11242/11242/8787</w:t>
        <w:br/>
        <w:t>f 11243/11243/8788 11240/11240/8786 11239/11239/8785</w:t>
        <w:br/>
        <w:t>f 11244/11244/8789 11243/11243/8788 11239/11239/8785</w:t>
        <w:br/>
        <w:t>f 11245/11245/8790 11243/11243/8788 11244/11244/8789</w:t>
        <w:br/>
        <w:t>f 11246/11246/8791 11245/11245/8790 11244/11244/8789</w:t>
        <w:br/>
        <w:t>f 11247/11247/8792 11248/11248/8793 11249/11249/8794</w:t>
        <w:br/>
        <w:t>f 11250/11250/8795 11247/11247/8792 11249/11249/8794</w:t>
        <w:br/>
        <w:t>f 11251/11251/8796 11252/11252/8796 11249/11249/8794</w:t>
        <w:br/>
        <w:t>f 11248/11248/8793 11251/11251/8796 11249/11249/8794</w:t>
        <w:br/>
        <w:t>f 11253/11253/8797 11252/11252/8796 11251/11251/8796</w:t>
        <w:br/>
        <w:t>f 11254/11254/8798 11253/11253/8797 11251/11251/8796</w:t>
        <w:br/>
        <w:t>f 11254/11254/8798 11255/11255/8799 11256/11256/8800</w:t>
        <w:br/>
        <w:t>f 11253/11253/8797 11254/11254/8798 11256/11256/8800</w:t>
        <w:br/>
        <w:t>f 11257/11257/8801 11258/11258/8802 11259/11259/8803</w:t>
        <w:br/>
        <w:t>f 11260/11260/8804 11257/11257/8801 11261/11261/8805</w:t>
        <w:br/>
        <w:t>f 11262/11262/8806 11260/11260/8804 11261/11261/8805</w:t>
        <w:br/>
        <w:t>f 11263/11263/8807 11264/11264/8808 11256/11256/8800</w:t>
        <w:br/>
        <w:t>f 11255/11255/8799 11263/11263/8807 11256/11256/8800</w:t>
        <w:br/>
        <w:t>f 11257/11257/8801 11259/11259/8803 11265/11265/8809</w:t>
        <w:br/>
        <w:t>f 11230/11230/8778 11229/11229/8777 11266/11266/8810</w:t>
        <w:br/>
        <w:t>f 11267/11267/8811 11230/11230/8778 11266/11266/8810</w:t>
        <w:br/>
        <w:t>f 11267/11267/8811 11266/11266/8810 11264/11264/8808</w:t>
        <w:br/>
        <w:t>f 11263/11263/8807 11267/11267/8811 11264/11264/8808</w:t>
        <w:br/>
        <w:t>f 11268/11268/8812 11226/11226/8775 11224/11224/8773</w:t>
        <w:br/>
        <w:t>f 11269/11269/8813 11270/11270/8813 11271/11271/8813</w:t>
        <w:br/>
        <w:t>f 11272/11272/8813 11269/11269/8813 11271/11271/8813</w:t>
        <w:br/>
        <w:t>f 11273/11273/8814 11221/11221/8770 11223/11223/8772</w:t>
        <w:br/>
        <w:t>f 11242/11242/8787 11241/11241/8787 11274/11274/8815</w:t>
        <w:br/>
        <w:t>f 11275/11275/8816 11242/11242/8787 11274/11274/8815</w:t>
        <w:br/>
        <w:t>f 11275/11275/8816 11274/11274/8815 11247/11247/8792</w:t>
        <w:br/>
        <w:t>f 11250/11250/8795 11275/11275/8816 11247/11247/8792</w:t>
        <w:br/>
        <w:t>f 11276/11276/8817 11258/11258/8802 11257/11257/8801</w:t>
        <w:br/>
        <w:t>f 11260/11260/8804 11276/11276/8817 11257/11257/8801</w:t>
        <w:br/>
        <w:t>f 11260/11260/8804 11277/11277/8818 11278/11278/8819</w:t>
        <w:br/>
        <w:t>f 11260/11260/8804 11278/11278/8819 11276/11276/8817</w:t>
        <w:br/>
        <w:t>f 11262/11262/8806 11261/11261/8805 11279/11279/8820</w:t>
        <w:br/>
        <w:t>f 11280/11280/8821 11262/11262/8806 11279/11279/8820</w:t>
        <w:br/>
        <w:t>f 11280/11280/8821 11279/11279/8820 11281/11281/8822</w:t>
        <w:br/>
        <w:t>f 11282/11282/8822 11280/11280/8821 11281/11281/8822</w:t>
        <w:br/>
        <w:t>f 11282/11282/8822 11281/11281/8822 11283/11283/8823</w:t>
        <w:br/>
        <w:t>f 11284/11284/8824 11282/11282/8822 11283/11283/8823</w:t>
        <w:br/>
        <w:t>f 11284/11284/8824 11283/11283/8823 11285/11285/8825</w:t>
        <w:br/>
        <w:t>f 11286/11286/8826 11284/11284/8824 11285/11285/8825</w:t>
        <w:br/>
        <w:t>f 11287/11287/8827 11288/11288/8828 11289/11289/8828</w:t>
        <w:br/>
        <w:t>f 11290/11290/8827 11287/11287/8827 11289/11289/8828</w:t>
        <w:br/>
        <w:t>f 11291/11291/8829 11292/11292/8830 11293/11293/8830</w:t>
        <w:br/>
        <w:t>f 11294/11294/8829 11291/11291/8829 11293/11293/8830</w:t>
        <w:br/>
        <w:t>f 11295/11295/8831 11287/11287/8827 11290/11290/8827</w:t>
        <w:br/>
        <w:t>f 11296/11296/8831 11295/11295/8831 11290/11290/8827</w:t>
        <w:br/>
        <w:t>f 11297/11297/8832 11298/11298/8833 11299/11299/8834</w:t>
        <w:br/>
        <w:t>f 11300/11300/8835 11297/11297/8832 11299/11299/8834</w:t>
        <w:br/>
        <w:t>f 11300/11300/8835 11299/11299/8834 11301/11301/8836</w:t>
        <w:br/>
        <w:t>f 11302/11302/8837 11300/11300/8835 11301/11301/8836</w:t>
        <w:br/>
        <w:t>f 11303/11303/8838 11291/11291/8829 11294/11294/8829</w:t>
        <w:br/>
        <w:t>f 11304/11304/8839 11303/11303/8838 11294/11294/8829</w:t>
        <w:br/>
        <w:t>f 11305/11305/8840 11306/11306/8841 11295/11295/8831</w:t>
        <w:br/>
        <w:t>f 11296/11296/8831 11305/11305/8840 11295/11295/8831</w:t>
        <w:br/>
        <w:t>f 11307/11307/8842 11308/11308/8843 11298/11298/8833</w:t>
        <w:br/>
        <w:t>f 11297/11297/8832 11307/11307/8842 11298/11298/8833</w:t>
        <w:br/>
        <w:t>f 11309/11309/8844 11303/11303/8838 11304/11304/8839</w:t>
        <w:br/>
        <w:t>f 11310/11310/8845 11309/11309/8844 11304/11304/8839</w:t>
        <w:br/>
        <w:t>f 11311/11311/8846 11312/11312/8846 11306/11306/8841</w:t>
        <w:br/>
        <w:t>f 11305/11305/8840 11311/11311/8846 11306/11306/8841</w:t>
        <w:br/>
        <w:t>f 11313/11313/8847 11314/11314/8847 11308/11308/8843</w:t>
        <w:br/>
        <w:t>f 11307/11307/8842 11313/11313/8847 11308/11308/8843</w:t>
        <w:br/>
        <w:t>f 11315/11315/8848 11309/11309/8844 11310/11310/8845</w:t>
        <w:br/>
        <w:t>f 11316/11316/8849 11315/11315/8848 11310/11310/8845</w:t>
        <w:br/>
        <w:t>f 11317/11317/8850 11312/11312/8846 11311/11311/8846</w:t>
        <w:br/>
        <w:t>f 11318/11318/8850 11317/11317/8850 11311/11311/8846</w:t>
        <w:br/>
        <w:t>f 11319/11319/8851 11320/11320/8852 11314/11314/8847</w:t>
        <w:br/>
        <w:t>f 11313/11313/8847 11319/11319/8851 11314/11314/8847</w:t>
        <w:br/>
        <w:t>f 11321/11321/8853 11315/11315/8848 11316/11316/8849</w:t>
        <w:br/>
        <w:t>f 11322/11322/8853 11321/11321/8853 11316/11316/8849</w:t>
        <w:br/>
        <w:t>f 11323/11323/8854 11324/11324/8855 11317/11317/8850</w:t>
        <w:br/>
        <w:t>f 11318/11318/8850 11323/11323/8854 11317/11317/8850</w:t>
        <w:br/>
        <w:t>f 11325/11325/8856 11326/11326/8856 11327/11327/8857</w:t>
        <w:br/>
        <w:t>f 11328/11328/8858 11325/11325/8856 11327/11327/8857</w:t>
        <w:br/>
        <w:t>f 11329/11329/8859 11330/11330/8859 11331/11331/8860</w:t>
        <w:br/>
        <w:t>f 11332/11332/8860 11329/11329/8859 11331/11331/8860</w:t>
        <w:br/>
        <w:t>f 11328/11328/8858 11327/11327/8857 11320/11320/8852</w:t>
        <w:br/>
        <w:t>f 11319/11319/8851 11328/11328/8858 11320/11320/8852</w:t>
        <w:br/>
        <w:t>f 11331/11331/8860 11321/11321/8853 11322/11322/8853</w:t>
        <w:br/>
        <w:t>f 11332/11332/8860 11331/11331/8860 11322/11322/8853</w:t>
        <w:br/>
        <w:t>f 11333/11333/8861 11334/11334/8816 11335/11335/8862</w:t>
        <w:br/>
        <w:t>f 11336/11336/8863 11333/11333/8861 11335/11335/8862</w:t>
        <w:br/>
        <w:t>f 11334/11334/8816 11324/11324/8855 11323/11323/8854</w:t>
        <w:br/>
        <w:t>f 11335/11335/8862 11334/11334/8816 11323/11323/8854</w:t>
        <w:br/>
        <w:t>f 11337/11337/8864 11338/11338/8864 11339/11339/8865</w:t>
        <w:br/>
        <w:t>f 11340/11340/8866 11337/11337/8864 11339/11339/8865</w:t>
        <w:br/>
        <w:t>f 11341/11341/8867 11342/11342/8868 11343/11343/8868</w:t>
        <w:br/>
        <w:t>f 11344/11344/8867 11341/11341/8867 11343/11343/8868</w:t>
        <w:br/>
        <w:t>f 11339/11339/8869 11345/11345/8870 11286/11286/8826</w:t>
        <w:br/>
        <w:t>f 11285/11285/8825 11339/11339/8869 11286/11286/8826</w:t>
        <w:br/>
        <w:t>f 11346/11346/8871 11347/11347/8871 11348/11348/8872</w:t>
        <w:br/>
        <w:t>f 11349/11349/8872 11346/11346/8871 11348/11348/8872</w:t>
        <w:br/>
        <w:t>f 11350/11350/8873 11351/11351/8874 11352/11352/8875</w:t>
        <w:br/>
        <w:t>f 11353/11353/8876 11350/11350/8873 11352/11352/8875</w:t>
        <w:br/>
        <w:t>f 11354/11354/8877 11355/11355/8877 11345/11345/8870</w:t>
        <w:br/>
        <w:t>f 11356/11356/8877 11354/11354/8877 11345/11345/8870</w:t>
        <w:br/>
        <w:t>f 11357/11357/8878 11358/11358/8879 11359/11359/8880</w:t>
        <w:br/>
        <w:t>f 11360/11360/8879 11357/11357/8878 11359/11359/8880</w:t>
        <w:br/>
        <w:t>f 11361/11361/8881 11362/11362/8881 11363/11363/8882</w:t>
        <w:br/>
        <w:t>f 11364/11364/8883 11361/11361/8881 11363/11363/8882</w:t>
        <w:br/>
        <w:t>f 11365/11365/8884 11366/11366/8885 11367/11367/8886</w:t>
        <w:br/>
        <w:t>f 11368/11368/8884 11365/11365/8884 11367/11367/8886</w:t>
        <w:br/>
        <w:t>f 11369/11369/8887 11370/11370/8887 11371/11371/8888</w:t>
        <w:br/>
        <w:t>f 11372/11372/8888 11369/11369/8887 11371/11371/8888</w:t>
        <w:br/>
        <w:t>f 11372/11372/8888 11371/11371/8888 11373/11373/8889</w:t>
        <w:br/>
        <w:t>f 11374/11374/8889 11372/11372/8888 11373/11373/8889</w:t>
        <w:br/>
        <w:t>f 11374/11374/8889 11373/11373/8889 11375/11375/8890</w:t>
        <w:br/>
        <w:t>f 11376/11376/8890 11374/11374/8889 11375/11375/8890</w:t>
        <w:br/>
        <w:t>f 11376/11376/8890 11375/11375/8890 11377/11377/8891</w:t>
        <w:br/>
        <w:t>f 11378/11378/8891 11376/11376/8890 11377/11377/8891</w:t>
        <w:br/>
        <w:t>f 11378/11378/8891 11377/11377/8891 11379/11379/8892</w:t>
        <w:br/>
        <w:t>f 11380/11380/8892 11378/11378/8891 11379/11379/8892</w:t>
        <w:br/>
        <w:t>f 11380/11380/8892 11379/11379/8892 11381/11381/8893</w:t>
        <w:br/>
        <w:t>f 11382/11382/8894 11380/11380/8892 11381/11381/8893</w:t>
        <w:br/>
        <w:t>f 11382/11382/8894 11381/11381/8893 11383/11383/8895</w:t>
        <w:br/>
        <w:t>f 11384/11384/8896 11382/11382/8894 11383/11383/8895</w:t>
        <w:br/>
        <w:t>f 11384/11384/8896 11383/11383/8895 11385/11385/8897</w:t>
        <w:br/>
        <w:t>f 11386/11386/8898 11384/11384/8896 11385/11385/8897</w:t>
        <w:br/>
        <w:t>f 11387/11387/8899 11388/11388/8899 11386/11386/8898</w:t>
        <w:br/>
        <w:t>f 11385/11385/8897 11387/11387/8899 11386/11386/8898</w:t>
        <w:br/>
        <w:t>f 11389/11389/8900 11390/11390/8900 11391/11391/8901</w:t>
        <w:br/>
        <w:t>f 11392/11392/8901 11389/11389/8900 11391/11391/8901</w:t>
        <w:br/>
        <w:t>f 11393/11393/8902 11394/11394/8903 11395/11395/8904</w:t>
        <w:br/>
        <w:t>f 11396/11396/8905 11393/11393/8902 11395/11395/8904</w:t>
        <w:br/>
        <w:t>f 11397/11397/8906 11398/11398/8907 11399/11399/8907</w:t>
        <w:br/>
        <w:t>f 11400/11400/8908 11397/11397/8906 11399/11399/8907</w:t>
        <w:br/>
        <w:t>f 11392/11392/8901 11391/11391/8901 11401/11401/8909</w:t>
        <w:br/>
        <w:t>f 11402/11402/8910 11392/11392/8901 11401/11401/8909</w:t>
        <w:br/>
        <w:t>f 11403/11403/8911 11393/11393/8902 11396/11396/8905</w:t>
        <w:br/>
        <w:t>f 11404/11404/8912 11403/11403/8911 11396/11396/8905</w:t>
        <w:br/>
        <w:t>f 11398/11398/8907 11405/11405/8913 11406/11406/8914</w:t>
        <w:br/>
        <w:t>f 11399/11399/8907 11398/11398/8907 11406/11406/8914</w:t>
        <w:br/>
        <w:t>f 11401/11401/8909 11407/11407/8915 11408/11408/8916</w:t>
        <w:br/>
        <w:t>f 11402/11402/8910 11401/11401/8909 11408/11408/8916</w:t>
        <w:br/>
        <w:t>f 11409/11409/8917 11403/11403/8911 11404/11404/8912</w:t>
        <w:br/>
        <w:t>f 11410/11410/8918 11409/11409/8917 11404/11404/8912</w:t>
        <w:br/>
        <w:t>f 11405/11405/8913 11411/11411/8919 11412/11412/8919</w:t>
        <w:br/>
        <w:t>f 11406/11406/8914 11405/11405/8913 11412/11412/8919</w:t>
        <w:br/>
        <w:t>f 11407/11407/8915 11413/11413/8920 11414/11414/8920</w:t>
        <w:br/>
        <w:t>f 11408/11408/8916 11407/11407/8915 11414/11414/8920</w:t>
        <w:br/>
        <w:t>f 11415/11415/8921 11409/11409/8917 11410/11410/8918</w:t>
        <w:br/>
        <w:t>f 11416/11416/8922 11415/11415/8921 11410/11410/8918</w:t>
        <w:br/>
        <w:t>f 11417/11417/8923 11418/11418/8924 11412/11412/8919</w:t>
        <w:br/>
        <w:t>f 11411/11411/8919 11417/11417/8923 11412/11412/8919</w:t>
        <w:br/>
        <w:t>f 11419/11419/8925 11414/11414/8920 11413/11413/8920</w:t>
        <w:br/>
        <w:t>f 11420/11420/8925 11419/11419/8925 11413/11413/8920</w:t>
        <w:br/>
        <w:t>f 11421/11421/8926 11415/11415/8921 11416/11416/8922</w:t>
        <w:br/>
        <w:t>f 11422/11422/8927 11421/11421/8926 11416/11416/8922</w:t>
        <w:br/>
        <w:t>f 11423/11423/8928 11418/11418/8924 11417/11417/8923</w:t>
        <w:br/>
        <w:t>f 11424/11424/8928 11423/11423/8928 11417/11417/8923</w:t>
        <w:br/>
        <w:t>f 11425/11425/8929 11426/11426/8930 11427/11427/8930</w:t>
        <w:br/>
        <w:t>f 11428/11428/8929 11425/11425/8929 11427/11427/8930</w:t>
        <w:br/>
        <w:t>f 11429/11429/8929 11430/11430/8929 11431/11431/8881</w:t>
        <w:br/>
        <w:t>f 11432/11432/8881 11429/11429/8929 11431/11431/8881</w:t>
        <w:br/>
        <w:t>f 11433/11433/8931 11395/11395/8904 11394/11394/8903</w:t>
        <w:br/>
        <w:t>f 11434/11434/8932 11433/11433/8931 11394/11394/8903</w:t>
        <w:br/>
        <w:t>f 11435/11435/8933 11436/11436/8934 11437/11437/8935</w:t>
        <w:br/>
        <w:t>f 11438/11438/8936 11435/11435/8933 11437/11437/8935</w:t>
        <w:br/>
        <w:t>f 11427/11427/8930 11426/11426/8930 11364/11364/8883</w:t>
        <w:br/>
        <w:t>f 11363/11363/8882 11427/11427/8930 11364/11364/8883</w:t>
        <w:br/>
        <w:t>f 11439/11439/8937 11440/11440/8937 11388/11388/8899</w:t>
        <w:br/>
        <w:t>f 11387/11387/8899 11439/11439/8937 11388/11388/8899</w:t>
        <w:br/>
        <w:t>f 11438/11438/8936 11437/11437/8935 11397/11397/8906</w:t>
        <w:br/>
        <w:t>f 11400/11400/8908 11438/11438/8936 11397/11397/8906</w:t>
        <w:br/>
        <w:t>f 11441/11441/8938 11433/11433/8931 11434/11434/8932</w:t>
        <w:br/>
        <w:t>f 11442/11442/8939 11441/11441/8938 11434/11434/8932</w:t>
        <w:br/>
        <w:t>f 11443/11443/8940 11419/11419/8925 11420/11420/8925</w:t>
        <w:br/>
        <w:t>f 11444/11444/8941 11443/11443/8940 11420/11420/8925</w:t>
        <w:br/>
        <w:t>f 11445/11445/8942 11421/11421/8926 11422/11422/8927</w:t>
        <w:br/>
        <w:t>f 11446/11446/8943 11445/11445/8942 11422/11422/8927</w:t>
        <w:br/>
        <w:t>f 11447/11447/8944 11423/11423/8928 11424/11424/8928</w:t>
        <w:br/>
        <w:t>f 11448/11448/8945 11447/11447/8944 11424/11424/8928</w:t>
        <w:br/>
        <w:t>f 11449/11449/8946 11443/11443/8940 11444/11444/8941</w:t>
        <w:br/>
        <w:t>f 11450/11450/8947 11449/11449/8946 11444/11444/8941</w:t>
        <w:br/>
        <w:t>f 11451/11451/8948 11445/11445/8942 11446/11446/8943</w:t>
        <w:br/>
        <w:t>f 11452/11452/8949 11451/11451/8948 11446/11446/8943</w:t>
        <w:br/>
        <w:t>f 11453/11453/8950 11447/11447/8944 11448/11448/8945</w:t>
        <w:br/>
        <w:t>f 11454/11454/8950 11453/11453/8950 11448/11448/8945</w:t>
        <w:br/>
        <w:t>f 11455/11455/8951 11449/11449/8946 11450/11450/8947</w:t>
        <w:br/>
        <w:t>f 11456/11456/8952 11455/11455/8951 11450/11450/8947</w:t>
        <w:br/>
        <w:t>f 11457/11457/8953 11451/11451/8948 11452/11452/8949</w:t>
        <w:br/>
        <w:t>f 11458/11458/8954 11457/11457/8953 11452/11452/8949</w:t>
        <w:br/>
        <w:t>f 11459/11459/8955 11453/11453/8950 11454/11454/8950</w:t>
        <w:br/>
        <w:t>f 11460/11460/8955 11459/11459/8955 11454/11454/8950</w:t>
        <w:br/>
        <w:t>f 11461/11461/8956 11462/11462/8957 11370/11370/8887</w:t>
        <w:br/>
        <w:t>f 11369/11369/8887 11461/11461/8956 11370/11370/8887</w:t>
        <w:br/>
        <w:t>f 11463/11463/8958 11455/11455/8951 11456/11456/8952</w:t>
        <w:br/>
        <w:t>f 11464/11464/8958 11463/11463/8958 11456/11456/8952</w:t>
        <w:br/>
        <w:t>f 11465/11465/8959 11459/11459/8955 11460/11460/8955</w:t>
        <w:br/>
        <w:t>f 11466/11466/8959 11465/11465/8959 11460/11460/8955</w:t>
        <w:br/>
        <w:t>f 11467/11467/8960 11457/11457/8953 11458/11458/8954</w:t>
        <w:br/>
        <w:t>f 11468/11468/8961 11467/11467/8960 11458/11458/8954</w:t>
        <w:br/>
        <w:t>f 11469/11469/8962 11470/11470/8963 11462/11462/8957</w:t>
        <w:br/>
        <w:t>f 11461/11461/8956 11469/11469/8962 11462/11462/8957</w:t>
        <w:br/>
        <w:t>f 11471/11471/8964 11470/11470/8963 11472/11472/8965</w:t>
        <w:br/>
        <w:t>f 11473/11473/8966 11474/11474/8966 11475/11475/8967</w:t>
        <w:br/>
        <w:t>f 11476/11476/8965 11473/11473/8966 11475/11475/8967</w:t>
        <w:br/>
        <w:t>f 11469/11469/8968 11477/11477/8969 11478/11478/8966</w:t>
        <w:br/>
        <w:t>f 11479/11479/8970 11469/11469/8968 11478/11478/8966</w:t>
        <w:br/>
        <w:t>f 11480/11480/8971 11481/11481/8972 11482/11482/8973</w:t>
        <w:br/>
        <w:t>f 11483/11483/8972 11480/11480/8971 11482/11482/8973</w:t>
        <w:br/>
        <w:t>f 11484/11484/8974 11485/11485/8974 11486/11486/8974</w:t>
        <w:br/>
        <w:t>f 11487/11487/8974 11484/11484/8974 11486/11486/8974</w:t>
        <w:br/>
        <w:t>f 11488/11488/8975 11489/11489/8976 11490/11490/8977</w:t>
        <w:br/>
        <w:t>f 11491/11491/8975 11488/11488/8975 11490/11490/8977</w:t>
        <w:br/>
        <w:t>f 11492/11492/8978 11493/11493/8979 11494/11494/8980</w:t>
        <w:br/>
        <w:t>f 11495/11495/8980 11492/11492/8978 11494/11494/8980</w:t>
        <w:br/>
        <w:t>f 11496/11496/8981 11488/11488/8975 11491/11491/8975</w:t>
        <w:br/>
        <w:t>f 11497/11497/8982 11496/11496/8981 11491/11491/8975</w:t>
        <w:br/>
        <w:t>f 11498/11498/8983 11499/11499/8984 11493/11493/8979</w:t>
        <w:br/>
        <w:t>f 11492/11492/8978 11498/11498/8983 11493/11493/8979</w:t>
        <w:br/>
        <w:t>f 11500/11500/8985 11501/11501/8986 11502/11502/8987</w:t>
        <w:br/>
        <w:t>f 11503/11503/8988 11500/11500/8985 11502/11502/8987</w:t>
        <w:br/>
        <w:t>f 11504/11504/8989 11505/11505/8990 11506/11506/8991</w:t>
        <w:br/>
        <w:t>f 11507/11507/8992 11504/11504/8989 11506/11506/8991</w:t>
        <w:br/>
        <w:t>f 11508/11508/8993 11509/11509/8994 11510/11510/8995</w:t>
        <w:br/>
        <w:t>f 11511/11511/8996 11508/11508/8993 11510/11510/8995</w:t>
        <w:br/>
        <w:t>f 11501/11501/8986 11512/11512/8997 11513/11513/8998</w:t>
        <w:br/>
        <w:t>f 11502/11502/8987 11501/11501/8986 11513/11513/8998</w:t>
        <w:br/>
        <w:t>f 11514/11514/8999 11500/11500/8985 11503/11503/8988</w:t>
        <w:br/>
        <w:t>f 11515/11515/8999 11514/11514/8999 11503/11503/8988</w:t>
        <w:br/>
        <w:t>f 11516/11516/9000 11517/11517/9001 11518/11518/9002</w:t>
        <w:br/>
        <w:t>f 11519/11519/9000 11516/11516/9000 11518/11518/9002</w:t>
        <w:br/>
        <w:t>f 11508/11508/8993 11520/11520/9003 11521/11521/9004</w:t>
        <w:br/>
        <w:t>f 11509/11509/8994 11508/11508/8993 11521/11521/9004</w:t>
        <w:br/>
        <w:t>f 11522/11522/9005 11514/11514/8999 11515/11515/8999</w:t>
        <w:br/>
        <w:t>f 11523/11523/9006 11522/11522/9005 11515/11515/8999</w:t>
        <w:br/>
        <w:t>f 11507/11507/8992 11506/11506/8991 11518/11518/9002</w:t>
        <w:br/>
        <w:t>f 11517/11517/9001 11507/11507/8992 11518/11518/9002</w:t>
        <w:br/>
        <w:t>f 11524/11524/9007 11525/11525/9007 11521/11521/9004</w:t>
        <w:br/>
        <w:t>f 11520/11520/9003 11524/11524/9007 11521/11521/9004</w:t>
        <w:br/>
        <w:t>f 11523/11523/9006 11505/11505/8990 11504/11504/8989</w:t>
        <w:br/>
        <w:t>f 11522/11522/9005 11523/11523/9006 11504/11504/8989</w:t>
        <w:br/>
        <w:t>f 11526/11526/9008 11527/11527/9009 11528/11528/9008</w:t>
        <w:br/>
        <w:t>f 11529/11529/9010 11530/11530/9011 11531/11531/8981</w:t>
        <w:br/>
        <w:t>f 11532/11532/9012 11529/11529/9010 11531/11531/8981</w:t>
        <w:br/>
        <w:t>f 11533/11533/9013 11534/11534/9014 11535/11535/9013</w:t>
        <w:br/>
        <w:t>f 11536/11536/9015 11537/11537/8991 11538/11538/9016</w:t>
        <w:br/>
        <w:t>f 11539/11539/8990 11540/11540/9017 11541/11541/9018</w:t>
        <w:br/>
        <w:t>f 11528/11528/9008 11533/11533/9013 11535/11535/9013</w:t>
        <w:br/>
        <w:t>f 11526/11526/9008 11528/11528/9008 11535/11535/9013</w:t>
        <w:br/>
        <w:t>f 11542/11542/9019 11543/11543/9019 11544/11544/9020</w:t>
        <w:br/>
        <w:t>f 11545/11545/9019 11542/11542/9019 11544/11544/9020</w:t>
        <w:br/>
        <w:t>f 11546/11546/9021 11547/11547/9022 11548/11548/9023</w:t>
        <w:br/>
        <w:t>f 11549/11549/9024 11550/11550/9012 11498/11498/8983</w:t>
        <w:br/>
        <w:t>f 11551/11551/9025 11552/11552/9025 11499/11499/9026</w:t>
        <w:br/>
        <w:t>f 11553/11553/9027 11551/11551/9025 11499/11499/9026</w:t>
        <w:br/>
        <w:t>f 11554/11554/9028 11555/11555/9029 11552/11552/9025</w:t>
        <w:br/>
        <w:t>f 11551/11551/9025 11554/11554/9028 11552/11552/9025</w:t>
        <w:br/>
        <w:t>f 11556/11556/9030 11557/11557/9031 11555/11555/9029</w:t>
        <w:br/>
        <w:t>f 11554/11554/9028 11556/11556/9030 11555/11555/9029</w:t>
        <w:br/>
        <w:t>f 11558/11558/9032 11559/11559/9032 11557/11557/9031</w:t>
        <w:br/>
        <w:t>f 11556/11556/9030 11558/11558/9032 11557/11557/9031</w:t>
        <w:br/>
        <w:t>f 11560/11560/9033 11561/11561/9034 11559/11559/9032</w:t>
        <w:br/>
        <w:t>f 11558/11558/9032 11560/11560/9033 11559/11559/9032</w:t>
        <w:br/>
        <w:t>f 11548/11548/9023 11562/11562/9035 11563/11563/9036</w:t>
        <w:br/>
        <w:t>f 11546/11546/9021 11548/11548/9023 11563/11563/9036</w:t>
        <w:br/>
        <w:t>f 11539/11539/8990 11541/11541/9018 11538/11538/9016</w:t>
        <w:br/>
        <w:t>f 11537/11537/8991 11539/11539/8990 11538/11538/9016</w:t>
        <w:br/>
        <w:t>f 11564/11564/9037 11565/11565/9038 11566/11566/9038</w:t>
        <w:br/>
        <w:t>f 11567/11567/9037 11564/11564/9037 11566/11566/9038</w:t>
        <w:br/>
        <w:t>f 11563/11563/9036 11562/11562/9035 11568/11568/8998</w:t>
        <w:br/>
        <w:t>f 11569/11569/9039 11536/11536/9015 11570/11570/9040</w:t>
        <w:br/>
        <w:t>f 11571/11571/9041 11569/11569/9039 11570/11570/9040</w:t>
        <w:br/>
        <w:t>f 11565/11565/9038 11572/11572/9042 11573/11573/9042</w:t>
        <w:br/>
        <w:t>f 11566/11566/9038 11565/11565/9038 11573/11573/9042</w:t>
        <w:br/>
        <w:t>f 11568/11568/8998 11574/11574/9043 11575/11575/9043</w:t>
        <w:br/>
        <w:t>f 11563/11563/9036 11568/11568/8998 11575/11575/9043</w:t>
        <w:br/>
        <w:t>f 11571/11571/9041 11570/11570/9040 11576/11576/9044</w:t>
        <w:br/>
        <w:t>f 11577/11577/9045 11571/11571/9041 11576/11576/9044</w:t>
        <w:br/>
        <w:t>f 11574/11574/9043 11578/11578/9046 11579/11579/9047</w:t>
        <w:br/>
        <w:t>f 11575/11575/9043 11574/11574/9043 11579/11579/9047</w:t>
        <w:br/>
        <w:t>f 11572/11572/9042 11580/11580/9048 11581/11581/9048</w:t>
        <w:br/>
        <w:t>f 11573/11573/9042 11572/11572/9042 11581/11581/9048</w:t>
        <w:br/>
        <w:t>f 11577/11577/9045 11576/11576/9044 11582/11582/9049</w:t>
        <w:br/>
        <w:t>f 11583/11583/9050 11577/11577/9045 11582/11582/9049</w:t>
        <w:br/>
        <w:t>f 11580/11580/9048 11584/11584/9051 11585/11585/9052</w:t>
        <w:br/>
        <w:t>f 11581/11581/9048 11580/11580/9048 11585/11585/9052</w:t>
        <w:br/>
        <w:t>f 11578/11578/9046 11586/11586/9053 11587/11587/9053</w:t>
        <w:br/>
        <w:t>f 11579/11579/9047 11578/11578/9046 11587/11587/9053</w:t>
        <w:br/>
        <w:t>f 11588/11588/9054 11589/11589/9055 11590/11590/9055</w:t>
        <w:br/>
        <w:t>f 11591/11591/9054 11588/11588/9054 11590/11590/9055</w:t>
        <w:br/>
        <w:t>f 11592/11592/9056 11593/11593/9057 11497/11497/9058</w:t>
        <w:br/>
        <w:t>f 11594/11594/9059 11592/11592/9056 11497/11497/9058</w:t>
        <w:br/>
        <w:t>f 11583/11583/9050 11582/11582/9049 11592/11592/9056</w:t>
        <w:br/>
        <w:t>f 11594/11594/9059 11583/11583/9050 11592/11592/9056</w:t>
        <w:br/>
        <w:t>f 11584/11584/9051 11588/11588/9054 11591/11591/9054</w:t>
        <w:br/>
        <w:t>f 11585/11585/9052 11584/11584/9051 11591/11591/9054</w:t>
        <w:br/>
        <w:t>f 11586/11586/9053 11595/11595/9060 11596/11596/9060</w:t>
        <w:br/>
        <w:t>f 11587/11587/9053 11586/11586/9053 11596/11596/9060</w:t>
        <w:br/>
        <w:t>f 11595/11595/9060 11597/11597/9061 11598/11598/9061</w:t>
        <w:br/>
        <w:t>f 11596/11596/9060 11595/11595/9060 11598/11598/9061</w:t>
        <w:br/>
        <w:t>f 11599/11599/9062 11600/11600/9062 11390/11390/8900</w:t>
        <w:br/>
        <w:t>f 11389/11389/8900 11599/11599/9062 11390/11390/8900</w:t>
        <w:br/>
        <w:t>f 11367/11367/8886 11366/11366/8885 11601/11601/9063</w:t>
        <w:br/>
        <w:t>f 11602/11602/9063 11367/11367/8886 11601/11601/9063</w:t>
        <w:br/>
        <w:t>f 11602/11602/9063 11601/11601/9063 11603/11603/9064</w:t>
        <w:br/>
        <w:t>f 11604/11604/9064 11602/11602/9063 11603/11603/9064</w:t>
        <w:br/>
        <w:t>f 11604/11604/9064 11603/11603/9064 11605/11605/9065</w:t>
        <w:br/>
        <w:t>f 11606/11606/9065 11604/11604/9064 11605/11605/9065</w:t>
        <w:br/>
        <w:t>f 11607/11607/9066 11606/11606/9065 11605/11605/9065</w:t>
        <w:br/>
        <w:t>f 11608/11608/9066 11607/11607/9066 11605/11605/9065</w:t>
        <w:br/>
        <w:t>f 11609/11609/9067 11607/11607/9066 11608/11608/9066</w:t>
        <w:br/>
        <w:t>f 11610/11610/9068 11609/11609/9067 11608/11608/9066</w:t>
        <w:br/>
        <w:t>f 11611/11611/9069 11609/11609/9067 11610/11610/9068</w:t>
        <w:br/>
        <w:t>f 11612/11612/9070 11611/11611/9069 11610/11610/9068</w:t>
        <w:br/>
        <w:t>f 11613/11613/9071 11614/11614/9071 11611/11611/9069</w:t>
        <w:br/>
        <w:t>f 11612/11612/9070 11613/11613/9071 11611/11611/9069</w:t>
        <w:br/>
        <w:t>f 11615/11615/9072 11614/11614/9071 11613/11613/9071</w:t>
        <w:br/>
        <w:t>f 11616/11616/9072 11615/11615/9072 11613/11613/9071</w:t>
        <w:br/>
        <w:t>f 11536/11536/9015 11538/11538/9016 11617/11617/9073</w:t>
        <w:br/>
        <w:t>f 11570/11570/9040 11536/11536/9015 11617/11617/9073</w:t>
        <w:br/>
        <w:t>f 11570/11570/9040 11617/11617/9073 11618/11618/9074</w:t>
        <w:br/>
        <w:t>f 11576/11576/9044 11570/11570/9040 11618/11618/9074</w:t>
        <w:br/>
        <w:t>f 11576/11576/9044 11618/11618/9074 11619/11619/9075</w:t>
        <w:br/>
        <w:t>f 11582/11582/9049 11576/11576/9044 11619/11619/9075</w:t>
        <w:br/>
        <w:t>f 11582/11582/9049 11619/11619/9075 11620/11620/9076</w:t>
        <w:br/>
        <w:t>f 11592/11592/9056 11582/11582/9049 11620/11620/9076</w:t>
        <w:br/>
        <w:t>f 11621/11621/9077 11615/11615/9072 11616/11616/9072</w:t>
        <w:br/>
        <w:t>f 11622/11622/9078 11621/11621/9077 11616/11616/9072</w:t>
        <w:br/>
        <w:t>f 11623/11623/9079 11624/11624/9080 11621/11621/9077</w:t>
        <w:br/>
        <w:t>f 11622/11622/9078 11623/11623/9079 11621/11621/9077</w:t>
        <w:br/>
        <w:t>f 11625/11625/9081 11626/11626/9082 11627/11627/9083</w:t>
        <w:br/>
        <w:t>f 11628/11628/9084 11629/11629/9085 11365/11365/8884</w:t>
        <w:br/>
        <w:t>f 11368/11368/8884 11628/11628/9084 11365/11365/8884</w:t>
        <w:br/>
        <w:t>f 11629/11629/9085 11628/11628/9084 11630/11630/9086</w:t>
        <w:br/>
        <w:t>f 11631/11631/9087 11629/11629/9085 11630/11630/9086</w:t>
        <w:br/>
        <w:t>f 11632/11632/9088 11633/11633/9089 11634/11634/9090</w:t>
        <w:br/>
        <w:t>f 11635/11635/9091 11636/11636/9092 11395/11395/8904</w:t>
        <w:br/>
        <w:t>f 11433/11433/8931 11635/11635/9091 11395/11395/8904</w:t>
        <w:br/>
        <w:t>f 11433/11433/8931 11637/11637/9093 11635/11635/9091</w:t>
        <w:br/>
        <w:t>f 11638/11638/9094 11639/11639/9094 11640/11640/9095</w:t>
        <w:br/>
        <w:t>f 11641/11641/9095 11638/11638/9094 11640/11640/9095</w:t>
        <w:br/>
        <w:t>f 11641/11641/9095 11640/11640/9095 11642/11642/9096</w:t>
        <w:br/>
        <w:t>f 11643/11643/9096 11641/11641/9095 11642/11642/9096</w:t>
        <w:br/>
        <w:t>f 11643/11643/9096 11642/11642/9096 11644/11644/9097</w:t>
        <w:br/>
        <w:t>f 11645/11645/9097 11643/11643/9096 11644/11644/9097</w:t>
        <w:br/>
        <w:t>f 11646/11646/9098 11647/11647/9098 11645/11645/9097</w:t>
        <w:br/>
        <w:t>f 11644/11644/9097 11646/11646/9098 11645/11645/9097</w:t>
        <w:br/>
        <w:t>f 11646/11646/9098 11648/11648/9099 11649/11649/9099</w:t>
        <w:br/>
        <w:t>f 11647/11647/9098 11646/11646/9098 11649/11649/9099</w:t>
        <w:br/>
        <w:t>f 11650/11650/9100 11651/11651/9100 11649/11649/9099</w:t>
        <w:br/>
        <w:t>f 11648/11648/9099 11650/11650/9100 11649/11649/9099</w:t>
        <w:br/>
        <w:t>f 11652/11652/9101 11653/11653/9101 11651/11651/9100</w:t>
        <w:br/>
        <w:t>f 11650/11650/9100 11652/11652/9101 11651/11651/9100</w:t>
        <w:br/>
        <w:t>f 11654/11654/9102 11655/11655/9103 11653/11653/9101</w:t>
        <w:br/>
        <w:t>f 11652/11652/9101 11654/11654/9102 11653/11653/9101</w:t>
        <w:br/>
        <w:t>f 11656/11656/9104 11655/11655/9103 11654/11654/9102</w:t>
        <w:br/>
        <w:t>f 11657/11657/9104 11656/11656/9104 11654/11654/9102</w:t>
        <w:br/>
        <w:t>f 11657/11657/9104 11658/11658/9105 11659/11659/9105</w:t>
        <w:br/>
        <w:t>f 11656/11656/9104 11657/11657/9104 11659/11659/9105</w:t>
        <w:br/>
        <w:t>f 11458/11458/8954 11660/11660/9106 11661/11661/9107</w:t>
        <w:br/>
        <w:t>f 11662/11662/9107 11458/11458/8954 11661/11661/9107</w:t>
        <w:br/>
        <w:t>f 11660/11660/9106 11458/11458/8954 11452/11452/8949</w:t>
        <w:br/>
        <w:t>f 11663/11663/9108 11660/11660/9106 11452/11452/8949</w:t>
        <w:br/>
        <w:t>f 11452/11452/8949 11446/11446/8943 11664/11664/9109</w:t>
        <w:br/>
        <w:t>f 11663/11663/9108 11452/11452/8949 11664/11664/9109</w:t>
        <w:br/>
        <w:t>f 11446/11446/8943 11422/11422/8927 11665/11665/9110</w:t>
        <w:br/>
        <w:t>f 11664/11664/9109 11446/11446/8943 11665/11665/9110</w:t>
        <w:br/>
        <w:t>f 11422/11422/8927 11416/11416/8922 11666/11666/9111</w:t>
        <w:br/>
        <w:t>f 11665/11665/9110 11422/11422/8927 11666/11666/9111</w:t>
        <w:br/>
        <w:t>f 11416/11416/8922 11410/11410/8918 11667/11667/9112</w:t>
        <w:br/>
        <w:t>f 11666/11666/9111 11416/11416/8922 11667/11667/9112</w:t>
        <w:br/>
        <w:t>f 11410/11410/8918 11404/11404/8912 11668/11668/9113</w:t>
        <w:br/>
        <w:t>f 11667/11667/9112 11410/11410/8918 11668/11668/9113</w:t>
        <w:br/>
        <w:t>f 11669/11669/9114 11668/11668/9113 11404/11404/8912</w:t>
        <w:br/>
        <w:t>f 11396/11396/8905 11669/11669/9114 11404/11404/8912</w:t>
        <w:br/>
        <w:t>f 11636/11636/9092 11669/11669/9114 11396/11396/8905</w:t>
        <w:br/>
        <w:t>f 11395/11395/8904 11636/11636/9092 11396/11396/8905</w:t>
        <w:br/>
        <w:t>f 11624/11624/9080 11463/11463/8958 11464/11464/8958</w:t>
        <w:br/>
        <w:t>f 11621/11621/9077 11624/11624/9080 11464/11464/8958</w:t>
        <w:br/>
        <w:t>f 11670/11670/9115 11639/11639/9094 11638/11638/9094</w:t>
        <w:br/>
        <w:t>f 11628/11628/9084 11600/11600/9062 11599/11599/9062</w:t>
        <w:br/>
        <w:t>f 11630/11630/9086 11628/11628/9084 11599/11599/9062</w:t>
        <w:br/>
        <w:t>f 11302/11302/8837 11301/11301/8836 11671/11671/9116</w:t>
        <w:br/>
        <w:t>f 11672/11672/9116 11302/11302/8837 11671/11671/9116</w:t>
        <w:br/>
        <w:t>f 11673/11673/8868 11286/11286/8826 11345/11345/8870</w:t>
        <w:br/>
        <w:t>f 11674/11674/8868 11673/11673/8868 11345/11345/8870</w:t>
        <w:br/>
        <w:t>f 11292/11292/8830 11675/11675/9117 11676/11676/9117</w:t>
        <w:br/>
        <w:t>f 11293/11293/8830 11292/11292/8830 11676/11676/9117</w:t>
        <w:br/>
        <w:t>f 11471/11471/8964 11462/11462/8957 11470/11470/8963</w:t>
        <w:br/>
        <w:t>f 11536/11536/9015 11569/11569/9039 11537/11537/8991</w:t>
        <w:br/>
        <w:t>f 11549/11549/9024 11677/11677/9010 11550/11550/9012</w:t>
        <w:br/>
        <w:t>f 11678/11678/9118 11679/11679/9118 11680/11680/9118</w:t>
        <w:br/>
        <w:t>f 11681/11681/9118 11678/11678/9118 11680/11680/9118</w:t>
        <w:br/>
        <w:t>f 11682/11682/9119 11683/11683/9120 11684/11684/9120</w:t>
        <w:br/>
        <w:t>f 11685/11685/9119 11682/11682/9119 11684/11684/9120</w:t>
        <w:br/>
        <w:t>f 11683/11683/9120 11686/11686/9121 11687/11687/9121</w:t>
        <w:br/>
        <w:t>f 11684/11684/9120 11683/11683/9120 11687/11687/9121</w:t>
        <w:br/>
        <w:t>f 11686/11686/9121 11688/11688/9122 11689/11689/9122</w:t>
        <w:br/>
        <w:t>f 11687/11687/9121 11686/11686/9121 11689/11689/9122</w:t>
        <w:br/>
        <w:t>f 11688/11688/9122 11690/11690/9123 11691/11691/9123</w:t>
        <w:br/>
        <w:t>f 11689/11689/9122 11688/11688/9122 11691/11691/9123</w:t>
        <w:br/>
        <w:t>f 11690/11690/9123 11692/11692/9124 11693/11693/9125</w:t>
        <w:br/>
        <w:t>f 11691/11691/9123 11690/11690/9123 11693/11693/9125</w:t>
        <w:br/>
        <w:t>f 11692/11692/9124 11694/11694/9126 11695/11695/9126</w:t>
        <w:br/>
        <w:t>f 11693/11693/9125 11692/11692/9124 11695/11695/9126</w:t>
        <w:br/>
        <w:t>f 11694/11694/9126 11696/11696/9127 11697/11697/9128</w:t>
        <w:br/>
        <w:t>f 11695/11695/9126 11694/11694/9126 11697/11697/9128</w:t>
        <w:br/>
        <w:t>f 11696/11696/9127 11698/11698/9129 11699/11699/9129</w:t>
        <w:br/>
        <w:t>f 11697/11697/9128 11696/11696/9127 11699/11699/9129</w:t>
        <w:br/>
        <w:t>f 11700/11700/9130 11701/11701/9131 11699/11699/9129</w:t>
        <w:br/>
        <w:t>f 11698/11698/9129 11700/11700/9130 11699/11699/9129</w:t>
        <w:br/>
        <w:t>f 11702/11702/9132 11703/11703/9132 11701/11701/9131</w:t>
        <w:br/>
        <w:t>f 11700/11700/9130 11702/11702/9132 11701/11701/9131</w:t>
        <w:br/>
        <w:t>f 11704/11704/9133 11705/11705/9133 11703/11703/9132</w:t>
        <w:br/>
        <w:t>f 11702/11702/9132 11704/11704/9133 11703/11703/9132</w:t>
        <w:br/>
        <w:t>f 11706/11706/9134 11707/11707/9134 11705/11705/9133</w:t>
        <w:br/>
        <w:t>f 11704/11704/9133 11706/11706/9134 11705/11705/9133</w:t>
        <w:br/>
        <w:t>f 11708/11708/9135 11709/11709/9136 11707/11707/9134</w:t>
        <w:br/>
        <w:t>f 11706/11706/9134 11708/11708/9135 11707/11707/9134</w:t>
        <w:br/>
        <w:t>f 11710/11710/9137 11711/11711/9137 11709/11709/9136</w:t>
        <w:br/>
        <w:t>f 11708/11708/9135 11710/11710/9137 11709/11709/9136</w:t>
        <w:br/>
        <w:t>f 11712/11712/9138 11713/11713/9138 11711/11711/9137</w:t>
        <w:br/>
        <w:t>f 11710/11710/9137 11712/11712/9138 11711/11711/9137</w:t>
        <w:br/>
        <w:t>f 11714/11714/9139 11715/11715/9139 11713/11713/9138</w:t>
        <w:br/>
        <w:t>f 11712/11712/9138 11714/11714/9139 11713/11713/9138</w:t>
        <w:br/>
        <w:t>f 11716/11716/9140 11717/11717/9141 11715/11715/9139</w:t>
        <w:br/>
        <w:t>f 11714/11714/9139 11716/11716/9140 11715/11715/9139</w:t>
        <w:br/>
        <w:t>f 11718/11718/9142 11719/11719/9142 11717/11717/9141</w:t>
        <w:br/>
        <w:t>f 11716/11716/9140 11718/11718/9142 11717/11717/9141</w:t>
        <w:br/>
        <w:t>f 11720/11720/9143 11721/11721/9144 11722/11722/9144</w:t>
        <w:br/>
        <w:t>f 11723/11723/9143 11720/11720/9143 11722/11722/9144</w:t>
        <w:br/>
        <w:t>f 11724/11724/9145 11725/11725/9145 11726/11726/9146</w:t>
        <w:br/>
        <w:t>f 11727/11727/9146 11724/11724/9145 11726/11726/9146</w:t>
        <w:br/>
        <w:t>f 11728/11728/9147 11729/11729/9148 11730/11730/9148</w:t>
        <w:br/>
        <w:t>f 11731/11731/9147 11728/11728/9147 11730/11730/9148</w:t>
        <w:br/>
        <w:t>f 11727/11727/9146 11726/11726/9146 11732/11732/9149</w:t>
        <w:br/>
        <w:t>f 11733/11733/9149 11727/11727/9146 11732/11732/9149</w:t>
        <w:br/>
        <w:t>f 11721/11721/9144 11734/11734/9150 11735/11735/9151</w:t>
        <w:br/>
        <w:t>f 11722/11722/9144 11721/11721/9144 11735/11735/9151</w:t>
        <w:br/>
        <w:t>f 11729/11729/9148 11736/11736/9152 11737/11737/9152</w:t>
        <w:br/>
        <w:t>f 11730/11730/9148 11729/11729/9148 11737/11737/9152</w:t>
        <w:br/>
        <w:t>f 11732/11732/9149 11738/11738/9153 11739/11739/9153</w:t>
        <w:br/>
        <w:t>f 11733/11733/9149 11732/11732/9149 11739/11739/9153</w:t>
        <w:br/>
        <w:t>f 11734/11734/9150 11740/11740/9154 11741/11741/9154</w:t>
        <w:br/>
        <w:t>f 11735/11735/9151 11734/11734/9150 11741/11741/9154</w:t>
        <w:br/>
        <w:t>f 11737/11737/9152 11736/11736/9152 11742/11742/9155</w:t>
        <w:br/>
        <w:t>f 11743/11743/9155 11737/11737/9152 11742/11742/9155</w:t>
        <w:br/>
        <w:t>f 11738/11738/9153 11744/11744/9156 11745/11745/9156</w:t>
        <w:br/>
        <w:t>f 11739/11739/9153 11738/11738/9153 11745/11745/9156</w:t>
        <w:br/>
        <w:t>f 11740/11740/9154 11746/11746/9157 11747/11747/9157</w:t>
        <w:br/>
        <w:t>f 11741/11741/9154 11740/11740/9154 11747/11747/9157</w:t>
        <w:br/>
        <w:t>f 11743/11743/9155 11742/11742/9155 11748/11748/9158</w:t>
        <w:br/>
        <w:t>f 11749/11749/9158 11743/11743/9155 11748/11748/9158</w:t>
        <w:br/>
        <w:t>f 11744/11744/9156 11750/11750/9159 11751/11751/9159</w:t>
        <w:br/>
        <w:t>f 11745/11745/9156 11744/11744/9156 11751/11751/9159</w:t>
        <w:br/>
        <w:t>f 11746/11746/9157 11752/11752/9160 11753/11753/9160</w:t>
        <w:br/>
        <w:t>f 11747/11747/9157 11746/11746/9157 11753/11753/9160</w:t>
        <w:br/>
        <w:t>f 11749/11749/9158 11748/11748/9158 11754/11754/9161</w:t>
        <w:br/>
        <w:t>f 11755/11755/9161 11749/11749/9158 11754/11754/9161</w:t>
        <w:br/>
        <w:t>f 11750/11750/9159 11756/11756/9162 11757/11757/9163</w:t>
        <w:br/>
        <w:t>f 11751/11751/9159 11750/11750/9159 11757/11757/9163</w:t>
        <w:br/>
        <w:t>f 11752/11752/9160 11758/11758/9164 11759/11759/9164</w:t>
        <w:br/>
        <w:t>f 11753/11753/9160 11752/11752/9160 11759/11759/9164</w:t>
        <w:br/>
        <w:t>f 11755/11755/9161 11754/11754/9161 11760/11760/9165</w:t>
        <w:br/>
        <w:t>f 11761/11761/9166 11755/11755/9161 11760/11760/9165</w:t>
        <w:br/>
        <w:t>f 11756/11756/9162 11762/11762/9167 11763/11763/9167</w:t>
        <w:br/>
        <w:t>f 11757/11757/9163 11756/11756/9162 11763/11763/9167</w:t>
        <w:br/>
        <w:t>f 11758/11758/9164 11764/11764/9168 11765/11765/9168</w:t>
        <w:br/>
        <w:t>f 11759/11759/9164 11758/11758/9164 11765/11765/9168</w:t>
        <w:br/>
        <w:t>f 11761/11761/9166 11760/11760/9165 11766/11766/9169</w:t>
        <w:br/>
        <w:t>f 11767/11767/9169 11761/11761/9166 11766/11766/9169</w:t>
        <w:br/>
        <w:t>f 11762/11762/9167 11768/11768/9170 11769/11769/9170</w:t>
        <w:br/>
        <w:t>f 11763/11763/9167 11762/11762/9167 11769/11769/9170</w:t>
        <w:br/>
        <w:t>f 11764/11764/9168 11770/11770/9171 11771/11771/9171</w:t>
        <w:br/>
        <w:t>f 11765/11765/9168 11764/11764/9168 11771/11771/9171</w:t>
        <w:br/>
        <w:t>f 11767/11767/9169 11766/11766/9169 11772/11772/9172</w:t>
        <w:br/>
        <w:t>f 11773/11773/9173 11767/11767/9169 11772/11772/9172</w:t>
        <w:br/>
        <w:t>f 11768/11768/9170 11774/11774/9174 11775/11775/9175</w:t>
        <w:br/>
        <w:t>f 11769/11769/9170 11768/11768/9170 11775/11775/9175</w:t>
        <w:br/>
        <w:t>f 11770/11770/9171 11776/11776/9176 11777/11777/9177</w:t>
        <w:br/>
        <w:t>f 11771/11771/9171 11770/11770/9171 11777/11777/9177</w:t>
        <w:br/>
        <w:t>f 11773/11773/9173 11772/11772/9172 11778/11778/9178</w:t>
        <w:br/>
        <w:t>f 11779/11779/9179 11773/11773/9173 11778/11778/9178</w:t>
        <w:br/>
        <w:t>f 11780/11780/9180 11775/11775/9181 11700/11700/9182</w:t>
        <w:br/>
        <w:t>f 11781/11781/9180 11780/11780/9180 11700/11700/9182</w:t>
        <w:br/>
        <w:t>f 11776/11776/9176 11782/11782/9183 11783/11783/9184</w:t>
        <w:br/>
        <w:t>f 11777/11777/9177 11776/11776/9176 11783/11783/9184</w:t>
        <w:br/>
        <w:t>f 11784/11784/9185 11785/11785/9186 11779/11779/9179</w:t>
        <w:br/>
        <w:t>f 11778/11778/9178 11784/11784/9185 11779/11779/9179</w:t>
        <w:br/>
        <w:t>f 11786/11786/9187 11780/11780/9180 11781/11781/9180</w:t>
        <w:br/>
        <w:t>f 11696/11696/9188 11786/11786/9187 11781/11781/9180</w:t>
        <w:br/>
        <w:t>f 11787/11787/9189 11788/11788/9190 11783/11783/9184</w:t>
        <w:br/>
        <w:t>f 11782/11782/9183 11787/11787/9189 11783/11783/9184</w:t>
        <w:br/>
        <w:t>f 11789/11789/9191 11790/11790/9192 11785/11785/9186</w:t>
        <w:br/>
        <w:t>f 11791/11791/9184 11789/11789/9191 11785/11785/9186</w:t>
        <w:br/>
        <w:t>f 11792/11792/9193 11786/11786/9187 11696/11696/9188</w:t>
        <w:br/>
        <w:t>f 11793/11793/9194 11792/11792/9193 11696/11696/9188</w:t>
        <w:br/>
        <w:t>f 11794/11794/9195 11795/11795/9196 11790/11790/9192</w:t>
        <w:br/>
        <w:t>f 11789/11789/9191 11794/11794/9195 11790/11790/9192</w:t>
        <w:br/>
        <w:t>f 11796/11796/9197 11797/11797/9198 11788/11788/9190</w:t>
        <w:br/>
        <w:t>f 11787/11787/9189 11796/11796/9197 11788/11788/9190</w:t>
        <w:br/>
        <w:t>f 11798/11798/9199 11792/11792/9193 11793/11793/9194</w:t>
        <w:br/>
        <w:t>f 11799/11799/9199 11798/11798/9199 11793/11793/9194</w:t>
        <w:br/>
        <w:t>f 11800/11800/9200 11801/11801/9200 11802/11802/9201</w:t>
        <w:br/>
        <w:t>f 11796/11796/9197 11800/11800/9200 11802/11802/9201</w:t>
        <w:br/>
        <w:t>f 11803/11803/9202 11795/11795/9196 11794/11794/9195</w:t>
        <w:br/>
        <w:t>f 11804/11804/9202 11803/11803/9202 11794/11794/9195</w:t>
        <w:br/>
        <w:t>f 11805/11805/9203 11798/11798/9199 11799/11799/9199</w:t>
        <w:br/>
        <w:t>f 11806/11806/9204 11805/11805/9203 11799/11799/9199</w:t>
        <w:br/>
        <w:t>f 11807/11807/9205 11808/11808/9205 11801/11801/9200</w:t>
        <w:br/>
        <w:t>f 11800/11800/9200 11807/11807/9205 11801/11801/9200</w:t>
        <w:br/>
        <w:t>f 11809/11809/9206 11803/11803/9202 11804/11804/9202</w:t>
        <w:br/>
        <w:t>f 11810/11810/9206 11809/11809/9206 11804/11804/9202</w:t>
        <w:br/>
        <w:t>f 11811/11811/9207 11812/11812/9208 11805/11805/9203</w:t>
        <w:br/>
        <w:t>f 11806/11806/9204 11811/11811/9207 11805/11805/9203</w:t>
        <w:br/>
        <w:t>f 11813/11813/9209 11814/11814/9209 11808/11808/9205</w:t>
        <w:br/>
        <w:t>f 11807/11807/9205 11813/11813/9209 11808/11808/9205</w:t>
        <w:br/>
        <w:t>f 11815/11815/9210 11809/11809/9206 11810/11810/9206</w:t>
        <w:br/>
        <w:t>f 11816/11816/9210 11815/11815/9210 11810/11810/9206</w:t>
        <w:br/>
        <w:t>f 11817/11817/9211 11818/11818/9211 11812/11812/9208</w:t>
        <w:br/>
        <w:t>f 11811/11811/9207 11817/11817/9211 11812/11812/9208</w:t>
        <w:br/>
        <w:t>f 11819/11819/9212 11820/11820/9213 11814/11814/9209</w:t>
        <w:br/>
        <w:t>f 11813/11813/9209 11819/11819/9212 11814/11814/9209</w:t>
        <w:br/>
        <w:t>f 11821/11821/9214 11815/11815/9210 11816/11816/9210</w:t>
        <w:br/>
        <w:t>f 11822/11822/9214 11821/11821/9214 11816/11816/9210</w:t>
        <w:br/>
        <w:t>f 11823/11823/9215 11824/11824/9216 11818/11818/9211</w:t>
        <w:br/>
        <w:t>f 11817/11817/9211 11823/11823/9215 11818/11818/9211</w:t>
        <w:br/>
        <w:t>f 11825/11825/9217 11826/11826/9217 11820/11820/9213</w:t>
        <w:br/>
        <w:t>f 11819/11819/9212 11825/11825/9217 11820/11820/9213</w:t>
        <w:br/>
        <w:t>f 11827/11827/9218 11828/11828/9218 11821/11821/9214</w:t>
        <w:br/>
        <w:t>f 11822/11822/9214 11827/11827/9218 11821/11821/9214</w:t>
        <w:br/>
        <w:t>f 11829/11829/9219 11830/11830/9219 11824/11824/9216</w:t>
        <w:br/>
        <w:t>f 11823/11823/9215 11829/11829/9219 11824/11824/9216</w:t>
        <w:br/>
        <w:t>f 11831/11831/9220 11832/11832/9220 11826/11826/9217</w:t>
        <w:br/>
        <w:t>f 11825/11825/9217 11831/11831/9220 11826/11826/9217</w:t>
        <w:br/>
        <w:t>f 11833/11833/9221 11828/11828/9218 11827/11827/9218</w:t>
        <w:br/>
        <w:t>f 11834/11834/9221 11833/11833/9221 11827/11827/9218</w:t>
        <w:br/>
        <w:t>f 11835/11835/9222 11836/11836/9222 11833/11833/9221</w:t>
        <w:br/>
        <w:t>f 11834/11834/9221 11835/11835/9222 11833/11833/9221</w:t>
        <w:br/>
        <w:t>f 11837/11837/9223 11838/11838/9223 11832/11832/9220</w:t>
        <w:br/>
        <w:t>f 11831/11831/9220 11837/11837/9223 11832/11832/9220</w:t>
        <w:br/>
        <w:t>f 11839/11839/9224 11682/11682/9119 11685/11685/9119</w:t>
        <w:br/>
        <w:t>f 11840/11840/9224 11839/11839/9224 11685/11685/9119</w:t>
        <w:br/>
        <w:t>f 11841/11841/9225 11842/11842/9225 11830/11830/9219</w:t>
        <w:br/>
        <w:t>f 11829/11829/9219 11841/11841/9225 11830/11830/9219</w:t>
        <w:br/>
        <w:t>f 11837/11837/9223 11843/11843/9226 11844/11844/9226</w:t>
        <w:br/>
        <w:t>f 11838/11838/9223 11837/11837/9223 11844/11844/9226</w:t>
        <w:br/>
        <w:t>f 11845/11845/9227 11846/11846/9227 11844/11844/9226</w:t>
        <w:br/>
        <w:t>f 11843/11843/9226 11845/11845/9227 11844/11844/9226</w:t>
        <w:br/>
        <w:t>f 11845/11845/9227 11847/11847/9228 11848/11848/9228</w:t>
        <w:br/>
        <w:t>f 11846/11846/9227 11845/11845/9227 11848/11848/9228</w:t>
        <w:br/>
        <w:t>f 11849/11849/9229 11850/11850/9230 11851/11851/9231</w:t>
        <w:br/>
        <w:t>f 11852/11852/9232 11849/11849/9229 11851/11851/9231</w:t>
        <w:br/>
        <w:t>f 11853/11853/9233 11854/11854/9234 11850/11850/9230</w:t>
        <w:br/>
        <w:t>f 11849/11849/9229 11853/11853/9233 11850/11850/9230</w:t>
        <w:br/>
        <w:t>f 11855/11855/9235 11856/11856/9236 11857/11857/9237</w:t>
        <w:br/>
        <w:t>f 11858/11858/9238 11855/11855/9235 11857/11857/9237</w:t>
        <w:br/>
        <w:t>f 11859/11859/9239 11860/11860/9239 11854/11854/9234</w:t>
        <w:br/>
        <w:t>f 11853/11853/9233 11859/11859/9239 11854/11854/9234</w:t>
        <w:br/>
        <w:t>f 11861/11861/9240 11862/11862/9241 11863/11863/9242</w:t>
        <w:br/>
        <w:t>f 11864/11864/9242 11861/11861/9240 11863/11863/9242</w:t>
        <w:br/>
        <w:t>f 11856/11856/9236 11865/11865/9243 11866/11866/9243</w:t>
        <w:br/>
        <w:t>f 11857/11857/9237 11856/11856/9236 11866/11866/9243</w:t>
        <w:br/>
        <w:t>f 11859/11859/9239 11867/11867/9244 11868/11868/9244</w:t>
        <w:br/>
        <w:t>f 11860/11860/9239 11859/11859/9239 11868/11868/9244</w:t>
        <w:br/>
        <w:t>f 11864/11864/9242 11863/11863/9242 11869/11869/9245</w:t>
        <w:br/>
        <w:t>f 11870/11870/9245 11864/11864/9242 11869/11869/9245</w:t>
        <w:br/>
        <w:t>f 11866/11866/9243 11865/11865/9243 11871/11871/9246</w:t>
        <w:br/>
        <w:t>f 11872/11872/9246 11866/11866/9243 11871/11871/9246</w:t>
        <w:br/>
        <w:t>f 11867/11867/9244 11873/11873/9247 11874/11874/9247</w:t>
        <w:br/>
        <w:t>f 11868/11868/9244 11867/11867/9244 11874/11874/9247</w:t>
        <w:br/>
        <w:t>f 11873/11873/9247 11839/11839/9224 11840/11840/9224</w:t>
        <w:br/>
        <w:t>f 11874/11874/9247 11873/11873/9247 11840/11840/9224</w:t>
        <w:br/>
        <w:t>f 11872/11872/9246 11871/11871/9246 11875/11875/9248</w:t>
        <w:br/>
        <w:t>f 11876/11876/9248 11872/11872/9246 11875/11875/9248</w:t>
        <w:br/>
        <w:t>f 11869/11869/9245 11877/11877/9249 11878/11878/9250</w:t>
        <w:br/>
        <w:t>f 11870/11870/9245 11869/11869/9245 11878/11878/9250</w:t>
        <w:br/>
        <w:t>f 11877/11877/9249 11842/11842/9225 11841/11841/9225</w:t>
        <w:br/>
        <w:t>f 11878/11878/9250 11877/11877/9249 11841/11841/9225</w:t>
        <w:br/>
        <w:t>f 11879/11879/9251 11880/11880/9252 11881/11881/9253</w:t>
        <w:br/>
        <w:t>f 11882/11882/9254 11879/11879/9251 11881/11881/9253</w:t>
        <w:br/>
        <w:t>f 11879/11879/9251 11883/11883/9255 11884/11884/9256</w:t>
        <w:br/>
        <w:t>f 11880/11880/9252 11879/11879/9251 11884/11884/9256</w:t>
        <w:br/>
        <w:t>f 11883/11883/9255 11885/11885/9257 11886/11886/9258</w:t>
        <w:br/>
        <w:t>f 11884/11884/9256 11883/11883/9255 11886/11886/9258</w:t>
        <w:br/>
        <w:t>f 11887/11887/9259 11888/11888/9259 11889/11889/9260</w:t>
        <w:br/>
        <w:t>f 11890/11890/9261 11887/11887/9259 11889/11889/9260</w:t>
        <w:br/>
        <w:t>f 11891/11891/9262 11892/11892/9263 11893/11893/9264</w:t>
        <w:br/>
        <w:t>f 11894/11894/9265 11891/11891/9262 11893/11893/9264</w:t>
        <w:br/>
        <w:t>f 11895/11895/9266 11896/11896/9267 11892/11892/9263</w:t>
        <w:br/>
        <w:t>f 11891/11891/9262 11895/11895/9266 11892/11892/9263</w:t>
        <w:br/>
        <w:t>f 11897/11897/9268 11879/11879/9251 11882/11882/9254</w:t>
        <w:br/>
        <w:t>f 11898/11898/9269 11897/11897/9268 11882/11882/9254</w:t>
        <w:br/>
        <w:t>f 11897/11897/9268 11899/11899/9270 11883/11883/9255</w:t>
        <w:br/>
        <w:t>f 11879/11879/9251 11897/11897/9268 11883/11883/9255</w:t>
        <w:br/>
        <w:t>f 11899/11899/9270 11900/11900/9271 11885/11885/9257</w:t>
        <w:br/>
        <w:t>f 11883/11883/9255 11899/11899/9270 11885/11885/9257</w:t>
        <w:br/>
        <w:t>f 11901/11901/9272 11902/11902/9272 11888/11888/9259</w:t>
        <w:br/>
        <w:t>f 11887/11887/9259 11901/11901/9272 11888/11888/9259</w:t>
        <w:br/>
        <w:t>f 11903/11903/9273 11891/11891/9262 11894/11894/9265</w:t>
        <w:br/>
        <w:t>f 11904/11904/9274 11903/11903/9273 11894/11894/9265</w:t>
        <w:br/>
        <w:t>f 11905/11905/9275 11895/11895/9266 11891/11891/9262</w:t>
        <w:br/>
        <w:t>f 11903/11903/9273 11905/11905/9275 11891/11891/9262</w:t>
        <w:br/>
        <w:t>f 11906/11906/9276 11897/11897/9268 11898/11898/9269</w:t>
        <w:br/>
        <w:t>f 11907/11907/9277 11906/11906/9276 11898/11898/9269</w:t>
        <w:br/>
        <w:t>f 11908/11908/9278 11899/11899/9270 11897/11897/9268</w:t>
        <w:br/>
        <w:t>f 11906/11906/9276 11908/11908/9278 11897/11897/9268</w:t>
        <w:br/>
        <w:t>f 11909/11909/9279 11900/11900/9271 11899/11899/9270</w:t>
        <w:br/>
        <w:t>f 11908/11908/9278 11909/11909/9279 11899/11899/9270</w:t>
        <w:br/>
        <w:t>f 11910/11910/9280 11911/11911/9280 11902/11902/9272</w:t>
        <w:br/>
        <w:t>f 11901/11901/9272 11910/11910/9280 11902/11902/9272</w:t>
        <w:br/>
        <w:t>f 11912/11912/9281 11913/11913/9282 11903/11903/9273</w:t>
        <w:br/>
        <w:t>f 11904/11904/9274 11912/11912/9281 11903/11903/9273</w:t>
        <w:br/>
        <w:t>f 11913/11913/9282 11914/11914/9283 11905/11905/9275</w:t>
        <w:br/>
        <w:t>f 11903/11903/9273 11913/11913/9282 11905/11905/9275</w:t>
        <w:br/>
        <w:t>f 11915/11915/9284 11916/11916/9285 11917/11917/9277</w:t>
        <w:br/>
        <w:t>f 11918/11918/9286 11915/11915/9284 11917/11917/9277</w:t>
        <w:br/>
        <w:t>f 11919/11919/9287 11920/11920/9288 11916/11916/9285</w:t>
        <w:br/>
        <w:t>f 11915/11915/9284 11919/11919/9287 11916/11916/9285</w:t>
        <w:br/>
        <w:t>f 11921/11921/9289 11922/11922/9279 11920/11920/9288</w:t>
        <w:br/>
        <w:t>f 11919/11919/9287 11921/11921/9289 11920/11920/9288</w:t>
        <w:br/>
        <w:t>f 11923/11923/9290 11924/11924/9291 11925/11925/9292</w:t>
        <w:br/>
        <w:t>f 11926/11926/9292 11923/11923/9290 11925/11925/9292</w:t>
        <w:br/>
        <w:t>f 11927/11927/9293 11928/11928/9294 11929/11929/9295</w:t>
        <w:br/>
        <w:t>f 11930/11930/9281 11927/11927/9293 11929/11929/9295</w:t>
        <w:br/>
        <w:t>f 11931/11931/9296 11929/11929/9295 11928/11928/9294</w:t>
        <w:br/>
        <w:t>f 11932/11932/9297 11931/11931/9296 11928/11928/9294</w:t>
        <w:br/>
        <w:t>f 11915/11915/9284 11918/11918/9286 11933/11933/9298</w:t>
        <w:br/>
        <w:t>f 11934/11934/9299 11915/11915/9284 11933/11933/9298</w:t>
        <w:br/>
        <w:t>f 11919/11919/9287 11915/11915/9284 11934/11934/9299</w:t>
        <w:br/>
        <w:t>f 11935/11935/9300 11919/11919/9287 11934/11934/9299</w:t>
        <w:br/>
        <w:t>f 11921/11921/9289 11919/11919/9287 11935/11935/9300</w:t>
        <w:br/>
        <w:t>f 11936/11936/9301 11921/11921/9289 11935/11935/9300</w:t>
        <w:br/>
        <w:t>f 11923/11923/9290 11937/11937/9302 11938/11938/9302</w:t>
        <w:br/>
        <w:t>f 11924/11924/9291 11923/11923/9290 11938/11938/9302</w:t>
        <w:br/>
        <w:t>f 11927/11927/9293 11939/11939/9303 11940/11940/9304</w:t>
        <w:br/>
        <w:t>f 11928/11928/9294 11927/11927/9293 11940/11940/9304</w:t>
        <w:br/>
        <w:t>f 11932/11932/9297 11928/11928/9294 11940/11940/9304</w:t>
        <w:br/>
        <w:t>f 11941/11941/9305 11932/11932/9297 11940/11940/9304</w:t>
        <w:br/>
        <w:t>f 11934/11934/9299 11933/11933/9298 11942/11942/9306</w:t>
        <w:br/>
        <w:t>f 11943/11943/9307 11934/11934/9299 11942/11942/9306</w:t>
        <w:br/>
        <w:t>f 11934/11934/9299 11943/11943/9307 11944/11944/9308</w:t>
        <w:br/>
        <w:t>f 11935/11935/9300 11934/11934/9299 11944/11944/9308</w:t>
        <w:br/>
        <w:t>f 11936/11936/9301 11935/11935/9300 11944/11944/9308</w:t>
        <w:br/>
        <w:t>f 11945/11945/9309 11936/11936/9301 11944/11944/9308</w:t>
        <w:br/>
        <w:t>f 11937/11937/9302 11946/11946/9310 11947/11947/9310</w:t>
        <w:br/>
        <w:t>f 11938/11938/9302 11937/11937/9302 11947/11947/9310</w:t>
        <w:br/>
        <w:t>f 11940/11940/9304 11939/11939/9303 11948/11948/9311</w:t>
        <w:br/>
        <w:t>f 11949/11949/9312 11940/11940/9304 11948/11948/9311</w:t>
        <w:br/>
        <w:t>f 11941/11941/9305 11940/11940/9304 11949/11949/9312</w:t>
        <w:br/>
        <w:t>f 11950/11950/9313 11941/11941/9305 11949/11949/9312</w:t>
        <w:br/>
        <w:t>f 11943/11943/9307 11942/11942/9306 11951/11951/9314</w:t>
        <w:br/>
        <w:t>f 11952/11952/9315 11943/11943/9307 11951/11951/9314</w:t>
        <w:br/>
        <w:t>f 11943/11943/9307 11952/11952/9315 11953/11953/9316</w:t>
        <w:br/>
        <w:t>f 11944/11944/9308 11943/11943/9307 11953/11953/9316</w:t>
        <w:br/>
        <w:t>f 11944/11944/9308 11953/11953/9316 11954/11954/9317</w:t>
        <w:br/>
        <w:t>f 11945/11945/9309 11944/11944/9308 11954/11954/9317</w:t>
        <w:br/>
        <w:t>f 11946/11946/9310 11955/11955/9318 11956/11956/9319</w:t>
        <w:br/>
        <w:t>f 11947/11947/9310 11946/11946/9310 11956/11956/9319</w:t>
        <w:br/>
        <w:t>f 11949/11949/9312 11948/11948/9311 11957/11957/9320</w:t>
        <w:br/>
        <w:t>f 11958/11958/9321 11949/11949/9312 11957/11957/9320</w:t>
        <w:br/>
        <w:t>f 11950/11950/9313 11949/11949/9312 11958/11958/9321</w:t>
        <w:br/>
        <w:t>f 11959/11959/9322 11950/11950/9313 11958/11958/9321</w:t>
        <w:br/>
        <w:t>f 11951/11951/9314 11960/11960/9323 11961/11961/9324</w:t>
        <w:br/>
        <w:t>f 11952/11952/9315 11951/11951/9314 11961/11961/9324</w:t>
        <w:br/>
        <w:t>f 11952/11952/9315 11961/11961/9324 11962/11962/9325</w:t>
        <w:br/>
        <w:t>f 11953/11953/9316 11952/11952/9315 11962/11962/9325</w:t>
        <w:br/>
        <w:t>f 11953/11953/9316 11962/11962/9325 11963/11963/9326</w:t>
        <w:br/>
        <w:t>f 11954/11954/9317 11953/11953/9316 11963/11963/9326</w:t>
        <w:br/>
        <w:t>f 11956/11956/9319 11955/11955/9318 11964/11964/9327</w:t>
        <w:br/>
        <w:t>f 11965/11965/9328 11956/11956/9319 11964/11964/9327</w:t>
        <w:br/>
        <w:t>f 11958/11958/9321 11957/11957/9320 11966/11966/9329</w:t>
        <w:br/>
        <w:t>f 11967/11967/9330 11958/11958/9321 11966/11966/9329</w:t>
        <w:br/>
        <w:t>f 11959/11959/9322 11958/11958/9321 11967/11967/9330</w:t>
        <w:br/>
        <w:t>f 11968/11968/9331 11959/11959/9322 11967/11967/9330</w:t>
        <w:br/>
        <w:t>f 11960/11960/9323 11969/11969/9332 11970/11970/9333</w:t>
        <w:br/>
        <w:t>f 11961/11961/9324 11960/11960/9323 11970/11970/9333</w:t>
        <w:br/>
        <w:t>f 11961/11961/9324 11970/11970/9333 11971/11971/9334</w:t>
        <w:br/>
        <w:t>f 11962/11962/9325 11961/11961/9324 11971/11971/9334</w:t>
        <w:br/>
        <w:t>f 11962/11962/9325 11971/11971/9334 11972/11972/9335</w:t>
        <w:br/>
        <w:t>f 11963/11963/9326 11962/11962/9325 11972/11972/9335</w:t>
        <w:br/>
        <w:t>f 11965/11965/9328 11964/11964/9327 11973/11973/9336</w:t>
        <w:br/>
        <w:t>f 11974/11974/9337 11965/11965/9328 11973/11973/9336</w:t>
        <w:br/>
        <w:t>f 11967/11967/9330 11966/11966/9329 11975/11975/9338</w:t>
        <w:br/>
        <w:t>f 11976/11976/9339 11967/11967/9330 11975/11975/9338</w:t>
        <w:br/>
        <w:t>f 11968/11968/9331 11967/11967/9330 11976/11976/9339</w:t>
        <w:br/>
        <w:t>f 11977/11977/9340 11968/11968/9331 11976/11976/9339</w:t>
        <w:br/>
        <w:t>f 11969/11969/9332 11978/11978/9341 11979/11979/9342</w:t>
        <w:br/>
        <w:t>f 11970/11970/9333 11969/11969/9332 11979/11979/9342</w:t>
        <w:br/>
        <w:t>f 11970/11970/9333 11979/11979/9342 11980/11980/9343</w:t>
        <w:br/>
        <w:t>f 11971/11971/9334 11970/11970/9333 11980/11980/9343</w:t>
        <w:br/>
        <w:t>f 11980/11980/9343 11981/11981/9344 11972/11972/9335</w:t>
        <w:br/>
        <w:t>f 11971/11971/9334 11980/11980/9343 11972/11972/9335</w:t>
        <w:br/>
        <w:t>f 11974/11974/9337 11973/11973/9336 11982/11982/9345</w:t>
        <w:br/>
        <w:t>f 11983/11983/9346 11974/11974/9337 11982/11982/9345</w:t>
        <w:br/>
        <w:t>f 11984/11984/9347 11976/11976/9339 11975/11975/9338</w:t>
        <w:br/>
        <w:t>f 11985/11985/9348 11984/11984/9347 11975/11975/9338</w:t>
        <w:br/>
        <w:t>f 11986/11986/9349 11977/11977/9340 11976/11976/9339</w:t>
        <w:br/>
        <w:t>f 11984/11984/9347 11986/11986/9349 11976/11976/9339</w:t>
        <w:br/>
        <w:t>f 11881/11881/9253 11880/11880/9252 11979/11979/9342</w:t>
        <w:br/>
        <w:t>f 11978/11978/9341 11881/11881/9253 11979/11979/9342</w:t>
        <w:br/>
        <w:t>f 11880/11880/9252 11884/11884/9256 11980/11980/9343</w:t>
        <w:br/>
        <w:t>f 11979/11979/9342 11880/11880/9252 11980/11980/9343</w:t>
        <w:br/>
        <w:t>f 11884/11884/9256 11886/11886/9258 11981/11981/9344</w:t>
        <w:br/>
        <w:t>f 11980/11980/9343 11884/11884/9256 11981/11981/9344</w:t>
        <w:br/>
        <w:t>f 11889/11889/9260 11983/11983/9346 11982/11982/9345</w:t>
        <w:br/>
        <w:t>f 11890/11890/9261 11889/11889/9260 11982/11982/9345</w:t>
        <w:br/>
        <w:t>f 11892/11892/9263 11984/11984/9347 11985/11985/9348</w:t>
        <w:br/>
        <w:t>f 11893/11893/9264 11892/11892/9263 11985/11985/9348</w:t>
        <w:br/>
        <w:t>f 11896/11896/9267 11986/11986/9349 11984/11984/9347</w:t>
        <w:br/>
        <w:t>f 11892/11892/9263 11896/11896/9267 11984/11984/9347</w:t>
        <w:br/>
        <w:t>f 11885/11885/9257 11987/11987/9350 11988/11988/9351</w:t>
        <w:br/>
        <w:t>f 11886/11886/9258 11885/11885/9257 11988/11988/9351</w:t>
        <w:br/>
        <w:t>f 11989/11989/9352 11987/11987/9350 11885/11885/9257</w:t>
        <w:br/>
        <w:t>f 11900/11900/9271 11989/11989/9352 11885/11885/9257</w:t>
        <w:br/>
        <w:t>f 11909/11909/9279 11990/11990/9353 11989/11989/9352</w:t>
        <w:br/>
        <w:t>f 11900/11900/9271 11909/11909/9279 11989/11989/9352</w:t>
        <w:br/>
        <w:t>f 11922/11922/9279 11921/11921/9289 11991/11991/9354</w:t>
        <w:br/>
        <w:t>f 11992/11992/9355 11922/11922/9279 11991/11991/9354</w:t>
        <w:br/>
        <w:t>f 11921/11921/9289 11936/11936/9301 11993/11993/9356</w:t>
        <w:br/>
        <w:t>f 11991/11991/9354 11921/11921/9289 11993/11993/9356</w:t>
        <w:br/>
        <w:t>f 11936/11936/9301 11945/11945/9309 11994/11994/9357</w:t>
        <w:br/>
        <w:t>f 11993/11993/9356 11936/11936/9301 11994/11994/9357</w:t>
        <w:br/>
        <w:t>f 11945/11945/9309 11954/11954/9317 11995/11995/9358</w:t>
        <w:br/>
        <w:t>f 11994/11994/9357 11945/11945/9309 11995/11995/9358</w:t>
        <w:br/>
        <w:t>f 11954/11954/9317 11963/11963/9326 11964/11964/9327</w:t>
        <w:br/>
        <w:t>f 11955/11955/9318 11954/11954/9317 11964/11964/9327</w:t>
        <w:br/>
        <w:t>f 11964/11964/9327 11963/11963/9326 11972/11972/9335</w:t>
        <w:br/>
        <w:t>f 11973/11973/9336 11964/11964/9327 11972/11972/9335</w:t>
        <w:br/>
        <w:t>f 11981/11981/9344 11982/11982/9345 11973/11973/9336</w:t>
        <w:br/>
        <w:t>f 11972/11972/9335 11981/11981/9344 11973/11973/9336</w:t>
        <w:br/>
        <w:t>f 11886/11886/9258 11890/11890/9261 11982/11982/9345</w:t>
        <w:br/>
        <w:t>f 11981/11981/9344 11886/11886/9258 11982/11982/9345</w:t>
        <w:br/>
        <w:t>f 11996/11996/9359 11997/11997/9360 11998/11998/9361</w:t>
        <w:br/>
        <w:t>f 11999/11999/9362 12000/12000/9363 12001/12001/9364</w:t>
        <w:br/>
        <w:t>f 12002/12002/9365 11996/11996/9359 11998/11998/9361</w:t>
        <w:br/>
        <w:t>f 12003/12003/9366 12004/12004/9366 12005/12005/9367</w:t>
        <w:br/>
        <w:t>f 12006/12006/9367 12003/12003/9366 12005/12005/9367</w:t>
        <w:br/>
        <w:t>f 12007/12007/9368 12008/12008/9369 12006/12006/9367</w:t>
        <w:br/>
        <w:t>f 12005/12005/9367 12007/12007/9368 12006/12006/9367</w:t>
        <w:br/>
        <w:t>f 12009/12009/9370 12010/12010/9371 12008/12008/9369</w:t>
        <w:br/>
        <w:t>f 12007/12007/9368 12009/12009/9370 12008/12008/9369</w:t>
        <w:br/>
        <w:t>f 12000/12000/9363 12011/12011/9372 12010/12010/9371</w:t>
        <w:br/>
        <w:t>f 12009/12009/9370 12000/12000/9363 12010/12010/9371</w:t>
        <w:br/>
        <w:t>f 12012/12012/9373 11999/11999/9362 12001/12001/9364</w:t>
        <w:br/>
        <w:t>f 12013/12013/9374 12012/12012/9373 12001/12001/9364</w:t>
        <w:br/>
        <w:t>f 12014/12014/9375 12012/12012/9373 12013/12013/9374</w:t>
        <w:br/>
        <w:t>f 12015/12015/9376 12014/12014/9375 12013/12013/9374</w:t>
        <w:br/>
        <w:t>f 12012/12012/9373 4891/4891/4205 4894/4894/4208</w:t>
        <w:br/>
        <w:t>f 11999/11999/9362 12012/12012/9373 4894/4894/4208</w:t>
        <w:br/>
        <w:t>f 12014/12014/9375 4904/4904/4216 4891/4891/4205</w:t>
        <w:br/>
        <w:t>f 12012/12012/9373 12014/12014/9375 4891/4891/4205</w:t>
        <w:br/>
        <w:t>f 12016/12016/9377 12017/12017/9378 12018/12018/9379</w:t>
        <w:br/>
        <w:t>f 12019/12019/9380 12016/12016/9377 12018/12018/9379</w:t>
        <w:br/>
        <w:t>f 12019/12019/9380 12018/12018/9379 11997/11997/9360</w:t>
        <w:br/>
        <w:t>f 11996/11996/9359 12019/12019/9380 11997/11997/9360</w:t>
        <w:br/>
        <w:t>f 12020/12020/9381 12021/12021/9382 12022/12022/9383</w:t>
        <w:br/>
        <w:t>f 12016/12016/9377 12019/12019/9380 12023/12023/9384</w:t>
        <w:br/>
        <w:t>f 12024/12024/9385 12016/12016/9377 12023/12023/9384</w:t>
        <w:br/>
        <w:t>f 12019/12019/9380 11996/11996/9359 12022/12022/9383</w:t>
        <w:br/>
        <w:t>f 12023/12023/9384 12019/12019/9380 12022/12022/9383</w:t>
        <w:br/>
        <w:t>f 12025/12025/9386 12026/12026/9387 12027/12027/9387</w:t>
        <w:br/>
        <w:t>f 12028/12028/9388 12025/12025/9386 12027/12027/9387</w:t>
        <w:br/>
        <w:t>f 12026/12026/9387 12029/12029/9389 12030/12030/9389</w:t>
        <w:br/>
        <w:t>f 12027/12027/9387 12026/12026/9387 12030/12030/9389</w:t>
        <w:br/>
        <w:t>f 12030/12030/9389 12029/12029/9389 12031/12031/9390</w:t>
        <w:br/>
        <w:t>f 12032/12032/9390 12030/12030/9389 12031/12031/9390</w:t>
        <w:br/>
        <w:t>f 12031/12031/9390 12033/12033/9391 12034/12034/9391</w:t>
        <w:br/>
        <w:t>f 12032/12032/9390 12031/12031/9390 12034/12034/9391</w:t>
        <w:br/>
        <w:t>f 12033/12033/9391 12035/12035/9392 12036/12036/9392</w:t>
        <w:br/>
        <w:t>f 12034/12034/9391 12033/12033/9391 12036/12036/9392</w:t>
        <w:br/>
        <w:t>f 12037/12037/9393 12036/12036/9392 12035/12035/9392</w:t>
        <w:br/>
        <w:t>f 12038/12038/9393 12037/12037/9393 12035/12035/9392</w:t>
        <w:br/>
        <w:t>f 12039/12039/9394 12037/12037/9393 12038/12038/9393</w:t>
        <w:br/>
        <w:t>f 12040/12040/9395 12039/12039/9394 12038/12038/9393</w:t>
        <w:br/>
        <w:t>f 12041/12041/9396 12042/12042/9396 12039/12039/9394</w:t>
        <w:br/>
        <w:t>f 12040/12040/9395 12041/12041/9396 12039/12039/9394</w:t>
        <w:br/>
        <w:t>f 12043/12043/9397 12044/12044/9397 12042/12042/9396</w:t>
        <w:br/>
        <w:t>f 12041/12041/9396 12043/12043/9397 12042/12042/9396</w:t>
        <w:br/>
        <w:t>f 12045/12045/9398 12046/12046/9399 12044/12044/9397</w:t>
        <w:br/>
        <w:t>f 12043/12043/9397 12045/12045/9398 12044/12044/9397</w:t>
        <w:br/>
        <w:t>f 12047/12047/9400 12048/12048/9401 12049/12049/9402</w:t>
        <w:br/>
        <w:t>f 12050/12050/9403 12047/12047/9400 12049/12049/9402</w:t>
        <w:br/>
        <w:t>f 12051/12051/9404 12052/12052/9405 12048/12048/9401</w:t>
        <w:br/>
        <w:t>f 12047/12047/9400 12051/12051/9404 12048/12048/9401</w:t>
        <w:br/>
        <w:t>f 12053/12053/9406 12054/12054/9406 12055/12055/9407</w:t>
        <w:br/>
        <w:t>f 12056/12056/9408 12053/12053/9406 12055/12055/9407</w:t>
        <w:br/>
        <w:t>f 12050/12050/9403 12049/12049/9402 12054/12054/9406</w:t>
        <w:br/>
        <w:t>f 12053/12053/9406 12050/12050/9403 12054/12054/9406</w:t>
        <w:br/>
        <w:t>f 12057/12057/9409 12058/12058/9410 12059/12059/9410</w:t>
        <w:br/>
        <w:t>f 12060/12060/9409 12057/12057/9409 12059/12059/9410</w:t>
        <w:br/>
        <w:t>f 12058/12058/9410 12056/12056/9408 12055/12055/9407</w:t>
        <w:br/>
        <w:t>f 12059/12059/9410 12058/12058/9410 12055/12055/9407</w:t>
        <w:br/>
        <w:t>f 4902/4902/4214 12061/12061/9411 12062/12062/9411</w:t>
        <w:br/>
        <w:t>f 12063/12063/9412 4902/4902/4214 12062/12062/9411</w:t>
        <w:br/>
        <w:t>f 12061/12061/9411 12057/12057/9409 12060/12060/9409</w:t>
        <w:br/>
        <w:t>f 12062/12062/9411 12061/12061/9411 12060/12060/9409</w:t>
        <w:br/>
        <w:t>f 12064/12064/9413 12065/12065/9414 12046/12046/9399</w:t>
        <w:br/>
        <w:t>f 12045/12045/9398 12064/12064/9413 12046/12046/9399</w:t>
        <w:br/>
        <w:t>f 12066/12066/9415 12067/12067/9416 12065/12065/9414</w:t>
        <w:br/>
        <w:t>f 12064/12064/9413 12066/12066/9415 12065/12065/9414</w:t>
        <w:br/>
        <w:t>f 4902/4902/4214 12063/12063/9412 4903/4903/4215</w:t>
        <w:br/>
        <w:t>f 12068/12068/9417 12069/12069/9418 12070/12070/9419</w:t>
        <w:br/>
        <w:t>f 12071/12071/9417 12068/12068/9417 12070/12070/9419</w:t>
        <w:br/>
        <w:t>f 12069/12069/9418 12025/12025/9386 12028/12028/9388</w:t>
        <w:br/>
        <w:t>f 12070/12070/9419 12069/12069/9418 12028/12028/9388</w:t>
        <w:br/>
        <w:t>f 12072/12072/9420 12073/12073/9420 12074/12074/9421</w:t>
        <w:br/>
        <w:t>f 12075/12075/9422 12072/12072/9420 12074/12074/9421</w:t>
        <w:br/>
        <w:t>f 12076/12076/9423 12077/12077/9423 12073/12073/9420</w:t>
        <w:br/>
        <w:t>f 12072/12072/9420 12076/12076/9423 12073/12073/9420</w:t>
        <w:br/>
        <w:t>f 12075/12075/9422 12074/12074/9421 12078/12078/9424</w:t>
        <w:br/>
        <w:t>f 12051/12051/9404 12075/12075/9422 12078/12078/9424</w:t>
        <w:br/>
        <w:t>f 12051/12051/9404 12078/12078/9424 12052/12052/9405</w:t>
        <w:br/>
        <w:t>f 12000/12000/9363 11999/11999/9362 12011/12011/9372</w:t>
        <w:br/>
        <w:t>f 12079/12079/9425 12024/12024/9385 12023/12023/9384</w:t>
        <w:br/>
        <w:t>f 12080/12080/9426 12079/12079/9425 12023/12023/9384</w:t>
        <w:br/>
        <w:t>f 12023/12023/9384 12022/12022/9383 12021/12021/9382</w:t>
        <w:br/>
        <w:t>f 12080/12080/9426 12023/12023/9384 12021/12021/9382</w:t>
        <w:br/>
        <w:t>f 12081/12081/9427 12082/12082/9428 12083/12083/9428</w:t>
        <w:br/>
        <w:t>f 12084/12084/9429 12081/12081/9427 12083/12083/9428</w:t>
        <w:br/>
        <w:t>f 11998/11998/9361 12081/12081/9427 12084/12084/9429</w:t>
        <w:br/>
        <w:t>f 12002/12002/9365 11998/11998/9361 12084/12084/9429</w:t>
        <w:br/>
        <w:t>f 12085/12085/9430 12086/12086/9430 12004/12004/9366</w:t>
        <w:br/>
        <w:t>f 12003/12003/9366 12085/12085/9430 12004/12004/9366</w:t>
        <w:br/>
        <w:t>f 12085/12085/9430 12083/12083/9428 12082/12082/9428</w:t>
        <w:br/>
        <w:t>f 12086/12086/9430 12085/12085/9430 12082/12082/9428</w:t>
        <w:br/>
        <w:t>f 4894/4894/4208 4895/4895/4209 12087/12087/9431</w:t>
        <w:br/>
        <w:t>f 11999/11999/9362 4894/4894/4208 12087/12087/9431</w:t>
        <w:br/>
        <w:t>f 11996/11996/9359 12002/12002/9365 12020/12020/9381</w:t>
        <w:br/>
        <w:t>f 12022/12022/9383 11996/11996/9359 12020/12020/9381</w:t>
        <w:br/>
        <w:t>f 12088/12088/9432 12089/12089/9433 12090/12090/9434</w:t>
        <w:br/>
        <w:t>f 12091/12091/9435 12092/12092/9436 12093/12093/9437</w:t>
        <w:br/>
        <w:t>f 12094/12094/9438 12089/12089/9433 12088/12088/9432</w:t>
        <w:br/>
        <w:t>f 12095/12095/9439 12096/12096/9440 12097/12097/9441</w:t>
        <w:br/>
        <w:t>f 12098/12098/9439 12095/12095/9439 12097/12097/9441</w:t>
        <w:br/>
        <w:t>f 12099/12099/9442 12095/12095/9439 12098/12098/9439</w:t>
        <w:br/>
        <w:t>f 12100/12100/9443 12099/12099/9442 12098/12098/9439</w:t>
        <w:br/>
        <w:t>f 12101/12101/9444 12099/12099/9442 12100/12100/9443</w:t>
        <w:br/>
        <w:t>f 12102/12102/9445 12101/12101/9444 12100/12100/9443</w:t>
        <w:br/>
        <w:t>f 12093/12093/9437 12101/12101/9444 12102/12102/9445</w:t>
        <w:br/>
        <w:t>f 12103/12103/9446 12093/12093/9437 12102/12102/9445</w:t>
        <w:br/>
        <w:t>f 12092/12092/9436 12091/12091/9435 12104/12104/9447</w:t>
        <w:br/>
        <w:t>f 12105/12105/9448 12092/12092/9436 12104/12104/9447</w:t>
        <w:br/>
        <w:t>f 12105/12105/9448 12104/12104/9447 12014/12014/9375</w:t>
        <w:br/>
        <w:t>f 12015/12015/9376 12105/12105/9448 12014/12014/9375</w:t>
        <w:br/>
        <w:t>f 12104/12104/9447 12091/12091/9435 4907/4907/4219</w:t>
        <w:br/>
        <w:t>f 4906/4906/4218 12104/12104/9447 4907/4907/4219</w:t>
        <w:br/>
        <w:t>f 12014/12014/9375 12104/12104/9447 4906/4906/4218</w:t>
        <w:br/>
        <w:t>f 4904/4904/4216 12014/12014/9375 4906/4906/4218</w:t>
        <w:br/>
        <w:t>f 12016/12016/9377 12106/12106/9449 12107/12107/9450</w:t>
        <w:br/>
        <w:t>f 12017/12017/9378 12016/12016/9377 12107/12107/9450</w:t>
        <w:br/>
        <w:t>f 12106/12106/9449 12088/12088/9432 12090/12090/9434</w:t>
        <w:br/>
        <w:t>f 12107/12107/9450 12106/12106/9449 12090/12090/9434</w:t>
        <w:br/>
        <w:t>f 12108/12108/9451 12109/12109/9452 12110/12110/9453</w:t>
        <w:br/>
        <w:t>f 12111/12111/9454 12106/12106/9449 12016/12016/9377</w:t>
        <w:br/>
        <w:t>f 12024/12024/9385 12111/12111/9454 12016/12016/9377</w:t>
        <w:br/>
        <w:t>f 12109/12109/9452 12088/12088/9432 12106/12106/9449</w:t>
        <w:br/>
        <w:t>f 12111/12111/9454 12109/12109/9452 12106/12106/9449</w:t>
        <w:br/>
        <w:t>f 12112/12112/9455 12113/12113/9455 12114/12114/9456</w:t>
        <w:br/>
        <w:t>f 12115/12115/9456 12112/12112/9455 12114/12114/9456</w:t>
        <w:br/>
        <w:t>f 12116/12116/9457 12117/12117/9457 12113/12113/9455</w:t>
        <w:br/>
        <w:t>f 12112/12112/9455 12116/12116/9457 12113/12113/9455</w:t>
        <w:br/>
        <w:t>f 12116/12116/9457 12118/12118/9458 12119/12119/9459</w:t>
        <w:br/>
        <w:t>f 12117/12117/9457 12116/12116/9457 12119/12119/9459</w:t>
        <w:br/>
        <w:t>f 12120/12120/9460 12121/12121/9460 12119/12119/9459</w:t>
        <w:br/>
        <w:t>f 12118/12118/9458 12120/12120/9460 12119/12119/9459</w:t>
        <w:br/>
        <w:t>f 12121/12121/9460 12120/12120/9460 12122/12122/9461</w:t>
        <w:br/>
        <w:t>f 12123/12123/9461 12121/12121/9460 12122/12122/9461</w:t>
        <w:br/>
        <w:t>f 12123/12123/9461 12122/12122/9461 12124/12124/9462</w:t>
        <w:br/>
        <w:t>f 12125/12125/9463 12123/12123/9461 12124/12124/9462</w:t>
        <w:br/>
        <w:t>f 12125/12125/9463 12124/12124/9462 12126/12126/9464</w:t>
        <w:br/>
        <w:t>f 12127/12127/9465 12125/12125/9463 12126/12126/9464</w:t>
        <w:br/>
        <w:t>f 12128/12128/9466 12127/12127/9465 12126/12126/9464</w:t>
        <w:br/>
        <w:t>f 12129/12129/9467 12128/12128/9466 12126/12126/9464</w:t>
        <w:br/>
        <w:t>f 12130/12130/9468 12128/12128/9466 12129/12129/9467</w:t>
        <w:br/>
        <w:t>f 12131/12131/9468 12130/12130/9468 12129/12129/9467</w:t>
        <w:br/>
        <w:t>f 12132/12132/9469 12130/12130/9468 12131/12131/9468</w:t>
        <w:br/>
        <w:t>f 12133/12133/9470 12132/12132/9469 12131/12131/9468</w:t>
        <w:br/>
        <w:t>f 12134/12134/9471 12135/12135/9472 12136/12136/9473</w:t>
        <w:br/>
        <w:t>f 12137/12137/9471 12134/12134/9471 12136/12136/9473</w:t>
        <w:br/>
        <w:t>f 12138/12138/9474 12134/12134/9471 12137/12137/9471</w:t>
        <w:br/>
        <w:t>f 12139/12139/9475 12138/12138/9474 12137/12137/9471</w:t>
        <w:br/>
        <w:t>f 12140/12140/9476 12141/12141/9477 12142/12142/9477</w:t>
        <w:br/>
        <w:t>f 12143/12143/9476 12140/12140/9476 12142/12142/9477</w:t>
        <w:br/>
        <w:t>f 12135/12135/9472 12142/12142/9477 12141/12141/9477</w:t>
        <w:br/>
        <w:t>f 12136/12136/9473 12135/12135/9472 12141/12141/9477</w:t>
        <w:br/>
        <w:t>f 12144/12144/9478 12145/12145/9478 12146/12146/9479</w:t>
        <w:br/>
        <w:t>f 12147/12147/9480 12144/12144/9478 12146/12146/9479</w:t>
        <w:br/>
        <w:t>f 12140/12140/9476 12143/12143/9476 12145/12145/9478</w:t>
        <w:br/>
        <w:t>f 12144/12144/9478 12140/12140/9476 12145/12145/9478</w:t>
        <w:br/>
        <w:t>f 12148/12148/9481 12149/12149/9481 4916/4916/4227</w:t>
        <w:br/>
        <w:t>f 12150/12150/9482 12148/12148/9481 4916/4916/4227</w:t>
        <w:br/>
        <w:t>f 12147/12147/9480 12146/12146/9479 12149/12149/9481</w:t>
        <w:br/>
        <w:t>f 12148/12148/9481 12147/12147/9480 12149/12149/9481</w:t>
        <w:br/>
        <w:t>f 12151/12151/9483 12132/12132/9469 12133/12133/9470</w:t>
        <w:br/>
        <w:t>f 12152/12152/9484 12151/12151/9483 12133/12133/9470</w:t>
        <w:br/>
        <w:t>f 12066/12066/9415 12151/12151/9483 12152/12152/9484</w:t>
        <w:br/>
        <w:t>f 12067/12067/9416 12066/12066/9415 12152/12152/9484</w:t>
        <w:br/>
        <w:t>f 4916/4916/4227 4915/4915/4226 12150/12150/9482</w:t>
        <w:br/>
        <w:t>f 12153/12153/9485 12154/12154/9486 12068/12068/9417</w:t>
        <w:br/>
        <w:t>f 12071/12071/9417 12153/12153/9485 12068/12068/9417</w:t>
        <w:br/>
        <w:t>f 12115/12115/9456 12114/12114/9456 12154/12154/9486</w:t>
        <w:br/>
        <w:t>f 12153/12153/9485 12115/12115/9456 12154/12154/9486</w:t>
        <w:br/>
        <w:t>f 12155/12155/9487 12156/12156/9488 12157/12157/9488</w:t>
        <w:br/>
        <w:t>f 12158/12158/9489 12155/12155/9487 12157/12157/9488</w:t>
        <w:br/>
        <w:t>f 12076/12076/9423 12155/12155/9487 12158/12158/9489</w:t>
        <w:br/>
        <w:t>f 12077/12077/9423 12076/12076/9423 12158/12158/9489</w:t>
        <w:br/>
        <w:t>f 12156/12156/9488 12138/12138/9474 12159/12159/9490</w:t>
        <w:br/>
        <w:t>f 12157/12157/9488 12156/12156/9488 12159/12159/9490</w:t>
        <w:br/>
        <w:t>f 12138/12138/9474 12139/12139/9475 12159/12159/9490</w:t>
        <w:br/>
        <w:t>f 12093/12093/9437 12103/12103/9446 12091/12091/9435</w:t>
        <w:br/>
        <w:t>f 12079/12079/9425 12160/12160/9491 12111/12111/9454</w:t>
        <w:br/>
        <w:t>f 12024/12024/9385 12079/12079/9425 12111/12111/9454</w:t>
        <w:br/>
        <w:t>f 12110/12110/9453 12109/12109/9452 12111/12111/9454</w:t>
        <w:br/>
        <w:t>f 12160/12160/9491 12110/12110/9453 12111/12111/9454</w:t>
        <w:br/>
        <w:t>f 12161/12161/9492 12162/12162/9492 12163/12163/9493</w:t>
        <w:br/>
        <w:t>f 12164/12164/9494 12161/12161/9492 12163/12163/9493</w:t>
        <w:br/>
        <w:t>f 12164/12164/9494 12163/12163/9493 12089/12089/9433</w:t>
        <w:br/>
        <w:t>f 12094/12094/9438 12164/12164/9494 12089/12089/9433</w:t>
        <w:br/>
        <w:t>f 12096/12096/9440 12165/12165/9495 12166/12166/9495</w:t>
        <w:br/>
        <w:t>f 12097/12097/9441 12096/12096/9440 12166/12166/9495</w:t>
        <w:br/>
        <w:t>f 12166/12166/9495 12165/12165/9495 12162/12162/9492</w:t>
        <w:br/>
        <w:t>f 12161/12161/9492 12166/12166/9495 12162/12162/9492</w:t>
        <w:br/>
        <w:t>f 12167/12167/9496 4910/4910/4222 4907/4907/4219</w:t>
        <w:br/>
        <w:t>f 12091/12091/9435 12167/12167/9496 4907/4907/4219</w:t>
        <w:br/>
        <w:t>f 12108/12108/9451 12094/12094/9438 12088/12088/9432</w:t>
        <w:br/>
        <w:t>f 12109/12109/9452 12108/12108/9451 12088/12088/9432</w:t>
        <w:br/>
        <w:t>f 12168/12168/9497 12169/12169/9497 12170/12170/9498</w:t>
        <w:br/>
        <w:t>f 12171/12171/9499 12168/12168/9497 12170/12170/9498</w:t>
        <w:br/>
        <w:t>f 12172/12172/9500 12173/12173/9500 12169/12169/9497</w:t>
        <w:br/>
        <w:t>f 12168/12168/9497 12172/12172/9500 12169/12169/9497</w:t>
        <w:br/>
        <w:t>f 12174/12174/9501 12173/12173/9500 12172/12172/9500</w:t>
        <w:br/>
        <w:t>f 12175/12175/9502 12174/12174/9501 12172/12172/9500</w:t>
        <w:br/>
        <w:t>f 12176/12176/9503 12174/12174/9501 12175/12175/9502</w:t>
        <w:br/>
        <w:t>f 12177/12177/9504 12176/12176/9503 12175/12175/9502</w:t>
        <w:br/>
        <w:t>f 12178/12178/9505 12176/12176/9503 12177/12177/9504</w:t>
        <w:br/>
        <w:t>f 12179/12179/9506 12178/12178/9505 12177/12177/9504</w:t>
        <w:br/>
        <w:t>f 12180/12180/9507 12181/12181/9507 12178/12178/9505</w:t>
        <w:br/>
        <w:t>f 12179/12179/9506 12180/12180/9507 12178/12178/9505</w:t>
        <w:br/>
        <w:t>f 12182/12182/9508 12183/12183/9508 12181/12181/9507</w:t>
        <w:br/>
        <w:t>f 12180/12180/9507 12182/12182/9508 12181/12181/9507</w:t>
        <w:br/>
        <w:t>f 12184/12184/9509 12185/12185/9509 12183/12183/9508</w:t>
        <w:br/>
        <w:t>f 12182/12182/9508 12184/12184/9509 12183/12183/9508</w:t>
        <w:br/>
        <w:t>f 12186/12186/9510 12187/12187/9511 12188/12188/9512</w:t>
        <w:br/>
        <w:t>f 12189/12189/9510 12186/12186/9510 12188/12188/9512</w:t>
        <w:br/>
        <w:t>f 12187/12187/9511 12190/12190/9513 12191/12191/9513</w:t>
        <w:br/>
        <w:t>f 12188/12188/9512 12187/12187/9511 12191/12191/9513</w:t>
        <w:br/>
        <w:t>f 12190/12190/9513 12192/12192/9514 12193/12193/9514</w:t>
        <w:br/>
        <w:t>f 12191/12191/9513 12190/12190/9513 12193/12193/9514</w:t>
        <w:br/>
        <w:t>f 12192/12192/9514 12194/12194/9515 12195/12195/9515</w:t>
        <w:br/>
        <w:t>f 12193/12193/9514 12192/12192/9514 12195/12195/9515</w:t>
        <w:br/>
        <w:t>f 12194/12194/9515 12196/12196/9516 12197/12197/9517</w:t>
        <w:br/>
        <w:t>f 12195/12195/9515 12194/12194/9515 12197/12197/9517</w:t>
        <w:br/>
        <w:t>f 12198/12198/9518 12171/12171/9499 12170/12170/9498</w:t>
        <w:br/>
        <w:t>f 12185/12185/9509 12184/12184/9509 12199/12199/9519</w:t>
        <w:br/>
        <w:t>f 12200/12200/9520 12201/12201/9521 12202/12202/9521</w:t>
        <w:br/>
        <w:t>f 12203/12203/9520 12200/12200/9520 12202/12202/9521</w:t>
        <w:br/>
        <w:t>f 12201/12201/9521 12204/12204/9522 12205/12205/9523</w:t>
        <w:br/>
        <w:t>f 12202/12202/9521 12201/12201/9521 12205/12205/9523</w:t>
        <w:br/>
        <w:t>f 12204/12204/9522 12206/12206/9524 12207/12207/9525</w:t>
        <w:br/>
        <w:t>f 12205/12205/9523 12204/12204/9522 12207/12207/9525</w:t>
        <w:br/>
        <w:t>f 12208/12208/9526 12186/12186/9510 12189/12189/9510</w:t>
        <w:br/>
        <w:t>f 12209/12209/9527 12208/12208/9526 12189/12189/9510</w:t>
        <w:br/>
        <w:t>f 12209/12209/9527 12207/12207/9525 12206/12206/9524</w:t>
        <w:br/>
        <w:t>f 12208/12208/9526 12209/12209/9527 12206/12206/9524</w:t>
        <w:br/>
        <w:t>f 12210/12210/9528 12211/12211/9529 12212/12212/9530</w:t>
        <w:br/>
        <w:t>f 12213/12213/9530 12210/12210/9528 12212/12212/9530</w:t>
        <w:br/>
        <w:t>f 12213/12213/9530 12212/12212/9530 12214/12214/9531</w:t>
        <w:br/>
        <w:t>f 12215/12215/9531 12213/12213/9530 12214/12214/9531</w:t>
        <w:br/>
        <w:t>f 12216/12216/9532 12217/12217/9533 12211/12211/9529</w:t>
        <w:br/>
        <w:t>f 12210/12210/9528 12216/12216/9532 12211/12211/9529</w:t>
        <w:br/>
        <w:t>f 12218/12218/9534 12219/12219/9534 12217/12217/9533</w:t>
        <w:br/>
        <w:t>f 12216/12216/9532 12218/12218/9534 12217/12217/9533</w:t>
        <w:br/>
        <w:t>f 12220/12220/9535 12219/12219/9534 12218/12218/9534</w:t>
        <w:br/>
        <w:t>f 12221/12221/9535 12220/12220/9535 12218/12218/9534</w:t>
        <w:br/>
        <w:t>f 12222/12222/9536 12220/12220/9535 12221/12221/9535</w:t>
        <w:br/>
        <w:t>f 12223/12223/9536 12222/12222/9536 12221/12221/9535</w:t>
        <w:br/>
        <w:t>f 12224/12224/9537 12225/12225/9537 12222/12222/9536</w:t>
        <w:br/>
        <w:t>f 12223/12223/9536 12224/12224/9537 12222/12222/9536</w:t>
        <w:br/>
        <w:t>f 12226/12226/9538 12227/12227/9539 12225/12225/9537</w:t>
        <w:br/>
        <w:t>f 12224/12224/9537 12226/12226/9538 12225/12225/9537</w:t>
        <w:br/>
        <w:t>f 12228/12228/9540 12227/12227/9539 12226/12226/9538</w:t>
        <w:br/>
        <w:t>f 12229/12229/9540 12228/12228/9540 12226/12226/9538</w:t>
        <w:br/>
        <w:t>f 12229/12229/9540 12230/12230/9541 12231/12231/9541</w:t>
        <w:br/>
        <w:t>f 12228/12228/9540 12229/12229/9540 12231/12231/9541</w:t>
        <w:br/>
        <w:t>f 12232/12232/9542 12233/12233/9543 12234/12234/9543</w:t>
        <w:br/>
        <w:t>f 12235/12235/9542 12232/12232/9542 12234/12234/9543</w:t>
        <w:br/>
        <w:t>f 12236/12236/9544 12237/12237/9545 12238/12238/9546</w:t>
        <w:br/>
        <w:t>f 12239/12239/9546 12236/12236/9544 12238/12238/9546</w:t>
        <w:br/>
        <w:t>f 12234/12234/9543 12233/12233/9543 12237/12237/9545</w:t>
        <w:br/>
        <w:t>f 12236/12236/9544 12234/12234/9543 12237/12237/9545</w:t>
        <w:br/>
        <w:t>f 12238/12238/9546 12240/12240/9547 12241/12241/9547</w:t>
        <w:br/>
        <w:t>f 12239/12239/9546 12238/12238/9546 12241/12241/9547</w:t>
        <w:br/>
        <w:t>f 12240/12240/9547 12242/12242/9548 12243/12243/9549</w:t>
        <w:br/>
        <w:t>f 12241/12241/9547 12240/12240/9547 12243/12243/9549</w:t>
        <w:br/>
        <w:t>f 12242/12242/9548 12244/12244/9550 12245/12245/9550</w:t>
        <w:br/>
        <w:t>f 12243/12243/9549 12242/12242/9548 12245/12245/9550</w:t>
        <w:br/>
        <w:t>f 12244/12244/9550 12246/12246/9551 12247/12247/9551</w:t>
        <w:br/>
        <w:t>f 12245/12245/9550 12244/12244/9550 12247/12247/9551</w:t>
        <w:br/>
        <w:t>f 12246/12246/9551 12248/12248/9552 12249/12249/9553</w:t>
        <w:br/>
        <w:t>f 12247/12247/9551 12246/12246/9551 12249/12249/9553</w:t>
        <w:br/>
        <w:t>f 12249/12249/9553 12248/12248/9552 12250/12250/9554</w:t>
        <w:br/>
        <w:t>f 12251/12251/9554 12249/12249/9553 12250/12250/9554</w:t>
        <w:br/>
        <w:t>f 12251/12251/9554 12250/12250/9554 12252/12252/9555</w:t>
        <w:br/>
        <w:t>f 12253/12253/9555 12251/12251/9554 12252/12252/9555</w:t>
        <w:br/>
        <w:t>f 12254/12254/9556 12255/12255/9557 12256/12256/9557</w:t>
        <w:br/>
        <w:t>f 12257/12257/9556 12254/12254/9556 12256/12256/9557</w:t>
        <w:br/>
        <w:t>f 12258/12258/9558 12259/12259/9559 12260/12260/9560</w:t>
        <w:br/>
        <w:t>f 12261/12261/9558 12258/12258/9558 12260/12260/9560</w:t>
        <w:br/>
        <w:t>f 12262/12262/9561 12263/12263/9562 12264/12264/9562</w:t>
        <w:br/>
        <w:t>f 12265/12265/9561 12262/12262/9561 12264/12264/9562</w:t>
        <w:br/>
        <w:t>f 12266/12266/9563 12267/12267/9564 12268/12268/9564</w:t>
        <w:br/>
        <w:t>f 12269/12269/9565 12266/12266/9563 12268/12268/9564</w:t>
        <w:br/>
        <w:t>f 12268/12268/9564 12267/12267/9564 12270/12270/9566</w:t>
        <w:br/>
        <w:t>f 12271/12271/9566 12268/12268/9564 12270/12270/9566</w:t>
        <w:br/>
        <w:t>f 12272/12272/9567 12273/12273/9568 12274/12274/9568</w:t>
        <w:br/>
        <w:t>f 12275/12275/9567 12272/12272/9567 12274/12274/9568</w:t>
        <w:br/>
        <w:t>f 12276/12276/9569 12277/12277/9570 12278/12278/9571</w:t>
        <w:br/>
        <w:t>f 12279/12279/9571 12276/12276/9569 12278/12278/9571</w:t>
        <w:br/>
        <w:t>f 12280/12280/9572 12281/12281/9573 12282/12282/9573</w:t>
        <w:br/>
        <w:t>f 12283/12283/9572 12280/12280/9572 12282/12282/9573</w:t>
        <w:br/>
        <w:t>f 12284/12284/9574 12285/12285/9575 12286/12286/9575</w:t>
        <w:br/>
        <w:t>f 12287/12287/9574 12284/12284/9574 12286/12286/9575</w:t>
        <w:br/>
        <w:t>f 12285/12285/9575 12288/12288/9576 12289/12289/9577</w:t>
        <w:br/>
        <w:t>f 12286/12286/9575 12285/12285/9575 12289/12289/9577</w:t>
        <w:br/>
        <w:t>f 12288/12288/9576 12290/12290/9578 12291/12291/9578</w:t>
        <w:br/>
        <w:t>f 12289/12289/9577 12288/12288/9576 12291/12291/9578</w:t>
        <w:br/>
        <w:t>f 12290/12290/9578 12292/12292/9579 12293/12293/9579</w:t>
        <w:br/>
        <w:t>f 12291/12291/9578 12290/12290/9578 12293/12293/9579</w:t>
        <w:br/>
        <w:t>f 12292/12292/9579 12294/12294/9580 12295/12295/9581</w:t>
        <w:br/>
        <w:t>f 12293/12293/9579 12292/12292/9579 12295/12295/9581</w:t>
        <w:br/>
        <w:t>f 12294/12294/9580 12296/12296/9582 12297/12297/9582</w:t>
        <w:br/>
        <w:t>f 12295/12295/9581 12294/12294/9580 12297/12297/9582</w:t>
        <w:br/>
        <w:t>f 12296/12296/9582 12298/12298/9583 12299/12299/9583</w:t>
        <w:br/>
        <w:t>f 12297/12297/9582 12296/12296/9582 12299/12299/9583</w:t>
        <w:br/>
        <w:t>f 12298/12298/9583 12300/12300/9584 12301/12301/9584</w:t>
        <w:br/>
        <w:t>f 12299/12299/9583 12298/12298/9583 12301/12301/9584</w:t>
        <w:br/>
        <w:t>f 12302/12302/9585 12303/12303/9586 12304/12304/9586</w:t>
        <w:br/>
        <w:t>f 12305/12305/9585 12302/12302/9585 12304/12304/9586</w:t>
        <w:br/>
        <w:t>f 12306/12306/9587 12307/12307/9588 12308/12308/9588</w:t>
        <w:br/>
        <w:t>f 12309/12309/9587 12306/12306/9587 12308/12308/9588</w:t>
        <w:br/>
        <w:t>f 12310/12310/9589 12311/12311/9590 12312/12312/9590</w:t>
        <w:br/>
        <w:t>f 12313/12313/9589 12310/12310/9589 12312/12312/9590</w:t>
        <w:br/>
        <w:t>f 12314/12314/9591 12315/12315/9591 12312/12312/9590</w:t>
        <w:br/>
        <w:t>f 12311/12311/9590 12314/12314/9591 12312/12312/9590</w:t>
        <w:br/>
        <w:t>f 12314/12314/9591 12316/12316/9592 12317/12317/9593</w:t>
        <w:br/>
        <w:t>f 12315/12315/9591 12314/12314/9591 12317/12317/9593</w:t>
        <w:br/>
        <w:t>f 12318/12318/9594 12319/12319/9595 12317/12317/9593</w:t>
        <w:br/>
        <w:t>f 12316/12316/9592 12318/12318/9594 12317/12317/9593</w:t>
        <w:br/>
        <w:t>f 12320/12320/9596 12321/12321/9597 12319/12319/9595</w:t>
        <w:br/>
        <w:t>f 12318/12318/9594 12320/12320/9596 12319/12319/9595</w:t>
        <w:br/>
        <w:t>f 12322/12322/9598 12321/12321/9597 12320/12320/9596</w:t>
        <w:br/>
        <w:t>f 12323/12323/9598 12322/12322/9598 12320/12320/9596</w:t>
        <w:br/>
        <w:t>f 12324/12324/9599 12322/12322/9598 12323/12323/9598</w:t>
        <w:br/>
        <w:t>f 12325/12325/9599 12324/12324/9599 12323/12323/9598</w:t>
        <w:br/>
        <w:t>f 12326/12326/9600 12324/12324/9599 12325/12325/9599</w:t>
        <w:br/>
        <w:t>f 12327/12327/9600 12326/12326/9600 12325/12325/9599</w:t>
        <w:br/>
        <w:t>f 12328/12328/9601 12329/12329/9602 12330/12330/9603</w:t>
        <w:br/>
        <w:t>f 12331/12331/9601 12328/12328/9601 12330/12330/9603</w:t>
        <w:br/>
        <w:t>f 12332/12332/9604 12333/12333/9605 12334/12334/9605</w:t>
        <w:br/>
        <w:t>f 12335/12335/9604 12332/12332/9604 12334/12334/9605</w:t>
        <w:br/>
        <w:t>f 12336/12336/9606 12332/12332/9604 12335/12335/9604</w:t>
        <w:br/>
        <w:t>f 12337/12337/9606 12336/12336/9606 12335/12335/9604</w:t>
        <w:br/>
        <w:t>f 12338/12338/9607 12339/12339/9608 12340/12340/9608</w:t>
        <w:br/>
        <w:t>f 12341/12341/9607 12338/12338/9607 12340/12340/9608</w:t>
        <w:br/>
        <w:t>f 12342/12342/9609 12343/12343/9610 12344/12344/9611</w:t>
        <w:br/>
        <w:t>f 12345/12345/9611 12342/12342/9609 12344/12344/9611</w:t>
        <w:br/>
        <w:t>f 12346/12346/9612 12347/12347/9612 12348/12348/9613</w:t>
        <w:br/>
        <w:t>f 12349/12349/9613 12346/12346/9612 12348/12348/9613</w:t>
        <w:br/>
        <w:t>f 12350/12350/9614 12351/12351/9615 12352/12352/9615</w:t>
        <w:br/>
        <w:t>f 12353/12353/9614 12350/12350/9614 12352/12352/9615</w:t>
        <w:br/>
        <w:t>f 12354/12354/9616 12355/12355/9617 12356/12356/9617</w:t>
        <w:br/>
        <w:t>f 12357/12357/9616 12354/12354/9616 12356/12356/9617</w:t>
        <w:br/>
        <w:t>f 12358/12358/9618 12359/12359/9619 12360/12360/9619</w:t>
        <w:br/>
        <w:t>f 12361/12361/9618 12358/12358/9618 12360/12360/9619</w:t>
        <w:br/>
        <w:t>f 12362/12362/9620 12363/12363/9620 12364/12364/9621</w:t>
        <w:br/>
        <w:t>f 12365/12365/9621 12362/12362/9620 12364/12364/9621</w:t>
        <w:br/>
        <w:t>f 12364/12364/9621 12366/12366/9622 12367/12367/9622</w:t>
        <w:br/>
        <w:t>f 12365/12365/9621 12364/12364/9621 12367/12367/9622</w:t>
        <w:br/>
        <w:t>f 12368/12368/9623 12369/12369/9624 12370/12370/9624</w:t>
        <w:br/>
        <w:t>f 12371/12371/9623 12368/12368/9623 12370/12370/9624</w:t>
        <w:br/>
        <w:t>f 12372/12372/9625 12373/12373/9626 12374/12374/9627</w:t>
        <w:br/>
        <w:t>f 12375/12375/9625 12372/12372/9625 12374/12374/9627</w:t>
        <w:br/>
        <w:t>f 12373/12373/9626 12376/12376/9628 12377/12377/9628</w:t>
        <w:br/>
        <w:t>f 12374/12374/9627 12373/12373/9626 12377/12377/9628</w:t>
        <w:br/>
        <w:t>f 12376/12376/9628 12378/12378/9629 12379/12379/9629</w:t>
        <w:br/>
        <w:t>f 12377/12377/9628 12376/12376/9628 12379/12379/9629</w:t>
        <w:br/>
        <w:t>f 12378/12378/9629 12380/12380/9630 12381/12381/9630</w:t>
        <w:br/>
        <w:t>f 12379/12379/9629 12378/12378/9629 12381/12381/9630</w:t>
        <w:br/>
        <w:t>f 12380/12380/9630 12382/12382/9631 12383/12383/9631</w:t>
        <w:br/>
        <w:t>f 12381/12381/9630 12380/12380/9630 12383/12383/9631</w:t>
        <w:br/>
        <w:t>f 12382/12382/9631 12384/12384/9632 12385/12385/9632</w:t>
        <w:br/>
        <w:t>f 12383/12383/9631 12382/12382/9631 12385/12385/9632</w:t>
        <w:br/>
        <w:t>f 12384/12384/9632 12386/12386/9633 12387/12387/9634</w:t>
        <w:br/>
        <w:t>f 12385/12385/9632 12384/12384/9632 12387/12387/9634</w:t>
        <w:br/>
        <w:t>f 12388/12388/9635 12387/12387/9634 12386/12386/9633</w:t>
        <w:br/>
        <w:t>f 12389/12389/9635 12388/12388/9635 12386/12386/9633</w:t>
        <w:br/>
        <w:t>f 12390/12390/9636 12391/12391/9637 12392/12392/9637</w:t>
        <w:br/>
        <w:t>f 12393/12393/9638 12390/12390/9636 12392/12392/9637</w:t>
        <w:br/>
        <w:t>f 12394/12394/9639 12395/12395/9639 12396/12396/9640</w:t>
        <w:br/>
        <w:t>f 12397/12397/9641 12394/12394/9639 12396/12396/9640</w:t>
        <w:br/>
        <w:t>f 12398/12398/9642 12399/12399/9642 12400/12400/9643</w:t>
        <w:br/>
        <w:t>f 12401/12401/9643 12398/12398/9642 12400/12400/9643</w:t>
        <w:br/>
        <w:t>f 12401/12401/9643 12400/12400/9643 12402/12402/9644</w:t>
        <w:br/>
        <w:t>f 12403/12403/9644 12401/12401/9643 12402/12402/9644</w:t>
        <w:br/>
        <w:t>f 12404/12404/9645 12403/12403/9644 12402/12402/9644</w:t>
        <w:br/>
        <w:t>f 12405/12405/9645 12404/12404/9645 12402/12402/9644</w:t>
        <w:br/>
        <w:t>f 12406/12406/9646 12404/12404/9645 12405/12405/9645</w:t>
        <w:br/>
        <w:t>f 12407/12407/9647 12406/12406/9646 12405/12405/9645</w:t>
        <w:br/>
        <w:t>f 12408/12408/9648 12406/12406/9646 12407/12407/9647</w:t>
        <w:br/>
        <w:t>f 12409/12409/9648 12408/12408/9648 12407/12407/9647</w:t>
        <w:br/>
        <w:t>f 12410/12410/9649 12411/12411/9649 12408/12408/9648</w:t>
        <w:br/>
        <w:t>f 12409/12409/9648 12410/12410/9649 12408/12408/9648</w:t>
        <w:br/>
        <w:t>f 12412/12412/9650 12413/12413/9651 12411/12411/9649</w:t>
        <w:br/>
        <w:t>f 12410/12410/9649 12412/12412/9650 12411/12411/9649</w:t>
        <w:br/>
        <w:t>f 12414/12414/9652 12415/12415/9653 12413/12413/9651</w:t>
        <w:br/>
        <w:t>f 12412/12412/9650 12414/12414/9652 12413/12413/9651</w:t>
        <w:br/>
        <w:t>f 12307/12307/9588 12310/12310/9589 12313/12313/9589</w:t>
        <w:br/>
        <w:t>f 12308/12308/9588 12307/12307/9588 12313/12313/9589</w:t>
        <w:br/>
        <w:t>f 12391/12391/9637 12388/12388/9635 12389/12389/9635</w:t>
        <w:br/>
        <w:t>f 12392/12392/9637 12391/12391/9637 12389/12389/9635</w:t>
        <w:br/>
        <w:t>f 12397/12397/9641 12396/12396/9640 12399/12399/9642</w:t>
        <w:br/>
        <w:t>f 12398/12398/9642 12397/12397/9641 12399/12399/9642</w:t>
        <w:br/>
        <w:t>f 12300/12300/9584 12302/12302/9585 12305/12305/9585</w:t>
        <w:br/>
        <w:t>f 12301/12301/9584 12300/12300/9584 12305/12305/9585</w:t>
        <w:br/>
        <w:t>f 12416/12416/9654 12326/12326/9600 12327/12327/9600</w:t>
        <w:br/>
        <w:t>f 12417/12417/9654 12416/12416/9654 12327/12327/9600</w:t>
        <w:br/>
        <w:t>f 12418/12418/9655 12372/12372/9625 12375/12375/9625</w:t>
        <w:br/>
        <w:t>f 12419/12419/9655 12418/12418/9655 12375/12375/9625</w:t>
        <w:br/>
        <w:t>f 12420/12420/9656 12421/12421/9657 12415/12415/9653</w:t>
        <w:br/>
        <w:t>f 12414/12414/9652 12420/12420/9656 12415/12415/9653</w:t>
        <w:br/>
        <w:t>f 12281/12281/9573 12284/12284/9574 12287/12287/9574</w:t>
        <w:br/>
        <w:t>f 12282/12282/9573 12281/12281/9573 12287/12287/9574</w:t>
        <w:br/>
        <w:t>f 12422/12422/9658 12416/12416/9654 12417/12417/9654</w:t>
        <w:br/>
        <w:t>f 12423/12423/9658 12422/12422/9658 12417/12417/9654</w:t>
        <w:br/>
        <w:t>f 12424/12424/9659 12425/12425/9659 12418/12418/9655</w:t>
        <w:br/>
        <w:t>f 12419/12419/9655 12424/12424/9659 12418/12418/9655</w:t>
        <w:br/>
        <w:t>f 12426/12426/9660 12427/12427/9661 12428/12428/9662</w:t>
        <w:br/>
        <w:t>f 12429/12429/9660 12426/12426/9660 12428/12428/9662</w:t>
        <w:br/>
        <w:t>f 12430/12430/9663 12431/12431/9664 12432/12432/9665</w:t>
        <w:br/>
        <w:t>f 12433/12433/9663 12430/12430/9663 12432/12432/9665</w:t>
        <w:br/>
        <w:t>f 12431/12431/9664 12422/12422/9658 12423/12423/9658</w:t>
        <w:br/>
        <w:t>f 12432/12432/9665 12431/12431/9664 12423/12423/9658</w:t>
        <w:br/>
        <w:t>f 12428/12428/9662 12427/12427/9661 12425/12425/9659</w:t>
        <w:br/>
        <w:t>f 12424/12424/9659 12428/12428/9662 12425/12425/9659</w:t>
        <w:br/>
        <w:t>f 12278/12278/9571 12280/12280/9572 12283/12283/9572</w:t>
        <w:br/>
        <w:t>f 12279/12279/9571 12278/12278/9571 12283/12283/9572</w:t>
        <w:br/>
        <w:t>f 12333/12333/9605 12328/12328/9601 12331/12331/9601</w:t>
        <w:br/>
        <w:t>f 12334/12334/9605 12333/12333/9605 12331/12331/9601</w:t>
        <w:br/>
        <w:t>f 12366/12366/9622 12368/12368/9623 12371/12371/9623</w:t>
        <w:br/>
        <w:t>f 12367/12367/9622 12366/12366/9622 12371/12371/9623</w:t>
        <w:br/>
        <w:t>f 12270/12270/9566 12272/12272/9567 12275/12275/9567</w:t>
        <w:br/>
        <w:t>f 12271/12271/9566 12270/12270/9566 12275/12275/9567</w:t>
        <w:br/>
        <w:t>f 12434/12434/9666 12435/12435/9666 12363/12363/9620</w:t>
        <w:br/>
        <w:t>f 12362/12362/9620 12434/12434/9666 12363/12363/9620</w:t>
        <w:br/>
        <w:t>f 12436/12436/9667 12336/12336/9606 12337/12337/9606</w:t>
        <w:br/>
        <w:t>f 12437/12437/9667 12436/12436/9667 12337/12337/9606</w:t>
        <w:br/>
        <w:t>f 12438/12438/9668 12266/12266/9563 12269/12269/9565</w:t>
        <w:br/>
        <w:t>f 12439/12439/9669 12438/12438/9668 12269/12269/9565</w:t>
        <w:br/>
        <w:t>f 12349/12349/9613 12348/12348/9613 12343/12343/9610</w:t>
        <w:br/>
        <w:t>f 12342/12342/9609 12349/12349/9613 12343/12343/9610</w:t>
        <w:br/>
        <w:t>f 12351/12351/9615 12354/12354/9616 12357/12357/9616</w:t>
        <w:br/>
        <w:t>f 12352/12352/9615 12351/12351/9615 12357/12357/9616</w:t>
        <w:br/>
        <w:t>f 12255/12255/9557 12258/12258/9558 12261/12261/9558</w:t>
        <w:br/>
        <w:t>f 12256/12256/9557 12255/12255/9557 12261/12261/9558</w:t>
        <w:br/>
        <w:t>f 12339/12339/9608 12436/12436/9667 12437/12437/9667</w:t>
        <w:br/>
        <w:t>f 12340/12340/9608 12339/12339/9608 12437/12437/9667</w:t>
        <w:br/>
        <w:t>f 12359/12359/9619 12435/12435/9666 12434/12434/9666</w:t>
        <w:br/>
        <w:t>f 12360/12360/9619 12359/12359/9619 12434/12434/9666</w:t>
        <w:br/>
        <w:t>f 12263/12263/9562 12438/12438/9668 12439/12439/9669</w:t>
        <w:br/>
        <w:t>f 12264/12264/9562 12263/12263/9562 12439/12439/9669</w:t>
        <w:br/>
        <w:t>f 12345/12345/9611 12344/12344/9611 12338/12338/9607</w:t>
        <w:br/>
        <w:t>f 12341/12341/9607 12345/12345/9611 12338/12338/9607</w:t>
        <w:br/>
        <w:t>f 12355/12355/9617 12358/12358/9618 12361/12361/9618</w:t>
        <w:br/>
        <w:t>f 12356/12356/9617 12355/12355/9617 12361/12361/9618</w:t>
        <w:br/>
        <w:t>f 12259/12259/9559 12262/12262/9561 12265/12265/9561</w:t>
        <w:br/>
        <w:t>f 12260/12260/9560 12259/12259/9559 12265/12265/9561</w:t>
        <w:br/>
        <w:t>f 12440/12440/9670 12441/12441/9670 12442/12442/9671</w:t>
        <w:br/>
        <w:t>f 12443/12443/9672 12440/12440/9670 12442/12442/9671</w:t>
        <w:br/>
        <w:t>f 12444/12444/9673 12445/12445/9673 12441/12441/9670</w:t>
        <w:br/>
        <w:t>f 12440/12440/9670 12444/12444/9673 12441/12441/9670</w:t>
        <w:br/>
        <w:t>f 12446/12446/9674 12445/12445/9673 12444/12444/9673</w:t>
        <w:br/>
        <w:t>f 12447/12447/9674 12446/12446/9674 12444/12444/9673</w:t>
        <w:br/>
        <w:t>f 12448/12448/9675 12446/12446/9674 12447/12447/9674</w:t>
        <w:br/>
        <w:t>f 12449/12449/9675 12448/12448/9675 12447/12447/9674</w:t>
        <w:br/>
        <w:t>f 12450/12450/9676 12448/12448/9675 12449/12449/9675</w:t>
        <w:br/>
        <w:t>f 12451/12451/9676 12450/12450/9676 12449/12449/9675</w:t>
        <w:br/>
        <w:t>f 12451/12451/9676 12452/12452/9677 12453/12453/9678</w:t>
        <w:br/>
        <w:t>f 12450/12450/9676 12451/12451/9676 12453/12453/9678</w:t>
        <w:br/>
        <w:t>f 12452/12452/9677 12454/12454/9679 12455/12455/9679</w:t>
        <w:br/>
        <w:t>f 12453/12453/9678 12452/12452/9677 12455/12455/9679</w:t>
        <w:br/>
        <w:t>f 12454/12454/9679 12456/12456/9680 12457/12457/9681</w:t>
        <w:br/>
        <w:t>f 12455/12455/9679 12454/12454/9679 12457/12457/9681</w:t>
        <w:br/>
        <w:t>f 12456/12456/9680 12458/12458/9682 12459/12459/9682</w:t>
        <w:br/>
        <w:t>f 12457/12457/9681 12456/12456/9680 12459/12459/9682</w:t>
        <w:br/>
        <w:t>f 12458/12458/9682 12460/12460/9683 12461/12461/9683</w:t>
        <w:br/>
        <w:t>f 12459/12459/9682 12458/12458/9682 12461/12461/9683</w:t>
        <w:br/>
        <w:t>f 12462/12462/9684 12463/12463/9685 12464/12464/9685</w:t>
        <w:br/>
        <w:t>f 12465/12465/9684 12462/12462/9684 12464/12464/9685</w:t>
        <w:br/>
        <w:t>f 12460/12460/9683 12462/12462/9684 12465/12465/9684</w:t>
        <w:br/>
        <w:t>f 12461/12461/9683 12460/12460/9683 12465/12465/9684</w:t>
        <w:br/>
        <w:t>f 12443/12443/9672 12442/12442/9671 12466/12466/9686</w:t>
        <w:br/>
        <w:t>f 12467/12467/9687 12443/12443/9672 12466/12466/9686</w:t>
        <w:br/>
        <w:t>f 12468/12468/9688 12469/12469/9689 12470/12470/9690</w:t>
        <w:br/>
        <w:t>f 12471/12471/9691 12472/12472/9692 12473/12473/9693</w:t>
        <w:br/>
        <w:t>f 12473/12473/9693 12472/12472/9692 12474/12474/9694</w:t>
        <w:br/>
        <w:t>f 12475/12475/9695 12476/12476/9696 12474/12474/9694</w:t>
        <w:br/>
        <w:t>f 12472/12472/9692 12475/12475/9695 12474/12474/9694</w:t>
        <w:br/>
        <w:t>f 12477/12477/9697 12478/12478/9698 12476/12476/9696</w:t>
        <w:br/>
        <w:t>f 12475/12475/9695 12477/12477/9697 12476/12476/9696</w:t>
        <w:br/>
        <w:t>f 12479/12479/9699 12480/12480/9700 12478/12478/9698</w:t>
        <w:br/>
        <w:t>f 12477/12477/9697 12479/12479/9699 12478/12478/9698</w:t>
        <w:br/>
        <w:t>f 12481/12481/9701 12482/12482/9702 12480/12480/9700</w:t>
        <w:br/>
        <w:t>f 12479/12479/9699 12481/12481/9701 12480/12480/9700</w:t>
        <w:br/>
        <w:t>f 12483/12483/9703 12484/12484/9704 12482/12482/9702</w:t>
        <w:br/>
        <w:t>f 12481/12481/9701 12483/12483/9703 12482/12482/9702</w:t>
        <w:br/>
        <w:t>f 12485/12485/9705 12486/12486/9706 12484/12484/9704</w:t>
        <w:br/>
        <w:t>f 12483/12483/9703 12485/12485/9705 12484/12484/9704</w:t>
        <w:br/>
        <w:t>f 12486/12486/9706 12485/12485/9705 12487/12487/9707</w:t>
        <w:br/>
        <w:t>f 12488/12488/9708 12486/12486/9706 12487/12487/9707</w:t>
        <w:br/>
        <w:t>f 12488/12488/9708 12487/12487/9707 12489/12489/9709</w:t>
        <w:br/>
        <w:t>f 12490/12490/9710 12488/12488/9708 12489/12489/9709</w:t>
        <w:br/>
        <w:t>f 12490/12490/9710 12489/12489/9709 12491/12491/9711</w:t>
        <w:br/>
        <w:t>f 12492/12492/9712 12490/12490/9710 12491/12491/9711</w:t>
        <w:br/>
        <w:t>f 12492/12492/9712 12491/12491/9711 12493/12493/9713</w:t>
        <w:br/>
        <w:t>f 12494/12494/9714 12492/12492/9712 12493/12493/9713</w:t>
        <w:br/>
        <w:t>f 12495/12495/9715 12469/12469/9689 12468/12468/9688</w:t>
        <w:br/>
        <w:t>f 12496/12496/9716 12495/12495/9715 12468/12468/9688</w:t>
        <w:br/>
        <w:t>f 12494/12494/9714 12493/12493/9713 12495/12495/9715</w:t>
        <w:br/>
        <w:t>f 12496/12496/9716 12494/12494/9714 12495/12495/9715</w:t>
        <w:br/>
        <w:t>f 12467/12467/9687 12466/12466/9686 12497/12497/9717</w:t>
        <w:br/>
        <w:t>f 12498/12498/9718 12467/12467/9687 12497/12497/9717</w:t>
        <w:br/>
        <w:t>f 12499/12499/9719 12500/12500/9687 12501/12501/9718</w:t>
        <w:br/>
        <w:t>f 12470/12470/9690 12500/12500/9687 12499/12499/9719</w:t>
        <w:br/>
        <w:t>f 12499/12499/9719 12501/12501/9718 12502/12502/9720</w:t>
        <w:br/>
        <w:t>f 12503/12503/9721 12499/12499/9719 12502/12502/9720</w:t>
        <w:br/>
        <w:t>f 12470/12470/9690 12499/12499/9719 12504/12504/9722</w:t>
        <w:br/>
        <w:t>f 12470/12470/9690 12504/12504/9722 12468/12468/9688</w:t>
        <w:br/>
        <w:t>f 12505/12505/9723 12506/12506/9724 12507/12507/9725</w:t>
        <w:br/>
        <w:t>f 12471/12471/9691 12505/12505/9723 12507/12507/9725</w:t>
        <w:br/>
        <w:t>f 12471/12471/9691 12473/12473/9693 12505/12505/9723</w:t>
        <w:br/>
        <w:t>f 12473/12473/9693 12474/12474/9694 12505/12505/9723</w:t>
        <w:br/>
        <w:t>f 12476/12476/9696 12508/12508/9726 12505/12505/9723</w:t>
        <w:br/>
        <w:t>f 12474/12474/9694 12476/12476/9696 12505/12505/9723</w:t>
        <w:br/>
        <w:t>f 12478/12478/9698 12509/12509/9727 12508/12508/9726</w:t>
        <w:br/>
        <w:t>f 12476/12476/9696 12478/12478/9698 12508/12508/9726</w:t>
        <w:br/>
        <w:t>f 12480/12480/9700 12510/12510/9728 12509/12509/9727</w:t>
        <w:br/>
        <w:t>f 12478/12478/9698 12480/12480/9700 12509/12509/9727</w:t>
        <w:br/>
        <w:t>f 12511/12511/9729 12510/12510/9728 12480/12480/9700</w:t>
        <w:br/>
        <w:t>f 12482/12482/9702 12511/12511/9729 12480/12480/9700</w:t>
        <w:br/>
        <w:t>f 12484/12484/9704 12512/12512/9730 12511/12511/9729</w:t>
        <w:br/>
        <w:t>f 12482/12482/9702 12484/12484/9704 12511/12511/9729</w:t>
        <w:br/>
        <w:t>f 12486/12486/9706 12513/12513/9731 12512/12512/9730</w:t>
        <w:br/>
        <w:t>f 12484/12484/9704 12486/12486/9706 12512/12512/9730</w:t>
        <w:br/>
        <w:t>f 12513/12513/9731 12486/12486/9706 12488/12488/9708</w:t>
        <w:br/>
        <w:t>f 12514/12514/9732 12513/12513/9731 12488/12488/9708</w:t>
        <w:br/>
        <w:t>f 12488/12488/9708 12490/12490/9710 12515/12515/9733</w:t>
        <w:br/>
        <w:t>f 12514/12514/9732 12488/12488/9708 12515/12515/9733</w:t>
        <w:br/>
        <w:t>f 12490/12490/9710 12492/12492/9712 12516/12516/9734</w:t>
        <w:br/>
        <w:t>f 12515/12515/9733 12490/12490/9710 12516/12516/9734</w:t>
        <w:br/>
        <w:t>f 12516/12516/9734 12492/12492/9712 12494/12494/9714</w:t>
        <w:br/>
        <w:t>f 12517/12517/9735 12516/12516/9734 12494/12494/9714</w:t>
        <w:br/>
        <w:t>f 12496/12496/9716 12468/12468/9688 12504/12504/9722</w:t>
        <w:br/>
        <w:t>f 12518/12518/9736 12496/12496/9716 12504/12504/9722</w:t>
        <w:br/>
        <w:t>f 12494/12494/9714 12496/12496/9716 12518/12518/9736</w:t>
        <w:br/>
        <w:t>f 12517/12517/9735 12494/12494/9714 12518/12518/9736</w:t>
        <w:br/>
        <w:t>f 12519/12519/9737 12520/12520/9738 12503/12503/9721</w:t>
        <w:br/>
        <w:t>f 12519/12519/9737 12521/12521/9739 12520/12520/9738</w:t>
        <w:br/>
        <w:t>f 12522/12522/9740 12520/12520/9738 12521/12521/9739</w:t>
        <w:br/>
        <w:t>f 12523/12523/9741 12522/12522/9740 12521/12521/9739</w:t>
        <w:br/>
        <w:t>f 12524/12524/9742 12525/12525/9743 12526/12526/9744</w:t>
        <w:br/>
        <w:t>f 12527/12527/9745 12524/12524/9742 12526/12526/9744</w:t>
        <w:br/>
        <w:t>f 12528/12528/9746 12529/12529/9747 12525/12525/9743</w:t>
        <w:br/>
        <w:t>f 12524/12524/9742 12528/12528/9746 12525/12525/9743</w:t>
        <w:br/>
        <w:t>f 12528/12528/9746 12530/12530/9748 12531/12531/9749</w:t>
        <w:br/>
        <w:t>f 12529/12529/9747 12528/12528/9746 12531/12531/9749</w:t>
        <w:br/>
        <w:t>f 12532/12532/9750 12533/12533/9751 12531/12531/9749</w:t>
        <w:br/>
        <w:t>f 12530/12530/9748 12532/12532/9750 12531/12531/9749</w:t>
        <w:br/>
        <w:t>f 12533/12533/9751 12532/12532/9750 12534/12534/9752</w:t>
        <w:br/>
        <w:t>f 12535/12535/9753 12533/12533/9751 12534/12534/9752</w:t>
        <w:br/>
        <w:t>f 12535/12535/9753 12534/12534/9752 12536/12536/9754</w:t>
        <w:br/>
        <w:t>f 12537/12537/9755 12535/12535/9753 12536/12536/9754</w:t>
        <w:br/>
        <w:t>f 12537/12537/9755 12536/12536/9754 12538/12538/9756</w:t>
        <w:br/>
        <w:t>f 12539/12539/9757 12537/12537/9755 12538/12538/9756</w:t>
        <w:br/>
        <w:t>f 12539/12539/9757 12538/12538/9756 12540/12540/9758</w:t>
        <w:br/>
        <w:t>f 12541/12541/9759 12539/12539/9757 12540/12540/9758</w:t>
        <w:br/>
        <w:t>f 12541/12541/9759 12540/12540/9758 12542/12542/9760</w:t>
        <w:br/>
        <w:t>f 12506/12506/9724 12541/12541/9759 12542/12542/9760</w:t>
        <w:br/>
        <w:t>f 12543/12543/9761 12506/12506/9724 12542/12542/9760</w:t>
        <w:br/>
        <w:t>f 12543/12543/9761 12507/12507/9725 12506/12506/9724</w:t>
        <w:br/>
        <w:t>f 12509/12509/9727 12539/12539/9757 12541/12541/9759</w:t>
        <w:br/>
        <w:t>f 12508/12508/9726 12509/12509/9727 12541/12541/9759</w:t>
        <w:br/>
        <w:t>f 12510/12510/9728 12537/12537/9755 12539/12539/9757</w:t>
        <w:br/>
        <w:t>f 12509/12509/9727 12510/12510/9728 12539/12539/9757</w:t>
        <w:br/>
        <w:t>f 12511/12511/9729 12535/12535/9753 12537/12537/9755</w:t>
        <w:br/>
        <w:t>f 12510/12510/9728 12511/12511/9729 12537/12537/9755</w:t>
        <w:br/>
        <w:t>f 12512/12512/9730 12533/12533/9751 12535/12535/9753</w:t>
        <w:br/>
        <w:t>f 12511/12511/9729 12512/12512/9730 12535/12535/9753</w:t>
        <w:br/>
        <w:t>f 12533/12533/9751 12512/12512/9730 12513/12513/9731</w:t>
        <w:br/>
        <w:t>f 12531/12531/9749 12533/12533/9751 12513/12513/9731</w:t>
        <w:br/>
        <w:t>f 12531/12531/9749 12513/12513/9731 12514/12514/9732</w:t>
        <w:br/>
        <w:t>f 12529/12529/9747 12531/12531/9749 12514/12514/9732</w:t>
        <w:br/>
        <w:t>f 12529/12529/9747 12514/12514/9732 12515/12515/9733</w:t>
        <w:br/>
        <w:t>f 12525/12525/9743 12529/12529/9747 12515/12515/9733</w:t>
        <w:br/>
        <w:t>f 12508/12508/9726 12541/12541/9759 12506/12506/9724</w:t>
        <w:br/>
        <w:t>f 12505/12505/9723 12508/12508/9726 12506/12506/9724</w:t>
        <w:br/>
        <w:t>f 12520/12520/9738 12504/12504/9722 12499/12499/9719</w:t>
        <w:br/>
        <w:t>f 12503/12503/9721 12520/12520/9738 12499/12499/9719</w:t>
        <w:br/>
        <w:t>f 12544/12544/9762 12522/12522/9740 12523/12523/9741</w:t>
        <w:br/>
        <w:t>f 12545/12545/9763 12544/12544/9762 12523/12523/9741</w:t>
        <w:br/>
        <w:t>f 12518/12518/9736 12504/12504/9722 12520/12520/9738</w:t>
        <w:br/>
        <w:t>f 12522/12522/9740 12518/12518/9736 12520/12520/9738</w:t>
        <w:br/>
        <w:t>f 12527/12527/9745 12526/12526/9744 12544/12544/9762</w:t>
        <w:br/>
        <w:t>f 12545/12545/9763 12527/12527/9745 12544/12544/9762</w:t>
        <w:br/>
        <w:t>f 12515/12515/9733 12516/12516/9734 12526/12526/9744</w:t>
        <w:br/>
        <w:t>f 12525/12525/9743 12515/12515/9733 12526/12526/9744</w:t>
        <w:br/>
        <w:t>f 12517/12517/9735 12518/12518/9736 12522/12522/9740</w:t>
        <w:br/>
        <w:t>f 12544/12544/9762 12517/12517/9735 12522/12522/9740</w:t>
        <w:br/>
        <w:t>f 12516/12516/9734 12517/12517/9735 12544/12544/9762</w:t>
        <w:br/>
        <w:t>f 12526/12526/9744 12516/12516/9734 12544/12544/9762</w:t>
        <w:br/>
        <w:t>f 12503/12503/9721 12502/12502/9720 12546/12546/9764</w:t>
        <w:br/>
        <w:t>f 12519/12519/9737 12503/12503/9721 12546/12546/9764</w:t>
        <w:br/>
        <w:t>f 12519/12519/9737 12546/12546/9764 12521/12521/9739</w:t>
        <w:br/>
        <w:t>f 12547/12547/9765 12507/12507/9725 12543/12543/9761</w:t>
        <w:br/>
        <w:t>f 12547/12547/9765 12543/12543/9761 12542/12542/9760</w:t>
        <w:br/>
        <w:t>f 12547/12547/9765 12542/12542/9760 12548/12548/9766</w:t>
        <w:br/>
        <w:t>f 12472/12472/9692 12471/12471/9691 12549/12549/9767</w:t>
        <w:br/>
        <w:t>f 12550/12550/9768 12472/12472/9692 12549/12549/9767</w:t>
        <w:br/>
        <w:t>f 12507/12507/9725 12547/12547/9765 12551/12551/9769</w:t>
        <w:br/>
        <w:t>f 12507/12507/9725 12551/12551/9769 12549/12549/9767</w:t>
        <w:br/>
        <w:t>f 12471/12471/9691 12507/12507/9725 12549/12549/9767</w:t>
        <w:br/>
        <w:t>f 12547/12547/9765 12548/12548/9766 12552/12552/9770</w:t>
        <w:br/>
        <w:t>f 12551/12551/9769 12547/12547/9765 12552/12552/9770</w:t>
        <w:br/>
        <w:t>f 12502/12502/9720 12553/12553/9771 12554/12554/9772</w:t>
        <w:br/>
        <w:t>f 12555/12555/9773 12502/12502/9720 12554/12554/9772</w:t>
        <w:br/>
        <w:t>f 12556/12556/9774 12546/12546/9764 12502/12502/9720</w:t>
        <w:br/>
        <w:t>f 12555/12555/9773 12556/12556/9774 12502/12502/9720</w:t>
        <w:br/>
        <w:t>f 12521/12521/9739 12546/12546/9764 12556/12556/9774</w:t>
        <w:br/>
        <w:t>f 12557/12557/9775 12523/12523/9741 12521/12521/9739</w:t>
        <w:br/>
        <w:t>f 12556/12556/9774 12557/12557/9775 12521/12521/9739</w:t>
        <w:br/>
        <w:t>f 12558/12558/9776 12545/12545/9763 12523/12523/9741</w:t>
        <w:br/>
        <w:t>f 12557/12557/9775 12558/12558/9776 12523/12523/9741</w:t>
        <w:br/>
        <w:t>f 12559/12559/9777 12527/12527/9745 12545/12545/9763</w:t>
        <w:br/>
        <w:t>f 12558/12558/9776 12559/12559/9777 12545/12545/9763</w:t>
        <w:br/>
        <w:t>f 12560/12560/9778 12524/12524/9742 12527/12527/9745</w:t>
        <w:br/>
        <w:t>f 12559/12559/9777 12560/12560/9778 12527/12527/9745</w:t>
        <w:br/>
        <w:t>f 12561/12561/9779 12528/12528/9746 12524/12524/9742</w:t>
        <w:br/>
        <w:t>f 12560/12560/9778 12561/12561/9779 12524/12524/9742</w:t>
        <w:br/>
        <w:t>f 12562/12562/9780 12530/12530/9748 12528/12528/9746</w:t>
        <w:br/>
        <w:t>f 12561/12561/9779 12562/12562/9780 12528/12528/9746</w:t>
        <w:br/>
        <w:t>f 12563/12563/9781 12532/12532/9750 12530/12530/9748</w:t>
        <w:br/>
        <w:t>f 12562/12562/9780 12563/12563/9781 12530/12530/9748</w:t>
        <w:br/>
        <w:t>f 12532/12532/9750 12563/12563/9781 12564/12564/9782</w:t>
        <w:br/>
        <w:t>f 12534/12534/9752 12532/12532/9750 12564/12564/9782</w:t>
        <w:br/>
        <w:t>f 12534/12534/9752 12564/12564/9782 12565/12565/9783</w:t>
        <w:br/>
        <w:t>f 12536/12536/9754 12534/12534/9752 12565/12565/9783</w:t>
        <w:br/>
        <w:t>f 12536/12536/9754 12565/12565/9783 12566/12566/9784</w:t>
        <w:br/>
        <w:t>f 12538/12538/9756 12536/12536/9754 12566/12566/9784</w:t>
        <w:br/>
        <w:t>f 12538/12538/9756 12566/12566/9784 12567/12567/9785</w:t>
        <w:br/>
        <w:t>f 12540/12540/9758 12538/12538/9756 12567/12567/9785</w:t>
        <w:br/>
        <w:t>f 12567/12567/9785 12548/12548/9766 12542/12542/9760</w:t>
        <w:br/>
        <w:t>f 12540/12540/9758 12567/12567/9785 12542/12542/9760</w:t>
        <w:br/>
        <w:t>f 12555/12555/9773 12554/12554/9772 12568/12568/9786</w:t>
        <w:br/>
        <w:t>f 12556/12556/9774 12555/12555/9773 12568/12568/9786</w:t>
        <w:br/>
        <w:t>f 12569/12569/9787 12556/12556/9774 12568/12568/9786</w:t>
        <w:br/>
        <w:t>f 12567/12567/9785 12570/12570/9788 12571/12571/9789</w:t>
        <w:br/>
        <w:t>f 12548/12548/9766 12567/12567/9785 12571/12571/9789</w:t>
        <w:br/>
        <w:t>f 12552/12552/9770 12548/12548/9766 12571/12571/9789</w:t>
        <w:br/>
        <w:t>f 12557/12557/9775 12556/12556/9774 12569/12569/9787</w:t>
        <w:br/>
        <w:t>f 12572/12572/9790 12557/12557/9775 12569/12569/9787</w:t>
        <w:br/>
        <w:t>f 12573/12573/9791 12558/12558/9776 12557/12557/9775</w:t>
        <w:br/>
        <w:t>f 12572/12572/9790 12573/12573/9791 12557/12557/9775</w:t>
        <w:br/>
        <w:t>f 12574/12574/9792 12563/12563/9781 12562/12562/9780</w:t>
        <w:br/>
        <w:t>f 12575/12575/9793 12574/12574/9792 12562/12562/9780</w:t>
        <w:br/>
        <w:t>f 12566/12566/9784 12576/12576/9794 12570/12570/9788</w:t>
        <w:br/>
        <w:t>f 12567/12567/9785 12566/12566/9784 12570/12570/9788</w:t>
        <w:br/>
        <w:t>f 12572/12572/9790 12569/12569/9787 12577/12577/9795</w:t>
        <w:br/>
        <w:t>f 12578/12578/9796 12572/12572/9790 12577/12577/9795</w:t>
        <w:br/>
        <w:t>f 12573/12573/9791 12572/12572/9790 12578/12578/9796</w:t>
        <w:br/>
        <w:t>f 12579/12579/9797 12573/12573/9791 12578/12578/9796</w:t>
        <w:br/>
        <w:t>f 12580/12580/9798 12574/12574/9792 12575/12575/9793</w:t>
        <w:br/>
        <w:t>f 12581/12581/9799 12580/12580/9798 12575/12575/9793</w:t>
        <w:br/>
        <w:t>f 12576/12576/9794 12582/12582/9800 12583/12583/9801</w:t>
        <w:br/>
        <w:t>f 12570/12570/9788 12576/12576/9794 12583/12583/9801</w:t>
        <w:br/>
        <w:t>f 12581/12581/9799 12584/12584/9802 12585/12585/9803</w:t>
        <w:br/>
        <w:t>f 12580/12580/9798 12581/12581/9799 12585/12585/9803</w:t>
        <w:br/>
        <w:t>f 12586/12586/9804 12587/12587/9804 12588/12588/9805</w:t>
        <w:br/>
        <w:t>f 12589/12589/9805 12586/12586/9804 12588/12588/9805</w:t>
        <w:br/>
        <w:t>f 12590/12590/9806 12591/12591/9807 12577/12577/9795</w:t>
        <w:br/>
        <w:t>f 12592/12592/9808 12590/12590/9806 12577/12577/9795</w:t>
        <w:br/>
        <w:t>f 12569/12569/9787 12568/12568/9786 12592/12592/9808</w:t>
        <w:br/>
        <w:t>f 12577/12577/9795 12569/12569/9787 12592/12592/9808</w:t>
        <w:br/>
        <w:t>f 12593/12593/9809 12594/12594/9810 12595/12595/9811</w:t>
        <w:br/>
        <w:t>f 12596/12596/9812 12593/12593/9809 12595/12595/9811</w:t>
        <w:br/>
        <w:t>f 12597/12597/9813 12598/12598/9814 12599/12599/9815</w:t>
        <w:br/>
        <w:t>f 12600/12600/9816 12597/12597/9813 12599/12599/9815</w:t>
        <w:br/>
        <w:t>f 12601/12601/9817 12602/12602/9818 12603/12603/9819</w:t>
        <w:br/>
        <w:t>f 12604/12604/9820 12601/12601/9817 12603/12603/9819</w:t>
        <w:br/>
        <w:t>f 12600/12600/9816 12599/12599/9815 12587/12587/9804</w:t>
        <w:br/>
        <w:t>f 12586/12586/9804 12600/12600/9816 12587/12587/9804</w:t>
        <w:br/>
        <w:t>f 12603/12603/9819 12602/12602/9818 12594/12594/9810</w:t>
        <w:br/>
        <w:t>f 12593/12593/9809 12603/12603/9819 12594/12594/9810</w:t>
        <w:br/>
        <w:t>f 12605/12605/9821 12606/12606/9822 12607/12607/9822</w:t>
        <w:br/>
        <w:t>f 12608/12608/9823 12605/12605/9821 12607/12607/9822</w:t>
        <w:br/>
        <w:t>f 12570/12570/9788 12583/12583/9801 12609/12609/9824</w:t>
        <w:br/>
        <w:t>f 12571/12571/9789 12570/12570/9788 12609/12609/9824</w:t>
        <w:br/>
        <w:t>f 12610/12610/9825 12611/12611/9826 12612/12612/9827</w:t>
        <w:br/>
        <w:t>f 12613/12613/9825 12610/12610/9825 12612/12612/9827</w:t>
        <w:br/>
        <w:t>f 12614/12614/9828 12605/12605/9821 12608/12608/9823</w:t>
        <w:br/>
        <w:t>f 12615/12615/9828 12614/12614/9828 12608/12608/9823</w:t>
        <w:br/>
        <w:t>f 12616/12616/9829 12617/12617/9830 12618/12618/9830</w:t>
        <w:br/>
        <w:t>f 12619/12619/9831 12616/12616/9829 12618/12618/9830</w:t>
        <w:br/>
        <w:t>f 12620/12620/9832 12610/12610/9825 12613/12613/9825</w:t>
        <w:br/>
        <w:t>f 12621/12621/9832 12620/12620/9832 12613/12613/9825</w:t>
        <w:br/>
        <w:t>f 12617/12617/9830 12620/12620/9832 12621/12621/9832</w:t>
        <w:br/>
        <w:t>f 12618/12618/9830 12617/12617/9830 12621/12621/9832</w:t>
        <w:br/>
        <w:t>f 12622/12622/9833 12623/12623/9834 12624/12624/9806</w:t>
        <w:br/>
        <w:t>f 12597/12597/9813 12622/12622/9833 12624/12624/9806</w:t>
        <w:br/>
        <w:t>f 12625/12625/9835 12626/12626/9836 12601/12601/9817</w:t>
        <w:br/>
        <w:t>f 12604/12604/9820 12625/12625/9835 12601/12601/9817</w:t>
        <w:br/>
        <w:t>f 12582/12582/9800 12627/12627/9837 12628/12628/9838</w:t>
        <w:br/>
        <w:t>f 12583/12583/9801 12582/12582/9800 12628/12628/9838</w:t>
        <w:br/>
        <w:t>f 12629/12629/9839 12630/12630/9840 12631/12631/9841</w:t>
        <w:br/>
        <w:t>f 12632/12632/9842 12629/12629/9839 12631/12631/9841</w:t>
        <w:br/>
        <w:t>f 12633/12633/9843 12634/12634/9844 12616/12616/9829</w:t>
        <w:br/>
        <w:t>f 12619/12619/9831 12633/12633/9843 12616/12616/9829</w:t>
        <w:br/>
        <w:t>f 12635/12635/9845 12636/12636/9845 12637/12637/9846</w:t>
        <w:br/>
        <w:t>f 12638/12638/9847 12635/12635/9845 12637/12637/9846</w:t>
        <w:br/>
        <w:t>f 12498/12498/9718 12497/12497/9717 12639/12639/9848</w:t>
        <w:br/>
        <w:t>f 12640/12640/9849 12498/12498/9718 12639/12639/9848</w:t>
        <w:br/>
        <w:t>f 12501/12501/9718 12641/12641/9850 12553/12553/9771</w:t>
        <w:br/>
        <w:t>f 12502/12502/9720 12501/12501/9718 12553/12553/9771</w:t>
        <w:br/>
        <w:t>f 12642/12642/9851 12643/12643/9852 12644/12644/9853</w:t>
        <w:br/>
        <w:t>f 12645/12645/9854 12642/12642/9851 12644/12644/9853</w:t>
        <w:br/>
        <w:t>f 12646/12646/9855 12645/12645/9854 12644/12644/9853</w:t>
        <w:br/>
        <w:t>f 12591/12591/9807 12590/12590/9806 12647/12647/9834</w:t>
        <w:br/>
        <w:t>f 12648/12648/9856 12591/12591/9807 12647/12647/9834</w:t>
        <w:br/>
        <w:t>f 12649/12649/9857 12650/12650/9858 12550/12550/9768</w:t>
        <w:br/>
        <w:t>f 12550/12550/9768 12549/12549/9767 12651/12651/9859</w:t>
        <w:br/>
        <w:t>f 12649/12649/9857 12550/12550/9768 12651/12651/9859</w:t>
        <w:br/>
        <w:t>f 12551/12551/9769 12652/12652/9860 12651/12651/9859</w:t>
        <w:br/>
        <w:t>f 12549/12549/9767 12551/12551/9769 12651/12651/9859</w:t>
        <w:br/>
        <w:t>f 12653/12653/9861 12654/12654/9862 12655/12655/9863</w:t>
        <w:br/>
        <w:t>f 12552/12552/9770 12656/12656/9864 12652/12652/9860</w:t>
        <w:br/>
        <w:t>f 12551/12551/9769 12552/12552/9770 12652/12652/9860</w:t>
        <w:br/>
        <w:t>f 12657/12657/9865 12658/12658/9866 12659/12659/9867</w:t>
        <w:br/>
        <w:t>f 12660/12660/9868 12657/12657/9865 12659/12659/9867</w:t>
        <w:br/>
        <w:t>f 12661/12661/9869 12653/12653/9861 12655/12655/9863</w:t>
        <w:br/>
        <w:t>f 12662/12662/9870 12661/12661/9869 12655/12655/9863</w:t>
        <w:br/>
        <w:t>f 12659/12659/9867 12663/12663/9871 12660/12660/9868</w:t>
        <w:br/>
        <w:t>f 12660/12660/9868 12663/12663/9871 12664/12664/9872</w:t>
        <w:br/>
        <w:t>f 12665/12665/9873 12666/12666/9874 12667/12667/9875</w:t>
        <w:br/>
        <w:t>f 12668/12668/9873 12665/12665/9873 12667/12667/9875</w:t>
        <w:br/>
        <w:t>f 12669/12669/9876 12670/12670/9876 12671/12671/9869</w:t>
        <w:br/>
        <w:t>f 12672/12672/9877 12669/12669/9876 12671/12671/9869</w:t>
        <w:br/>
        <w:t>f 12673/12673/9878 12674/12674/9879 12665/12665/9873</w:t>
        <w:br/>
        <w:t>f 12668/12668/9873 12673/12673/9878 12665/12665/9873</w:t>
        <w:br/>
        <w:t>f 12616/12616/9829 12634/12634/9844 12675/12675/9880</w:t>
        <w:br/>
        <w:t>f 12676/12676/9881 12616/12616/9829 12675/12675/9880</w:t>
        <w:br/>
        <w:t>f 12677/12677/9882 12638/12638/9847 12637/12637/9846</w:t>
        <w:br/>
        <w:t>f 12678/12678/9883 12614/12614/9828 12615/12615/9828</w:t>
        <w:br/>
        <w:t>f 12679/12679/9883 12678/12678/9883 12615/12615/9828</w:t>
        <w:br/>
        <w:t>f 12680/12680/9884 12674/12674/9879 12673/12673/9878</w:t>
        <w:br/>
        <w:t>f 12681/12681/9884 12680/12680/9884 12673/12673/9878</w:t>
        <w:br/>
        <w:t>f 12682/12682/9885 12683/12683/9886 12684/12684/9887</w:t>
        <w:br/>
        <w:t>f 12685/12685/9888 12609/12609/9824 12583/12583/9801</w:t>
        <w:br/>
        <w:t>f 12583/12583/9801 12628/12628/9838 12686/12686/9842</w:t>
        <w:br/>
        <w:t>f 12685/12685/9888 12583/12583/9801 12686/12686/9842</w:t>
        <w:br/>
        <w:t>f 12631/12631/9841 12678/12678/9883 12679/12679/9883</w:t>
        <w:br/>
        <w:t>f 12632/12632/9842 12631/12631/9841 12679/12679/9883</w:t>
        <w:br/>
        <w:t>f 12687/12687/9889 12688/12688/9890 12689/12689/9891</w:t>
        <w:br/>
        <w:t>f 12681/12681/9884 12616/12616/9829 12676/12676/9881</w:t>
        <w:br/>
        <w:t>f 12680/12680/9884 12681/12681/9884 12676/12676/9881</w:t>
        <w:br/>
        <w:t>f 12688/12688/9890 12687/12687/9889 12670/12670/9876</w:t>
        <w:br/>
        <w:t>f 12669/12669/9876 12688/12688/9890 12670/12670/9876</w:t>
        <w:br/>
        <w:t>f 12690/12690/9892 12645/12645/9854 12646/12646/9855</w:t>
        <w:br/>
        <w:t>f 12604/12604/9820 12691/12691/9893 12692/12692/9894</w:t>
        <w:br/>
        <w:t>f 12625/12625/9835 12604/12604/9820 12692/12692/9894</w:t>
        <w:br/>
        <w:t>f 12604/12604/9820 12603/12603/9819 12693/12693/9895</w:t>
        <w:br/>
        <w:t>f 12691/12691/9893 12604/12604/9820 12693/12693/9895</w:t>
        <w:br/>
        <w:t>f 12603/12603/9819 12694/12694/9896 12695/12695/9896</w:t>
        <w:br/>
        <w:t>f 12693/12693/9895 12603/12603/9819 12695/12695/9896</w:t>
        <w:br/>
        <w:t>f 12696/12696/9897 12697/12697/9898 12698/12698/9898</w:t>
        <w:br/>
        <w:t>f 12699/12699/9897 12696/12696/9897 12698/12698/9898</w:t>
        <w:br/>
        <w:t>f 12695/12695/9896 12694/12694/9896 12700/12700/9899</w:t>
        <w:br/>
        <w:t>f 12701/12701/9899 12695/12695/9896 12700/12700/9899</w:t>
        <w:br/>
        <w:t>f 12702/12702/9900 12703/12703/9901 12704/12704/9902</w:t>
        <w:br/>
        <w:t>f 12705/12705/9903 12702/12702/9900 12704/12704/9902</w:t>
        <w:br/>
        <w:t>f 12703/12703/9901 12706/12706/9904 12704/12704/9902</w:t>
        <w:br/>
        <w:t>f 12707/12707/9905 12706/12706/9904 12703/12703/9901</w:t>
        <w:br/>
        <w:t>f 12697/12697/9898 12708/12708/9906 12709/12709/9907</w:t>
        <w:br/>
        <w:t>f 12698/12698/9898 12697/12697/9898 12709/12709/9907</w:t>
        <w:br/>
        <w:t>f 12554/12554/9772 12553/12553/9771 12710/12710/9908</w:t>
        <w:br/>
        <w:t>f 12711/12711/9909 12554/12554/9772 12710/12710/9908</w:t>
        <w:br/>
        <w:t>f 12641/12641/9850 12712/12712/9910 12710/12710/9908</w:t>
        <w:br/>
        <w:t>f 12553/12553/9771 12641/12641/9850 12710/12710/9908</w:t>
        <w:br/>
        <w:t>f 12713/12713/9911 12714/12714/9912 12715/12715/9913</w:t>
        <w:br/>
        <w:t>f 12716/12716/9914 12717/12717/9915 12714/12714/9912</w:t>
        <w:br/>
        <w:t>f 12713/12713/9911 12716/12716/9914 12714/12714/9912</w:t>
        <w:br/>
        <w:t>f 12718/12718/9916 12719/12719/9917 12720/12720/9918</w:t>
        <w:br/>
        <w:t>f 12721/12721/9919 12718/12718/9916 12720/12720/9918</w:t>
        <w:br/>
        <w:t>f 12722/12722/9920 12723/12723/9921 12718/12718/9916</w:t>
        <w:br/>
        <w:t>f 12721/12721/9919 12722/12722/9920 12718/12718/9916</w:t>
        <w:br/>
        <w:t>f 12724/12724/9922 12718/12718/9916 12723/12723/9921</w:t>
        <w:br/>
        <w:t>f 12724/12724/9922 12719/12719/9917 12718/12718/9916</w:t>
        <w:br/>
        <w:t>f 12725/12725/9923 12726/12726/9924 12723/12723/9921</w:t>
        <w:br/>
        <w:t>f 12722/12722/9920 12725/12725/9923 12723/12723/9921</w:t>
        <w:br/>
        <w:t>f 12727/12727/9925 12728/12728/9926 12726/12726/9924</w:t>
        <w:br/>
        <w:t>f 12725/12725/9923 12727/12727/9925 12726/12726/9924</w:t>
        <w:br/>
        <w:t>f 12729/12729/9927 12730/12730/9928 12731/12731/9929</w:t>
        <w:br/>
        <w:t>f 12726/12726/9924 12729/12729/9927 12724/12724/9922</w:t>
        <w:br/>
        <w:t>f 12723/12723/9921 12726/12726/9924 12724/12724/9922</w:t>
        <w:br/>
        <w:t>f 12732/12732/9930 12733/12733/9931 12728/12728/9926</w:t>
        <w:br/>
        <w:t>f 12727/12727/9925 12732/12732/9930 12728/12728/9926</w:t>
        <w:br/>
        <w:t>f 12731/12731/9929 12733/12733/9931 12734/12734/9932</w:t>
        <w:br/>
        <w:t>f 12729/12729/9927 12731/12731/9929 12734/12734/9932</w:t>
        <w:br/>
        <w:t>f 12735/12735/9933 12736/12736/9933 12733/12733/9931</w:t>
        <w:br/>
        <w:t>f 12732/12732/9930 12735/12735/9933 12733/12733/9931</w:t>
        <w:br/>
        <w:t>f 12735/12735/9933 12737/12737/9934 12738/12738/9934</w:t>
        <w:br/>
        <w:t>f 12736/12736/9933 12735/12735/9933 12738/12738/9934</w:t>
        <w:br/>
        <w:t>f 12739/12739/9935 12740/12740/9936 12741/12741/9937</w:t>
        <w:br/>
        <w:t>f 12740/12740/9936 12739/12739/9935 12734/12734/9932</w:t>
        <w:br/>
        <w:t>f 12733/12733/9931 12740/12740/9936 12734/12734/9932</w:t>
        <w:br/>
        <w:t>f 12737/12737/9934 12742/12742/9938 12743/12743/9939</w:t>
        <w:br/>
        <w:t>f 12738/12738/9934 12737/12737/9934 12743/12743/9939</w:t>
        <w:br/>
        <w:t>f 12741/12741/9937 12744/12744/9940 12745/12745/9940</w:t>
        <w:br/>
        <w:t>f 12739/12739/9935 12741/12741/9937 12745/12745/9940</w:t>
        <w:br/>
        <w:t>f 12742/12742/9938 12746/12746/9941 12747/12747/9942</w:t>
        <w:br/>
        <w:t>f 12743/12743/9939 12742/12742/9938 12747/12747/9942</w:t>
        <w:br/>
        <w:t>f 12746/12746/9941 12748/12748/9943 12749/12749/9943</w:t>
        <w:br/>
        <w:t>f 12747/12747/9942 12746/12746/9941 12749/12749/9943</w:t>
        <w:br/>
        <w:t>f 12750/12750/9944 12751/12751/9945 12752/12752/9946</w:t>
        <w:br/>
        <w:t>f 12751/12751/9945 12750/12750/9944 12745/12745/9940</w:t>
        <w:br/>
        <w:t>f 12744/12744/9940 12751/12751/9945 12745/12745/9940</w:t>
        <w:br/>
        <w:t>f 12748/12748/9943 12753/12753/9947 12754/12754/9947</w:t>
        <w:br/>
        <w:t>f 12749/12749/9943 12748/12748/9943 12754/12754/9947</w:t>
        <w:br/>
        <w:t>f 12753/12753/9947 12755/12755/9948 12756/12756/9949</w:t>
        <w:br/>
        <w:t>f 12754/12754/9947 12753/12753/9947 12756/12756/9949</w:t>
        <w:br/>
        <w:t>f 12757/12757/9950 12758/12758/9951 12759/12759/9952</w:t>
        <w:br/>
        <w:t>f 12750/12750/9944 12752/12752/9946 12758/12758/9951</w:t>
        <w:br/>
        <w:t>f 12757/12757/9950 12750/12750/9944 12758/12758/9951</w:t>
        <w:br/>
        <w:t>f 12755/12755/9948 12760/12760/9953 12761/12761/9953</w:t>
        <w:br/>
        <w:t>f 12756/12756/9949 12755/12755/9948 12761/12761/9953</w:t>
        <w:br/>
        <w:t>f 12762/12762/9954 12763/12763/9955 12654/12654/9862</w:t>
        <w:br/>
        <w:t>f 12653/12653/9861 12762/12762/9954 12654/12654/9862</w:t>
        <w:br/>
        <w:t>f 12761/12761/9953 12760/12760/9953 12764/12764/9956</w:t>
        <w:br/>
        <w:t>f 12765/12765/9957 12761/12761/9953 12764/12764/9956</w:t>
        <w:br/>
        <w:t>f 12650/12650/9858 12766/12766/9958 12550/12550/9768</w:t>
        <w:br/>
        <w:t>f 12767/12767/9959 12768/12768/9960 12769/12769/9961</w:t>
        <w:br/>
        <w:t>f 12769/12769/9961 12770/12770/9962 12767/12767/9959</w:t>
        <w:br/>
        <w:t>f 12756/12756/9949 12770/12770/9962 12769/12769/9961</w:t>
        <w:br/>
        <w:t>f 12757/12757/9950 12756/12756/9949 12769/12769/9961</w:t>
        <w:br/>
        <w:t>f 12771/12771/9963 12591/12591/9807 12648/12648/9856</w:t>
        <w:br/>
        <w:t>f 12772/12772/9964 12771/12771/9963 12648/12648/9856</w:t>
        <w:br/>
        <w:t>f 12578/12578/9796 12577/12577/9795 12591/12591/9807</w:t>
        <w:br/>
        <w:t>f 12771/12771/9963 12578/12578/9796 12591/12591/9807</w:t>
        <w:br/>
        <w:t>f 12579/12579/9797 12578/12578/9796 12771/12771/9963</w:t>
        <w:br/>
        <w:t>f 12773/12773/9965 12579/12579/9797 12771/12771/9963</w:t>
        <w:br/>
        <w:t>f 12774/12774/9966 12687/12687/9889 12689/12689/9891</w:t>
        <w:br/>
        <w:t>f 12775/12775/9967 12774/12774/9966 12689/12689/9891</w:t>
        <w:br/>
        <w:t>f 12776/12776/9968 12696/12696/9897 12699/12699/9897</w:t>
        <w:br/>
        <w:t>f 12777/12777/9969 12776/12776/9968 12699/12699/9897</w:t>
        <w:br/>
        <w:t>f 12641/12641/9850 12778/12778/9970 12779/12779/9971</w:t>
        <w:br/>
        <w:t>f 12780/12780/9972 12724/12724/9922 12781/12781/9973</w:t>
        <w:br/>
        <w:t>f 12782/12782/9973 12780/12780/9972 12781/12781/9973</w:t>
        <w:br/>
        <w:t>f 12719/12719/9917 12780/12780/9972 12783/12783/9974</w:t>
        <w:br/>
        <w:t>f 12720/12720/9918 12719/12719/9917 12783/12783/9974</w:t>
        <w:br/>
        <w:t>f 12780/12780/9972 12719/12719/9917 12724/12724/9922</w:t>
        <w:br/>
        <w:t>f 12712/12712/9910 12641/12641/9850 12779/12779/9971</w:t>
        <w:br/>
        <w:t>f 12784/12784/9975 12785/12785/9976 12786/12786/9977</w:t>
        <w:br/>
        <w:t>f 12627/12627/9837 12787/12787/9978 12784/12784/9979</w:t>
        <w:br/>
        <w:t>f 12628/12628/9838 12627/12627/9837 12784/12784/9979</w:t>
        <w:br/>
        <w:t>f 12788/12788/9980 12787/12787/9978 12627/12627/9837</w:t>
        <w:br/>
        <w:t>f 12789/12789/9981 12788/12788/9980 12627/12627/9837</w:t>
        <w:br/>
        <w:t>f 12790/12790/9982 12791/12791/9982 12788/12788/9980</w:t>
        <w:br/>
        <w:t>f 12789/12789/9981 12790/12790/9982 12788/12788/9980</w:t>
        <w:br/>
        <w:t>f 12585/12585/9803 12792/12792/9983 12791/12791/9982</w:t>
        <w:br/>
        <w:t>f 12790/12790/9982 12585/12585/9803 12791/12791/9982</w:t>
        <w:br/>
        <w:t>f 12584/12584/9802 12793/12793/9984 12792/12792/9983</w:t>
        <w:br/>
        <w:t>f 12585/12585/9803 12584/12584/9802 12792/12792/9983</w:t>
        <w:br/>
        <w:t>f 12793/12793/9984 12584/12584/9802 12794/12794/9985</w:t>
        <w:br/>
        <w:t>f 12795/12795/9986 12793/12793/9984 12794/12794/9985</w:t>
        <w:br/>
        <w:t>f 12795/12795/9986 12794/12794/9985 12796/12796/9987</w:t>
        <w:br/>
        <w:t>f 12797/12797/9988 12795/12795/9986 12796/12796/9987</w:t>
        <w:br/>
        <w:t>f 12797/12797/9988 12796/12796/9987 12798/12798/9989</w:t>
        <w:br/>
        <w:t>f 12799/12799/9990 12797/12797/9988 12798/12798/9989</w:t>
        <w:br/>
        <w:t>f 12798/12798/9989 12773/12773/9965 12800/12800/9991</w:t>
        <w:br/>
        <w:t>f 12799/12799/9990 12798/12798/9989 12800/12800/9991</w:t>
        <w:br/>
        <w:t>f 12801/12801/9992 12800/12800/9991 12773/12773/9965</w:t>
        <w:br/>
        <w:t>f 12802/12802/9993 12773/12773/9965 12771/12771/9963</w:t>
        <w:br/>
        <w:t>f 12801/12801/9992 12773/12773/9965 12802/12802/9993</w:t>
        <w:br/>
        <w:t>f 12803/12803/9994 12804/12804/9995 12805/12805/9996</w:t>
        <w:br/>
        <w:t>f 12806/12806/9978 12803/12803/9994 12805/12805/9996</w:t>
        <w:br/>
        <w:t>f 12807/12807/9997 12808/12808/9998 12803/12803/9994</w:t>
        <w:br/>
        <w:t>f 12806/12806/9978 12807/12807/9997 12803/12803/9994</w:t>
        <w:br/>
        <w:t>f 12809/12809/9999 12810/12810/9999 12808/12808/9998</w:t>
        <w:br/>
        <w:t>f 12807/12807/9997 12809/12809/9999 12808/12808/9998</w:t>
        <w:br/>
        <w:t>f 12811/12811/10000 12812/12812/10001 12810/12810/9999</w:t>
        <w:br/>
        <w:t>f 12809/12809/9999 12811/12811/10000 12810/12810/9999</w:t>
        <w:br/>
        <w:t>f 12813/12813/10002 12814/12814/10003 12812/12812/10004</w:t>
        <w:br/>
        <w:t>f 12815/12815/9983 12813/12813/10002 12812/12812/10004</w:t>
        <w:br/>
        <w:t>f 12814/12814/10003 12813/12813/10002 12816/12816/10005</w:t>
        <w:br/>
        <w:t>f 12817/12817/10006 12814/12814/10003 12816/12816/10005</w:t>
        <w:br/>
        <w:t>f 12817/12817/10006 12816/12816/10005 12818/12818/9988</w:t>
        <w:br/>
        <w:t>f 12819/12819/10007 12817/12817/10006 12818/12818/9988</w:t>
        <w:br/>
        <w:t>f 12819/12819/10007 12818/12818/9988 12820/12820/10008</w:t>
        <w:br/>
        <w:t>f 12821/12821/10009 12819/12819/10007 12820/12820/10008</w:t>
        <w:br/>
        <w:t>f 12821/12821/10010 12822/12822/10011 12823/12823/10012</w:t>
        <w:br/>
        <w:t>f 12824/12824/10013 12821/12821/10010 12823/12823/10012</w:t>
        <w:br/>
        <w:t>f 12823/12823/10012 12825/12825/9992 12826/12826/10014</w:t>
        <w:br/>
        <w:t>f 12824/12824/10013 12823/12823/10012 12826/12826/10014</w:t>
        <w:br/>
        <w:t>f 12825/12825/9992 12827/12827/9993 12828/12828/10015</w:t>
        <w:br/>
        <w:t>f 12829/12829/10016 12825/12825/9992 12828/12828/10015</w:t>
        <w:br/>
        <w:t>f 12829/12829/10016 12826/12826/10014 12825/12825/9992</w:t>
        <w:br/>
        <w:t>f 12830/12830/10017 12831/12831/10018 12832/12832/10019</w:t>
        <w:br/>
        <w:t>f 12833/12833/10020 12830/12830/10017 12832/12832/10019</w:t>
        <w:br/>
        <w:t>f 12834/12834/10021 12830/12830/10017 12833/12833/10020</w:t>
        <w:br/>
        <w:t>f 12835/12835/10022 12834/12834/10021 12833/12833/10020</w:t>
        <w:br/>
        <w:t>f 12836/12836/10023 12834/12834/10021 12835/12835/10022</w:t>
        <w:br/>
        <w:t>f 12837/12837/10024 12836/12836/10023 12835/12835/10022</w:t>
        <w:br/>
        <w:t>f 12838/12838/10025 12836/12836/10023 12837/12837/10024</w:t>
        <w:br/>
        <w:t>f 12839/12839/10026 12838/12838/10025 12837/12837/10024</w:t>
        <w:br/>
        <w:t>f 12840/12840/10027 12841/12841/10028 12838/12838/10025</w:t>
        <w:br/>
        <w:t>f 12839/12839/10026 12840/12840/10027 12838/12838/10025</w:t>
        <w:br/>
        <w:t>f 12841/12841/10028 12840/12840/10027 12842/12842/10029</w:t>
        <w:br/>
        <w:t>f 12843/12843/10030 12841/12841/10028 12842/12842/10029</w:t>
        <w:br/>
        <w:t>f 12843/12843/10030 12842/12842/10029 12844/12844/10031</w:t>
        <w:br/>
        <w:t>f 12845/12845/10032 12843/12843/10030 12844/12844/10031</w:t>
        <w:br/>
        <w:t>f 12845/12845/10032 12844/12844/10031 12846/12846/10033</w:t>
        <w:br/>
        <w:t>f 12847/12847/10034 12845/12845/10032 12846/12846/10033</w:t>
        <w:br/>
        <w:t>f 12847/12847/10034 12846/12846/10033 12848/12848/10035</w:t>
        <w:br/>
        <w:t>f 12849/12849/10036 12847/12847/10034 12848/12848/10035</w:t>
        <w:br/>
        <w:t>f 12850/12850/10037 12851/12851/10038 12849/12849/10036</w:t>
        <w:br/>
        <w:t>f 12848/12848/10035 12850/12850/10037 12849/12849/10036</w:t>
        <w:br/>
        <w:t>f 12852/12852/10039 12853/12853/10040 12851/12851/10038</w:t>
        <w:br/>
        <w:t>f 12850/12850/10037 12852/12852/10039 12851/12851/10038</w:t>
        <w:br/>
        <w:t>f 12854/12854/10041 12855/12855/10042 12856/12856/10043</w:t>
        <w:br/>
        <w:t>f 12853/12853/10040 12852/12852/10039 12857/12857/10044</w:t>
        <w:br/>
        <w:t>f 12858/12858/10045 12853/12853/10040 12857/12857/10044</w:t>
        <w:br/>
        <w:t>f 12802/12802/9993 12771/12771/9963 12772/12772/9964</w:t>
        <w:br/>
        <w:t>f 12859/12859/10046 12802/12802/9993 12772/12772/9964</w:t>
        <w:br/>
        <w:t>f 12858/12858/10045 12854/12854/10041 12856/12856/10043</w:t>
        <w:br/>
        <w:t>f 12646/12646/9855 12644/12644/9853 12776/12776/9968</w:t>
        <w:br/>
        <w:t>f 12777/12777/9969 12646/12646/9855 12776/12776/9968</w:t>
        <w:br/>
        <w:t>f 12860/12860/10047 12690/12690/9892 12646/12646/9855</w:t>
        <w:br/>
        <w:t>f 12777/12777/9969 12860/12860/10047 12646/12646/9855</w:t>
        <w:br/>
        <w:t>f 12805/12805/9996 12804/12804/9995 12861/12861/10048</w:t>
        <w:br/>
        <w:t>f 12862/12862/10049 12805/12805/9996 12861/12861/10048</w:t>
        <w:br/>
        <w:t>f 12774/12774/9966 12775/12775/9967 12863/12863/10050</w:t>
        <w:br/>
        <w:t>f 12682/12682/9885 12864/12864/10051 12683/12683/9886</w:t>
        <w:br/>
        <w:t>f 12774/12774/9966 12863/12863/10050 12865/12865/10052</w:t>
        <w:br/>
        <w:t>f 12684/12684/9887 12628/12628/9838 12682/12682/9885</w:t>
        <w:br/>
        <w:t>f 12682/12682/9885 12628/12628/9838 12785/12785/9976</w:t>
        <w:br/>
        <w:t>f 12866/12866/10053 12774/12774/9966 12865/12865/10052</w:t>
        <w:br/>
        <w:t>f 12867/12867/10054 12832/12832/10019 12831/12831/10018</w:t>
        <w:br/>
        <w:t>f 12868/12868/10055 12869/12869/10056 12870/12870/10057</w:t>
        <w:br/>
        <w:t>f 12871/12871/10058 12872/12872/10059 12866/12866/10053</w:t>
        <w:br/>
        <w:t>f 12865/12865/10052 12871/12871/10058 12866/12866/10053</w:t>
        <w:br/>
        <w:t>f 12873/12873/10060 12874/12874/10061 12831/12831/10018</w:t>
        <w:br/>
        <w:t>f 12830/12830/10017 12873/12873/10060 12831/12831/10018</w:t>
        <w:br/>
        <w:t>f 12834/12834/10021 12875/12875/10062 12873/12873/10060</w:t>
        <w:br/>
        <w:t>f 12830/12830/10017 12834/12834/10021 12873/12873/10060</w:t>
        <w:br/>
        <w:t>f 12876/12876/10063 12877/12877/10064 12878/12878/10065</w:t>
        <w:br/>
        <w:t>f 12877/12877/10064 12876/12876/10063 12879/12879/10066</w:t>
        <w:br/>
        <w:t>f 12880/12880/10066 12877/12877/10064 12879/12879/10066</w:t>
        <w:br/>
        <w:t>f 12836/12836/10023 12881/12881/10067 12875/12875/10062</w:t>
        <w:br/>
        <w:t>f 12834/12834/10021 12836/12836/10023 12875/12875/10062</w:t>
        <w:br/>
        <w:t>f 12838/12838/10025 12882/12882/10068 12881/12881/10067</w:t>
        <w:br/>
        <w:t>f 12836/12836/10023 12838/12838/10025 12881/12881/10067</w:t>
        <w:br/>
        <w:t>f 12883/12883/10069 12884/12884/10070 12885/12885/10071</w:t>
        <w:br/>
        <w:t>f 12884/12884/10070 12883/12883/10069 12876/12876/10063</w:t>
        <w:br/>
        <w:t>f 12878/12878/10065 12884/12884/10070 12876/12876/10063</w:t>
        <w:br/>
        <w:t>f 12841/12841/10028 12886/12886/10072 12882/12882/10068</w:t>
        <w:br/>
        <w:t>f 12838/12838/10025 12841/12841/10028 12882/12882/10068</w:t>
        <w:br/>
        <w:t>f 12843/12843/10030 12887/12887/10073 12886/12886/10072</w:t>
        <w:br/>
        <w:t>f 12841/12841/10028 12843/12843/10030 12886/12886/10072</w:t>
        <w:br/>
        <w:t>f 12888/12888/10074 12889/12889/10075 12890/12890/10076</w:t>
        <w:br/>
        <w:t>f 12888/12888/10074 12883/12883/10069 12885/12885/10071</w:t>
        <w:br/>
        <w:t>f 12889/12889/10075 12888/12888/10074 12885/12885/10071</w:t>
        <w:br/>
        <w:t>f 12887/12887/10073 12843/12843/10030 12845/12845/10032</w:t>
        <w:br/>
        <w:t>f 12891/12891/10077 12887/12887/10073 12845/12845/10032</w:t>
        <w:br/>
        <w:t>f 12891/12891/10077 12845/12845/10032 12847/12847/10034</w:t>
        <w:br/>
        <w:t>f 12892/12892/10078 12891/12891/10077 12847/12847/10034</w:t>
        <w:br/>
        <w:t>f 12893/12893/10079 12894/12894/10080 12895/12895/10081</w:t>
        <w:br/>
        <w:t>f 12890/12890/10076 12894/12894/10080 12893/12893/10079</w:t>
        <w:br/>
        <w:t>f 12888/12888/10074 12890/12890/10076 12893/12893/10079</w:t>
        <w:br/>
        <w:t>f 12847/12847/10034 12849/12849/10036 12896/12896/10082</w:t>
        <w:br/>
        <w:t>f 12892/12892/10078 12847/12847/10034 12896/12896/10082</w:t>
        <w:br/>
        <w:t>f 12895/12895/10081 12897/12897/10083 12898/12898/10083</w:t>
        <w:br/>
        <w:t>f 12893/12893/10079 12895/12895/10081 12898/12898/10083</w:t>
        <w:br/>
        <w:t>f 12851/12851/10038 12899/12899/10084 12896/12896/10082</w:t>
        <w:br/>
        <w:t>f 12849/12849/10036 12851/12851/10038 12896/12896/10082</w:t>
        <w:br/>
        <w:t>f 12897/12897/10083 12900/12900/10085 12901/12901/10086</w:t>
        <w:br/>
        <w:t>f 12898/12898/10083 12897/12897/10083 12901/12901/10086</w:t>
        <w:br/>
        <w:t>f 12853/12853/10040 12902/12902/10087 12899/12899/10084</w:t>
        <w:br/>
        <w:t>f 12851/12851/10038 12853/12853/10040 12899/12899/10084</w:t>
        <w:br/>
        <w:t>f 12903/12903/10088 12904/12904/10089 12860/12860/10047</w:t>
        <w:br/>
        <w:t>f 12777/12777/9969 12903/12903/10088 12860/12860/10047</w:t>
        <w:br/>
        <w:t>f 12902/12902/10087 12853/12853/10040 12858/12858/10045</w:t>
        <w:br/>
        <w:t>f 12905/12905/10090 12902/12902/10087 12858/12858/10045</w:t>
        <w:br/>
        <w:t>f 12858/12858/10045 12856/12856/10043 12906/12906/10091</w:t>
        <w:br/>
        <w:t>f 12907/12907/10092 12858/12858/10045 12906/12906/10091</w:t>
        <w:br/>
        <w:t>f 12908/12908/10088 12909/12909/10093 12910/12910/10094</w:t>
        <w:br/>
        <w:t>f 12901/12901/10086 12900/12900/10085 12909/12909/10093</w:t>
        <w:br/>
        <w:t>f 12908/12908/10088 12901/12901/10086 12909/12909/10093</w:t>
        <w:br/>
        <w:t>f 12869/12869/10056 12911/12911/10095 12912/12912/10096</w:t>
        <w:br/>
        <w:t>f 12912/12912/10096 12870/12870/10057 12869/12869/10056</w:t>
        <w:br/>
        <w:t>f 12684/12684/9887 12686/12686/9842 12628/12628/9838</w:t>
        <w:br/>
        <w:t>f 12913/12913/10097 12914/12914/10098 12915/12915/10099</w:t>
        <w:br/>
        <w:t>f 12916/12916/10100 12913/12913/10097 12915/12915/10099</w:t>
        <w:br/>
        <w:t>f 12916/12916/10100 12915/12915/10099 12917/12917/10101</w:t>
        <w:br/>
        <w:t>f 12918/12918/10102 12916/12916/10100 12917/12917/10101</w:t>
        <w:br/>
        <w:t>f 12919/12919/10103 12920/12920/10104 12921/12921/10105</w:t>
        <w:br/>
        <w:t>f 12922/12922/10106 12919/12919/10103 12921/12921/10105</w:t>
        <w:br/>
        <w:t>f 12923/12923/10107 12924/12924/10108 12925/12925/10109</w:t>
        <w:br/>
        <w:t>f 12926/12926/10110 12923/12923/10107 12925/12925/10109</w:t>
        <w:br/>
        <w:t>f 12927/12927/10111 12928/12928/10112 12924/12924/10108</w:t>
        <w:br/>
        <w:t>f 12923/12923/10107 12927/12927/10111 12924/12924/10108</w:t>
        <w:br/>
        <w:t>f 12929/12929/10113 12930/12930/10114 12931/12931/10115</w:t>
        <w:br/>
        <w:t>f 12932/12932/10116 12933/12933/10117 12934/12934/10118</w:t>
        <w:br/>
        <w:t>f 12935/12935/10119 12932/12932/10116 12934/12934/10118</w:t>
        <w:br/>
        <w:t>f 12936/12936/10120 12937/12937/10121 12933/12933/10117</w:t>
        <w:br/>
        <w:t>f 12938/12938/10122 12939/12939/10123 12940/12940/10124</w:t>
        <w:br/>
        <w:t>f 12941/12941/10125 12938/12938/10122 12940/12940/10124</w:t>
        <w:br/>
        <w:t>f 12942/12942/10126 12943/12943/10127 12944/12944/10128</w:t>
        <w:br/>
        <w:t>f 12945/12945/10129 12942/12942/10126 12944/12944/10128</w:t>
        <w:br/>
        <w:t>f 12945/12945/10129 12944/12944/10128 12946/12946/10130</w:t>
        <w:br/>
        <w:t>f 12947/12947/10131 12945/12945/10129 12946/12946/10130</w:t>
        <w:br/>
        <w:t>f 12948/12948/10132 12949/12949/10133 12950/12950/10134</w:t>
        <w:br/>
        <w:t>f 12951/12951/10135 12952/12952/10136 12953/12953/10137</w:t>
        <w:br/>
        <w:t>f 12954/12954/10138 12951/12951/10135 12953/12953/10137</w:t>
        <w:br/>
        <w:t>f 12951/12951/10135 12954/12954/10138 12955/12955/10139</w:t>
        <w:br/>
        <w:t>f 12956/12956/10140 12929/12929/10113 12957/12957/10141</w:t>
        <w:br/>
        <w:t>f 12958/12958/10142 12959/12959/10143 12960/12960/10144</w:t>
        <w:br/>
        <w:t>f 12961/12961/10145 12958/12958/10142 12960/12960/10144</w:t>
        <w:br/>
        <w:t>f 12962/12962/10146 12963/12963/10147 12964/12964/10148</w:t>
        <w:br/>
        <w:t>f 12965/12965/10149 12962/12962/10146 12964/12964/10148</w:t>
        <w:br/>
        <w:t>f 12966/12966/10150 12967/12967/10151 12968/12968/10152</w:t>
        <w:br/>
        <w:t>f 12969/12969/10153 12966/12966/10150 12968/12968/10152</w:t>
        <w:br/>
        <w:t>f 12970/12970/10154 12959/12959/10143 12958/12958/10142</w:t>
        <w:br/>
        <w:t>f 12971/12971/10152 12970/12970/10154 12958/12958/10142</w:t>
        <w:br/>
        <w:t>f 12972/12972/10155 12973/12973/10156 12974/12974/10157</w:t>
        <w:br/>
        <w:t>f 12975/12975/10158 12976/12976/10159 12977/12977/10160</w:t>
        <w:br/>
        <w:t>f 12978/12978/10161 12975/12975/10158 12977/12977/10160</w:t>
        <w:br/>
        <w:t>f 12979/12979/10162 12980/12980/10163 12981/12981/10164</w:t>
        <w:br/>
        <w:t>f 12982/12982/10165 12979/12979/10162 12981/12981/10164</w:t>
        <w:br/>
        <w:t>f 12962/12962/10146 12982/12982/10165 12981/12981/10164</w:t>
        <w:br/>
        <w:t>f 12963/12963/10147 12962/12962/10146 12981/12981/10164</w:t>
        <w:br/>
        <w:t>f 12983/12983/10166 12979/12979/10162 12982/12982/10165</w:t>
        <w:br/>
        <w:t>f 12984/12984/10167 12985/12985/10168 12976/12976/10159</w:t>
        <w:br/>
        <w:t>f 12975/12975/10158 12984/12984/10167 12976/12976/10159</w:t>
        <w:br/>
        <w:t>f 12974/12974/10157 12973/12973/10156 12986/12986/10169</w:t>
        <w:br/>
        <w:t>f 12987/12987/10170 12988/12988/10171 12989/12989/10172</w:t>
        <w:br/>
        <w:t>f 12990/12990/10173 12987/12987/10170 12989/12989/10172</w:t>
        <w:br/>
        <w:t>f 12991/12991/10174 12992/12992/10175 12993/12993/10176</w:t>
        <w:br/>
        <w:t>f 12994/12994/10177 12991/12991/10174 12993/12993/10176</w:t>
        <w:br/>
        <w:t>f 12995/12995/10178 12985/12985/10168 12984/12984/10167</w:t>
        <w:br/>
        <w:t>f 12996/12996/10179 12995/12995/10178 12984/12984/10167</w:t>
        <w:br/>
        <w:t>f 12983/12983/10166 12988/12988/10171 12997/12997/10180</w:t>
        <w:br/>
        <w:t>f 12985/12985/10168 12995/12995/10178 12998/12998/10181</w:t>
        <w:br/>
        <w:t>f 12999/12999/10182 12991/12991/10174 12986/12986/10169</w:t>
        <w:br/>
        <w:t>f 13000/13000/10183 13001/13001/10184 13002/13002/10185</w:t>
        <w:br/>
        <w:t>f 13003/13003/10186 13000/13000/10183 13002/13002/10185</w:t>
        <w:br/>
        <w:t>f 13004/13004/10187 13005/13005/10188 13006/13006/10189</w:t>
        <w:br/>
        <w:t>f 13007/13007/10190 13004/13004/10187 13006/13006/10189</w:t>
        <w:br/>
        <w:t>f 13008/13008/10191 13009/13009/10192 13010/13010/10193</w:t>
        <w:br/>
        <w:t>f 13011/13011/10194 13008/13008/10191 13010/13010/10193</w:t>
        <w:br/>
        <w:t>f 13012/13012/10195 13013/13013/10196 13014/13014/10197</w:t>
        <w:br/>
        <w:t>f 13015/13015/10198 13012/13012/10195 13014/13014/10197</w:t>
        <w:br/>
        <w:t>f 13016/13016/10199 13017/13017/10200 13018/13018/10201</w:t>
        <w:br/>
        <w:t>f 13019/13019/10202 13016/13016/10199 13018/13018/10201</w:t>
        <w:br/>
        <w:t>f 13019/13019/10202 13020/13020/10203 13021/13021/10204</w:t>
        <w:br/>
        <w:t>f 13016/13016/10199 13019/13019/10202 13021/13021/10204</w:t>
        <w:br/>
        <w:t>f 13022/13022/10205 13023/13023/10206 13024/13024/10207</w:t>
        <w:br/>
        <w:t>f 13025/13025/10208 13022/13022/10205 13024/13024/10207</w:t>
        <w:br/>
        <w:t>f 13026/13026/10209 13027/13027/10210 13028/13028/10211</w:t>
        <w:br/>
        <w:t>f 13029/13029/10212 13026/13026/10209 13028/13028/10211</w:t>
        <w:br/>
        <w:t>f 13030/13030/10213 13031/13031/10214 13027/13027/10210</w:t>
        <w:br/>
        <w:t>f 13028/13028/10211 13027/13027/10210 13031/13031/10214</w:t>
        <w:br/>
        <w:t>f 13032/13032/10215 13021/13021/10204 13020/13020/10203</w:t>
        <w:br/>
        <w:t>f 13030/13030/10213 13033/13033/10216 13031/13031/10214</w:t>
        <w:br/>
        <w:t>f 13034/13034/10217 13035/13035/10218 12973/12973/10156</w:t>
        <w:br/>
        <w:t>f 13036/13036/10219 13034/13034/10217 12973/12973/10156</w:t>
        <w:br/>
        <w:t>f 13037/13037/10220 13038/13038/10221 13039/13039/10222</w:t>
        <w:br/>
        <w:t>f 13040/13040/10223 13041/13041/10224 13042/13042/10225</w:t>
        <w:br/>
        <w:t>f 13043/13043/10226 13040/13040/10223 13042/13042/10225</w:t>
        <w:br/>
        <w:t>f 13043/13043/10226 13042/13042/10225 13044/13044/10227</w:t>
        <w:br/>
        <w:t>f 13045/13045/10228 13043/13043/10226 13044/13044/10227</w:t>
        <w:br/>
        <w:t>f 13045/13045/10228 13044/13044/10227 13046/13046/10229</w:t>
        <w:br/>
        <w:t>f 13047/13047/10230 13045/13045/10228 13046/13046/10229</w:t>
        <w:br/>
        <w:t>f 13009/13009/10192 13048/13048/10231 12998/12998/10181</w:t>
        <w:br/>
        <w:t>f 13049/13049/10232 13050/13050/10233 13051/13051/10234</w:t>
        <w:br/>
        <w:t>f 13052/13052/10235 13049/13049/10232 13051/13051/10234</w:t>
        <w:br/>
        <w:t>f 13053/13053/10236 13052/13052/10235 13051/13051/10234</w:t>
        <w:br/>
        <w:t>f 13054/13054/10237 13053/13053/10236 13051/13051/10234</w:t>
        <w:br/>
        <w:t>f 13055/13055/10238 13056/13056/10239 13057/13057/10237</w:t>
        <w:br/>
        <w:t>f 13058/13058/10240 13055/13055/10238 13057/13057/10237</w:t>
        <w:br/>
        <w:t>f 13058/13058/10240 13057/13057/10237 13059/13059/10241</w:t>
        <w:br/>
        <w:t>f 13060/13060/10242 13058/13058/10240 13059/13059/10241</w:t>
        <w:br/>
        <w:t>f 13058/13058/10240 13060/13060/10242 13061/13061/10243</w:t>
        <w:br/>
        <w:t>f 13062/13062/10244 13058/13058/10240 13061/13061/10243</w:t>
        <w:br/>
        <w:t>f 13054/13054/10237 13051/13051/10234 13063/13063/10245</w:t>
        <w:br/>
        <w:t>f 13064/13064/10241 13054/13054/10237 13063/13063/10245</w:t>
        <w:br/>
        <w:t>f 13016/13016/10199 13021/13021/10204 13065/13065/10246</w:t>
        <w:br/>
        <w:t>f 12918/12918/10102 13016/13016/10199 13065/13065/10246</w:t>
        <w:br/>
        <w:t>f 12918/12918/10102 12917/12917/10101 13017/13017/10200</w:t>
        <w:br/>
        <w:t>f 13016/13016/10199 12918/12918/10102 13017/13017/10200</w:t>
        <w:br/>
        <w:t>f 13021/13021/10204 13032/13032/10215 13066/13066/10247</w:t>
        <w:br/>
        <w:t>f 13065/13065/10246 13021/13021/10204 13066/13066/10247</w:t>
        <w:br/>
        <w:t>f 13022/13022/10205 13067/13067/10248 13068/13068/10249</w:t>
        <w:br/>
        <w:t>f 13023/13023/10206 13022/13022/10205 13068/13068/10249</w:t>
        <w:br/>
        <w:t>f 13069/13069/10250 13070/13070/10251 13071/13071/10252</w:t>
        <w:br/>
        <w:t>f 13072/13072/10253 13069/13069/10250 13071/13071/10252</w:t>
        <w:br/>
        <w:t>f 13049/13049/10232 12913/12913/10097 12916/12916/10100</w:t>
        <w:br/>
        <w:t>f 13050/13050/10233 13049/13049/10232 12916/12916/10100</w:t>
        <w:br/>
        <w:t>f 13038/13038/10221 13073/13073/10229 12943/12943/10127</w:t>
        <w:br/>
        <w:t>f 12942/12942/10126 13038/13038/10221 12943/12943/10127</w:t>
        <w:br/>
        <w:t>f 13039/13039/10222 13074/13074/10254 13037/13037/10220</w:t>
        <w:br/>
        <w:t>f 12972/12972/10155 12933/12933/10117 12931/12931/10115</w:t>
        <w:br/>
        <w:t>f 12936/12936/10120 12972/12972/10155 12965/12965/10149</w:t>
        <w:br/>
        <w:t>f 13031/13031/10214 13043/13043/10226 13045/13045/10228</w:t>
        <w:br/>
        <w:t>f 13075/13075/10255 13031/13031/10214 13045/13045/10228</w:t>
        <w:br/>
        <w:t>f 12916/12916/10100 12918/12918/10102 13065/13065/10246</w:t>
        <w:br/>
        <w:t>f 13050/13050/10233 12916/12916/10100 13065/13065/10246</w:t>
        <w:br/>
        <w:t>f 13076/13076/10256 13044/13044/10227 13042/13042/10225</w:t>
        <w:br/>
        <w:t>f 13046/13046/10229 13044/13044/10227 13076/13076/10256</w:t>
        <w:br/>
        <w:t>f 13077/13077/10257 13046/13046/10229 13076/13076/10256</w:t>
        <w:br/>
        <w:t>f 13078/13078/10258 13079/13079/10259 13080/13080/10260</w:t>
        <w:br/>
        <w:t>f 13081/13081/10261 13082/13082/10262 13068/13068/10249</w:t>
        <w:br/>
        <w:t>f 13067/13067/10248 13081/13081/10261 13068/13068/10249</w:t>
        <w:br/>
        <w:t>f 13041/13041/10224 13083/13083/10263 13076/13076/10256</w:t>
        <w:br/>
        <w:t>f 13042/13042/10225 13041/13041/10224 13076/13076/10256</w:t>
        <w:br/>
        <w:t>f 13000/13000/10183 13084/13084/10190 13085/13085/10264</w:t>
        <w:br/>
        <w:t>f 13001/13001/10184 13000/13000/10183 13085/13085/10264</w:t>
        <w:br/>
        <w:t>f 13086/13086/10265 13087/13087/10194 13013/13013/10196</w:t>
        <w:br/>
        <w:t>f 13012/13012/10195 13086/13086/10265 13013/13013/10196</w:t>
        <w:br/>
        <w:t>f 13088/13088/10266 13089/13089/10267 13090/13090/10268</w:t>
        <w:br/>
        <w:t>f 13091/13091/10128 13088/13088/10266 13090/13090/10268</w:t>
        <w:br/>
        <w:t>f 13092/13092/10269 13093/13093/10270 13094/13094/10271</w:t>
        <w:br/>
        <w:t>f 13095/13095/10272 13092/13092/10269 13094/13094/10271</w:t>
        <w:br/>
        <w:t>f 13017/13017/10200 13022/13022/10205 13025/13025/10208</w:t>
        <w:br/>
        <w:t>f 13018/13018/10201 13017/13017/10200 13025/13025/10208</w:t>
        <w:br/>
        <w:t>f 13026/13026/10209 13096/13096/10273 13097/13097/10274</w:t>
        <w:br/>
        <w:t>f 13098/13098/10274 13026/13026/10209 13097/13097/10274</w:t>
        <w:br/>
        <w:t>f 13099/13099/10275 13100/13100/10276 13093/13093/10270</w:t>
        <w:br/>
        <w:t>f 13092/13092/10269 13099/13099/10275 13093/13093/10270</w:t>
        <w:br/>
        <w:t>f 13101/13101/10277 13102/13102/10278 13103/13103/10279</w:t>
        <w:br/>
        <w:t>f 13104/13104/10280 13101/13101/10277 13103/13103/10279</w:t>
        <w:br/>
        <w:t>f 13101/13101/10277 13104/13104/10280 13105/13105/10273</w:t>
        <w:br/>
        <w:t>f 13106/13106/10281 13101/13101/10277 13105/13105/10273</w:t>
        <w:br/>
        <w:t>f 13088/13088/10266 13107/13107/10282 13108/13108/10283</w:t>
        <w:br/>
        <w:t>f 13089/13089/10267 13088/13088/10266 13108/13108/10283</w:t>
        <w:br/>
        <w:t>f 13109/13109/10284 13110/13110/10285 13108/13108/10283</w:t>
        <w:br/>
        <w:t>f 13107/13107/10282 13109/13109/10284 13108/13108/10283</w:t>
        <w:br/>
        <w:t>f 13111/13111/10286 13112/13112/10287 13113/13113/10288</w:t>
        <w:br/>
        <w:t>f 13114/13114/10289 13111/13111/10286 13113/13113/10288</w:t>
        <w:br/>
        <w:t>f 12951/12951/10135 12945/12945/10129 12947/12947/10131</w:t>
        <w:br/>
        <w:t>f 13115/13115/10290 12951/12951/10135 12947/12947/10131</w:t>
        <w:br/>
        <w:t>f 12950/12950/10134 13116/13116/10291 13110/13110/10285</w:t>
        <w:br/>
        <w:t>f 13109/13109/10284 12950/12950/10134 13110/13110/10285</w:t>
        <w:br/>
        <w:t>f 13076/13076/10256 13088/13088/10266 13091/13091/10128</w:t>
        <w:br/>
        <w:t>f 13077/13077/10257 13076/13076/10256 13091/13091/10128</w:t>
        <w:br/>
        <w:t>f 12917/12917/10101 13067/13067/10248 13022/13022/10205</w:t>
        <w:br/>
        <w:t>f 13017/13017/10200 12917/12917/10101 13022/13022/10205</w:t>
        <w:br/>
        <w:t>f 12914/12914/10098 13117/13117/10292 13081/13081/10261</w:t>
        <w:br/>
        <w:t>f 12915/12915/10099 12914/12914/10098 13081/13081/10261</w:t>
        <w:br/>
        <w:t>f 13063/13063/10245 13118/13118/10293 13037/13037/10220</w:t>
        <w:br/>
        <w:t>f 13009/13009/10192 13063/13063/10245 13037/13037/10220</w:t>
        <w:br/>
        <w:t>f 13051/13051/10234 13050/13050/10233 13118/13118/10293</w:t>
        <w:br/>
        <w:t>f 13063/13063/10245 13051/13051/10234 13118/13118/10293</w:t>
        <w:br/>
        <w:t>f 12915/12915/10099 13081/13081/10261 13067/13067/10248</w:t>
        <w:br/>
        <w:t>f 12917/12917/10101 12915/12915/10099 13067/13067/10248</w:t>
        <w:br/>
        <w:t>f 13119/13119/10294 13120/13120/10295 13056/13056/10239</w:t>
        <w:br/>
        <w:t>f 13055/13055/10238 13119/13119/10294 13056/13056/10239</w:t>
        <w:br/>
        <w:t>f 12957/12957/10141 13109/13109/10284 13107/13107/10282</w:t>
        <w:br/>
        <w:t>f 13083/13083/10263 12957/12957/10141 13107/13107/10282</w:t>
        <w:br/>
        <w:t>f 12957/12957/10141 12950/12950/10134 13109/13109/10284</w:t>
        <w:br/>
        <w:t>f 12974/12974/10157 12982/12982/10165 12962/12962/10146</w:t>
        <w:br/>
        <w:t>f 13013/13013/10196 13087/13087/10194 13084/13084/10190</w:t>
        <w:br/>
        <w:t>f 13000/13000/10183 13013/13013/10196 13084/13084/10190</w:t>
        <w:br/>
        <w:t>f 13010/13010/10193 13004/13004/10187 13007/13007/10190</w:t>
        <w:br/>
        <w:t>f 13011/13011/10194 13010/13010/10193 13007/13007/10190</w:t>
        <w:br/>
        <w:t>f 13025/13025/10208 13024/13024/10207 13092/13092/10269</w:t>
        <w:br/>
        <w:t>f 13095/13095/10272 13025/13025/10208 13092/13092/10269</w:t>
        <w:br/>
        <w:t>f 13099/13099/10275 13030/13030/10213 13027/13027/10210</w:t>
        <w:br/>
        <w:t>f 13024/13024/10207 13030/13030/10213 13099/13099/10275</w:t>
        <w:br/>
        <w:t>f 13092/13092/10269 13024/13024/10207 13099/13099/10275</w:t>
        <w:br/>
        <w:t>f 13013/13013/10196 13000/13000/10183 13003/13003/10186</w:t>
        <w:br/>
        <w:t>f 13014/13014/10197 13013/13013/10196 13003/13003/10186</w:t>
        <w:br/>
        <w:t>f 13074/13074/10254 12941/12941/10125 12940/12940/10124</w:t>
        <w:br/>
        <w:t>f 12932/12932/10116 12931/12931/10115 12933/12933/10117</w:t>
        <w:br/>
        <w:t>f 12932/12932/10116 13121/13121/10296 12931/12931/10115</w:t>
        <w:br/>
        <w:t>f 13014/13014/10197 13003/13003/10186 12992/12992/10175</w:t>
        <w:br/>
        <w:t>f 12999/12999/10182 13014/13014/10197 12992/12992/10175</w:t>
        <w:br/>
        <w:t>f 13122/13122/10297 13123/13123/10298 13049/13049/10232</w:t>
        <w:br/>
        <w:t>f 13052/13052/10235 13122/13122/10297 13049/13049/10232</w:t>
        <w:br/>
        <w:t>f 13123/13123/10298 13124/13124/10299 12913/12913/10097</w:t>
        <w:br/>
        <w:t>f 13049/13049/10232 13123/13123/10298 12913/12913/10097</w:t>
        <w:br/>
        <w:t>f 13125/13125/10295 13122/13122/10297 13052/13052/10235</w:t>
        <w:br/>
        <w:t>f 13053/13053/10236 13125/13125/10295 13052/13052/10235</w:t>
        <w:br/>
        <w:t>f 13126/13126/10300 13117/13117/10292 12914/12914/10098</w:t>
        <w:br/>
        <w:t>f 13127/13127/10301 13126/13126/10300 12914/12914/10098</w:t>
        <w:br/>
        <w:t>f 13124/13124/10299 13127/13127/10301 12914/12914/10098</w:t>
        <w:br/>
        <w:t>f 12913/12913/10097 13124/13124/10299 12914/12914/10098</w:t>
        <w:br/>
        <w:t>f 13066/13066/10247 13128/13128/10302 13073/13073/10229</w:t>
        <w:br/>
        <w:t>f 13038/13038/10221 13066/13066/10247 13073/13073/10229</w:t>
        <w:br/>
        <w:t>f 13066/13066/10247 13038/13038/10221 13037/13037/10220</w:t>
        <w:br/>
        <w:t>f 13118/13118/10293 13066/13066/10247 13037/13037/10220</w:t>
        <w:br/>
        <w:t>f 12972/12972/10155 12974/12974/10157 12965/12965/10149</w:t>
        <w:br/>
        <w:t>f 13028/13028/10211 13045/13045/10228 13047/13047/10230</w:t>
        <w:br/>
        <w:t>f 13029/13029/10212 13028/13028/10211 13047/13047/10230</w:t>
        <w:br/>
        <w:t>f 13065/13065/10246 13066/13066/10247 13118/13118/10293</w:t>
        <w:br/>
        <w:t>f 13050/13050/10233 13065/13065/10246 13118/13118/10293</w:t>
        <w:br/>
        <w:t>f 12937/12937/10121 13129/13129/10303 12934/12934/10118</w:t>
        <w:br/>
        <w:t>f 12933/12933/10117 12937/12937/10121 12934/12934/10118</w:t>
        <w:br/>
        <w:t>f 12991/12991/10174 12983/12983/10166 12986/12986/10169</w:t>
        <w:br/>
        <w:t>f 13037/13037/10220 13048/13048/10231 13009/13009/10192</w:t>
        <w:br/>
        <w:t>f 12957/12957/10141 13083/13083/10263 12956/12956/10140</w:t>
        <w:br/>
        <w:t>f 13130/13130/10304 12956/12956/10140 13041/13041/10224</w:t>
        <w:br/>
        <w:t>f 13040/13040/10223 13130/13130/10304 13041/13041/10224</w:t>
        <w:br/>
        <w:t>f 13071/13071/10252 13130/13130/10304 13040/13040/10223</w:t>
        <w:br/>
        <w:t>f 13072/13072/10253 13071/13071/10252 13040/13040/10223</w:t>
        <w:br/>
        <w:t>f 13069/13069/10250 13072/13072/10253 13031/13031/10214</w:t>
        <w:br/>
        <w:t>f 13033/13033/10216 13069/13069/10250 13031/13031/10214</w:t>
        <w:br/>
        <w:t>f 13072/13072/10253 13040/13040/10223 13043/13043/10226</w:t>
        <w:br/>
        <w:t>f 13031/13031/10214 13072/13072/10253 13043/13043/10226</w:t>
        <w:br/>
        <w:t>f 13083/13083/10263 13107/13107/10282 13088/13088/10266</w:t>
        <w:br/>
        <w:t>f 13076/13076/10256 13083/13083/10263 13088/13088/10266</w:t>
        <w:br/>
        <w:t>f 13068/13068/10249 13082/13082/10262 13070/13070/10251</w:t>
        <w:br/>
        <w:t>f 13069/13069/10250 13068/13068/10249 13070/13070/10251</w:t>
        <w:br/>
        <w:t>f 13023/13023/10206 13068/13068/10249 13069/13069/10250</w:t>
        <w:br/>
        <w:t>f 13033/13033/10216 13023/13023/10206 13069/13069/10250</w:t>
        <w:br/>
        <w:t>f 13024/13024/10207 13023/13023/10206 13033/13033/10216</w:t>
        <w:br/>
        <w:t>f 13030/13030/10213 13024/13024/10207 13033/13033/10216</w:t>
        <w:br/>
        <w:t>f 13060/13060/10242 13059/13059/10241 13086/13086/10265</w:t>
        <w:br/>
        <w:t>f 13012/13012/10195 13060/13060/10242 13086/13086/10265</w:t>
        <w:br/>
        <w:t>f 13064/13064/10241 13063/13063/10245 13009/13009/10192</w:t>
        <w:br/>
        <w:t>f 13008/13008/10191 13064/13064/10241 13009/13009/10192</w:t>
        <w:br/>
        <w:t>f 13131/13131/10305 13119/13119/10294 13055/13055/10238</w:t>
        <w:br/>
        <w:t>f 13132/13132/10306 13131/13131/10305 13055/13055/10238</w:t>
        <w:br/>
        <w:t>f 13061/13061/10243 13060/13060/10242 13012/13012/10195</w:t>
        <w:br/>
        <w:t>f 13015/13015/10198 13061/13061/10243 13012/13012/10195</w:t>
        <w:br/>
        <w:t>f 13038/13038/10221 12942/12942/10126 12955/12955/10139</w:t>
        <w:br/>
        <w:t>f 13128/13128/10302 13066/13066/10247 13032/13032/10215</w:t>
        <w:br/>
        <w:t>f 13117/13117/10292 13079/13079/10259 13082/13082/10262</w:t>
        <w:br/>
        <w:t>f 13081/13081/10261 13117/13117/10292 13082/13082/10262</w:t>
        <w:br/>
        <w:t>f 12948/12948/10132 12950/12950/10134 12929/12929/10113</w:t>
        <w:br/>
        <w:t>f 13014/13014/10197 12999/12999/10182 13015/13015/10198</w:t>
        <w:br/>
        <w:t>f 12955/12955/10139 12942/12942/10126 12945/12945/10129</w:t>
        <w:br/>
        <w:t>f 12951/12951/10135 12955/12955/10139 12945/12945/10129</w:t>
        <w:br/>
        <w:t>f 13039/13039/10222 12955/12955/10139 12923/12923/10107</w:t>
        <w:br/>
        <w:t>f 12926/12926/10110 13039/13039/10222 12923/12923/10107</w:t>
        <w:br/>
        <w:t>f 13133/13133/10106 12923/12923/10107 12954/12954/10138</w:t>
        <w:br/>
        <w:t>f 13134/13134/10307 13133/13133/10106 12954/12954/10138</w:t>
        <w:br/>
        <w:t>f 12941/12941/10125 12926/12926/10110 12925/12925/10109</w:t>
        <w:br/>
        <w:t>f 13135/13135/10308 12941/12941/10125 12925/12925/10109</w:t>
        <w:br/>
        <w:t>f 13074/13074/10254 13039/13039/10222 12926/12926/10110</w:t>
        <w:br/>
        <w:t>f 12941/12941/10125 13074/13074/10254 12926/12926/10110</w:t>
        <w:br/>
        <w:t>f 13074/13074/10254 12966/12966/10150 13136/13136/10309</w:t>
        <w:br/>
        <w:t>f 13048/13048/10231 13074/13074/10254 13136/13136/10309</w:t>
        <w:br/>
        <w:t>f 12966/12966/10150 13137/13137/10310 13138/13138/10311</w:t>
        <w:br/>
        <w:t>f 13136/13136/10309 12966/12966/10150 13138/13138/10311</w:t>
        <w:br/>
        <w:t>f 12938/12938/10122 12941/12941/10125 13135/13135/10308</w:t>
        <w:br/>
        <w:t>f 13139/13139/10312 12938/12938/10122 13135/13135/10308</w:t>
        <w:br/>
        <w:t>f 13048/13048/10231 13136/13136/10309 12976/12976/10159</w:t>
        <w:br/>
        <w:t>f 12998/12998/10181 13048/13048/10231 12976/12976/10159</w:t>
        <w:br/>
        <w:t>f 13004/13004/10187 13010/13010/10193 12998/12998/10181</w:t>
        <w:br/>
        <w:t>f 12995/12995/10178 13004/13004/10187 12998/12998/10181</w:t>
        <w:br/>
        <w:t>f 12976/12976/10159 13136/13136/10309 13138/13138/10311</w:t>
        <w:br/>
        <w:t>f 12977/12977/10160 12976/12976/10159 13138/13138/10311</w:t>
        <w:br/>
        <w:t>f 12995/12995/10178 13140/13140/10313 13005/13005/10188</w:t>
        <w:br/>
        <w:t>f 13004/13004/10187 12995/12995/10178 13005/13005/10188</w:t>
        <w:br/>
        <w:t>f 13141/13141/10286 13142/13142/10314 13115/13115/10290</w:t>
        <w:br/>
        <w:t>f 13143/13143/10287 13141/13141/10286 13115/13115/10290</w:t>
        <w:br/>
        <w:t>f 13144/13144/10170 13145/13145/10315 13146/13146/10316</w:t>
        <w:br/>
        <w:t>f 13147/13147/10317 13144/13144/10170 13146/13146/10316</w:t>
        <w:br/>
        <w:t>f 13003/13003/10186 13002/13002/10185 12993/12993/10176</w:t>
        <w:br/>
        <w:t>f 12992/12992/10175 13003/13003/10186 12993/12993/10176</w:t>
        <w:br/>
        <w:t>f 13018/13018/10201 13025/13025/10208 13095/13095/10272</w:t>
        <w:br/>
        <w:t>f 13148/13148/10318 13018/13018/10201 13095/13095/10272</w:t>
        <w:br/>
        <w:t>f 13070/13070/10251 13078/13078/10258 13149/13149/10319</w:t>
        <w:br/>
        <w:t>f 13071/13071/10252 13070/13070/10251 13149/13149/10319</w:t>
        <w:br/>
        <w:t>f 13150/13150/10320 13151/13151/10321 12956/12956/10140</w:t>
        <w:br/>
        <w:t>f 13130/13130/10304 13150/13150/10320 12956/12956/10140</w:t>
        <w:br/>
        <w:t>f 13055/13055/10238 13058/13058/10240 13062/13062/10244</w:t>
        <w:br/>
        <w:t>f 13132/13132/10306 13055/13055/10238 13062/13062/10244</w:t>
        <w:br/>
        <w:t>f 13071/13071/10252 13149/13149/10319 13150/13150/10320</w:t>
        <w:br/>
        <w:t>f 13130/13130/10304 13071/13071/10252 13150/13150/10320</w:t>
        <w:br/>
        <w:t>f 13079/13079/10259 13078/13078/10258 13070/13070/10251</w:t>
        <w:br/>
        <w:t>f 13082/13082/10262 13079/13079/10259 13070/13070/10251</w:t>
        <w:br/>
        <w:t>f 13126/13126/10300 13080/13080/10260 13079/13079/10259</w:t>
        <w:br/>
        <w:t>f 13117/13117/10292 13126/13126/10300 13079/13079/10259</w:t>
        <w:br/>
        <w:t>f 12948/12948/10132 12929/12929/10113 13121/13121/10296</w:t>
        <w:br/>
        <w:t>f 12933/12933/10117 12972/12972/10155 12936/12936/10120</w:t>
        <w:br/>
        <w:t>f 12931/12931/10115 13121/13121/10296 12929/12929/10113</w:t>
        <w:br/>
        <w:t>f 12986/12986/10169 12983/12983/10166 12982/12982/10165</w:t>
        <w:br/>
        <w:t>f 13009/13009/10192 12998/12998/10181 13010/13010/10193</w:t>
        <w:br/>
        <w:t>f 12985/12985/10168 12998/12998/10181 12976/12976/10159</w:t>
        <w:br/>
        <w:t>f 13074/13074/10254 12967/12967/10151 12966/12966/10150</w:t>
        <w:br/>
        <w:t>f 12955/12955/10139 12954/12954/10138 12923/12923/10107</w:t>
        <w:br/>
        <w:t>f 12973/12973/10156 13015/13015/10198 12986/12986/10169</w:t>
        <w:br/>
        <w:t>f 13015/13015/10198 12999/12999/10182 12986/12986/10169</w:t>
        <w:br/>
        <w:t>f 13019/13019/10202 13018/13018/10201 13148/13148/10318</w:t>
        <w:br/>
        <w:t>f 13102/13102/10278 13019/13019/10202 13148/13148/10318</w:t>
        <w:br/>
        <w:t>f 13102/13102/10278 13101/13101/10277 13020/13020/10203</w:t>
        <w:br/>
        <w:t>f 13019/13019/10202 13102/13102/10278 13020/13020/10203</w:t>
        <w:br/>
        <w:t>f 13101/13101/10277 13106/13106/10281 13032/13032/10215</w:t>
        <w:br/>
        <w:t>f 13020/13020/10203 13101/13101/10277 13032/13032/10215</w:t>
        <w:br/>
        <w:t>f 13038/13038/10221 12955/12955/10139 13039/13039/10222</w:t>
        <w:br/>
        <w:t>f 13037/13037/10220 13074/13074/10254 13048/13048/10231</w:t>
        <w:br/>
        <w:t>f 12929/12929/10113 13151/13151/10321 12930/12930/10114</w:t>
        <w:br/>
        <w:t>f 12956/12956/10140 13151/13151/10321 12929/12929/10113</w:t>
        <w:br/>
        <w:t>f 13083/13083/10263 13041/13041/10224 12956/12956/10140</w:t>
        <w:br/>
        <w:t>f 13132/13132/10306 13062/13062/10244 13152/13152/10322</w:t>
        <w:br/>
        <w:t>f 13153/13153/10323 13152/13152/10322 13035/13035/10218</w:t>
        <w:br/>
        <w:t>f 13034/13034/10217 13153/13153/10323 13035/13035/10218</w:t>
        <w:br/>
        <w:t>f 12972/12972/10155 13036/13036/10219 12973/12973/10156</w:t>
        <w:br/>
        <w:t>f 13150/13150/10320 13154/13154/10324 12930/12930/10114</w:t>
        <w:br/>
        <w:t>f 13151/13151/10321 13150/13150/10320 12930/12930/10114</w:t>
        <w:br/>
        <w:t>f 13149/13149/10319 13155/13155/10325 13154/13154/10324</w:t>
        <w:br/>
        <w:t>f 13150/13150/10320 13149/13149/10319 13154/13154/10324</w:t>
        <w:br/>
        <w:t>f 13078/13078/10258 13156/13156/10326 13155/13155/10325</w:t>
        <w:br/>
        <w:t>f 13149/13149/10319 13078/13078/10258 13155/13155/10325</w:t>
        <w:br/>
        <w:t>f 12931/12931/10115 12930/12930/10114 12972/12972/10155</w:t>
        <w:br/>
        <w:t>f 13157/13157/10327 13158/13158/10328 13159/13159/10329</w:t>
        <w:br/>
        <w:t>f 13158/13158/10328 13160/13160/10330 13159/13159/10329</w:t>
        <w:br/>
        <w:t>f 13160/13160/10330 13161/13161/10331 13159/13159/10329</w:t>
        <w:br/>
        <w:t>f 13162/13162/10332 13163/13163/10333 13159/13159/10329</w:t>
        <w:br/>
        <w:t>f 13163/13163/10333 13164/13164/10334 13159/13159/10329</w:t>
        <w:br/>
        <w:t>f 13164/13164/10334 13165/13165/10335 13159/13159/10329</w:t>
        <w:br/>
        <w:t>f 13165/13165/10335 13166/13166/10336 13159/13159/10329</w:t>
        <w:br/>
        <w:t>f 13166/13166/10336 13167/13167/10337 13159/13159/10329</w:t>
        <w:br/>
        <w:t>f 13167/13167/10337 13168/13168/10338 13159/13159/10329</w:t>
        <w:br/>
        <w:t>f 13168/13168/10338 13157/13157/10327 13159/13159/10329</w:t>
        <w:br/>
        <w:t>f 13099/13099/10275 13027/13027/10210 13169/13169/10339</w:t>
        <w:br/>
        <w:t>f 13100/13100/10276 13099/13099/10275 13169/13169/10339</w:t>
        <w:br/>
        <w:t>f 13148/13148/10318 13095/13095/10272 13094/13094/10271</w:t>
        <w:br/>
        <w:t>f 13170/13170/10340 13148/13148/10318 13094/13094/10271</w:t>
        <w:br/>
        <w:t>f 13102/13102/10278 13148/13148/10318 13170/13170/10340</w:t>
        <w:br/>
        <w:t>f 13103/13103/10279 13102/13102/10278 13170/13170/10340</w:t>
        <w:br/>
        <w:t>f 13171/13171/10341 13172/13172/10342 13173/13173/10343</w:t>
        <w:br/>
        <w:t>f 13172/13172/10342 13174/13174/10344 13173/13173/10343</w:t>
        <w:br/>
        <w:t>f 13175/13175/10345 13176/13176/10346 13173/13173/10343</w:t>
        <w:br/>
        <w:t>f 13176/13176/10346 13177/13177/10347 13173/13173/10343</w:t>
        <w:br/>
        <w:t>f 13177/13177/10347 13178/13178/10348 13173/13173/10343</w:t>
        <w:br/>
        <w:t>f 13179/13179/10349 13180/13180/10350 13173/13173/10343</w:t>
        <w:br/>
        <w:t>f 13180/13180/10350 13181/13181/10351 13173/13173/10343</w:t>
        <w:br/>
        <w:t>f 13181/13181/10351 13171/13171/10341 13173/13173/10343</w:t>
        <w:br/>
        <w:t>f 13182/13182/10352 13183/13183/10353 13184/13184/10354</w:t>
        <w:br/>
        <w:t>f 13185/13185/10355 13186/13186/10356 13184/13184/10354</w:t>
        <w:br/>
        <w:t>f 13186/13186/10356 13187/13187/10357 13184/13184/10354</w:t>
        <w:br/>
        <w:t>f 13187/13187/10357 13188/13188/10358 13184/13184/10354</w:t>
        <w:br/>
        <w:t>f 13188/13188/10358 13189/13189/10359 13184/13184/10354</w:t>
        <w:br/>
        <w:t>f 13189/13189/10359 13190/13190/10360 13184/13184/10354</w:t>
        <w:br/>
        <w:t>f 13190/13190/10360 13191/13191/10361 13184/13184/10354</w:t>
        <w:br/>
        <w:t>f 13191/13191/10361 13182/13182/10352 13184/13184/10354</w:t>
        <w:br/>
        <w:t>f 13192/13192/10362 13193/13193/10363 13194/13194/10364</w:t>
        <w:br/>
        <w:t>f 13193/13193/10363 13195/13195/10365 13194/13194/10364</w:t>
        <w:br/>
        <w:t>f 13195/13195/10365 13196/13196/10366 13194/13194/10364</w:t>
        <w:br/>
        <w:t>f 13196/13196/10366 13197/13197/10367 13194/13194/10364</w:t>
        <w:br/>
        <w:t>f 13197/13197/10367 13198/13198/10368 13194/13194/10364</w:t>
        <w:br/>
        <w:t>f 13198/13198/10368 13199/13199/10369 13194/13194/10364</w:t>
        <w:br/>
        <w:t>f 13199/13199/10369 13200/13200/10370 13194/13194/10364</w:t>
        <w:br/>
        <w:t>f 13200/13200/10370 13192/13192/10362 13194/13194/10364</w:t>
        <w:br/>
        <w:t>f 13201/13201/10371 13202/13202/10372 13203/13203/10373</w:t>
        <w:br/>
        <w:t>f 13202/13202/10372 13204/13204/10374 13203/13203/10373</w:t>
        <w:br/>
        <w:t>f 13204/13204/10374 13205/13205/10375 13203/13203/10373</w:t>
        <w:br/>
        <w:t>f 13205/13205/10375 13206/13206/10376 13203/13203/10373</w:t>
        <w:br/>
        <w:t>f 13206/13206/10376 13207/13207/10377 13203/13203/10373</w:t>
        <w:br/>
        <w:t>f 13207/13207/10377 13208/13208/10378 13203/13203/10373</w:t>
        <w:br/>
        <w:t>f 13209/13209/10379 13210/13210/10380 13203/13203/10373</w:t>
        <w:br/>
        <w:t>f 13210/13210/10380 13201/13201/10371 13203/13203/10373</w:t>
        <w:br/>
        <w:t>f 13211/13211/10381 13212/13212/10382 13213/13213/10383</w:t>
        <w:br/>
        <w:t>f 13214/13214/10384 13211/13211/10381 13213/13213/10383</w:t>
        <w:br/>
        <w:t>f 13214/13214/10384 13215/13215/10385 13211/13211/10381</w:t>
        <w:br/>
        <w:t>f 13215/13215/10385 13216/13216/10386 13211/13211/10381</w:t>
        <w:br/>
        <w:t>f 13216/13216/10386 13217/13217/10387 13211/13211/10381</w:t>
        <w:br/>
        <w:t>f 13218/13218/10388 13219/13219/10389 13211/13211/10381</w:t>
        <w:br/>
        <w:t>f 13219/13219/10389 13220/13220/10390 13211/13211/10381</w:t>
        <w:br/>
        <w:t>f 13220/13220/10390 13221/13221/10391 13211/13211/10381</w:t>
        <w:br/>
        <w:t>f 13221/13221/10391 13212/13212/10382 13211/13211/10381</w:t>
        <w:br/>
        <w:t>f 13131/13131/10305 13132/13132/10306 13222/13222/10392</w:t>
        <w:br/>
        <w:t>f 13223/13223/10393 13131/13131/10305 13222/13222/10392</w:t>
        <w:br/>
        <w:t>f 13223/13223/10393 13222/13222/10392 13156/13156/10326</w:t>
        <w:br/>
        <w:t>f 13224/13224/10332 13223/13223/10393 13156/13156/10326</w:t>
        <w:br/>
        <w:t>f 13224/13224/10332 13156/13156/10326 13078/13078/10258</w:t>
        <w:br/>
        <w:t>f 13080/13080/10260 13224/13224/10332 13078/13078/10258</w:t>
        <w:br/>
        <w:t>f 13154/13154/10324 13034/13034/10217 13036/13036/10219</w:t>
        <w:br/>
        <w:t>f 12930/12930/10114 13154/13154/10324 13036/13036/10219</w:t>
        <w:br/>
        <w:t>f 13222/13222/10392 13132/13132/10306 13152/13152/10322</w:t>
        <w:br/>
        <w:t>f 13153/13153/10323 13222/13222/10392 13152/13152/10322</w:t>
        <w:br/>
        <w:t>f 13222/13222/10392 13153/13153/10323 13155/13155/10325</w:t>
        <w:br/>
        <w:t>f 13156/13156/10326 13222/13222/10392 13155/13155/10325</w:t>
        <w:br/>
        <w:t>f 13155/13155/10325 13153/13153/10323 13034/13034/10217</w:t>
        <w:br/>
        <w:t>f 13154/13154/10324 13155/13155/10325 13034/13034/10217</w:t>
        <w:br/>
        <w:t>f 13161/13161/10331 13162/13162/10332 13159/13159/10329</w:t>
        <w:br/>
        <w:t>f 13152/13152/10322 13062/13062/10244 13061/13061/10243</w:t>
        <w:br/>
        <w:t>f 13035/13035/10218 13152/13152/10322 13061/13061/10243</w:t>
        <w:br/>
        <w:t>f 13035/13035/10218 13061/13061/10243 13015/13015/10198</w:t>
        <w:br/>
        <w:t>f 12973/12973/10156 13035/13035/10218 13015/13015/10198</w:t>
        <w:br/>
        <w:t>f 12930/12930/10114 13036/13036/10219 12972/12972/10155</w:t>
        <w:br/>
        <w:t>f 12974/12974/10157 12986/12986/10169 12982/12982/10165</w:t>
        <w:br/>
        <w:t>f 12974/12974/10157 12962/12962/10146 12965/12965/10149</w:t>
        <w:br/>
        <w:t>f 12999/12999/10182 12992/12992/10175 12991/12991/10174</w:t>
        <w:br/>
        <w:t>f 12935/12935/10119 13225/13225/10394 13121/13121/10296</w:t>
        <w:br/>
        <w:t>f 12932/12932/10116 12935/12935/10119 13121/13121/10296</w:t>
        <w:br/>
        <w:t>f 13225/13225/10394 13226/13226/10395 12921/12921/10105</w:t>
        <w:br/>
        <w:t>f 13121/13121/10296 13225/13225/10394 12921/12921/10105</w:t>
        <w:br/>
        <w:t>f 12969/12969/10142 13227/13227/10396 13228/13228/10397</w:t>
        <w:br/>
        <w:t>f 12957/12957/10141 12929/12929/10113 12950/12950/10134</w:t>
        <w:br/>
        <w:t>f 12920/12920/10104 12948/12948/10132 12921/12921/10105</w:t>
        <w:br/>
        <w:t>f 13229/13229/10398 13230/13230/10122 12937/12937/10121</w:t>
        <w:br/>
        <w:t>f 12970/12970/10154 13229/13229/10398 12937/12937/10121</w:t>
        <w:br/>
        <w:t>f 13231/13231/10137 13232/13232/10136 12949/12949/10133</w:t>
        <w:br/>
        <w:t>f 12920/12920/10104 13231/13231/10137 12949/12949/10133</w:t>
        <w:br/>
        <w:t>f 12959/12959/10143 12965/12965/10149 12964/12964/10148</w:t>
        <w:br/>
        <w:t>f 12960/12960/10144 12959/12959/10143 12964/12964/10148</w:t>
        <w:br/>
        <w:t>f 12970/12970/10154 12936/12936/10120 12959/12959/10143</w:t>
        <w:br/>
        <w:t>f 13233/13233/10158 13234/13234/10161 12980/12980/10163</w:t>
        <w:br/>
        <w:t>f 12979/12979/10162 13233/13233/10158 12980/12980/10163</w:t>
        <w:br/>
        <w:t>f 13235/13235/10167 13233/13233/10158 12979/12979/10162</w:t>
        <w:br/>
        <w:t>f 12997/12997/10180 13235/13235/10167 12979/12979/10162</w:t>
        <w:br/>
        <w:t>f 12988/12988/10171 12991/12991/10174 12994/12994/10177</w:t>
        <w:br/>
        <w:t>f 12989/12989/10172 12988/12988/10171 12994/12994/10177</w:t>
        <w:br/>
        <w:t>f 13236/13236/10179 13235/13235/10167 12997/12997/10180</w:t>
        <w:br/>
        <w:t>f 12988/12988/10171 13236/13236/10179 12997/12997/10180</w:t>
        <w:br/>
        <w:t>f 13116/13116/10291 12950/12950/10134 12949/12949/10133</w:t>
        <w:br/>
        <w:t>f 13113/13113/10399 13116/13116/10291 12949/12949/10133</w:t>
        <w:br/>
        <w:t>f 13230/13230/10122 13237/13237/10400 13129/13129/10303</w:t>
        <w:br/>
        <w:t>f 12937/12937/10121 13230/13230/10122 13129/13129/10303</w:t>
        <w:br/>
        <w:t>f 13226/13226/10395 13238/13238/10112 12922/12922/10106</w:t>
        <w:br/>
        <w:t>f 12921/12921/10105 13226/13226/10395 12922/12922/10106</w:t>
        <w:br/>
        <w:t>f 13183/13183/10353 13185/13185/10355 13184/13184/10354</w:t>
        <w:br/>
        <w:t>f 13178/13178/10348 13179/13179/10349 13173/13173/10343</w:t>
        <w:br/>
        <w:t>f 13217/13217/10387 13218/13218/10388 13211/13211/10381</w:t>
        <w:br/>
        <w:t>f 13208/13208/10378 13209/13209/10379 13203/13203/10373</w:t>
        <w:br/>
        <w:t>f 13174/13174/10344 13175/13175/10345 13173/13173/10343</w:t>
        <w:br/>
        <w:t>f 12936/12936/10120 12970/12970/10154 12937/12937/10121</w:t>
        <w:br/>
        <w:t>f 12936/12936/10120 12965/12965/10149 12959/12959/10143</w:t>
        <w:br/>
        <w:t>f 12983/12983/10166 12997/12997/10180 12979/12979/10162</w:t>
        <w:br/>
        <w:t>f 12983/12983/10166 12991/12991/10174 12988/12988/10171</w:t>
        <w:br/>
        <w:t>f 12948/12948/10132 12920/12920/10104 12949/12949/10133</w:t>
        <w:br/>
        <w:t>f 12948/12948/10132 13121/13121/10296 12921/12921/10105</w:t>
        <w:br/>
        <w:t>f 12969/12969/10142 13239/13239/10401 13227/13227/10396</w:t>
        <w:br/>
        <w:t>f 13240/13240/10402 13241/13241/10403 13242/13242/10404</w:t>
        <w:br/>
        <w:t>f 13243/13243/10405 13240/13240/10402 13242/13242/10404</w:t>
        <w:br/>
        <w:t>f 13244/13244/10406 13245/13245/10407 13241/13241/10403</w:t>
        <w:br/>
        <w:t>f 13240/13240/10402 13244/13244/10406 13241/13241/10403</w:t>
        <w:br/>
        <w:t>f 13246/13246/10408 13247/13247/10409 13245/13245/10407</w:t>
        <w:br/>
        <w:t>f 13244/13244/10406 13246/13246/10408 13245/13245/10407</w:t>
        <w:br/>
        <w:t>f 13243/13243/10405 13242/13242/10404 13248/13248/10410</w:t>
        <w:br/>
        <w:t>f 13249/13249/10411 13243/13243/10405 13248/13248/10410</w:t>
        <w:br/>
        <w:t>f 13250/13250/10412 13251/13251/10413 13252/13252/10414</w:t>
        <w:br/>
        <w:t>f 13253/13253/10415 13254/13254/10416 13247/13247/10409</w:t>
        <w:br/>
        <w:t>f 13246/13246/10408 13253/13253/10415 13247/13247/10409</w:t>
        <w:br/>
        <w:t>f 13255/13255/10417 13256/13256/10418 13254/13254/10416</w:t>
        <w:br/>
        <w:t>f 13253/13253/10415 13255/13255/10417 13254/13254/10416</w:t>
        <w:br/>
        <w:t>f 13257/13257/10419 13256/13256/10418 13255/13255/10417</w:t>
        <w:br/>
        <w:t>f 13258/13258/10420 13257/13257/10419 13255/13255/10417</w:t>
        <w:br/>
        <w:t>f 13259/13259/10421 13257/13257/10419 13258/13258/10420</w:t>
        <w:br/>
        <w:t>f 13260/13260/10422 13259/13259/10421 13258/13258/10420</w:t>
        <w:br/>
        <w:t>f 13261/13261/10423 13259/13259/10421 13260/13260/10422</w:t>
        <w:br/>
        <w:t>f 13262/13262/10424 13261/13261/10423 13260/13260/10422</w:t>
        <w:br/>
        <w:t>f 13263/13263/10425 13261/13261/10423 13262/13262/10424</w:t>
        <w:br/>
        <w:t>f 13264/13264/10426 13263/13263/10425 13262/13262/10424</w:t>
        <w:br/>
        <w:t>f 13265/13265/10427 13263/13263/10425 13264/13264/10426</w:t>
        <w:br/>
        <w:t>f 13266/13266/10428 13265/13265/10427 13264/13264/10426</w:t>
        <w:br/>
        <w:t>f 13267/13267/10429 13268/13268/10429 13265/13265/10427</w:t>
        <w:br/>
        <w:t>f 13266/13266/10428 13267/13267/10429 13265/13265/10427</w:t>
        <w:br/>
        <w:t>f 13269/13269/10430 13270/13270/10431 13271/13271/10432</w:t>
        <w:br/>
        <w:t>f 13272/13272/10433 13269/13269/10430 13271/13271/10432</w:t>
        <w:br/>
        <w:t>f 13272/13272/10433 13271/13271/10432 13273/13273/10434</w:t>
        <w:br/>
        <w:t>f 13274/13274/10435 13272/13272/10433 13273/13273/10434</w:t>
        <w:br/>
        <w:t>f 13274/13274/10435 13273/13273/10434 13275/13275/10436</w:t>
        <w:br/>
        <w:t>f 13276/13276/10437 13274/13274/10435 13275/13275/10436</w:t>
        <w:br/>
        <w:t>f 13276/13276/10437 13275/13275/10436 13277/13277/10438</w:t>
        <w:br/>
        <w:t>f 13278/13278/10438 13276/13276/10437 13277/13277/10438</w:t>
        <w:br/>
        <w:t>f 13278/13278/10438 13277/13277/10438 13279/13279/10439</w:t>
        <w:br/>
        <w:t>f 13280/13280/10440 13278/13278/10438 13279/13279/10439</w:t>
        <w:br/>
        <w:t>f 13279/13279/10439 13281/13281/10441 13282/13282/10442</w:t>
        <w:br/>
        <w:t>f 13280/13280/10440 13279/13279/10439 13282/13282/10442</w:t>
        <w:br/>
        <w:t>f 13283/13283/10443 13284/13284/10444 13270/13270/10431</w:t>
        <w:br/>
        <w:t>f 13269/13269/10430 13283/13283/10443 13270/13270/10431</w:t>
        <w:br/>
        <w:t>f 13285/13285/10445 13286/13286/10446 13284/13284/10444</w:t>
        <w:br/>
        <w:t>f 13283/13283/10443 13285/13285/10445 13284/13284/10444</w:t>
        <w:br/>
        <w:t>f 13268/13268/10429 13267/13267/10429 13287/13287/10447</w:t>
        <w:br/>
        <w:t>f 13288/13288/10448 13268/13268/10429 13287/13287/10447</w:t>
        <w:br/>
        <w:t>f 13288/13288/10448 13287/13287/10447 13286/13286/10446</w:t>
        <w:br/>
        <w:t>f 13285/13285/10445 13288/13288/10448 13286/13286/10446</w:t>
        <w:br/>
        <w:t>f 13281/13281/10441 13289/13289/10449 13290/13290/10449</w:t>
        <w:br/>
        <w:t>f 13282/13282/10442 13281/13281/10441 13290/13290/10449</w:t>
        <w:br/>
        <w:t>f 13289/13289/10449 13291/13291/10450 13292/13292/10451</w:t>
        <w:br/>
        <w:t>f 13290/13290/10449 13289/13289/10449 13292/13292/10451</w:t>
        <w:br/>
        <w:t>f 13291/13291/10450 13293/13293/10452 13294/13294/10453</w:t>
        <w:br/>
        <w:t>f 13292/13292/10451 13291/13291/10450 13294/13294/10453</w:t>
        <w:br/>
        <w:t>f 13293/13293/10452 13295/13295/10454 13296/13296/10455</w:t>
        <w:br/>
        <w:t>f 13294/13294/10453 13293/13293/10452 13296/13296/10455</w:t>
        <w:br/>
        <w:t>f 13296/13296/10455 13295/13295/10454 13297/13297/10456</w:t>
        <w:br/>
        <w:t>f 13298/13298/10457 13296/13296/10455 13297/13297/10456</w:t>
        <w:br/>
        <w:t>f 13299/13299/10458 13300/13300/10459 13298/13298/10457</w:t>
        <w:br/>
        <w:t>f 13297/13297/10456 13299/13299/10458 13298/13298/10457</w:t>
        <w:br/>
        <w:t>f 13301/13301/10460 13302/13302/10461 13303/13303/10462</w:t>
        <w:br/>
        <w:t>f 13304/13304/10463 13301/13301/10460 13303/13303/10462</w:t>
        <w:br/>
        <w:t>f 13249/13249/10411 13248/13248/10410 13302/13302/10461</w:t>
        <w:br/>
        <w:t>f 13301/13301/10460 13249/13249/10411 13302/13302/10461</w:t>
        <w:br/>
        <w:t>f 13305/13305/10464 13306/13306/10465 13300/13300/10459</w:t>
        <w:br/>
        <w:t>f 13299/13299/10458 13305/13305/10464 13300/13300/10459</w:t>
        <w:br/>
        <w:t>f 13304/13304/10463 13303/13303/10462 13306/13306/10465</w:t>
        <w:br/>
        <w:t>f 13305/13305/10464 13304/13304/10463 13306/13306/10465</w:t>
        <w:br/>
        <w:t>f 13301/13301/10466 13307/13307/10467 13308/13308/10468</w:t>
        <w:br/>
        <w:t>f 13308/13308/10468 13250/13250/10412 13252/13252/10414</w:t>
        <w:br/>
        <w:t>f 13301/13301/10466 13308/13308/10468 13252/13252/10414</w:t>
        <w:br/>
        <w:t>f 13309/13309/10469 13251/13251/10413 13250/13250/10412</w:t>
        <w:br/>
        <w:t>f 13310/13310/10470 13309/13309/10469 13250/13250/10412</w:t>
        <w:br/>
        <w:t>f 13311/13311/10471 13312/13312/10472 13240/13240/10402</w:t>
        <w:br/>
        <w:t>f 13310/13310/10470 13311/13311/10471 13240/13240/10402</w:t>
        <w:br/>
        <w:t>f 13310/13310/10470 13313/13313/10473 13314/13314/10474</w:t>
        <w:br/>
        <w:t>f 13311/13311/10471 13310/13310/10470 13314/13314/10474</w:t>
        <w:br/>
        <w:t>f 13250/13250/10412 13308/13308/10468 13315/13315/10475</w:t>
        <w:br/>
        <w:t>f 13310/13310/10470 13250/13250/10412 13315/13315/10475</w:t>
        <w:br/>
        <w:t>f 13315/13315/10475 13316/13316/10476 13313/13313/10473</w:t>
        <w:br/>
        <w:t>f 13310/13310/10470 13315/13315/10475 13313/13313/10473</w:t>
        <w:br/>
        <w:t>f 13317/13317/10477 13316/13316/10476 13315/13315/10475</w:t>
        <w:br/>
        <w:t>f 13308/13308/10468 13307/13307/10467 13317/13317/10477</w:t>
        <w:br/>
        <w:t>f 13315/13315/10475 13308/13308/10468 13317/13317/10477</w:t>
        <w:br/>
        <w:t>f 13318/13318/10478 13319/13319/10479 13311/13311/10471</w:t>
        <w:br/>
        <w:t>f 13314/13314/10474 13318/13318/10478 13311/13311/10471</w:t>
        <w:br/>
        <w:t>f 13320/13320/10480 13244/13244/10481 13311/13311/10471</w:t>
        <w:br/>
        <w:t>f 13319/13319/10479 13320/13320/10480 13311/13311/10471</w:t>
        <w:br/>
        <w:t>f 13321/13321/10482 13320/13320/10480 13319/13319/10479</w:t>
        <w:br/>
        <w:t>f 13322/13322/10483 13321/13321/10482 13319/13319/10479</w:t>
        <w:br/>
        <w:t>f 13322/13322/10483 13319/13319/10479 13318/13318/10478</w:t>
        <w:br/>
        <w:t>f 13323/13323/10484 13322/13322/10483 13318/13318/10478</w:t>
        <w:br/>
        <w:t>f 13324/13324/10485 13325/13325/10486 13322/13322/10483</w:t>
        <w:br/>
        <w:t>f 13323/13323/10484 13324/13324/10485 13322/13322/10483</w:t>
        <w:br/>
        <w:t>f 13325/13325/10486 13326/13326/10487 13321/13321/10482</w:t>
        <w:br/>
        <w:t>f 13322/13322/10483 13325/13325/10486 13321/13321/10482</w:t>
        <w:br/>
        <w:t>f 13327/13327/10488 13328/13328/10489 13325/13325/10486</w:t>
        <w:br/>
        <w:t>f 13324/13324/10485 13327/13327/10488 13325/13325/10486</w:t>
        <w:br/>
        <w:t>f 13328/13328/10489 13329/13329/10490 13255/13255/10417</w:t>
        <w:br/>
        <w:t>f 13325/13325/10486 13328/13328/10489 13255/13255/10417</w:t>
        <w:br/>
        <w:t>f 13330/13330/10491 13331/13331/10492 13328/13328/10489</w:t>
        <w:br/>
        <w:t>f 13327/13327/10488 13330/13330/10491 13328/13328/10489</w:t>
        <w:br/>
        <w:t>f 13331/13331/10492 13332/13332/10493 13258/13258/10494</w:t>
        <w:br/>
        <w:t>f 13328/13328/10489 13331/13331/10492 13258/13258/10494</w:t>
        <w:br/>
        <w:t>f 13333/13333/10495 13331/13331/10492 13330/13330/10491</w:t>
        <w:br/>
        <w:t>f 13334/13334/10496 13333/13333/10495 13330/13330/10491</w:t>
        <w:br/>
        <w:t>f 13333/13333/10495 13335/13335/10497 13332/13332/10493</w:t>
        <w:br/>
        <w:t>f 13331/13331/10492 13333/13333/10495 13332/13332/10493</w:t>
        <w:br/>
        <w:t>f 13336/13336/10498 13337/13337/10499 13335/13335/10497</w:t>
        <w:br/>
        <w:t>f 13333/13333/10495 13336/13336/10498 13335/13335/10497</w:t>
        <w:br/>
        <w:t>f 13336/13336/10498 13333/13333/10495 13334/13334/10496</w:t>
        <w:br/>
        <w:t>f 13338/13338/10500 13336/13336/10498 13334/13334/10496</w:t>
        <w:br/>
        <w:t>f 13339/13339/10501 13336/13336/10498 13338/13338/10500</w:t>
        <w:br/>
        <w:t>f 13340/13340/10502 13339/13339/10501 13338/13338/10500</w:t>
        <w:br/>
        <w:t>f 13341/13341/10503 13337/13337/10499 13336/13336/10498</w:t>
        <w:br/>
        <w:t>f 13339/13339/10501 13341/13341/10503 13336/13336/10498</w:t>
        <w:br/>
        <w:t>f 13342/13342/10504 13339/13339/10501 13340/13340/10502</w:t>
        <w:br/>
        <w:t>f 13303/13303/10462 13343/13343/10505 13344/13344/10506</w:t>
        <w:br/>
        <w:t>f 13345/13345/10507 13303/13303/10462 13344/13344/10506</w:t>
        <w:br/>
        <w:t>f 13300/13300/10459 13306/13306/10465 13344/13344/10506</w:t>
        <w:br/>
        <w:t>f 13346/13346/10508 13300/13300/10459 13344/13344/10506</w:t>
        <w:br/>
        <w:t>f 13347/13347/10509 13348/13348/10510 13349/13349/10511</w:t>
        <w:br/>
        <w:t>f 13350/13350/10512 13347/13347/10509 13349/13349/10511</w:t>
        <w:br/>
        <w:t>f 13298/13298/10457 13300/13300/10459 13346/13346/10508</w:t>
        <w:br/>
        <w:t>f 13351/13351/10513 13298/13298/10457 13346/13346/10508</w:t>
        <w:br/>
        <w:t>f 13348/13348/10510 13352/13352/10514 13353/13353/10514</w:t>
        <w:br/>
        <w:t>f 13349/13349/10511 13348/13348/10510 13353/13353/10514</w:t>
        <w:br/>
        <w:t>f 13354/13354/10515 13296/13296/10455 13298/13298/10457</w:t>
        <w:br/>
        <w:t>f 13351/13351/10513 13354/13354/10515 13298/13298/10457</w:t>
        <w:br/>
        <w:t>f 13355/13355/10516 13353/13353/10514 13352/13352/10514</w:t>
        <w:br/>
        <w:t>f 13356/13356/10516 13355/13355/10516 13352/13352/10514</w:t>
        <w:br/>
        <w:t>f 13357/13357/10517 13358/13358/10518 13296/13296/10455</w:t>
        <w:br/>
        <w:t>f 13354/13354/10515 13357/13357/10517 13296/13296/10455</w:t>
        <w:br/>
        <w:t>f 13359/13359/10519 13360/13360/10520 13355/13355/10516</w:t>
        <w:br/>
        <w:t>f 13356/13356/10516 13359/13359/10519 13355/13355/10516</w:t>
        <w:br/>
        <w:t>f 13361/13361/10521 13358/13358/10518 13357/13357/10517</w:t>
        <w:br/>
        <w:t>f 13362/13362/10522 13361/13361/10521 13357/13357/10517</w:t>
        <w:br/>
        <w:t>f 13363/13363/10523 13362/13362/10522 13357/13357/10517</w:t>
        <w:br/>
        <w:t>f 13359/13359/10519 13363/13363/10523 13357/13357/10517</w:t>
        <w:br/>
        <w:t>f 13364/13364/10524 13361/13361/10521 13362/13362/10522</w:t>
        <w:br/>
        <w:t>f 13365/13365/10525 13364/13364/10524 13362/13362/10522</w:t>
        <w:br/>
        <w:t>f 13365/13365/10525 13362/13362/10522 13363/13363/10523</w:t>
        <w:br/>
        <w:t>f 13366/13366/10526 13365/13365/10525 13363/13363/10523</w:t>
        <w:br/>
        <w:t>f 13367/13367/10527 13364/13364/10524 13365/13365/10525</w:t>
        <w:br/>
        <w:t>f 13368/13368/10528 13367/13367/10527 13365/13365/10525</w:t>
        <w:br/>
        <w:t>f 13368/13368/10528 13365/13365/10525 13366/13366/10526</w:t>
        <w:br/>
        <w:t>f 13369/13369/10529 13368/13368/10528 13366/13366/10526</w:t>
        <w:br/>
        <w:t>f 13370/13370/10530 13367/13367/10527 13368/13368/10528</w:t>
        <w:br/>
        <w:t>f 13371/13371/10531 13370/13370/10530 13368/13368/10528</w:t>
        <w:br/>
        <w:t>f 13371/13371/10531 13368/13368/10528 13369/13369/10529</w:t>
        <w:br/>
        <w:t>f 13372/13372/10532 13371/13371/10531 13369/13369/10529</w:t>
        <w:br/>
        <w:t>f 13373/13373/10533 13374/13374/10534 13370/13370/10530</w:t>
        <w:br/>
        <w:t>f 13371/13371/10531 13373/13373/10533 13370/13370/10530</w:t>
        <w:br/>
        <w:t>f 13375/13375/10535 13371/13371/10531 13372/13372/10532</w:t>
        <w:br/>
        <w:t>f 13376/13376/10535 13375/13375/10535 13372/13372/10532</w:t>
        <w:br/>
        <w:t>f 13377/13377/10536 13374/13374/10534 13373/13373/10533</w:t>
        <w:br/>
        <w:t>f 13378/13378/10537 13377/13377/10536 13373/13373/10533</w:t>
        <w:br/>
        <w:t>f 13378/13378/10537 13375/13375/10535 13376/13376/10535</w:t>
        <w:br/>
        <w:t>f 13379/13379/10538 13378/13378/10537 13376/13376/10535</w:t>
        <w:br/>
        <w:t>f 13274/13274/10435 13276/13276/10437 13378/13378/10537</w:t>
        <w:br/>
        <w:t>f 13380/13380/10539 13274/13274/10435 13378/13378/10537</w:t>
        <w:br/>
        <w:t>f 13381/13381/10540 13378/13378/10537 13379/13379/10538</w:t>
        <w:br/>
        <w:t>f 13382/13382/10540 13381/13381/10540 13379/13379/10538</w:t>
        <w:br/>
        <w:t>f 13272/13272/10433 13274/13274/10435 13380/13380/10539</w:t>
        <w:br/>
        <w:t>f 13383/13383/10541 13272/13272/10433 13380/13380/10539</w:t>
        <w:br/>
        <w:t>f 13384/13384/10542 13381/13381/10540 13382/13382/10540</w:t>
        <w:br/>
        <w:t>f 13385/13385/10542 13384/13384/10542 13382/13382/10540</w:t>
        <w:br/>
        <w:t>f 13383/13383/10541 13386/13386/10543 13269/13269/10430</w:t>
        <w:br/>
        <w:t>f 13272/13272/10433 13383/13383/10541 13269/13269/10430</w:t>
        <w:br/>
        <w:t>f 13384/13384/10542 13385/13385/10542 13387/13387/10544</w:t>
        <w:br/>
        <w:t>f 13388/13388/10545 13384/13384/10542 13387/13387/10544</w:t>
        <w:br/>
        <w:t>f 13386/13386/10543 13389/13389/10546 13283/13283/10443</w:t>
        <w:br/>
        <w:t>f 13269/13269/10430 13386/13386/10543 13283/13283/10443</w:t>
        <w:br/>
        <w:t>f 13388/13388/10545 13387/13387/10544 13390/13390/10547</w:t>
        <w:br/>
        <w:t>f 13391/13391/10548 13388/13388/10545 13390/13390/10547</w:t>
        <w:br/>
        <w:t>f 13283/13283/10443 13389/13389/10546 13392/13392/10549</w:t>
        <w:br/>
        <w:t>f 13285/13285/10445 13283/13283/10443 13392/13392/10549</w:t>
        <w:br/>
        <w:t>f 13391/13391/10548 13390/13390/10547 13393/13393/10550</w:t>
        <w:br/>
        <w:t>f 13394/13394/10550 13391/13391/10548 13393/13393/10550</w:t>
        <w:br/>
        <w:t>f 13392/13392/10549 13395/13395/10551 13288/13288/10448</w:t>
        <w:br/>
        <w:t>f 13285/13285/10445 13392/13392/10549 13288/13288/10448</w:t>
        <w:br/>
        <w:t>f 13396/13396/10552 13394/13394/10550 13393/13393/10550</w:t>
        <w:br/>
        <w:t>f 13397/13397/10552 13396/13396/10552 13393/13393/10550</w:t>
        <w:br/>
        <w:t>f 13288/13288/10448 13395/13395/10551 13398/13398/10553</w:t>
        <w:br/>
        <w:t>f 13399/13399/10553 13288/13288/10448 13398/13398/10553</w:t>
        <w:br/>
        <w:t>f 13400/13400/10554 13396/13396/10552 13397/13397/10552</w:t>
        <w:br/>
        <w:t>f 13401/13401/10554 13400/13400/10554 13397/13397/10552</w:t>
        <w:br/>
        <w:t>f 13399/13399/10553 13398/13398/10553 13402/13402/10555</w:t>
        <w:br/>
        <w:t>f 13403/13403/10556 13399/13399/10553 13402/13402/10555</w:t>
        <w:br/>
        <w:t>f 13400/13400/10554 13401/13401/10554 13404/13404/10557</w:t>
        <w:br/>
        <w:t>f 13405/13405/10558 13400/13400/10554 13404/13404/10557</w:t>
        <w:br/>
        <w:t>f 13265/13265/10559 13402/13402/10560 13406/13406/10561</w:t>
        <w:br/>
        <w:t>f 13407/13407/10562 13265/13265/10559 13406/13406/10561</w:t>
        <w:br/>
        <w:t>f 13405/13405/10558 13404/13404/10557 13408/13408/10563</w:t>
        <w:br/>
        <w:t>f 13409/13409/10563 13405/13405/10558 13408/13408/10563</w:t>
        <w:br/>
        <w:t>f 13263/13263/10425 13406/13406/10561 13410/13410/10564</w:t>
        <w:br/>
        <w:t>f 13261/13261/10423 13263/13263/10425 13410/13410/10564</w:t>
        <w:br/>
        <w:t>f 13409/13409/10563 13408/13408/10563 13411/13411/10565</w:t>
        <w:br/>
        <w:t>f 13412/13412/10565 13409/13409/10563 13411/13411/10565</w:t>
        <w:br/>
        <w:t>f 13410/13410/10564 13413/13413/10566 13259/13259/10421</w:t>
        <w:br/>
        <w:t>f 13261/13261/10423 13410/13410/10564 13259/13259/10421</w:t>
        <w:br/>
        <w:t>f 13412/13412/10565 13411/13411/10565 13414/13414/10567</w:t>
        <w:br/>
        <w:t>f 13415/13415/10568 13412/13412/10565 13414/13414/10567</w:t>
        <w:br/>
        <w:t>f 13413/13413/10566 13416/13416/10569 13257/13257/10419</w:t>
        <w:br/>
        <w:t>f 13259/13259/10421 13413/13413/10566 13257/13257/10419</w:t>
        <w:br/>
        <w:t>f 13414/13414/10567 13417/13417/10570 13418/13418/10570</w:t>
        <w:br/>
        <w:t>f 13415/13415/10568 13414/13414/10567 13418/13418/10570</w:t>
        <w:br/>
        <w:t>f 13416/13416/10569 13419/13419/10571 13256/13256/10418</w:t>
        <w:br/>
        <w:t>f 13257/13257/10419 13416/13416/10569 13256/13256/10418</w:t>
        <w:br/>
        <w:t>f 13417/13417/10570 13420/13420/10572 13419/13419/10571</w:t>
        <w:br/>
        <w:t>f 13418/13418/10570 13417/13417/10570 13419/13419/10571</w:t>
        <w:br/>
        <w:t>f 13419/13419/10571 13421/13421/10573 13422/13422/10574</w:t>
        <w:br/>
        <w:t>f 13256/13256/10418 13419/13419/10571 13422/13422/10574</w:t>
        <w:br/>
        <w:t>f 13420/13420/10572 13423/13423/10575 13424/13424/10575</w:t>
        <w:br/>
        <w:t>f 13419/13419/10571 13420/13420/10572 13424/13424/10575</w:t>
        <w:br/>
        <w:t>f 13421/13421/10573 13425/13425/10576 13247/13247/10409</w:t>
        <w:br/>
        <w:t>f 13254/13254/10416 13421/13421/10573 13247/13247/10409</w:t>
        <w:br/>
        <w:t>f 13423/13423/10575 13426/13426/10577 13427/13427/10577</w:t>
        <w:br/>
        <w:t>f 13424/13424/10575 13423/13423/10575 13427/13427/10577</w:t>
        <w:br/>
        <w:t>f 13247/13247/10409 13425/13425/10576 13428/13428/10578</w:t>
        <w:br/>
        <w:t>f 13245/13245/10407 13247/13247/10409 13428/13428/10578</w:t>
        <w:br/>
        <w:t>f 13426/13426/10577 13429/13429/10579 13430/13430/10579</w:t>
        <w:br/>
        <w:t>f 13427/13427/10577 13426/13426/10577 13430/13430/10579</w:t>
        <w:br/>
        <w:t>f 13245/13245/10407 13428/13428/10578 13431/13431/10580</w:t>
        <w:br/>
        <w:t>f 13241/13241/10403 13245/13245/10407 13431/13431/10580</w:t>
        <w:br/>
        <w:t>f 13429/13429/10579 13432/13432/10581 13433/13433/10581</w:t>
        <w:br/>
        <w:t>f 13430/13430/10579 13429/13429/10579 13433/13433/10581</w:t>
        <w:br/>
        <w:t>f 13434/13434/10582 13241/13241/10403 13431/13431/10580</w:t>
        <w:br/>
        <w:t>f 13432/13432/10581 13435/13435/10583 13436/13436/10583</w:t>
        <w:br/>
        <w:t>f 13433/13433/10581 13432/13432/10581 13436/13436/10583</w:t>
        <w:br/>
        <w:t>f 13434/13434/10582 13437/13437/10584 13242/13242/10404</w:t>
        <w:br/>
        <w:t>f 13241/13241/10403 13434/13434/10582 13242/13242/10404</w:t>
        <w:br/>
        <w:t>f 13435/13435/10583 13438/13438/10585 13439/13439/10585</w:t>
        <w:br/>
        <w:t>f 13436/13436/10583 13435/13435/10583 13439/13439/10585</w:t>
        <w:br/>
        <w:t>f 13242/13242/10404 13437/13437/10584 13440/13440/10586</w:t>
        <w:br/>
        <w:t>f 13248/13248/10410 13242/13242/10404 13440/13440/10586</w:t>
        <w:br/>
        <w:t>f 13441/13441/10587 13442/13442/10587 13439/13439/10585</w:t>
        <w:br/>
        <w:t>f 13438/13438/10585 13441/13441/10587 13439/13439/10585</w:t>
        <w:br/>
        <w:t>f 13440/13440/10586 13443/13443/10588 13302/13302/10461</w:t>
        <w:br/>
        <w:t>f 13248/13248/10410 13440/13440/10586 13302/13302/10461</w:t>
        <w:br/>
        <w:t>f 13302/13302/10461 13443/13443/10588 13343/13343/10505</w:t>
        <w:br/>
        <w:t>f 13303/13303/10462 13302/13302/10461 13343/13343/10505</w:t>
        <w:br/>
        <w:t>f 13444/13444/10589 13445/13445/10590 13446/13446/10590</w:t>
        <w:br/>
        <w:t>f 13447/13447/10589 13444/13444/10589 13446/13446/10590</w:t>
        <w:br/>
        <w:t>f 13445/13445/10590 13347/13347/10509 13350/13350/10512</w:t>
        <w:br/>
        <w:t>f 13446/13446/10590 13445/13445/10590 13350/13350/10512</w:t>
        <w:br/>
        <w:t>f 13441/13441/10587 13444/13444/10589 13447/13447/10589</w:t>
        <w:br/>
        <w:t>f 13442/13442/10587 13441/13441/10587 13447/13447/10589</w:t>
        <w:br/>
        <w:t>f 13448/13448/10591 13449/13449/10592 13450/13450/10593</w:t>
        <w:br/>
        <w:t>f 13451/13451/10594 13448/13448/10591 13450/13450/10593</w:t>
        <w:br/>
        <w:t>f 13449/13449/10592 13452/13452/10595 13453/13453/10596</w:t>
        <w:br/>
        <w:t>f 13450/13450/10593 13449/13449/10592 13453/13453/10596</w:t>
        <w:br/>
        <w:t>f 13452/13452/10595 13454/13454/10597 13455/13455/10598</w:t>
        <w:br/>
        <w:t>f 13453/13453/10596 13452/13452/10595 13455/13455/10598</w:t>
        <w:br/>
        <w:t>f 13456/13456/10599 13455/13455/10598 13454/13454/10597</w:t>
        <w:br/>
        <w:t>f 13457/13457/10600 13456/13456/10599 13454/13454/10597</w:t>
        <w:br/>
        <w:t>f 13458/13458/10601 13456/13456/10599 13457/13457/10600</w:t>
        <w:br/>
        <w:t>f 13459/13459/10602 13458/13458/10601 13457/13457/10600</w:t>
        <w:br/>
        <w:t>f 13460/13460/10603 13461/13461/10604 13458/13458/10601</w:t>
        <w:br/>
        <w:t>f 13459/13459/10602 13460/13460/10603 13458/13458/10601</w:t>
        <w:br/>
        <w:t>f 13462/13462/10605 13463/13463/10606 13461/13461/10604</w:t>
        <w:br/>
        <w:t>f 13460/13460/10603 13462/13462/10605 13461/13461/10604</w:t>
        <w:br/>
        <w:t>f 13464/13464/10607 13465/13465/10608 13463/13463/10606</w:t>
        <w:br/>
        <w:t>f 13462/13462/10605 13464/13464/10607 13463/13463/10606</w:t>
        <w:br/>
        <w:t>f 13465/13465/10608 13464/13464/10607 13466/13466/10609</w:t>
        <w:br/>
        <w:t>f 13467/13467/10610 13465/13465/10608 13466/13466/10609</w:t>
        <w:br/>
        <w:t>f 13467/13467/10610 13466/13466/10609 13468/13468/10611</w:t>
        <w:br/>
        <w:t>f 13469/13469/10612 13467/13467/10610 13468/13468/10611</w:t>
        <w:br/>
        <w:t>f 13469/13469/10612 13468/13468/10611 13470/13470/10613</w:t>
        <w:br/>
        <w:t>f 13471/13471/10614 13469/13469/10612 13470/13470/10613</w:t>
        <w:br/>
        <w:t>f 13472/13472/10615 13471/13471/10614 13470/13470/10613</w:t>
        <w:br/>
        <w:t>f 13472/13472/10615 13470/13470/10613 13473/13473/10616</w:t>
        <w:br/>
        <w:t>f 13474/13474/10617 13472/13472/10615 13473/13473/10616</w:t>
        <w:br/>
        <w:t>f 13475/13475/10618 13474/13474/10617 13473/13473/10616</w:t>
        <w:br/>
        <w:t>f 13476/13476/10619 13475/13475/10618 13473/13473/10616</w:t>
        <w:br/>
        <w:t>f 13477/13477/10620 13476/13476/10619 13473/13473/10616</w:t>
        <w:br/>
        <w:t>f 13478/13478/10621 13477/13477/10620 13473/13473/10616</w:t>
        <w:br/>
        <w:t>f 13479/13479/10622 13478/13478/10621 13473/13473/10616</w:t>
        <w:br/>
        <w:t>f 13470/13470/10613 13479/13479/10622 13473/13473/10616</w:t>
        <w:br/>
        <w:t>f 13480/13480/10623 13479/13479/10622 13470/13470/10613</w:t>
        <w:br/>
        <w:t>f 13468/13468/10611 13480/13480/10623 13470/13470/10613</w:t>
        <w:br/>
        <w:t>f 13481/13481/10624 13480/13480/10623 13468/13468/10611</w:t>
        <w:br/>
        <w:t>f 13466/13466/10609 13481/13481/10624 13468/13468/10611</w:t>
        <w:br/>
        <w:t>f 13482/13482/10625 13481/13481/10624 13466/13466/10609</w:t>
        <w:br/>
        <w:t>f 13464/13464/10607 13482/13482/10625 13466/13466/10609</w:t>
        <w:br/>
        <w:t>f 13464/13464/10607 13462/13462/10605 13483/13483/10626</w:t>
        <w:br/>
        <w:t>f 13482/13482/10625 13464/13464/10607 13483/13483/10626</w:t>
        <w:br/>
        <w:t>f 13462/13462/10605 13460/13460/10603 13484/13484/10627</w:t>
        <w:br/>
        <w:t>f 13483/13483/10626 13462/13462/10605 13484/13484/10627</w:t>
        <w:br/>
        <w:t>f 13460/13460/10603 13459/13459/10602 13485/13485/10628</w:t>
        <w:br/>
        <w:t>f 13484/13484/10627 13460/13460/10603 13485/13485/10628</w:t>
        <w:br/>
        <w:t>f 13485/13485/10628 13459/13459/10602 13457/13457/10600</w:t>
        <w:br/>
        <w:t>f 13486/13486/10629 13485/13485/10628 13457/13457/10600</w:t>
        <w:br/>
        <w:t>f 13486/13486/10629 13457/13457/10600 13454/13454/10597</w:t>
        <w:br/>
        <w:t>f 13487/13487/10630 13486/13486/10629 13454/13454/10597</w:t>
        <w:br/>
        <w:t>f 13452/13452/10595 13488/13488/10631 13487/13487/10630</w:t>
        <w:br/>
        <w:t>f 13454/13454/10597 13452/13452/10595 13487/13487/10630</w:t>
        <w:br/>
        <w:t>f 13452/13452/10595 13449/13449/10592 13489/13489/10632</w:t>
        <w:br/>
        <w:t>f 13488/13488/10631 13452/13452/10595 13489/13489/10632</w:t>
        <w:br/>
        <w:t>f 13448/13448/10591 13490/13490/10633 13489/13489/10632</w:t>
        <w:br/>
        <w:t>f 13449/13449/10592 13448/13448/10591 13489/13489/10632</w:t>
        <w:br/>
        <w:t>f 13491/13491/10634 13490/13490/10633 13448/13448/10591</w:t>
        <w:br/>
        <w:t>f 13492/13492/10635 13493/13493/10636 13448/13448/10591</w:t>
        <w:br/>
        <w:t>f 13451/13451/10594 13492/13492/10635 13448/13448/10591</w:t>
        <w:br/>
        <w:t>f 13493/13493/10636 13491/13491/10634 13448/13448/10591</w:t>
        <w:br/>
        <w:t>f 13342/13342/10504 13270/13270/10431 13339/13339/10501</w:t>
        <w:br/>
        <w:t>f 13284/13284/10444 13494/13494/10637 13339/13339/10501</w:t>
        <w:br/>
        <w:t>f 13270/13270/10431 13284/13284/10444 13339/13339/10501</w:t>
        <w:br/>
        <w:t>f 13494/13494/10637 13495/13495/10638 13496/13496/10638</w:t>
        <w:br/>
        <w:t>f 13341/13341/10503 13494/13494/10637 13496/13496/10638</w:t>
        <w:br/>
        <w:t>f 13494/13494/10637 13341/13341/10503 13339/13339/10501</w:t>
        <w:br/>
        <w:t>f 13497/13497/10639 13498/13498/10640 13499/13499/10641</w:t>
        <w:br/>
        <w:t>f 13500/13500/10641 13497/13497/10639 13499/13499/10641</w:t>
        <w:br/>
        <w:t>f 13501/13501/10642 13502/13502/10643 13503/13503/10643</w:t>
        <w:br/>
        <w:t>f 13504/13504/10642 13501/13501/10642 13503/13503/10643</w:t>
        <w:br/>
        <w:t>f 13505/13505/10644 13506/13506/10644 13507/13507/10645</w:t>
        <w:br/>
        <w:t>f 13508/13508/10645 13505/13505/10644 13507/13507/10645</w:t>
        <w:br/>
        <w:t>f 13509/13509/10646 13510/13510/10646 13511/13511/10647</w:t>
        <w:br/>
        <w:t>f 13512/13512/10648 13509/13509/10646 13511/13511/10647</w:t>
        <w:br/>
        <w:t>f 13512/13512/10648 13511/13511/10647 13513/13513/10649</w:t>
        <w:br/>
        <w:t>f 13514/13514/10649 13512/13512/10648 13513/13513/10649</w:t>
        <w:br/>
        <w:t>f 13515/13515/10650 13516/13516/10651 13517/13517/10651</w:t>
        <w:br/>
        <w:t>f 13518/13518/10650 13515/13515/10650 13517/13517/10651</w:t>
        <w:br/>
        <w:t>f 13508/13508/10645 13507/13507/10645 13519/13519/10652</w:t>
        <w:br/>
        <w:t>f 13520/13520/10652 13508/13508/10645 13519/13519/10652</w:t>
        <w:br/>
        <w:t>f 13500/13500/10641 13499/13499/10641 13510/13510/10646</w:t>
        <w:br/>
        <w:t>f 13509/13509/10646 13500/13500/10641 13510/13510/10646</w:t>
        <w:br/>
        <w:t>f 13502/13502/10643 13515/13515/10650 13518/13518/10650</w:t>
        <w:br/>
        <w:t>f 13503/13503/10643 13502/13502/10643 13518/13518/10650</w:t>
        <w:br/>
        <w:t>f 13521/13521/10653 13522/13522/10653 13506/13506/10644</w:t>
        <w:br/>
        <w:t>f 13505/13505/10644 13521/13521/10653 13506/13506/10644</w:t>
        <w:br/>
        <w:t>f 13523/13523/10654 13524/13524/10655 13525/13525/10656</w:t>
        <w:br/>
        <w:t>f 13526/13526/10657 13523/13523/10654 13525/13525/10656</w:t>
        <w:br/>
        <w:t>f 13527/13527/10658 13528/13528/10658 13529/13529/10658</w:t>
        <w:br/>
        <w:t>f 13530/13530/10658 13527/13527/10658 13529/13529/10658</w:t>
        <w:br/>
        <w:t>f 13531/13531/10659 13532/13532/10659 13498/13498/10640</w:t>
        <w:br/>
        <w:t>f 13497/13497/10639 13531/13531/10659 13498/13498/10640</w:t>
        <w:br/>
        <w:t>f 13533/13533/10660 13534/13534/10661 13532/13532/10659</w:t>
        <w:br/>
        <w:t>f 13531/13531/10659 13533/13533/10660 13532/13532/10659</w:t>
        <w:br/>
        <w:t>f 13535/13535/10662 13536/13536/10663 13501/13501/10642</w:t>
        <w:br/>
        <w:t>f 13504/13504/10642 13535/13535/10662 13501/13501/10642</w:t>
        <w:br/>
        <w:t>f 13537/13537/10664 13538/13538/10664 13536/13536/10663</w:t>
        <w:br/>
        <w:t>f 13535/13535/10662 13537/13537/10664 13536/13536/10663</w:t>
        <w:br/>
        <w:t>f 13539/13539/10665 13540/13540/10666 13541/13541/10666</w:t>
        <w:br/>
        <w:t>f 13542/13542/10665 13539/13539/10665 13541/13541/10666</w:t>
        <w:br/>
        <w:t>f 13543/13543/10667 13544/13544/10668 13545/13545/10668</w:t>
        <w:br/>
        <w:t>f 13546/13546/10667 13543/13543/10667 13545/13545/10668</w:t>
        <w:br/>
        <w:t>f 13547/13547/10669 13543/13543/10667 13546/13546/10667</w:t>
        <w:br/>
        <w:t>f 13548/13548/10669 13547/13547/10669 13546/13546/10667</w:t>
        <w:br/>
        <w:t>f 13549/13549/10670 13550/13550/10671 13551/13551/10672</w:t>
        <w:br/>
        <w:t>f 13552/13552/10670 13549/13549/10670 13551/13551/10672</w:t>
        <w:br/>
        <w:t>f 13550/13550/10671 13539/13539/10665 13542/13542/10665</w:t>
        <w:br/>
        <w:t>f 13551/13551/10672 13550/13550/10671 13542/13542/10665</w:t>
        <w:br/>
        <w:t>f 13544/13544/10668 13534/13534/10661 13533/13533/10660</w:t>
        <w:br/>
        <w:t>f 13545/13545/10668 13544/13544/10668 13533/13533/10660</w:t>
        <w:br/>
        <w:t>f 13553/13553/10673 13554/13554/10673 13538/13538/10664</w:t>
        <w:br/>
        <w:t>f 13537/13537/10664 13553/13553/10673 13538/13538/10664</w:t>
        <w:br/>
        <w:t>f 13540/13540/10666 13555/13555/10674 13556/13556/10674</w:t>
        <w:br/>
        <w:t>f 13541/13541/10666 13540/13540/10666 13556/13556/10674</w:t>
        <w:br/>
        <w:t>f 13555/13555/10674 13522/13522/10653 13521/13521/10653</w:t>
        <w:br/>
        <w:t>f 13556/13556/10674 13555/13555/10674 13521/13521/10653</w:t>
        <w:br/>
        <w:t>f 13548/13548/10669 13557/13557/10675 13558/13558/10675</w:t>
        <w:br/>
        <w:t>f 13547/13547/10669 13548/13548/10669 13558/13558/10675</w:t>
        <w:br/>
        <w:t>f 13516/13516/10651 13523/13523/10654 13526/13526/10657</w:t>
        <w:br/>
        <w:t>f 13517/13517/10651 13516/13516/10651 13526/13526/10657</w:t>
        <w:br/>
        <w:t>f 13559/13559/10676 13549/13549/10670 13552/13552/10670</w:t>
        <w:br/>
        <w:t>f 13560/13560/10676 13559/13559/10676 13552/13552/10670</w:t>
        <w:br/>
        <w:t>f 13561/13561/10677 13562/13562/10677 13514/13514/10649</w:t>
        <w:br/>
        <w:t>f 13513/13513/10649 13561/13561/10677 13514/13514/10649</w:t>
        <w:br/>
        <w:t>f 13563/13563/10678 13564/13564/10678 13565/13565/10678</w:t>
        <w:br/>
        <w:t>f 13566/13566/10679 13563/13563/10678 13565/13565/10678</w:t>
        <w:br/>
        <w:t>f 13567/13567/10680 13568/13568/10680 13569/13569/10681</w:t>
        <w:br/>
        <w:t>f 13570/13570/10681 13567/13567/10680 13569/13569/10681</w:t>
        <w:br/>
        <w:t>f 13570/13570/10681 13569/13569/10681 13571/13571/10682</w:t>
        <w:br/>
        <w:t>f 13572/13572/10682 13570/13570/10681 13571/13571/10682</w:t>
        <w:br/>
        <w:t>f 13572/13572/10682 13571/13571/10682 13554/13554/10673</w:t>
        <w:br/>
        <w:t>f 13553/13553/10673 13572/13572/10682 13554/13554/10673</w:t>
        <w:br/>
        <w:t>f 13573/13573/10683 13574/13574/10683 13575/13575/10684</w:t>
        <w:br/>
        <w:t>f 13576/13576/10684 13573/13573/10683 13575/13575/10684</w:t>
        <w:br/>
        <w:t>f 13519/13519/10652 13574/13574/10683 13573/13573/10683</w:t>
        <w:br/>
        <w:t>f 13520/13520/10652 13519/13519/10652 13573/13573/10683</w:t>
        <w:br/>
        <w:t>f 13577/13577/10685 13578/13578/10686 13579/13579/10686</w:t>
        <w:br/>
        <w:t>f 13580/13580/10687 13577/13577/10685 13579/13579/10686</w:t>
        <w:br/>
        <w:t>f 13581/13581/10688 13582/13582/10688 13583/13583/10689</w:t>
        <w:br/>
        <w:t>f 13584/13584/10689 13581/13581/10688 13583/13583/10689</w:t>
        <w:br/>
        <w:t>f 13585/13585/10690 13586/13586/10691 13587/13587/10692</w:t>
        <w:br/>
        <w:t>f 13588/13588/10693 13585/13585/10690 13587/13587/10692</w:t>
        <w:br/>
        <w:t>f 13589/13589/10694 13590/13590/10695 13591/13591/10696</w:t>
        <w:br/>
        <w:t>f 13592/13592/10697 13589/13589/10694 13591/13591/10696</w:t>
        <w:br/>
        <w:t>f 13590/13590/10695 13593/13593/10698 13594/13594/10698</w:t>
        <w:br/>
        <w:t>f 13591/13591/10696 13590/13590/10695 13594/13594/10698</w:t>
        <w:br/>
        <w:t>f 13595/13595/10699 13596/13596/10699 13597/13597/10700</w:t>
        <w:br/>
        <w:t>f 13598/13598/10700 13595/13595/10699 13597/13597/10700</w:t>
        <w:br/>
        <w:t>f 13586/13586/10691 13599/13599/10701 13600/13600/10701</w:t>
        <w:br/>
        <w:t>f 13587/13587/10692 13586/13586/10691 13600/13600/10701</w:t>
        <w:br/>
        <w:t>f 13578/13578/10686 13589/13589/10694 13592/13592/10697</w:t>
        <w:br/>
        <w:t>f 13579/13579/10686 13578/13578/10686 13592/13592/10697</w:t>
        <w:br/>
        <w:t>f 13598/13598/10700 13597/13597/10700 13582/13582/10688</w:t>
        <w:br/>
        <w:t>f 13581/13581/10688 13598/13598/10700 13582/13582/10688</w:t>
        <w:br/>
        <w:t>f 13601/13601/10702 13585/13585/10690 13588/13588/10693</w:t>
        <w:br/>
        <w:t>f 13602/13602/10702 13601/13601/10702 13588/13588/10693</w:t>
        <w:br/>
        <w:t>f 13603/13603/10703 13604/13604/10703 13605/13605/10704</w:t>
        <w:br/>
        <w:t>f 13606/13606/10704 13603/13603/10703 13605/13605/10704</w:t>
        <w:br/>
        <w:t>f 13607/13607/10705 13608/13608/10705 13609/13609/10705</w:t>
        <w:br/>
        <w:t>f 13610/13610/10705 13607/13607/10705 13609/13609/10705</w:t>
        <w:br/>
        <w:t>f 13611/13611/10706 13577/13577/10685 13580/13580/10687</w:t>
        <w:br/>
        <w:t>f 13612/13612/10706 13611/13611/10706 13580/13580/10687</w:t>
        <w:br/>
        <w:t>f 13613/13613/10707 13611/13611/10706 13612/13612/10706</w:t>
        <w:br/>
        <w:t>f 13614/13614/10708 13613/13613/10707 13612/13612/10706</w:t>
        <w:br/>
        <w:t>f 13615/13615/10709 13584/13584/10689 13583/13583/10689</w:t>
        <w:br/>
        <w:t>f 13616/13616/10709 13615/13615/10709 13583/13583/10689</w:t>
        <w:br/>
        <w:t>f 13617/13617/10710 13615/13615/10709 13616/13616/10709</w:t>
        <w:br/>
        <w:t>f 13618/13618/10711 13617/13617/10710 13616/13616/10709</w:t>
        <w:br/>
        <w:t>f 13619/13619/10712 13620/13620/10712 13621/13621/10713</w:t>
        <w:br/>
        <w:t>f 13622/13622/10713 13619/13619/10712 13621/13621/10713</w:t>
        <w:br/>
        <w:t>f 13623/13623/10714 13624/13624/10714 13625/13625/10715</w:t>
        <w:br/>
        <w:t>f 13626/13626/10715 13623/13623/10714 13625/13625/10715</w:t>
        <w:br/>
        <w:t>f 13626/13626/10715 13625/13625/10715 13627/13627/10716</w:t>
        <w:br/>
        <w:t>f 13628/13628/10716 13626/13626/10715 13627/13627/10716</w:t>
        <w:br/>
        <w:t>f 13629/13629/10717 13630/13630/10718 13631/13631/10719</w:t>
        <w:br/>
        <w:t>f 13632/13632/10720 13629/13629/10717 13631/13631/10719</w:t>
        <w:br/>
        <w:t>f 13622/13622/10713 13621/13621/10713 13630/13630/10718</w:t>
        <w:br/>
        <w:t>f 13629/13629/10717 13622/13622/10713 13630/13630/10718</w:t>
        <w:br/>
        <w:t>f 13613/13613/10707 13614/13614/10708 13624/13624/10714</w:t>
        <w:br/>
        <w:t>f 13623/13623/10714 13613/13613/10707 13624/13624/10714</w:t>
        <w:br/>
        <w:t>f 13633/13633/10721 13617/13617/10710 13618/13618/10711</w:t>
        <w:br/>
        <w:t>f 13634/13634/10721 13633/13633/10721 13618/13618/10711</w:t>
        <w:br/>
        <w:t>f 13635/13635/10722 13636/13636/10722 13620/13620/10712</w:t>
        <w:br/>
        <w:t>f 13619/13619/10712 13635/13635/10722 13620/13620/10712</w:t>
        <w:br/>
        <w:t>f 13601/13601/10702 13602/13602/10702 13636/13636/10722</w:t>
        <w:br/>
        <w:t>f 13635/13635/10722 13601/13601/10702 13636/13636/10722</w:t>
        <w:br/>
        <w:t>f 13637/13637/10723 13638/13638/10723 13628/13628/10716</w:t>
        <w:br/>
        <w:t>f 13627/13627/10716 13637/13637/10723 13628/13628/10716</w:t>
        <w:br/>
        <w:t>f 13604/13604/10703 13603/13603/10703 13596/13596/10699</w:t>
        <w:br/>
        <w:t>f 13595/13595/10699 13604/13604/10703 13596/13596/10699</w:t>
        <w:br/>
        <w:t>f 13639/13639/10724 13640/13640/10724 13632/13632/10720</w:t>
        <w:br/>
        <w:t>f 13631/13631/10719 13639/13639/10724 13632/13632/10720</w:t>
        <w:br/>
        <w:t>f 13593/13593/10698 13641/13641/10725 13642/13642/10725</w:t>
        <w:br/>
        <w:t>f 13594/13594/10698 13593/13593/10698 13642/13642/10725</w:t>
        <w:br/>
        <w:t>f 13643/13643/10726 13644/13644/10727 13645/13645/10726</w:t>
        <w:br/>
        <w:t>f 13646/13646/10726 13643/13643/10726 13645/13645/10726</w:t>
        <w:br/>
        <w:t>f 13647/13647/10728 13648/13648/10729 13649/13649/10729</w:t>
        <w:br/>
        <w:t>f 13650/13650/10728 13647/13647/10728 13649/13649/10729</w:t>
        <w:br/>
        <w:t>f 13650/13650/10728 13651/13651/10730 13652/13652/10731</w:t>
        <w:br/>
        <w:t>f 13647/13647/10728 13650/13650/10728 13652/13652/10731</w:t>
        <w:br/>
        <w:t>f 13651/13651/10730 13633/13633/10721 13634/13634/10721</w:t>
        <w:br/>
        <w:t>f 13652/13652/10731 13651/13651/10730 13634/13634/10721</w:t>
        <w:br/>
        <w:t>f 13653/13653/10732 13654/13654/10733 13655/13655/10733</w:t>
        <w:br/>
        <w:t>f 13656/13656/10732 13653/13653/10732 13655/13655/10733</w:t>
        <w:br/>
        <w:t>f 13653/13653/10732 13656/13656/10732 13600/13600/10701</w:t>
        <w:br/>
        <w:t>f 13599/13599/10701 13653/13653/10732 13600/13600/10701</w:t>
        <w:br/>
        <w:t>f 13657/13657/10734 13658/13658/10735 13659/13659/10736</w:t>
        <w:br/>
        <w:t>f 13660/13660/10737 13657/13657/10734 13659/13659/10736</w:t>
        <w:br/>
        <w:t>f 13660/13660/10737 13661/13661/10738 13662/13662/10739</w:t>
        <w:br/>
        <w:t>f 13657/13657/10734 13660/13660/10737 13662/13662/10739</w:t>
        <w:br/>
        <w:t>f 13663/13663/10740 13662/13662/10739 13661/13661/10738</w:t>
        <w:br/>
        <w:t>f 13664/13664/10741 13663/13663/10740 13661/13661/10738</w:t>
        <w:br/>
        <w:t>f 13665/13665/10742 13659/13659/10736 13658/13658/10735</w:t>
        <w:br/>
        <w:t>f 13666/13666/10743 13665/13665/10742 13658/13658/10735</w:t>
        <w:br/>
        <w:t>f 13667/13667/10744 13668/13668/10745 13669/13669/10746</w:t>
        <w:br/>
        <w:t>f 13670/13670/10747 13663/13663/10740 13664/13664/10741</w:t>
        <w:br/>
        <w:t>f 13671/13671/10748 13670/13670/10747 13664/13664/10741</w:t>
        <w:br/>
        <w:t>f 13672/13672/10749 13670/13670/10747 13671/13671/10748</w:t>
        <w:br/>
        <w:t>f 13673/13673/10750 13672/13672/10749 13671/13671/10748</w:t>
        <w:br/>
        <w:t>f 13672/13672/10749 13673/13673/10750 13674/13674/10751</w:t>
        <w:br/>
        <w:t>f 13675/13675/10752 13672/13672/10749 13674/13674/10751</w:t>
        <w:br/>
        <w:t>f 13675/13675/10752 13674/13674/10751 13676/13676/10753</w:t>
        <w:br/>
        <w:t>f 13677/13677/10754 13675/13675/10752 13676/13676/10753</w:t>
        <w:br/>
        <w:t>f 13677/13677/10754 13676/13676/10753 13678/13678/10755</w:t>
        <w:br/>
        <w:t>f 13679/13679/10756 13677/13677/10754 13678/13678/10755</w:t>
        <w:br/>
        <w:t>f 13680/13680/10757 13681/13681/10758 13679/13679/10756</w:t>
        <w:br/>
        <w:t>f 13678/13678/10755 13680/13680/10757 13679/13679/10756</w:t>
        <w:br/>
        <w:t>f 13682/13682/10759 13683/13683/10760 13681/13681/10758</w:t>
        <w:br/>
        <w:t>f 13680/13680/10757 13682/13682/10759 13681/13681/10758</w:t>
        <w:br/>
        <w:t>f 13684/13684/10761 13683/13683/10760 13682/13682/10759</w:t>
        <w:br/>
        <w:t>f 13685/13685/10762 13684/13684/10761 13682/13682/10759</w:t>
        <w:br/>
        <w:t>f 13686/13686/10763 13687/13687/10764 13688/13688/10765</w:t>
        <w:br/>
        <w:t>f 13689/13689/10766 13686/13686/10763 13688/13688/10765</w:t>
        <w:br/>
        <w:t>f 13690/13690/10767 13686/13686/10763 13689/13689/10766</w:t>
        <w:br/>
        <w:t>f 13691/13691/10768 13690/13690/10767 13689/13689/10766</w:t>
        <w:br/>
        <w:t>f 13691/13691/10768 13692/13692/10769 13693/13693/10770</w:t>
        <w:br/>
        <w:t>f 13690/13690/10767 13691/13691/10768 13693/13693/10770</w:t>
        <w:br/>
        <w:t>f 13692/13692/10769 13694/13694/10771 13695/13695/10772</w:t>
        <w:br/>
        <w:t>f 13693/13693/10770 13692/13692/10769 13695/13695/10772</w:t>
        <w:br/>
        <w:t>f 13694/13694/10771 13696/13696/10773 13697/13697/10774</w:t>
        <w:br/>
        <w:t>f 13695/13695/10772 13694/13694/10771 13697/13697/10774</w:t>
        <w:br/>
        <w:t>f 13698/13698/10775 13699/13699/10776 13697/13697/10774</w:t>
        <w:br/>
        <w:t>f 13696/13696/10773 13698/13698/10775 13697/13697/10774</w:t>
        <w:br/>
        <w:t>f 13687/13687/10764 13700/13700/10777 13701/13701/10778</w:t>
        <w:br/>
        <w:t>f 13688/13688/10765 13687/13687/10764 13701/13701/10778</w:t>
        <w:br/>
        <w:t>f 13700/13700/10777 13702/13702/10779 13703/13703/10780</w:t>
        <w:br/>
        <w:t>f 13701/13701/10778 13700/13700/10777 13703/13703/10780</w:t>
        <w:br/>
        <w:t>f 13704/13704/10781 13684/13684/10761 13685/13685/10762</w:t>
        <w:br/>
        <w:t>f 13705/13705/10782 13704/13704/10781 13685/13685/10762</w:t>
        <w:br/>
        <w:t>f 13702/13702/10779 13704/13704/10781 13705/13705/10782</w:t>
        <w:br/>
        <w:t>f 13703/13703/10780 13702/13702/10779 13705/13705/10782</w:t>
        <w:br/>
        <w:t>f 13706/13706/10783 13707/13707/10784 13699/13699/10776</w:t>
        <w:br/>
        <w:t>f 13698/13698/10775 13706/13706/10783 13699/13699/10776</w:t>
        <w:br/>
        <w:t>f 13708/13708/10785 13709/13709/10786 13707/13707/10784</w:t>
        <w:br/>
        <w:t>f 13706/13706/10783 13708/13708/10785 13707/13707/10784</w:t>
        <w:br/>
        <w:t>f 13710/13710/10787 13711/13711/10788 13709/13709/10786</w:t>
        <w:br/>
        <w:t>f 13708/13708/10785 13710/13710/10787 13709/13709/10786</w:t>
        <w:br/>
        <w:t>f 13712/13712/10789 13713/13713/10790 13711/13711/10788</w:t>
        <w:br/>
        <w:t>f 13710/13710/10787 13712/13712/10789 13711/13711/10788</w:t>
        <w:br/>
        <w:t>f 13712/13712/10789 13714/13714/10791 13715/13715/10792</w:t>
        <w:br/>
        <w:t>f 13713/13713/10790 13712/13712/10789 13715/13715/10792</w:t>
        <w:br/>
        <w:t>f 13714/13714/10791 13716/13716/10793 13717/13717/10794</w:t>
        <w:br/>
        <w:t>f 13715/13715/10792 13714/13714/10791 13717/13717/10794</w:t>
        <w:br/>
        <w:t>f 13718/13718/10795 13719/13719/10796 13720/13720/10797</w:t>
        <w:br/>
        <w:t>f 13721/13721/10798 13718/13718/10795 13720/13720/10797</w:t>
        <w:br/>
        <w:t>f 13719/13719/10796 13665/13665/10742 13666/13666/10743</w:t>
        <w:br/>
        <w:t>f 13720/13720/10797 13719/13719/10796 13666/13666/10743</w:t>
        <w:br/>
        <w:t>f 13716/13716/10793 13722/13722/10799 13723/13723/10800</w:t>
        <w:br/>
        <w:t>f 13717/13717/10794 13716/13716/10793 13723/13723/10800</w:t>
        <w:br/>
        <w:t>f 13722/13722/10799 13718/13718/10795 13721/13721/10798</w:t>
        <w:br/>
        <w:t>f 13723/13723/10800 13722/13722/10799 13721/13721/10798</w:t>
        <w:br/>
        <w:t>f 13720/13720/10801 13724/13724/10802 13725/13725/10803</w:t>
        <w:br/>
        <w:t>f 13724/13724/10802 13720/13720/10801 13668/13668/10745</w:t>
        <w:br/>
        <w:t>f 13667/13667/10744 13724/13724/10802 13668/13668/10745</w:t>
        <w:br/>
        <w:t>f 13667/13667/10744 13669/13669/10746 13726/13726/10804</w:t>
        <w:br/>
        <w:t>f 13727/13727/10805 13667/13667/10744 13726/13726/10804</w:t>
        <w:br/>
        <w:t>f 13728/13728/10806 13727/13727/10805 13657/13657/10734</w:t>
        <w:br/>
        <w:t>f 13729/13729/10807 13728/13728/10806 13657/13657/10734</w:t>
        <w:br/>
        <w:t>f 13730/13730/10808 13731/13731/10809 13727/13727/10805</w:t>
        <w:br/>
        <w:t>f 13728/13728/10806 13730/13730/10808 13727/13727/10805</w:t>
        <w:br/>
        <w:t>f 13732/13732/10810 13724/13724/10802 13667/13667/10744</w:t>
        <w:br/>
        <w:t>f 13727/13727/10805 13732/13732/10810 13667/13667/10744</w:t>
        <w:br/>
        <w:t>f 13731/13731/10809 13733/13733/10811 13732/13732/10810</w:t>
        <w:br/>
        <w:t>f 13727/13727/10805 13731/13731/10809 13732/13732/10810</w:t>
        <w:br/>
        <w:t>f 13734/13734/10812 13732/13732/10810 13733/13733/10811</w:t>
        <w:br/>
        <w:t>f 13734/13734/10812 13725/13725/10803 13724/13724/10802</w:t>
        <w:br/>
        <w:t>f 13732/13732/10810 13734/13734/10812 13724/13724/10802</w:t>
        <w:br/>
        <w:t>f 13735/13735/10813 13730/13730/10808 13728/13728/10806</w:t>
        <w:br/>
        <w:t>f 13736/13736/10814 13735/13735/10813 13728/13728/10806</w:t>
        <w:br/>
        <w:t>f 13728/13728/10806 13662/13662/10739 13737/13737/10815</w:t>
        <w:br/>
        <w:t>f 13736/13736/10814 13728/13728/10806 13737/13737/10815</w:t>
        <w:br/>
        <w:t>f 13736/13736/10814 13737/13737/10815 13738/13738/10816</w:t>
        <w:br/>
        <w:t>f 13739/13739/10817 13736/13736/10814 13738/13738/10816</w:t>
        <w:br/>
        <w:t>f 13735/13735/10813 13736/13736/10814 13739/13739/10817</w:t>
        <w:br/>
        <w:t>f 13740/13740/10818 13735/13735/10813 13739/13739/10817</w:t>
        <w:br/>
        <w:t>f 13741/13741/10819 13740/13740/10818 13739/13739/10817</w:t>
        <w:br/>
        <w:t>f 13742/13742/10820 13741/13741/10819 13739/13739/10817</w:t>
        <w:br/>
        <w:t>f 13742/13742/10820 13739/13739/10817 13738/13738/10816</w:t>
        <w:br/>
        <w:t>f 13743/13743/10821 13742/13742/10820 13738/13738/10816</w:t>
        <w:br/>
        <w:t>f 13744/13744/10822 13741/13741/10819 13742/13742/10820</w:t>
        <w:br/>
        <w:t>f 13745/13745/10823 13744/13744/10822 13742/13742/10820</w:t>
        <w:br/>
        <w:t>f 13745/13745/10823 13742/13742/10820 13672/13672/10749</w:t>
        <w:br/>
        <w:t>f 13746/13746/10824 13745/13745/10823 13672/13672/10749</w:t>
        <w:br/>
        <w:t>f 13747/13747/10825 13744/13744/10822 13745/13745/10823</w:t>
        <w:br/>
        <w:t>f 13748/13748/10826 13747/13747/10825 13745/13745/10823</w:t>
        <w:br/>
        <w:t>f 13748/13748/10826 13745/13745/10823 13675/13675/10827</w:t>
        <w:br/>
        <w:t>f 13749/13749/10828 13748/13748/10826 13675/13675/10827</w:t>
        <w:br/>
        <w:t>f 13747/13747/10825 13748/13748/10826 13750/13750/10829</w:t>
        <w:br/>
        <w:t>f 13751/13751/10830 13747/13747/10825 13750/13750/10829</w:t>
        <w:br/>
        <w:t>f 13750/13750/10829 13748/13748/10826 13749/13749/10828</w:t>
        <w:br/>
        <w:t>f 13752/13752/10831 13750/13750/10829 13749/13749/10828</w:t>
        <w:br/>
        <w:t>f 13753/13753/10832 13750/13750/10829 13752/13752/10831</w:t>
        <w:br/>
        <w:t>f 13754/13754/10833 13753/13753/10832 13752/13752/10831</w:t>
        <w:br/>
        <w:t>f 13751/13751/10830 13750/13750/10829 13753/13753/10832</w:t>
        <w:br/>
        <w:t>f 13755/13755/10834 13751/13751/10830 13753/13753/10832</w:t>
        <w:br/>
        <w:t>f 13755/13755/10834 13753/13753/10832 13756/13756/10835</w:t>
        <w:br/>
        <w:t>f 13757/13757/10836 13755/13755/10834 13756/13756/10835</w:t>
        <w:br/>
        <w:t>f 13753/13753/10832 13754/13754/10833 13758/13758/10837</w:t>
        <w:br/>
        <w:t>f 13756/13756/10835 13753/13753/10832 13758/13758/10837</w:t>
        <w:br/>
        <w:t>f 13759/13759/10838 13757/13757/10836 13756/13756/10835</w:t>
        <w:br/>
        <w:t>f 13760/13760/10839 13761/13761/10840 13718/13718/10795</w:t>
        <w:br/>
        <w:t>f 13762/13762/10841 13760/13760/10839 13718/13718/10795</w:t>
        <w:br/>
        <w:t>f 13760/13760/10842 13722/13722/10799 13716/13716/10793</w:t>
        <w:br/>
        <w:t>f 13763/13763/10843 13760/13760/10842 13716/13716/10793</w:t>
        <w:br/>
        <w:t>f 13764/13764/10844 13765/13765/10844 13766/13766/10845</w:t>
        <w:br/>
        <w:t>f 13767/13767/10846 13764/13764/10844 13766/13766/10845</w:t>
        <w:br/>
        <w:t>f 13763/13763/10843 13716/13716/10793 13714/13714/10791</w:t>
        <w:br/>
        <w:t>f 13768/13768/10847 13763/13763/10843 13714/13714/10791</w:t>
        <w:br/>
        <w:t>f 13767/13767/10846 13766/13766/10845 13769/13769/10848</w:t>
        <w:br/>
        <w:t>f 13770/13770/10848 13767/13767/10846 13769/13769/10848</w:t>
        <w:br/>
        <w:t>f 13771/13771/10849 13768/13768/10847 13714/13714/10791</w:t>
        <w:br/>
        <w:t>f 13712/13712/10789 13771/13771/10849 13714/13714/10791</w:t>
        <w:br/>
        <w:t>f 13770/13770/10848 13769/13769/10848 13772/13772/10850</w:t>
        <w:br/>
        <w:t>f 13773/13773/10850 13770/13770/10848 13772/13772/10850</w:t>
        <w:br/>
        <w:t>f 13774/13774/10851 13771/13771/10849 13712/13712/10789</w:t>
        <w:br/>
        <w:t>f 13775/13775/10852 13774/13774/10851 13712/13712/10789</w:t>
        <w:br/>
        <w:t>f 13776/13776/10853 13773/13773/10850 13772/13772/10850</w:t>
        <w:br/>
        <w:t>f 13777/13777/10854 13776/13776/10853 13772/13772/10850</w:t>
        <w:br/>
        <w:t>f 13774/13774/10851 13775/13775/10852 13778/13778/10855</w:t>
        <w:br/>
        <w:t>f 13779/13779/10856 13774/13774/10851 13778/13778/10855</w:t>
        <w:br/>
        <w:t>f 13780/13780/10857 13776/13776/10853 13774/13774/10851</w:t>
        <w:br/>
        <w:t>f 13779/13779/10856 13780/13780/10857 13774/13774/10851</w:t>
        <w:br/>
        <w:t>f 13779/13779/10856 13778/13778/10855 13781/13781/10858</w:t>
        <w:br/>
        <w:t>f 13782/13782/10859 13779/13779/10856 13781/13781/10858</w:t>
        <w:br/>
        <w:t>f 13780/13780/10857 13779/13779/10856 13782/13782/10859</w:t>
        <w:br/>
        <w:t>f 13783/13783/10860 13780/13780/10857 13782/13782/10859</w:t>
        <w:br/>
        <w:t>f 13782/13782/10859 13781/13781/10858 13784/13784/10861</w:t>
        <w:br/>
        <w:t>f 13785/13785/10862 13782/13782/10859 13784/13784/10861</w:t>
        <w:br/>
        <w:t>f 13783/13783/10860 13782/13782/10859 13785/13785/10862</w:t>
        <w:br/>
        <w:t>f 13786/13786/10863 13783/13783/10860 13785/13785/10862</w:t>
        <w:br/>
        <w:t>f 13785/13785/10862 13784/13784/10861 13787/13787/10864</w:t>
        <w:br/>
        <w:t>f 13788/13788/10865 13785/13785/10862 13787/13787/10864</w:t>
        <w:br/>
        <w:t>f 13786/13786/10863 13785/13785/10862 13788/13788/10865</w:t>
        <w:br/>
        <w:t>f 13789/13789/10866 13786/13786/10863 13788/13788/10865</w:t>
        <w:br/>
        <w:t>f 13790/13790/10867 13788/13788/10865 13787/13787/10864</w:t>
        <w:br/>
        <w:t>f 13791/13791/10868 13790/13790/10867 13787/13787/10864</w:t>
        <w:br/>
        <w:t>f 13789/13789/10866 13788/13788/10865 13792/13792/10869</w:t>
        <w:br/>
        <w:t>f 13793/13793/10869 13789/13789/10866 13792/13792/10869</w:t>
        <w:br/>
        <w:t>f 13790/13790/10867 13791/13791/10868 13794/13794/10870</w:t>
        <w:br/>
        <w:t>f 13795/13795/10871 13790/13790/10867 13794/13794/10870</w:t>
        <w:br/>
        <w:t>f 13793/13793/10869 13792/13792/10869 13795/13795/10871</w:t>
        <w:br/>
        <w:t>f 13796/13796/10872 13793/13793/10869 13795/13795/10871</w:t>
        <w:br/>
        <w:t>f 13795/13795/10871 13692/13692/10769 13691/13691/10768</w:t>
        <w:br/>
        <w:t>f 13797/13797/10873 13795/13795/10871 13691/13691/10768</w:t>
        <w:br/>
        <w:t>f 13796/13796/10872 13795/13795/10871 13798/13798/10874</w:t>
        <w:br/>
        <w:t>f 13799/13799/10874 13796/13796/10872 13798/13798/10874</w:t>
        <w:br/>
        <w:t>f 13797/13797/10873 13691/13691/10768 13689/13689/10766</w:t>
        <w:br/>
        <w:t>f 13800/13800/10875 13797/13797/10873 13689/13689/10766</w:t>
        <w:br/>
        <w:t>f 13801/13801/10876 13802/13802/10877 13799/13799/10874</w:t>
        <w:br/>
        <w:t>f 13798/13798/10874 13801/13801/10876 13799/13799/10874</w:t>
        <w:br/>
        <w:t>f 13800/13800/10875 13689/13689/10766 13688/13688/10765</w:t>
        <w:br/>
        <w:t>f 13803/13803/10878 13800/13800/10875 13688/13688/10765</w:t>
        <w:br/>
        <w:t>f 13804/13804/10879 13802/13802/10877 13801/13801/10876</w:t>
        <w:br/>
        <w:t>f 13805/13805/10880 13804/13804/10879 13801/13801/10876</w:t>
        <w:br/>
        <w:t>f 13803/13803/10878 13688/13688/10765 13701/13701/10778</w:t>
        <w:br/>
        <w:t>f 13806/13806/10881 13803/13803/10878 13701/13701/10778</w:t>
        <w:br/>
        <w:t>f 13807/13807/10882 13804/13804/10879 13805/13805/10880</w:t>
        <w:br/>
        <w:t>f 13808/13808/10883 13807/13807/10882 13805/13805/10880</w:t>
        <w:br/>
        <w:t>f 13701/13701/10778 13703/13703/10780 13809/13809/10884</w:t>
        <w:br/>
        <w:t>f 13806/13806/10881 13701/13701/10778 13809/13809/10884</w:t>
        <w:br/>
        <w:t>f 13810/13810/10885 13807/13807/10882 13808/13808/10883</w:t>
        <w:br/>
        <w:t>f 13811/13811/10885 13810/13810/10885 13808/13808/10883</w:t>
        <w:br/>
        <w:t>f 13705/13705/10782 13812/13812/10886 13809/13809/10884</w:t>
        <w:br/>
        <w:t>f 13703/13703/10780 13705/13705/10782 13809/13809/10884</w:t>
        <w:br/>
        <w:t>f 13813/13813/10887 13814/13814/10887 13810/13810/10885</w:t>
        <w:br/>
        <w:t>f 13811/13811/10885 13813/13813/10887 13810/13810/10885</w:t>
        <w:br/>
        <w:t>f 13705/13705/10782 13815/13815/10888 13816/13816/10888</w:t>
        <w:br/>
        <w:t>f 13812/13812/10886 13705/13705/10782 13816/13816/10888</w:t>
        <w:br/>
        <w:t>f 13817/13817/10889 13818/13818/10889 13814/13814/10887</w:t>
        <w:br/>
        <w:t>f 13813/13813/10887 13817/13817/10889 13814/13814/10887</w:t>
        <w:br/>
        <w:t>f 13815/13815/10888 13819/13819/10890 13820/13820/10891</w:t>
        <w:br/>
        <w:t>f 13816/13816/10888 13815/13815/10888 13820/13820/10891</w:t>
        <w:br/>
        <w:t>f 13821/13821/10892 13818/13818/10889 13817/13817/10889</w:t>
        <w:br/>
        <w:t>f 13822/13822/10893 13821/13821/10892 13817/13817/10889</w:t>
        <w:br/>
        <w:t>f 13682/13682/10894 13823/13823/10895 13824/13824/10896</w:t>
        <w:br/>
        <w:t>f 13820/13820/10897 13682/13682/10894 13824/13824/10896</w:t>
        <w:br/>
        <w:t>f 13825/13825/10898 13821/13821/10892 13822/13822/10893</w:t>
        <w:br/>
        <w:t>f 13826/13826/10898 13825/13825/10898 13822/13822/10893</w:t>
        <w:br/>
        <w:t>f 13680/13680/10757 13678/13678/10755 13827/13827/10899</w:t>
        <w:br/>
        <w:t>f 13824/13824/10896 13680/13680/10757 13827/13827/10899</w:t>
        <w:br/>
        <w:t>f 13828/13828/10900 13825/13825/10898 13826/13826/10898</w:t>
        <w:br/>
        <w:t>f 13829/13829/10900 13828/13828/10900 13826/13826/10898</w:t>
        <w:br/>
        <w:t>f 13676/13676/10753 13830/13830/10901 13827/13827/10899</w:t>
        <w:br/>
        <w:t>f 13678/13678/10755 13676/13676/10753 13827/13827/10899</w:t>
        <w:br/>
        <w:t>f 13829/13829/10900 13831/13831/10902 13832/13832/10903</w:t>
        <w:br/>
        <w:t>f 13828/13828/10900 13829/13829/10900 13832/13832/10903</w:t>
        <w:br/>
        <w:t>f 13674/13674/10751 13833/13833/10904 13830/13830/10901</w:t>
        <w:br/>
        <w:t>f 13676/13676/10753 13674/13674/10751 13830/13830/10901</w:t>
        <w:br/>
        <w:t>f 13834/13834/10905 13835/13835/10905 13832/13832/10903</w:t>
        <w:br/>
        <w:t>f 13831/13831/10902 13834/13834/10905 13832/13832/10903</w:t>
        <w:br/>
        <w:t>f 13673/13673/10750 13836/13836/10906 13833/13833/10904</w:t>
        <w:br/>
        <w:t>f 13674/13674/10751 13673/13673/10750 13833/13833/10904</w:t>
        <w:br/>
        <w:t>f 13836/13836/10906 13837/13837/10907 13835/13835/10905</w:t>
        <w:br/>
        <w:t>f 13834/13834/10905 13836/13836/10906 13835/13835/10905</w:t>
        <w:br/>
        <w:t>f 13838/13838/10908 13839/13839/10909 13836/13836/10906</w:t>
        <w:br/>
        <w:t>f 13673/13673/10750 13838/13838/10908 13836/13836/10906</w:t>
        <w:br/>
        <w:t>f 13840/13840/10910 13841/13841/10910 13837/13837/10907</w:t>
        <w:br/>
        <w:t>f 13836/13836/10906 13840/13840/10910 13837/13837/10907</w:t>
        <w:br/>
        <w:t>f 13664/13664/10741 13842/13842/10911 13839/13839/10909</w:t>
        <w:br/>
        <w:t>f 13671/13671/10748 13664/13664/10741 13839/13839/10909</w:t>
        <w:br/>
        <w:t>f 13843/13843/10912 13844/13844/10912 13841/13841/10910</w:t>
        <w:br/>
        <w:t>f 13840/13840/10910 13843/13843/10912 13841/13841/10910</w:t>
        <w:br/>
        <w:t>f 13664/13664/10741 13661/13661/10738 13845/13845/10913</w:t>
        <w:br/>
        <w:t>f 13842/13842/10911 13664/13664/10741 13845/13845/10913</w:t>
        <w:br/>
        <w:t>f 13846/13846/10914 13847/13847/10915 13844/13844/10912</w:t>
        <w:br/>
        <w:t>f 13843/13843/10912 13846/13846/10914 13844/13844/10912</w:t>
        <w:br/>
        <w:t>f 13661/13661/10738 13660/13660/10737 13848/13848/10916</w:t>
        <w:br/>
        <w:t>f 13845/13845/10913 13661/13661/10738 13848/13848/10916</w:t>
        <w:br/>
        <w:t>f 13847/13847/10915 13846/13846/10914 13849/13849/10917</w:t>
        <w:br/>
        <w:t>f 13850/13850/10917 13847/13847/10915 13849/13849/10917</w:t>
        <w:br/>
        <w:t>f 13851/13851/10918 13848/13848/10916 13660/13660/10737</w:t>
        <w:br/>
        <w:t>f 13850/13850/10917 13849/13849/10917 13852/13852/10919</w:t>
        <w:br/>
        <w:t>f 13853/13853/10919 13850/13850/10917 13852/13852/10919</w:t>
        <w:br/>
        <w:t>f 13659/13659/10736 13854/13854/10920 13851/13851/10918</w:t>
        <w:br/>
        <w:t>f 13660/13660/10737 13659/13659/10736 13851/13851/10918</w:t>
        <w:br/>
        <w:t>f 13853/13853/10919 13852/13852/10919 13855/13855/10921</w:t>
        <w:br/>
        <w:t>f 13856/13856/10922 13853/13853/10919 13855/13855/10921</w:t>
        <w:br/>
        <w:t>f 13659/13659/10736 13665/13665/10742 13857/13857/10923</w:t>
        <w:br/>
        <w:t>f 13854/13854/10920 13659/13659/10736 13857/13857/10923</w:t>
        <w:br/>
        <w:t>f 13855/13855/10921 13858/13858/10924 13859/13859/10924</w:t>
        <w:br/>
        <w:t>f 13856/13856/10922 13855/13855/10921 13859/13859/10924</w:t>
        <w:br/>
        <w:t>f 13719/13719/10796 13860/13860/10925 13857/13857/10923</w:t>
        <w:br/>
        <w:t>f 13665/13665/10742 13719/13719/10796 13857/13857/10923</w:t>
        <w:br/>
        <w:t>f 13761/13761/10840 13860/13860/10925 13719/13719/10796</w:t>
        <w:br/>
        <w:t>f 13718/13718/10795 13761/13761/10840 13719/13719/10796</w:t>
        <w:br/>
        <w:t>f 13861/13861/10926 13862/13862/10926 13863/13863/10927</w:t>
        <w:br/>
        <w:t>f 13864/13864/10927 13861/13861/10926 13863/13863/10927</w:t>
        <w:br/>
        <w:t>f 13864/13864/10927 13863/13863/10927 13765/13765/10844</w:t>
        <w:br/>
        <w:t>f 13764/13764/10844 13864/13864/10927 13765/13765/10844</w:t>
        <w:br/>
        <w:t>f 13859/13859/10924 13858/13858/10924 13862/13862/10926</w:t>
        <w:br/>
        <w:t>f 13861/13861/10926 13859/13859/10924 13862/13862/10926</w:t>
        <w:br/>
        <w:t>f 13865/13865/10928 13866/13866/10929 13867/13867/10930</w:t>
        <w:br/>
        <w:t>f 13868/13868/10931 13865/13865/10928 13867/13867/10930</w:t>
        <w:br/>
        <w:t>f 13868/13868/10931 13867/13867/10930 13869/13869/10932</w:t>
        <w:br/>
        <w:t>f 13870/13870/10933 13868/13868/10931 13869/13869/10932</w:t>
        <w:br/>
        <w:t>f 13870/13870/10933 13869/13869/10932 13871/13871/10934</w:t>
        <w:br/>
        <w:t>f 13872/13872/10935 13870/13870/10933 13871/13871/10934</w:t>
        <w:br/>
        <w:t>f 13872/13872/10935 13871/13871/10934 13873/13873/10936</w:t>
        <w:br/>
        <w:t>f 13874/13874/10937 13872/13872/10935 13873/13873/10936</w:t>
        <w:br/>
        <w:t>f 13874/13874/10937 13873/13873/10936 13875/13875/10938</w:t>
        <w:br/>
        <w:t>f 13876/13876/10939 13874/13874/10937 13875/13875/10938</w:t>
        <w:br/>
        <w:t>f 13877/13877/10940 13876/13876/10939 13875/13875/10938</w:t>
        <w:br/>
        <w:t>f 13878/13878/10941 13877/13877/10940 13875/13875/10938</w:t>
        <w:br/>
        <w:t>f 13879/13879/10942 13877/13877/10940 13878/13878/10941</w:t>
        <w:br/>
        <w:t>f 13880/13880/10943 13879/13879/10942 13878/13878/10941</w:t>
        <w:br/>
        <w:t>f 13881/13881/10944 13879/13879/10942 13880/13880/10943</w:t>
        <w:br/>
        <w:t>f 13882/13882/10945 13881/13881/10944 13880/13880/10943</w:t>
        <w:br/>
        <w:t>f 13883/13883/10946 13881/13881/10944 13882/13882/10945</w:t>
        <w:br/>
        <w:t>f 13884/13884/10947 13883/13883/10946 13882/13882/10945</w:t>
        <w:br/>
        <w:t>f 13885/13885/10948 13883/13883/10946 13884/13884/10947</w:t>
        <w:br/>
        <w:t>f 13886/13886/10949 13885/13885/10948 13884/13884/10947</w:t>
        <w:br/>
        <w:t>f 13887/13887/10950 13885/13885/10948 13886/13886/10949</w:t>
        <w:br/>
        <w:t>f 13888/13888/10951 13887/13887/10950 13886/13886/10949</w:t>
        <w:br/>
        <w:t>f 13889/13889/10952 13887/13887/10950 13888/13888/10951</w:t>
        <w:br/>
        <w:t>f 13890/13890/10953 13887/13887/10950 13889/13889/10952</w:t>
        <w:br/>
        <w:t>f 13891/13891/10954 13890/13890/10953 13889/13889/10952</w:t>
        <w:br/>
        <w:t>f 13892/13892/10955 13890/13890/10953 13891/13891/10954</w:t>
        <w:br/>
        <w:t>f 13893/13893/10956 13890/13890/10953 13892/13892/10955</w:t>
        <w:br/>
        <w:t>f 13894/13894/10957 13890/13890/10953 13893/13893/10956</w:t>
        <w:br/>
        <w:t>f 13895/13895/10958 13890/13890/10953 13894/13894/10957</w:t>
        <w:br/>
        <w:t>f 13896/13896/10959 13887/13887/10950 13890/13890/10953</w:t>
        <w:br/>
        <w:t>f 13895/13895/10958 13896/13896/10959 13890/13890/10953</w:t>
        <w:br/>
        <w:t>f 13897/13897/10960 13885/13885/10948 13887/13887/10950</w:t>
        <w:br/>
        <w:t>f 13896/13896/10959 13897/13897/10960 13887/13887/10950</w:t>
        <w:br/>
        <w:t>f 13898/13898/10961 13883/13883/10946 13885/13885/10948</w:t>
        <w:br/>
        <w:t>f 13897/13897/10960 13898/13898/10961 13885/13885/10948</w:t>
        <w:br/>
        <w:t>f 13899/13899/10962 13881/13881/10944 13883/13883/10946</w:t>
        <w:br/>
        <w:t>f 13898/13898/10961 13899/13899/10962 13883/13883/10946</w:t>
        <w:br/>
        <w:t>f 13900/13900/10963 13879/13879/10942 13881/13881/10944</w:t>
        <w:br/>
        <w:t>f 13899/13899/10962 13900/13900/10963 13881/13881/10944</w:t>
        <w:br/>
        <w:t>f 13901/13901/10964 13877/13877/10940 13879/13879/10942</w:t>
        <w:br/>
        <w:t>f 13900/13900/10963 13901/13901/10964 13879/13879/10942</w:t>
        <w:br/>
        <w:t>f 13902/13902/10965 13876/13876/10939 13877/13877/10940</w:t>
        <w:br/>
        <w:t>f 13901/13901/10964 13902/13902/10965 13877/13877/10940</w:t>
        <w:br/>
        <w:t>f 13902/13902/10965 13903/13903/10966 13874/13874/10937</w:t>
        <w:br/>
        <w:t>f 13876/13876/10939 13902/13902/10965 13874/13874/10937</w:t>
        <w:br/>
        <w:t>f 13903/13903/10966 13904/13904/10967 13872/13872/10935</w:t>
        <w:br/>
        <w:t>f 13874/13874/10937 13903/13903/10966 13872/13872/10935</w:t>
        <w:br/>
        <w:t>f 13904/13904/10967 13905/13905/10968 13870/13870/10933</w:t>
        <w:br/>
        <w:t>f 13872/13872/10935 13904/13904/10967 13870/13870/10933</w:t>
        <w:br/>
        <w:t>f 13870/13870/10933 13905/13905/10968 13906/13906/10969</w:t>
        <w:br/>
        <w:t>f 13868/13868/10931 13870/13870/10933 13906/13906/10969</w:t>
        <w:br/>
        <w:t>f 13906/13906/10969 13907/13907/10970 13865/13865/10928</w:t>
        <w:br/>
        <w:t>f 13868/13868/10931 13906/13906/10969 13865/13865/10928</w:t>
        <w:br/>
        <w:t>f 13908/13908/10971 13865/13865/10928 13907/13907/10970</w:t>
        <w:br/>
        <w:t>f 13909/13909/10972 13865/13865/10928 13910/13910/10973</w:t>
        <w:br/>
        <w:t>f 13866/13866/10929 13865/13865/10928 13909/13909/10972</w:t>
        <w:br/>
        <w:t>f 13910/13910/10973 13865/13865/10928 13908/13908/10971</w:t>
        <w:br/>
        <w:t>f 13759/13759/10838 13756/13756/10835 13687/13687/10764</w:t>
        <w:br/>
        <w:t>f 13756/13756/10835 13911/13911/10974 13700/13700/10777</w:t>
        <w:br/>
        <w:t>f 13687/13687/10764 13756/13756/10835 13700/13700/10777</w:t>
        <w:br/>
        <w:t>f 13911/13911/10974 13758/13758/10837 13912/13912/10975</w:t>
        <w:br/>
        <w:t>f 13913/13913/10975 13911/13911/10974 13912/13912/10975</w:t>
        <w:br/>
        <w:t>f 13911/13911/10974 13756/13756/10835 13758/13758/10837</w:t>
        <w:br/>
        <w:t>f 11592/11592/9056 11620/11620/9076 11593/11593/9057</w:t>
        <w:br/>
        <w:t>f 13914/13914/10976 13915/13915/10977 13916/13916/10978</w:t>
        <w:br/>
        <w:t>f 13917/13917/10979 13914/13914/10976 13916/13916/10978</w:t>
        <w:br/>
        <w:t>f 13918/13918/10980 13919/13919/10981 13920/13920/10982</w:t>
        <w:br/>
        <w:t>f 13921/13921/10983 13918/13918/10980 13920/13920/10982</w:t>
        <w:br/>
        <w:t>f 13922/13922/10984 13923/13923/10985 13924/13924/10986</w:t>
        <w:br/>
        <w:t>f 13924/13924/10986 13923/13923/10985 13925/13925/4734</w:t>
        <w:br/>
        <w:t>f 13926/13926/10987 13927/13927/10988 13928/13928/10989</w:t>
        <w:br/>
        <w:t>f 13929/13929/10990 13926/13926/10987 13928/13928/10989</w:t>
        <w:br/>
        <w:t>f 13930/13930/10991 13914/13914/10976 13917/13917/10979</w:t>
        <w:br/>
        <w:t>f 13931/13931/10992 13932/13932/10993 13933/13933/10994</w:t>
        <w:br/>
        <w:t>f 13934/13934/10995 13931/13931/10992 13933/13933/10994</w:t>
        <w:br/>
        <w:t>f 13935/13935/10996 13934/13934/10995 13914/13914/10976</w:t>
        <w:br/>
        <w:t>f 13930/13930/10991 13935/13935/10996 13914/13914/10976</w:t>
        <w:br/>
        <w:t>f 13936/13936/10997 13937/13937/10998 13919/13919/10981</w:t>
        <w:br/>
        <w:t>f 13918/13918/10980 13936/13936/10997 13919/13919/10981</w:t>
        <w:br/>
        <w:t>f 13938/13938/10999 13939/13939/11000 13940/13940/11001</w:t>
        <w:br/>
        <w:t>f 13941/13941/11002 13938/13938/10999 13940/13940/11001</w:t>
        <w:br/>
        <w:t>f 13942/13942/11003 13943/13943/11004 13944/13944/11005</w:t>
        <w:br/>
        <w:t>f 13945/13945/11006 13942/13942/11003 13944/13944/11005</w:t>
        <w:br/>
        <w:t>f 13943/13943/11004 13946/13946/11007 13947/13947/11008</w:t>
        <w:br/>
        <w:t>f 13944/13944/11005 13943/13943/11004 13947/13947/11008</w:t>
        <w:br/>
        <w:t>f 13948/13948/11009 13949/13949/11010 13950/13950/11011</w:t>
        <w:br/>
        <w:t>f 13951/13951/11012 13948/13948/11009 13950/13950/11011</w:t>
        <w:br/>
        <w:t>f 13952/13952/11013 13953/13953/11014 13954/13954/11015</w:t>
        <w:br/>
        <w:t>f 13955/13955/11016 13952/13952/11013 13954/13954/11015</w:t>
        <w:br/>
        <w:t>f 13956/13956/11017 13957/13957/11018 13939/13939/11000</w:t>
        <w:br/>
        <w:t>f 13958/13958/11019 13959/13959/11020 13960/13960/11021</w:t>
        <w:br/>
        <w:t>f 13961/13961/11022 13958/13958/11019 13960/13960/11021</w:t>
        <w:br/>
        <w:t>f 13962/13962/11023 13963/13963/11024 13964/13964/11024</w:t>
        <w:br/>
        <w:t>f 13965/13965/11023 13962/13962/11023 13964/13964/11024</w:t>
        <w:br/>
        <w:t>f 13966/13966/11025 13967/13967/11026 13968/13968/11026</w:t>
        <w:br/>
        <w:t>f 13969/13969/11025 13966/13966/11025 13968/13968/11026</w:t>
        <w:br/>
        <w:t>f 13970/13970/10999 13971/13971/11002 13972/13972/11027</w:t>
        <w:br/>
        <w:t>f 13973/13973/11028 13970/13970/10999 13972/13972/11027</w:t>
        <w:br/>
        <w:t>f 13974/13974/11029 13951/13951/11012 13975/13975/11030</w:t>
        <w:br/>
        <w:t>f 13976/13976/11031 13974/13974/11029 13975/13975/11030</w:t>
        <w:br/>
        <w:t>f 13963/13963/11024 13977/13977/11032 13978/13978/11033</w:t>
        <w:br/>
        <w:t>f 13964/13964/11024 13963/13963/11024 13978/13978/11033</w:t>
        <w:br/>
        <w:t>f 13971/13971/11002 13979/13979/11034 13950/13950/11011</w:t>
        <w:br/>
        <w:t>f 13959/13959/11020 13971/13971/11002 13950/13950/11011</w:t>
        <w:br/>
        <w:t>f 13922/13922/10984 13924/13924/10986 13970/13970/10999</w:t>
        <w:br/>
        <w:t>f 13973/13973/11028 13922/13922/10984 13970/13970/10999</w:t>
        <w:br/>
        <w:t>f 13953/13953/11014 13926/13926/10987 13929/13929/10990</w:t>
        <w:br/>
        <w:t>f 13954/13954/11015 13953/13953/11014 13929/13929/10990</w:t>
        <w:br/>
        <w:t>f 13955/13955/11016 13954/13954/11015 13961/13961/11022</w:t>
        <w:br/>
        <w:t>f 13960/13960/11021 13955/13955/11016 13961/13961/11022</w:t>
        <w:br/>
        <w:t>f 13938/13938/10999 13956/13956/11017 13939/13939/11000</w:t>
        <w:br/>
        <w:t>f 13949/13949/11010 13948/13948/11009 13980/13980/11035</w:t>
        <w:br/>
        <w:t>f 13945/13945/11006 13944/13944/11005 13937/13937/10998</w:t>
        <w:br/>
        <w:t>f 13936/13936/10997 13945/13945/11006 13937/13937/10998</w:t>
        <w:br/>
        <w:t>f 13941/13941/11002 13937/13937/10998 13944/13944/11005</w:t>
        <w:br/>
        <w:t>f 13947/13947/11008 13941/13941/11002 13944/13944/11005</w:t>
        <w:br/>
        <w:t>f 13949/13949/11010 13960/13960/11021 13959/13959/11020</w:t>
        <w:br/>
        <w:t>f 13950/13950/11011 13949/13949/11010 13959/13959/11020</w:t>
        <w:br/>
        <w:t>f 13980/13980/11035 13955/13955/11016 13960/13960/11021</w:t>
        <w:br/>
        <w:t>f 13949/13949/11010 13980/13980/11035 13960/13960/11021</w:t>
        <w:br/>
        <w:t>f 13954/13954/11015 13929/13929/10990 13961/13961/11022</w:t>
        <w:br/>
        <w:t>f 13961/13961/11022 13929/13929/10990 13928/13928/10989</w:t>
        <w:br/>
        <w:t>f 13958/13958/11019 13961/13961/11022 13928/13928/10989</w:t>
        <w:br/>
        <w:t>f 13981/13981/11036 13982/13982/11037 13983/13983/11038</w:t>
        <w:br/>
        <w:t>f 13984/13984/11039 13981/13981/11036 13983/13983/11038</w:t>
        <w:br/>
        <w:t>f 13917/13917/10979 13916/13916/10978 13985/13985/11040</w:t>
        <w:br/>
        <w:t>f 13983/13983/11038 13917/13917/10979 13985/13985/11040</w:t>
        <w:br/>
        <w:t>f 13981/13981/11036 13984/13984/11039 13943/13943/11004</w:t>
        <w:br/>
        <w:t>f 13942/13942/11003 13981/13981/11036 13943/13943/11004</w:t>
        <w:br/>
        <w:t>f 13984/13984/11039 13986/13986/11041 13946/13946/11007</w:t>
        <w:br/>
        <w:t>f 13943/13943/11004 13984/13984/11039 13946/13946/11007</w:t>
        <w:br/>
        <w:t>f 13987/13987/11042 13948/13948/11009 13951/13951/11012</w:t>
        <w:br/>
        <w:t>f 13974/13974/11029 13987/13987/11042 13951/13951/11012</w:t>
        <w:br/>
        <w:t>f 13951/13951/11012 13950/13950/11011 13979/13979/11034</w:t>
        <w:br/>
        <w:t>f 13975/13975/11030 13951/13951/11012 13979/13979/11034</w:t>
        <w:br/>
        <w:t>f 13952/13952/11013 13955/13955/11016 13980/13980/11035</w:t>
        <w:br/>
        <w:t>f 13988/13988/11043 13989/13989/11044 13990/13990/11045</w:t>
        <w:br/>
        <w:t>f 13991/13991/11046 13988/13988/11043 13990/13990/11045</w:t>
        <w:br/>
        <w:t>f 13992/13992/11047 13993/13993/11048 13987/13987/11042</w:t>
        <w:br/>
        <w:t>f 13994/13994/11049 13992/13992/11047 13987/13987/11042</w:t>
        <w:br/>
        <w:t>f 13993/13993/11048 13995/13995/11050 13948/13948/11009</w:t>
        <w:br/>
        <w:t>f 13987/13987/11042 13993/13993/11048 13948/13948/11009</w:t>
        <w:br/>
        <w:t>f 13996/13996/11051 13952/13952/11013 13997/13997/11052</w:t>
        <w:br/>
        <w:t>f 13998/13998/11053 13996/13996/11051 13997/13997/11052</w:t>
        <w:br/>
        <w:t>f 13998/13998/11053 13997/13997/11052 13948/13948/11009</w:t>
        <w:br/>
        <w:t>f 13995/13995/11050 13998/13998/11053 13948/13948/11009</w:t>
        <w:br/>
        <w:t>f 13999/13999/11054 14000/14000/11055 14001/14001/11056</w:t>
        <w:br/>
        <w:t>f 14002/14002/11057 13999/13999/11054 14001/14001/11056</w:t>
        <w:br/>
        <w:t>f 14003/14003/11058 14004/14004/11059 13982/13982/11037</w:t>
        <w:br/>
        <w:t>f 14005/14005/11060 14003/14003/11058 13982/13982/11037</w:t>
        <w:br/>
        <w:t>f 14006/14006/11061 13981/13981/11036 13942/13942/11003</w:t>
        <w:br/>
        <w:t>f 14007/14007/11062 14006/14006/11061 13942/13942/11003</w:t>
        <w:br/>
        <w:t>f 14008/14008/11063 14009/14009/11064 13945/13945/11006</w:t>
        <w:br/>
        <w:t>f 13936/13936/10997 14008/14008/11063 13945/13945/11006</w:t>
        <w:br/>
        <w:t>f 13945/13945/11006 14009/14009/11064 14007/14007/11062</w:t>
        <w:br/>
        <w:t>f 13942/13942/11003 13945/13945/11006 14007/14007/11062</w:t>
        <w:br/>
        <w:t>f 14010/14010/11065 13988/13988/11043 13991/13991/11046</w:t>
        <w:br/>
        <w:t>f 14011/14011/11066 14010/14010/11065 13991/13991/11046</w:t>
        <w:br/>
        <w:t>f 14012/14012/11063 13996/13996/11051 13998/13998/11053</w:t>
        <w:br/>
        <w:t>f 14013/14013/11064 14012/14012/11063 13998/13998/11053</w:t>
        <w:br/>
        <w:t>f 14013/14013/11064 13998/13998/11053 13995/13995/11050</w:t>
        <w:br/>
        <w:t>f 14014/14014/11067 14013/14013/11064 13995/13995/11050</w:t>
        <w:br/>
        <w:t>f 14011/14011/11066 13991/13991/11046 14015/14015/11068</w:t>
        <w:br/>
        <w:t>f 14016/14016/11069 14011/14011/11066 14015/14015/11068</w:t>
        <w:br/>
        <w:t>f 13990/13990/11045 14017/14017/11070 14018/14018/11071</w:t>
        <w:br/>
        <w:t>f 13987/13987/11042 13974/13974/11029 13977/13977/11032</w:t>
        <w:br/>
        <w:t>f 13994/13994/11049 13987/13987/11042 13977/13977/11032</w:t>
        <w:br/>
        <w:t>f 14019/14019/11072 13931/13931/10992 13934/13934/10995</w:t>
        <w:br/>
        <w:t>f 13935/13935/10996 14019/14019/11072 13934/13934/10995</w:t>
        <w:br/>
        <w:t>f 14002/14002/11057 14001/14001/11056 14004/14004/11059</w:t>
        <w:br/>
        <w:t>f 14003/14003/11058 14002/14002/11057 14004/14004/11059</w:t>
        <w:br/>
        <w:t>f 13967/13967/11026 13962/13962/11023 13965/13965/11023</w:t>
        <w:br/>
        <w:t>f 13968/13968/11026 13967/13967/11026 13965/13965/11023</w:t>
        <w:br/>
        <w:t>f 13991/13991/11046 13990/13990/11045 14018/14018/11071</w:t>
        <w:br/>
        <w:t>f 14015/14015/11068 13991/13991/11046 14018/14018/11071</w:t>
        <w:br/>
        <w:t>f 14020/14020/11073 14021/14021/11074 14022/14022/11075</w:t>
        <w:br/>
        <w:t>f 14023/14023/11076 14020/14020/11073 14022/14022/11075</w:t>
        <w:br/>
        <w:t>f 14024/14024/11077 13918/13918/10980 13921/13921/10983</w:t>
        <w:br/>
        <w:t>f 14025/14025/11078 14024/14024/11077 13921/13921/10983</w:t>
        <w:br/>
        <w:t>f 14026/14026/11079 14027/14027/4739 14028/14028/4738</w:t>
        <w:br/>
        <w:t>f 14029/14029/11080 14030/14030/11081 14031/14031/11082</w:t>
        <w:br/>
        <w:t>f 14032/14032/11083 14023/14023/11076 14022/14022/11075</w:t>
        <w:br/>
        <w:t>f 14021/14021/11074 14033/14033/11084 14034/14034/11085</w:t>
        <w:br/>
        <w:t>f 14022/14022/11075 14021/14021/11074 14034/14034/11085</w:t>
        <w:br/>
        <w:t>f 14022/14022/11075 14034/14034/11085 14035/14035/11086</w:t>
        <w:br/>
        <w:t>f 14032/14032/11083 14022/14022/11075 14035/14035/11086</w:t>
        <w:br/>
        <w:t>f 14024/14024/11077 14036/14036/11087 13936/13936/10997</w:t>
        <w:br/>
        <w:t>f 13918/13918/10980 14024/14024/11077 13936/13936/10997</w:t>
        <w:br/>
        <w:t>f 14037/14037/11088 14038/14038/11089 14039/14039/11090</w:t>
        <w:br/>
        <w:t>f 14040/14040/11091 14037/14037/11088 14039/14039/11090</w:t>
        <w:br/>
        <w:t>f 14041/14041/11092 14042/14042/11093 14043/14043/11094</w:t>
        <w:br/>
        <w:t>f 14044/14044/11095 14041/14041/11092 14043/14043/11094</w:t>
        <w:br/>
        <w:t>f 14045/14045/11096 14046/14046/11097 14042/14042/11093</w:t>
        <w:br/>
        <w:t>f 14041/14041/11092 14045/14045/11096 14042/14042/11093</w:t>
        <w:br/>
        <w:t>f 14047/14047/11098 14048/14048/11099 14049/14049/11100</w:t>
        <w:br/>
        <w:t>f 14050/14050/11101 14047/14047/11098 14049/14049/11100</w:t>
        <w:br/>
        <w:t>f 14051/14051/11102 13953/13953/11014 13952/13952/11013</w:t>
        <w:br/>
        <w:t>f 14052/14052/11103 14051/14051/11102 13952/13952/11013</w:t>
        <w:br/>
        <w:t>f 14053/14053/11104 14054/14054/11105 14055/14055/11106</w:t>
        <w:br/>
        <w:t>f 14056/14056/11107 14053/14053/11104 14055/14055/11106</w:t>
        <w:br/>
        <w:t>f 14057/14057/11108 14058/14058/11108 14059/14059/11109</w:t>
        <w:br/>
        <w:t>f 14060/14060/11109 14057/14057/11108 14059/14059/11109</w:t>
        <w:br/>
        <w:t>f 14060/14060/11109 14059/14059/11109 14061/14061/11110</w:t>
        <w:br/>
        <w:t>f 14062/14062/11110 14060/14060/11109 14061/14061/11110</w:t>
        <w:br/>
        <w:t>f 14063/14063/11111 14064/14064/11091 14065/14065/11090</w:t>
        <w:br/>
        <w:t>f 14066/14066/11112 14063/14063/11111 14065/14065/11090</w:t>
        <w:br/>
        <w:t>f 14067/14067/11113 14050/14050/11101 14068/14068/11114</w:t>
        <w:br/>
        <w:t>f 14069/14069/11115 14067/14067/11113 14068/14068/11114</w:t>
        <w:br/>
        <w:t>f 14069/14069/11115 14068/14068/11114 14070/14070/11116</w:t>
        <w:br/>
        <w:t>f 14071/14071/11117 14069/14069/11115 14070/14070/11116</w:t>
        <w:br/>
        <w:t>f 14047/14047/11098 14072/14072/11118 14064/14064/11091</w:t>
        <w:br/>
        <w:t>f 14054/14054/11105 14047/14047/11098 14064/14064/11091</w:t>
        <w:br/>
        <w:t>f 14065/14065/11090 14073/14073/11119 14026/14026/11079</w:t>
        <w:br/>
        <w:t>f 14066/14066/11112 14065/14065/11090 14026/14026/11079</w:t>
        <w:br/>
        <w:t>f 14074/14074/11120 13926/13926/10987 13953/13953/11014</w:t>
        <w:br/>
        <w:t>f 14051/14051/11102 14074/14074/11120 13953/13953/11014</w:t>
        <w:br/>
        <w:t>f 14056/14056/11107 14051/14051/11102 14052/14052/11103</w:t>
        <w:br/>
        <w:t>f 14053/14053/11104 14056/14056/11107 14052/14052/11103</w:t>
        <w:br/>
        <w:t>f 14039/14039/11090 14038/14038/11089 14075/14075/11119</w:t>
        <w:br/>
        <w:t>f 14048/14048/11099 14076/14076/11121 14049/14049/11100</w:t>
        <w:br/>
        <w:t>f 14036/14036/11087 14041/14041/11092 14044/14044/11095</w:t>
        <w:br/>
        <w:t>f 13936/13936/10997 14036/14036/11087 14044/14044/11095</w:t>
        <w:br/>
        <w:t>f 14041/14041/11092 14036/14036/11087 14040/14040/11091</w:t>
        <w:br/>
        <w:t>f 14045/14045/11096 14041/14041/11092 14040/14040/11091</w:t>
        <w:br/>
        <w:t>f 14054/14054/11105 14053/14053/11104 14048/14048/11099</w:t>
        <w:br/>
        <w:t>f 14047/14047/11098 14054/14054/11105 14048/14048/11099</w:t>
        <w:br/>
        <w:t>f 14053/14053/11104 14052/14052/11103 14076/14076/11121</w:t>
        <w:br/>
        <w:t>f 14048/14048/11099 14053/14053/11104 14076/14076/11121</w:t>
        <w:br/>
        <w:t>f 14051/14051/11102 14056/14056/11107 14074/14074/11120</w:t>
        <w:br/>
        <w:t>f 14029/14029/11080 14074/14074/11120 14056/14056/11107</w:t>
        <w:br/>
        <w:t>f 14055/14055/11106 14029/14029/11080 14056/14056/11107</w:t>
        <w:br/>
        <w:t>f 14077/14077/11122 14078/14078/11123 14079/14079/11124</w:t>
        <w:br/>
        <w:t>f 14080/14080/11125 14077/14077/11122 14079/14079/11124</w:t>
        <w:br/>
        <w:t>f 14081/14081/11126 14082/14082/11127 14077/14077/11122</w:t>
        <w:br/>
        <w:t>f 14080/14080/11125 14081/14081/11126 14077/14077/11122</w:t>
        <w:br/>
        <w:t>f 14042/14042/11093 14080/14080/11125 14079/14079/11124</w:t>
        <w:br/>
        <w:t>f 14043/14043/11094 14042/14042/11093 14079/14079/11124</w:t>
        <w:br/>
        <w:t>f 14046/14046/11097 14081/14081/11126 14080/14080/11125</w:t>
        <w:br/>
        <w:t>f 14042/14042/11093 14046/14046/11097 14080/14080/11125</w:t>
        <w:br/>
        <w:t>f 14050/14050/11101 14049/14049/11100 14083/14083/11128</w:t>
        <w:br/>
        <w:t>f 14068/14068/11114 14050/14050/11101 14083/14083/11128</w:t>
        <w:br/>
        <w:t>f 14072/14072/11118 14047/14047/11098 14050/14050/11101</w:t>
        <w:br/>
        <w:t>f 14067/14067/11113 14072/14072/11118 14050/14050/11101</w:t>
        <w:br/>
        <w:t>f 13952/13952/11013 14076/14076/11121 14052/14052/11103</w:t>
        <w:br/>
        <w:t>f 14084/14084/11129 14085/14085/11130 14086/14086/11131</w:t>
        <w:br/>
        <w:t>f 14087/14087/11132 14084/14084/11129 14086/14086/11131</w:t>
        <w:br/>
        <w:t>f 14083/14083/11128 14088/14088/11133 14089/14089/11134</w:t>
        <w:br/>
        <w:t>f 14090/14090/11135 14083/14083/11128 14089/14089/11134</w:t>
        <w:br/>
        <w:t>f 14091/14091/11136 13952/13952/11013 13996/13996/11051</w:t>
        <w:br/>
        <w:t>f 14092/14092/11137 14091/14091/11136 13996/13996/11051</w:t>
        <w:br/>
        <w:t>f 14049/14049/11100 14091/14091/11136 14092/14092/11137</w:t>
        <w:br/>
        <w:t>f 14093/14093/11138 14049/14049/11100 14092/14092/11137</w:t>
        <w:br/>
        <w:t>f 14094/14094/11139 14000/14000/11055 13999/13999/11054</w:t>
        <w:br/>
        <w:t>f 14095/14095/11140 14094/14094/11139 13999/13999/11054</w:t>
        <w:br/>
        <w:t>f 14078/14078/11123 14096/14096/11141 14097/14097/11142</w:t>
        <w:br/>
        <w:t>f 14098/14098/11143 14078/14078/11123 14097/14097/11142</w:t>
        <w:br/>
        <w:t>f 14043/14043/11094 14079/14079/11124 14099/14099/11144</w:t>
        <w:br/>
        <w:t>f 14100/14100/11145 14043/14043/11094 14099/14099/11144</w:t>
        <w:br/>
        <w:t>f 14044/14044/11095 14101/14101/11146 14102/14102/11147</w:t>
        <w:br/>
        <w:t>f 13936/13936/10997 14044/14044/11095 14102/14102/11147</w:t>
        <w:br/>
        <w:t>f 14100/14100/11145 14101/14101/11146 14044/14044/11095</w:t>
        <w:br/>
        <w:t>f 14043/14043/11094 14100/14100/11145 14044/14044/11095</w:t>
        <w:br/>
        <w:t>f 14087/14087/11132 14086/14086/11131 14010/14010/11065</w:t>
        <w:br/>
        <w:t>f 14011/14011/11066 14087/14087/11132 14010/14010/11065</w:t>
        <w:br/>
        <w:t>f 14092/14092/11137 13996/13996/11051 14103/14103/11147</w:t>
        <w:br/>
        <w:t>f 14104/14104/11146 14092/14092/11137 14103/14103/11147</w:t>
        <w:br/>
        <w:t>f 14093/14093/11138 14092/14092/11137 14104/14104/11146</w:t>
        <w:br/>
        <w:t>f 14105/14105/11145 14093/14093/11138 14104/14104/11146</w:t>
        <w:br/>
        <w:t>f 14106/14106/11148 14087/14087/11132 14011/14011/11066</w:t>
        <w:br/>
        <w:t>f 14016/14016/11069 14106/14106/11148 14011/14011/11066</w:t>
        <w:br/>
        <w:t>f 14084/14084/11129 14107/14107/11149 14108/14108/11150</w:t>
        <w:br/>
        <w:t>f 14108/14108/11150 14070/14070/11116 14090/14090/11135</w:t>
        <w:br/>
        <w:t>f 14084/14084/11129 14108/14108/11150 14090/14090/11135</w:t>
        <w:br/>
        <w:t>f 14034/14034/11085 13931/13931/10992 14019/14019/11072</w:t>
        <w:br/>
        <w:t>f 14035/14035/11086 14034/14034/11085 14019/14019/11072</w:t>
        <w:br/>
        <w:t>f 14096/14096/11141 14094/14094/11139 14095/14095/11140</w:t>
        <w:br/>
        <w:t>f 14097/14097/11142 14096/14096/11141 14095/14095/11140</w:t>
        <w:br/>
        <w:t>f 14107/14107/11149 14084/14084/11129 14087/14087/11132</w:t>
        <w:br/>
        <w:t>f 14106/14106/11148 14107/14107/11149 14087/14087/11132</w:t>
        <w:br/>
        <w:t>f 13934/13934/10995 13933/13933/10994 13915/13915/10977</w:t>
        <w:br/>
        <w:t>f 13914/13914/10976 13934/13934/10995 13915/13915/10977</w:t>
        <w:br/>
        <w:t>f 14062/14062/11110 14061/14061/11110 13966/13966/11025</w:t>
        <w:br/>
        <w:t>f 13969/13969/11025 14062/14062/11110 13966/13966/11025</w:t>
        <w:br/>
        <w:t>f 14033/14033/11084 13932/13932/10993 13931/13931/10992</w:t>
        <w:br/>
        <w:t>f 14034/14034/11085 14033/14033/11084 13931/13931/10992</w:t>
        <w:br/>
        <w:t>f 14109/14109/11151 14110/14110/11151 14111/14111/11152</w:t>
        <w:br/>
        <w:t>f 14110/14110/11151 14109/14109/11151 14112/14112/11153</w:t>
        <w:br/>
        <w:t>f 14113/14113/11154 14110/14110/11151 14112/14112/11153</w:t>
        <w:br/>
        <w:t>f 14114/14114/11155 14115/14115/11156 14116/14116/11156</w:t>
        <w:br/>
        <w:t>f 14116/14116/11156 14115/14115/11156 14117/14117/11157</w:t>
        <w:br/>
        <w:t>f 14118/14118/11158 14116/14116/11156 14117/14117/11157</w:t>
        <w:br/>
        <w:t>f 14118/14118/11158 14117/14117/11157 14119/14119/11159</w:t>
        <w:br/>
        <w:t>f 14120/14120/11160 14118/14118/11158 14119/14119/11159</w:t>
        <w:br/>
        <w:t>f 14121/14121/11161 14122/14122/11161 14123/14123/11162</w:t>
        <w:br/>
        <w:t>f 14124/14124/11162 14121/14121/11161 14123/14123/11162</w:t>
        <w:br/>
        <w:t>f 14120/14120/11160 14119/14119/11159 14125/14125/11163</w:t>
        <w:br/>
        <w:t>f 14126/14126/11163 14120/14120/11160 14125/14125/11163</w:t>
        <w:br/>
        <w:t>f 14124/14124/11162 14123/14123/11162 14127/14127/11164</w:t>
        <w:br/>
        <w:t>f 14128/14128/11164 14124/14124/11162 14127/14127/11164</w:t>
        <w:br/>
        <w:t>f 14129/14129/11165 14130/14130/11165 14126/14126/11163</w:t>
        <w:br/>
        <w:t>f 14125/14125/11163 14129/14129/11165 14126/14126/11163</w:t>
        <w:br/>
        <w:t>f 14131/14131/11166 14128/14128/11164 14127/14127/11164</w:t>
        <w:br/>
        <w:t>f 14132/14132/11167 14133/14133/11168 14130/14130/11165</w:t>
        <w:br/>
        <w:t>f 14129/14129/11165 14132/14132/11167 14130/14130/11165</w:t>
        <w:br/>
        <w:t>f 14134/14134/11169 14135/14135/11170 14136/14136/11170</w:t>
        <w:br/>
        <w:t>f 14137/14137/11169 14134/14134/11169 14136/14136/11170</w:t>
        <w:br/>
        <w:t>f 14138/14138/11171 14134/14134/11169 14137/14137/11169</w:t>
        <w:br/>
        <w:t>f 14139/14139/11171 14138/14138/11171 14137/14137/11169</w:t>
        <w:br/>
        <w:t>f 14140/14140/11172 14138/14138/11171 14139/14139/11171</w:t>
        <w:br/>
        <w:t>f 14141/14141/11172 14140/14140/11172 14139/14139/11171</w:t>
        <w:br/>
        <w:t>f 14142/14142/11173 14140/14140/11172 14141/14141/11172</w:t>
        <w:br/>
        <w:t>f 14143/14143/11173 14142/14142/11173 14141/14141/11172</w:t>
        <w:br/>
        <w:t>f 14144/14144/11174 14142/14142/11173 14143/14143/11173</w:t>
        <w:br/>
        <w:t>f 14145/14145/11175 14144/14144/11174 14143/14143/11173</w:t>
        <w:br/>
        <w:t>f 14145/14145/11175 14146/14146/11176 14133/14133/11168</w:t>
        <w:br/>
        <w:t>f 14144/14144/11174 14145/14145/11175 14133/14133/11168</w:t>
        <w:br/>
        <w:t>f 14133/14133/11168 14146/14146/11176 14147/14147/11177</w:t>
        <w:br/>
        <w:t>f 14148/14148/11177 14133/14133/11168 14147/14147/11177</w:t>
        <w:br/>
        <w:t>f 14149/14149/11178 14150/14150/11179 14148/14148/11177</w:t>
        <w:br/>
        <w:t>f 14147/14147/11177 14149/14149/11178 14148/14148/11177</w:t>
        <w:br/>
        <w:t>f 14151/14151/11180 14152/14152/11181 14150/14150/11179</w:t>
        <w:br/>
        <w:t>f 14149/14149/11178 14151/14151/11180 14150/14150/11179</w:t>
        <w:br/>
        <w:t>f 14153/14153/11182 14152/14152/11181 14151/14151/11180</w:t>
        <w:br/>
        <w:t>f 14154/14154/11182 14153/14153/11182 14151/14151/11180</w:t>
        <w:br/>
        <w:t>f 14155/14155/11183 14153/14153/11182 14154/14154/11182</w:t>
        <w:br/>
        <w:t>f 14156/14156/11183 14155/14155/11183 14154/14154/11182</w:t>
        <w:br/>
        <w:t>f 14157/14157/11184 14114/14114/11155 14155/14155/11183</w:t>
        <w:br/>
        <w:t>f 14156/14156/11183 14157/14157/11184 14155/14155/11183</w:t>
        <w:br/>
        <w:t>f 14158/14158/11185 14159/14159/11186 14160/14160/11187</w:t>
        <w:br/>
        <w:t>f 14161/14161/11188 14158/14158/11185 14160/14160/11187</w:t>
        <w:br/>
        <w:t>f 14161/14161/11188 14162/14162/11189 14163/14163/11190</w:t>
        <w:br/>
        <w:t>f 14158/14158/11185 14161/14161/11188 14163/14163/11190</w:t>
        <w:br/>
        <w:t>f 14164/14164/11191 14165/14165/11192 14166/14166/11193</w:t>
        <w:br/>
        <w:t>f 14167/14167/11194 14164/14164/11191 14166/14166/11193</w:t>
        <w:br/>
        <w:t>f 14168/14168/11195 14164/14164/11191 14167/14167/11194</w:t>
        <w:br/>
        <w:t>f 14169/14169/11196 14168/14168/11195 14167/14167/11194</w:t>
        <w:br/>
        <w:t>f 14168/14168/11195 14169/14169/11196 14170/14170/11197</w:t>
        <w:br/>
        <w:t>f 14171/14171/11198 14168/14168/11195 14170/14170/11197</w:t>
        <w:br/>
        <w:t>f 14172/14172/11199 14173/14173/11200 14174/14174/11201</w:t>
        <w:br/>
        <w:t>f 14174/14174/11201 14175/14175/11202 14172/14172/11199</w:t>
        <w:br/>
        <w:t>f 14176/14176/11203 14177/14177/11204 14175/14175/11202</w:t>
        <w:br/>
        <w:t>f 14174/14174/11201 14176/14176/11203 14175/14175/11202</w:t>
        <w:br/>
        <w:t>f 14178/14178/11205 14177/14177/11204 14176/14176/11203</w:t>
        <w:br/>
        <w:t>f 14179/14179/11206 14178/14178/11205 14176/14176/11203</w:t>
        <w:br/>
        <w:t>f 14159/14159/11186 14178/14178/11205 14179/14179/11206</w:t>
        <w:br/>
        <w:t>f 14160/14160/11187 14159/14159/11186 14179/14179/11206</w:t>
        <w:br/>
        <w:t>f 14162/14162/11189 14180/14180/11207 14181/14181/11208</w:t>
        <w:br/>
        <w:t>f 14163/14163/11190 14162/14162/11189 14181/14181/11208</w:t>
        <w:br/>
        <w:t>f 14182/14182/11209 14183/14183/11210 14181/14181/11208</w:t>
        <w:br/>
        <w:t>f 14180/14180/11207 14182/14182/11209 14181/14181/11208</w:t>
        <w:br/>
        <w:t>f 14184/14184/11211 14185/14185/11212 14114/14114/11155</w:t>
        <w:br/>
        <w:t>f 14157/14157/11184 14184/14184/11211 14114/14114/11155</w:t>
        <w:br/>
        <w:t>f 14186/14186/11213 14187/14187/11214 14185/14185/11212</w:t>
        <w:br/>
        <w:t>f 14184/14184/11211 14186/14186/11213 14185/14185/11212</w:t>
        <w:br/>
        <w:t>f 14188/14188/11215 14189/14189/11216 14190/14190/11217</w:t>
        <w:br/>
        <w:t>f 14191/14191/11218 14188/14188/11215 14190/14190/11217</w:t>
        <w:br/>
        <w:t>f 14192/14192/11219 14193/14193/11220 14188/14188/11215</w:t>
        <w:br/>
        <w:t>f 14191/14191/11218 14192/14192/11219 14188/14188/11215</w:t>
        <w:br/>
        <w:t>f 14192/14192/11219 14194/14194/11221 14195/14195/11222</w:t>
        <w:br/>
        <w:t>f 14193/14193/11220 14192/14192/11219 14195/14195/11222</w:t>
        <w:br/>
        <w:t>f 14194/14194/11221 14192/14192/11219 14196/14196/11223</w:t>
        <w:br/>
        <w:t>f 14192/14192/11219 14191/14191/11218 14197/14197/11224</w:t>
        <w:br/>
        <w:t>f 14196/14196/11223 14192/14192/11219 14197/14197/11224</w:t>
        <w:br/>
        <w:t>f 14191/14191/11218 14198/14198/11225 14197/14197/11224</w:t>
        <w:br/>
        <w:t>f 14190/14190/11217 14198/14198/11225 14191/14191/11218</w:t>
        <w:br/>
        <w:t>f 14198/14198/11225 14190/14190/11217 14199/14199/11226</w:t>
        <w:br/>
        <w:t>f 14186/14186/11213 14200/14200/11227 14187/14187/11214</w:t>
        <w:br/>
        <w:t>f 14201/14201/11228 14187/14187/11214 14200/14200/11227</w:t>
        <w:br/>
        <w:t>f 14202/14202/11229 14201/14201/11228 14200/14200/11227</w:t>
        <w:br/>
        <w:t>f 14203/14203/11230 14204/14204/11231 14183/14183/11210</w:t>
        <w:br/>
        <w:t>f 14182/14182/11209 14203/14203/11230 14183/14183/11210</w:t>
        <w:br/>
        <w:t>f 14205/14205/11232 14206/14206/11233 14207/14207/11234</w:t>
        <w:br/>
        <w:t>f 14205/14205/11235 14198/14198/11225 14208/14208/11236</w:t>
        <w:br/>
        <w:t>f 14209/14209/11237 14205/14205/11235 14208/14208/11236</w:t>
        <w:br/>
        <w:t>f 14210/14210/11238 14211/14211/11238 14206/14206/11233</w:t>
        <w:br/>
        <w:t>f 14205/14205/11232 14210/14210/11238 14206/14206/11233</w:t>
        <w:br/>
        <w:t>f 14212/14212/11239 14213/14213/11239 14211/14211/11238</w:t>
        <w:br/>
        <w:t>f 14210/14210/11238 14212/14212/11239 14211/14211/11238</w:t>
        <w:br/>
        <w:t>f 14209/14209/11237 14214/14214/11240 14215/14215/11241</w:t>
        <w:br/>
        <w:t>f 14205/14205/11235 14209/14209/11237 14215/14215/11241</w:t>
        <w:br/>
        <w:t>f 14214/14214/11240 14216/14216/11242 14215/14215/11241</w:t>
        <w:br/>
        <w:t>f 14217/14217/11243 14218/14218/11244 14216/14216/11242</w:t>
        <w:br/>
        <w:t>f 14214/14214/11240 14217/14217/11243 14216/14216/11242</w:t>
        <w:br/>
        <w:t>f 14212/14212/11239 14219/14219/11245 14220/14220/11246</w:t>
        <w:br/>
        <w:t>f 14213/14213/11239 14212/14212/11239 14220/14220/11246</w:t>
        <w:br/>
        <w:t>f 14195/14195/11222 14194/14194/11221 14221/14221/11247</w:t>
        <w:br/>
        <w:t>f 14222/14222/11248 14195/14195/11222 14221/14221/11247</w:t>
        <w:br/>
        <w:t>f 14223/14223/11249 14218/14218/11244 14217/14217/11243</w:t>
        <w:br/>
        <w:t>f 14199/14199/11226 14224/14224/11250 14198/14198/11225</w:t>
        <w:br/>
        <w:t>f 14225/14225/11251 14201/14201/11228 14202/14202/11229</w:t>
        <w:br/>
        <w:t>f 14226/14226/11252 14225/14225/11251 14202/14202/11229</w:t>
        <w:br/>
        <w:t>f 14227/14227/11253 14228/14228/11254 14204/14204/11231</w:t>
        <w:br/>
        <w:t>f 14203/14203/11230 14227/14227/11253 14204/14204/11231</w:t>
        <w:br/>
        <w:t>f 14229/14229/11255 14228/14228/11254 14227/14227/11253</w:t>
        <w:br/>
        <w:t>f 14230/14230/11256 14229/14229/11255 14227/14227/11253</w:t>
        <w:br/>
        <w:t>f 14231/14231/11257 14232/14232/11257 14225/14225/11251</w:t>
        <w:br/>
        <w:t>f 14226/14226/11252 14231/14231/11257 14225/14225/11251</w:t>
        <w:br/>
        <w:t>f 14233/14233/11258 14229/14229/11255 14230/14230/11256</w:t>
        <w:br/>
        <w:t>f 14234/14234/11259 14233/14233/11258 14230/14230/11256</w:t>
        <w:br/>
        <w:t>f 14199/14199/11226 14233/14233/11258 14234/14234/11259</w:t>
        <w:br/>
        <w:t>f 14224/14224/11250 14199/14199/11226 14234/14234/11259</w:t>
        <w:br/>
        <w:t>f 14231/14231/11257 14235/14235/11260 14236/14236/11261</w:t>
        <w:br/>
        <w:t>f 14232/14232/11257 14231/14231/11257 14236/14236/11261</w:t>
        <w:br/>
        <w:t>f 14189/14189/11216 14236/14236/11261 14199/14199/11226</w:t>
        <w:br/>
        <w:t>f 14190/14190/11217 14189/14189/11216 14199/14199/11226</w:t>
        <w:br/>
        <w:t>f 14237/14237/11262 14220/14220/11246 14219/14219/11245</w:t>
        <w:br/>
        <w:t>f 14223/14223/11249 14238/14238/11263 14239/14239/11264</w:t>
        <w:br/>
        <w:t>f 14240/14240/11265 14241/14241/11266 14242/14242/11267</w:t>
        <w:br/>
        <w:t>f 14243/14243/11268 14244/14244/11269 14245/14245/11269</w:t>
        <w:br/>
        <w:t>f 14246/14246/11268 14243/14243/11268 14245/14245/11269</w:t>
        <w:br/>
        <w:t>f 14247/14247/11270 14248/14248/11271 14249/14249/11272</w:t>
        <w:br/>
        <w:t>f 14250/14250/11270 14247/14247/11270 14249/14249/11272</w:t>
        <w:br/>
        <w:t>f 14251/14251/11273 14247/14247/11270 14250/14250/11270</w:t>
        <w:br/>
        <w:t>f 14252/14252/11274 14251/14251/11273 14250/14250/11270</w:t>
        <w:br/>
        <w:t>f 14253/14253/11275 14254/14254/11276 14255/14255/11277</w:t>
        <w:br/>
        <w:t>f 14253/14253/11275 14255/14255/11277 14256/14256/11278</w:t>
        <w:br/>
        <w:t>f 14256/14256/11278 14257/14257/11279 14258/14258/11280</w:t>
        <w:br/>
        <w:t>f 14253/14253/11275 14256/14256/11278 14258/14258/11280</w:t>
        <w:br/>
        <w:t>f 14255/14255/11277 14254/14254/11276 14259/14259/11281</w:t>
        <w:br/>
        <w:t>f 14252/14252/11274 14260/14260/11282 14251/14251/11273</w:t>
        <w:br/>
        <w:t>f 14254/14254/11276 14260/14260/11282 14252/14252/11274</w:t>
        <w:br/>
        <w:t>f 14259/14259/11281 14254/14254/11276 14252/14252/11274</w:t>
        <w:br/>
        <w:t>f 14261/14261/11283 14262/14262/11284 14263/14263/11285</w:t>
        <w:br/>
        <w:t>f 14243/14243/11268 14246/14246/11268 14264/14264/11286</w:t>
        <w:br/>
        <w:t>f 14265/14265/11287 14243/14243/11268 14264/14264/11286</w:t>
        <w:br/>
        <w:t>f 14261/14261/11283 14263/14263/11285 14249/14249/11272</w:t>
        <w:br/>
        <w:t>f 14248/14248/11271 14261/14261/11283 14249/14249/11272</w:t>
        <w:br/>
        <w:t>f 14244/14244/11269 14266/14266/11288 14267/14267/11288</w:t>
        <w:br/>
        <w:t>f 14245/14245/11269 14244/14244/11269 14267/14267/11288</w:t>
        <w:br/>
        <w:t>f 14241/14241/11266 14268/14268/11289 14242/14242/11267</w:t>
        <w:br/>
        <w:t>f 14268/14268/11289 14241/14241/11266 14269/14269/11290</w:t>
        <w:br/>
        <w:t>f 14270/14270/11291 14271/14271/11292 14267/14267/11288</w:t>
        <w:br/>
        <w:t>f 14266/14266/11288 14270/14270/11291 14267/14267/11288</w:t>
        <w:br/>
        <w:t>f 14260/14260/11282 14254/14254/11276 14272/14272/11293</w:t>
        <w:br/>
        <w:t>f 14271/14271/11294 14260/14260/11282 14272/14272/11293</w:t>
        <w:br/>
        <w:t>f 14254/14254/11276 14253/14253/11275 14273/14273/11295</w:t>
        <w:br/>
        <w:t>f 14272/14272/11293 14254/14254/11276 14273/14273/11295</w:t>
        <w:br/>
        <w:t>f 14258/14258/11280 14274/14274/11296 14273/14273/11295</w:t>
        <w:br/>
        <w:t>f 14253/14253/11275 14258/14258/11280 14273/14273/11295</w:t>
        <w:br/>
        <w:t>f 14275/14275/11297 14276/14276/11298 14277/14277/11299</w:t>
        <w:br/>
        <w:t>f 14278/14278/11300 14275/14275/11297 14277/14277/11299</w:t>
        <w:br/>
        <w:t>f 14279/14279/11301 14276/14276/11298 14275/14275/11297</w:t>
        <w:br/>
        <w:t>f 14280/14280/11302 14281/14281/11303 14276/14276/11298</w:t>
        <w:br/>
        <w:t>f 14279/14279/11301 14280/14280/11302 14276/14276/11298</w:t>
        <w:br/>
        <w:t>f 14276/14276/11298 14282/14282/11304 14283/14283/11305</w:t>
        <w:br/>
        <w:t>f 14277/14277/11299 14276/14276/11298 14283/14283/11305</w:t>
        <w:br/>
        <w:t>f 14282/14282/11304 14276/14276/11298 14281/14281/11303</w:t>
        <w:br/>
        <w:t>f 14282/14282/11304 14284/14284/11306 14285/14285/11306</w:t>
        <w:br/>
        <w:t>f 14283/14283/11305 14282/14282/11304 14285/14285/11306</w:t>
        <w:br/>
        <w:t>f 14284/14284/11306 14286/14286/11307 14287/14287/11307</w:t>
        <w:br/>
        <w:t>f 14285/14285/11306 14284/14284/11306 14287/14287/11307</w:t>
        <w:br/>
        <w:t>f 14286/14286/11307 14288/14288/11308 14289/14289/11078</w:t>
        <w:br/>
        <w:t>f 14287/14287/11307 14286/14286/11307 14289/14289/11078</w:t>
        <w:br/>
        <w:t>f 14290/14290/11309 14291/14291/11310 14292/14292/11311</w:t>
        <w:br/>
        <w:t>f 14293/14293/11312 14294/14294/11313 14295/14295/11314</w:t>
        <w:br/>
        <w:t>f 14296/14296/11315 14293/14293/11312 14295/14295/11314</w:t>
        <w:br/>
        <w:t>f 14293/14293/11312 14297/14297/11316 14294/14294/11313</w:t>
        <w:br/>
        <w:t>f 14298/14298/11317 14299/14299/11318 14300/14300/11319</w:t>
        <w:br/>
        <w:t>f 14301/14301/11320 14302/14302/11321 14303/14303/11320</w:t>
        <w:br/>
        <w:t>f 14304/14304/11322 14305/14305/11323 14306/14306/11324</w:t>
        <w:br/>
        <w:t>f 14307/14307/11325 14304/14304/11322 14306/14306/11324</w:t>
        <w:br/>
        <w:t>f 14308/14308/11326 14309/14309/11327 14305/14305/11323</w:t>
        <w:br/>
        <w:t>f 14304/14304/11322 14308/14308/11326 14305/14305/11323</w:t>
        <w:br/>
        <w:t>f 14310/14310/11328 14311/14311/11329 14301/14301/11320</w:t>
        <w:br/>
        <w:t>f 14303/14303/11320 14310/14310/11328 14301/14301/11320</w:t>
        <w:br/>
        <w:t>f 14312/14312/11330 14313/14313/11331 14309/14309/11327</w:t>
        <w:br/>
        <w:t>f 14308/14308/11326 14312/14312/11330 14309/14309/11327</w:t>
        <w:br/>
        <w:t>f 14314/14314/11332 14315/14315/11333 14316/14316/11334</w:t>
        <w:br/>
        <w:t>f 14317/14317/11335 14314/14314/11332 14316/14316/11334</w:t>
        <w:br/>
        <w:t>f 14318/14318/11336 14319/14319/11337 14314/14314/11332</w:t>
        <w:br/>
        <w:t>f 14317/14317/11335 14318/14318/11336 14314/14314/11332</w:t>
        <w:br/>
        <w:t>f 14320/14320/11338 14321/14321/11339 14322/14322/11340</w:t>
        <w:br/>
        <w:t>f 14323/14323/11341 14320/14320/11338 14322/14322/11340</w:t>
        <w:br/>
        <w:t>f 14322/14322/11340 14321/14321/11339 14324/14324/11342</w:t>
        <w:br/>
        <w:t>f 14325/14325/11343 14321/14321/11339 14320/14320/11338</w:t>
        <w:br/>
        <w:t>f 14326/14326/11344 14325/14325/11343 14320/14320/11338</w:t>
        <w:br/>
        <w:t>f 14321/14321/11339 14325/14325/11343 14327/14327/11345</w:t>
        <w:br/>
        <w:t>f 14324/14324/11342 14321/14321/11339 14327/14327/11345</w:t>
        <w:br/>
        <w:t>f 14327/14327/11345 14328/14328/11346 14329/14329/11347</w:t>
        <w:br/>
        <w:t>f 14324/14324/11342 14327/14327/11345 14330/14330/11348</w:t>
        <w:br/>
        <w:t>f 14331/14331/11349 14324/14324/11342 14330/14330/11348</w:t>
        <w:br/>
        <w:t>f 14327/14327/11345 14329/14329/11347 14332/14332/11350</w:t>
        <w:br/>
        <w:t>f 14330/14330/11348 14327/14327/11345 14332/14332/11350</w:t>
        <w:br/>
        <w:t>f 14333/14333/11351 14332/14332/11350 14334/14334/11352</w:t>
        <w:br/>
        <w:t>f 14335/14335/11353 14333/14333/11351 14334/14334/11352</w:t>
        <w:br/>
        <w:t>f 14311/14311/11329 14336/14336/11354 14337/14337/11355</w:t>
        <w:br/>
        <w:t>f 14336/14336/11354 14311/14311/11329 14310/14310/11328</w:t>
        <w:br/>
        <w:t>f 14338/14338/11356 14336/14336/11354 14310/14310/11328</w:t>
        <w:br/>
        <w:t>f 14339/14339/11357 14336/14336/11354 14338/14338/11356</w:t>
        <w:br/>
        <w:t>f 14340/14340/11358 14339/14339/11357 14338/14338/11356</w:t>
        <w:br/>
        <w:t>f 14341/14341/11359 14342/14342/11360 14343/14343/11361</w:t>
        <w:br/>
        <w:t>f 14344/14344/11362 14341/14341/11359 14343/14343/11361</w:t>
        <w:br/>
        <w:t>f 14345/14345/11363 14341/14341/11359 14344/14344/11362</w:t>
        <w:br/>
        <w:t>f 14346/14346/11364 14345/14345/11363 14344/14344/11362</w:t>
        <w:br/>
        <w:t>f 14324/14324/11342 14331/14331/11349 14345/14345/11363</w:t>
        <w:br/>
        <w:t>f 14346/14346/11364 14324/14324/11342 14345/14345/11363</w:t>
        <w:br/>
        <w:t>f 14330/14330/11348 14332/14332/11350 14333/14333/11351</w:t>
        <w:br/>
        <w:t>f 14347/14347/11365 14348/14348/11366 14342/14342/11360</w:t>
        <w:br/>
        <w:t>f 14341/14341/11359 14347/14347/11365 14342/14342/11360</w:t>
        <w:br/>
        <w:t>f 14339/14339/11357 14349/14349/11367 14350/14350/11368</w:t>
        <w:br/>
        <w:t>f 14336/14336/11354 14339/14339/11357 14350/14350/11368</w:t>
        <w:br/>
        <w:t>f 14351/14351/11369 14352/14352/11370 14353/14353/11371</w:t>
        <w:br/>
        <w:t>f 14354/14354/11372 14351/14351/11369 14353/14353/11371</w:t>
        <w:br/>
        <w:t>f 14355/14355/11373 14356/14356/11374 14348/14348/11366</w:t>
        <w:br/>
        <w:t>f 14347/14347/11365 14355/14355/11373 14348/14348/11366</w:t>
        <w:br/>
        <w:t>f 14355/14355/11373 14354/14354/11372 14353/14353/11371</w:t>
        <w:br/>
        <w:t>f 14356/14356/11374 14355/14355/11373 14353/14353/11371</w:t>
        <w:br/>
        <w:t>f 14337/14337/11355 14336/14336/11354 14357/14357/11375</w:t>
        <w:br/>
        <w:t>f 14358/14358/11376 14337/14337/11355 14357/14357/11375</w:t>
        <w:br/>
        <w:t>f 14358/14358/11376 14350/14350/11368 14349/14349/11367</w:t>
        <w:br/>
        <w:t>f 14358/14358/11376 14349/14349/11367 14356/14356/11374</w:t>
        <w:br/>
        <w:t>f 14359/14359/11377 14360/14360/11378 14331/14331/11349</w:t>
        <w:br/>
        <w:t>f 14330/14330/11348 14359/14359/11377 14331/14331/11349</w:t>
        <w:br/>
        <w:t>f 14347/14347/11365 14361/14361/11379 14355/14355/11373</w:t>
        <w:br/>
        <w:t>f 14360/14360/11378 14355/14355/11373 14361/14361/11379</w:t>
        <w:br/>
        <w:t>f 14359/14359/11377 14354/14354/11372 14355/14355/11373</w:t>
        <w:br/>
        <w:t>f 14360/14360/11378 14359/14359/11377 14355/14355/11373</w:t>
        <w:br/>
        <w:t>f 14362/14362/11380 14363/14363/11380 14351/14351/11369</w:t>
        <w:br/>
        <w:t>f 14354/14354/11372 14362/14362/11380 14351/14351/11369</w:t>
        <w:br/>
        <w:t>f 14361/14361/11379 14347/14347/11365 14341/14341/11359</w:t>
        <w:br/>
        <w:t>f 14345/14345/11363 14361/14361/11379 14341/14341/11359</w:t>
        <w:br/>
        <w:t>f 14361/14361/11379 14345/14345/11363 14331/14331/11349</w:t>
        <w:br/>
        <w:t>f 14360/14360/11378 14361/14361/11379 14331/14331/11349</w:t>
        <w:br/>
        <w:t>f 14364/14364/11381 14365/14365/11382 14325/14325/11343</w:t>
        <w:br/>
        <w:t>f 14326/14326/11344 14364/14364/11381 14325/14325/11343</w:t>
        <w:br/>
        <w:t>f 14325/14325/11343 14365/14365/11382 14328/14328/11346</w:t>
        <w:br/>
        <w:t>f 14327/14327/11345 14325/14325/11343 14328/14328/11346</w:t>
        <w:br/>
        <w:t>f 14365/14365/11382 14366/14366/11383 14328/14328/11346</w:t>
        <w:br/>
        <w:t>f 14367/14367/11384 14368/14368/11385 14365/14365/11382</w:t>
        <w:br/>
        <w:t>f 14364/14364/11381 14367/14367/11384 14365/14365/11382</w:t>
        <w:br/>
        <w:t>f 14365/14365/11382 14368/14368/11385 14366/14366/11383</w:t>
        <w:br/>
        <w:t>f 14368/14368/11385 14369/14369/11386 14366/14366/11383</w:t>
        <w:br/>
        <w:t>f 14370/14370/11387 14368/14368/11385 14367/14367/11384</w:t>
        <w:br/>
        <w:t>f 14371/14371/11388 14370/14370/11387 14367/14367/11384</w:t>
        <w:br/>
        <w:t>f 14369/14369/11386 14368/14368/11385 14370/14370/11387</w:t>
        <w:br/>
        <w:t>f 14372/14372/11389 14369/14369/11386 14370/14370/11387</w:t>
        <w:br/>
        <w:t>f 14373/14373/11390 14370/14370/11387 14371/14371/11388</w:t>
        <w:br/>
        <w:t>f 14374/14374/11391 14373/14373/11390 14371/14371/11388</w:t>
        <w:br/>
        <w:t>f 14375/14375/11392 14373/14373/11390 14374/14374/11391</w:t>
        <w:br/>
        <w:t>f 14376/14376/11393 14375/14375/11392 14374/14374/11391</w:t>
        <w:br/>
        <w:t>f 14373/14373/11390 14377/14377/11394 14378/14378/11395</w:t>
        <w:br/>
        <w:t>f 14370/14370/11387 14373/14373/11390 14378/14378/11395</w:t>
        <w:br/>
        <w:t>f 14379/14379/11396 14372/14372/11389 14378/14378/11395</w:t>
        <w:br/>
        <w:t>f 14380/14380/11397 14379/14379/11396 14378/14378/11395</w:t>
        <w:br/>
        <w:t>f 14381/14381/11398 14382/14382/11399 14383/14383/11399</w:t>
        <w:br/>
        <w:t>f 14384/14384/11398 14381/14381/11398 14383/14383/11399</w:t>
        <w:br/>
        <w:t>f 14298/14298/11317 14300/14300/11319 14385/14385/11400</w:t>
        <w:br/>
        <w:t>f 14382/14382/11399 14386/14386/11401 14297/14297/11316</w:t>
        <w:br/>
        <w:t>f 14383/14383/11399 14382/14382/11399 14297/14297/11316</w:t>
        <w:br/>
        <w:t>f 14385/14385/11400 14387/14387/11402 14388/14388/11403</w:t>
        <w:br/>
        <w:t>f 14300/14300/11319 14389/14389/11404 14387/14387/11402</w:t>
        <w:br/>
        <w:t>f 14385/14385/11400 14300/14300/11319 14387/14387/11402</w:t>
        <w:br/>
        <w:t>f 14386/14386/11401 14390/14390/11405 14294/14294/11313</w:t>
        <w:br/>
        <w:t>f 14297/14297/11316 14386/14386/11401 14294/14294/11313</w:t>
        <w:br/>
        <w:t>f 14390/14390/11405 14391/14391/11406 14295/14295/11314</w:t>
        <w:br/>
        <w:t>f 14294/14294/11313 14390/14390/11405 14295/14295/11314</w:t>
        <w:br/>
        <w:t>f 14391/14391/11406 14392/14392/11407 14292/14292/11311</w:t>
        <w:br/>
        <w:t>f 14295/14295/11314 14391/14391/11406 14292/14292/11311</w:t>
        <w:br/>
        <w:t>f 14392/14392/11407 14375/14375/11392 14376/14376/11393</w:t>
        <w:br/>
        <w:t>f 14292/14292/11311 14392/14392/11407 14376/14376/11393</w:t>
        <w:br/>
        <w:t>f 14377/14377/11394 14373/14373/11390 14375/14375/11392</w:t>
        <w:br/>
        <w:t>f 14393/14393/11408 14387/14387/11402 14389/14389/11404</w:t>
        <w:br/>
        <w:t>f 14388/14388/11403 14387/14387/11402 14394/14394/11409</w:t>
        <w:br/>
        <w:t>f 14390/14390/11405 14388/14388/11403 14394/14394/11409</w:t>
        <w:br/>
        <w:t>f 14394/14394/11409 14395/14395/11410 14391/14391/11406</w:t>
        <w:br/>
        <w:t>f 14390/14390/11405 14394/14394/11409 14391/14391/11406</w:t>
        <w:br/>
        <w:t>f 14391/14391/11406 14395/14395/11410 14396/14396/11411</w:t>
        <w:br/>
        <w:t>f 14397/14397/11412 14391/14391/11406 14396/14396/11411</w:t>
        <w:br/>
        <w:t>f 14398/14398/11413 14399/14399/11414 14397/14397/11412</w:t>
        <w:br/>
        <w:t>f 14396/14396/11411 14398/14398/11413 14397/14397/11412</w:t>
        <w:br/>
        <w:t>f 14398/14398/11413 14400/14400/11415 14377/14377/11394</w:t>
        <w:br/>
        <w:t>f 14399/14399/11414 14398/14398/11413 14377/14377/11394</w:t>
        <w:br/>
        <w:t>f 14380/14380/11397 14378/14378/11395 14377/14377/11394</w:t>
        <w:br/>
        <w:t>f 14400/14400/11415 14380/14380/11397 14377/14377/11394</w:t>
        <w:br/>
        <w:t>f 14379/14379/11396 14380/14380/11397 14401/14401/11416</w:t>
        <w:br/>
        <w:t>f 14402/14402/11417 14403/14403/11418 14401/14401/11416</w:t>
        <w:br/>
        <w:t>f 14380/14380/11397 14402/14402/11417 14401/14401/11416</w:t>
        <w:br/>
        <w:t>f 14404/14404/11419 14403/14403/11418 14402/14402/11417</w:t>
        <w:br/>
        <w:t>f 14405/14405/11420 14404/14404/11419 14402/14402/11417</w:t>
        <w:br/>
        <w:t>f 14393/14393/11408 14389/14389/11404 14404/14404/11419</w:t>
        <w:br/>
        <w:t>f 14405/14405/11420 14393/14393/11408 14404/14404/11419</w:t>
        <w:br/>
        <w:t>f 14406/14406/11421 14407/14407/11422 14408/14408/11423</w:t>
        <w:br/>
        <w:t>f 14409/14409/11423 14406/14406/11421 14408/14408/11423</w:t>
        <w:br/>
        <w:t>f 14410/14410/11424 14411/14411/11425 14412/14412/11426</w:t>
        <w:br/>
        <w:t>f 14411/14411/11425 14410/14410/11424 14394/14394/11409</w:t>
        <w:br/>
        <w:t>f 14387/14387/11402 14411/14411/11425 14394/14394/11409</w:t>
        <w:br/>
        <w:t>f 14410/14410/11424 14412/14412/11426 14413/14413/11427</w:t>
        <w:br/>
        <w:t>f 14414/14414/11428 14410/14410/11424 14413/14413/11427</w:t>
        <w:br/>
        <w:t>f 14407/14407/11422 14406/14406/11421 14415/14415/11429</w:t>
        <w:br/>
        <w:t>f 14416/14416/11429 14407/14407/11422 14415/14415/11429</w:t>
        <w:br/>
        <w:t>f 14394/14394/11409 14410/14410/11424 14414/14414/11428</w:t>
        <w:br/>
        <w:t>f 14395/14395/11410 14394/14394/11409 14414/14414/11428</w:t>
        <w:br/>
        <w:t>f 14417/14417/11430 14418/14418/11431 14400/14400/11415</w:t>
        <w:br/>
        <w:t>f 14398/14398/11413 14417/14417/11430 14400/14400/11415</w:t>
        <w:br/>
        <w:t>f 14395/14395/11410 14414/14414/11428 14419/14419/11432</w:t>
        <w:br/>
        <w:t>f 14396/14396/11411 14395/14395/11410 14419/14419/11432</w:t>
        <w:br/>
        <w:t>f 14396/14396/11411 14419/14419/11432 14417/14417/11430</w:t>
        <w:br/>
        <w:t>f 14398/14398/11413 14396/14396/11411 14417/14417/11430</w:t>
        <w:br/>
        <w:t>f 14405/14405/11420 14402/14402/11417 14420/14420/11433</w:t>
        <w:br/>
        <w:t>f 14413/14413/11427 14405/14405/11420 14420/14420/11433</w:t>
        <w:br/>
        <w:t>f 14414/14414/11428 14413/14413/11427 14421/14421/11434</w:t>
        <w:br/>
        <w:t>f 14419/14419/11432 14414/14414/11428 14421/14421/11434</w:t>
        <w:br/>
        <w:t>f 14419/14419/11432 14421/14421/11434 14418/14418/11431</w:t>
        <w:br/>
        <w:t>f 14417/14417/11430 14419/14419/11432 14418/14418/11431</w:t>
        <w:br/>
        <w:t>f 14400/14400/11415 14418/14418/11431 14422/14422/11435</w:t>
        <w:br/>
        <w:t>f 14380/14380/11397 14400/14400/11415 14422/14422/11435</w:t>
        <w:br/>
        <w:t>f 14420/14420/11433 14422/14422/11435 14418/14418/11431</w:t>
        <w:br/>
        <w:t>f 14421/14421/11434 14420/14420/11433 14418/14418/11431</w:t>
        <w:br/>
        <w:t>f 14402/14402/11417 14380/14380/11397 14423/14423/11436</w:t>
        <w:br/>
        <w:t>f 14420/14420/11433 14402/14402/11417 14423/14423/11436</w:t>
        <w:br/>
        <w:t>f 14421/14421/11434 14413/14413/11427 14420/14420/11433</w:t>
        <w:br/>
        <w:t>f 14220/14220/11246 14223/14223/11437 14424/14424/11438</w:t>
        <w:br/>
        <w:t>f 14222/14222/11248 14220/14220/11246 14424/14424/11438</w:t>
        <w:br/>
        <w:t>f 14217/14217/11243 14238/14238/11263 14223/14223/11249</w:t>
        <w:br/>
        <w:t>f 14425/14425/11439 14426/14426/11439 14424/14424/11438</w:t>
        <w:br/>
        <w:t>f 14237/14237/11440 14425/14425/11439 14424/14424/11438</w:t>
        <w:br/>
        <w:t>f 14427/14427/11441 14223/14223/11249 14428/14428/11442</w:t>
        <w:br/>
        <w:t>f 14223/14223/11249 14239/14239/11264 14428/14428/11442</w:t>
        <w:br/>
        <w:t>f 14429/14429/11443 14430/14430/11444 14426/14426/11439</w:t>
        <w:br/>
        <w:t>f 14425/14425/11439 14429/14429/11443 14426/14426/11439</w:t>
        <w:br/>
        <w:t>f 14431/14431/11445 14427/14427/11441 14428/14428/11442</w:t>
        <w:br/>
        <w:t>f 14264/14264/11286 14240/14240/11446 14432/14432/11447</w:t>
        <w:br/>
        <w:t>f 14433/14433/11448 14264/14264/11286 14432/14432/11447</w:t>
        <w:br/>
        <w:t>f 14240/14240/11265 14242/14242/11267 14434/14434/11449</w:t>
        <w:br/>
        <w:t>f 14431/14431/11445 14240/14240/11265 14434/14434/11449</w:t>
        <w:br/>
        <w:t>f 14435/14435/11450 14275/14275/11297 14278/14278/11300</w:t>
        <w:br/>
        <w:t>f 14436/14436/11450 14435/14435/11450 14278/14278/11300</w:t>
        <w:br/>
        <w:t>f 14279/14279/11301 14275/14275/11297 14437/14437/11451</w:t>
        <w:br/>
        <w:t>f 14434/14434/11449 14279/14279/11301 14437/14437/11451</w:t>
        <w:br/>
        <w:t>f 14242/14242/11267 14280/14280/11302 14279/14279/11301</w:t>
        <w:br/>
        <w:t>f 14434/14434/11449 14242/14242/11267 14279/14279/11301</w:t>
        <w:br/>
        <w:t>f 14438/14438/11452 14265/14265/11287 14264/14264/11286</w:t>
        <w:br/>
        <w:t>f 14439/14439/11453 14438/14438/11452 14264/14264/11286</w:t>
        <w:br/>
        <w:t>f 14439/14439/11453 14264/14264/11286 14433/14433/11448</w:t>
        <w:br/>
        <w:t>f 14239/14239/11264 14439/14439/11453 14433/14433/11448</w:t>
        <w:br/>
        <w:t>f 14439/14439/11453 14239/14239/11264 14238/14238/11263</w:t>
        <w:br/>
        <w:t>f 14440/14440/11454 14439/14439/11453 14238/14238/11263</w:t>
        <w:br/>
        <w:t>f 14441/14441/11455 14442/14442/11456 14443/14443/11457</w:t>
        <w:br/>
        <w:t>f 14444/14444/11458 14441/14441/11455 14443/14443/11457</w:t>
        <w:br/>
        <w:t>f 14445/14445/11459 14446/14446/11460 14447/14447/11461</w:t>
        <w:br/>
        <w:t>f 14448/14448/11462 14445/14445/11459 14447/14447/11461</w:t>
        <w:br/>
        <w:t>f 14448/14448/11462 14447/14447/11461 14449/14449/11463</w:t>
        <w:br/>
        <w:t>f 14450/14450/11463 14448/14448/11462 14449/14449/11463</w:t>
        <w:br/>
        <w:t>f 14451/14451/11464 14452/14452/11465 14453/14453/11466</w:t>
        <w:br/>
        <w:t>f 14450/14450/11463 14449/14449/11463 14454/14454/11467</w:t>
        <w:br/>
        <w:t>f 14455/14455/11468 14450/14450/11463 14454/14454/11467</w:t>
        <w:br/>
        <w:t>f 14456/14456/11469 14453/14453/11466 14452/14452/11465</w:t>
        <w:br/>
        <w:t>f 14457/14457/11470 14456/14456/11469 14452/14452/11465</w:t>
        <w:br/>
        <w:t>f 14255/14255/11277 14454/14454/11467 14458/14458/11471</w:t>
        <w:br/>
        <w:t>f 14459/14459/11472 14255/14255/11277 14458/14458/11471</w:t>
        <w:br/>
        <w:t>f 14454/14454/11467 14457/14457/11470 14458/14458/11471</w:t>
        <w:br/>
        <w:t>f 14257/14257/11279 14256/14256/11278 14458/14458/11471</w:t>
        <w:br/>
        <w:t>f 14460/14460/11473 14257/14257/11279 14458/14458/11471</w:t>
        <w:br/>
        <w:t>f 14258/14258/11280 14257/14257/11279 14460/14460/11473</w:t>
        <w:br/>
        <w:t>f 14274/14274/11296 14258/14258/11280 14460/14460/11473</w:t>
        <w:br/>
        <w:t>f 14458/14458/11471 14457/14457/11470 14460/14460/11473</w:t>
        <w:br/>
        <w:t>f 14300/14300/11319 14461/14461/11474 14462/14462/11475</w:t>
        <w:br/>
        <w:t>f 14389/14389/11404 14300/14300/11319 14462/14462/11475</w:t>
        <w:br/>
        <w:t>f 14461/14461/11474 14463/14463/11476 14464/14464/11477</w:t>
        <w:br/>
        <w:t>f 14462/14462/11475 14461/14461/11474 14464/14464/11477</w:t>
        <w:br/>
        <w:t>f 14389/14389/11404 14462/14462/11475 14465/14465/11478</w:t>
        <w:br/>
        <w:t>f 14404/14404/11419 14389/14389/11404 14465/14465/11478</w:t>
        <w:br/>
        <w:t>f 14462/14462/11475 14464/14464/11477 14466/14466/11479</w:t>
        <w:br/>
        <w:t>f 14465/14465/11478 14462/14462/11475 14466/14466/11479</w:t>
        <w:br/>
        <w:t>f 14465/14465/11478 14467/14467/11480 14403/14403/11418</w:t>
        <w:br/>
        <w:t>f 14404/14404/11419 14465/14465/11478 14403/14403/11418</w:t>
        <w:br/>
        <w:t>f 14466/14466/11479 14468/14468/11481 14467/14467/11480</w:t>
        <w:br/>
        <w:t>f 14465/14465/11478 14466/14466/11479 14467/14467/11480</w:t>
        <w:br/>
        <w:t>f 14403/14403/11418 14467/14467/11480 14469/14469/11482</w:t>
        <w:br/>
        <w:t>f 14401/14401/11416 14403/14403/11418 14469/14469/11482</w:t>
        <w:br/>
        <w:t>f 14469/14469/11482 14467/14467/11480 14468/14468/11481</w:t>
        <w:br/>
        <w:t>f 14469/14469/11482 14470/14470/11483 14379/14379/11396</w:t>
        <w:br/>
        <w:t>f 14401/14401/11416 14469/14469/11482 14379/14379/11396</w:t>
        <w:br/>
        <w:t>f 14469/14469/11482 14468/14468/11481 14471/14471/11484</w:t>
        <w:br/>
        <w:t>f 14470/14470/11483 14469/14469/11482 14471/14471/11484</w:t>
        <w:br/>
        <w:t>f 14379/14379/11396 14470/14470/11483 14472/14472/11485</w:t>
        <w:br/>
        <w:t>f 14473/14473/11486 14379/14379/11396 14472/14472/11485</w:t>
        <w:br/>
        <w:t>f 14471/14471/11484 14474/14474/11487 14472/14472/11485</w:t>
        <w:br/>
        <w:t>f 14470/14470/11483 14471/14471/11484 14472/14472/11485</w:t>
        <w:br/>
        <w:t>f 14472/14472/11485 14475/14475/11488 14476/14476/11489</w:t>
        <w:br/>
        <w:t>f 14473/14473/11486 14472/14472/11485 14476/14476/11489</w:t>
        <w:br/>
        <w:t>f 14474/14474/11487 14477/14477/11490 14475/14475/11488</w:t>
        <w:br/>
        <w:t>f 14472/14472/11485 14474/14474/11487 14475/14475/11488</w:t>
        <w:br/>
        <w:t>f 14475/14475/11488 14478/14478/11491 14479/14479/11492</w:t>
        <w:br/>
        <w:t>f 14476/14476/11489 14475/14475/11488 14479/14479/11492</w:t>
        <w:br/>
        <w:t>f 14477/14477/11490 14480/14480/11493 14478/14478/11491</w:t>
        <w:br/>
        <w:t>f 14475/14475/11488 14477/14477/11490 14478/14478/11491</w:t>
        <w:br/>
        <w:t>f 14478/14478/11491 14481/14481/11494 14482/14482/11495</w:t>
        <w:br/>
        <w:t>f 14479/14479/11492 14478/14478/11491 14482/14482/11495</w:t>
        <w:br/>
        <w:t>f 14478/14478/11491 14480/14480/11493 14483/14483/11496</w:t>
        <w:br/>
        <w:t>f 14481/14481/11494 14478/14478/11491 14483/14483/11496</w:t>
        <w:br/>
        <w:t>f 14481/14481/11494 14484/14484/11497 14329/14329/11347</w:t>
        <w:br/>
        <w:t>f 14482/14482/11495 14481/14481/11494 14329/14329/11347</w:t>
        <w:br/>
        <w:t>f 14483/14483/11496 14485/14485/11498 14484/14484/11497</w:t>
        <w:br/>
        <w:t>f 14481/14481/11494 14483/14483/11496 14484/14484/11497</w:t>
        <w:br/>
        <w:t>f 14484/14484/11497 14486/14486/11499 14332/14332/11350</w:t>
        <w:br/>
        <w:t>f 14329/14329/11347 14484/14484/11497 14332/14332/11350</w:t>
        <w:br/>
        <w:t>f 14485/14485/11498 14487/14487/11500 14486/14486/11499</w:t>
        <w:br/>
        <w:t>f 14484/14484/11497 14485/14485/11498 14486/14486/11499</w:t>
        <w:br/>
        <w:t>f 14486/14486/11499 14488/14488/11501 14334/14334/11352</w:t>
        <w:br/>
        <w:t>f 14332/14332/11350 14486/14486/11499 14334/14334/11352</w:t>
        <w:br/>
        <w:t>f 14487/14487/11500 14489/14489/11502 14488/14488/11501</w:t>
        <w:br/>
        <w:t>f 14486/14486/11499 14487/14487/11500 14488/14488/11501</w:t>
        <w:br/>
        <w:t>f 14490/14490/11503 14491/14491/11504 14492/14492/11505</w:t>
        <w:br/>
        <w:t>f 14311/14311/11329 14490/14490/11503 14492/14492/11505</w:t>
        <w:br/>
        <w:t>f 14493/14493/11506 14494/14494/11507 14491/14491/11504</w:t>
        <w:br/>
        <w:t>f 14490/14490/11503 14493/14493/11506 14491/14491/11504</w:t>
        <w:br/>
        <w:t>f 14495/14495/11508 14440/14440/11454 14496/14496/11509</w:t>
        <w:br/>
        <w:t>f 14443/14443/11457 14442/14442/11456 14496/14496/11509</w:t>
        <w:br/>
        <w:t>f 14497/14497/11510 14440/14440/11454 14238/14238/11263</w:t>
        <w:br/>
        <w:t>f 14217/14217/11243 14497/14497/11510 14238/14238/11263</w:t>
        <w:br/>
        <w:t>f 14440/14440/11454 14498/14498/11511 14496/14496/11509</w:t>
        <w:br/>
        <w:t>f 14499/14499/11512 14497/14497/11510 14217/14217/11243</w:t>
        <w:br/>
        <w:t>f 14214/14214/11240 14499/14499/11512 14217/14217/11243</w:t>
        <w:br/>
        <w:t>f 14500/14500/11513 14499/14499/11512 14214/14214/11240</w:t>
        <w:br/>
        <w:t>f 14209/14209/11237 14500/14500/11513 14214/14214/11240</w:t>
        <w:br/>
        <w:t>f 14209/14209/11237 14208/14208/11236 14501/14501/11514</w:t>
        <w:br/>
        <w:t>f 14500/14500/11513 14209/14209/11237 14501/14501/11514</w:t>
        <w:br/>
        <w:t>f 14502/14502/11515 14500/14500/11513 14501/14501/11514</w:t>
        <w:br/>
        <w:t>f 14503/14503/11516 14502/14502/11515 14501/14501/11514</w:t>
        <w:br/>
        <w:t>f 14208/14208/11236 14224/14224/11250 14504/14504/11517</w:t>
        <w:br/>
        <w:t>f 14501/14501/11514 14208/14208/11236 14504/14504/11517</w:t>
        <w:br/>
        <w:t>f 14504/14504/11517 14224/14224/11250 14234/14234/11259</w:t>
        <w:br/>
        <w:t>f 14505/14505/11518 14504/14504/11517 14234/14234/11259</w:t>
        <w:br/>
        <w:t>f 14504/14504/11517 14505/14505/11518 14506/14506/11519</w:t>
        <w:br/>
        <w:t>f 14507/14507/11520 14504/14504/11517 14506/14506/11519</w:t>
        <w:br/>
        <w:t>f 14234/14234/11259 14230/14230/11256 14508/14508/11521</w:t>
        <w:br/>
        <w:t>f 14505/14505/11518 14234/14234/11259 14508/14508/11521</w:t>
        <w:br/>
        <w:t>f 14230/14230/11256 14227/14227/11253 14509/14509/11522</w:t>
        <w:br/>
        <w:t>f 14508/14508/11521 14230/14230/11256 14509/14509/11522</w:t>
        <w:br/>
        <w:t>f 14509/14509/11522 14227/14227/11253 14203/14203/11230</w:t>
        <w:br/>
        <w:t>f 14510/14510/11523 14509/14509/11522 14203/14203/11230</w:t>
        <w:br/>
        <w:t>f 14203/14203/11230 14182/14182/11209 14511/14511/11524</w:t>
        <w:br/>
        <w:t>f 14510/14510/11523 14203/14203/11230 14511/14511/11524</w:t>
        <w:br/>
        <w:t>f 14182/14182/11209 14180/14180/11207 14512/14512/11525</w:t>
        <w:br/>
        <w:t>f 14511/14511/11524 14182/14182/11209 14512/14512/11525</w:t>
        <w:br/>
        <w:t>f 14180/14180/11207 14162/14162/11189 14513/14513/11526</w:t>
        <w:br/>
        <w:t>f 14512/14512/11525 14180/14180/11207 14513/14513/11526</w:t>
        <w:br/>
        <w:t>f 14513/14513/11526 14162/14162/11189 14161/14161/11188</w:t>
        <w:br/>
        <w:t>f 14514/14514/11527 14513/14513/11526 14161/14161/11188</w:t>
        <w:br/>
        <w:t>f 14161/14161/11188 14160/14160/11187 14515/14515/11528</w:t>
        <w:br/>
        <w:t>f 14514/14514/11527 14161/14161/11188 14515/14515/11528</w:t>
        <w:br/>
        <w:t>f 14516/14516/11529 14514/14514/11527 14517/14517/11530</w:t>
        <w:br/>
        <w:t>f 14518/14518/11531 14516/14516/11529 14517/14517/11530</w:t>
        <w:br/>
        <w:t>f 14160/14160/11187 14179/14179/11206 14519/14519/11532</w:t>
        <w:br/>
        <w:t>f 14515/14515/11528 14160/14160/11187 14519/14519/11532</w:t>
        <w:br/>
        <w:t>f 14179/14179/11206 14176/14176/11203 14520/14520/11533</w:t>
        <w:br/>
        <w:t>f 14519/14519/11532 14179/14179/11206 14520/14520/11533</w:t>
        <w:br/>
        <w:t>f 14176/14176/11203 14174/14174/11201 14521/14521/11534</w:t>
        <w:br/>
        <w:t>f 14520/14520/11533 14176/14176/11203 14521/14521/11534</w:t>
        <w:br/>
        <w:t>f 14173/14173/11200 14522/14522/11535 14521/14521/11534</w:t>
        <w:br/>
        <w:t>f 14174/14174/11201 14173/14173/11200 14521/14521/11534</w:t>
        <w:br/>
        <w:t>f 14523/14523/11536 14513/14513/11526 14514/14514/11527</w:t>
        <w:br/>
        <w:t>f 14516/14516/11529 14523/14523/11536 14514/14514/11527</w:t>
        <w:br/>
        <w:t>f 14512/14512/11525 14513/14513/11526 14523/14523/11536</w:t>
        <w:br/>
        <w:t>f 14524/14524/11537 14512/14512/11525 14523/14523/11536</w:t>
        <w:br/>
        <w:t>f 14511/14511/11524 14512/14512/11525 14524/14524/11537</w:t>
        <w:br/>
        <w:t>f 14525/14525/11538 14511/14511/11524 14524/14524/11537</w:t>
        <w:br/>
        <w:t>f 14526/14526/11539 14525/14525/11538 14524/14524/11537</w:t>
        <w:br/>
        <w:t>f 14505/14505/11518 14508/14508/11521 14527/14527/11540</w:t>
        <w:br/>
        <w:t>f 14506/14506/11519 14505/14505/11518 14527/14527/11540</w:t>
        <w:br/>
        <w:t>f 14523/14523/11536 14516/14516/11529 14528/14528/11541</w:t>
        <w:br/>
        <w:t>f 14529/14529/11542 14524/14524/11537 14523/14523/11536</w:t>
        <w:br/>
        <w:t>f 14528/14528/11541 14529/14529/11542 14523/14523/11536</w:t>
        <w:br/>
        <w:t>f 14530/14530/11543 14526/14526/11539 14524/14524/11537</w:t>
        <w:br/>
        <w:t>f 14529/14529/11542 14530/14530/11543 14524/14524/11537</w:t>
        <w:br/>
        <w:t>f 14531/14531/11544 14532/14532/11545 14533/14533/11546</w:t>
        <w:br/>
        <w:t>f 14534/14534/11547 14535/14535/11548 14536/14536/11548</w:t>
        <w:br/>
        <w:t>f 14537/14537/11547 14534/14534/11547 14536/14536/11548</w:t>
        <w:br/>
        <w:t>f 14538/14538/11549 14536/14536/11548 14535/14535/11548</w:t>
        <w:br/>
        <w:t>f 14539/14539/11550 14538/14538/11549 14535/14535/11548</w:t>
        <w:br/>
        <w:t>f 14540/14540/11551 14538/14538/11549 14539/14539/11550</w:t>
        <w:br/>
        <w:t>f 14541/14541/11552 14540/14540/11551 14539/14539/11550</w:t>
        <w:br/>
        <w:t>f 14167/14167/11194 14166/14166/11193 14542/14542/11553</w:t>
        <w:br/>
        <w:t>f 14543/14543/11554 14167/14167/11194 14542/14542/11553</w:t>
        <w:br/>
        <w:t>f 14169/14169/11196 14167/14167/11194 14543/14543/11554</w:t>
        <w:br/>
        <w:t>f 14544/14544/11555 14169/14169/11196 14543/14543/11554</w:t>
        <w:br/>
        <w:t>f 14171/14171/11198 14170/14170/11197 14545/14545/11556</w:t>
        <w:br/>
        <w:t>f 14546/14546/11557 14171/14171/11198 14545/14545/11556</w:t>
        <w:br/>
        <w:t>f 14544/14544/11555 14547/14547/11558 14170/14170/11197</w:t>
        <w:br/>
        <w:t>f 14169/14169/11196 14544/14544/11555 14170/14170/11197</w:t>
        <w:br/>
        <w:t>f 14170/14170/11197 14547/14547/11558 14548/14548/11559</w:t>
        <w:br/>
        <w:t>f 14545/14545/11556 14170/14170/11197 14548/14548/11559</w:t>
        <w:br/>
        <w:t>f 14545/14545/11556 14549/14549/11560 14550/14550/11561</w:t>
        <w:br/>
        <w:t>f 14546/14546/11557 14545/14545/11556 14550/14550/11561</w:t>
        <w:br/>
        <w:t>f 14550/14550/11561 14551/14551/11562 14173/14173/11200</w:t>
        <w:br/>
        <w:t>f 14172/14172/11199 14550/14550/11561 14173/14173/11200</w:t>
        <w:br/>
        <w:t>f 14545/14545/11556 14552/14552/11563 14553/14553/11564</w:t>
        <w:br/>
        <w:t>f 14554/14554/11565 14545/14545/11556 14553/14553/11564</w:t>
        <w:br/>
        <w:t>f 14555/14555/11566 14556/14556/11567 14557/14557/11568</w:t>
        <w:br/>
        <w:t>f 14558/14558/11569 14555/14555/11566 14557/14557/11568</w:t>
        <w:br/>
        <w:t>f 14551/14551/11562 14559/14559/11570 14522/14522/11535</w:t>
        <w:br/>
        <w:t>f 14173/14173/11200 14551/14551/11562 14522/14522/11535</w:t>
        <w:br/>
        <w:t>f 14559/14559/11570 14556/14556/11567 14555/14555/11566</w:t>
        <w:br/>
        <w:t>f 14559/14559/11570 14560/14560/11571 14561/14561/11572</w:t>
        <w:br/>
        <w:t>f 14522/14522/11535 14559/14559/11570 14561/14561/11572</w:t>
        <w:br/>
        <w:t>f 14560/14560/11571 14559/14559/11570 14555/14555/11566</w:t>
        <w:br/>
        <w:t>f 14548/14548/11559 14562/14562/11573 14552/14552/11563</w:t>
        <w:br/>
        <w:t>f 14545/14545/11556 14548/14548/11559 14552/14552/11563</w:t>
        <w:br/>
        <w:t>f 14563/14563/11574 14558/14558/11569 14557/14557/11568</w:t>
        <w:br/>
        <w:t>f 14564/14564/11575 14563/14563/11574 14557/14557/11568</w:t>
        <w:br/>
        <w:t>f 14565/14565/11576 14555/14555/11566 14558/14558/11569</w:t>
        <w:br/>
        <w:t>f 14566/14566/11577 14565/14565/11576 14558/14558/11569</w:t>
        <w:br/>
        <w:t>f 14563/14563/11574 14564/14564/11575 14567/14567/11578</w:t>
        <w:br/>
        <w:t>f 14568/14568/11579 14563/14563/11574 14567/14567/11578</w:t>
        <w:br/>
        <w:t>f 14569/14569/11580 14570/14570/11580 14562/14562/11573</w:t>
        <w:br/>
        <w:t>f 14548/14548/11559 14569/14569/11580 14562/14562/11573</w:t>
        <w:br/>
        <w:t>f 14571/14571/11581 14572/14572/11582 14573/14573/11583</w:t>
        <w:br/>
        <w:t>f 14574/14574/11584 14571/14571/11581 14573/14573/11583</w:t>
        <w:br/>
        <w:t>f 14575/14575/11585 14574/14574/11584 14573/14573/11583</w:t>
        <w:br/>
        <w:t>f 14575/14575/11585 14573/14573/11583 14568/14568/11579</w:t>
        <w:br/>
        <w:t>f 14576/14576/11586 14575/14575/11585 14568/14568/11579</w:t>
        <w:br/>
        <w:t>f 14491/14491/11504 14577/14577/11587 14578/14578/11587</w:t>
        <w:br/>
        <w:t>f 14492/14492/11505 14491/14491/11504 14578/14578/11587</w:t>
        <w:br/>
        <w:t>f 14307/14307/11325 14306/14306/11324 14579/14579/11588</w:t>
        <w:br/>
        <w:t>f 14580/14580/11589 14307/14307/11325 14579/14579/11588</w:t>
        <w:br/>
        <w:t>f 14581/14581/11590 14304/14304/11322 14307/14307/11325</w:t>
        <w:br/>
        <w:t>f 14582/14582/11591 14308/14308/11326 14304/14304/11322</w:t>
        <w:br/>
        <w:t>f 14581/14581/11590 14582/14582/11591 14304/14304/11322</w:t>
        <w:br/>
        <w:t>f 14312/14312/11330 14308/14308/11326 14582/14582/11591</w:t>
        <w:br/>
        <w:t>f 14583/14583/11592 14312/14312/11330 14582/14582/11591</w:t>
        <w:br/>
        <w:t>f 14584/14584/11593 14317/14317/11335 14316/14316/11334</w:t>
        <w:br/>
        <w:t>f 14585/14585/11594 14586/14586/11595 14587/14587/11596</w:t>
        <w:br/>
        <w:t>f 14588/14588/11597 14589/14589/11598 14590/14590/4717</w:t>
        <w:br/>
        <w:t>f 14591/14591/4716 14588/14588/11597 14590/14590/4717</w:t>
        <w:br/>
        <w:t>f 14292/14292/11311 14376/14376/11393 14592/14592/11599</w:t>
        <w:br/>
        <w:t>f 14290/14290/11309 14292/14292/11311 14592/14592/11599</w:t>
        <w:br/>
        <w:t>f 14592/14592/11599 14376/14376/11393 14374/14374/11391</w:t>
        <w:br/>
        <w:t>f 14593/14593/11600 14592/14592/11599 14374/14374/11391</w:t>
        <w:br/>
        <w:t>f 14320/14320/11338 14323/14323/11341 14594/14594/11601</w:t>
        <w:br/>
        <w:t>f 14595/14595/11602 14320/14320/11338 14594/14594/11601</w:t>
        <w:br/>
        <w:t>f 14593/14593/11600 14374/14374/11391 14371/14371/11388</w:t>
        <w:br/>
        <w:t>f 14596/14596/4743 14593/14593/11600 14371/14371/11388</w:t>
        <w:br/>
        <w:t>f 14326/14326/11344 14320/14320/11338 14595/14595/11602</w:t>
        <w:br/>
        <w:t>f 14597/14597/11603 14326/14326/11344 14595/14595/11602</w:t>
        <w:br/>
        <w:t>f 14367/14367/11384 14364/14364/11381 14597/14597/11603</w:t>
        <w:br/>
        <w:t>f 14596/14596/4743 14367/14367/11384 14597/14597/11603</w:t>
        <w:br/>
        <w:t>f 14371/14371/11388 14367/14367/11384 14596/14596/4743</w:t>
        <w:br/>
        <w:t>f 14364/14364/11381 14326/14326/11344 14597/14597/11603</w:t>
        <w:br/>
        <w:t>f 14598/14598/11604 14599/14599/11605 14600/14600/11605</w:t>
        <w:br/>
        <w:t>f 14601/14601/11606 14598/14598/11604 14600/14600/11605</w:t>
        <w:br/>
        <w:t>f 14602/14602/11607 14589/14589/11598 14603/14603/11608</w:t>
        <w:br/>
        <w:t>f 14603/14603/11608 14604/14604/11609 14605/14605/11609</w:t>
        <w:br/>
        <w:t>f 14602/14602/11607 14603/14603/11608 14605/14605/11609</w:t>
        <w:br/>
        <w:t>f 14606/14606/11610 14605/14605/11609 14604/14604/11609</w:t>
        <w:br/>
        <w:t>f 14607/14607/11611 14606/14606/11610 14604/14604/11609</w:t>
        <w:br/>
        <w:t>f 14608/14608/11612 14606/14606/11610 14607/14607/11611</w:t>
        <w:br/>
        <w:t>f 14609/14609/11613 14610/14610/11614 14608/14608/11612</w:t>
        <w:br/>
        <w:t>f 14607/14607/11611 14609/14609/11613 14608/14608/11612</w:t>
        <w:br/>
        <w:t>f 14611/14611/11615 14609/14609/11613 14274/14274/11296</w:t>
        <w:br/>
        <w:t>f 14460/14460/11473 14611/14611/11615 14274/14274/11296</w:t>
        <w:br/>
        <w:t>f 14271/14271/11294 14612/14612/11616 14268/14268/11289</w:t>
        <w:br/>
        <w:t>f 14269/14269/11290 14271/14271/11294 14268/14268/11289</w:t>
        <w:br/>
        <w:t>f 14613/14613/11617 14268/14268/11289 14612/14612/11616</w:t>
        <w:br/>
        <w:t>f 14613/14613/11617 14280/14280/11302 14242/14242/11267</w:t>
        <w:br/>
        <w:t>f 14268/14268/11289 14613/14613/11617 14242/14242/11267</w:t>
        <w:br/>
        <w:t>f 14280/14280/11302 14613/14613/11617 14614/14614/11618</w:t>
        <w:br/>
        <w:t>f 14614/14614/11618 14598/14598/11604 14281/14281/11303</w:t>
        <w:br/>
        <w:t>f 14280/14280/11302 14614/14614/11618 14281/14281/11303</w:t>
        <w:br/>
        <w:t>f 14615/14615/11619 14603/14603/11608 14589/14589/11598</w:t>
        <w:br/>
        <w:t>f 14588/14588/11597 14615/14615/11619 14589/14589/11598</w:t>
        <w:br/>
        <w:t>f 14544/14544/11555 14543/14543/11554 14616/14616/11620</w:t>
        <w:br/>
        <w:t>f 14617/14617/11621 14544/14544/11555 14616/14616/11620</w:t>
        <w:br/>
        <w:t>f 14569/14569/11580 14618/14618/11622 14575/14575/11585</w:t>
        <w:br/>
        <w:t>f 14570/14570/11580 14569/14569/11580 14575/14575/11585</w:t>
        <w:br/>
        <w:t>f 14547/14547/11558 14544/14544/11555 14617/14617/11621</w:t>
        <w:br/>
        <w:t>f 14547/14547/11558 14617/14617/11621 14619/14619/11623</w:t>
        <w:br/>
        <w:t>f 14620/14620/11624 14547/14547/11558 14619/14619/11623</w:t>
        <w:br/>
        <w:t>f 14621/14621/11625 14619/14619/11623 14617/14617/11621</w:t>
        <w:br/>
        <w:t>f 14618/14618/11622 14622/14622/11626 14574/14574/11584</w:t>
        <w:br/>
        <w:t>f 14575/14575/11585 14618/14618/11622 14574/14574/11584</w:t>
        <w:br/>
        <w:t>f 14622/14622/11626 14623/14623/11627 14571/14571/11581</w:t>
        <w:br/>
        <w:t>f 14574/14574/11584 14622/14622/11626 14571/14571/11581</w:t>
        <w:br/>
        <w:t>f 14624/14624/11628 14625/14625/11629 14626/14626/11589</w:t>
        <w:br/>
        <w:t>f 14627/14627/11630 14624/14624/11628 14626/14626/11589</w:t>
        <w:br/>
        <w:t>f 14625/14625/11629 14624/14624/11628 14628/14628/11631</w:t>
        <w:br/>
        <w:t>f 14629/14629/11632 14625/14625/11629 14628/14628/11631</w:t>
        <w:br/>
        <w:t>f 14630/14630/11633 14629/14629/11632 14628/14628/11631</w:t>
        <w:br/>
        <w:t>f 14631/14631/11634 14632/14632/11634 14629/14629/11632</w:t>
        <w:br/>
        <w:t>f 14630/14630/11633 14631/14631/11634 14629/14629/11632</w:t>
        <w:br/>
        <w:t>f 14633/14633/11635 14632/14632/11634 14631/14631/11634</w:t>
        <w:br/>
        <w:t>f 14634/14634/11636 14633/14633/11635 14631/14631/11634</w:t>
        <w:br/>
        <w:t>f 14585/14585/11594 14633/14633/11635 14634/14634/11636</w:t>
        <w:br/>
        <w:t>f 14635/14635/11637 14585/14585/11594 14634/14634/11636</w:t>
        <w:br/>
        <w:t>f 14636/14636/11638 14637/14637/11639 14638/14638/11640</w:t>
        <w:br/>
        <w:t>f 14639/14639/11641 14636/14636/11638 14638/14638/11640</w:t>
        <w:br/>
        <w:t>f 14637/14637/11639 14640/14640/11642 14641/14641/11643</w:t>
        <w:br/>
        <w:t>f 14638/14638/11640 14637/14637/11639 14641/14641/11643</w:t>
        <w:br/>
        <w:t>f 14642/14642/11644 14643/14643/11645 14644/14644/11646</w:t>
        <w:br/>
        <w:t>f 14645/14645/11647 14642/14642/11644 14644/14644/11646</w:t>
        <w:br/>
        <w:t>f 14646/14646/11640 14647/14647/11645 14648/14648/11644</w:t>
        <w:br/>
        <w:t>f 14649/14649/11641 14646/14646/11640 14648/14648/11644</w:t>
        <w:br/>
        <w:t>f 14271/14271/11294 14650/14650/11648 14641/14641/11649</w:t>
        <w:br/>
        <w:t>f 14612/14612/11616 14271/14271/11294 14641/14641/11649</w:t>
        <w:br/>
        <w:t>f 14651/14651/11650 14652/14652/11651 14647/14647/11645</w:t>
        <w:br/>
        <w:t>f 14646/14646/11640 14651/14651/11650 14647/14647/11645</w:t>
        <w:br/>
        <w:t>f 14650/14650/11648 14271/14271/11294 14272/14272/11293</w:t>
        <w:br/>
        <w:t>f 14651/14651/11650 14653/14653/11648 14654/14654/11652</w:t>
        <w:br/>
        <w:t>f 14652/14652/11651 14651/14651/11650 14654/14654/11652</w:t>
        <w:br/>
        <w:t>f 14273/14273/11295 14655/14655/11653 14650/14650/11648</w:t>
        <w:br/>
        <w:t>f 14272/14272/11293 14273/14273/11295 14650/14650/11648</w:t>
        <w:br/>
        <w:t>f 14273/14273/11295 14274/14274/11296 14655/14655/11653</w:t>
        <w:br/>
        <w:t>f 14653/14653/11648 14656/14656/11653 14657/14657/11654</w:t>
        <w:br/>
        <w:t>f 14654/14654/11652 14653/14653/11648 14657/14657/11654</w:t>
        <w:br/>
        <w:t>f 14609/14609/11613 14658/14658/11655 14655/14655/11653</w:t>
        <w:br/>
        <w:t>f 14274/14274/11296 14609/14609/11613 14655/14655/11653</w:t>
        <w:br/>
        <w:t>f 14656/14656/11653 14659/14659/11655 14660/14660/11656</w:t>
        <w:br/>
        <w:t>f 14657/14657/11654 14656/14656/11653 14660/14660/11656</w:t>
        <w:br/>
        <w:t>f 14661/14661/11654 14662/14662/11656 14627/14627/11630</w:t>
        <w:br/>
        <w:t>f 14623/14623/11627 14661/14661/11654 14627/14627/11630</w:t>
        <w:br/>
        <w:t>f 14662/14662/11656 14624/14624/11628 14627/14627/11630</w:t>
        <w:br/>
        <w:t>f 14663/14663/11657 14664/14664/11658 14658/14658/11655</w:t>
        <w:br/>
        <w:t>f 14609/14609/11613 14663/14663/11657 14658/14658/11655</w:t>
        <w:br/>
        <w:t>f 14662/14662/11656 14665/14665/11659 14628/14628/11631</w:t>
        <w:br/>
        <w:t>f 14624/14624/11628 14662/14662/11656 14628/14628/11631</w:t>
        <w:br/>
        <w:t>f 14666/14666/11658 14667/14667/11660 14660/14660/11656</w:t>
        <w:br/>
        <w:t>f 14659/14659/11655 14666/14666/11658 14660/14660/11656</w:t>
        <w:br/>
        <w:t>f 14668/14668/11661 14669/14669/11662 14664/14664/11658</w:t>
        <w:br/>
        <w:t>f 14663/14663/11657 14668/14668/11661 14664/14664/11658</w:t>
        <w:br/>
        <w:t>f 14665/14665/11659 14630/14630/11633 14628/14628/11631</w:t>
        <w:br/>
        <w:t>f 14668/14668/11661 14670/14670/11663 14671/14671/11664</w:t>
        <w:br/>
        <w:t>f 14669/14669/11662 14668/14668/11661 14671/14671/11664</w:t>
        <w:br/>
        <w:t>f 14672/14672/11665 14673/14673/11666 14630/14630/11633</w:t>
        <w:br/>
        <w:t>f 14665/14665/11659 14672/14672/11665 14630/14630/11633</w:t>
        <w:br/>
        <w:t>f 14666/14666/11658 14674/14674/11662 14675/14675/11665</w:t>
        <w:br/>
        <w:t>f 14667/14667/11660 14666/14666/11658 14675/14675/11665</w:t>
        <w:br/>
        <w:t>f 14672/14672/11665 14676/14676/11667 14677/14677/11668</w:t>
        <w:br/>
        <w:t>f 14673/14673/11666 14672/14672/11665 14677/14677/11668</w:t>
        <w:br/>
        <w:t>f 14674/14674/11662 14678/14678/11669 14679/14679/11670</w:t>
        <w:br/>
        <w:t>f 14675/14675/11665 14674/14674/11662 14679/14679/11670</w:t>
        <w:br/>
        <w:t>f 14670/14670/11663 14680/14680/11671 14681/14681/11672</w:t>
        <w:br/>
        <w:t>f 14671/14671/11664 14670/14670/11663 14681/14681/11672</w:t>
        <w:br/>
        <w:t>f 14682/14682/11673 14683/14683/11674 14684/14684/11675</w:t>
        <w:br/>
        <w:t>f 14685/14685/11676 14682/14682/11673 14684/14684/11675</w:t>
        <w:br/>
        <w:t>f 14686/14686/11677 14636/14636/11638 14639/14639/11641</w:t>
        <w:br/>
        <w:t>f 14687/14687/11678 14686/14686/11677 14639/14639/11641</w:t>
        <w:br/>
        <w:t>f 14683/14683/11674 14686/14686/11677 14687/14687/11678</w:t>
        <w:br/>
        <w:t>f 14684/14684/11675 14683/14683/11674 14687/14687/11678</w:t>
        <w:br/>
        <w:t>f 14688/14688/11679 14689/14689/11680 14690/14690/11681</w:t>
        <w:br/>
        <w:t>f 14691/14691/11682 14688/14688/11679 14690/14690/11681</w:t>
        <w:br/>
        <w:t>f 14543/14543/11554 14542/14542/11553 14692/14692/11683</w:t>
        <w:br/>
        <w:t>f 14616/14616/11620 14543/14543/11554 14692/14692/11683</w:t>
        <w:br/>
        <w:t>f 14642/14642/11644 14645/14645/11647 14690/14690/11681</w:t>
        <w:br/>
        <w:t>f 14689/14689/11680 14642/14642/11644 14690/14690/11681</w:t>
        <w:br/>
        <w:t>f 14693/14693/11684 14694/14694/11680 14695/14695/11679</w:t>
        <w:br/>
        <w:t>f 14696/14696/11675 14693/14693/11684 14695/14695/11679</w:t>
        <w:br/>
        <w:t>f 14649/14649/11641 14648/14648/11644 14694/14694/11680</w:t>
        <w:br/>
        <w:t>f 14693/14693/11684 14649/14649/11641 14694/14694/11680</w:t>
        <w:br/>
        <w:t>f 14697/14697/11685 14698/14698/11686 14699/14699/11687</w:t>
        <w:br/>
        <w:t>f 14700/14700/11688 14697/14697/11685 14699/14699/11687</w:t>
        <w:br/>
        <w:t>f 14676/14676/11667 14700/14700/11688 14699/14699/11687</w:t>
        <w:br/>
        <w:t>f 14677/14677/11668 14676/14676/11667 14699/14699/11687</w:t>
        <w:br/>
        <w:t>f 14701/14701/11685 14702/14702/11689 14703/14703/11676</w:t>
        <w:br/>
        <w:t>f 14680/14680/11671 14682/14682/11673 14685/14685/11676</w:t>
        <w:br/>
        <w:t>f 14681/14681/11672 14680/14680/11671 14685/14685/11676</w:t>
        <w:br/>
        <w:t>f 14702/14702/11689 14704/14704/11672 14703/14703/11676</w:t>
        <w:br/>
        <w:t>f 14697/14697/11685 14688/14688/11679 14691/14691/11682</w:t>
        <w:br/>
        <w:t>f 14698/14698/11686 14697/14697/11685 14691/14691/11682</w:t>
        <w:br/>
        <w:t>f 14696/14696/11675 14695/14695/11679 14705/14705/11685</w:t>
        <w:br/>
        <w:t>f 14706/14706/11676 14696/14696/11675 14705/14705/11685</w:t>
        <w:br/>
        <w:t>f 14678/14678/11669 14704/14704/11672 14702/14702/11689</w:t>
        <w:br/>
        <w:t>f 14679/14679/11670 14678/14678/11669 14702/14702/11689</w:t>
        <w:br/>
        <w:t>f 14707/14707/11690 14560/14560/11571 14555/14555/11566</w:t>
        <w:br/>
        <w:t>f 14565/14565/11576 14707/14707/11690 14555/14555/11566</w:t>
        <w:br/>
        <w:t>f 14565/14565/11576 14566/14566/11577 14708/14708/11691</w:t>
        <w:br/>
        <w:t>f 14709/14709/11691 14565/14565/11576 14708/14708/11691</w:t>
        <w:br/>
        <w:t>f 14710/14710/11692 14709/14709/11691 14708/14708/11691</w:t>
        <w:br/>
        <w:t>f 14711/14711/11692 14710/14710/11692 14708/14708/11691</w:t>
        <w:br/>
        <w:t>f 14710/14710/11692 14711/14711/11692 14712/14712/11693</w:t>
        <w:br/>
        <w:t>f 14713/14713/11693 14710/14710/11692 14712/14712/11693</w:t>
        <w:br/>
        <w:t>f 14714/14714/11694 14715/14715/11695 14571/14571/11581</w:t>
        <w:br/>
        <w:t>f 14716/14716/11694 14714/14714/11694 14571/14571/11581</w:t>
        <w:br/>
        <w:t>f 14623/14623/11627 14627/14627/11630 14626/14626/11589</w:t>
        <w:br/>
        <w:t>f 14717/14717/11696 14623/14623/11627 14626/14626/11589</w:t>
        <w:br/>
        <w:t>f 14717/14717/11696 14626/14626/11589 14718/14718/11697</w:t>
        <w:br/>
        <w:t>f 14719/14719/11698 14717/14717/11696 14718/14718/11697</w:t>
        <w:br/>
        <w:t>f 14720/14720/11699 14717/14717/11696 14719/14719/11698</w:t>
        <w:br/>
        <w:t>f 14721/14721/11699 14720/14720/11699 14719/14719/11698</w:t>
        <w:br/>
        <w:t>f 14722/14722/11700 14723/14723/11701 14724/14724/11702</w:t>
        <w:br/>
        <w:t>f 14496/14496/11509 14722/14722/11700 14724/14724/11702</w:t>
        <w:br/>
        <w:t>f 14725/14725/11703 14726/14726/11704 14727/14727/11704</w:t>
        <w:br/>
        <w:t>f 14728/14728/11703 14725/14725/11703 14727/14727/11704</w:t>
        <w:br/>
        <w:t>f 14447/14447/11461 14446/14446/11460 14722/14722/11700</w:t>
        <w:br/>
        <w:t>f 14452/14452/11705 14447/14447/11461 14722/14722/11700</w:t>
        <w:br/>
        <w:t>f 14729/14729/11706 14707/14707/11690 14565/14565/11576</w:t>
        <w:br/>
        <w:t>f 14730/14730/11707 14729/14729/11706 14565/14565/11576</w:t>
        <w:br/>
        <w:t>f 14730/14730/11707 14720/14720/11699 14721/14721/11699</w:t>
        <w:br/>
        <w:t>f 14729/14729/11706 14730/14730/11707 14721/14721/11699</w:t>
        <w:br/>
        <w:t>f 14731/14731/11708 14732/14732/11709 14497/14497/11510</w:t>
        <w:br/>
        <w:t>f 14499/14499/11512 14731/14731/11708 14497/14497/11510</w:t>
        <w:br/>
        <w:t>f 14733/14733/11710 14734/14734/11711 14735/14735/11711</w:t>
        <w:br/>
        <w:t>f 14736/14736/11710 14733/14733/11710 14735/14735/11711</w:t>
        <w:br/>
        <w:t>f 14737/14737/11712 14521/14521/11534 14522/14522/11535</w:t>
        <w:br/>
        <w:t>f 14561/14561/11572 14737/14737/11712 14522/14522/11535</w:t>
        <w:br/>
        <w:t>f 14734/14734/11711 14738/14738/11713 14739/14739/11713</w:t>
        <w:br/>
        <w:t>f 14735/14735/11711 14734/14734/11711 14739/14739/11713</w:t>
        <w:br/>
        <w:t>f 14740/14740/11714 14520/14520/11533 14521/14521/11534</w:t>
        <w:br/>
        <w:t>f 14737/14737/11712 14740/14740/11714 14521/14521/11534</w:t>
        <w:br/>
        <w:t>f 14501/14501/11514 14504/14504/11517 14507/14507/11520</w:t>
        <w:br/>
        <w:t>f 14503/14503/11516 14501/14501/11514 14507/14507/11520</w:t>
        <w:br/>
        <w:t>f 14518/14518/11531 14515/14515/11528 14519/14519/11532</w:t>
        <w:br/>
        <w:t>f 14741/14741/11715 14518/14518/11531 14519/14519/11532</w:t>
        <w:br/>
        <w:t>f 14741/14741/11715 14519/14519/11532 14520/14520/11533</w:t>
        <w:br/>
        <w:t>f 14740/14740/11714 14741/14741/11715 14520/14520/11533</w:t>
        <w:br/>
        <w:t>f 14460/14460/11473 14457/14457/11470 14742/14742/11716</w:t>
        <w:br/>
        <w:t>f 14611/14611/11615 14460/14460/11473 14742/14742/11716</w:t>
        <w:br/>
        <w:t>f 14609/14609/11613 14611/14611/11615 14610/14610/11614</w:t>
        <w:br/>
        <w:t>f 14743/14743/11717 14381/14381/11398 14384/14384/11398</w:t>
        <w:br/>
        <w:t>f 14744/14744/11717 14743/14743/11717 14384/14384/11398</w:t>
        <w:br/>
        <w:t>f 14745/14745/11718 14746/14746/11718 14461/14461/11474</w:t>
        <w:br/>
        <w:t>f 14300/14300/11319 14745/14745/11718 14461/14461/11474</w:t>
        <w:br/>
        <w:t>f 14747/14747/11719 14748/14748/11716 14463/14463/11476</w:t>
        <w:br/>
        <w:t>f 14461/14461/11474 14747/14747/11719 14463/14463/11476</w:t>
        <w:br/>
        <w:t>f 14749/14749/11720 14750/14750/11720 14751/14751/11721</w:t>
        <w:br/>
        <w:t>f 14752/14752/11721 14749/14749/11720 14751/14751/11721</w:t>
        <w:br/>
        <w:t>f 14580/14580/11589 14491/14491/11504 14494/14494/11507</w:t>
        <w:br/>
        <w:t>f 14753/14753/11722 14580/14580/11589 14494/14494/11507</w:t>
        <w:br/>
        <w:t>f 14445/14445/11459 14754/14754/11723 14755/14755/11723</w:t>
        <w:br/>
        <w:t>f 14446/14446/11460 14445/14445/11459 14755/14755/11723</w:t>
        <w:br/>
        <w:t>f 14754/14754/11723 14444/14444/11458 14443/14443/11457</w:t>
        <w:br/>
        <w:t>f 14755/14755/11723 14754/14754/11723 14443/14443/11457</w:t>
        <w:br/>
        <w:t>f 14724/14724/11702 14443/14443/11457 14496/14496/11509</w:t>
        <w:br/>
        <w:t>f 14752/14752/11721 14751/14751/11721 14756/14756/11724</w:t>
        <w:br/>
        <w:t>f 14757/14757/11725 14752/14752/11721 14756/14756/11724</w:t>
        <w:br/>
        <w:t>f 14758/14758/11726 14733/14733/11710 14736/14736/11710</w:t>
        <w:br/>
        <w:t>f 14759/14759/11727 14758/14758/11726 14736/14736/11710</w:t>
        <w:br/>
        <w:t>f 14726/14726/11704 14758/14758/11726 14759/14759/11727</w:t>
        <w:br/>
        <w:t>f 14727/14727/11704 14726/14726/11704 14759/14759/11727</w:t>
        <w:br/>
        <w:t>f 14760/14760/11728 14761/14761/11729 14762/14762/11729</w:t>
        <w:br/>
        <w:t>f 14763/14763/11728 14760/14760/11728 14762/14762/11729</w:t>
        <w:br/>
        <w:t>f 14761/14761/11729 14725/14725/11703 14728/14728/11703</w:t>
        <w:br/>
        <w:t>f 14762/14762/11729 14761/14761/11729 14728/14728/11703</w:t>
        <w:br/>
        <w:t>f 14749/14749/11720 14760/14760/11728 14763/14763/11728</w:t>
        <w:br/>
        <w:t>f 14750/14750/11720 14749/14749/11720 14763/14763/11728</w:t>
        <w:br/>
        <w:t>f 14738/14738/11713 14764/14764/11730 14765/14765/11730</w:t>
        <w:br/>
        <w:t>f 14739/14739/11713 14738/14738/11713 14765/14765/11730</w:t>
        <w:br/>
        <w:t>f 14764/14764/11730 14766/14766/11731 14767/14767/11731</w:t>
        <w:br/>
        <w:t>f 14765/14765/11730 14764/14764/11730 14767/14767/11731</w:t>
        <w:br/>
        <w:t>f 14766/14766/11731 14768/14768/11732 14769/14769/11732</w:t>
        <w:br/>
        <w:t>f 14767/14767/11731 14766/14766/11731 14769/14769/11732</w:t>
        <w:br/>
        <w:t>f 14768/14768/11732 14770/14770/11733 14771/14771/11734</w:t>
        <w:br/>
        <w:t>f 14769/14769/11732 14768/14768/11732 14771/14771/11734</w:t>
        <w:br/>
        <w:t>f 14770/14770/11733 14772/14772/11735 14773/14773/11735</w:t>
        <w:br/>
        <w:t>f 14771/14771/11734 14770/14770/11733 14773/14773/11735</w:t>
        <w:br/>
        <w:t>f 14774/14774/11736 14775/14775/11737 14776/14776/11738</w:t>
        <w:br/>
        <w:t>f 14777/14777/11738 14774/14774/11736 14776/14776/11738</w:t>
        <w:br/>
        <w:t>f 14777/14777/11738 14776/14776/11738 14778/14778/11739</w:t>
        <w:br/>
        <w:t>f 14779/14779/11740 14777/14777/11738 14778/14778/11739</w:t>
        <w:br/>
        <w:t>f 14780/14780/11741 14779/14779/11740 14778/14778/11739</w:t>
        <w:br/>
        <w:t>f 14779/14779/11740 14781/14781/11742 14782/14782/11743</w:t>
        <w:br/>
        <w:t>f 14780/14780/11741 14781/14781/11742 14779/14779/11740</w:t>
        <w:br/>
        <w:t>f 14783/14783/11744 14779/14779/11740 14782/14782/11743</w:t>
        <w:br/>
        <w:t>f 14661/14661/11654 14623/14623/11627 14622/14622/11626</w:t>
        <w:br/>
        <w:t>f 14784/14784/11745 14661/14661/11654 14622/14622/11626</w:t>
        <w:br/>
        <w:t>f 14785/14785/4733 14786/14786/11746 14787/14787/11747</w:t>
        <w:br/>
        <w:t>f 14788/14788/11748 14789/14789/11749 14790/14790/11750</w:t>
        <w:br/>
        <w:t>f 14791/14791/11751 14788/14788/11748 14790/14790/11750</w:t>
        <w:br/>
        <w:t>f 14792/14792/11752 14785/14785/4733 14787/14787/11747</w:t>
        <w:br/>
        <w:t>f 14793/14793/11753 14792/14792/11752 14787/14787/11747</w:t>
        <w:br/>
        <w:t>f 14785/14785/4733 14794/14794/4706 14585/14585/11594</w:t>
        <w:br/>
        <w:t>f 14786/14786/11746 14785/14785/4733 14585/14585/11594</w:t>
        <w:br/>
        <w:t>f 14586/14586/11595 14585/14585/11594 14794/14794/4706</w:t>
        <w:br/>
        <w:t>f 14590/14590/4717 14589/14589/11598 14602/14602/11607</w:t>
        <w:br/>
        <w:t>f 14795/14795/11754 14295/14295/11314 14292/14292/11311</w:t>
        <w:br/>
        <w:t>f 14291/14291/11310 14795/14795/11754 14292/14292/11311</w:t>
        <w:br/>
        <w:t>f 14796/14796/11755 14296/14296/11315 14295/14295/11314</w:t>
        <w:br/>
        <w:t>f 14295/14295/11314 14795/14795/11754 14796/14796/11755</w:t>
        <w:br/>
        <w:t>f 14797/14797/11756 14798/14798/11757 14318/14318/11336</w:t>
        <w:br/>
        <w:t>f 14317/14317/11335 14799/14799/11758 14800/14800/11759</w:t>
        <w:br/>
        <w:t>f 14318/14318/11336 14317/14317/11335 14800/14800/11759</w:t>
        <w:br/>
        <w:t>f 14797/14797/11756 14318/14318/11336 14800/14800/11759</w:t>
        <w:br/>
        <w:t>f 14317/14317/11335 14584/14584/11593 14799/14799/11758</w:t>
        <w:br/>
        <w:t>f 14029/14029/11080 13927/13927/10988 13926/13926/10987</w:t>
        <w:br/>
        <w:t>f 14074/14074/11120 14029/14029/11080 13926/13926/10987</w:t>
        <w:br/>
        <w:t>f 14029/14029/11080 14031/14031/11082 13927/13927/10988</w:t>
        <w:br/>
        <w:t>f 14801/14801/11760 13928/13928/10989 13927/13927/10988</w:t>
        <w:br/>
        <w:t>f 14801/14801/11760 14802/14802/11761 13928/13928/10989</w:t>
        <w:br/>
        <w:t>f 14803/14803/11762 14804/14804/11763 14805/14805/11764</w:t>
        <w:br/>
        <w:t>f 14806/14806/11765 14803/14803/11762 14805/14805/11764</w:t>
        <w:br/>
        <w:t>f 14807/14807/11766 14808/14808/11767 14809/14809/11768</w:t>
        <w:br/>
        <w:t>f 14810/14810/11769 14807/14807/11766 14809/14809/11768</w:t>
        <w:br/>
        <w:t>f 14811/14811/11770 14812/14812/11771 14813/14813/11772</w:t>
        <w:br/>
        <w:t>f 14814/14814/11773 14811/14811/11770 14813/14813/11772</w:t>
        <w:br/>
        <w:t>f 14812/14812/11771 14815/14815/11152 14816/14816/11774</w:t>
        <w:br/>
        <w:t>f 14817/14817/11775 14818/14818/11776 14819/14819/11777</w:t>
        <w:br/>
        <w:t>f 14820/14820/11778 14821/14821/11779 14822/14822/11780</w:t>
        <w:br/>
        <w:t>f 14823/14823/11781 14824/14824/11782 14825/14825/11783</w:t>
        <w:br/>
        <w:t>f 14826/14826/11784 14823/14823/11781 14825/14825/11783</w:t>
        <w:br/>
        <w:t>f 14824/14824/11782 14820/14820/11778 14822/14822/11780</w:t>
        <w:br/>
        <w:t>f 14825/14825/11783 14824/14824/11782 14822/14822/11780</w:t>
        <w:br/>
        <w:t>f 14827/14827/11785 14828/14828/11786 14829/14829/11764</w:t>
        <w:br/>
        <w:t>f 14830/14830/11787 14827/14827/11785 14829/14829/11764</w:t>
        <w:br/>
        <w:t>f 14831/14831/11788 14832/14832/11789 14833/14833/11790</w:t>
        <w:br/>
        <w:t>f 14834/14834/11791 14831/14831/11788 14833/14833/11790</w:t>
        <w:br/>
        <w:t>f 14835/14835/11792 14834/14834/11791 14833/14833/11790</w:t>
        <w:br/>
        <w:t>f 14807/14807/11766 14810/14810/11769 14836/14836/11793</w:t>
        <w:br/>
        <w:t>f 14837/14837/11794 14807/14807/11766 14836/14836/11793</w:t>
        <w:br/>
        <w:t>f 14838/14838/11795 14839/14839/9579 14816/14816/11774</w:t>
        <w:br/>
        <w:t>f 14840/14840/11796 14838/14838/11795 14816/14816/11774</w:t>
        <w:br/>
        <w:t>f 14829/14829/11764 14841/14841/11797 14842/14842/11798</w:t>
        <w:br/>
        <w:t>f 14830/14830/11787 14829/14829/11764 14842/14842/11798</w:t>
        <w:br/>
        <w:t>f 14804/14804/11763 14843/14843/11799 14844/14844/11800</w:t>
        <w:br/>
        <w:t>f 14805/14805/11764 14804/14804/11763 14844/14844/11800</w:t>
        <w:br/>
        <w:t>f 14845/14845/11801 14846/14846/11802 14843/14843/11799</w:t>
        <w:br/>
        <w:t>f 14804/14804/11763 14845/14845/11801 14843/14843/11799</w:t>
        <w:br/>
        <w:t>f 14846/14846/11802 14845/14845/11801 14847/14847/11803</w:t>
        <w:br/>
        <w:t>f 14848/14848/11804 14846/14846/11802 14847/14847/11803</w:t>
        <w:br/>
        <w:t>f 14849/14849/11805 14831/14831/11788 14850/14850/11806</w:t>
        <w:br/>
        <w:t>f 14851/14851/11807 14849/14849/11805 14850/14850/11806</w:t>
        <w:br/>
        <w:t>f 14852/14852/11808 14850/14850/11806 14831/14831/11788</w:t>
        <w:br/>
        <w:t>f 14834/14834/11791 14852/14852/11808 14831/14831/11788</w:t>
        <w:br/>
        <w:t>f 14853/14853/11809 14854/14854/11808 14837/14837/11794</w:t>
        <w:br/>
        <w:t>f 14836/14836/11793 14853/14853/11809 14837/14837/11794</w:t>
        <w:br/>
        <w:t>f 14855/14855/11810 14856/14856/11811 14857/14857/11248</w:t>
        <w:br/>
        <w:t>f 14846/14846/11802 14858/14858/11812 14859/14859/11813</w:t>
        <w:br/>
        <w:t>f 14843/14843/11799 14846/14846/11802 14859/14859/11813</w:t>
        <w:br/>
        <w:t>f 14858/14858/11812 14846/14846/11802 14860/14860/11814</w:t>
        <w:br/>
        <w:t>f 14861/14861/11815 14858/14858/11812 14860/14860/11814</w:t>
        <w:br/>
        <w:t>f 14861/14861/11815 14860/14860/11814 14862/14862/11816</w:t>
        <w:br/>
        <w:t>f 14863/14863/11817 14861/14861/11815 14862/14862/11816</w:t>
        <w:br/>
        <w:t>f 14864/14864/11818 14865/14865/11819 14866/14866/11820</w:t>
        <w:br/>
        <w:t>f 14867/14867/11821 14864/14864/11818 14866/14866/11820</w:t>
        <w:br/>
        <w:t>f 14865/14865/11819 14851/14851/11807 14868/14868/11822</w:t>
        <w:br/>
        <w:t>f 14866/14866/11820 14865/14865/11819 14868/14868/11822</w:t>
        <w:br/>
        <w:t>f 14869/14869/11823 14868/14868/11822 14851/14851/11807</w:t>
        <w:br/>
        <w:t>f 14850/14850/11806 14869/14869/11823 14851/14851/11807</w:t>
        <w:br/>
        <w:t>f 14870/14870/11824 14869/14869/11823 14850/14850/11806</w:t>
        <w:br/>
        <w:t>f 14852/14852/11808 14870/14870/11824 14850/14850/11806</w:t>
        <w:br/>
        <w:t>f 14871/14871/11825 14872/14872/11824 14854/14854/11808</w:t>
        <w:br/>
        <w:t>f 14853/14853/11809 14871/14871/11825 14854/14854/11808</w:t>
        <w:br/>
        <w:t>f 14841/14841/11797 14873/14873/11826 14874/14874/11827</w:t>
        <w:br/>
        <w:t>f 14842/14842/11798 14841/14841/11797 14874/14874/11827</w:t>
        <w:br/>
        <w:t>f 14875/14875/11828 14876/14876/11829 14872/14872/11824</w:t>
        <w:br/>
        <w:t>f 14871/14871/11825 14875/14875/11828 14872/14872/11824</w:t>
        <w:br/>
        <w:t>f 14877/14877/11830 14878/14878/11831 14879/14879/11832</w:t>
        <w:br/>
        <w:t>f 14880/14880/11833 14881/14881/11834 14882/14882/11835</w:t>
        <w:br/>
        <w:t>f 14878/14878/11831 14880/14880/11833 14882/14882/11835</w:t>
        <w:br/>
        <w:t>f 14883/14883/11836 14863/14863/11817 14884/14884/11833</w:t>
        <w:br/>
        <w:t>f 14885/14885/11837 14858/14858/11812 14861/14861/11815</w:t>
        <w:br/>
        <w:t>f 14886/14886/11838 14885/14885/11837 14861/14861/11815</w:t>
        <w:br/>
        <w:t>f 14887/14887/11839 14886/14886/11838 14861/14861/11815</w:t>
        <w:br/>
        <w:t>f 14887/14887/11839 14861/14861/11815 14883/14883/11836</w:t>
        <w:br/>
        <w:t>f 14884/14884/11833 14888/14888/11840 14883/14883/11836</w:t>
        <w:br/>
        <w:t>f 14887/14887/11839 14883/14883/11836 14888/14888/11840</w:t>
        <w:br/>
        <w:t>f 14889/14889/11841 14880/14880/11833 14878/14878/11831</w:t>
        <w:br/>
        <w:t>f 14890/14890/11842 14889/14889/11841 14878/14878/11831</w:t>
        <w:br/>
        <w:t>f 14891/14891/11843 14884/14884/11833 14892/14892/11841</w:t>
        <w:br/>
        <w:t>f 14893/14893/11844 14891/14891/11843 14892/14892/11841</w:t>
        <w:br/>
        <w:t>f 14894/14894/11845 14889/14889/11841 14890/14890/11842</w:t>
        <w:br/>
        <w:t>f 14895/14895/11846 14894/14894/11845 14890/14890/11842</w:t>
        <w:br/>
        <w:t>f 14892/14892/11841 14896/14896/11845 14893/14893/11844</w:t>
        <w:br/>
        <w:t>f 14897/14897/11847 14895/14895/11846 14890/14890/11842</w:t>
        <w:br/>
        <w:t>f 14897/14897/11847 14890/14890/11842 14898/14898/11848</w:t>
        <w:br/>
        <w:t>f 14890/14890/11842 14878/14878/11831 14899/14899/11849</w:t>
        <w:br/>
        <w:t>f 14898/14898/11848 14890/14890/11842 14899/14899/11849</w:t>
        <w:br/>
        <w:t>f 14878/14878/11831 14877/14877/11830 14899/14899/11849</w:t>
        <w:br/>
        <w:t>f 14899/14899/11849 14877/14877/11830 14900/14900/11850</w:t>
        <w:br/>
        <w:t>f 14877/14877/11830 14867/14867/11821 14900/14900/11850</w:t>
        <w:br/>
        <w:t>f 14900/14900/11850 14867/14867/11821 14901/14901/11851</w:t>
        <w:br/>
        <w:t>f 14867/14867/11821 14866/14866/11820 14901/14901/11851</w:t>
        <w:br/>
        <w:t>f 14902/14902/11852 14866/14866/11820 14868/14868/11822</w:t>
        <w:br/>
        <w:t>f 14901/14901/11851 14866/14866/11820 14902/14902/11852</w:t>
        <w:br/>
        <w:t>f 14903/14903/11853 14902/14902/11852 14868/14868/11822</w:t>
        <w:br/>
        <w:t>f 14869/14869/11823 14903/14903/11853 14868/14868/11822</w:t>
        <w:br/>
        <w:t>f 14858/14858/11812 14885/14885/11837 14904/14904/11854</w:t>
        <w:br/>
        <w:t>f 14859/14859/11813 14858/14858/11812 14904/14904/11854</w:t>
        <w:br/>
        <w:t>f 14904/14904/11854 14905/14905/11855 14906/14906/11856</w:t>
        <w:br/>
        <w:t>f 14859/14859/11813 14904/14904/11854 14906/14906/11856</w:t>
        <w:br/>
        <w:t>f 14907/14907/11857 14908/14908/11858 14909/14909/11859</w:t>
        <w:br/>
        <w:t>f 14909/14909/11859 14908/14908/11858 14910/14910/11860</w:t>
        <w:br/>
        <w:t>f 14911/14911/11861 14909/14909/11859 14910/14910/11860</w:t>
        <w:br/>
        <w:t>f 14911/14911/11861 14910/14910/11860 14912/14912/11862</w:t>
        <w:br/>
        <w:t>f 14913/14913/11863 14914/14914/11864 14915/14915/11865</w:t>
        <w:br/>
        <w:t>f 14906/14906/11856 14913/14913/11863 14915/14915/11865</w:t>
        <w:br/>
        <w:t>f 14916/14916/11866 14909/14909/11859 14917/14917/11867</w:t>
        <w:br/>
        <w:t>f 14918/14918/11868 14911/14911/11861 14919/14919/11869</w:t>
        <w:br/>
        <w:t>f 14920/14920/11870 14918/14918/11868 14919/14919/11869</w:t>
        <w:br/>
        <w:t>f 14912/14912/11862 14919/14919/11869 14911/14911/11861</w:t>
        <w:br/>
        <w:t>f 14921/14921/11871 14918/14918/11868 14920/14920/11870</w:t>
        <w:br/>
        <w:t>f 14922/14922/11872 14921/14921/11871 14920/14920/11870</w:t>
        <w:br/>
        <w:t>f 14917/14917/11867 14909/14909/11859 14914/14914/11864</w:t>
        <w:br/>
        <w:t>f 14913/14913/11863 14917/14917/11867 14914/14914/11864</w:t>
        <w:br/>
        <w:t>f 14923/14923/11873 14924/14924/11874 14918/14918/11868</w:t>
        <w:br/>
        <w:t>f 14921/14921/11871 14923/14923/11873 14918/14918/11868</w:t>
        <w:br/>
        <w:t>f 14914/14914/11864 14909/14909/11859 14911/14911/11861</w:t>
        <w:br/>
        <w:t>f 14918/14918/11868 14914/14914/11864 14911/14911/11861</w:t>
        <w:br/>
        <w:t>f 14874/14874/11827 14873/14873/11826 14876/14876/11829</w:t>
        <w:br/>
        <w:t>f 14875/14875/11828 14874/14874/11827 14876/14876/11829</w:t>
        <w:br/>
        <w:t>f 14925/14925/11875 14903/14903/11853 14869/14869/11823</w:t>
        <w:br/>
        <w:t>f 14870/14870/11824 14925/14925/11875 14869/14869/11823</w:t>
        <w:br/>
        <w:t>f 14921/14921/11871 14922/14922/11872 14903/14903/11853</w:t>
        <w:br/>
        <w:t>f 14925/14925/11875 14921/14921/11871 14903/14903/11853</w:t>
        <w:br/>
        <w:t>f 14923/14923/11873 14921/14921/11871 14925/14925/11875</w:t>
        <w:br/>
        <w:t>f 14926/14926/11876 14923/14923/11873 14925/14925/11875</w:t>
        <w:br/>
        <w:t>f 14843/14843/11799 14859/14859/11813 14927/14927/11826</w:t>
        <w:br/>
        <w:t>f 14844/14844/11800 14843/14843/11799 14927/14927/11826</w:t>
        <w:br/>
        <w:t>f 14928/14928/11829 14926/14926/11876 14925/14925/11875</w:t>
        <w:br/>
        <w:t>f 14870/14870/11824 14928/14928/11829 14925/14925/11875</w:t>
        <w:br/>
        <w:t>f 14929/14929/11877 14930/14930/11878 14931/14931/11878</w:t>
        <w:br/>
        <w:t>f 14930/14930/11878 14932/14932/11879 14933/14933/11879</w:t>
        <w:br/>
        <w:t>f 14931/14931/11878 14930/14930/11878 14933/14933/11879</w:t>
        <w:br/>
        <w:t>f 14934/14934/11880 14935/14935/11881 14936/14936/11882</w:t>
        <w:br/>
        <w:t>f 14937/14937/11883 14935/14935/11881 14938/14938/11884</w:t>
        <w:br/>
        <w:t>f 14938/14938/11884 14939/14939/11885 14940/14940/11886</w:t>
        <w:br/>
        <w:t>f 14940/14940/11886 14941/14941/11887 14942/14942/11888</w:t>
        <w:br/>
        <w:t>f 14942/14942/11888 14941/14941/11887 14943/14943/11889</w:t>
        <w:br/>
        <w:t>f 14942/14942/11888 14893/14893/11890 14944/14944/11891</w:t>
        <w:br/>
        <w:t>f 14945/14945/11892 14942/14942/11888 14944/14944/11891</w:t>
        <w:br/>
        <w:t>f 14894/14894/11845 14895/14895/11846 14946/14946/11893</w:t>
        <w:br/>
        <w:t>f 14947/14947/11894 14894/14894/11845 14946/14946/11893</w:t>
        <w:br/>
        <w:t>f 14895/14895/11846 14897/14897/11847 14948/14948/11895</w:t>
        <w:br/>
        <w:t>f 14946/14946/11893 14895/14895/11846 14948/14948/11895</w:t>
        <w:br/>
        <w:t>f 14948/14948/11895 14897/14897/11847 14898/14898/11848</w:t>
        <w:br/>
        <w:t>f 14949/14949/11896 14948/14948/11895 14898/14898/11848</w:t>
        <w:br/>
        <w:t>f 14949/14949/11896 14950/14950/11897 14951/14951/11898</w:t>
        <w:br/>
        <w:t>f 14952/14952/11899 14953/14953/11900 14954/14954/11901</w:t>
        <w:br/>
        <w:t>f 14955/14955/11902 14952/14952/11899 14954/14954/11901</w:t>
        <w:br/>
        <w:t>f 14954/14954/11901 14902/14902/11852 14956/14956/11903</w:t>
        <w:br/>
        <w:t>f 14955/14955/11902 14954/14954/11901 14956/14956/11903</w:t>
        <w:br/>
        <w:t>f 14902/14902/11852 14957/14957/11904 14956/14956/11903</w:t>
        <w:br/>
        <w:t>f 14958/14958/11905 14957/14957/11904 14922/14922/11872</w:t>
        <w:br/>
        <w:t>f 14920/14920/11870 14958/14958/11905 14922/14922/11872</w:t>
        <w:br/>
        <w:t>f 14959/14959/11906 14958/14958/11905 14920/14920/11870</w:t>
        <w:br/>
        <w:t>f 14919/14919/11869 14959/14959/11906 14920/14920/11870</w:t>
        <w:br/>
        <w:t>f 14960/14960/11907 14959/14959/11906 14919/14919/11869</w:t>
        <w:br/>
        <w:t>f 14912/14912/11862 14960/14960/11907 14919/14919/11869</w:t>
        <w:br/>
        <w:t>f 14910/14910/11860 14961/14961/11908 14960/14960/11907</w:t>
        <w:br/>
        <w:t>f 14912/14912/11862 14910/14910/11860 14960/14960/11907</w:t>
        <w:br/>
        <w:t>f 14908/14908/11858 14962/14962/11909 14961/14961/11908</w:t>
        <w:br/>
        <w:t>f 14910/14910/11860 14908/14908/11858 14961/14961/11908</w:t>
        <w:br/>
        <w:t>f 14963/14963/11910 14962/14962/11909 14908/14908/11858</w:t>
        <w:br/>
        <w:t>f 14907/14907/11857 14963/14963/11910 14908/14908/11858</w:t>
        <w:br/>
        <w:t>f 14964/14964/11911 14963/14963/11910 14907/14907/11857</w:t>
        <w:br/>
        <w:t>f 14916/14916/11866 14964/14964/11911 14907/14907/11857</w:t>
        <w:br/>
        <w:t>f 14965/14965/11912 14964/14964/11911 14916/14916/11866</w:t>
        <w:br/>
        <w:t>f 14917/14917/11867 14965/14965/11912 14916/14916/11866</w:t>
        <w:br/>
        <w:t>f 14966/14966/11913 14965/14965/11912 14917/14917/11867</w:t>
        <w:br/>
        <w:t>f 14913/14913/11863 14966/14966/11913 14917/14917/11867</w:t>
        <w:br/>
        <w:t>f 14905/14905/11855 14966/14966/11913 14913/14913/11863</w:t>
        <w:br/>
        <w:t>f 14906/14906/11856 14905/14905/11855 14913/14913/11863</w:t>
        <w:br/>
        <w:t>f 14967/14967/11914 14968/14968/11915 14969/14969/11916</w:t>
        <w:br/>
        <w:t>f 14970/14970/11917 14967/14967/11914 14969/14969/11916</w:t>
        <w:br/>
        <w:t>f 14971/14971/11918 14813/14813/11772 14812/14812/11771</w:t>
        <w:br/>
        <w:t>f 14839/14839/9579 14971/14971/11918 14812/14812/11771</w:t>
        <w:br/>
        <w:t>f 14972/14972/11212 14839/14839/9579 14812/14812/11771</w:t>
        <w:br/>
        <w:t>f 14839/14839/9579 14969/14969/11916 14971/14971/11918</w:t>
        <w:br/>
        <w:t>f 14968/14968/11915 14973/14973/11919 14974/14974/11920</w:t>
        <w:br/>
        <w:t>f 14969/14969/11916 14968/14968/11915 14974/14974/11920</w:t>
        <w:br/>
        <w:t>f 14975/14975/11921 14824/14824/11782 14823/14823/11781</w:t>
        <w:br/>
        <w:t>f 14971/14971/11918 14975/14975/11921 14823/14823/11781</w:t>
        <w:br/>
        <w:t>f 14813/14813/11772 14971/14971/11918 14823/14823/11781</w:t>
        <w:br/>
        <w:t>f 14971/14971/11918 14974/14974/11920 14975/14975/11921</w:t>
        <w:br/>
        <w:t>f 14976/14976/11922 14820/14820/11778 14824/14824/11782</w:t>
        <w:br/>
        <w:t>f 14975/14975/11921 14976/14976/11922 14824/14824/11782</w:t>
        <w:br/>
        <w:t>f 14973/14973/11919 14976/14976/11922 14975/14975/11921</w:t>
        <w:br/>
        <w:t>f 14974/14974/11920 14973/14973/11919 14975/14975/11921</w:t>
        <w:br/>
        <w:t>f 14838/14838/11795 14970/14970/11917 14839/14839/9579</w:t>
        <w:br/>
        <w:t>f 14977/14977/11923 14978/14978/11924 14967/14967/11914</w:t>
        <w:br/>
        <w:t>f 14970/14970/11917 14977/14977/11923 14967/14967/11914</w:t>
        <w:br/>
        <w:t>f 14979/14979/11925 14980/14980/11926 14817/14817/11927</w:t>
        <w:br/>
        <w:t>f 14981/14981/11228 14979/14979/11925 14838/14838/11795</w:t>
        <w:br/>
        <w:t>f 14982/14982/11928 14981/14981/11228 14838/14838/11795</w:t>
        <w:br/>
        <w:t>f 14979/14979/11925 14977/14977/11923 14970/14970/11917</w:t>
        <w:br/>
        <w:t>f 14838/14838/11795 14979/14979/11925 14970/14970/11917</w:t>
        <w:br/>
        <w:t>f 14983/14983/11929 14984/14984/11930 14978/14978/11924</w:t>
        <w:br/>
        <w:t>f 14985/14985/11931 14983/14983/11929 14978/14978/11924</w:t>
        <w:br/>
        <w:t>f 14983/14983/11929 14856/14856/11811 14830/14830/11787</w:t>
        <w:br/>
        <w:t>f 14842/14842/11798 14983/14983/11929 14830/14830/11787</w:t>
        <w:br/>
        <w:t>f 14819/14819/11777 14818/14818/11776 14986/14986/11932</w:t>
        <w:br/>
        <w:t>f 14987/14987/11933 14856/14856/11811 14983/14983/11929</w:t>
        <w:br/>
        <w:t>f 14985/14985/11931 14987/14987/11933 14983/14983/11929</w:t>
        <w:br/>
        <w:t>f 14988/14988/11934 14989/14989/11935 14905/14905/11855</w:t>
        <w:br/>
        <w:t>f 14990/14990/11934 14988/14988/11934 14905/14905/11855</w:t>
        <w:br/>
        <w:t>f 14989/14989/11935 14991/14991/11936 14966/14966/11913</w:t>
        <w:br/>
        <w:t>f 14905/14905/11855 14989/14989/11935 14966/14966/11913</w:t>
        <w:br/>
        <w:t>f 14991/14991/11936 14992/14992/11937 14965/14965/11912</w:t>
        <w:br/>
        <w:t>f 14966/14966/11913 14991/14991/11936 14965/14965/11912</w:t>
        <w:br/>
        <w:t>f 14992/14992/11937 14993/14993/11938 14964/14964/11911</w:t>
        <w:br/>
        <w:t>f 14965/14965/11912 14992/14992/11937 14964/14964/11911</w:t>
        <w:br/>
        <w:t>f 14993/14993/11938 14994/14994/11939 14963/14963/11910</w:t>
        <w:br/>
        <w:t>f 14964/14964/11911 14993/14993/11938 14963/14963/11910</w:t>
        <w:br/>
        <w:t>f 14994/14994/11939 14995/14995/11940 14962/14962/11909</w:t>
        <w:br/>
        <w:t>f 14963/14963/11910 14994/14994/11939 14962/14962/11909</w:t>
        <w:br/>
        <w:t>f 14962/14962/11909 14995/14995/11940 14996/14996/11941</w:t>
        <w:br/>
        <w:t>f 14961/14961/11908 14962/14962/11909 14996/14996/11941</w:t>
        <w:br/>
        <w:t>f 14961/14961/11908 14996/14996/11941 14997/14997/11942</w:t>
        <w:br/>
        <w:t>f 14960/14960/11907 14961/14961/11908 14997/14997/11942</w:t>
        <w:br/>
        <w:t>f 14960/14960/11907 14997/14997/11942 14998/14998/11943</w:t>
        <w:br/>
        <w:t>f 14959/14959/11906 14960/14960/11907 14998/14998/11943</w:t>
        <w:br/>
        <w:t>f 14959/14959/11906 14998/14998/11943 14999/14999/11944</w:t>
        <w:br/>
        <w:t>f 14958/14958/11905 14959/14959/11906 14999/14999/11944</w:t>
        <w:br/>
        <w:t>f 14958/14958/11905 14999/14999/11944 15000/15000/11945</w:t>
        <w:br/>
        <w:t>f 14957/14957/11904 14958/14958/11905 15000/15000/11945</w:t>
        <w:br/>
        <w:t>f 15001/15001/11946 14957/14957/11904 15000/15000/11945</w:t>
        <w:br/>
        <w:t>f 14955/14955/11902 14956/14956/11903 15002/15002/11947</w:t>
        <w:br/>
        <w:t>f 15003/15003/11948 14955/14955/11902 15002/15002/11947</w:t>
        <w:br/>
        <w:t>f 15004/15004/11949 15005/15005/11950 15006/15006/11951</w:t>
        <w:br/>
        <w:t>f 15007/15007/11952 15008/15008/11952 15009/15009/11953</w:t>
        <w:br/>
        <w:t>f 15004/15004/11949 15007/15007/11952 15009/15009/11953</w:t>
        <w:br/>
        <w:t>f 14990/14990/11934 15008/15008/11952 15007/15007/11952</w:t>
        <w:br/>
        <w:t>f 14988/14988/11934 14990/14990/11934 15007/15007/11952</w:t>
        <w:br/>
        <w:t>f 15010/15010/11954 15011/15011/11955 15012/15012/11955</w:t>
        <w:br/>
        <w:t>f 15013/15013/11954 15010/15010/11954 15012/15012/11955</w:t>
        <w:br/>
        <w:t>f 15011/15011/11955 15014/15014/11956 15015/15015/11957</w:t>
        <w:br/>
        <w:t>f 15012/15012/11955 15011/15011/11955 15015/15015/11957</w:t>
        <w:br/>
        <w:t>f 15016/15016/11958 15017/15017/11959 15018/15018/11960</w:t>
        <w:br/>
        <w:t>f 15015/15015/11957 15014/15014/11956 15019/15019/11961</w:t>
        <w:br/>
        <w:t>f 15020/15020/11962 15015/15015/11957 15019/15019/11961</w:t>
        <w:br/>
        <w:t>f 15016/15016/11958 15021/15021/11963 15022/15022/11964</w:t>
        <w:br/>
        <w:t>f 15017/15017/11959 15016/15016/11958 15022/15022/11964</w:t>
        <w:br/>
        <w:t>f 15019/15019/11961 15023/15023/11965 15024/15024/11966</w:t>
        <w:br/>
        <w:t>f 15020/15020/11962 15019/15019/11961 15024/15024/11966</w:t>
        <w:br/>
        <w:t>f 15021/15021/11963 15025/15025/11967 15022/15022/11964</w:t>
        <w:br/>
        <w:t>f 15023/15023/11965 15026/15026/11968 15027/15027/11968</w:t>
        <w:br/>
        <w:t>f 15024/15024/11966 15023/15023/11965 15027/15027/11968</w:t>
        <w:br/>
        <w:t>f 15021/15021/11963 15028/15028/11969 15029/15029/11970</w:t>
        <w:br/>
        <w:t>f 15025/15025/11967 15021/15021/11963 15029/15029/11970</w:t>
        <w:br/>
        <w:t>f 15030/15030/11971 15031/15031/11971 15027/15027/11968</w:t>
        <w:br/>
        <w:t>f 15026/15026/11968 15030/15030/11971 15027/15027/11968</w:t>
        <w:br/>
        <w:t>f 15028/15028/11969 15032/15032/11972 15029/15029/11970</w:t>
        <w:br/>
        <w:t>f 15033/15033/11973 15034/15034/11973 15031/15031/11971</w:t>
        <w:br/>
        <w:t>f 15030/15030/11971 15033/15033/11973 15031/15031/11971</w:t>
        <w:br/>
        <w:t>f 15028/15028/11969 15035/15035/11974 15036/15036/11975</w:t>
        <w:br/>
        <w:t>f 15032/15032/11972 15028/15028/11969 15036/15036/11975</w:t>
        <w:br/>
        <w:t>f 15033/15033/11973 15037/15037/11976 15038/15038/11976</w:t>
        <w:br/>
        <w:t>f 15034/15034/11973 15033/15033/11973 15038/15038/11976</w:t>
        <w:br/>
        <w:t>f 15035/15035/11974 15039/15039/11977 15036/15036/11975</w:t>
        <w:br/>
        <w:t>f 15040/15040/11978 15041/15041/11978 15038/15038/11976</w:t>
        <w:br/>
        <w:t>f 15037/15037/11976 15040/15040/11978 15038/15038/11976</w:t>
        <w:br/>
        <w:t>f 15042/15042/11979 15039/15039/11977 15035/15035/11974</w:t>
        <w:br/>
        <w:t>f 15043/15043/11980 15044/15044/11981 15041/15041/11978</w:t>
        <w:br/>
        <w:t>f 15040/15040/11978 15043/15043/11980 15041/15041/11978</w:t>
        <w:br/>
        <w:t>f 15045/15045/11982 15046/15046/11982 15042/15042/11979</w:t>
        <w:br/>
        <w:t>f 15035/15035/11974 15045/15045/11982 15042/15042/11979</w:t>
        <w:br/>
        <w:t>f 15047/15047/11983 15048/15048/11984 15044/15044/11981</w:t>
        <w:br/>
        <w:t>f 15043/15043/11980 15047/15047/11983 15044/15044/11981</w:t>
        <w:br/>
        <w:t>f 15045/15045/11982 15049/15049/11985 15050/15050/11986</w:t>
        <w:br/>
        <w:t>f 15046/15046/11982 15045/15045/11982 15050/15050/11986</w:t>
        <w:br/>
        <w:t>f 15051/15051/11987 15052/15052/11988 15053/15053/11989</w:t>
        <w:br/>
        <w:t>f 15054/15054/11990 15051/15051/11987 15053/15053/11989</w:t>
        <w:br/>
        <w:t>f 15055/15055/11991 15056/15056/11992 15057/15057/11993</w:t>
        <w:br/>
        <w:t>f 15058/15058/11993 15055/15055/11991 15057/15057/11993</w:t>
        <w:br/>
        <w:t>f 15059/15059/11994 15060/15060/11988 15061/15061/11995</w:t>
        <w:br/>
        <w:t>f 15062/15062/11996 15059/15059/11994 15061/15061/11995</w:t>
        <w:br/>
        <w:t>f 15063/15063/11997 15056/15056/11992 15055/15055/11991</w:t>
        <w:br/>
        <w:t>f 15064/15064/11998 15065/15065/11999 15059/15059/11994</w:t>
        <w:br/>
        <w:t>f 15062/15062/11996 15064/15064/11998 15059/15059/11994</w:t>
        <w:br/>
        <w:t>f 15063/15063/11997 15055/15055/11991 15066/15066/12000</w:t>
        <w:br/>
        <w:t>f 15067/15067/12001 15068/15068/12002 15069/15069/12003</w:t>
        <w:br/>
        <w:t>f 15070/15070/11998 15067/15067/12001 15069/15069/12003</w:t>
        <w:br/>
        <w:t>f 15066/15066/12000 15055/15055/11991 15071/15071/12004</w:t>
        <w:br/>
        <w:t>f 15072/15072/12005 15068/15068/12002 15067/15067/12001</w:t>
        <w:br/>
        <w:t>f 15073/15073/12006 15072/15072/12005 15067/15067/12001</w:t>
        <w:br/>
        <w:t>f 15074/15074/12007 15075/15075/12004 15076/15076/11991</w:t>
        <w:br/>
        <w:t>f 15077/15077/12008 15074/15074/12007 15076/15076/11991</w:t>
        <w:br/>
        <w:t>f 15078/15078/12009 15079/15079/12005 15080/15080/12006</w:t>
        <w:br/>
        <w:t>f 15081/15081/12010 15078/15078/12009 15080/15080/12006</w:t>
        <w:br/>
        <w:t>f 15074/15074/12007 15077/15077/12008 15082/15082/12011</w:t>
        <w:br/>
        <w:t>f 15083/15083/12012 15084/15084/12013 15085/15085/12014</w:t>
        <w:br/>
        <w:t>f 15086/15086/12015 15083/15083/12012 15085/15085/12014</w:t>
        <w:br/>
        <w:t>f 15087/15087/12016 15088/15088/12017 15089/15089/12018</w:t>
        <w:br/>
        <w:t>f 15090/15090/12019 15083/15083/12012 15086/15086/12015</w:t>
        <w:br/>
        <w:t>f 15091/15091/12019 15090/15090/12019 15086/15086/12015</w:t>
        <w:br/>
        <w:t>f 15092/15092/12020 15087/15087/12016 15089/15089/12018</w:t>
        <w:br/>
        <w:t>f 15093/15093/12021 15092/15092/12020 15089/15089/12018</w:t>
        <w:br/>
        <w:t>f 15090/15090/12019 15091/15091/12019 15094/15094/12022</w:t>
        <w:br/>
        <w:t>f 15095/15095/12022 15090/15090/12019 15094/15094/12022</w:t>
        <w:br/>
        <w:t>f 15093/15093/12021 15096/15096/12023 15092/15092/12020</w:t>
        <w:br/>
        <w:t>f 15095/15095/12022 15094/15094/12022 15097/15097/12024</w:t>
        <w:br/>
        <w:t>f 15098/15098/12024 15095/15095/12022 15097/15097/12024</w:t>
        <w:br/>
        <w:t>f 15096/15096/12023 15093/15093/12021 15099/15099/12025</w:t>
        <w:br/>
        <w:t>f 15100/15100/12026 15096/15096/12023 15099/15099/12025</w:t>
        <w:br/>
        <w:t>f 15098/15098/12024 15097/15097/12024 15101/15101/12027</w:t>
        <w:br/>
        <w:t>f 15102/15102/12028 15098/15098/12024 15101/15101/12027</w:t>
        <w:br/>
        <w:t>f 15100/15100/12026 15099/15099/12025 15103/15103/12029</w:t>
        <w:br/>
        <w:t>f 15104/15104/12030 15105/15105/12031 15016/15016/11958</w:t>
        <w:br/>
        <w:t>f 15018/15018/11960 15104/15104/12030 15016/15016/11958</w:t>
        <w:br/>
        <w:t>f 15106/15106/12032 15107/15107/12032 15010/15010/11954</w:t>
        <w:br/>
        <w:t>f 15013/15013/11954 15106/15106/12032 15010/15010/11954</w:t>
        <w:br/>
        <w:t>f 15108/15108/12033 15105/15105/12031 15104/15104/12030</w:t>
        <w:br/>
        <w:t>f 14992/14992/11937 15109/15109/12034 15107/15107/12032</w:t>
        <w:br/>
        <w:t>f 15106/15106/12032 14992/14992/11937 15107/15107/12032</w:t>
        <w:br/>
        <w:t>f 15110/15110/12035 15111/15111/12036 15105/15105/12031</w:t>
        <w:br/>
        <w:t>f 15108/15108/12033 15110/15110/12035 15105/15105/12031</w:t>
        <w:br/>
        <w:t>f 15112/15112/12037 15109/15109/12034 14992/14992/11937</w:t>
        <w:br/>
        <w:t>f 14991/14991/11936 15112/15112/12037 14992/14992/11937</w:t>
        <w:br/>
        <w:t>f 15113/15113/12038 15111/15111/12036 15110/15110/12035</w:t>
        <w:br/>
        <w:t>f 15102/15102/12028 15101/15101/12027 15112/15112/12037</w:t>
        <w:br/>
        <w:t>f 14991/14991/11936 15102/15102/12028 15112/15112/12037</w:t>
        <w:br/>
        <w:t>f 15103/15103/12029 15099/15099/12025 15111/15111/12036</w:t>
        <w:br/>
        <w:t>f 15113/15113/12038 15103/15103/12029 15111/15111/12036</w:t>
        <w:br/>
        <w:t>f 15114/15114/12039 14810/14810/11769 15115/15115/12040</w:t>
        <w:br/>
        <w:t>f 15116/15116/12041 14836/14836/11793 14810/14810/11769</w:t>
        <w:br/>
        <w:t>f 15114/15114/12039 15116/15116/12041 14810/14810/11769</w:t>
        <w:br/>
        <w:t>f 15117/15117/12042 14853/14853/11809 14836/14836/11793</w:t>
        <w:br/>
        <w:t>f 15116/15116/12041 15117/15117/12042 14836/14836/11793</w:t>
        <w:br/>
        <w:t>f 15118/15118/12043 14871/14871/11825 14853/14853/11809</w:t>
        <w:br/>
        <w:t>f 15117/15117/12042 15118/15118/12043 14853/14853/11809</w:t>
        <w:br/>
        <w:t>f 15119/15119/12044 14875/14875/11828 14871/14871/11825</w:t>
        <w:br/>
        <w:t>f 15118/15118/12043 15119/15119/12044 14871/14871/11825</w:t>
        <w:br/>
        <w:t>f 14874/14874/11827 14875/14875/11828 15119/15119/12044</w:t>
        <w:br/>
        <w:t>f 14984/14984/11930 14874/14874/11827 15119/15119/12044</w:t>
        <w:br/>
        <w:t>f 14842/14842/11798 14874/14874/11827 14984/14984/11930</w:t>
        <w:br/>
        <w:t>f 14983/14983/11929 14842/14842/11798 14984/14984/11930</w:t>
        <w:br/>
        <w:t>f 15120/15120/11767 14835/14835/11792 14833/14833/11790</w:t>
        <w:br/>
        <w:t>f 15121/15121/12045 14533/14533/11546 15122/15122/12046</w:t>
        <w:br/>
        <w:t>f 14867/14867/11821 14879/14879/11832 15123/15123/12047</w:t>
        <w:br/>
        <w:t>f 14864/14864/11818 14867/14867/11821 15123/15123/12047</w:t>
        <w:br/>
        <w:t>f 15124/15124/12048 15123/15123/12047 14879/14879/11832</w:t>
        <w:br/>
        <w:t>f 14882/14882/11835 15124/15124/12048 14879/14879/11832</w:t>
        <w:br/>
        <w:t>f 14881/14881/11834 15125/15125/12049 15124/15124/12048</w:t>
        <w:br/>
        <w:t>f 14882/14882/11835 14881/14881/11834 15124/15124/12048</w:t>
        <w:br/>
        <w:t>f 14863/14863/11817 14862/14862/11816 15126/15126/12049</w:t>
        <w:br/>
        <w:t>f 15127/15127/11834 14863/14863/11817 15126/15126/12049</w:t>
        <w:br/>
        <w:t>f 14848/14848/11804 14847/14847/11803 15128/15128/12050</w:t>
        <w:br/>
        <w:t>f 14847/14847/11803 14845/14845/11801 15129/15129/12051</w:t>
        <w:br/>
        <w:t>f 14804/14804/11763 14803/14803/11762 15130/15130/12052</w:t>
        <w:br/>
        <w:t>f 14812/14812/11771 14811/14811/11770 14815/14815/11152</w:t>
        <w:br/>
        <w:t>f 14132/14132/11167 14144/14144/11174 14133/14133/11168</w:t>
        <w:br/>
        <w:t>f 14857/14857/11248 15131/15131/11220 15132/15132/11222</w:t>
        <w:br/>
        <w:t>f 14112/14112/11153 14122/14122/11161 14121/14121/11161</w:t>
        <w:br/>
        <w:t>f 14113/14113/11154 14112/14112/11153 14121/14121/11161</w:t>
        <w:br/>
        <w:t>f 14813/14813/11772 14823/14823/11781 14826/14826/11784</w:t>
        <w:br/>
        <w:t>f 14814/14814/11773 14813/14813/11772 14826/14826/11784</w:t>
        <w:br/>
        <w:t>f 15122/15122/12046 14849/14849/11805 14851/14851/11807</w:t>
        <w:br/>
        <w:t>f 15121/15121/12045 15122/15122/12046 14851/14851/11807</w:t>
        <w:br/>
        <w:t>f 14845/14845/11801 14804/14804/11763 15130/15130/12052</w:t>
        <w:br/>
        <w:t>f 15129/15129/12051 14845/14845/11801 15130/15130/12052</w:t>
        <w:br/>
        <w:t>f 15006/15006/11951 15133/15133/12053 15004/15004/11949</w:t>
        <w:br/>
        <w:t>f 15009/15009/11953 15134/15134/12054 15135/15135/12055</w:t>
        <w:br/>
        <w:t>f 15004/15004/11949 15009/15009/11953 15136/15136/12056</w:t>
        <w:br/>
        <w:t>f 15005/15005/11950 15004/15004/11949 15136/15136/12056</w:t>
        <w:br/>
        <w:t>f 15009/15009/11953 15135/15135/12055 15136/15136/12056</w:t>
        <w:br/>
        <w:t>f 15003/15003/11948 15044/15044/11981 15137/15137/12057</w:t>
        <w:br/>
        <w:t>f 15138/15138/12058 15139/15139/12059 14955/14955/11902</w:t>
        <w:br/>
        <w:t>f 15003/15003/11948 15138/15138/12058 14955/14955/11902</w:t>
        <w:br/>
        <w:t>f 15003/15003/11948 15137/15137/12057 15138/15138/12058</w:t>
        <w:br/>
        <w:t>f 15140/15140/12060 14952/14952/11899 14955/14955/11902</w:t>
        <w:br/>
        <w:t>f 15141/15141/12061 15139/15139/12059 15142/15142/12062</w:t>
        <w:br/>
        <w:t>f 15143/15143/12063 15144/15144/12064 15145/15145/12065</w:t>
        <w:br/>
        <w:t>f 15146/15146/12066 15143/15143/12063 15145/15145/12065</w:t>
        <w:br/>
        <w:t>f 15144/15144/12064 15147/15147/12067 15148/15148/12068</w:t>
        <w:br/>
        <w:t>f 15145/15145/12065 15144/15144/12064 15148/15148/12068</w:t>
        <w:br/>
        <w:t>f 15149/15149/12069 15150/15150/12070 15151/15151/12071</w:t>
        <w:br/>
        <w:t>f 15152/15152/12072 15149/15149/12069 15151/15151/12071</w:t>
        <w:br/>
        <w:t>f 15153/15153/12073 15154/15154/12074 15155/15155/12075</w:t>
        <w:br/>
        <w:t>f 15156/15156/12076 15153/15153/12073 15155/15155/12075</w:t>
        <w:br/>
        <w:t>f 15151/15151/12071 15157/15157/12077 15152/15152/12072</w:t>
        <w:br/>
        <w:t>f 15158/15158/12078 15159/15159/12079 15160/15160/12080</w:t>
        <w:br/>
        <w:t>f 15161/15161/12081 15158/15158/12078 15160/15160/12080</w:t>
        <w:br/>
        <w:t>f 15162/15162/12082 15163/15163/12083 15164/15164/12084</w:t>
        <w:br/>
        <w:t>f 15161/15161/12081 15160/15160/12080 15165/15165/12063</w:t>
        <w:br/>
        <w:t>f 15166/15166/12066 15161/15161/12081 15165/15165/12063</w:t>
        <w:br/>
        <w:t>f 14947/14947/11894 14946/14946/11893 15144/15144/12064</w:t>
        <w:br/>
        <w:t>f 15143/15143/12063 14947/14947/11894 15144/15144/12064</w:t>
        <w:br/>
        <w:t>f 15145/15145/12065 15148/15148/12068 15060/15060/11988</w:t>
        <w:br/>
        <w:t>f 15059/15059/11994 15145/15145/12065 15060/15060/11988</w:t>
        <w:br/>
        <w:t>f 15048/15048/11984 15167/15167/12085 15168/15168/12086</w:t>
        <w:br/>
        <w:t>f 15044/15044/11981 15048/15048/11984 15168/15168/12086</w:t>
        <w:br/>
        <w:t>f 15072/15072/12005 15158/15158/12078 15161/15161/12081</w:t>
        <w:br/>
        <w:t>f 15068/15068/12002 15072/15072/12005 15161/15161/12081</w:t>
        <w:br/>
        <w:t>f 15164/15164/12084 15163/15163/12083 15150/15150/12070</w:t>
        <w:br/>
        <w:t>f 15149/15149/12069 15164/15164/12084 15150/15150/12070</w:t>
        <w:br/>
        <w:t>f 15137/15137/12057 15150/15150/12070 15163/15163/12083</w:t>
        <w:br/>
        <w:t>f 15138/15138/12058 15137/15137/12057 15163/15163/12083</w:t>
        <w:br/>
        <w:t>f 14948/14948/11895 14949/14949/11896 15152/15152/12072</w:t>
        <w:br/>
        <w:t>f 15147/15147/12067 14948/14948/11895 15152/15152/12072</w:t>
        <w:br/>
        <w:t>f 15160/15160/12080 15169/15169/12087 14945/14945/11892</w:t>
        <w:br/>
        <w:t>f 15165/15165/12063 15160/15160/12080 14945/14945/11892</w:t>
        <w:br/>
        <w:t>f 14946/14946/11893 14948/14948/11895 15147/15147/12067</w:t>
        <w:br/>
        <w:t>f 15144/15144/12064 14946/14946/11893 15147/15147/12067</w:t>
        <w:br/>
        <w:t>f 15065/15065/11999 15146/15146/12066 15145/15145/12065</w:t>
        <w:br/>
        <w:t>f 15059/15059/11994 15065/15065/11999 15145/15145/12065</w:t>
        <w:br/>
        <w:t>f 15156/15156/12076 15155/15155/12075 15135/15135/12055</w:t>
        <w:br/>
        <w:t>f 15134/15134/12054 15156/15156/12076 15135/15135/12055</w:t>
        <w:br/>
        <w:t>f 15170/15170/12088 15171/15171/12089 14942/14942/11888</w:t>
        <w:br/>
        <w:t>f 15160/15160/12080 15170/15170/12088 14942/14942/11888</w:t>
        <w:br/>
        <w:t>f 15172/15172/12090 15173/15173/12091 15006/15006/11951</w:t>
        <w:br/>
        <w:t>f 15005/15005/11950 15172/15172/12090 15006/15006/11951</w:t>
        <w:br/>
        <w:t>f 15174/15174/12092 15136/15136/12056 15135/15135/12055</w:t>
        <w:br/>
        <w:t>f 15155/15155/12075 15174/15174/12092 15135/15135/12055</w:t>
        <w:br/>
        <w:t>f 15175/15175/12093 15159/15159/12079 15078/15078/12009</w:t>
        <w:br/>
        <w:t>f 15084/15084/12013 15175/15175/12093 15078/15078/12009</w:t>
        <w:br/>
        <w:t>f 15138/15138/12058 15163/15163/12083 15162/15162/12082</w:t>
        <w:br/>
        <w:t>f 15139/15139/12059 15138/15138/12058 15162/15162/12082</w:t>
        <w:br/>
        <w:t>f 15142/15142/12062 15176/15176/12094 15177/15177/12094</w:t>
        <w:br/>
        <w:t>f 15178/15178/12095 15142/15142/12062 15177/15177/12094</w:t>
        <w:br/>
        <w:t>f 15068/15068/12002 15161/15161/12081 15166/15166/12066</w:t>
        <w:br/>
        <w:t>f 15069/15069/12003 15068/15068/12002 15166/15166/12066</w:t>
        <w:br/>
        <w:t>f 15174/15174/12092 15154/15154/12074 15005/15005/11950</w:t>
        <w:br/>
        <w:t>f 15136/15136/12056 15174/15174/12092 15005/15005/11950</w:t>
        <w:br/>
        <w:t>f 15142/15142/12062 15139/15139/12059 15162/15162/12082</w:t>
        <w:br/>
        <w:t>f 15164/15164/12084 15142/15142/12062 15162/15162/12082</w:t>
        <w:br/>
        <w:t>f 15155/15155/12075 15154/15154/12074 15174/15174/12092</w:t>
        <w:br/>
        <w:t>f 15078/15078/12009 15159/15159/12079 15158/15158/12078</w:t>
        <w:br/>
        <w:t>f 15079/15079/12005 15078/15078/12009 15158/15158/12078</w:t>
        <w:br/>
        <w:t>f 15179/15179/12096 15170/15170/12088 15175/15175/12093</w:t>
        <w:br/>
        <w:t>f 15180/15180/12097 15179/15179/12096 15175/15175/12093</w:t>
        <w:br/>
        <w:t>f 15170/15170/12088 15179/15179/12096 15171/15171/12089</w:t>
        <w:br/>
        <w:t>f 15180/15180/12097 15175/15175/12093 15084/15084/12013</w:t>
        <w:br/>
        <w:t>f 15083/15083/12012 15180/15180/12097 15084/15084/12013</w:t>
        <w:br/>
        <w:t>f 15180/15180/12097 15153/15153/12073 15156/15156/12076</w:t>
        <w:br/>
        <w:t>f 15179/15179/12096 15180/15180/12097 15156/15156/12076</w:t>
        <w:br/>
        <w:t>f 15179/15179/12096 15156/15156/12076 15134/15134/12054</w:t>
        <w:br/>
        <w:t>f 15171/15171/12089 15179/15179/12096 15134/15134/12054</w:t>
        <w:br/>
        <w:t>f 15173/15173/12091 15180/15180/12097 15083/15083/12012</w:t>
        <w:br/>
        <w:t>f 15006/15006/11951 15173/15173/12091 15083/15083/12012</w:t>
        <w:br/>
        <w:t>f 15148/15148/12068 15181/15181/12098 15053/15053/11989</w:t>
        <w:br/>
        <w:t>f 15052/15052/11988 15148/15148/12068 15053/15053/11989</w:t>
        <w:br/>
        <w:t>f 15044/15044/11981 15168/15168/12086 15150/15150/12070</w:t>
        <w:br/>
        <w:t>f 15137/15137/12057 15044/15044/11981 15150/15150/12070</w:t>
        <w:br/>
        <w:t>f 15152/15152/12072 14949/14949/11896 15178/15178/12095</w:t>
        <w:br/>
        <w:t>f 15149/15149/12069 15152/15152/12072 15178/15178/12095</w:t>
        <w:br/>
        <w:t>f 14949/14949/11896 14951/14951/11898 14953/14953/11900</w:t>
        <w:br/>
        <w:t>f 14952/14952/11899 14949/14949/11896 14953/14953/11900</w:t>
        <w:br/>
        <w:t>f 13977/13977/11032 13974/13974/11029 13976/13976/11031</w:t>
        <w:br/>
        <w:t>f 13978/13978/11033 13977/13977/11032 13976/13976/11031</w:t>
        <w:br/>
        <w:t>f 13982/13982/11037 13930/13930/10991 13917/13917/10979</w:t>
        <w:br/>
        <w:t>f 13983/13983/11038 13982/13982/11037 13917/13917/10979</w:t>
        <w:br/>
        <w:t>f 13983/13983/11038 13985/13985/11040 13986/13986/11041</w:t>
        <w:br/>
        <w:t>f 13984/13984/11039 13983/13983/11038 13986/13986/11041</w:t>
        <w:br/>
        <w:t>f 13989/13989/11044 13992/13992/11047 13994/13994/11049</w:t>
        <w:br/>
        <w:t>f 13990/13990/11045 13989/13989/11044 13994/13994/11049</w:t>
        <w:br/>
        <w:t>f 14005/14005/11060 13982/13982/11037 13981/13981/11036</w:t>
        <w:br/>
        <w:t>f 14006/14006/11061 14005/14005/11060 13981/13981/11036</w:t>
        <w:br/>
        <w:t>f 13994/13994/11049 13977/13977/11032 14017/14017/11070</w:t>
        <w:br/>
        <w:t>f 13990/13990/11045 13994/13994/11049 14017/14017/11070</w:t>
        <w:br/>
        <w:t>f 14071/14071/11117 14070/14070/11116 14058/14058/11108</w:t>
        <w:br/>
        <w:t>f 14057/14057/11108 14071/14071/11117 14058/14058/11108</w:t>
        <w:br/>
        <w:t>f 14023/14023/11076 14032/14032/11083 14078/14078/11123</w:t>
        <w:br/>
        <w:t>f 14077/14077/11122 14023/14023/11076 14078/14078/11123</w:t>
        <w:br/>
        <w:t>f 14082/14082/11127 14020/14020/11073 14023/14023/11076</w:t>
        <w:br/>
        <w:t>f 14077/14077/11122 14082/14082/11127 14023/14023/11076</w:t>
        <w:br/>
        <w:t>f 14090/14090/11135 14089/14089/11134 14085/14085/11130</w:t>
        <w:br/>
        <w:t>f 14084/14084/11129 14090/14090/11135 14085/14085/11130</w:t>
        <w:br/>
        <w:t>f 14079/14079/11124 14078/14078/11123 14098/14098/11143</w:t>
        <w:br/>
        <w:t>f 14099/14099/11144 14079/14079/11124 14098/14098/11143</w:t>
        <w:br/>
        <w:t>f 14070/14070/11116 14068/14068/11114 14083/14083/11128</w:t>
        <w:br/>
        <w:t>f 14090/14090/11135 14070/14070/11116 14083/14083/11128</w:t>
        <w:br/>
        <w:t>f 15182/15182/11058 15183/15183/12099 15184/15184/12100</w:t>
        <w:br/>
        <w:t>f 15185/15185/12101 15186/15186/11057 15182/15182/11058</w:t>
        <w:br/>
        <w:t>f 15184/15184/12100 15185/15185/12101 15182/15182/11058</w:t>
        <w:br/>
        <w:t>f 15187/15187/12102 15188/15188/12103 15189/15189/12104</w:t>
        <w:br/>
        <w:t>f 15190/15190/12105 15187/15187/12102 15189/15189/12104</w:t>
        <w:br/>
        <w:t>f 15191/15191/12106 15192/15192/12107 13989/13989/11044</w:t>
        <w:br/>
        <w:t>f 13988/13988/11043 15191/15191/12106 13989/13989/11044</w:t>
        <w:br/>
        <w:t>f 15193/15193/12108 15191/15191/12106 13988/13988/11043</w:t>
        <w:br/>
        <w:t>f 14010/14010/11065 15193/15193/12108 13988/13988/11043</w:t>
        <w:br/>
        <w:t>f 15194/15194/12109 15195/15195/12110 15193/15193/12108</w:t>
        <w:br/>
        <w:t>f 15196/15196/12111 15194/15194/12109 15193/15193/12108</w:t>
        <w:br/>
        <w:t>f 15197/15197/12112 15198/15198/12113 15199/15199/12114</w:t>
        <w:br/>
        <w:t>f 15192/15192/12107 15197/15197/12112 15199/15199/12114</w:t>
        <w:br/>
        <w:t>f 15200/15200/12115 15190/15190/12105 15189/15189/12104</w:t>
        <w:br/>
        <w:t>f 15201/15201/12116 15200/15200/12115 15189/15189/12104</w:t>
        <w:br/>
        <w:t>f 15202/15202/12117 15184/15184/12100 15183/15183/12099</w:t>
        <w:br/>
        <w:t>f 15203/15203/12118 15202/15202/12117 15183/15183/12099</w:t>
        <w:br/>
        <w:t>f 15204/15204/12119 15205/15205/12120 15206/15206/12121</w:t>
        <w:br/>
        <w:t>f 15207/15207/12119 15204/15204/12119 15206/15206/12121</w:t>
        <w:br/>
        <w:t>f 15191/15191/12106 15208/15208/12122 15197/15197/12112</w:t>
        <w:br/>
        <w:t>f 15192/15192/12107 15191/15191/12106 15197/15197/12112</w:t>
        <w:br/>
        <w:t>f 15198/15198/12113 15209/15209/12123 13993/13993/11048</w:t>
        <w:br/>
        <w:t>f 15199/15199/12114 15198/15198/12113 13993/13993/11048</w:t>
        <w:br/>
        <w:t>f 15210/15210/12115 15211/15211/12124 15195/15195/12110</w:t>
        <w:br/>
        <w:t>f 15194/15194/12109 15210/15210/12115 15195/15195/12110</w:t>
        <w:br/>
        <w:t>f 15208/15208/12122 15212/15212/12125 15204/15204/12119</w:t>
        <w:br/>
        <w:t>f 15207/15207/12119 15208/15208/12122 15204/15204/12119</w:t>
        <w:br/>
        <w:t>f 15205/15205/12120 15213/15213/12126 15214/15214/12127</w:t>
        <w:br/>
        <w:t>f 15206/15206/12121 15205/15205/12120 15214/15214/12127</w:t>
        <w:br/>
        <w:t>f 15185/15185/12101 15184/15184/12100 15202/15202/12117</w:t>
        <w:br/>
        <w:t>f 15215/15215/12128 15185/15185/12101 15202/15202/12117</w:t>
        <w:br/>
        <w:t>f 15203/15203/12118 15183/15183/12099 15216/15216/11061</w:t>
        <w:br/>
        <w:t>f 15217/15217/12129 15203/15203/12118 15216/15216/11061</w:t>
        <w:br/>
        <w:t>f 15218/15218/12126 15216/15216/12130 15219/15219/11062</w:t>
        <w:br/>
        <w:t>f 15192/15192/12107 15199/15199/12114 13992/13992/11047</w:t>
        <w:br/>
        <w:t>f 13989/13989/11044 15192/15192/12107 13992/13992/11047</w:t>
        <w:br/>
        <w:t>f 15220/15220/12131 15190/15190/12105 15221/15221/12132</w:t>
        <w:br/>
        <w:t>f 14085/14085/11130 15222/15222/12133 15196/15196/12111</w:t>
        <w:br/>
        <w:t>f 14086/14086/11131 14085/14085/11130 15196/15196/12111</w:t>
        <w:br/>
        <w:t>f 15223/15223/12134 15194/15194/12109 15196/15196/12111</w:t>
        <w:br/>
        <w:t>f 15222/15222/12133 15223/15223/12134 15196/15196/12111</w:t>
        <w:br/>
        <w:t>f 15224/15224/12135 14089/14089/11134 14088/14088/11133</w:t>
        <w:br/>
        <w:t>f 14089/14089/11134 15224/15224/12135 15222/15222/12133</w:t>
        <w:br/>
        <w:t>f 14085/14085/11130 14089/14089/11134 15222/15222/12133</w:t>
        <w:br/>
        <w:t>f 15225/15225/12136 15221/15221/12132 15190/15190/12105</w:t>
        <w:br/>
        <w:t>f 15200/15200/12115 15225/15225/12136 15190/15190/12105</w:t>
        <w:br/>
        <w:t>f 15226/15226/11143 15221/15221/12132 15225/15225/12136</w:t>
        <w:br/>
        <w:t>f 15227/15227/12137 15226/15226/11143 15225/15225/12136</w:t>
        <w:br/>
        <w:t>f 15228/15228/11144 15226/15226/11143 15227/15227/12137</w:t>
        <w:br/>
        <w:t>f 15229/15229/12138 15228/15228/11144 15227/15227/12137</w:t>
        <w:br/>
        <w:t>f 15229/15229/12138 15230/15230/11145 15228/15228/11144</w:t>
        <w:br/>
        <w:t>f 15231/15231/12139 15232/15232/12140 15233/15233/12141</w:t>
        <w:br/>
        <w:t>f 15234/15234/12142 15231/15231/12139 15233/15233/12141</w:t>
        <w:br/>
        <w:t>f 15235/15235/12143 15236/15236/12144 15232/15232/12140</w:t>
        <w:br/>
        <w:t>f 15231/15231/12139 15235/15235/12143 15232/15232/12140</w:t>
        <w:br/>
        <w:t>f 15235/15235/12143 14093/14093/11138 14105/14105/11145</w:t>
        <w:br/>
        <w:t>f 15236/15236/12144 15235/15235/12143 14105/14105/11145</w:t>
        <w:br/>
        <w:t>f 14088/14088/11133 15237/15237/12145 15238/15238/12146</w:t>
        <w:br/>
        <w:t>f 15224/15224/12135 14088/14088/11133 15238/15238/12146</w:t>
        <w:br/>
        <w:t>f 15238/15238/12146 15223/15223/12134 15222/15222/12133</w:t>
        <w:br/>
        <w:t>f 15224/15224/12135 15238/15238/12146 15222/15222/12133</w:t>
        <w:br/>
        <w:t>f 15233/15233/12141 15210/15210/12115 15194/15194/12109</w:t>
        <w:br/>
        <w:t>f 15234/15234/12142 15233/15233/12141 15194/15194/12109</w:t>
        <w:br/>
        <w:t>f 15220/15220/12131 15221/15221/12132 15226/15226/11143</w:t>
        <w:br/>
        <w:t>f 14014/14014/11067 13995/13995/11050 15214/15214/12127</w:t>
        <w:br/>
        <w:t>f 15213/15213/12126 14014/14014/11067 15214/15214/12127</w:t>
        <w:br/>
        <w:t>f 14093/14093/11138 15235/15235/12143 14088/14088/11133</w:t>
        <w:br/>
        <w:t>f 13993/13993/11048 15209/15209/12123 13995/13995/11050</w:t>
        <w:br/>
        <w:t>f 15189/15189/12104 15188/15188/12103 15186/15186/11057</w:t>
        <w:br/>
        <w:t>f 15185/15185/12101 15189/15189/12104 15186/15186/11057</w:t>
        <w:br/>
        <w:t>f 14086/14086/11131 15196/15196/12111 15193/15193/12108</w:t>
        <w:br/>
        <w:t>f 14010/14010/11065 14086/14086/11131 15193/15193/12108</w:t>
        <w:br/>
        <w:t>f 15193/15193/12108 15195/15195/12110 15208/15208/12122</w:t>
        <w:br/>
        <w:t>f 15191/15191/12106 15193/15193/12108 15208/15208/12122</w:t>
        <w:br/>
        <w:t>f 15189/15189/12104 15185/15185/12101 15215/15215/12128</w:t>
        <w:br/>
        <w:t>f 15201/15201/12116 15189/15189/12104 15215/15215/12128</w:t>
        <w:br/>
        <w:t>f 15195/15195/12110 15211/15211/12124 15212/15212/12125</w:t>
        <w:br/>
        <w:t>f 15208/15208/12122 15195/15195/12110 15212/15212/12125</w:t>
        <w:br/>
        <w:t>f 15199/15199/12114 13993/13993/11048 13992/13992/11047</w:t>
        <w:br/>
        <w:t>f 15190/15190/12105 15220/15220/12131 15187/15187/12102</w:t>
        <w:br/>
        <w:t>f 14049/14049/11100 14093/14093/11138 14088/14088/11133</w:t>
        <w:br/>
        <w:t>f 14083/14083/11128 14049/14049/11100 14088/14088/11133</w:t>
        <w:br/>
        <w:t>f 15115/15115/12040 14821/14821/11779 14820/14820/11778</w:t>
        <w:br/>
        <w:t>f 15114/15114/12039 15115/15115/12040 14820/14820/11778</w:t>
        <w:br/>
        <w:t>f 14976/14976/11922 15116/15116/12041 15114/15114/12039</w:t>
        <w:br/>
        <w:t>f 14820/14820/11778 14976/14976/11922 15114/15114/12039</w:t>
        <w:br/>
        <w:t>f 15117/15117/12042 15116/15116/12041 14976/14976/11922</w:t>
        <w:br/>
        <w:t>f 14973/14973/11919 15117/15117/12042 14976/14976/11922</w:t>
        <w:br/>
        <w:t>f 15118/15118/12043 15117/15117/12042 14973/14973/11919</w:t>
        <w:br/>
        <w:t>f 14968/14968/11915 15118/15118/12043 14973/14973/11919</w:t>
        <w:br/>
        <w:t>f 15119/15119/12044 15118/15118/12043 14968/14968/11915</w:t>
        <w:br/>
        <w:t>f 14967/14967/11914 15119/15119/12044 14968/14968/11915</w:t>
        <w:br/>
        <w:t>f 14984/14984/11930 15119/15119/12044 14967/14967/11914</w:t>
        <w:br/>
        <w:t>f 14978/14978/11924 14984/14984/11930 14967/14967/11914</w:t>
        <w:br/>
        <w:t>f 14859/14859/11813 14906/14906/11856 14915/14915/11865</w:t>
        <w:br/>
        <w:t>f 15239/15239/12147 14859/14859/11813 14915/14915/11865</w:t>
        <w:br/>
        <w:t>f 14927/14927/11826 14859/14859/11813 15239/15239/12147</w:t>
        <w:br/>
        <w:t>f 14928/14928/11829 14927/14927/11826 15239/15239/12147</w:t>
        <w:br/>
        <w:t>f 14027/14027/4739 14026/14026/11079 14073/14073/11119</w:t>
        <w:br/>
        <w:t>f 14075/14075/11119 14038/14038/11089 14025/14025/12148</w:t>
        <w:br/>
        <w:t>f 14819/14819/11777 15240/15240/12149 14977/14977/11923</w:t>
        <w:br/>
        <w:t>f 14979/14979/11925 14819/14819/11777 14977/14977/11923</w:t>
        <w:br/>
        <w:t>f 15240/15240/12149 14985/14985/11931 14978/14978/11924</w:t>
        <w:br/>
        <w:t>f 14977/14977/11923 15240/15240/12149 14978/14978/11924</w:t>
        <w:br/>
        <w:t>f 14819/14819/11777 14985/14985/11931 15240/15240/12149</w:t>
        <w:br/>
        <w:t>f 15241/15241/11215 15131/15131/11220 14987/14987/11933</w:t>
        <w:br/>
        <w:t>f 14819/14819/11777 14986/14986/11932 15242/15242/11216</w:t>
        <w:br/>
        <w:t>f 15241/15241/11215 14987/14987/11933 14819/14819/11777</w:t>
        <w:br/>
        <w:t>f 15242/15242/11216 15241/15241/11215 14819/14819/11777</w:t>
        <w:br/>
        <w:t>f 14856/14856/11811 14855/14855/11810 15243/15243/12150</w:t>
        <w:br/>
        <w:t>f 14830/14830/11787 14856/14856/11811 15243/15243/12150</w:t>
        <w:br/>
        <w:t>f 15131/15131/11220 14857/14857/11248 14856/14856/11811</w:t>
        <w:br/>
        <w:t>f 14987/14987/11933 15131/15131/11220 14856/14856/11811</w:t>
        <w:br/>
        <w:t>f 14427/14427/11441 14431/14431/11445 15244/15244/12151</w:t>
        <w:br/>
        <w:t>f 14957/14957/11904 14902/14902/11852 14903/14903/11853</w:t>
        <w:br/>
        <w:t>f 14922/14922/11872 14957/14957/11904 14903/14903/11853</w:t>
        <w:br/>
        <w:t>f 14957/14957/11904 15001/15001/11946 15002/15002/11947</w:t>
        <w:br/>
        <w:t>f 14956/14956/11903 14957/14957/11904 15002/15002/11947</w:t>
        <w:br/>
        <w:t>f 14600/14600/11605 14599/14599/11605 15245/15245/12152</w:t>
        <w:br/>
        <w:t>f 15246/15246/12153 14600/14600/11605 15245/15245/12152</w:t>
        <w:br/>
        <w:t>f 15245/15245/12152 14615/14615/11619 14588/14588/11597</w:t>
        <w:br/>
        <w:t>f 14788/14788/11748 15245/15245/12152 14588/14588/11597</w:t>
        <w:br/>
        <w:t>f 14791/14791/11751 15246/15246/12153 14788/14788/11748</w:t>
        <w:br/>
        <w:t>f 14788/14788/11748 15246/15246/12153 15245/15245/12152</w:t>
        <w:br/>
        <w:t>f 14618/14618/11622 14784/14784/11745 14622/14622/11626</w:t>
        <w:br/>
        <w:t>f 14618/14618/11622 15247/15247/11651 14784/14784/11745</w:t>
        <w:br/>
        <w:t>f 14618/14618/11622 14617/14617/11621 15247/15247/11651</w:t>
        <w:br/>
        <w:t>f 15247/15247/11651 14617/14617/11621 14644/14644/11646</w:t>
        <w:br/>
        <w:t>f 14643/14643/11645 15247/15247/11651 14644/14644/11646</w:t>
        <w:br/>
        <w:t>f 14527/14527/11540 15248/15248/12154 15249/15249/12155</w:t>
        <w:br/>
        <w:t>f 14506/14506/11519 14527/14527/11540 15249/15249/12155</w:t>
        <w:br/>
        <w:t>f 15250/15250/12156 14525/14525/11538 14526/14526/11539</w:t>
        <w:br/>
        <w:t>f 15248/15248/12154 15250/15250/12156 14526/14526/11539</w:t>
        <w:br/>
        <w:t>f 15248/15248/12154 14526/14526/11539 14530/14530/11543</w:t>
        <w:br/>
        <w:t>f 15249/15249/12155 15248/15248/12154 14530/14530/11543</w:t>
        <w:br/>
        <w:t>f 14508/14508/11521 14509/14509/11522 15248/15248/12154</w:t>
        <w:br/>
        <w:t>f 14527/14527/11540 14508/14508/11521 15248/15248/12154</w:t>
        <w:br/>
        <w:t>f 14551/14551/11562 14549/14549/11560 14556/14556/11567</w:t>
        <w:br/>
        <w:t>f 14559/14559/11570 14551/14551/11562 14556/14556/11567</w:t>
        <w:br/>
        <w:t>f 14549/14549/11560 14551/14551/11562 14550/14550/11561</w:t>
        <w:br/>
        <w:t>f 14553/14553/11564 14556/14556/11567 14549/14549/11560</w:t>
        <w:br/>
        <w:t>f 14786/14786/11746 14585/14585/11594 14635/14635/11637</w:t>
        <w:br/>
        <w:t>f 15251/15251/12157 14786/14786/11746 14635/14635/11637</w:t>
        <w:br/>
        <w:t>f 14786/14786/11746 15252/15252/12158 15253/15253/12159</w:t>
        <w:br/>
        <w:t>f 14787/14787/11747 14786/14786/11746 15253/15253/12159</w:t>
        <w:br/>
        <w:t>f 14698/14698/11686 14691/14691/11682 15252/15252/12158</w:t>
        <w:br/>
        <w:t>f 14786/14786/11746 14698/14698/11686 15252/15252/12158</w:t>
        <w:br/>
        <w:t>f 15252/15252/12158 15254/15254/12160 15253/15253/12159</w:t>
        <w:br/>
        <w:t>f 14691/14691/11682 14690/14690/11681 15254/15254/12160</w:t>
        <w:br/>
        <w:t>f 15252/15252/12158 14691/14691/11682 15254/15254/12160</w:t>
        <w:br/>
        <w:t>f 14499/14499/11512 14500/14500/11513 14502/14502/11515</w:t>
        <w:br/>
        <w:t>f 14731/14731/11708 14499/14499/11512 14502/14502/11515</w:t>
        <w:br/>
        <w:t>f 14732/14732/11709 14498/14498/11511 14440/14440/11454</w:t>
        <w:br/>
        <w:t>f 14497/14497/11510 14732/14732/11709 14440/14440/11454</w:t>
        <w:br/>
        <w:t>f 14489/14489/11502 14493/14493/11506 14490/14490/11503</w:t>
        <w:br/>
        <w:t>f 14488/14488/11501 14489/14489/11502 14490/14490/11503</w:t>
        <w:br/>
        <w:t>f 14488/14488/11501 14490/14490/11503 14311/14311/11329</w:t>
        <w:br/>
        <w:t>f 14334/14334/11352 14488/14488/11501 14311/14311/11329</w:t>
        <w:br/>
        <w:t>f 14334/14334/11352 14311/14311/11329 14337/14337/11355</w:t>
        <w:br/>
        <w:t>f 14335/14335/11353 14334/14334/11352 14337/14337/11355</w:t>
        <w:br/>
        <w:t>f 14352/14352/11370 14337/14337/11355 14358/14358/11376</w:t>
        <w:br/>
        <w:t>f 14353/14353/11371 14352/14352/11370 14358/14358/11376</w:t>
        <w:br/>
        <w:t>f 14353/14353/11371 14358/14358/11376 14356/14356/11374</w:t>
        <w:br/>
        <w:t>f 14348/14348/11366 14356/14356/11374 14349/14349/11367</w:t>
        <w:br/>
        <w:t>f 14348/14348/11366 14349/14349/11367 14339/14339/11357</w:t>
        <w:br/>
        <w:t>f 14342/14342/11360 14348/14348/11366 14339/14339/11357</w:t>
        <w:br/>
        <w:t>f 14342/14342/11360 14339/14339/11357 14340/14340/11358</w:t>
        <w:br/>
        <w:t>f 14343/14343/11361 14342/14342/11360 14340/14340/11358</w:t>
        <w:br/>
        <w:t>f 14757/14757/11725 14756/14756/11724 14775/14775/11737</w:t>
        <w:br/>
        <w:t>f 14774/14774/11736 14757/14757/11725 14775/14775/11737</w:t>
        <w:br/>
        <w:t>f 14315/14315/11333 14313/14313/11331 14312/14312/11330</w:t>
        <w:br/>
        <w:t>f 14316/14316/11334 14315/14315/11333 14312/14312/11330</w:t>
        <w:br/>
        <w:t>f 14316/14316/11334 15255/15255/12161 14584/14584/11593</w:t>
        <w:br/>
        <w:t>f 14916/14916/11866 14907/14907/11857 14909/14909/11859</w:t>
        <w:br/>
        <w:t>f 15256/15256/12162 14819/14819/11777 14979/14979/11925</w:t>
        <w:br/>
        <w:t>f 14690/14690/11681 14645/14645/11647 14542/14542/12163</w:t>
        <w:br/>
        <w:t>f 15257/15257/12164 14690/14690/11681 14542/14542/12163</w:t>
        <w:br/>
        <w:t>f 14166/14166/11193 14540/14540/11551 14541/14541/11552</w:t>
        <w:br/>
        <w:t>f 14542/14542/11553 14166/14166/11193 14541/14541/11552</w:t>
        <w:br/>
        <w:t>f 14166/14166/11193 14165/14165/11192 15258/15258/12165</w:t>
        <w:br/>
        <w:t>f 14135/14135/11170 14538/14538/11549 14540/14540/11551</w:t>
        <w:br/>
        <w:t>f 14136/14136/11170 14135/14135/11170 14540/14540/11551</w:t>
        <w:br/>
        <w:t>f 14832/14832/11789 14831/14831/11788 14849/14849/11805</w:t>
        <w:br/>
        <w:t>f 14690/14690/11681 15257/15257/12164 15254/15254/12160</w:t>
        <w:br/>
        <w:t>f 14370/14370/11387 14378/14378/11395 14372/14372/11389</w:t>
        <w:br/>
        <w:t>f 15148/15148/12068 15147/15147/12067 15259/15259/12166</w:t>
        <w:br/>
        <w:t>f 15053/15053/11989 15181/15181/12098 15260/15260/12167</w:t>
        <w:br/>
        <w:t>f 15261/15261/12168 15053/15053/11989 15260/15260/12167</w:t>
        <w:br/>
        <w:t>f 15054/15054/11990 15053/15053/11989 15261/15261/12168</w:t>
        <w:br/>
        <w:t>f 15262/15262/12169 15054/15054/11990 15261/15261/12168</w:t>
        <w:br/>
        <w:t>f 15058/15058/11993 15057/15057/11993 15263/15263/12170</w:t>
        <w:br/>
        <w:t>f 15264/15264/12171 15058/15058/11993 15263/15263/12170</w:t>
        <w:br/>
        <w:t>f 15152/15152/12072 15157/15157/12077 15265/15265/12172</w:t>
        <w:br/>
        <w:t>f 15147/15147/12067 15152/15152/12072 15265/15265/12172</w:t>
        <w:br/>
        <w:t>f 15261/15261/12168 15260/15260/12167 15167/15167/12085</w:t>
        <w:br/>
        <w:t>f 15048/15048/11984 15261/15261/12168 15167/15167/12085</w:t>
        <w:br/>
        <w:t>f 15262/15262/12169 15261/15261/12168 15048/15048/11984</w:t>
        <w:br/>
        <w:t>f 15047/15047/11983 15262/15262/12169 15048/15048/11984</w:t>
        <w:br/>
        <w:t>f 15264/15264/12171 15263/15263/12170 15050/15050/11986</w:t>
        <w:br/>
        <w:t>f 15049/15049/11985 15264/15264/12171 15050/15050/11986</w:t>
        <w:br/>
        <w:t>f 15159/15159/12079 15175/15175/12093 15170/15170/12088</w:t>
        <w:br/>
        <w:t>f 15160/15160/12080 15159/15159/12079 15170/15170/12088</w:t>
        <w:br/>
        <w:t>f 15084/15084/12013 15078/15078/12009 15081/15081/12010</w:t>
        <w:br/>
        <w:t>f 15085/15085/12014 15084/15084/12013 15081/15081/12010</w:t>
        <w:br/>
        <w:t>f 15088/15088/12017 15082/15082/12011 15077/15077/12008</w:t>
        <w:br/>
        <w:t>f 15089/15089/12018 15088/15088/12017 15077/15077/12008</w:t>
        <w:br/>
        <w:t>f 14316/14316/11334 14312/14312/11330 14583/14583/11592</w:t>
        <w:br/>
        <w:t>f 15255/15255/12161 14316/14316/11334 14583/14583/11592</w:t>
        <w:br/>
        <w:t>f 14587/14587/11596 14633/14633/11635 14585/14585/11594</w:t>
        <w:br/>
        <w:t>f 14788/14788/11748 14588/14588/11597 14591/14591/4716</w:t>
        <w:br/>
        <w:t>f 14789/14789/11749 14788/14788/11748 14591/14591/4716</w:t>
        <w:br/>
        <w:t>f 14878/14878/11831 14882/14882/11835 14879/14879/11832</w:t>
        <w:br/>
        <w:t>f 14863/14863/11817 15127/15127/11834 14884/14884/11833</w:t>
        <w:br/>
        <w:t>f 14224/14224/11250 14208/14208/11236 14198/14198/11225</w:t>
        <w:br/>
        <w:t>f 15266/15266/12173 14430/14430/11444 14429/14429/11443</w:t>
        <w:br/>
        <w:t>f 15267/15267/12173 15266/15266/12173 14429/14429/11443</w:t>
        <w:br/>
        <w:t>f 15267/15267/12173 14435/14435/11450 14436/14436/11450</w:t>
        <w:br/>
        <w:t>f 15266/15266/12173 15267/15267/12173 14436/14436/11450</w:t>
        <w:br/>
        <w:t>f 14848/14848/11804 15128/15128/12050 14862/14862/11816</w:t>
        <w:br/>
        <w:t>f 14860/14860/11814 14848/14848/11804 14862/14862/11816</w:t>
        <w:br/>
        <w:t>f 14533/14533/11546 15121/15121/12045 14865/14865/11819</w:t>
        <w:br/>
        <w:t>f 14864/14864/11818 14533/14533/11546 14865/14865/11819</w:t>
        <w:br/>
        <w:t>f 14531/14531/11544 14533/14533/11546 14864/14864/11818</w:t>
        <w:br/>
        <w:t>f 15123/15123/12047 14531/14531/11544 14864/14864/11818</w:t>
        <w:br/>
        <w:t>f 15268/15268/12174 14531/14531/11544 15123/15123/12047</w:t>
        <w:br/>
        <w:t>f 15124/15124/12048 15268/15268/12174 15123/15123/12047</w:t>
        <w:br/>
        <w:t>f 15125/15125/12049 15269/15269/12175 15268/15268/12174</w:t>
        <w:br/>
        <w:t>f 15124/15124/12048 15125/15125/12049 15268/15268/12174</w:t>
        <w:br/>
        <w:t>f 14862/14862/11816 15128/15128/12050 15270/15270/12175</w:t>
        <w:br/>
        <w:t>f 15126/15126/12049 14862/14862/11816 15270/15270/12175</w:t>
        <w:br/>
        <w:t>f 14865/14865/11819 15121/15121/12045 14851/14851/11807</w:t>
        <w:br/>
        <w:t>f 14846/14846/11802 14848/14848/11804 14860/14860/11814</w:t>
        <w:br/>
        <w:t>f 14830/14830/11787 15243/15243/12150 14827/14827/11785</w:t>
        <w:br/>
        <w:t>f 14828/14828/11786 15271/15271/11765 14829/14829/11764</w:t>
        <w:br/>
        <w:t>f 14434/14434/11449 14437/14437/11451 15272/15272/12176</w:t>
        <w:br/>
        <w:t>f 14431/14431/11445 14434/14434/11449 15272/15272/12176</w:t>
        <w:br/>
        <w:t>f 15244/15244/12151 14431/14431/11445 15272/15272/12176</w:t>
        <w:br/>
        <w:t>f 14839/14839/9579 14970/14970/11917 14969/14969/11916</w:t>
        <w:br/>
        <w:t>f 14971/14971/11918 14969/14969/11916 14974/14974/11920</w:t>
        <w:br/>
        <w:t>f 14819/14819/11777 14987/14987/11933 14985/14985/11931</w:t>
        <w:br/>
        <w:t>f 14567/14567/11578 14576/14576/11586 14568/14568/11579</w:t>
        <w:br/>
        <w:t>f 15147/15147/12067 15265/15265/12172 15259/15259/12166</w:t>
        <w:br/>
        <w:t>f 14534/14534/11547 14537/14537/11547 15273/15273/12177</w:t>
        <w:br/>
        <w:t>f 15274/15274/12178 14534/14534/11547 15273/15273/12177</w:t>
        <w:br/>
        <w:t>f 13957/13957/11018 13956/13956/11017 15275/15275/12179</w:t>
        <w:br/>
        <w:t>f 14861/14861/11815 14863/14863/11817 14883/14883/11836</w:t>
        <w:br/>
        <w:t>f 14877/14877/11830 14879/14879/11832 14867/14867/11821</w:t>
        <w:br/>
        <w:t>f 14939/14939/11885 15276/15276/12180 14940/14940/11886</w:t>
        <w:br/>
        <w:t>f 14940/14940/11886 15276/15276/12180 14941/14941/11887</w:t>
        <w:br/>
        <w:t>f 14891/14891/11843 14888/14888/11840 14884/14884/11833</w:t>
        <w:br/>
        <w:t>f 14935/14935/11881 14937/14937/11883 14936/14936/11882</w:t>
        <w:br/>
        <w:t>f 14935/14935/11881 14939/14939/11885 14938/14938/11884</w:t>
        <w:br/>
        <w:t>f 15277/15277/12181 15278/15278/12182 15279/15279/12183</w:t>
        <w:br/>
        <w:t>f 15280/15280/12184 15277/15277/12181 15279/15279/12183</w:t>
        <w:br/>
        <w:t>f 15281/15281/12185 15282/15282/12186 15283/15283/12187</w:t>
        <w:br/>
        <w:t>f 15284/15284/12188 15281/15281/12185 15283/15283/12187</w:t>
        <w:br/>
        <w:t>f 15285/15285/12189 15286/15286/12190 15287/15287/12191</w:t>
        <w:br/>
        <w:t>f 15286/15286/12190 15288/15288/4797 15287/15287/12191</w:t>
        <w:br/>
        <w:t>f 15289/15289/12192 15290/15290/12193 15291/15291/12194</w:t>
        <w:br/>
        <w:t>f 15292/15292/12195 15289/15289/12192 15291/15291/12194</w:t>
        <w:br/>
        <w:t>f 15293/15293/12196 15278/15278/12182 15277/15277/12181</w:t>
        <w:br/>
        <w:t>f 15294/15294/12197 15295/15295/12198 15296/15296/12199</w:t>
        <w:br/>
        <w:t>f 15297/15297/12200 15294/15294/12197 15296/15296/12199</w:t>
        <w:br/>
        <w:t>f 15298/15298/11086 15293/15293/12196 15277/15277/12181</w:t>
        <w:br/>
        <w:t>f 15295/15295/12198 15298/15298/11086 15277/15277/12181</w:t>
        <w:br/>
        <w:t>f 15282/15282/12186 15299/15299/12201 15300/15300/10997</w:t>
        <w:br/>
        <w:t>f 15283/15283/12187 15282/15282/12186 15300/15300/10997</w:t>
        <w:br/>
        <w:t>f 15301/15301/12202 15302/15302/12203 15303/15303/12204</w:t>
        <w:br/>
        <w:t>f 15304/15304/12205 15301/15301/12202 15303/15303/12204</w:t>
        <w:br/>
        <w:t>f 15305/15305/12206 15306/15306/12207 15307/15307/11094</w:t>
        <w:br/>
        <w:t>f 15308/15308/11095 15305/15305/12206 15307/15307/11094</w:t>
        <w:br/>
        <w:t>f 15309/15309/12208 15310/15310/12209 15306/15306/12207</w:t>
        <w:br/>
        <w:t>f 15305/15305/12206 15309/15309/12208 15306/15306/12207</w:t>
        <w:br/>
        <w:t>f 15311/15311/12210 15312/15312/12211 15313/15313/12212</w:t>
        <w:br/>
        <w:t>f 15314/15314/12213 15311/15311/12210 15313/15313/12212</w:t>
        <w:br/>
        <w:t>f 15315/15315/11013 15316/15316/11103 15317/15317/11102</w:t>
        <w:br/>
        <w:t>f 15318/15318/11014 15315/15315/11013 15317/15317/11102</w:t>
        <w:br/>
        <w:t>f 15319/15319/12214 15304/15304/12205 15320/15320/12215</w:t>
        <w:br/>
        <w:t>f 15321/15321/12216 15322/15322/12217 15323/15323/12218</w:t>
        <w:br/>
        <w:t>f 15324/15324/12219 15321/15321/12216 15323/15323/12218</w:t>
        <w:br/>
        <w:t>f 15325/15325/12220 15326/15326/12220 15327/15327/12221</w:t>
        <w:br/>
        <w:t>f 15328/15328/12221 15325/15325/12220 15327/15327/12221</w:t>
        <w:br/>
        <w:t>f 15329/15329/12222 15330/15330/12222 15331/15331/12223</w:t>
        <w:br/>
        <w:t>f 15332/15332/12223 15329/15329/12222 15331/15331/12223</w:t>
        <w:br/>
        <w:t>f 15333/15333/12224 15334/15334/12203 15335/15335/12202</w:t>
        <w:br/>
        <w:t>f 15336/15336/12225 15333/15333/12224 15335/15335/12202</w:t>
        <w:br/>
        <w:t>f 15337/15337/12226 15338/15338/12227 15339/15339/12228</w:t>
        <w:br/>
        <w:t>f 15312/15312/12211 15337/15337/12226 15339/15339/12228</w:t>
        <w:br/>
        <w:t>f 15326/15326/12220 15325/15325/12220 15340/15340/12229</w:t>
        <w:br/>
        <w:t>f 15341/15341/12230 15326/15326/12220 15340/15340/12229</w:t>
        <w:br/>
        <w:t>f 15313/15313/12212 15342/15342/12231 15334/15334/12203</w:t>
        <w:br/>
        <w:t>f 15322/15322/12217 15313/15313/12212 15334/15334/12203</w:t>
        <w:br/>
        <w:t>f 15285/15285/12189 15336/15336/12225 15335/15335/12202</w:t>
        <w:br/>
        <w:t>f 15286/15286/12190 15285/15285/12189 15335/15335/12202</w:t>
        <w:br/>
        <w:t>f 15318/15318/11014 15317/15317/11102 15290/15290/12193</w:t>
        <w:br/>
        <w:t>f 15289/15289/12192 15318/15318/11014 15290/15290/12193</w:t>
        <w:br/>
        <w:t>f 15316/15316/11103 15321/15321/12216 15324/15324/12219</w:t>
        <w:br/>
        <w:t>f 15317/15317/11102 15316/15316/11103 15324/15324/12219</w:t>
        <w:br/>
        <w:t>f 15301/15301/12202 15304/15304/12205 15319/15319/12214</w:t>
        <w:br/>
        <w:t>f 15314/15314/12213 15343/15343/12232 15311/15311/12210</w:t>
        <w:br/>
        <w:t>f 15299/15299/12201 15305/15305/12206 15308/15308/11095</w:t>
        <w:br/>
        <w:t>f 15300/15300/10997 15299/15299/12201 15308/15308/11095</w:t>
        <w:br/>
        <w:t>f 15302/15302/12203 15309/15309/12208 15305/15305/12206</w:t>
        <w:br/>
        <w:t>f 15299/15299/12201 15302/15302/12203 15305/15305/12206</w:t>
        <w:br/>
        <w:t>f 15314/15314/12213 15313/15313/12212 15322/15322/12217</w:t>
        <w:br/>
        <w:t>f 15321/15321/12216 15314/15314/12213 15322/15322/12217</w:t>
        <w:br/>
        <w:t>f 15343/15343/12232 15314/15314/12213 15321/15321/12216</w:t>
        <w:br/>
        <w:t>f 15316/15316/11103 15343/15343/12232 15321/15321/12216</w:t>
        <w:br/>
        <w:t>f 15317/15317/11102 15324/15324/12219 15290/15290/12193</w:t>
        <w:br/>
        <w:t>f 15324/15324/12219 15323/15323/12218 15291/15291/12194</w:t>
        <w:br/>
        <w:t>f 15290/15290/12193 15324/15324/12219 15291/15291/12194</w:t>
        <w:br/>
        <w:t>f 15344/15344/12233 15345/15345/12234 15346/15346/12235</w:t>
        <w:br/>
        <w:t>f 15347/15347/12236 15344/15344/12233 15346/15346/12235</w:t>
        <w:br/>
        <w:t>f 15348/15348/12237 15279/15279/12183 15278/15278/12182</w:t>
        <w:br/>
        <w:t>f 15346/15346/12235 15348/15348/12237 15278/15278/12182</w:t>
        <w:br/>
        <w:t>f 15306/15306/12207 15345/15345/12234 15344/15344/12233</w:t>
        <w:br/>
        <w:t>f 15307/15307/11094 15306/15306/12207 15344/15344/12233</w:t>
        <w:br/>
        <w:t>f 15310/15310/12209 15349/15349/12238 15345/15345/12234</w:t>
        <w:br/>
        <w:t>f 15306/15306/12207 15310/15310/12209 15345/15345/12234</w:t>
        <w:br/>
        <w:t>f 15350/15350/12239 15337/15337/12226 15312/15312/12211</w:t>
        <w:br/>
        <w:t>f 15311/15311/12210 15350/15350/12239 15312/15312/12211</w:t>
        <w:br/>
        <w:t>f 15312/15312/12211 15339/15339/12228 15342/15342/12231</w:t>
        <w:br/>
        <w:t>f 15313/15313/12212 15312/15312/12211 15342/15342/12231</w:t>
        <w:br/>
        <w:t>f 15315/15315/11013 15343/15343/12232 15316/15316/11103</w:t>
        <w:br/>
        <w:t>f 15351/15351/12240 15352/15352/12241 15353/15353/12242</w:t>
        <w:br/>
        <w:t>f 15354/15354/12243 15351/15351/12240 15353/15353/12242</w:t>
        <w:br/>
        <w:t>f 15355/15355/12244 15356/15356/12245 15350/15350/12239</w:t>
        <w:br/>
        <w:t>f 15357/15357/12246 15355/15355/12244 15350/15350/12239</w:t>
        <w:br/>
        <w:t>f 15357/15357/12246 15350/15350/12239 15311/15311/12210</w:t>
        <w:br/>
        <w:t>f 15358/15358/12247 15357/15357/12246 15311/15311/12210</w:t>
        <w:br/>
        <w:t>f 15359/15359/11051 15360/15360/12248 15361/15361/12249</w:t>
        <w:br/>
        <w:t>f 15315/15315/11013 15359/15359/11051 15361/15361/12249</w:t>
        <w:br/>
        <w:t>f 15360/15360/12248 15358/15358/12247 15311/15311/12210</w:t>
        <w:br/>
        <w:t>f 15361/15361/12249 15360/15360/12248 15311/15311/12210</w:t>
        <w:br/>
        <w:t>f 15362/15362/12250 15363/15363/12251 15364/15364/12252</w:t>
        <w:br/>
        <w:t>f 15365/15365/11055 15362/15362/12250 15364/15364/12252</w:t>
        <w:br/>
        <w:t>f 15347/15347/12236 15366/15366/12253 15367/15367/12254</w:t>
        <w:br/>
        <w:t>f 15368/15368/12255 15347/15347/12236 15367/15367/12254</w:t>
        <w:br/>
        <w:t>f 15307/15307/11094 15344/15344/12233 15369/15369/12256</w:t>
        <w:br/>
        <w:t>f 15370/15370/12257 15307/15307/11094 15369/15369/12256</w:t>
        <w:br/>
        <w:t>f 15308/15308/11095 15371/15371/12258 15372/15372/11147</w:t>
        <w:br/>
        <w:t>f 15300/15300/10997 15308/15308/11095 15372/15372/11147</w:t>
        <w:br/>
        <w:t>f 15308/15308/11095 15307/15307/11094 15370/15370/12257</w:t>
        <w:br/>
        <w:t>f 15371/15371/12258 15308/15308/11095 15370/15370/12257</w:t>
        <w:br/>
        <w:t>f 15354/15354/12243 15353/15353/12242 15373/15373/12259</w:t>
        <w:br/>
        <w:t>f 15374/15374/12260 15354/15354/12243 15373/15373/12259</w:t>
        <w:br/>
        <w:t>f 15375/15375/11147 15376/15376/12258 15360/15360/12248</w:t>
        <w:br/>
        <w:t>f 15359/15359/11051 15375/15375/11147 15360/15360/12248</w:t>
        <w:br/>
        <w:t>f 15376/15376/12258 15377/15377/12261 15358/15358/12247</w:t>
        <w:br/>
        <w:t>f 15360/15360/12248 15376/15376/12258 15358/15358/12247</w:t>
        <w:br/>
        <w:t>f 15378/15378/12262 15354/15354/12243 15374/15374/12260</w:t>
        <w:br/>
        <w:t>f 15379/15379/11069 15378/15378/12262 15374/15374/12260</w:t>
        <w:br/>
        <w:t>f 15351/15351/12240 15380/15380/12263 15381/15381/12264</w:t>
        <w:br/>
        <w:t>f 15341/15341/12230 15337/15337/12226 15350/15350/12239</w:t>
        <w:br/>
        <w:t>f 15356/15356/12245 15341/15341/12230 15350/15350/12239</w:t>
        <w:br/>
        <w:t>f 15382/15382/11072 15298/15298/11086 15295/15295/12198</w:t>
        <w:br/>
        <w:t>f 15294/15294/12197 15382/15382/11072 15295/15295/12198</w:t>
        <w:br/>
        <w:t>f 15363/15363/12251 15367/15367/12254 15366/15366/12253</w:t>
        <w:br/>
        <w:t>f 15364/15364/12252 15363/15363/12251 15366/15366/12253</w:t>
        <w:br/>
        <w:t>f 15328/15328/12221 15327/15327/12221 15330/15330/12222</w:t>
        <w:br/>
        <w:t>f 15329/15329/12222 15328/15328/12221 15330/15330/12222</w:t>
        <w:br/>
        <w:t>f 15380/15380/12263 15351/15351/12240 15354/15354/12243</w:t>
        <w:br/>
        <w:t>f 15378/15378/12262 15380/15380/12263 15354/15354/12243</w:t>
        <w:br/>
        <w:t>f 15383/15383/12265 15384/15384/12266 15385/15385/12267</w:t>
        <w:br/>
        <w:t>f 15386/15386/12268 15383/15383/12265 15385/15385/12267</w:t>
        <w:br/>
        <w:t>f 15284/15284/12188 15283/15283/12187 15387/15387/12269</w:t>
        <w:br/>
        <w:t>f 15388/15388/12270 15284/15284/12188 15387/15387/12269</w:t>
        <w:br/>
        <w:t>f 15389/15389/12271 15390/15390/4801 15391/15391/4802</w:t>
        <w:br/>
        <w:t>f 15392/15392/12272 15393/15393/12273 15394/15394/12274</w:t>
        <w:br/>
        <w:t>f 15395/15395/12275 15383/15383/12265 15386/15386/12268</w:t>
        <w:br/>
        <w:t>f 15396/15396/12276 15397/15397/12277 15384/15384/12266</w:t>
        <w:br/>
        <w:t>f 15383/15383/12265 15396/15396/12276 15384/15384/12266</w:t>
        <w:br/>
        <w:t>f 15398/15398/12278 15396/15396/12276 15383/15383/12265</w:t>
        <w:br/>
        <w:t>f 15395/15395/12275 15398/15398/12278 15383/15383/12265</w:t>
        <w:br/>
        <w:t>f 15387/15387/12269 15283/15283/12187 15300/15300/10997</w:t>
        <w:br/>
        <w:t>f 15399/15399/12279 15387/15387/12269 15300/15300/10997</w:t>
        <w:br/>
        <w:t>f 15400/15400/12280 15401/15401/12281 15402/15402/12282</w:t>
        <w:br/>
        <w:t>f 15403/15403/12283 15400/15400/12280 15402/15402/12282</w:t>
        <w:br/>
        <w:t>f 15404/15404/12284 15405/15405/11006 15406/15406/11003</w:t>
        <w:br/>
        <w:t>f 15407/15407/12285 15404/15404/12284 15406/15406/11003</w:t>
        <w:br/>
        <w:t>f 15408/15408/12286 15404/15404/12284 15407/15407/12285</w:t>
        <w:br/>
        <w:t>f 15409/15409/12287 15408/15408/12286 15407/15407/12285</w:t>
        <w:br/>
        <w:t>f 15410/15410/12288 15411/15411/12289 15412/15412/12290</w:t>
        <w:br/>
        <w:t>f 15413/15413/12291 15410/15410/12288 15412/15412/12290</w:t>
        <w:br/>
        <w:t>f 15315/15315/11013 15318/15318/11014 15414/15414/11015</w:t>
        <w:br/>
        <w:t>f 15415/15415/12292 15315/15315/11013 15414/15414/11015</w:t>
        <w:br/>
        <w:t>f 15416/15416/12293 15417/15417/12294 15418/15418/12295</w:t>
        <w:br/>
        <w:t>f 15419/15419/12296 15416/15416/12293 15418/15418/12295</w:t>
        <w:br/>
        <w:t>f 15420/15420/12297 15421/15421/12298 15422/15422/12298</w:t>
        <w:br/>
        <w:t>f 15423/15423/12297 15420/15420/12297 15422/15422/12298</w:t>
        <w:br/>
        <w:t>f 15421/15421/12298 15424/15424/12299 15425/15425/12299</w:t>
        <w:br/>
        <w:t>f 15422/15422/12298 15421/15421/12298 15425/15425/12299</w:t>
        <w:br/>
        <w:t>f 15426/15426/12300 15427/15427/12301 15428/15428/12280</w:t>
        <w:br/>
        <w:t>f 15429/15429/12283 15426/15426/12300 15428/15428/12280</w:t>
        <w:br/>
        <w:t>f 15430/15430/12302 15413/15413/12291 15431/15431/12303</w:t>
        <w:br/>
        <w:t>f 15432/15432/12304 15430/15430/12302 15431/15431/12303</w:t>
        <w:br/>
        <w:t>f 15433/15433/12305 15430/15430/12302 15432/15432/12304</w:t>
        <w:br/>
        <w:t>f 15434/15434/12306 15433/15433/12305 15432/15432/12304</w:t>
        <w:br/>
        <w:t>f 15412/15412/12290 15419/15419/12296 15429/15429/12283</w:t>
        <w:br/>
        <w:t>f 15435/15435/12307 15412/15412/12290 15429/15429/12283</w:t>
        <w:br/>
        <w:t>f 15389/15389/12271 15436/15436/12308 15428/15428/12280</w:t>
        <w:br/>
        <w:t>f 15427/15427/12301 15389/15389/12271 15428/15428/12280</w:t>
        <w:br/>
        <w:t>f 15318/15318/11014 15289/15289/12192 15437/15437/12309</w:t>
        <w:br/>
        <w:t>f 15414/15414/11015 15318/15318/11014 15437/15437/12309</w:t>
        <w:br/>
        <w:t>f 15415/15415/12292 15414/15414/11015 15417/15417/12294</w:t>
        <w:br/>
        <w:t>f 15416/15416/12293 15415/15415/12292 15417/15417/12294</w:t>
        <w:br/>
        <w:t>f 15400/15400/12280 15438/15438/12308 15401/15401/12281</w:t>
        <w:br/>
        <w:t>f 15411/15411/12289 15410/15410/12288 15439/15439/12310</w:t>
        <w:br/>
        <w:t>f 15399/15399/12279 15300/15300/10997 15405/15405/11006</w:t>
        <w:br/>
        <w:t>f 15404/15404/12284 15399/15399/12279 15405/15405/11006</w:t>
        <w:br/>
        <w:t>f 15403/15403/12283 15399/15399/12279 15404/15404/12284</w:t>
        <w:br/>
        <w:t>f 15408/15408/12286 15403/15403/12283 15404/15404/12284</w:t>
        <w:br/>
        <w:t>f 15411/15411/12289 15416/15416/12293 15419/15419/12296</w:t>
        <w:br/>
        <w:t>f 15412/15412/12290 15411/15411/12289 15419/15419/12296</w:t>
        <w:br/>
        <w:t>f 15439/15439/12310 15415/15415/12292 15416/15416/12293</w:t>
        <w:br/>
        <w:t>f 15411/15411/12289 15439/15439/12310 15416/15416/12293</w:t>
        <w:br/>
        <w:t>f 15414/15414/11015 15437/15437/12309 15417/15417/12294</w:t>
        <w:br/>
        <w:t>f 15417/15417/12294 15437/15437/12309 15392/15392/12272</w:t>
        <w:br/>
        <w:t>f 15418/15418/12295 15417/15417/12294 15392/15392/12272</w:t>
        <w:br/>
        <w:t>f 15440/15440/12311 15441/15441/12312 15442/15442/12313</w:t>
        <w:br/>
        <w:t>f 15443/15443/12314 15440/15440/12311 15442/15442/12313</w:t>
        <w:br/>
        <w:t>f 15444/15444/12315 15443/15443/12314 15442/15442/12313</w:t>
        <w:br/>
        <w:t>f 15445/15445/12316 15444/15444/12315 15442/15442/12313</w:t>
        <w:br/>
        <w:t>f 15407/15407/12285 15406/15406/11003 15440/15440/12311</w:t>
        <w:br/>
        <w:t>f 15443/15443/12314 15407/15407/12285 15440/15440/12311</w:t>
        <w:br/>
        <w:t>f 15409/15409/12287 15407/15407/12285 15443/15443/12314</w:t>
        <w:br/>
        <w:t>f 15444/15444/12315 15409/15409/12287 15443/15443/12314</w:t>
        <w:br/>
        <w:t>f 15446/15446/12317 15410/15410/12288 15413/15413/12291</w:t>
        <w:br/>
        <w:t>f 15430/15430/12302 15446/15446/12317 15413/15413/12291</w:t>
        <w:br/>
        <w:t>f 15413/15413/12291 15412/15412/12290 15435/15435/12307</w:t>
        <w:br/>
        <w:t>f 15431/15431/12303 15413/15413/12291 15435/15435/12307</w:t>
        <w:br/>
        <w:t>f 15315/15315/11013 15415/15415/12292 15439/15439/12310</w:t>
        <w:br/>
        <w:t>f 15447/15447/12318 15448/15448/12319 15449/15449/12320</w:t>
        <w:br/>
        <w:t>f 15450/15450/12321 15447/15447/12318 15449/15449/12320</w:t>
        <w:br/>
        <w:t>f 15451/15451/12322 15452/15452/12323 15446/15446/12317</w:t>
        <w:br/>
        <w:t>f 15453/15453/12324 15451/15451/12322 15446/15446/12317</w:t>
        <w:br/>
        <w:t>f 15359/15359/11051 15315/15315/11013 15454/15454/12325</w:t>
        <w:br/>
        <w:t>f 15455/15455/12326 15359/15359/11051 15454/15454/12325</w:t>
        <w:br/>
        <w:t>f 15455/15455/12326 15454/15454/12325 15410/15410/12288</w:t>
        <w:br/>
        <w:t>f 15456/15456/12327 15455/15455/12326 15410/15410/12288</w:t>
        <w:br/>
        <w:t>f 15362/15362/12250 15365/15365/11055 15457/15457/12328</w:t>
        <w:br/>
        <w:t>f 15458/15458/12329 15362/15362/12250 15457/15457/12328</w:t>
        <w:br/>
        <w:t>f 15441/15441/12312 15459/15459/12330 15460/15460/12331</w:t>
        <w:br/>
        <w:t>f 15461/15461/12332 15441/15441/12312 15460/15460/12331</w:t>
        <w:br/>
        <w:t>f 15406/15406/11003 15462/15462/12333 15463/15463/12334</w:t>
        <w:br/>
        <w:t>f 15440/15440/12311 15406/15406/11003 15463/15463/12334</w:t>
        <w:br/>
        <w:t>f 15405/15405/11006 15300/15300/10997 15464/15464/11063</w:t>
        <w:br/>
        <w:t>f 15465/15465/12335 15405/15405/11006 15464/15464/11063</w:t>
        <w:br/>
        <w:t>f 15405/15405/11006 15465/15465/12335 15462/15462/12333</w:t>
        <w:br/>
        <w:t>f 15406/15406/11003 15405/15405/11006 15462/15462/12333</w:t>
        <w:br/>
        <w:t>f 15448/15448/12319 15374/15374/12260 15373/15373/12259</w:t>
        <w:br/>
        <w:t>f 15449/15449/12320 15448/15448/12319 15373/15373/12259</w:t>
        <w:br/>
        <w:t>f 15466/15466/11063 15359/15359/11051 15455/15455/12326</w:t>
        <w:br/>
        <w:t>f 15467/15467/12335 15466/15466/11063 15455/15455/12326</w:t>
        <w:br/>
        <w:t>f 15467/15467/12335 15455/15455/12326 15456/15456/12327</w:t>
        <w:br/>
        <w:t>f 15468/15468/12333 15467/15467/12335 15456/15456/12327</w:t>
        <w:br/>
        <w:t>f 15469/15469/12336 15379/15379/11069 15374/15374/12260</w:t>
        <w:br/>
        <w:t>f 15448/15448/12319 15469/15469/12336 15374/15374/12260</w:t>
        <w:br/>
        <w:t>f 15447/15447/12318 15470/15470/12337 15471/15471/12338</w:t>
        <w:br/>
        <w:t>f 15470/15470/12337 15447/15447/12318 15453/15453/12324</w:t>
        <w:br/>
        <w:t>f 15433/15433/12305 15470/15470/12337 15453/15453/12324</w:t>
        <w:br/>
        <w:t>f 15382/15382/11072 15294/15294/12197 15396/15396/12276</w:t>
        <w:br/>
        <w:t>f 15398/15398/12278 15382/15382/11072 15396/15396/12276</w:t>
        <w:br/>
        <w:t>f 15458/15458/12329 15457/15457/12328 15461/15461/12332</w:t>
        <w:br/>
        <w:t>f 15460/15460/12331 15458/15458/12329 15461/15461/12332</w:t>
        <w:br/>
        <w:t>f 15471/15471/12338 15469/15469/12336 15448/15448/12319</w:t>
        <w:br/>
        <w:t>f 15447/15447/12318 15471/15471/12338 15448/15448/12319</w:t>
        <w:br/>
        <w:t>f 15295/15295/12198 15277/15277/12181 15280/15280/12184</w:t>
        <w:br/>
        <w:t>f 15296/15296/12199 15295/15295/12198 15280/15280/12184</w:t>
        <w:br/>
        <w:t>f 15424/15424/12299 15332/15332/12223 15331/15331/12223</w:t>
        <w:br/>
        <w:t>f 15425/15425/12299 15424/15424/12299 15331/15331/12223</w:t>
        <w:br/>
        <w:t>f 15294/15294/12197 15297/15297/12200 15397/15397/12277</w:t>
        <w:br/>
        <w:t>f 15396/15396/12276 15294/15294/12197 15397/15397/12277</w:t>
        <w:br/>
        <w:t>f 15472/15472/12339 15473/15473/12340 15474/15474/12339</w:t>
        <w:br/>
        <w:t>f 15474/15474/12339 15475/15475/12341 15476/15476/12341</w:t>
        <w:br/>
        <w:t>f 15472/15472/12339 15474/15474/12339 15476/15476/12341</w:t>
        <w:br/>
        <w:t>f 15477/15477/12342 15478/15478/12343 15479/15479/12343</w:t>
        <w:br/>
        <w:t>f 15478/15478/12343 15480/15480/12344 15481/15481/12345</w:t>
        <w:br/>
        <w:t>f 15479/15479/12343 15478/15478/12343 15481/15481/12345</w:t>
        <w:br/>
        <w:t>f 15480/15480/12344 15482/15482/12346 15483/15483/12347</w:t>
        <w:br/>
        <w:t>f 15481/15481/12345 15480/15480/12344 15483/15483/12347</w:t>
        <w:br/>
        <w:t>f 15484/15484/12348 15485/15485/12349 15486/15486/12349</w:t>
        <w:br/>
        <w:t>f 15487/15487/12348 15484/15484/12348 15486/15486/12349</w:t>
        <w:br/>
        <w:t>f 15482/15482/12346 15488/15488/12350 15489/15489/12350</w:t>
        <w:br/>
        <w:t>f 15483/15483/12347 15482/15482/12346 15489/15489/12350</w:t>
        <w:br/>
        <w:t>f 15485/15485/12349 15490/15490/12351 15491/15491/12351</w:t>
        <w:br/>
        <w:t>f 15486/15486/12349 15485/15485/12349 15491/15491/12351</w:t>
        <w:br/>
        <w:t>f 15488/15488/12350 15492/15492/12352 15493/15493/12352</w:t>
        <w:br/>
        <w:t>f 15489/15489/12350 15488/15488/12350 15493/15493/12352</w:t>
        <w:br/>
        <w:t>f 15494/15494/12353 15491/15491/12351 15490/15490/12351</w:t>
        <w:br/>
        <w:t>f 15492/15492/12352 15495/15495/12354 15496/15496/12355</w:t>
        <w:br/>
        <w:t>f 15493/15493/12352 15492/15492/12352 15496/15496/12355</w:t>
        <w:br/>
        <w:t>f 15497/15497/12356 15498/15498/12356 15499/15499/12357</w:t>
        <w:br/>
        <w:t>f 15500/15500/12357 15497/15497/12356 15499/15499/12357</w:t>
        <w:br/>
        <w:t>f 15501/15501/12358 15502/15502/12358 15498/15498/12356</w:t>
        <w:br/>
        <w:t>f 15497/15497/12356 15501/15501/12358 15498/15498/12356</w:t>
        <w:br/>
        <w:t>f 15503/15503/12359 15504/15504/12359 15502/15502/12358</w:t>
        <w:br/>
        <w:t>f 15501/15501/12358 15503/15503/12359 15502/15502/12358</w:t>
        <w:br/>
        <w:t>f 15505/15505/12360 15506/15506/12360 15504/15504/12359</w:t>
        <w:br/>
        <w:t>f 15503/15503/12359 15505/15505/12360 15504/15504/12359</w:t>
        <w:br/>
        <w:t>f 15507/15507/12361 15508/15508/12362 15506/15506/12360</w:t>
        <w:br/>
        <w:t>f 15505/15505/12360 15507/15507/12361 15506/15506/12360</w:t>
        <w:br/>
        <w:t>f 15495/15495/12354 15509/15509/12363 15508/15508/12362</w:t>
        <w:br/>
        <w:t>f 15507/15507/12361 15495/15495/12354 15508/15508/12362</w:t>
        <w:br/>
        <w:t>f 15510/15510/12364 15509/15509/12363 15495/15495/12354</w:t>
        <w:br/>
        <w:t>f 15511/15511/12364 15510/15510/12364 15495/15495/12354</w:t>
        <w:br/>
        <w:t>f 15512/15512/12365 15510/15510/12364 15511/15511/12364</w:t>
        <w:br/>
        <w:t>f 15513/15513/12366 15512/15512/12365 15511/15511/12364</w:t>
        <w:br/>
        <w:t>f 15514/15514/12367 15512/15512/12365 15513/15513/12366</w:t>
        <w:br/>
        <w:t>f 15515/15515/12368 15514/15514/12367 15513/15513/12366</w:t>
        <w:br/>
        <w:t>f 15514/15514/12367 15515/15515/12368 15516/15516/12369</w:t>
        <w:br/>
        <w:t>f 15517/15517/12369 15514/15514/12367 15516/15516/12369</w:t>
        <w:br/>
        <w:t>f 15517/15517/12369 15516/15516/12369 15518/15518/12370</w:t>
        <w:br/>
        <w:t>f 15519/15519/12370 15517/15517/12369 15518/15518/12370</w:t>
        <w:br/>
        <w:t>f 15520/15520/12371 15519/15519/12370 15518/15518/12370</w:t>
        <w:br/>
        <w:t>f 15477/15477/12342 15520/15520/12371 15518/15518/12370</w:t>
        <w:br/>
        <w:t>f 15521/15521/12372 15522/15522/12373 15523/15523/12374</w:t>
        <w:br/>
        <w:t>f 15524/15524/12375 15521/15521/12372 15523/15523/12374</w:t>
        <w:br/>
        <w:t>f 15524/15524/12375 15523/15523/12374 15525/15525/12376</w:t>
        <w:br/>
        <w:t>f 15526/15526/12377 15524/15524/12375 15525/15525/12376</w:t>
        <w:br/>
        <w:t>f 15527/15527/12378 15528/15528/12379 15529/15529/12380</w:t>
        <w:br/>
        <w:t>f 15530/15530/12381 15527/15527/12378 15529/15529/12380</w:t>
        <w:br/>
        <w:t>f 15531/15531/12382 15532/15532/12383 15528/15528/12379</w:t>
        <w:br/>
        <w:t>f 15527/15527/12378 15531/15531/12382 15528/15528/12379</w:t>
        <w:br/>
        <w:t>f 15531/15531/12382 15533/15533/12384 15534/15534/12385</w:t>
        <w:br/>
        <w:t>f 15532/15532/12383 15531/15531/12382 15534/15534/12385</w:t>
        <w:br/>
        <w:t>f 15535/15535/12386 15536/15536/12387 15537/15537/12388</w:t>
        <w:br/>
        <w:t>f 15536/15536/12387 15535/15535/12386 15538/15538/12389</w:t>
        <w:br/>
        <w:t>f 15539/15539/12390 15536/15536/12387 15538/15538/12389</w:t>
        <w:br/>
        <w:t>f 15540/15540/12391 15539/15539/12390 15538/15538/12389</w:t>
        <w:br/>
        <w:t>f 15539/15539/12390 15540/15540/12391 15541/15541/12392</w:t>
        <w:br/>
        <w:t>f 15542/15542/12393 15539/15539/12390 15541/15541/12392</w:t>
        <w:br/>
        <w:t>f 15542/15542/12393 15541/15541/12392 15522/15522/12373</w:t>
        <w:br/>
        <w:t>f 15521/15521/12372 15542/15542/12393 15522/15522/12373</w:t>
        <w:br/>
        <w:t>f 15526/15526/12377 15525/15525/12376 15543/15543/12394</w:t>
        <w:br/>
        <w:t>f 15544/15544/12395 15526/15526/12377 15543/15543/12394</w:t>
        <w:br/>
        <w:t>f 15545/15545/12396 15544/15544/12395 15543/15543/12394</w:t>
        <w:br/>
        <w:t>f 15546/15546/12397 15545/15545/12396 15543/15543/12394</w:t>
        <w:br/>
        <w:t>f 15547/15547/12398 15520/15520/12371 15477/15477/12342</w:t>
        <w:br/>
        <w:t>f 15548/15548/12399 15547/15547/12398 15477/15477/12342</w:t>
        <w:br/>
        <w:t>f 15549/15549/12400 15547/15547/12398 15548/15548/12399</w:t>
        <w:br/>
        <w:t>f 15550/15550/12401 15549/15549/12400 15548/15548/12399</w:t>
        <w:br/>
        <w:t>f 15551/15551/12402 15552/15552/12403 15553/15553/12404</w:t>
        <w:br/>
        <w:t>f 15554/15554/12405 15551/15551/12402 15553/15553/12404</w:t>
        <w:br/>
        <w:t>f 15555/15555/12406 15554/15554/12405 15553/15553/12404</w:t>
        <w:br/>
        <w:t>f 15556/15556/12407 15555/15555/12406 15553/15553/12404</w:t>
        <w:br/>
        <w:t>f 15555/15555/12406 15556/15556/12407 15557/15557/12408</w:t>
        <w:br/>
        <w:t>f 15558/15558/12409 15555/15555/12406 15557/15557/12408</w:t>
        <w:br/>
        <w:t>f 15558/15558/12409 15559/15559/12410 15555/15555/12406</w:t>
        <w:br/>
        <w:t>f 15560/15560/12411 15554/15554/12405 15555/15555/12406</w:t>
        <w:br/>
        <w:t>f 15559/15559/12410 15560/15560/12411 15555/15555/12406</w:t>
        <w:br/>
        <w:t>f 15554/15554/12405 15560/15560/12411 15561/15561/12412</w:t>
        <w:br/>
        <w:t>f 15551/15551/12402 15554/15554/12405 15561/15561/12412</w:t>
        <w:br/>
        <w:t>f 15561/15561/12412 15562/15562/12413 15551/15551/12402</w:t>
        <w:br/>
        <w:t>f 15549/15549/12400 15550/15550/12401 15563/15563/12414</w:t>
        <w:br/>
        <w:t>f 15563/15563/12414 15550/15550/12401 15564/15564/12415</w:t>
        <w:br/>
        <w:t>f 15565/15565/12416 15563/15563/12414 15564/15564/12415</w:t>
        <w:br/>
        <w:t>f 15566/15566/12417 15545/15545/12396 15546/15546/12397</w:t>
        <w:br/>
        <w:t>f 15567/15567/12418 15566/15566/12417 15546/15546/12397</w:t>
        <w:br/>
        <w:t>f 15568/15568/12419 15569/15569/12420 15570/15570/12421</w:t>
        <w:br/>
        <w:t>f 15571/15571/12422 15561/15561/12412 15568/15568/12423</w:t>
        <w:br/>
        <w:t>f 15572/15572/12424 15571/15571/12422 15568/15568/12423</w:t>
        <w:br/>
        <w:t>f 15570/15570/12421 15573/15573/12425 15574/15574/12425</w:t>
        <w:br/>
        <w:t>f 15568/15568/12419 15570/15570/12421 15574/15574/12425</w:t>
        <w:br/>
        <w:t>f 15573/15573/12425 15575/15575/12426 15576/15576/12426</w:t>
        <w:br/>
        <w:t>f 15574/15574/12425 15573/15573/12425 15576/15576/12426</w:t>
        <w:br/>
        <w:t>f 15572/15572/12424 15568/15568/12423 15577/15577/12427</w:t>
        <w:br/>
        <w:t>f 15578/15578/12428 15572/15572/12424 15577/15577/12427</w:t>
        <w:br/>
        <w:t>f 15578/15578/12428 15577/15577/12427 15579/15579/12429</w:t>
        <w:br/>
        <w:t>f 15579/15579/12429 15580/15580/12430 15581/15581/12431</w:t>
        <w:br/>
        <w:t>f 15578/15578/12428 15579/15579/12429 15581/15581/12431</w:t>
        <w:br/>
        <w:t>f 15582/15582/12432 15583/15583/12433 15576/15576/12426</w:t>
        <w:br/>
        <w:t>f 15575/15575/12426 15582/15582/12432 15576/15576/12426</w:t>
        <w:br/>
        <w:t>f 15557/15557/12408 15584/15584/12434 15585/15585/12435</w:t>
        <w:br/>
        <w:t>f 15558/15558/12409 15557/15557/12408 15585/15585/12435</w:t>
        <w:br/>
        <w:t>f 15586/15586/12436 15581/15581/12431 15580/15580/12430</w:t>
        <w:br/>
        <w:t>f 15562/15562/12413 15561/15561/12412 15587/15587/12437</w:t>
        <w:br/>
        <w:t>f 15565/15565/12416 15564/15564/12415 15588/15588/12438</w:t>
        <w:br/>
        <w:t>f 15589/15589/12439 15565/15565/12416 15588/15588/12438</w:t>
        <w:br/>
        <w:t>f 15590/15590/12440 15566/15566/12417 15567/15567/12418</w:t>
        <w:br/>
        <w:t>f 15591/15591/12441 15590/15590/12440 15567/15567/12418</w:t>
        <w:br/>
        <w:t>f 15590/15590/12440 15591/15591/12441 15592/15592/12442</w:t>
        <w:br/>
        <w:t>f 15593/15593/12443 15590/15590/12440 15592/15592/12442</w:t>
        <w:br/>
        <w:t>f 15594/15594/12444 15589/15589/12439 15588/15588/12438</w:t>
        <w:br/>
        <w:t>f 15595/15595/12444 15594/15594/12444 15588/15588/12438</w:t>
        <w:br/>
        <w:t>f 15593/15593/12443 15592/15592/12442 15596/15596/12445</w:t>
        <w:br/>
        <w:t>f 15597/15597/12446 15593/15593/12443 15596/15596/12445</w:t>
        <w:br/>
        <w:t>f 15597/15597/12446 15596/15596/12445 15562/15562/12413</w:t>
        <w:br/>
        <w:t>f 15587/15587/12437 15597/15597/12446 15562/15562/12413</w:t>
        <w:br/>
        <w:t>f 15594/15594/12444 15595/15595/12444 15598/15598/12447</w:t>
        <w:br/>
        <w:t>f 15599/15599/12448 15594/15594/12444 15598/15598/12447</w:t>
        <w:br/>
        <w:t>f 15562/15562/12413 15598/15598/12447 15552/15552/12403</w:t>
        <w:br/>
        <w:t>f 15551/15551/12402 15562/15562/12413 15552/15552/12403</w:t>
        <w:br/>
        <w:t>f 15600/15600/12449 15583/15583/12433 15582/15582/12432</w:t>
        <w:br/>
        <w:t>f 15586/15586/12436 15601/15601/12450 15602/15602/12451</w:t>
        <w:br/>
        <w:t>f 15603/15603/12452 15604/15604/12453 15605/15605/12454</w:t>
        <w:br/>
        <w:t>f 15606/15606/12455 15607/15607/12455 15608/15608/12456</w:t>
        <w:br/>
        <w:t>f 15609/15609/12456 15606/15606/12455 15608/15608/12456</w:t>
        <w:br/>
        <w:t>f 15610/15610/12457 15611/15611/12457 15612/15612/12458</w:t>
        <w:br/>
        <w:t>f 15613/15613/12459 15610/15610/12457 15612/15612/12458</w:t>
        <w:br/>
        <w:t>f 15614/15614/12460 15615/15615/12461 15611/15611/12457</w:t>
        <w:br/>
        <w:t>f 15610/15610/12457 15614/15614/12460 15611/15611/12457</w:t>
        <w:br/>
        <w:t>f 15616/15616/12462 15617/15617/12463 15618/15618/12464</w:t>
        <w:br/>
        <w:t>f 15616/15616/12462 15619/15619/12465 15617/15617/12463</w:t>
        <w:br/>
        <w:t>f 15619/15619/12465 15616/15616/12462 15620/15620/12466</w:t>
        <w:br/>
        <w:t>f 15621/15621/12467 15619/15619/12465 15620/15620/12466</w:t>
        <w:br/>
        <w:t>f 15617/15617/12463 15622/15622/12468 15618/15618/12464</w:t>
        <w:br/>
        <w:t>f 15615/15615/12461 15614/15614/12460 15623/15623/12469</w:t>
        <w:br/>
        <w:t>f 15615/15615/12461 15623/15623/12469 15618/15618/12464</w:t>
        <w:br/>
        <w:t>f 15622/15622/12468 15615/15615/12461 15618/15618/12464</w:t>
        <w:br/>
        <w:t>f 15624/15624/12470 15625/15625/12471 15626/15626/12472</w:t>
        <w:br/>
        <w:t>f 15627/15627/12473 15607/15607/12455 15606/15606/12455</w:t>
        <w:br/>
        <w:t>f 15628/15628/12474 15627/15627/12473 15606/15606/12455</w:t>
        <w:br/>
        <w:t>f 15612/15612/12458 15625/15625/12471 15624/15624/12470</w:t>
        <w:br/>
        <w:t>f 15613/15613/12459 15612/15612/12458 15624/15624/12470</w:t>
        <w:br/>
        <w:t>f 15609/15609/12456 15608/15608/12456 15629/15629/12475</w:t>
        <w:br/>
        <w:t>f 15630/15630/12475 15609/15609/12456 15629/15629/12475</w:t>
        <w:br/>
        <w:t>f 15605/15605/12454 15604/15604/12453 15631/15631/12476</w:t>
        <w:br/>
        <w:t>f 15631/15631/12476 15632/15632/12477 15605/15605/12454</w:t>
        <w:br/>
        <w:t>f 15629/15629/12475 15633/15633/12478 15634/15634/12479</w:t>
        <w:br/>
        <w:t>f 15630/15630/12475 15629/15629/12475 15634/15634/12479</w:t>
        <w:br/>
        <w:t>f 15623/15623/12469 15633/15633/12480 15635/15635/12481</w:t>
        <w:br/>
        <w:t>f 15618/15618/12464 15623/15623/12469 15635/15635/12481</w:t>
        <w:br/>
        <w:t>f 15618/15618/12464 15635/15635/12481 15636/15636/12482</w:t>
        <w:br/>
        <w:t>f 15616/15616/12462 15618/15618/12464 15636/15636/12482</w:t>
        <w:br/>
        <w:t>f 15636/15636/12482 15637/15637/12483 15620/15620/12466</w:t>
        <w:br/>
        <w:t>f 15616/15616/12462 15636/15636/12482 15620/15620/12466</w:t>
        <w:br/>
        <w:t>f 15638/15638/12484 15639/15639/12485 15640/15640/12486</w:t>
        <w:br/>
        <w:t>f 15641/15641/12487 15638/15638/12484 15640/15640/12486</w:t>
        <w:br/>
        <w:t>f 15642/15642/12488 15638/15638/12484 15641/15641/12487</w:t>
        <w:br/>
        <w:t>f 15643/15643/12489 15642/15642/12488 15641/15641/12487</w:t>
        <w:br/>
        <w:t>f 15644/15644/12490 15643/15643/12489 15641/15641/12487</w:t>
        <w:br/>
        <w:t>f 15641/15641/12487 15640/15640/12486 15645/15645/12491</w:t>
        <w:br/>
        <w:t>f 15646/15646/12492 15641/15641/12487 15645/15645/12491</w:t>
        <w:br/>
        <w:t>f 15646/15646/12492 15644/15644/12490 15641/15641/12487</w:t>
        <w:br/>
        <w:t>f 15646/15646/12492 15645/15645/12491 15647/15647/12493</w:t>
        <w:br/>
        <w:t>f 15648/15648/12493 15646/15646/12492 15647/15647/12493</w:t>
        <w:br/>
        <w:t>f 15649/15649/12494 15650/15650/12494 15648/15648/12493</w:t>
        <w:br/>
        <w:t>f 15647/15647/12493 15649/15649/12494 15648/15648/12493</w:t>
        <w:br/>
        <w:t>f 15650/15650/12494 15649/15649/12494 15651/15651/12270</w:t>
        <w:br/>
        <w:t>f 15652/15652/12495 15650/15650/12494 15651/15651/12270</w:t>
        <w:br/>
        <w:t>f 15653/15653/12496 15654/15654/12497 15655/15655/12498</w:t>
        <w:br/>
        <w:t>f 15656/15656/12499 15657/15657/12500 15658/15658/12501</w:t>
        <w:br/>
        <w:t>f 15659/15659/12502 15656/15656/12499 15658/15658/12501</w:t>
        <w:br/>
        <w:t>f 15656/15656/12499 15659/15659/12502 15660/15660/12503</w:t>
        <w:br/>
        <w:t>f 15661/15661/12504 15662/15662/12505 15663/15663/12506</w:t>
        <w:br/>
        <w:t>f 15664/15664/12507 15665/15665/12507 15666/15666/12508</w:t>
        <w:br/>
        <w:t>f 15667/15667/12509 15668/15668/12510 15669/15669/12511</w:t>
        <w:br/>
        <w:t>f 15670/15670/12512 15667/15667/12509 15669/15669/12511</w:t>
        <w:br/>
        <w:t>f 15671/15671/12513 15667/15667/12509 15670/15670/12512</w:t>
        <w:br/>
        <w:t>f 15672/15672/12514 15671/15671/12513 15670/15670/12512</w:t>
        <w:br/>
        <w:t>f 15673/15673/12515 15665/15665/12507 15664/15664/12507</w:t>
        <w:br/>
        <w:t>f 15674/15674/12516 15673/15673/12515 15664/15664/12507</w:t>
        <w:br/>
        <w:t>f 15675/15675/12517 15671/15671/12513 15672/15672/12514</w:t>
        <w:br/>
        <w:t>f 15676/15676/12518 15675/15675/12517 15672/15672/12514</w:t>
        <w:br/>
        <w:t>f 15677/15677/12519 15678/15678/12520 15679/15679/12521</w:t>
        <w:br/>
        <w:t>f 15680/15680/12522 15677/15677/12519 15679/15679/12521</w:t>
        <w:br/>
        <w:t>f 15681/15681/12523 15680/15680/12522 15679/15679/12521</w:t>
        <w:br/>
        <w:t>f 15682/15682/12524 15681/15681/12523 15679/15679/12521</w:t>
        <w:br/>
        <w:t>f 15683/15683/12525 15684/15684/12526 15685/15685/12527</w:t>
        <w:br/>
        <w:t>f 15686/15686/12528 15683/15683/12525 15685/15685/12527</w:t>
        <w:br/>
        <w:t>f 15685/15685/12527 15687/15687/12529 15686/15686/12528</w:t>
        <w:br/>
        <w:t>f 15683/15683/12525 15686/15686/12528 15688/15688/12530</w:t>
        <w:br/>
        <w:t>f 15689/15689/12531 15683/15683/12525 15688/15688/12530</w:t>
        <w:br/>
        <w:t>f 15686/15686/12528 15687/15687/12529 15690/15690/12532</w:t>
        <w:br/>
        <w:t>f 15688/15688/12530 15686/15686/12528 15690/15690/12532</w:t>
        <w:br/>
        <w:t>f 15690/15690/12532 15691/15691/12533 15692/15692/12534</w:t>
        <w:br/>
        <w:t>f 15687/15687/12529 15693/15693/12535 15694/15694/12536</w:t>
        <w:br/>
        <w:t>f 15690/15690/12532 15687/15687/12529 15694/15694/12536</w:t>
        <w:br/>
        <w:t>f 15690/15690/12532 15694/15694/12536 15695/15695/12537</w:t>
        <w:br/>
        <w:t>f 15691/15691/12533 15690/15690/12532 15695/15695/12537</w:t>
        <w:br/>
        <w:t>f 15696/15696/12538 15697/15697/12539 15698/15698/12540</w:t>
        <w:br/>
        <w:t>f 15695/15695/12537 15696/15696/12538 15698/15698/12540</w:t>
        <w:br/>
        <w:t>f 15674/15674/12516 15699/15699/12541 15700/15700/12542</w:t>
        <w:br/>
        <w:t>f 15673/15673/12515 15674/15674/12516 15700/15700/12542</w:t>
        <w:br/>
        <w:t>f 15701/15701/12543 15673/15673/12515 15700/15700/12542</w:t>
        <w:br/>
        <w:t>f 15701/15701/12543 15700/15700/12542 15702/15702/12544</w:t>
        <w:br/>
        <w:t>f 15703/15703/12545 15701/15701/12543 15702/15702/12544</w:t>
        <w:br/>
        <w:t>f 15704/15704/12546 15705/15705/12547 15706/15706/12548</w:t>
        <w:br/>
        <w:t>f 15707/15707/12549 15704/15704/12546 15706/15706/12548</w:t>
        <w:br/>
        <w:t>f 15707/15707/12549 15706/15706/12548 15708/15708/12550</w:t>
        <w:br/>
        <w:t>f 15709/15709/12551 15707/15707/12549 15708/15708/12550</w:t>
        <w:br/>
        <w:t>f 15708/15708/12550 15693/15693/12535 15687/15687/12529</w:t>
        <w:br/>
        <w:t>f 15709/15709/12551 15708/15708/12550 15687/15687/12529</w:t>
        <w:br/>
        <w:t>f 15694/15694/12536 15696/15696/12538 15695/15695/12537</w:t>
        <w:br/>
        <w:t>f 15705/15705/12547 15710/15710/12552 15711/15711/12553</w:t>
        <w:br/>
        <w:t>f 15706/15706/12548 15705/15705/12547 15711/15711/12553</w:t>
        <w:br/>
        <w:t>f 15702/15702/12544 15700/15700/12542 15712/15712/12554</w:t>
        <w:br/>
        <w:t>f 15713/15713/12555 15702/15702/12544 15712/15712/12554</w:t>
        <w:br/>
        <w:t>f 15714/15714/12556 15715/15715/12557 15716/15716/12558</w:t>
        <w:br/>
        <w:t>f 15717/15717/12559 15714/15714/12556 15716/15716/12558</w:t>
        <w:br/>
        <w:t>f 15710/15710/12552 15718/15718/12560 15719/15719/12561</w:t>
        <w:br/>
        <w:t>f 15711/15711/12553 15710/15710/12552 15719/15719/12561</w:t>
        <w:br/>
        <w:t>f 15719/15719/12561 15718/15718/12560 15714/15714/12556</w:t>
        <w:br/>
        <w:t>f 15717/15717/12559 15719/15719/12561 15714/15714/12556</w:t>
        <w:br/>
        <w:t>f 15720/15720/12562 15700/15700/12542 15699/15699/12541</w:t>
        <w:br/>
        <w:t>f 15721/15721/12563 15720/15720/12562 15699/15699/12541</w:t>
        <w:br/>
        <w:t>f 15721/15721/12563 15713/15713/12555 15712/15712/12554</w:t>
        <w:br/>
        <w:t>f 15721/15721/12563 15718/15718/12560 15713/15713/12555</w:t>
        <w:br/>
        <w:t>f 15722/15722/12564 15694/15694/12536 15693/15693/12535</w:t>
        <w:br/>
        <w:t>f 15723/15723/12565 15722/15722/12564 15693/15693/12535</w:t>
        <w:br/>
        <w:t>f 15711/15711/12553 15719/15719/12561 15724/15724/12566</w:t>
        <w:br/>
        <w:t>f 15723/15723/12565 15724/15724/12566 15719/15719/12561</w:t>
        <w:br/>
        <w:t>f 15719/15719/12561 15717/15717/12559 15722/15722/12564</w:t>
        <w:br/>
        <w:t>f 15723/15723/12565 15719/15719/12561 15722/15722/12564</w:t>
        <w:br/>
        <w:t>f 15725/15725/12567 15717/15717/12559 15716/15716/12558</w:t>
        <w:br/>
        <w:t>f 15726/15726/12567 15725/15725/12567 15716/15716/12558</w:t>
        <w:br/>
        <w:t>f 15706/15706/12548 15711/15711/12553 15724/15724/12566</w:t>
        <w:br/>
        <w:t>f 15708/15708/12550 15706/15706/12548 15724/15724/12566</w:t>
        <w:br/>
        <w:t>f 15693/15693/12535 15708/15708/12550 15724/15724/12566</w:t>
        <w:br/>
        <w:t>f 15723/15723/12565 15693/15693/12535 15724/15724/12566</w:t>
        <w:br/>
        <w:t>f 15727/15727/12568 15689/15689/12531 15688/15688/12530</w:t>
        <w:br/>
        <w:t>f 15728/15728/12569 15727/15727/12568 15688/15688/12530</w:t>
        <w:br/>
        <w:t>f 15688/15688/12530 15690/15690/12532 15692/15692/12534</w:t>
        <w:br/>
        <w:t>f 15728/15728/12569 15688/15688/12530 15692/15692/12534</w:t>
        <w:br/>
        <w:t>f 15728/15728/12569 15692/15692/12534 15729/15729/12570</w:t>
        <w:br/>
        <w:t>f 15730/15730/12571 15727/15727/12568 15728/15728/12569</w:t>
        <w:br/>
        <w:t>f 15731/15731/12572 15730/15730/12571 15728/15728/12569</w:t>
        <w:br/>
        <w:t>f 15728/15728/12569 15729/15729/12570 15731/15731/12572</w:t>
        <w:br/>
        <w:t>f 15731/15731/12572 15729/15729/12570 15732/15732/12573</w:t>
        <w:br/>
        <w:t>f 15730/15730/12571 15731/15731/12572 15733/15733/12574</w:t>
        <w:br/>
        <w:t>f 15734/15734/12575 15730/15730/12571 15733/15733/12574</w:t>
        <w:br/>
        <w:t>f 15733/15733/12574 15731/15731/12572 15732/15732/12573</w:t>
        <w:br/>
        <w:t>f 15735/15735/12576 15733/15733/12574 15732/15732/12573</w:t>
        <w:br/>
        <w:t>f 15734/15734/12575 15733/15733/12574 15736/15736/12577</w:t>
        <w:br/>
        <w:t>f 15737/15737/12578 15734/15734/12575 15736/15736/12577</w:t>
        <w:br/>
        <w:t>f 15737/15737/12578 15736/15736/12577 15738/15738/12579</w:t>
        <w:br/>
        <w:t>f 15739/15739/12580 15737/15737/12578 15738/15738/12579</w:t>
        <w:br/>
        <w:t>f 15736/15736/12577 15733/15733/12574 15740/15740/12581</w:t>
        <w:br/>
        <w:t>f 15741/15741/12582 15736/15736/12577 15740/15740/12581</w:t>
        <w:br/>
        <w:t>f 15740/15740/12581 15735/15735/12576 15742/15742/12583</w:t>
        <w:br/>
        <w:t>f 15743/15743/12584 15740/15740/12581 15742/15742/12583</w:t>
        <w:br/>
        <w:t>f 15744/15744/12585 15745/15745/12585 15746/15746/12586</w:t>
        <w:br/>
        <w:t>f 15747/15747/12586 15744/15744/12585 15746/15746/12586</w:t>
        <w:br/>
        <w:t>f 15661/15661/12504 15748/15748/12587 15662/15662/12505</w:t>
        <w:br/>
        <w:t>f 15660/15660/12503 15749/15749/12588 15747/15747/12586</w:t>
        <w:br/>
        <w:t>f 15746/15746/12586 15660/15660/12503 15747/15747/12586</w:t>
        <w:br/>
        <w:t>f 15748/15748/12587 15750/15750/12589 15751/15751/12590</w:t>
        <w:br/>
        <w:t>f 15751/15751/12590 15752/15752/12591 15662/15662/12505</w:t>
        <w:br/>
        <w:t>f 15748/15748/12587 15751/15751/12590 15662/15662/12505</w:t>
        <w:br/>
        <w:t>f 15749/15749/12588 15660/15660/12503 15659/15659/12502</w:t>
        <w:br/>
        <w:t>f 15753/15753/12592 15749/15749/12588 15659/15659/12502</w:t>
        <w:br/>
        <w:t>f 15658/15658/12501 15754/15754/12593 15753/15753/12592</w:t>
        <w:br/>
        <w:t>f 15659/15659/12502 15658/15658/12501 15753/15753/12592</w:t>
        <w:br/>
        <w:t>f 15654/15654/12497 15755/15755/12594 15754/15754/12593</w:t>
        <w:br/>
        <w:t>f 15658/15658/12501 15654/15654/12497 15754/15754/12593</w:t>
        <w:br/>
        <w:t>f 15755/15755/12594 15654/15654/12497 15739/15739/12580</w:t>
        <w:br/>
        <w:t>f 15738/15738/12579 15755/15755/12594 15739/15739/12580</w:t>
        <w:br/>
        <w:t>f 15741/15741/12582 15738/15738/12579 15736/15736/12577</w:t>
        <w:br/>
        <w:t>f 15756/15756/12595 15752/15752/12591 15751/15751/12590</w:t>
        <w:br/>
        <w:t>f 15750/15750/12589 15753/15753/12592 15757/15757/12596</w:t>
        <w:br/>
        <w:t>f 15751/15751/12590 15750/15750/12589 15757/15757/12596</w:t>
        <w:br/>
        <w:t>f 15754/15754/12593 15758/15758/12597 15757/15757/12596</w:t>
        <w:br/>
        <w:t>f 15753/15753/12592 15754/15754/12593 15757/15757/12596</w:t>
        <w:br/>
        <w:t>f 15754/15754/12593 15759/15759/12598 15760/15760/12599</w:t>
        <w:br/>
        <w:t>f 15758/15758/12597 15754/15754/12593 15760/15760/12599</w:t>
        <w:br/>
        <w:t>f 15759/15759/12598 15761/15761/12600 15762/15762/12601</w:t>
        <w:br/>
        <w:t>f 15760/15760/12599 15759/15759/12598 15762/15762/12601</w:t>
        <w:br/>
        <w:t>f 15762/15762/12601 15761/15761/12600 15741/15741/12582</w:t>
        <w:br/>
        <w:t>f 15763/15763/12602 15762/15762/12601 15741/15741/12582</w:t>
        <w:br/>
        <w:t>f 15741/15741/12582 15740/15740/12581 15743/15743/12584</w:t>
        <w:br/>
        <w:t>f 15763/15763/12602 15741/15741/12582 15743/15743/12584</w:t>
        <w:br/>
        <w:t>f 15742/15742/12583 15764/15764/12603 15743/15743/12584</w:t>
        <w:br/>
        <w:t>f 15765/15765/12604 15743/15743/12584 15764/15764/12603</w:t>
        <w:br/>
        <w:t>f 15766/15766/12605 15765/15765/12604 15764/15764/12603</w:t>
        <w:br/>
        <w:t>f 15765/15765/12604 15766/15766/12605 15767/15767/12606</w:t>
        <w:br/>
        <w:t>f 15768/15768/12607 15765/15765/12604 15767/15767/12606</w:t>
        <w:br/>
        <w:t>f 15756/15756/12595 15768/15768/12607 15767/15767/12606</w:t>
        <w:br/>
        <w:t>f 15752/15752/12591 15756/15756/12595 15767/15767/12606</w:t>
        <w:br/>
        <w:t>f 15769/15769/12608 15770/15770/12609 15771/15771/12610</w:t>
        <w:br/>
        <w:t>f 15772/15772/12608 15769/15769/12608 15771/15771/12610</w:t>
        <w:br/>
        <w:t>f 15773/15773/12611 15774/15774/12612 15775/15775/12613</w:t>
        <w:br/>
        <w:t>f 15757/15757/12596 15773/15773/12611 15775/15775/12613</w:t>
        <w:br/>
        <w:t>f 15751/15751/12590 15757/15757/12596 15775/15775/12613</w:t>
        <w:br/>
        <w:t>f 15773/15773/12611 15776/15776/12614 15777/15777/12615</w:t>
        <w:br/>
        <w:t>f 15774/15774/12612 15773/15773/12611 15777/15777/12615</w:t>
        <w:br/>
        <w:t>f 15770/15770/12609 15778/15778/12616 15779/15779/12616</w:t>
        <w:br/>
        <w:t>f 15771/15771/12610 15770/15770/12609 15779/15779/12616</w:t>
        <w:br/>
        <w:t>f 15757/15757/12596 15758/15758/12597 15776/15776/12614</w:t>
        <w:br/>
        <w:t>f 15773/15773/12611 15757/15757/12596 15776/15776/12614</w:t>
        <w:br/>
        <w:t>f 15763/15763/12602 15780/15780/12617 15781/15781/12618</w:t>
        <w:br/>
        <w:t>f 15762/15762/12601 15763/15763/12602 15781/15781/12618</w:t>
        <w:br/>
        <w:t>f 15758/15758/12597 15760/15760/12599 15782/15782/12619</w:t>
        <w:br/>
        <w:t>f 15776/15776/12614 15758/15758/12597 15782/15782/12619</w:t>
        <w:br/>
        <w:t>f 15760/15760/12599 15762/15762/12601 15781/15781/12618</w:t>
        <w:br/>
        <w:t>f 15782/15782/12619 15760/15760/12599 15781/15781/12618</w:t>
        <w:br/>
        <w:t>f 15783/15783/12620 15765/15765/12604 15768/15768/12607</w:t>
        <w:br/>
        <w:t>f 15777/15777/12615 15783/15783/12620 15768/15768/12607</w:t>
        <w:br/>
        <w:t>f 15776/15776/12614 15782/15782/12619 15784/15784/12621</w:t>
        <w:br/>
        <w:t>f 15777/15777/12615 15776/15776/12614 15784/15784/12621</w:t>
        <w:br/>
        <w:t>f 15782/15782/12619 15781/15781/12618 15780/15780/12617</w:t>
        <w:br/>
        <w:t>f 15784/15784/12621 15782/15782/12619 15780/15780/12617</w:t>
        <w:br/>
        <w:t>f 15763/15763/12602 15743/15743/12584 15785/15785/12622</w:t>
        <w:br/>
        <w:t>f 15780/15780/12617 15763/15763/12602 15785/15785/12622</w:t>
        <w:br/>
        <w:t>f 15780/15780/12617 15785/15785/12622 15783/15783/12620</w:t>
        <w:br/>
        <w:t>f 15784/15784/12621 15780/15780/12617 15783/15783/12620</w:t>
        <w:br/>
        <w:t>f 15786/15786/12623 15743/15743/12584 15765/15765/12604</w:t>
        <w:br/>
        <w:t>f 15783/15783/12620 15786/15786/12623 15765/15765/12604</w:t>
        <w:br/>
        <w:t>f 15784/15784/12621 15783/15783/12620 15777/15777/12615</w:t>
        <w:br/>
        <w:t>f 15787/15787/12624 15586/15586/12625 15582/15582/12432</w:t>
        <w:br/>
        <w:t>f 15584/15584/12434 15787/15787/12624 15582/15582/12432</w:t>
        <w:br/>
        <w:t>f 15581/15581/12431 15586/15586/12436 15602/15602/12451</w:t>
        <w:br/>
        <w:t>f 15787/15787/12624 15788/15788/12626 15789/15789/12626</w:t>
        <w:br/>
        <w:t>f 15600/15600/12627 15787/15787/12624 15789/15789/12626</w:t>
        <w:br/>
        <w:t>f 15790/15790/12628 15791/15791/12629 15586/15586/12436</w:t>
        <w:br/>
        <w:t>f 15586/15586/12436 15791/15791/12629 15601/15601/12450</w:t>
        <w:br/>
        <w:t>f 15788/15788/12626 15792/15792/12630 15793/15793/12631</w:t>
        <w:br/>
        <w:t>f 15789/15789/12626 15788/15788/12626 15793/15793/12631</w:t>
        <w:br/>
        <w:t>f 15794/15794/12632 15791/15791/12629 15790/15790/12628</w:t>
        <w:br/>
        <w:t>f 15795/15795/12633 15603/15603/12634 15627/15627/12473</w:t>
        <w:br/>
        <w:t>f 15796/15796/12635 15795/15795/12633 15627/15627/12473</w:t>
        <w:br/>
        <w:t>f 15603/15603/12452 15794/15794/12632 15797/15797/12636</w:t>
        <w:br/>
        <w:t>f 15604/15604/12453 15603/15603/12452 15797/15797/12636</w:t>
        <w:br/>
        <w:t>f 15798/15798/12637 15799/15799/12637 15639/15639/12485</w:t>
        <w:br/>
        <w:t>f 15638/15638/12484 15798/15798/12637 15639/15639/12485</w:t>
        <w:br/>
        <w:t>f 15800/15800/12638 15638/15638/12484 15642/15642/12488</w:t>
        <w:br/>
        <w:t>f 15797/15797/12636 15800/15800/12638 15642/15642/12488</w:t>
        <w:br/>
        <w:t>f 15604/15604/12453 15797/15797/12636 15642/15642/12488</w:t>
        <w:br/>
        <w:t>f 15643/15643/12489 15604/15604/12453 15642/15642/12488</w:t>
        <w:br/>
        <w:t>f 15801/15801/12639 15802/15802/12640 15627/15627/12473</w:t>
        <w:br/>
        <w:t>f 15628/15628/12474 15801/15801/12639 15627/15627/12473</w:t>
        <w:br/>
        <w:t>f 15802/15802/12640 15601/15601/12450 15796/15796/12635</w:t>
        <w:br/>
        <w:t>f 15627/15627/12473 15802/15802/12640 15796/15796/12635</w:t>
        <w:br/>
        <w:t>f 15602/15602/12451 15601/15601/12450 15802/15802/12640</w:t>
        <w:br/>
        <w:t>f 15803/15803/12641 15602/15602/12451 15802/15802/12640</w:t>
        <w:br/>
        <w:t>f 15804/15804/12642 15805/15805/12643 15806/15806/12644</w:t>
        <w:br/>
        <w:t>f 15807/15807/12645 15804/15804/12642 15806/15806/12644</w:t>
        <w:br/>
        <w:t>f 15808/15808/12646 15809/15809/12647 15810/15810/12648</w:t>
        <w:br/>
        <w:t>f 15811/15811/12649 15808/15808/12646 15810/15810/12648</w:t>
        <w:br/>
        <w:t>f 15812/15812/12650 15808/15808/12646 15811/15811/12649</w:t>
        <w:br/>
        <w:t>f 15813/15813/12650 15812/15812/12650 15811/15811/12649</w:t>
        <w:br/>
        <w:t>f 15814/15814/12651 15815/15815/12652 15816/15816/12653</w:t>
        <w:br/>
        <w:t>f 15817/15817/12654 15812/15812/12650 15813/15813/12650</w:t>
        <w:br/>
        <w:t>f 15818/15818/12655 15817/15817/12654 15813/15813/12650</w:t>
        <w:br/>
        <w:t>f 15816/15816/12653 15815/15815/12652 15819/15819/12656</w:t>
        <w:br/>
        <w:t>f 15820/15820/12657 15816/15816/12653 15819/15819/12656</w:t>
        <w:br/>
        <w:t>f 15821/15821/12658 15817/15817/12659 15617/15617/12463</w:t>
        <w:br/>
        <w:t>f 15822/15822/12660 15821/15821/12658 15617/15617/12463</w:t>
        <w:br/>
        <w:t>f 15817/15817/12659 15821/15821/12658 15820/15820/12657</w:t>
        <w:br/>
        <w:t>f 15621/15621/12467 15823/15823/12661 15821/15821/12658</w:t>
        <w:br/>
        <w:t>f 15619/15619/12465 15621/15621/12467 15821/15821/12658</w:t>
        <w:br/>
        <w:t>f 15620/15620/12466 15637/15637/12483 15823/15823/12661</w:t>
        <w:br/>
        <w:t>f 15621/15621/12467 15620/15620/12466 15823/15823/12661</w:t>
        <w:br/>
        <w:t>f 15821/15821/12658 15823/15823/12661 15820/15820/12657</w:t>
        <w:br/>
        <w:t>f 15662/15662/12505 15752/15752/12591 15824/15824/12662</w:t>
        <w:br/>
        <w:t>f 15825/15825/12663 15662/15662/12505 15824/15824/12662</w:t>
        <w:br/>
        <w:t>f 15825/15825/12663 15824/15824/12662 15826/15826/12664</w:t>
        <w:br/>
        <w:t>f 15827/15827/12665 15825/15825/12663 15826/15826/12664</w:t>
        <w:br/>
        <w:t>f 15752/15752/12591 15767/15767/12606 15828/15828/12666</w:t>
        <w:br/>
        <w:t>f 15824/15824/12662 15752/15752/12591 15828/15828/12666</w:t>
        <w:br/>
        <w:t>f 15824/15824/12662 15828/15828/12666 15829/15829/12667</w:t>
        <w:br/>
        <w:t>f 15826/15826/12664 15824/15824/12662 15829/15829/12667</w:t>
        <w:br/>
        <w:t>f 15766/15766/12605 15830/15830/12668 15828/15828/12666</w:t>
        <w:br/>
        <w:t>f 15767/15767/12606 15766/15766/12605 15828/15828/12666</w:t>
        <w:br/>
        <w:t>f 15830/15830/12668 15831/15831/12669 15829/15829/12667</w:t>
        <w:br/>
        <w:t>f 15828/15828/12666 15830/15830/12668 15829/15829/12667</w:t>
        <w:br/>
        <w:t>f 15766/15766/12605 15764/15764/12603 15832/15832/12670</w:t>
        <w:br/>
        <w:t>f 15830/15830/12668 15766/15766/12605 15832/15832/12670</w:t>
        <w:br/>
        <w:t>f 15832/15832/12670 15831/15831/12669 15830/15830/12668</w:t>
        <w:br/>
        <w:t>f 15742/15742/12583 15833/15833/12671 15832/15832/12670</w:t>
        <w:br/>
        <w:t>f 15764/15764/12603 15742/15742/12583 15832/15832/12670</w:t>
        <w:br/>
        <w:t>f 15832/15832/12670 15833/15833/12671 15834/15834/12672</w:t>
        <w:br/>
        <w:t>f 15831/15831/12669 15832/15832/12670 15834/15834/12672</w:t>
        <w:br/>
        <w:t>f 15742/15742/12583 15835/15835/12673 15836/15836/12674</w:t>
        <w:br/>
        <w:t>f 15833/15833/12671 15742/15742/12583 15836/15836/12674</w:t>
        <w:br/>
        <w:t>f 15836/15836/12674 15837/15837/12675 15834/15834/12672</w:t>
        <w:br/>
        <w:t>f 15833/15833/12671 15836/15836/12674 15834/15834/12672</w:t>
        <w:br/>
        <w:t>f 15838/15838/12676 15839/15839/12677 15836/15836/12674</w:t>
        <w:br/>
        <w:t>f 15835/15835/12673 15838/15838/12676 15836/15836/12674</w:t>
        <w:br/>
        <w:t>f 15839/15839/12677 15840/15840/12678 15837/15837/12675</w:t>
        <w:br/>
        <w:t>f 15836/15836/12674 15839/15839/12677 15837/15837/12675</w:t>
        <w:br/>
        <w:t>f 15841/15841/12679 15842/15842/12680 15839/15839/12677</w:t>
        <w:br/>
        <w:t>f 15838/15838/12676 15841/15841/12679 15839/15839/12677</w:t>
        <w:br/>
        <w:t>f 15842/15842/12680 15843/15843/12681 15840/15840/12678</w:t>
        <w:br/>
        <w:t>f 15839/15839/12677 15842/15842/12680 15840/15840/12678</w:t>
        <w:br/>
        <w:t>f 15844/15844/12682 15845/15845/12683 15842/15842/12680</w:t>
        <w:br/>
        <w:t>f 15841/15841/12679 15844/15844/12682 15842/15842/12680</w:t>
        <w:br/>
        <w:t>f 15842/15842/12680 15845/15845/12683 15846/15846/12684</w:t>
        <w:br/>
        <w:t>f 15843/15843/12681 15842/15842/12680 15846/15846/12684</w:t>
        <w:br/>
        <w:t>f 15691/15691/12533 15847/15847/12685 15845/15845/12683</w:t>
        <w:br/>
        <w:t>f 15844/15844/12682 15691/15691/12533 15845/15845/12683</w:t>
        <w:br/>
        <w:t>f 15847/15847/12685 15848/15848/12686 15846/15846/12684</w:t>
        <w:br/>
        <w:t>f 15845/15845/12683 15847/15847/12685 15846/15846/12684</w:t>
        <w:br/>
        <w:t>f 15695/15695/12537 15849/15849/12687 15847/15847/12685</w:t>
        <w:br/>
        <w:t>f 15691/15691/12533 15695/15695/12537 15847/15847/12685</w:t>
        <w:br/>
        <w:t>f 15849/15849/12687 15850/15850/12688 15848/15848/12686</w:t>
        <w:br/>
        <w:t>f 15847/15847/12685 15849/15849/12687 15848/15848/12686</w:t>
        <w:br/>
        <w:t>f 15698/15698/12540 15851/15851/12689 15849/15849/12687</w:t>
        <w:br/>
        <w:t>f 15695/15695/12537 15698/15698/12540 15849/15849/12687</w:t>
        <w:br/>
        <w:t>f 15851/15851/12689 15852/15852/12690 15850/15850/12688</w:t>
        <w:br/>
        <w:t>f 15849/15849/12687 15851/15851/12689 15850/15850/12688</w:t>
        <w:br/>
        <w:t>f 15853/15853/12691 15854/15854/12692 15855/15855/12693</w:t>
        <w:br/>
        <w:t>f 15674/15674/12516 15853/15853/12691 15855/15855/12693</w:t>
        <w:br/>
        <w:t>f 15854/15854/12692 15856/15856/12694 15857/15857/12695</w:t>
        <w:br/>
        <w:t>f 15855/15855/12693 15854/15854/12692 15857/15857/12695</w:t>
        <w:br/>
        <w:t>f 15858/15858/12696 15859/15859/12697 15803/15803/12641</w:t>
        <w:br/>
        <w:t>f 15804/15804/12642 15859/15859/12697 15805/15805/12643</w:t>
        <w:br/>
        <w:t>f 15602/15602/12451 15803/15803/12641 15860/15860/12698</w:t>
        <w:br/>
        <w:t>f 15581/15581/12431 15602/15602/12451 15860/15860/12698</w:t>
        <w:br/>
        <w:t>f 15803/15803/12641 15859/15859/12697 15861/15861/12699</w:t>
        <w:br/>
        <w:t>f 15581/15581/12431 15860/15860/12698 15862/15862/12700</w:t>
        <w:br/>
        <w:t>f 15578/15578/12428 15581/15581/12431 15862/15862/12700</w:t>
        <w:br/>
        <w:t>f 15863/15863/12701 15572/15572/12424 15578/15578/12428</w:t>
        <w:br/>
        <w:t>f 15862/15862/12700 15863/15863/12701 15578/15578/12428</w:t>
        <w:br/>
        <w:t>f 15864/15864/12702 15571/15571/12422 15572/15572/12424</w:t>
        <w:br/>
        <w:t>f 15863/15863/12701 15864/15864/12702 15572/15572/12424</w:t>
        <w:br/>
        <w:t>f 15865/15865/12703 15866/15866/12704 15864/15864/12702</w:t>
        <w:br/>
        <w:t>f 15863/15863/12701 15865/15865/12703 15864/15864/12702</w:t>
        <w:br/>
        <w:t>f 15867/15867/12705 15587/15587/12437 15571/15571/12422</w:t>
        <w:br/>
        <w:t>f 15864/15864/12702 15867/15867/12705 15571/15571/12422</w:t>
        <w:br/>
        <w:t>f 15867/15867/12705 15868/15868/12706 15597/15597/12446</w:t>
        <w:br/>
        <w:t>f 15587/15587/12437 15867/15867/12705 15597/15597/12446</w:t>
        <w:br/>
        <w:t>f 15869/15869/12707 15868/15868/12706 15867/15867/12705</w:t>
        <w:br/>
        <w:t>f 15870/15870/12708 15869/15869/12707 15867/15867/12705</w:t>
        <w:br/>
        <w:t>f 15871/15871/12709 15593/15593/12443 15597/15597/12446</w:t>
        <w:br/>
        <w:t>f 15868/15868/12706 15871/15871/12709 15597/15597/12446</w:t>
        <w:br/>
        <w:t>f 15872/15872/12710 15590/15590/12440 15593/15593/12443</w:t>
        <w:br/>
        <w:t>f 15871/15871/12709 15872/15872/12710 15593/15593/12443</w:t>
        <w:br/>
        <w:t>f 15872/15872/12710 15873/15873/12711 15566/15566/12417</w:t>
        <w:br/>
        <w:t>f 15590/15590/12440 15872/15872/12710 15566/15566/12417</w:t>
        <w:br/>
        <w:t>f 15874/15874/12712 15545/15545/12396 15566/15566/12417</w:t>
        <w:br/>
        <w:t>f 15873/15873/12711 15874/15874/12712 15566/15566/12417</w:t>
        <w:br/>
        <w:t>f 15875/15875/12713 15544/15544/12395 15545/15545/12396</w:t>
        <w:br/>
        <w:t>f 15874/15874/12712 15875/15875/12713 15545/15545/12396</w:t>
        <w:br/>
        <w:t>f 15876/15876/12714 15526/15526/12377 15544/15544/12395</w:t>
        <w:br/>
        <w:t>f 15875/15875/12713 15876/15876/12714 15544/15544/12395</w:t>
        <w:br/>
        <w:t>f 15876/15876/12714 15877/15877/12715 15524/15524/12375</w:t>
        <w:br/>
        <w:t>f 15526/15526/12377 15876/15876/12714 15524/15524/12375</w:t>
        <w:br/>
        <w:t>f 15878/15878/12716 15521/15521/12372 15524/15524/12375</w:t>
        <w:br/>
        <w:t>f 15877/15877/12715 15878/15878/12716 15524/15524/12375</w:t>
        <w:br/>
        <w:t>f 15879/15879/12717 15880/15880/12718 15881/15881/12719</w:t>
        <w:br/>
        <w:t>f 15877/15877/12715 15879/15879/12717 15881/15881/12719</w:t>
        <w:br/>
        <w:t>f 15882/15882/12720 15542/15542/12393 15521/15521/12372</w:t>
        <w:br/>
        <w:t>f 15878/15878/12716 15882/15882/12720 15521/15521/12372</w:t>
        <w:br/>
        <w:t>f 15883/15883/12721 15539/15539/12390 15542/15542/12393</w:t>
        <w:br/>
        <w:t>f 15882/15882/12720 15883/15883/12721 15542/15542/12393</w:t>
        <w:br/>
        <w:t>f 15884/15884/12722 15536/15536/12387 15539/15539/12390</w:t>
        <w:br/>
        <w:t>f 15883/15883/12721 15884/15884/12722 15539/15539/12390</w:t>
        <w:br/>
        <w:t>f 15884/15884/12722 15885/15885/12723 15537/15537/12388</w:t>
        <w:br/>
        <w:t>f 15536/15536/12387 15884/15884/12722 15537/15537/12388</w:t>
        <w:br/>
        <w:t>f 15886/15886/12724 15879/15879/12717 15877/15877/12715</w:t>
        <w:br/>
        <w:t>f 15876/15876/12714 15886/15886/12724 15877/15877/12715</w:t>
        <w:br/>
        <w:t>f 15886/15886/12724 15876/15876/12714 15875/15875/12713</w:t>
        <w:br/>
        <w:t>f 15887/15887/12725 15886/15886/12724 15875/15875/12713</w:t>
        <w:br/>
        <w:t>f 15874/15874/12712 15887/15887/12725 15875/15875/12713</w:t>
        <w:br/>
        <w:t>f 15887/15887/12725 15874/15874/12712 15888/15888/12726</w:t>
        <w:br/>
        <w:t>f 15889/15889/12727 15887/15887/12725 15888/15888/12726</w:t>
        <w:br/>
        <w:t>f 15890/15890/12728 15871/15871/12709 15868/15868/12706</w:t>
        <w:br/>
        <w:t>f 15869/15869/12707 15890/15890/12728 15868/15868/12706</w:t>
        <w:br/>
        <w:t>f 15886/15886/12724 15891/15891/12729 15879/15879/12717</w:t>
        <w:br/>
        <w:t>f 15892/15892/12730 15891/15891/12729 15886/15886/12724</w:t>
        <w:br/>
        <w:t>f 15887/15887/12725 15892/15892/12730 15886/15886/12724</w:t>
        <w:br/>
        <w:t>f 15893/15893/12731 15892/15892/12730 15887/15887/12725</w:t>
        <w:br/>
        <w:t>f 15889/15889/12727 15893/15893/12731 15887/15887/12725</w:t>
        <w:br/>
        <w:t>f 15894/15894/12732 15895/15895/12733 15896/15896/12734</w:t>
        <w:br/>
        <w:t>f 15897/15897/12735 15898/15898/12735 15899/15899/12736</w:t>
        <w:br/>
        <w:t>f 15900/15900/12736 15897/15897/12735 15899/15899/12736</w:t>
        <w:br/>
        <w:t>f 15901/15901/12737 15902/15902/12738 15898/15898/12735</w:t>
        <w:br/>
        <w:t>f 15897/15897/12735 15901/15901/12737 15898/15898/12735</w:t>
        <w:br/>
        <w:t>f 15903/15903/12739 15902/15902/12738 15901/15901/12737</w:t>
        <w:br/>
        <w:t>f 15904/15904/12740 15902/15902/12738 15903/15903/12739</w:t>
        <w:br/>
        <w:t>f 15528/15528/12379 15905/15905/12741 15906/15906/12742</w:t>
        <w:br/>
        <w:t>f 15529/15529/12380 15528/15528/12379 15906/15906/12742</w:t>
        <w:br/>
        <w:t>f 15532/15532/12383 15907/15907/12743 15905/15905/12741</w:t>
        <w:br/>
        <w:t>f 15528/15528/12379 15532/15532/12383 15905/15905/12741</w:t>
        <w:br/>
        <w:t>f 15533/15533/12384 15908/15908/12744 15909/15909/12745</w:t>
        <w:br/>
        <w:t>f 15534/15534/12385 15533/15533/12384 15909/15909/12745</w:t>
        <w:br/>
        <w:t>f 15534/15534/12385 15910/15910/12746 15907/15907/12743</w:t>
        <w:br/>
        <w:t>f 15532/15532/12383 15534/15534/12385 15907/15907/12743</w:t>
        <w:br/>
        <w:t>f 15534/15534/12385 15909/15909/12745 15911/15911/12747</w:t>
        <w:br/>
        <w:t>f 15910/15910/12746 15534/15534/12385 15911/15911/12747</w:t>
        <w:br/>
        <w:t>f 15912/15912/12748 15913/15913/12749 15909/15909/12745</w:t>
        <w:br/>
        <w:t>f 15908/15908/12744 15912/15912/12748 15909/15909/12745</w:t>
        <w:br/>
        <w:t>f 15912/15912/12748 15535/15535/12386 15537/15537/12388</w:t>
        <w:br/>
        <w:t>f 15914/15914/12750 15912/15912/12748 15537/15537/12388</w:t>
        <w:br/>
        <w:t>f 15915/15915/12751 15916/15916/12752 15909/15909/12745</w:t>
        <w:br/>
        <w:t>f 15917/15917/12753 15915/15915/12751 15909/15909/12745</w:t>
        <w:br/>
        <w:t>f 15918/15918/12754 15919/15919/12755 15920/15920/12756</w:t>
        <w:br/>
        <w:t>f 15921/15921/12757 15918/15918/12754 15920/15920/12756</w:t>
        <w:br/>
        <w:t>f 15914/15914/12750 15537/15537/12388 15885/15885/12723</w:t>
        <w:br/>
        <w:t>f 15922/15922/12758 15914/15914/12750 15885/15885/12723</w:t>
        <w:br/>
        <w:t>f 15922/15922/12758 15918/15918/12754 15921/15921/12757</w:t>
        <w:br/>
        <w:t>f 15922/15922/12758 15885/15885/12723 15923/15923/12759</w:t>
        <w:br/>
        <w:t>f 15924/15924/12760 15922/15922/12758 15923/15923/12759</w:t>
        <w:br/>
        <w:t>f 15924/15924/12760 15918/15918/12754 15922/15922/12758</w:t>
        <w:br/>
        <w:t>f 15916/15916/12752 15925/15925/12761 15911/15911/12747</w:t>
        <w:br/>
        <w:t>f 15909/15909/12745 15916/15916/12752 15911/15911/12747</w:t>
        <w:br/>
        <w:t>f 15920/15920/12756 15919/15919/12755 15926/15926/12762</w:t>
        <w:br/>
        <w:t>f 15927/15927/12762 15920/15920/12756 15926/15926/12762</w:t>
        <w:br/>
        <w:t>f 15919/15919/12755 15918/15918/12754 15928/15928/12763</w:t>
        <w:br/>
        <w:t>f 15929/15929/12764 15919/15919/12755 15928/15928/12763</w:t>
        <w:br/>
        <w:t>f 15926/15926/12762 15930/15930/12765 15931/15931/12766</w:t>
        <w:br/>
        <w:t>f 15927/15927/12762 15926/15926/12762 15931/15931/12766</w:t>
        <w:br/>
        <w:t>f 15925/15925/12761 15932/15932/12767 15933/15933/12768</w:t>
        <w:br/>
        <w:t>f 15911/15911/12747 15925/15925/12761 15933/15933/12768</w:t>
        <w:br/>
        <w:t>f 15934/15934/12769 15935/15935/12770 15936/15936/12771</w:t>
        <w:br/>
        <w:t>f 15937/15937/12772 15934/15934/12769 15936/15936/12771</w:t>
        <w:br/>
        <w:t>f 15938/15938/12773 15934/15934/12769 15937/15937/12772</w:t>
        <w:br/>
        <w:t>f 15930/15930/12765 15934/15934/12769 15938/15938/12773</w:t>
        <w:br/>
        <w:t>f 15939/15939/12774 15930/15930/12765 15938/15938/12773</w:t>
        <w:br/>
        <w:t>f 15854/15854/12692 15853/15853/12691 15940/15940/12775</w:t>
        <w:br/>
        <w:t>f 15941/15941/12775 15854/15854/12692 15940/15940/12775</w:t>
        <w:br/>
        <w:t>f 15942/15942/12776 15669/15669/12511 15668/15668/12510</w:t>
        <w:br/>
        <w:t>f 15943/15943/12777 15942/15942/12776 15668/15668/12510</w:t>
        <w:br/>
        <w:t>f 15944/15944/12778 15668/15668/12510 15667/15667/12509</w:t>
        <w:br/>
        <w:t>f 15945/15945/12779 15944/15944/12778 15667/15667/12509</w:t>
        <w:br/>
        <w:t>f 15671/15671/12513 15945/15945/12779 15667/15667/12509</w:t>
        <w:br/>
        <w:t>f 15945/15945/12779 15671/15671/12513 15675/15675/12517</w:t>
        <w:br/>
        <w:t>f 15946/15946/12780 15945/15945/12779 15675/15675/12517</w:t>
        <w:br/>
        <w:t>f 15947/15947/12781 15677/15677/12519 15680/15680/12522</w:t>
        <w:br/>
        <w:t>f 15948/15948/12782 15949/15949/12783 15950/15950/12784</w:t>
        <w:br/>
        <w:t>f 15951/15951/12785 15952/15952/4777 15953/15953/4780</w:t>
        <w:br/>
        <w:t>f 15954/15954/12786 15951/15951/12785 15953/15953/4780</w:t>
        <w:br/>
        <w:t>f 15654/15654/12497 15653/15653/12496 15955/15955/12787</w:t>
        <w:br/>
        <w:t>f 15739/15739/12580 15654/15654/12497 15955/15955/12787</w:t>
        <w:br/>
        <w:t>f 15955/15955/12787 15956/15956/12788 15737/15737/12578</w:t>
        <w:br/>
        <w:t>f 15739/15739/12580 15955/15955/12787 15737/15737/12578</w:t>
        <w:br/>
        <w:t>f 15957/15957/12789 15684/15684/12526 15683/15683/12525</w:t>
        <w:br/>
        <w:t>f 15958/15958/12790 15957/15957/12789 15683/15683/12525</w:t>
        <w:br/>
        <w:t>f 15956/15956/12788 15959/15959/4806 15734/15734/12575</w:t>
        <w:br/>
        <w:t>f 15737/15737/12578 15956/15956/12788 15734/15734/12575</w:t>
        <w:br/>
        <w:t>f 15958/15958/12790 15683/15683/12525 15689/15689/12531</w:t>
        <w:br/>
        <w:t>f 15960/15960/12791 15958/15958/12790 15689/15689/12531</w:t>
        <w:br/>
        <w:t>f 15960/15960/12791 15727/15727/12568 15730/15730/12571</w:t>
        <w:br/>
        <w:t>f 15959/15959/4806 15960/15960/12791 15730/15730/12571</w:t>
        <w:br/>
        <w:t>f 15734/15734/12575 15959/15959/4806 15730/15730/12571</w:t>
        <w:br/>
        <w:t>f 15727/15727/12568 15960/15960/12791 15689/15689/12531</w:t>
        <w:br/>
        <w:t>f 15961/15961/12792 15962/15962/12792 15963/15963/12793</w:t>
        <w:br/>
        <w:t>f 15964/15964/12794 15961/15961/12792 15963/15963/12793</w:t>
        <w:br/>
        <w:t>f 15965/15965/12795 15966/15966/12796 15954/15954/12786</w:t>
        <w:br/>
        <w:t>f 15966/15966/12796 15965/15965/12795 15967/15967/12797</w:t>
        <w:br/>
        <w:t>f 15968/15968/12797 15966/15966/12796 15967/15967/12797</w:t>
        <w:br/>
        <w:t>f 15968/15968/12797 15967/15967/12797 15969/15969/12798</w:t>
        <w:br/>
        <w:t>f 15970/15970/12799 15968/15968/12797 15969/15969/12798</w:t>
        <w:br/>
        <w:t>f 15971/15971/12800 15970/15970/12799 15969/15969/12798</w:t>
        <w:br/>
        <w:t>f 15972/15972/12801 15970/15970/12799 15971/15971/12800</w:t>
        <w:br/>
        <w:t>f 15973/15973/12802 15972/15972/12801 15971/15971/12800</w:t>
        <w:br/>
        <w:t>f 15637/15637/12483 15972/15972/12801 15974/15974/12803</w:t>
        <w:br/>
        <w:t>f 15823/15823/12661 15637/15637/12483 15974/15974/12803</w:t>
        <w:br/>
        <w:t>f 15633/15633/12480 15632/15632/12477 15631/15631/12476</w:t>
        <w:br/>
        <w:t>f 15975/15975/12804 15633/15633/12480 15631/15631/12476</w:t>
        <w:br/>
        <w:t>f 15976/15976/12805 15975/15975/12804 15631/15631/12476</w:t>
        <w:br/>
        <w:t>f 15604/15604/12453 15643/15643/12489 15976/15976/12805</w:t>
        <w:br/>
        <w:t>f 15631/15631/12476 15604/15604/12453 15976/15976/12805</w:t>
        <w:br/>
        <w:t>f 15643/15643/12489 15977/15977/12806 15976/15976/12805</w:t>
        <w:br/>
        <w:t>f 15977/15977/12806 15643/15643/12489 15644/15644/12490</w:t>
        <w:br/>
        <w:t>f 15963/15963/12807 15977/15977/12806 15644/15644/12490</w:t>
        <w:br/>
        <w:t>f 15978/15978/12808 15951/15951/12785 15954/15954/12786</w:t>
        <w:br/>
        <w:t>f 15966/15966/12796 15978/15978/12808 15954/15954/12786</w:t>
        <w:br/>
        <w:t>f 15907/15907/12743 15979/15979/12809 15980/15980/12810</w:t>
        <w:br/>
        <w:t>f 15905/15905/12741 15907/15907/12743 15980/15980/12810</w:t>
        <w:br/>
        <w:t>f 15933/15933/12768 15932/15932/12767 15938/15938/12773</w:t>
        <w:br/>
        <w:t>f 15981/15981/12811 15933/15933/12768 15938/15938/12773</w:t>
        <w:br/>
        <w:t>f 15910/15910/12746 15979/15979/12809 15907/15907/12743</w:t>
        <w:br/>
        <w:t>f 15910/15910/12746 15982/15982/12812 15983/15983/12813</w:t>
        <w:br/>
        <w:t>f 15979/15979/12809 15910/15910/12746 15983/15983/12813</w:t>
        <w:br/>
        <w:t>f 15984/15984/12814 15979/15979/12809 15983/15983/12813</w:t>
        <w:br/>
        <w:t>f 15981/15981/12811 15938/15938/12773 15937/15937/12772</w:t>
        <w:br/>
        <w:t>f 15985/15985/12815 15981/15981/12811 15937/15937/12772</w:t>
        <w:br/>
        <w:t>f 15985/15985/12815 15937/15937/12772 15936/15936/12771</w:t>
        <w:br/>
        <w:t>f 15986/15986/12816 15985/15985/12815 15936/15936/12771</w:t>
        <w:br/>
        <w:t>f 15987/15987/12777 15988/15988/12817 15989/15989/12818</w:t>
        <w:br/>
        <w:t>f 15990/15990/12819 15987/15987/12777 15989/15989/12818</w:t>
        <w:br/>
        <w:t>f 15988/15988/12817 15991/15991/12820 15989/15989/12818</w:t>
        <w:br/>
        <w:t>f 15991/15991/12820 15988/15988/12817 15992/15992/12821</w:t>
        <w:br/>
        <w:t>f 15993/15993/12822 15991/15991/12820 15992/15992/12821</w:t>
        <w:br/>
        <w:t>f 15994/15994/12823 15993/15993/12822 15992/15992/12821</w:t>
        <w:br/>
        <w:t>f 15995/15995/12823 15994/15994/12823 15992/15992/12821</w:t>
        <w:br/>
        <w:t>f 15994/15994/12823 15995/15995/12823 15996/15996/12824</w:t>
        <w:br/>
        <w:t>f 15997/15997/12825 15994/15994/12823 15996/15996/12824</w:t>
        <w:br/>
        <w:t>f 15997/15997/12825 15996/15996/12824 15948/15948/12782</w:t>
        <w:br/>
        <w:t>f 15998/15998/12826 15997/15997/12825 15948/15948/12782</w:t>
        <w:br/>
        <w:t>f 15999/15999/12827 16000/16000/12828 16001/16001/12829</w:t>
        <w:br/>
        <w:t>f 16002/16002/12830 15999/15999/12827 16001/16001/12829</w:t>
        <w:br/>
        <w:t>f 16002/16002/12830 16001/16001/12829 16003/16003/12831</w:t>
        <w:br/>
        <w:t>f 16004/16004/12832 16002/16002/12830 16003/16003/12831</w:t>
        <w:br/>
        <w:t>f 16005/16005/12833 16006/16006/12834 16007/16007/12835</w:t>
        <w:br/>
        <w:t>f 16008/16008/12836 16005/16005/12833 16007/16007/12835</w:t>
        <w:br/>
        <w:t>f 16009/16009/12833 16010/16010/12836 16011/16011/12829</w:t>
        <w:br/>
        <w:t>f 16012/16012/12828 16009/16009/12833 16011/16011/12829</w:t>
        <w:br/>
        <w:t>f 16003/16003/12837 16013/16013/12838 15633/15633/12480</w:t>
        <w:br/>
        <w:t>f 15975/15975/12804 16003/16003/12837 15633/15633/12480</w:t>
        <w:br/>
        <w:t>f 16010/16010/12836 16014/16014/12839 16015/16015/12840</w:t>
        <w:br/>
        <w:t>f 16011/16011/12829 16010/16010/12836 16015/16015/12840</w:t>
        <w:br/>
        <w:t>f 16013/16013/12838 15635/15635/12481 15633/15633/12480</w:t>
        <w:br/>
        <w:t>f 16015/16015/12840 16014/16014/12839 16016/16016/12841</w:t>
        <w:br/>
        <w:t>f 16017/16017/12838 16015/16015/12840 16016/16016/12841</w:t>
        <w:br/>
        <w:t>f 16013/16013/12838 16018/16018/12842 15636/15636/12482</w:t>
        <w:br/>
        <w:t>f 15635/15635/12481 16013/16013/12838 15636/15636/12482</w:t>
        <w:br/>
        <w:t>f 15636/15636/12482 16018/16018/12842 15637/15637/12483</w:t>
        <w:br/>
        <w:t>f 16017/16017/12838 16016/16016/12841 16019/16019/12843</w:t>
        <w:br/>
        <w:t>f 16020/16020/12842 16017/16017/12838 16019/16019/12843</w:t>
        <w:br/>
        <w:t>f 16018/16018/12842 16021/16021/12844 15972/15972/12801</w:t>
        <w:br/>
        <w:t>f 15637/15637/12483 16018/16018/12842 15972/15972/12801</w:t>
        <w:br/>
        <w:t>f 16020/16020/12842 16019/16019/12843 16022/16022/12845</w:t>
        <w:br/>
        <w:t>f 16023/16023/12844 16020/16020/12842 16022/16022/12845</w:t>
        <w:br/>
        <w:t>f 16024/16024/12843 15986/15986/12816 15990/15990/12819</w:t>
        <w:br/>
        <w:t>f 16025/16025/12845 16024/16024/12843 15990/15990/12819</w:t>
        <w:br/>
        <w:t>f 16025/16025/12845 15990/15990/12819 15989/15989/12818</w:t>
        <w:br/>
        <w:t>f 16021/16021/12844 16026/16026/12846 16027/16027/12847</w:t>
        <w:br/>
        <w:t>f 15972/15972/12801 16021/16021/12844 16027/16027/12847</w:t>
        <w:br/>
        <w:t>f 16025/16025/12845 15989/15989/12818 15991/15991/12820</w:t>
        <w:br/>
        <w:t>f 16028/16028/12848 16025/16025/12845 15991/15991/12820</w:t>
        <w:br/>
        <w:t>f 16022/16022/12845 16029/16029/12849 16030/16030/12846</w:t>
        <w:br/>
        <w:t>f 16023/16023/12844 16022/16022/12845 16030/16030/12846</w:t>
        <w:br/>
        <w:t>f 16026/16026/12846 16031/16031/12850 16032/16032/12851</w:t>
        <w:br/>
        <w:t>f 16027/16027/12847 16026/16026/12846 16032/16032/12851</w:t>
        <w:br/>
        <w:t>f 16028/16028/12848 15991/15991/12820 15993/15993/12822</w:t>
        <w:br/>
        <w:t>f 16032/16032/12851 16031/16031/12850 16033/16033/12852</w:t>
        <w:br/>
        <w:t>f 16034/16034/12853 16032/16032/12851 16033/16033/12852</w:t>
        <w:br/>
        <w:t>f 15993/15993/12822 16035/16035/12854 16036/16036/12855</w:t>
        <w:br/>
        <w:t>f 16028/16028/12848 15993/15993/12822 16036/16036/12855</w:t>
        <w:br/>
        <w:t>f 16030/16030/12846 16029/16029/12849 16037/16037/12855</w:t>
        <w:br/>
        <w:t>f 16038/16038/12850 16030/16030/12846 16037/16037/12855</w:t>
        <w:br/>
        <w:t>f 16036/16036/12855 16035/16035/12854 16039/16039/12856</w:t>
        <w:br/>
        <w:t>f 16040/16040/12857 16036/16036/12855 16039/16039/12856</w:t>
        <w:br/>
        <w:t>f 16038/16038/12850 16037/16037/12855 16041/16041/12858</w:t>
        <w:br/>
        <w:t>f 16042/16042/12859 16038/16038/12850 16041/16041/12858</w:t>
        <w:br/>
        <w:t>f 16034/16034/12853 16033/16033/12852 16043/16043/12860</w:t>
        <w:br/>
        <w:t>f 16044/16044/12861 16034/16034/12853 16043/16043/12860</w:t>
        <w:br/>
        <w:t>f 16045/16045/12862 16046/16046/12863 16047/16047/12864</w:t>
        <w:br/>
        <w:t>f 16048/16048/12865 16045/16045/12862 16047/16047/12864</w:t>
        <w:br/>
        <w:t>f 16049/16049/12866 16050/16050/12867 16000/16000/12828</w:t>
        <w:br/>
        <w:t>f 15999/15999/12827 16049/16049/12866 16000/16000/12828</w:t>
        <w:br/>
        <w:t>f 16048/16048/12865 16047/16047/12864 16050/16050/12867</w:t>
        <w:br/>
        <w:t>f 16049/16049/12866 16048/16048/12865 16050/16050/12867</w:t>
        <w:br/>
        <w:t>f 16051/16051/12868 16052/16052/12869 16053/16053/12870</w:t>
        <w:br/>
        <w:t>f 16054/16054/12871 16051/16051/12868 16053/16053/12870</w:t>
        <w:br/>
        <w:t>f 15905/15905/12741 15980/15980/12810 16055/16055/12872</w:t>
        <w:br/>
        <w:t>f 15906/15906/12742 15905/15905/12741 16055/16055/12872</w:t>
        <w:br/>
        <w:t>f 16053/16053/12870 16006/16006/12834 16005/16005/12833</w:t>
        <w:br/>
        <w:t>f 16054/16054/12871 16053/16053/12870 16005/16005/12833</w:t>
        <w:br/>
        <w:t>f 16056/16056/12868 16057/16057/12871 16058/16058/12873</w:t>
        <w:br/>
        <w:t>f 16059/16059/12864 16056/16056/12868 16058/16058/12873</w:t>
        <w:br/>
        <w:t>f 16057/16057/12871 16009/16009/12833 16012/16012/12828</w:t>
        <w:br/>
        <w:t>f 16058/16058/12873 16057/16057/12871 16012/16012/12828</w:t>
        <w:br/>
        <w:t>f 16060/16060/12874 16061/16061/12875 16062/16062/12876</w:t>
        <w:br/>
        <w:t>f 16063/16063/12877 16060/16060/12874 16062/16062/12876</w:t>
        <w:br/>
        <w:t>f 16040/16040/12857 16039/16039/12856 16060/16060/12874</w:t>
        <w:br/>
        <w:t>f 16063/16063/12877 16040/16040/12857 16060/16060/12874</w:t>
        <w:br/>
        <w:t>f 16064/16064/12876 16065/16065/12863 16066/16066/12877</w:t>
        <w:br/>
        <w:t>f 16044/16044/12861 16043/16043/12860 16046/16046/12863</w:t>
        <w:br/>
        <w:t>f 16045/16045/12862 16044/16044/12861 16046/16046/12863</w:t>
        <w:br/>
        <w:t>f 16066/16066/12877 16065/16065/12863 16067/16067/12860</w:t>
        <w:br/>
        <w:t>f 16062/16062/12876 16061/16061/12875 16052/16052/12869</w:t>
        <w:br/>
        <w:t>f 16051/16051/12868 16062/16062/12876 16052/16052/12869</w:t>
        <w:br/>
        <w:t>f 16068/16068/12876 16056/16056/12868 16059/16059/12864</w:t>
        <w:br/>
        <w:t>f 16069/16069/12863 16068/16068/12876 16059/16059/12864</w:t>
        <w:br/>
        <w:t>f 16042/16042/12859 16041/16041/12858 16066/16066/12877</w:t>
        <w:br/>
        <w:t>f 16067/16067/12860 16042/16042/12859 16066/16066/12877</w:t>
        <w:br/>
        <w:t>f 15918/15918/12754 15924/15924/12760 16070/16070/12878</w:t>
        <w:br/>
        <w:t>f 15928/15928/12763 15918/15918/12754 16070/16070/12878</w:t>
        <w:br/>
        <w:t>f 16071/16071/12879 15929/15929/12764 15928/15928/12763</w:t>
        <w:br/>
        <w:t>f 16072/16072/12879 16071/16071/12879 15928/15928/12763</w:t>
        <w:br/>
        <w:t>f 16073/16073/12880 16074/16074/12881 16071/16071/12879</w:t>
        <w:br/>
        <w:t>f 16072/16072/12879 16073/16073/12880 16071/16071/12879</w:t>
        <w:br/>
        <w:t>f 16075/16075/12882 16074/16074/12881 16073/16073/12880</w:t>
        <w:br/>
        <w:t>f 16076/16076/12883 16075/16075/12882 16073/16073/12880</w:t>
        <w:br/>
        <w:t>f 15936/15936/12771 16077/16077/12884 16078/16078/12884</w:t>
        <w:br/>
        <w:t>f 16079/16079/12885 15936/15936/12771 16078/16078/12884</w:t>
        <w:br/>
        <w:t>f 15986/15986/12816 16080/16080/12886 15987/15987/12777</w:t>
        <w:br/>
        <w:t>f 15990/15990/12819 15986/15986/12816 15987/15987/12777</w:t>
        <w:br/>
        <w:t>f 16080/16080/12886 16081/16081/12887 16082/16082/12888</w:t>
        <w:br/>
        <w:t>f 15987/15987/12777 16080/16080/12886 16082/16082/12888</w:t>
        <w:br/>
        <w:t>f 16083/16083/12889 16084/16084/12890 16081/16081/12887</w:t>
        <w:br/>
        <w:t>f 16080/16080/12886 16083/16083/12889 16081/16081/12887</w:t>
        <w:br/>
        <w:t>f 16085/16085/12891 15859/15859/12697 16086/16086/12892</w:t>
        <w:br/>
        <w:t>f 16087/16087/12893 16085/16085/12891 16086/16086/12892</w:t>
        <w:br/>
        <w:t>f 16088/16088/12894 16089/16089/12894 16090/16090/12895</w:t>
        <w:br/>
        <w:t>f 16091/16091/12895 16088/16088/12894 16090/16090/12895</w:t>
        <w:br/>
        <w:t>f 16085/16085/12891 15809/15809/12647 15808/15808/12646</w:t>
        <w:br/>
        <w:t>f 15816/15816/12896 16085/16085/12891 15808/15808/12646</w:t>
        <w:br/>
        <w:t>f 16092/16092/12897 16093/16093/12898 15928/15928/12763</w:t>
        <w:br/>
        <w:t>f 16070/16070/12878 16092/16092/12897 15928/15928/12763</w:t>
        <w:br/>
        <w:t>f 16084/16084/12890 16083/16083/12889 16093/16093/12898</w:t>
        <w:br/>
        <w:t>f 16092/16092/12897 16084/16084/12890 16093/16093/12898</w:t>
        <w:br/>
        <w:t>f 15860/15860/12698 16094/16094/12899 16095/16095/12900</w:t>
        <w:br/>
        <w:t>f 15862/15862/12700 15860/15860/12698 16095/16095/12900</w:t>
        <w:br/>
        <w:t>f 16096/16096/12901 16097/16097/12901 16098/16098/12902</w:t>
        <w:br/>
        <w:t>f 16099/16099/12903 16096/16096/12901 16098/16098/12902</w:t>
        <w:br/>
        <w:t>f 16100/16100/12904 15923/15923/12759 15885/15885/12723</w:t>
        <w:br/>
        <w:t>f 15884/15884/12722 16100/16100/12904 15885/15885/12723</w:t>
        <w:br/>
        <w:t>f 16099/16099/12903 16098/16098/12902 16101/16101/12905</w:t>
        <w:br/>
        <w:t>f 16102/16102/12906 16099/16099/12903 16101/16101/12905</w:t>
        <w:br/>
        <w:t>f 16103/16103/12907 16100/16100/12904 15884/15884/12722</w:t>
        <w:br/>
        <w:t>f 15883/15883/12721 16103/16103/12907 15884/15884/12722</w:t>
        <w:br/>
        <w:t>f 15870/15870/12708 15867/15867/12705 15864/15864/12702</w:t>
        <w:br/>
        <w:t>f 15866/15866/12704 15870/15870/12708 15864/15864/12702</w:t>
        <w:br/>
        <w:t>f 15880/15880/12718 16104/16104/12908 15882/15882/12720</w:t>
        <w:br/>
        <w:t>f 15878/15878/12716 15880/15880/12718 15882/15882/12720</w:t>
        <w:br/>
        <w:t>f 16104/16104/12908 16103/16103/12907 15883/15883/12721</w:t>
        <w:br/>
        <w:t>f 15882/15882/12720 16104/16104/12908 15883/15883/12721</w:t>
        <w:br/>
        <w:t>f 16105/16105/12909 15820/15820/12657 15823/15823/12661</w:t>
        <w:br/>
        <w:t>f 15974/15974/12803 16105/16105/12909 15823/15823/12661</w:t>
        <w:br/>
        <w:t>f 15972/15972/12801 15973/15973/12802 15974/15974/12803</w:t>
        <w:br/>
        <w:t>f 16106/16106/12910 16107/16107/12910 15745/15745/12585</w:t>
        <w:br/>
        <w:t>f 15744/15744/12585 16106/16106/12910 15745/15745/12585</w:t>
        <w:br/>
        <w:t>f 15825/15825/12663 16108/16108/12911 16109/16109/12911</w:t>
        <w:br/>
        <w:t>f 15662/15662/12505 15825/15825/12663 16109/16109/12911</w:t>
        <w:br/>
        <w:t>f 16110/16110/12912 15825/15825/12663 15827/15827/12665</w:t>
        <w:br/>
        <w:t>f 16111/16111/12909 16110/16110/12912 15827/15827/12665</w:t>
        <w:br/>
        <w:t>f 16112/16112/12913 16113/16113/12914 16114/16114/12914</w:t>
        <w:br/>
        <w:t>f 16115/16115/12913 16112/16112/12913 16114/16114/12914</w:t>
        <w:br/>
        <w:t>f 15943/15943/12777 16116/16116/12888 15856/15856/12694</w:t>
        <w:br/>
        <w:t>f 15854/15854/12692 15943/15943/12777 15856/15856/12694</w:t>
        <w:br/>
        <w:t>f 15810/15810/12648 15809/15809/12647 16117/16117/12915</w:t>
        <w:br/>
        <w:t>f 16118/16118/12915 15810/15810/12648 16117/16117/12915</w:t>
        <w:br/>
        <w:t>f 16118/16118/12915 16117/16117/12915 15804/15804/12642</w:t>
        <w:br/>
        <w:t>f 15807/15807/12645 16118/16118/12915 15804/15804/12642</w:t>
        <w:br/>
        <w:t>f 16086/16086/12892 15859/15859/12697 15804/15804/12642</w:t>
        <w:br/>
        <w:t>f 16119/16119/12916 16112/16112/12913 16115/16115/12913</w:t>
        <w:br/>
        <w:t>f 16120/16120/12916 16119/16119/12916 16115/16115/12913</w:t>
        <w:br/>
        <w:t>f 16121/16121/12917 16122/16122/12918 16097/16097/12901</w:t>
        <w:br/>
        <w:t>f 16096/16096/12901 16121/16121/12917 16097/16097/12901</w:t>
        <w:br/>
        <w:t>f 16091/16091/12895 16090/16090/12895 16122/16122/12918</w:t>
        <w:br/>
        <w:t>f 16121/16121/12917 16091/16091/12895 16122/16122/12918</w:t>
        <w:br/>
        <w:t>f 16123/16123/12919 16124/16124/12919 16125/16125/12920</w:t>
        <w:br/>
        <w:t>f 16126/16126/12921 16123/16123/12919 16125/16125/12920</w:t>
        <w:br/>
        <w:t>f 16126/16126/12921 16125/16125/12920 16089/16089/12894</w:t>
        <w:br/>
        <w:t>f 16088/16088/12894 16126/16126/12921 16089/16089/12894</w:t>
        <w:br/>
        <w:t>f 16114/16114/12914 16113/16113/12914 16124/16124/12919</w:t>
        <w:br/>
        <w:t>f 16123/16123/12919 16114/16114/12914 16124/16124/12919</w:t>
        <w:br/>
        <w:t>f 16102/16102/12906 16101/16101/12905 16127/16127/12922</w:t>
        <w:br/>
        <w:t>f 16128/16128/12922 16102/16102/12906 16127/16127/12922</w:t>
        <w:br/>
        <w:t>f 16128/16128/12922 16127/16127/12922 16129/16129/12923</w:t>
        <w:br/>
        <w:t>f 16130/16130/12924 16128/16128/12922 16129/16129/12923</w:t>
        <w:br/>
        <w:t>f 16130/16130/12924 16129/16129/12923 16131/16131/12925</w:t>
        <w:br/>
        <w:t>f 16132/16132/12925 16130/16130/12924 16131/16131/12925</w:t>
        <w:br/>
        <w:t>f 16132/16132/12925 16131/16131/12925 16133/16133/12926</w:t>
        <w:br/>
        <w:t>f 16134/16134/12927 16132/16132/12925 16133/16133/12926</w:t>
        <w:br/>
        <w:t>f 16134/16134/12927 16133/16133/12926 16135/16135/12928</w:t>
        <w:br/>
        <w:t>f 16136/16136/12929 16134/16134/12927 16135/16135/12928</w:t>
        <w:br/>
        <w:t>f 16137/16137/12930 16138/16138/12931 16139/16139/12931</w:t>
        <w:br/>
        <w:t>f 16140/16140/12930 16137/16137/12930 16139/16139/12931</w:t>
        <w:br/>
        <w:t>f 16141/16141/12932 16137/16137/12930 16140/16140/12930</w:t>
        <w:br/>
        <w:t>f 16142/16142/12933 16141/16141/12932 16140/16140/12930</w:t>
        <w:br/>
        <w:t>f 16143/16143/12934 16141/16141/12932 16142/16142/12933</w:t>
        <w:br/>
        <w:t>f 16142/16142/12933 16144/16144/12935 16145/16145/12936</w:t>
        <w:br/>
        <w:t>f 16143/16143/12934 16142/16142/12933 16145/16145/12936</w:t>
        <w:br/>
        <w:t>f 16146/16146/12937 16144/16144/12935 16142/16142/12933</w:t>
        <w:br/>
        <w:t>f 15985/15985/12815 15986/15986/12816 16024/16024/12843</w:t>
        <w:br/>
        <w:t>f 16147/16147/12841 15985/15985/12815 16024/16024/12843</w:t>
        <w:br/>
        <w:t>f 16148/16148/4796 16149/16149/12938 16150/16150/12939</w:t>
        <w:br/>
        <w:t>f 16151/16151/12940 16152/16152/12941 16153/16153/12942</w:t>
        <w:br/>
        <w:t>f 16154/16154/12943 16151/16151/12940 16153/16153/12942</w:t>
        <w:br/>
        <w:t>f 16155/16155/12944 16156/16156/12945 16149/16149/12938</w:t>
        <w:br/>
        <w:t>f 16148/16148/4796 16155/16155/12944 16149/16149/12938</w:t>
        <w:br/>
        <w:t>f 16148/16148/4796 16150/16150/12939 15948/15948/12782</w:t>
        <w:br/>
        <w:t>f 16157/16157/4769 16148/16148/4796 15948/15948/12782</w:t>
        <w:br/>
        <w:t>f 15950/15950/12784 16157/16157/4769 15948/15948/12782</w:t>
        <w:br/>
        <w:t>f 15953/15953/4780 15965/15965/12795 15954/15954/12786</w:t>
        <w:br/>
        <w:t>f 16158/16158/12946 15655/15655/12498 15654/15654/12497</w:t>
        <w:br/>
        <w:t>f 15658/15658/12501 16158/16158/12946 15654/15654/12497</w:t>
        <w:br/>
        <w:t>f 16159/16159/12947 15658/15658/12501 15657/15657/12500</w:t>
        <w:br/>
        <w:t>f 15658/15658/12501 16159/16159/12947 16158/16158/12946</w:t>
        <w:br/>
        <w:t>f 16160/16160/12948 15681/15681/12523 16161/16161/12949</w:t>
        <w:br/>
        <w:t>f 15680/15680/12522 16162/16162/12950 16163/16163/12951</w:t>
        <w:br/>
        <w:t>f 16162/16162/12950 15680/15680/12522 15681/15681/12523</w:t>
        <w:br/>
        <w:t>f 16160/16160/12948 16162/16162/12950 15681/15681/12523</w:t>
        <w:br/>
        <w:t>f 15680/15680/12522 16163/16163/12951 15947/15947/12781</w:t>
        <w:br/>
        <w:t>f 15289/15289/12192 15292/15292/12195 15392/15392/12272</w:t>
        <w:br/>
        <w:t>f 15437/15437/12309 15289/15289/12192 15392/15392/12272</w:t>
        <w:br/>
        <w:t>f 15392/15392/12272 15292/15292/12195 15393/15393/12273</w:t>
        <w:br/>
        <w:t>f 16164/16164/12952 15292/15292/12195 15291/15291/12194</w:t>
        <w:br/>
        <w:t>f 16164/16164/12952 15291/15291/12194 16165/16165/12953</w:t>
        <w:br/>
        <w:t>f 16166/16166/12954 16167/16167/12955 16168/16168/12956</w:t>
        <w:br/>
        <w:t>f 16169/16169/12957 16166/16166/12954 16168/16168/12956</w:t>
        <w:br/>
        <w:t>f 16170/16170/12958 16171/16171/12959 16172/16172/12960</w:t>
        <w:br/>
        <w:t>f 16173/16173/12961 16170/16170/12958 16172/16172/12960</w:t>
        <w:br/>
        <w:t>f 16174/16174/12962 16175/16175/12963 16176/16176/12964</w:t>
        <w:br/>
        <w:t>f 16177/16177/12965 16174/16174/12962 16176/16176/12964</w:t>
        <w:br/>
        <w:t>f 16177/16177/12965 16178/16178/12966 16179/16179/12340</w:t>
        <w:br/>
        <w:t>f 16180/16180/12967 16181/16181/12968 16182/16182/12969</w:t>
        <w:br/>
        <w:t>f 16183/16183/12970 16184/16184/12971 16185/16185/12972</w:t>
        <w:br/>
        <w:t>f 16186/16186/12973 16187/16187/12974 16188/16188/12975</w:t>
        <w:br/>
        <w:t>f 16189/16189/12976 16186/16186/12973 16188/16188/12975</w:t>
        <w:br/>
        <w:t>f 16184/16184/12971 16183/16183/12970 16187/16187/12974</w:t>
        <w:br/>
        <w:t>f 16186/16186/12973 16184/16184/12971 16187/16187/12974</w:t>
        <w:br/>
        <w:t>f 16190/16190/12956 16191/16191/12977 16192/16192/12978</w:t>
        <w:br/>
        <w:t>f 16193/16193/12979 16190/16190/12956 16192/16192/12978</w:t>
        <w:br/>
        <w:t>f 16194/16194/12980 16195/16195/12981 16196/16196/12982</w:t>
        <w:br/>
        <w:t>f 16197/16197/12983 16198/16198/12984 16195/16195/12981</w:t>
        <w:br/>
        <w:t>f 16194/16194/12980 16197/16197/12983 16195/16195/12981</w:t>
        <w:br/>
        <w:t>f 16199/16199/12985 16171/16171/12959 16170/16170/12958</w:t>
        <w:br/>
        <w:t>f 16200/16200/12986 16199/16199/12985 16170/16170/12958</w:t>
        <w:br/>
        <w:t>f 16178/16178/12966 16201/16201/12987 16202/16202/12988</w:t>
        <w:br/>
        <w:t>f 16203/16203/12989 16178/16178/12966 16202/16202/12988</w:t>
        <w:br/>
        <w:t>f 16204/16204/12990 16205/16205/12991 16190/16190/12956</w:t>
        <w:br/>
        <w:t>f 16193/16193/12979 16204/16204/12990 16190/16190/12956</w:t>
        <w:br/>
        <w:t>f 16206/16206/12992 16207/16207/12993 16169/16169/12957</w:t>
        <w:br/>
        <w:t>f 16168/16168/12956 16206/16206/12992 16169/16169/12957</w:t>
        <w:br/>
        <w:t>f 16208/16208/12994 16169/16169/12957 16207/16207/12993</w:t>
        <w:br/>
        <w:t>f 16209/16209/12995 16208/16208/12994 16207/16207/12993</w:t>
        <w:br/>
        <w:t>f 16209/16209/12995 16210/16210/12996 16211/16211/12997</w:t>
        <w:br/>
        <w:t>f 16208/16208/12994 16209/16209/12995 16211/16211/12997</w:t>
        <w:br/>
        <w:t>f 16212/16212/12998 16213/16213/12999 16214/16214/13000</w:t>
        <w:br/>
        <w:t>f 16194/16194/12980 16212/16212/12998 16214/16214/13000</w:t>
        <w:br/>
        <w:t>f 16194/16194/12980 16214/16214/13000 16215/16215/13001</w:t>
        <w:br/>
        <w:t>f 16197/16197/12983 16194/16194/12980 16215/16215/13001</w:t>
        <w:br/>
        <w:t>f 16216/16216/13002 16199/16199/12985 16200/16200/12986</w:t>
        <w:br/>
        <w:t>f 16217/16217/13001 16216/16216/13002 16200/16200/12986</w:t>
        <w:br/>
        <w:t>f 16218/16218/13003 16219/16219/12434 16220/16220/13004</w:t>
        <w:br/>
        <w:t>f 16209/16209/12995 16207/16207/12993 16221/16221/13005</w:t>
        <w:br/>
        <w:t>f 16222/16222/13006 16209/16209/12995 16221/16221/13005</w:t>
        <w:br/>
        <w:t>f 16222/16222/13006 16223/16223/13007 16224/16224/13008</w:t>
        <w:br/>
        <w:t>f 16209/16209/12995 16222/16222/13006 16224/16224/13008</w:t>
        <w:br/>
        <w:t>f 16223/16223/13007 16225/16225/13009 16226/16226/13010</w:t>
        <w:br/>
        <w:t>f 16224/16224/13008 16223/16223/13007 16226/16226/13010</w:t>
        <w:br/>
        <w:t>f 16227/16227/13011 16228/16228/13012 16229/16229/13013</w:t>
        <w:br/>
        <w:t>f 16230/16230/13014 16227/16227/13011 16229/16229/13013</w:t>
        <w:br/>
        <w:t>f 16231/16231/13015 16213/16213/12999 16228/16228/13012</w:t>
        <w:br/>
        <w:t>f 16227/16227/13011 16231/16231/13015 16228/16228/13012</w:t>
        <w:br/>
        <w:t>f 16232/16232/13016 16214/16214/13000 16213/16213/12999</w:t>
        <w:br/>
        <w:t>f 16231/16231/13015 16232/16232/13016 16213/16213/12999</w:t>
        <w:br/>
        <w:t>f 16214/16214/13000 16232/16232/13016 16233/16233/13017</w:t>
        <w:br/>
        <w:t>f 16215/16215/13001 16214/16214/13000 16233/16233/13017</w:t>
        <w:br/>
        <w:t>f 16234/16234/13018 16216/16216/13002 16217/16217/13001</w:t>
        <w:br/>
        <w:t>f 16235/16235/13017 16234/16234/13018 16217/16217/13001</w:t>
        <w:br/>
        <w:t>f 16236/16236/13019 16237/16237/13020 16205/16205/12991</w:t>
        <w:br/>
        <w:t>f 16204/16204/12990 16236/16236/13019 16205/16205/12991</w:t>
        <w:br/>
        <w:t>f 16238/16238/13021 16234/16234/13018 16235/16235/13017</w:t>
        <w:br/>
        <w:t>f 16239/16239/13022 16238/16238/13021 16235/16235/13017</w:t>
        <w:br/>
        <w:t>f 16240/16240/13023 16241/16241/13024 16242/16242/13025</w:t>
        <w:br/>
        <w:t>f 16243/16243/13026 16242/16242/13025 16244/16244/13027</w:t>
        <w:br/>
        <w:t>f 16245/16245/13028 16243/16243/13026 16244/16244/13027</w:t>
        <w:br/>
        <w:t>f 16246/16246/13029 16247/16247/13026 16225/16225/13009</w:t>
        <w:br/>
        <w:t>f 16248/16248/13030 16223/16223/13007 16222/16222/13006</w:t>
        <w:br/>
        <w:t>f 16249/16249/13031 16223/16223/13007 16248/16248/13030</w:t>
        <w:br/>
        <w:t>f 16250/16250/13032 16223/16223/13007 16249/16249/13031</w:t>
        <w:br/>
        <w:t>f 16250/16250/13032 16246/16246/13029 16223/16223/13007</w:t>
        <w:br/>
        <w:t>f 16247/16247/13026 16246/16246/13029 16251/16251/13033</w:t>
        <w:br/>
        <w:t>f 16250/16250/13032 16251/16251/13033 16246/16246/13029</w:t>
        <w:br/>
        <w:t>f 16252/16252/13034 16253/16253/13035 16242/16242/13025</w:t>
        <w:br/>
        <w:t>f 16243/16243/13026 16252/16252/13034 16242/16242/13025</w:t>
        <w:br/>
        <w:t>f 16254/16254/13036 16255/16255/13034 16247/16247/13026</w:t>
        <w:br/>
        <w:t>f 16256/16256/13037 16255/16255/13034 16254/16254/13036</w:t>
        <w:br/>
        <w:t>f 16257/16257/13038 16258/16258/13039 16253/16253/13035</w:t>
        <w:br/>
        <w:t>f 16252/16252/13034 16257/16257/13038 16253/16253/13035</w:t>
        <w:br/>
        <w:t>f 16255/16255/13034 16256/16256/13037 16259/16259/13038</w:t>
        <w:br/>
        <w:t>f 16260/16260/13040 16253/16253/13035 16258/16258/13039</w:t>
        <w:br/>
        <w:t>f 16260/16260/13040 16261/16261/13041 16253/16253/13035</w:t>
        <w:br/>
        <w:t>f 16253/16253/13035 16261/16261/13041 16262/16262/13042</w:t>
        <w:br/>
        <w:t>f 16242/16242/13025 16253/16253/13035 16262/16262/13042</w:t>
        <w:br/>
        <w:t>f 16242/16242/13025 16262/16262/13042 16240/16240/13023</w:t>
        <w:br/>
        <w:t>f 16262/16262/13042 16263/16263/13043 16240/16240/13023</w:t>
        <w:br/>
        <w:t>f 16240/16240/13023 16263/16263/13043 16230/16230/13014</w:t>
        <w:br/>
        <w:t>f 16263/16263/13043 16264/16264/13044 16230/16230/13014</w:t>
        <w:br/>
        <w:t>f 16230/16230/13014 16264/16264/13044 16227/16227/13011</w:t>
        <w:br/>
        <w:t>f 16265/16265/13045 16231/16231/13015 16227/16227/13011</w:t>
        <w:br/>
        <w:t>f 16264/16264/13044 16265/16265/13045 16227/16227/13011</w:t>
        <w:br/>
        <w:t>f 16266/16266/13046 16232/16232/13016 16231/16231/13015</w:t>
        <w:br/>
        <w:t>f 16265/16265/13045 16266/16266/13046 16231/16231/13015</w:t>
        <w:br/>
        <w:t>f 16222/16222/13006 16221/16221/13005 16267/16267/13047</w:t>
        <w:br/>
        <w:t>f 16248/16248/13030 16222/16222/13006 16267/16267/13047</w:t>
        <w:br/>
        <w:t>f 16267/16267/13047 16221/16221/13005 16268/16268/13048</w:t>
        <w:br/>
        <w:t>f 16269/16269/13049 16267/16267/13047 16268/16268/13048</w:t>
        <w:br/>
        <w:t>f 16270/16270/13050 16271/16271/13051 16272/16272/13052</w:t>
        <w:br/>
        <w:t>f 16271/16271/13051 16273/16273/13053 16274/16274/13054</w:t>
        <w:br/>
        <w:t>f 16272/16272/13052 16271/16271/13051 16274/16274/13054</w:t>
        <w:br/>
        <w:t>f 16273/16273/13053 16275/16275/13055 16274/16274/13054</w:t>
        <w:br/>
        <w:t>f 16276/16276/13056 16277/16277/13057 16278/16278/13058</w:t>
        <w:br/>
        <w:t>f 16268/16268/13048 16276/16276/13056 16278/16278/13058</w:t>
        <w:br/>
        <w:t>f 16279/16279/13059 16280/16280/13060 16271/16271/13051</w:t>
        <w:br/>
        <w:t>f 16281/16281/13061 16282/16282/13062 16283/16283/13063</w:t>
        <w:br/>
        <w:t>f 16273/16273/13053 16281/16281/13061 16283/16283/13063</w:t>
        <w:br/>
        <w:t>f 16275/16275/13055 16273/16273/13053 16283/16283/13063</w:t>
        <w:br/>
        <w:t>f 16284/16284/13064 16285/16285/13065 16282/16282/13062</w:t>
        <w:br/>
        <w:t>f 16281/16281/13061 16284/16284/13064 16282/16282/13062</w:t>
        <w:br/>
        <w:t>f 16277/16277/13057 16271/16271/13051 16280/16280/13060</w:t>
        <w:br/>
        <w:t>f 16278/16278/13058 16277/16277/13057 16280/16280/13060</w:t>
        <w:br/>
        <w:t>f 16286/16286/13066 16284/16284/13064 16281/16281/13061</w:t>
        <w:br/>
        <w:t>f 16287/16287/13067 16286/16286/13066 16281/16281/13061</w:t>
        <w:br/>
        <w:t>f 16277/16277/13057 16281/16281/13061 16273/16273/13053</w:t>
        <w:br/>
        <w:t>f 16271/16271/13051 16277/16277/13057 16273/16273/13053</w:t>
        <w:br/>
        <w:t>f 16236/16236/13019 16238/16238/13021 16239/16239/13022</w:t>
        <w:br/>
        <w:t>f 16237/16237/13020 16236/16236/13019 16239/16239/13022</w:t>
        <w:br/>
        <w:t>f 16232/16232/13016 16266/16266/13046 16288/16288/13068</w:t>
        <w:br/>
        <w:t>f 16233/16233/13017 16232/16232/13016 16288/16288/13068</w:t>
        <w:br/>
        <w:t>f 16266/16266/13046 16285/16285/13065 16284/16284/13064</w:t>
        <w:br/>
        <w:t>f 16288/16288/13068 16266/16266/13046 16284/16284/13064</w:t>
        <w:br/>
        <w:t>f 16288/16288/13068 16284/16284/13064 16286/16286/13066</w:t>
        <w:br/>
        <w:t>f 16289/16289/13069 16288/16288/13068 16286/16286/13066</w:t>
        <w:br/>
        <w:t>f 16207/16207/12993 16206/16206/12992 16290/16290/13020</w:t>
        <w:br/>
        <w:t>f 16221/16221/13005 16207/16207/12993 16290/16290/13020</w:t>
        <w:br/>
        <w:t>f 16291/16291/13022 16233/16233/13017 16288/16288/13068</w:t>
        <w:br/>
        <w:t>f 16289/16289/13069 16291/16291/13022 16288/16288/13068</w:t>
        <w:br/>
        <w:t>f 16292/16292/13070 16293/16293/13071 16294/16294/13071</w:t>
        <w:br/>
        <w:t>f 16294/16294/13071 16293/16293/13071 16295/16295/13072</w:t>
        <w:br/>
        <w:t>f 16296/16296/13072 16294/16294/13071 16295/16295/13072</w:t>
        <w:br/>
        <w:t>f 16297/16297/13073 16298/16298/13074 16299/16299/13075</w:t>
        <w:br/>
        <w:t>f 16300/16300/13076 16301/16301/13077 16299/16299/13075</w:t>
        <w:br/>
        <w:t>f 16301/16301/13077 16302/16302/13078 16303/16303/13079</w:t>
        <w:br/>
        <w:t>f 16302/16302/13078 16304/16304/13080 16305/16305/13081</w:t>
        <w:br/>
        <w:t>f 16304/16304/13080 16306/16306/13082 16305/16305/13081</w:t>
        <w:br/>
        <w:t>f 16304/16304/13080 16307/16307/13083 16308/16308/13084</w:t>
        <w:br/>
        <w:t>f 16256/16256/13085 16304/16304/13080 16308/16308/13084</w:t>
        <w:br/>
        <w:t>f 16309/16309/13086 16258/16258/13039 16257/16257/13038</w:t>
        <w:br/>
        <w:t>f 16310/16310/13083 16309/16309/13086 16257/16257/13038</w:t>
        <w:br/>
        <w:t>f 16311/16311/13087 16260/16260/13040 16258/16258/13039</w:t>
        <w:br/>
        <w:t>f 16309/16309/13086 16311/16311/13087 16258/16258/13039</w:t>
        <w:br/>
        <w:t>f 16311/16311/13087 16312/16312/13088 16261/16261/13041</w:t>
        <w:br/>
        <w:t>f 16260/16260/13040 16311/16311/13087 16261/16261/13041</w:t>
        <w:br/>
        <w:t>f 16312/16312/13088 16313/16313/13089 16314/16314/13090</w:t>
        <w:br/>
        <w:t>f 16315/16315/13091 16316/16316/13092 16317/16317/13093</w:t>
        <w:br/>
        <w:t>f 16318/16318/13094 16315/16315/13091 16317/16317/13093</w:t>
        <w:br/>
        <w:t>f 16319/16319/13095 16265/16265/13045 16317/16317/13093</w:t>
        <w:br/>
        <w:t>f 16316/16316/13092 16319/16319/13095 16317/16317/13093</w:t>
        <w:br/>
        <w:t>f 16265/16265/13045 16319/16319/13095 16320/16320/13096</w:t>
        <w:br/>
        <w:t>f 16285/16285/13065 16320/16320/13096 16321/16321/13097</w:t>
        <w:br/>
        <w:t>f 16282/16282/13062 16285/16285/13065 16321/16321/13097</w:t>
        <w:br/>
        <w:t>f 16282/16282/13062 16321/16321/13097 16322/16322/13098</w:t>
        <w:br/>
        <w:t>f 16283/16283/13063 16282/16282/13062 16322/16322/13098</w:t>
        <w:br/>
        <w:t>f 16283/16283/13063 16322/16322/13098 16323/16323/13099</w:t>
        <w:br/>
        <w:t>f 16275/16275/13055 16283/16283/13063 16323/16323/13099</w:t>
        <w:br/>
        <w:t>f 16274/16274/13054 16275/16275/13055 16323/16323/13099</w:t>
        <w:br/>
        <w:t>f 16324/16324/13100 16274/16274/13054 16323/16323/13099</w:t>
        <w:br/>
        <w:t>f 16272/16272/13052 16274/16274/13054 16324/16324/13100</w:t>
        <w:br/>
        <w:t>f 16325/16325/13101 16272/16272/13052 16324/16324/13100</w:t>
        <w:br/>
        <w:t>f 16272/16272/13052 16325/16325/13101 16326/16326/13102</w:t>
        <w:br/>
        <w:t>f 16270/16270/13050 16272/16272/13052 16326/16326/13102</w:t>
        <w:br/>
        <w:t>f 16270/16270/13050 16326/16326/13102 16327/16327/13103</w:t>
        <w:br/>
        <w:t>f 16279/16279/13059 16270/16270/13050 16327/16327/13103</w:t>
        <w:br/>
        <w:t>f 16279/16279/13059 16327/16327/13103 16328/16328/13104</w:t>
        <w:br/>
        <w:t>f 16280/16280/13060 16279/16279/13059 16328/16328/13104</w:t>
        <w:br/>
        <w:t>f 16280/16280/13060 16328/16328/13104 16329/16329/13105</w:t>
        <w:br/>
        <w:t>f 16278/16278/13058 16280/16280/13060 16329/16329/13105</w:t>
        <w:br/>
        <w:t>f 16278/16278/13058 16329/16329/13105 16269/16269/13049</w:t>
        <w:br/>
        <w:t>f 16268/16268/13048 16278/16278/13058 16269/16269/13049</w:t>
        <w:br/>
        <w:t>f 16330/16330/13106 16331/16331/13107 16332/16332/13108</w:t>
        <w:br/>
        <w:t>f 16333/16333/13109 16330/16330/13106 16332/16332/13108</w:t>
        <w:br/>
        <w:t>f 16334/16334/13110 16177/16177/12965 16176/16176/12964</w:t>
        <w:br/>
        <w:t>f 16177/16177/12965 16334/16334/13110 16201/16201/12987</w:t>
        <w:br/>
        <w:t>f 16335/16335/12399 16177/16177/12965 16201/16201/12987</w:t>
        <w:br/>
        <w:t>f 16201/16201/12987 16334/16334/13110 16330/16330/13106</w:t>
        <w:br/>
        <w:t>f 16336/16336/13111 16337/16337/13112 16331/16331/13107</w:t>
        <w:br/>
        <w:t>f 16330/16330/13106 16336/16336/13111 16331/16331/13107</w:t>
        <w:br/>
        <w:t>f 16338/16338/13113 16188/16188/12975 16187/16187/12974</w:t>
        <w:br/>
        <w:t>f 16188/16188/12975 16338/16338/13113 16334/16334/13110</w:t>
        <w:br/>
        <w:t>f 16176/16176/12964 16188/16188/12975 16334/16334/13110</w:t>
        <w:br/>
        <w:t>f 16334/16334/13110 16338/16338/13113 16336/16336/13111</w:t>
        <w:br/>
        <w:t>f 16187/16187/12974 16183/16183/12970 16339/16339/13114</w:t>
        <w:br/>
        <w:t>f 16338/16338/13113 16187/16187/12974 16339/16339/13114</w:t>
        <w:br/>
        <w:t>f 16338/16338/13113 16339/16339/13114 16337/16337/13112</w:t>
        <w:br/>
        <w:t>f 16336/16336/13111 16338/16338/13113 16337/16337/13112</w:t>
        <w:br/>
        <w:t>f 16202/16202/12988 16201/16201/12987 16333/16333/13109</w:t>
        <w:br/>
        <w:t>f 16340/16340/13115 16333/16333/13109 16332/16332/13108</w:t>
        <w:br/>
        <w:t>f 16341/16341/13116 16340/16340/13115 16332/16332/13108</w:t>
        <w:br/>
        <w:t>f 16342/16342/13117 16180/16180/12967 16343/16343/13118</w:t>
        <w:br/>
        <w:t>f 16344/16344/12415 16345/16345/13119 16202/16202/12988</w:t>
        <w:br/>
        <w:t>f 16342/16342/13117 16344/16344/12415 16202/16202/12988</w:t>
        <w:br/>
        <w:t>f 16342/16342/13117 16202/16202/12988 16333/16333/13109</w:t>
        <w:br/>
        <w:t>f 16340/16340/13115 16342/16342/13117 16333/16333/13109</w:t>
        <w:br/>
        <w:t>f 16341/16341/13116 16346/16346/13120 16347/16347/13121</w:t>
        <w:br/>
        <w:t>f 16348/16348/13122 16341/16341/13116 16347/16347/13121</w:t>
        <w:br/>
        <w:t>f 16347/16347/13121 16204/16204/12990 16193/16193/12979</w:t>
        <w:br/>
        <w:t>f 16220/16220/13004 16347/16347/13121 16193/16193/12979</w:t>
        <w:br/>
        <w:t>f 16181/16181/12968 16349/16349/13123 16182/16182/12969</w:t>
        <w:br/>
        <w:t>f 16350/16350/13124 16348/16348/13122 16347/16347/13121</w:t>
        <w:br/>
        <w:t>f 16220/16220/13004 16350/16350/13124 16347/16347/13121</w:t>
        <w:br/>
        <w:t>f 16269/16269/13049 16351/16351/13125 16352/16352/13126</w:t>
        <w:br/>
        <w:t>f 16353/16353/13126 16269/16269/13049 16352/16352/13126</w:t>
        <w:br/>
        <w:t>f 16329/16329/13105 16354/16354/13127 16351/16351/13125</w:t>
        <w:br/>
        <w:t>f 16269/16269/13049 16329/16329/13105 16351/16351/13125</w:t>
        <w:br/>
        <w:t>f 16328/16328/13104 16355/16355/13128 16354/16354/13127</w:t>
        <w:br/>
        <w:t>f 16329/16329/13105 16328/16328/13104 16354/16354/13127</w:t>
        <w:br/>
        <w:t>f 16327/16327/13103 16356/16356/13129 16355/16355/13128</w:t>
        <w:br/>
        <w:t>f 16328/16328/13104 16327/16327/13103 16355/16355/13128</w:t>
        <w:br/>
        <w:t>f 16326/16326/13102 16357/16357/13130 16356/16356/13129</w:t>
        <w:br/>
        <w:t>f 16327/16327/13103 16326/16326/13102 16356/16356/13129</w:t>
        <w:br/>
        <w:t>f 16325/16325/13101 16358/16358/13131 16357/16357/13130</w:t>
        <w:br/>
        <w:t>f 16326/16326/13102 16325/16325/13101 16357/16357/13130</w:t>
        <w:br/>
        <w:t>f 16325/16325/13101 16324/16324/13100 16359/16359/13132</w:t>
        <w:br/>
        <w:t>f 16358/16358/13131 16325/16325/13101 16359/16359/13132</w:t>
        <w:br/>
        <w:t>f 16324/16324/13100 16323/16323/13099 16360/16360/13133</w:t>
        <w:br/>
        <w:t>f 16359/16359/13132 16324/16324/13100 16360/16360/13133</w:t>
        <w:br/>
        <w:t>f 16361/16361/13134 16360/16360/13133 16323/16323/13099</w:t>
        <w:br/>
        <w:t>f 16322/16322/13098 16361/16361/13134 16323/16323/13099</w:t>
        <w:br/>
        <w:t>f 16362/16362/13135 16361/16361/13134 16322/16322/13098</w:t>
        <w:br/>
        <w:t>f 16321/16321/13097 16362/16362/13135 16322/16322/13098</w:t>
        <w:br/>
        <w:t>f 16363/16363/13136 16362/16362/13135 16321/16321/13097</w:t>
        <w:br/>
        <w:t>f 16320/16320/13096 16363/16363/13136 16321/16321/13097</w:t>
        <w:br/>
        <w:t>f 16364/16364/13137 16363/16363/13136 16320/16320/13096</w:t>
        <w:br/>
        <w:t>f 16365/16365/13138 16319/16319/13095 16316/16316/13092</w:t>
        <w:br/>
        <w:t>f 16366/16366/13139 16365/16365/13138 16316/16316/13092</w:t>
        <w:br/>
        <w:t>f 16367/16367/13140 16368/16368/13141 16369/16369/13142</w:t>
        <w:br/>
        <w:t>f 16370/16370/13143 16367/16367/13140 16371/16371/13144</w:t>
        <w:br/>
        <w:t>f 16372/16372/13143 16370/16370/13143 16371/16371/13144</w:t>
        <w:br/>
        <w:t>f 16370/16370/13143 16372/16372/13143 16353/16353/13126</w:t>
        <w:br/>
        <w:t>f 16352/16352/13126 16370/16370/13143 16353/16353/13126</w:t>
        <w:br/>
        <w:t>f 16373/16373/13145 16374/16374/13145 16375/16375/13146</w:t>
        <w:br/>
        <w:t>f 16376/16376/13146 16373/16373/13145 16375/16375/13146</w:t>
        <w:br/>
        <w:t>f 16377/16377/13147 16378/16378/13148 16374/16374/13145</w:t>
        <w:br/>
        <w:t>f 16373/16373/13145 16377/16377/13147 16374/16374/13145</w:t>
        <w:br/>
        <w:t>f 16379/16379/13149 16380/16380/13150 16381/16381/13151</w:t>
        <w:br/>
        <w:t>f 16377/16377/13147 16382/16382/13152 16383/16383/13153</w:t>
        <w:br/>
        <w:t>f 16378/16378/13148 16377/16377/13147 16383/16383/13153</w:t>
        <w:br/>
        <w:t>f 16384/16384/13154 16385/16385/13155 16379/16379/13149</w:t>
        <w:br/>
        <w:t>f 16381/16381/13151 16384/16384/13154 16379/16379/13149</w:t>
        <w:br/>
        <w:t>f 16386/16386/13156 16387/16387/13156 16383/16383/13153</w:t>
        <w:br/>
        <w:t>f 16382/16382/13152 16386/16386/13156 16383/16383/13153</w:t>
        <w:br/>
        <w:t>f 16385/16385/13155 16384/16384/13154 16388/16388/13157</w:t>
        <w:br/>
        <w:t>f 16387/16387/13156 16386/16386/13156 16389/16389/13158</w:t>
        <w:br/>
        <w:t>f 16390/16390/13159 16387/16387/13156 16389/16389/13158</w:t>
        <w:br/>
        <w:t>f 16385/16385/13155 16388/16388/13157 16391/16391/13160</w:t>
        <w:br/>
        <w:t>f 16392/16392/13161 16385/16385/13155 16391/16391/13160</w:t>
        <w:br/>
        <w:t>f 16389/16389/13158 16393/16393/13162 16394/16394/13162</w:t>
        <w:br/>
        <w:t>f 16390/16390/13159 16389/16389/13158 16394/16394/13162</w:t>
        <w:br/>
        <w:t>f 16392/16392/13161 16391/16391/13160 16395/16395/13163</w:t>
        <w:br/>
        <w:t>f 16393/16393/13162 16396/16396/13164 16397/16397/13164</w:t>
        <w:br/>
        <w:t>f 16394/16394/13162 16393/16393/13162 16397/16397/13164</w:t>
        <w:br/>
        <w:t>f 16392/16392/13161 16395/16395/13163 16398/16398/13165</w:t>
        <w:br/>
        <w:t>f 16399/16399/13166 16392/16392/13161 16398/16398/13165</w:t>
        <w:br/>
        <w:t>f 16397/16397/13164 16396/16396/13164 16400/16400/13167</w:t>
        <w:br/>
        <w:t>f 16401/16401/13167 16397/16397/13164 16400/16400/13167</w:t>
        <w:br/>
        <w:t>f 16399/16399/13166 16398/16398/13165 16402/16402/13168</w:t>
        <w:br/>
        <w:t>f 16400/16400/13167 16403/16403/13169 16404/16404/13169</w:t>
        <w:br/>
        <w:t>f 16401/16401/13167 16400/16400/13167 16404/16404/13169</w:t>
        <w:br/>
        <w:t>f 16405/16405/13170 16399/16399/13166 16402/16402/13168</w:t>
        <w:br/>
        <w:t>f 16406/16406/13171 16404/16404/13169 16403/16403/13169</w:t>
        <w:br/>
        <w:t>f 16407/16407/13172 16406/16406/13171 16403/16403/13169</w:t>
        <w:br/>
        <w:t>f 16408/16408/13173 16399/16399/13166 16405/16405/13170</w:t>
        <w:br/>
        <w:t>f 16409/16409/13173 16408/16408/13173 16405/16405/13170</w:t>
        <w:br/>
        <w:t>f 16407/16407/13172 16410/16410/13174 16411/16411/13175</w:t>
        <w:br/>
        <w:t>f 16406/16406/13171 16407/16407/13172 16411/16411/13175</w:t>
        <w:br/>
        <w:t>f 16408/16408/13173 16409/16409/13173 16412/16412/13176</w:t>
        <w:br/>
        <w:t>f 16413/16413/13177 16408/16408/13173 16412/16412/13176</w:t>
        <w:br/>
        <w:t>f 16414/16414/13178 16415/16415/13179 16416/16416/13180</w:t>
        <w:br/>
        <w:t>f 16417/16417/13181 16414/16414/13178 16416/16416/13180</w:t>
        <w:br/>
        <w:t>f 16418/16418/13182 16419/16419/13183 16420/16420/13184</w:t>
        <w:br/>
        <w:t>f 16421/16421/13182 16418/16418/13182 16420/16420/13184</w:t>
        <w:br/>
        <w:t>f 16422/16422/13185 16423/16423/13186 16424/16424/13187</w:t>
        <w:br/>
        <w:t>f 16425/16425/13188 16422/16422/13185 16424/16424/13187</w:t>
        <w:br/>
        <w:t>f 16426/16426/13189 16420/16420/13184 16419/16419/13183</w:t>
        <w:br/>
        <w:t>f 16427/16427/13190 16425/16425/13188 16424/16424/13187</w:t>
        <w:br/>
        <w:t>f 16428/16428/13191 16427/16427/13190 16424/16424/13187</w:t>
        <w:br/>
        <w:t>f 16426/16426/13189 16429/16429/13192 16420/16420/13184</w:t>
        <w:br/>
        <w:t>f 16430/16430/13193 16431/16431/13190 16432/16432/13194</w:t>
        <w:br/>
        <w:t>f 16433/16433/13195 16430/16430/13193 16432/16432/13194</w:t>
        <w:br/>
        <w:t>f 16429/16429/13192 16434/16434/13196 16420/16420/13184</w:t>
        <w:br/>
        <w:t>f 16430/16430/13193 16433/16433/13195 16435/16435/13197</w:t>
        <w:br/>
        <w:t>f 16436/16436/13198 16430/16430/13193 16435/16435/13197</w:t>
        <w:br/>
        <w:t>f 16437/16437/13199 16438/16438/13200 16439/16439/13184</w:t>
        <w:br/>
        <w:t>f 16440/16440/13196 16437/16437/13199 16439/16439/13184</w:t>
        <w:br/>
        <w:t>f 16441/16441/13201 16442/16442/13197 16443/16443/13202</w:t>
        <w:br/>
        <w:t>f 16444/16444/13203 16441/16441/13201 16443/16443/13202</w:t>
        <w:br/>
        <w:t>f 16437/16437/13199 16445/16445/13204 16438/16438/13200</w:t>
        <w:br/>
        <w:t>f 16446/16446/13205 16447/16447/13206 16448/16448/13207</w:t>
        <w:br/>
        <w:t>f 16449/16449/13208 16446/16446/13205 16448/16448/13207</w:t>
        <w:br/>
        <w:t>f 16450/16450/13209 16451/16451/13210 16452/16452/13211</w:t>
        <w:br/>
        <w:t>f 16453/16453/13212 16454/16454/13212 16449/16449/13208</w:t>
        <w:br/>
        <w:t>f 16448/16448/13207 16453/16453/13212 16449/16449/13208</w:t>
        <w:br/>
        <w:t>f 16455/16455/13213 16456/16456/13214 16451/16451/13210</w:t>
        <w:br/>
        <w:t>f 16450/16450/13209 16455/16455/13213 16451/16451/13210</w:t>
        <w:br/>
        <w:t>f 16457/16457/13215 16454/16454/13212 16453/16453/13212</w:t>
        <w:br/>
        <w:t>f 16458/16458/13215 16457/16457/13215 16453/16453/13212</w:t>
        <w:br/>
        <w:t>f 16456/16456/13214 16455/16455/13213 16459/16459/13216</w:t>
        <w:br/>
        <w:t>f 16460/16460/13217 16457/16457/13215 16458/16458/13215</w:t>
        <w:br/>
        <w:t>f 16461/16461/13217 16460/16460/13217 16458/16458/13215</w:t>
        <w:br/>
        <w:t>f 16462/16462/13218 16456/16456/13214 16459/16459/13216</w:t>
        <w:br/>
        <w:t>f 16463/16463/13219 16462/16462/13218 16459/16459/13216</w:t>
        <w:br/>
        <w:t>f 16464/16464/13220 16460/16460/13217 16461/16461/13217</w:t>
        <w:br/>
        <w:t>f 16465/16465/13221 16464/16464/13220 16461/16461/13217</w:t>
        <w:br/>
        <w:t>f 16463/16463/13219 16466/16466/13222 16462/16462/13218</w:t>
        <w:br/>
        <w:t>f 16467/16467/13223 16380/16380/13150 16379/16379/13149</w:t>
        <w:br/>
        <w:t>f 16468/16468/13224 16467/16467/13223 16379/16379/13149</w:t>
        <w:br/>
        <w:t>f 16469/16469/13225 16376/16376/13146 16375/16375/13146</w:t>
        <w:br/>
        <w:t>f 16470/16470/13225 16469/16469/13225 16375/16375/13146</w:t>
        <w:br/>
        <w:t>f 16471/16471/13226 16467/16467/13223 16468/16468/13224</w:t>
        <w:br/>
        <w:t>f 16355/16355/13128 16469/16469/13225 16470/16470/13225</w:t>
        <w:br/>
        <w:t>f 16472/16472/13227 16355/16355/13128 16470/16470/13225</w:t>
        <w:br/>
        <w:t>f 16468/16468/13224 16473/16473/13228 16474/16474/13229</w:t>
        <w:br/>
        <w:t>f 16471/16471/13226 16468/16468/13224 16474/16474/13229</w:t>
        <w:br/>
        <w:t>f 16355/16355/13128 16472/16472/13227 16475/16475/13230</w:t>
        <w:br/>
        <w:t>f 16354/16354/13127 16355/16355/13128 16475/16475/13230</w:t>
        <w:br/>
        <w:t>f 16476/16476/13231 16474/16474/13229 16473/16473/13228</w:t>
        <w:br/>
        <w:t>f 16465/16465/13221 16354/16354/13127 16475/16475/13230</w:t>
        <w:br/>
        <w:t>f 16464/16464/13220 16465/16465/13221 16475/16475/13230</w:t>
        <w:br/>
        <w:t>f 16473/16473/13228 16462/16462/13218 16466/16466/13222</w:t>
        <w:br/>
        <w:t>f 16476/16476/13231 16473/16473/13228 16466/16466/13222</w:t>
        <w:br/>
        <w:t>f 16477/16477/13232 16478/16478/13233 16171/16171/12959</w:t>
        <w:br/>
        <w:t>f 16479/16479/13234 16477/16477/13232 16171/16171/12959</w:t>
        <w:br/>
        <w:t>f 16199/16199/12985 16479/16479/13234 16171/16171/12959</w:t>
        <w:br/>
        <w:t>f 16480/16480/13235 16479/16479/13234 16199/16199/12985</w:t>
        <w:br/>
        <w:t>f 16216/16216/13002 16480/16480/13235 16199/16199/12985</w:t>
        <w:br/>
        <w:t>f 16481/16481/13236 16480/16480/13235 16216/16216/13002</w:t>
        <w:br/>
        <w:t>f 16234/16234/13018 16481/16481/13236 16216/16216/13002</w:t>
        <w:br/>
        <w:t>f 16482/16482/13237 16481/16481/13236 16234/16234/13018</w:t>
        <w:br/>
        <w:t>f 16238/16238/13021 16482/16482/13237 16234/16234/13018</w:t>
        <w:br/>
        <w:t>f 16482/16482/13237 16238/16238/13021 16236/16236/13019</w:t>
        <w:br/>
        <w:t>f 16346/16346/13120 16482/16482/13237 16236/16236/13019</w:t>
        <w:br/>
        <w:t>f 16346/16346/13120 16236/16236/13019 16204/16204/12990</w:t>
        <w:br/>
        <w:t>f 16347/16347/13121 16346/16346/13120 16204/16204/12990</w:t>
        <w:br/>
        <w:t>f 16483/16483/12961 16195/16195/12981 16198/16198/12984</w:t>
        <w:br/>
        <w:t>f 16484/16484/13238 16485/16485/13239 15895/15895/12733</w:t>
        <w:br/>
        <w:t>f 16230/16230/13014 16229/16229/13013 16486/16486/13240</w:t>
        <w:br/>
        <w:t>f 16241/16241/13024 16230/16230/13014 16486/16486/13240</w:t>
        <w:br/>
        <w:t>f 16241/16241/13024 16486/16486/13240 16487/16487/13241</w:t>
        <w:br/>
        <w:t>f 16244/16244/13027 16241/16241/13024 16487/16487/13241</w:t>
        <w:br/>
        <w:t>f 16245/16245/13028 16244/16244/13027 16487/16487/13241</w:t>
        <w:br/>
        <w:t>f 16488/16488/13242 16245/16245/13028 16487/16487/13241</w:t>
        <w:br/>
        <w:t>f 16225/16225/13009 16489/16489/13028 16490/16490/13242</w:t>
        <w:br/>
        <w:t>f 16226/16226/13010 16225/16225/13009 16490/16490/13242</w:t>
        <w:br/>
        <w:t>f 16210/16210/12996 16491/16491/13243 16211/16211/12997</w:t>
        <w:br/>
        <w:t>f 16211/16211/12997 16492/16492/13244 16208/16208/12994</w:t>
        <w:br/>
        <w:t>f 16169/16169/12957 16493/16493/13245 16166/16166/12954</w:t>
        <w:br/>
        <w:t>f 16177/16177/12965 16179/16179/12340 16174/16174/12962</w:t>
        <w:br/>
        <w:t>f 15496/15496/12355 15495/15495/12354 15507/15507/12361</w:t>
        <w:br/>
        <w:t>f 16219/16219/12434 16494/16494/12408 16495/16495/12407</w:t>
        <w:br/>
        <w:t>f 15484/15484/12348 15487/15487/12348 15476/15476/12341</w:t>
        <w:br/>
        <w:t>f 15475/15475/12341 15484/15484/12348 15476/15476/12341</w:t>
        <w:br/>
        <w:t>f 16189/16189/12976 16188/16188/12975 16176/16176/12964</w:t>
        <w:br/>
        <w:t>f 16175/16175/12963 16189/16189/12976 16176/16176/12964</w:t>
        <w:br/>
        <w:t>f 16213/16213/12999 16212/16212/12998 16485/16485/13239</w:t>
        <w:br/>
        <w:t>f 16484/16484/13238 16213/16213/12999 16485/16485/13239</w:t>
        <w:br/>
        <w:t>f 16208/16208/12994 16492/16492/13244 16493/16493/13245</w:t>
        <w:br/>
        <w:t>f 16169/16169/12957 16208/16208/12994 16493/16493/13245</w:t>
        <w:br/>
        <w:t>f 16368/16368/13141 16367/16367/13140 16496/16496/13246</w:t>
        <w:br/>
        <w:t>f 16371/16371/13144 16497/16497/13247 16498/16498/13248</w:t>
        <w:br/>
        <w:t>f 16367/16367/13140 16369/16369/13142 16499/16499/13249</w:t>
        <w:br/>
        <w:t>f 16371/16371/13144 16367/16367/13140 16499/16499/13249</w:t>
        <w:br/>
        <w:t>f 16371/16371/13144 16499/16499/13249 16497/16497/13247</w:t>
        <w:br/>
        <w:t>f 16366/16366/13139 16500/16500/13250 16407/16407/13172</w:t>
        <w:br/>
        <w:t>f 16501/16501/13251 16366/16366/13139 16316/16316/13092</w:t>
        <w:br/>
        <w:t>f 16502/16502/13252 16501/16501/13251 16316/16316/13092</w:t>
        <w:br/>
        <w:t>f 16366/16366/13139 16501/16501/13251 16500/16500/13250</w:t>
        <w:br/>
        <w:t>f 16503/16503/13253 16316/16316/13092 16315/16315/13091</w:t>
        <w:br/>
        <w:t>f 16504/16504/13254 16505/16505/13255 16502/16502/13252</w:t>
        <w:br/>
        <w:t>f 16506/16506/13256 16507/16507/13257 16508/16508/13258</w:t>
        <w:br/>
        <w:t>f 16509/16509/13259 16506/16506/13256 16508/16508/13258</w:t>
        <w:br/>
        <w:t>f 16510/16510/13260 16511/16511/13261 16507/16507/13257</w:t>
        <w:br/>
        <w:t>f 16506/16506/13256 16510/16510/13260 16507/16507/13257</w:t>
        <w:br/>
        <w:t>f 16512/16512/13262 16513/16513/13263 16514/16514/13264</w:t>
        <w:br/>
        <w:t>f 16515/16515/13265 16512/16512/13262 16514/16514/13264</w:t>
        <w:br/>
        <w:t>f 16516/16516/13266 16517/16517/13267 16518/16518/13268</w:t>
        <w:br/>
        <w:t>f 16519/16519/13269 16516/16516/13266 16518/16518/13268</w:t>
        <w:br/>
        <w:t>f 16512/16512/13262 16515/16515/13265 16520/16520/13270</w:t>
        <w:br/>
        <w:t>f 16521/16521/13271 16522/16522/13272 16523/16523/13273</w:t>
        <w:br/>
        <w:t>f 16524/16524/13274 16521/16521/13271 16523/16523/13273</w:t>
        <w:br/>
        <w:t>f 16525/16525/13275 16526/16526/13276 16527/16527/13277</w:t>
        <w:br/>
        <w:t>f 16522/16522/13272 16528/16528/13259 16529/16529/13258</w:t>
        <w:br/>
        <w:t>f 16523/16523/13273 16522/16522/13272 16529/16529/13258</w:t>
        <w:br/>
        <w:t>f 16507/16507/13257 16309/16309/13086 16310/16310/13083</w:t>
        <w:br/>
        <w:t>f 16508/16508/13258 16507/16507/13257 16310/16310/13083</w:t>
        <w:br/>
        <w:t>f 16423/16423/13186 16510/16510/13260 16506/16506/13256</w:t>
        <w:br/>
        <w:t>f 16424/16424/13187 16423/16423/13186 16506/16506/13256</w:t>
        <w:br/>
        <w:t>f 16530/16530/13278 16531/16531/13279 16410/16410/13174</w:t>
        <w:br/>
        <w:t>f 16407/16407/13172 16530/16530/13278 16410/16410/13174</w:t>
        <w:br/>
        <w:t>f 16435/16435/13197 16433/16433/13195 16522/16522/13272</w:t>
        <w:br/>
        <w:t>f 16521/16521/13271 16435/16435/13197 16522/16522/13272</w:t>
        <w:br/>
        <w:t>f 16513/16513/13263 16527/16527/13277 16526/16526/13276</w:t>
        <w:br/>
        <w:t>f 16514/16514/13264 16513/16513/13263 16526/16526/13276</w:t>
        <w:br/>
        <w:t>f 16527/16527/13277 16513/16513/13263 16500/16500/13250</w:t>
        <w:br/>
        <w:t>f 16501/16501/13251 16527/16527/13277 16500/16500/13250</w:t>
        <w:br/>
        <w:t>f 16515/16515/13265 16312/16312/13088 16311/16311/13087</w:t>
        <w:br/>
        <w:t>f 16511/16511/13261 16515/16515/13265 16311/16311/13087</w:t>
        <w:br/>
        <w:t>f 16523/16523/13273 16529/16529/13258 16307/16307/13083</w:t>
        <w:br/>
        <w:t>f 16532/16532/13280 16523/16523/13273 16307/16307/13083</w:t>
        <w:br/>
        <w:t>f 16511/16511/13261 16311/16311/13087 16309/16309/13086</w:t>
        <w:br/>
        <w:t>f 16507/16507/13257 16511/16511/13261 16309/16309/13086</w:t>
        <w:br/>
        <w:t>f 16428/16428/13191 16424/16424/13187 16506/16506/13256</w:t>
        <w:br/>
        <w:t>f 16509/16509/13259 16428/16428/13191 16506/16506/13256</w:t>
        <w:br/>
        <w:t>f 16517/16517/13267 16498/16498/13248 16497/16497/13247</w:t>
        <w:br/>
        <w:t>f 16518/16518/13268 16517/16517/13267 16497/16497/13247</w:t>
        <w:br/>
        <w:t>f 16533/16533/13281 16523/16523/13273 16304/16304/13080</w:t>
        <w:br/>
        <w:t>f 16534/16534/13282 16533/16533/13281 16304/16304/13080</w:t>
        <w:br/>
        <w:t>f 16535/16535/13283 16369/16369/13142 16368/16368/13141</w:t>
        <w:br/>
        <w:t>f 16536/16536/13284 16535/16535/13283 16368/16368/13141</w:t>
        <w:br/>
        <w:t>f 16497/16497/13247 16499/16499/13249 16537/16537/13285</w:t>
        <w:br/>
        <w:t>f 16518/16518/13268 16497/16497/13247 16537/16537/13285</w:t>
        <w:br/>
        <w:t>f 16443/16443/13202 16524/16524/13274 16538/16538/13286</w:t>
        <w:br/>
        <w:t>f 16447/16447/13206 16443/16443/13202 16538/16538/13286</w:t>
        <w:br/>
        <w:t>f 16525/16525/13275 16527/16527/13277 16501/16501/13251</w:t>
        <w:br/>
        <w:t>f 16502/16502/13252 16525/16525/13275 16501/16501/13251</w:t>
        <w:br/>
        <w:t>f 16539/16539/13287 16540/16540/13287 16505/16505/13255</w:t>
        <w:br/>
        <w:t>f 16541/16541/13288 16539/16539/13287 16505/16505/13255</w:t>
        <w:br/>
        <w:t>f 16433/16433/13195 16432/16432/13194 16528/16528/13259</w:t>
        <w:br/>
        <w:t>f 16522/16522/13272 16433/16433/13195 16528/16528/13259</w:t>
        <w:br/>
        <w:t>f 16537/16537/13285 16499/16499/13249 16369/16369/13142</w:t>
        <w:br/>
        <w:t>f 16519/16519/13269 16537/16537/13285 16369/16369/13142</w:t>
        <w:br/>
        <w:t>f 16505/16505/13255 16526/16526/13276 16525/16525/13275</w:t>
        <w:br/>
        <w:t>f 16502/16502/13252 16505/16505/13255 16525/16525/13275</w:t>
        <w:br/>
        <w:t>f 16518/16518/13268 16537/16537/13285 16519/16519/13269</w:t>
        <w:br/>
        <w:t>f 16443/16443/13202 16442/16442/13197 16521/16521/13271</w:t>
        <w:br/>
        <w:t>f 16524/16524/13274 16443/16443/13202 16521/16521/13271</w:t>
        <w:br/>
        <w:t>f 16538/16538/13286 16533/16533/13281 16542/16542/13289</w:t>
        <w:br/>
        <w:t>f 16543/16543/13290 16538/16538/13286 16542/16542/13289</w:t>
        <w:br/>
        <w:t>f 16533/16533/13281 16534/16534/13282 16542/16542/13289</w:t>
        <w:br/>
        <w:t>f 16447/16447/13206 16538/16538/13286 16543/16543/13290</w:t>
        <w:br/>
        <w:t>f 16448/16448/13207 16447/16447/13206 16543/16543/13290</w:t>
        <w:br/>
        <w:t>f 16543/16543/13290 16542/16542/13289 16517/16517/13267</w:t>
        <w:br/>
        <w:t>f 16516/16516/13266 16543/16543/13290 16517/16517/13267</w:t>
        <w:br/>
        <w:t>f 16542/16542/13289 16534/16534/13282 16498/16498/13248</w:t>
        <w:br/>
        <w:t>f 16517/16517/13267 16542/16542/13289 16498/16498/13248</w:t>
        <w:br/>
        <w:t>f 16536/16536/13284 16368/16368/13141 16448/16448/13207</w:t>
        <w:br/>
        <w:t>f 16543/16543/13290 16536/16536/13284 16448/16448/13207</w:t>
        <w:br/>
        <w:t>f 16416/16416/13180 16544/16544/13291 16510/16510/13260</w:t>
        <w:br/>
        <w:t>f 16417/16417/13181 16416/16416/13180 16510/16510/13260</w:t>
        <w:br/>
        <w:t>f 16513/16513/13263 16530/16530/13278 16407/16407/13172</w:t>
        <w:br/>
        <w:t>f 16500/16500/13250 16513/16513/13263 16407/16407/13172</w:t>
        <w:br/>
        <w:t>f 16515/16515/13265 16514/16514/13264 16541/16541/13288</w:t>
        <w:br/>
        <w:t>f 16312/16312/13088 16515/16515/13265 16541/16541/13288</w:t>
        <w:br/>
        <w:t>f 16312/16312/13088 16315/16315/13091 16318/16318/13094</w:t>
        <w:br/>
        <w:t>f 16313/16313/13089 16312/16312/13088 16318/16318/13094</w:t>
        <w:br/>
        <w:t>f 15341/15341/12230 15340/15340/12229 15338/15338/12227</w:t>
        <w:br/>
        <w:t>f 15337/15337/12226 15341/15341/12230 15338/15338/12227</w:t>
        <w:br/>
        <w:t>f 15347/15347/12236 15346/15346/12235 15278/15278/12182</w:t>
        <w:br/>
        <w:t>f 15293/15293/12196 15347/15347/12236 15278/15278/12182</w:t>
        <w:br/>
        <w:t>f 15349/15349/12238 15348/15348/12237 15346/15346/12235</w:t>
        <w:br/>
        <w:t>f 15345/15345/12234 15349/15349/12238 15346/15346/12235</w:t>
        <w:br/>
        <w:t>f 15356/15356/12245 15355/15355/12244 15352/15352/12241</w:t>
        <w:br/>
        <w:t>f 15351/15351/12240 15356/15356/12245 15352/15352/12241</w:t>
        <w:br/>
        <w:t>f 15344/15344/12233 15347/15347/12236 15368/15368/12255</w:t>
        <w:br/>
        <w:t>f 15369/15369/12256 15344/15344/12233 15368/15368/12255</w:t>
        <w:br/>
        <w:t>f 15381/15381/12264 15341/15341/12230 15356/15356/12245</w:t>
        <w:br/>
        <w:t>f 15351/15351/12240 15381/15381/12264 15356/15356/12245</w:t>
        <w:br/>
        <w:t>f 15423/15423/12297 15433/15433/12305 15434/15434/12306</w:t>
        <w:br/>
        <w:t>f 15420/15420/12297 15423/15423/12297 15434/15434/12306</w:t>
        <w:br/>
        <w:t>f 15441/15441/12312 15395/15395/12275 15386/15386/12268</w:t>
        <w:br/>
        <w:t>f 15442/15442/12313 15441/15441/12312 15386/15386/12268</w:t>
        <w:br/>
        <w:t>f 15445/15445/12316 15442/15442/12313 15386/15386/12268</w:t>
        <w:br/>
        <w:t>f 15385/15385/12267 15445/15445/12316 15386/15386/12268</w:t>
        <w:br/>
        <w:t>f 15453/15453/12324 15447/15447/12318 15450/15450/12321</w:t>
        <w:br/>
        <w:t>f 15451/15451/12322 15453/15453/12324 15450/15450/12321</w:t>
        <w:br/>
        <w:t>f 15440/15440/12311 15463/15463/12334 15459/15459/12330</w:t>
        <w:br/>
        <w:t>f 15441/15441/12312 15440/15440/12311 15459/15459/12330</w:t>
        <w:br/>
        <w:t>f 15433/15433/12305 15453/15453/12324 15446/15446/12317</w:t>
        <w:br/>
        <w:t>f 15430/15430/12302 15433/15433/12305 15446/15446/12317</w:t>
        <w:br/>
        <w:t>f 16545/16545/12254 16546/16546/13292 16547/16547/13293</w:t>
        <w:br/>
        <w:t>f 16548/16548/13294 16546/16546/13292 16545/16545/12254</w:t>
        <w:br/>
        <w:t>f 16549/16549/12251 16548/16548/13294 16545/16545/12254</w:t>
        <w:br/>
        <w:t>f 16550/16550/13295 16551/16551/13296 16552/16552/13297</w:t>
        <w:br/>
        <w:t>f 16553/16553/13298 16550/16550/13295 16552/16552/13297</w:t>
        <w:br/>
        <w:t>f 15352/15352/12241 16554/16554/13299 16555/16555/13300</w:t>
        <w:br/>
        <w:t>f 15353/15353/12242 15352/15352/12241 16555/16555/13300</w:t>
        <w:br/>
        <w:t>f 15353/15353/12242 16555/16555/13300 16556/16556/12108</w:t>
        <w:br/>
        <w:t>f 15373/15373/12259 15353/15353/12242 16556/16556/12108</w:t>
        <w:br/>
        <w:t>f 16556/16556/12108 16557/16557/12110 16558/16558/13301</w:t>
        <w:br/>
        <w:t>f 16559/16559/13302 16556/16556/12108 16558/16558/13301</w:t>
        <w:br/>
        <w:t>f 16560/16560/13303 16561/16561/13304 16562/16562/13305</w:t>
        <w:br/>
        <w:t>f 16554/16554/13299 16560/16560/13303 16562/16562/13305</w:t>
        <w:br/>
        <w:t>f 16563/16563/13306 16564/16564/13307 16550/16550/13295</w:t>
        <w:br/>
        <w:t>f 16553/16553/13298 16563/16563/13306 16550/16550/13295</w:t>
        <w:br/>
        <w:t>f 16565/16565/13308 16566/16566/13309 16547/16547/13293</w:t>
        <w:br/>
        <w:t>f 16546/16546/13292 16565/16565/13308 16547/16547/13293</w:t>
        <w:br/>
        <w:t>f 16567/16567/13310 16568/16568/13311 16569/16569/12141</w:t>
        <w:br/>
        <w:t>f 16570/16570/12141 16567/16567/13310 16569/16569/12141</w:t>
        <w:br/>
        <w:t>f 16555/16555/13300 16554/16554/13299 16562/16562/13305</w:t>
        <w:br/>
        <w:t>f 16571/16571/13312 16555/16555/13300 16562/16562/13305</w:t>
        <w:br/>
        <w:t>f 16561/16561/13304 16560/16560/13303 15357/15357/12246</w:t>
        <w:br/>
        <w:t>f 16572/16572/13313 16561/16561/13304 15357/15357/12246</w:t>
        <w:br/>
        <w:t>f 16557/16557/12110 16573/16573/13314 16574/16574/13306</w:t>
        <w:br/>
        <w:t>f 16558/16558/13301 16557/16557/12110 16574/16574/13306</w:t>
        <w:br/>
        <w:t>f 16571/16571/13312 16570/16570/12141 16569/16569/12141</w:t>
        <w:br/>
        <w:t>f 16575/16575/13315 16571/16571/13312 16569/16569/12141</w:t>
        <w:br/>
        <w:t>f 16576/16576/13316 16577/16577/13317 16568/16568/13311</w:t>
        <w:br/>
        <w:t>f 16567/16567/13310 16576/16576/13316 16568/16568/13311</w:t>
        <w:br/>
        <w:t>f 16565/16565/13308 16546/16546/13292 16548/16548/13294</w:t>
        <w:br/>
        <w:t>f 16578/16578/13318 16565/16565/13308 16548/16548/13294</w:t>
        <w:br/>
        <w:t>f 16579/16579/13319 16547/16547/13293 16566/16566/13309</w:t>
        <w:br/>
        <w:t>f 16580/16580/13320 16579/16579/13319 16566/16566/13309</w:t>
        <w:br/>
        <w:t>f 16581/16581/13317 16582/16582/13321 16579/16579/13322</w:t>
        <w:br/>
        <w:t>f 15355/15355/12244 16560/16560/13303 16554/16554/13299</w:t>
        <w:br/>
        <w:t>f 15352/15352/12241 15355/15355/12244 16554/16554/13299</w:t>
        <w:br/>
        <w:t>f 16583/16583/12331 16584/16584/13323 16553/16553/13298</w:t>
        <w:br/>
        <w:t>f 15450/15450/12321 15449/15449/12320 16559/16559/13302</w:t>
        <w:br/>
        <w:t>f 16585/16585/13324 15450/15450/12321 16559/16559/13302</w:t>
        <w:br/>
        <w:t>f 16559/16559/13302 16558/16558/13301 16586/16586/13325</w:t>
        <w:br/>
        <w:t>f 16585/16585/13324 16559/16559/13302 16586/16586/13325</w:t>
        <w:br/>
        <w:t>f 16587/16587/13326 15452/15452/12323 15451/15451/12322</w:t>
        <w:br/>
        <w:t>f 15451/15451/12322 15450/15450/12321 16585/16585/13324</w:t>
        <w:br/>
        <w:t>f 16587/16587/13326 15451/15451/12322 16585/16585/13324</w:t>
        <w:br/>
        <w:t>f 16588/16588/13327 16563/16563/13306 16553/16553/13298</w:t>
        <w:br/>
        <w:t>f 16584/16584/13323 16588/16588/13327 16553/16553/13298</w:t>
        <w:br/>
        <w:t>f 16588/16588/13327 16584/16584/13323 16589/16589/12330</w:t>
        <w:br/>
        <w:t>f 16590/16590/13328 16588/16588/13327 16589/16589/12330</w:t>
        <w:br/>
        <w:t>f 16591/16591/12334 16592/16592/13329 16590/16590/13328</w:t>
        <w:br/>
        <w:t>f 16589/16589/12330 16591/16591/12334 16590/16590/13328</w:t>
        <w:br/>
        <w:t>f 16592/16592/13329 16591/16591/12334 16593/16593/12333</w:t>
        <w:br/>
        <w:t>f 16594/16594/13330 16595/16595/13331 16596/16596/13331</w:t>
        <w:br/>
        <w:t>f 16597/16597/13332 16594/16594/13330 16596/16596/13331</w:t>
        <w:br/>
        <w:t>f 16598/16598/13333 16594/16594/13330 16597/16597/13332</w:t>
        <w:br/>
        <w:t>f 16599/16599/13329 16598/16598/13333 16597/16597/13332</w:t>
        <w:br/>
        <w:t>f 15468/15468/12333 15456/15456/12327 16598/16598/13333</w:t>
        <w:br/>
        <w:t>f 16599/16599/13329 15468/15468/12333 16598/16598/13333</w:t>
        <w:br/>
        <w:t>f 16600/16600/13334 16601/16601/13335 15452/15452/12323</w:t>
        <w:br/>
        <w:t>f 16587/16587/13326 16600/16600/13334 15452/15452/12323</w:t>
        <w:br/>
        <w:t>f 16585/16585/13324 16586/16586/13325 16600/16600/13334</w:t>
        <w:br/>
        <w:t>f 16587/16587/13326 16585/16585/13324 16600/16600/13334</w:t>
        <w:br/>
        <w:t>f 16558/16558/13301 16574/16574/13306 16596/16596/13331</w:t>
        <w:br/>
        <w:t>f 16595/16595/13331 16558/16558/13301 16596/16596/13331</w:t>
        <w:br/>
        <w:t>f 16583/16583/12331 16589/16589/12330 16584/16584/13323</w:t>
        <w:br/>
        <w:t>f 15377/15377/12261 16577/16577/13317 16576/16576/13316</w:t>
        <w:br/>
        <w:t>f 15358/15358/12247 15377/15377/12261 16576/16576/13316</w:t>
        <w:br/>
        <w:t>f 15456/15456/12327 15452/15452/12323 16598/16598/13333</w:t>
        <w:br/>
        <w:t>f 15357/15357/12246 15358/15358/12247 16572/16572/13313</w:t>
        <w:br/>
        <w:t>f 16550/16550/13295 16548/16548/13294 16549/16549/12251</w:t>
        <w:br/>
        <w:t>f 16551/16551/13296 16550/16550/13295 16549/16549/12251</w:t>
        <w:br/>
        <w:t>f 15449/15449/12320 15373/15373/12259 16556/16556/12108</w:t>
        <w:br/>
        <w:t>f 16559/16559/13302 15449/15449/12320 16556/16556/12108</w:t>
        <w:br/>
        <w:t>f 16556/16556/12108 16555/16555/13300 16571/16571/13312</w:t>
        <w:br/>
        <w:t>f 16557/16557/12110 16556/16556/12108 16571/16571/13312</w:t>
        <w:br/>
        <w:t>f 16578/16578/13318 16548/16548/13294 16550/16550/13295</w:t>
        <w:br/>
        <w:t>f 16564/16564/13307 16578/16578/13318 16550/16550/13295</w:t>
        <w:br/>
        <w:t>f 16557/16557/12110 16571/16571/13312 16575/16575/13315</w:t>
        <w:br/>
        <w:t>f 16573/16573/13314 16557/16557/12110 16575/16575/13315</w:t>
        <w:br/>
        <w:t>f 16560/16560/13303 15355/15355/12244 15357/15357/12246</w:t>
        <w:br/>
        <w:t>f 16553/16553/13298 16552/16552/13297 16583/16583/12331</w:t>
        <w:br/>
        <w:t>f 15452/15452/12323 15456/15456/12327 15410/15410/12288</w:t>
        <w:br/>
        <w:t>f 15446/15446/12317 15452/15452/12323 15410/15410/12288</w:t>
        <w:br/>
        <w:t>f 16183/16183/12970 16185/16185/12972 16478/16478/13233</w:t>
        <w:br/>
        <w:t>f 16477/16477/13232 16183/16183/12970 16478/16478/13233</w:t>
        <w:br/>
        <w:t>f 16339/16339/13114 16183/16183/12970 16477/16477/13232</w:t>
        <w:br/>
        <w:t>f 16479/16479/13234 16339/16339/13114 16477/16477/13232</w:t>
        <w:br/>
        <w:t>f 16339/16339/13114 16479/16479/13234 16480/16480/13235</w:t>
        <w:br/>
        <w:t>f 16337/16337/13112 16339/16339/13114 16480/16480/13235</w:t>
        <w:br/>
        <w:t>f 16337/16337/13112 16480/16480/13235 16481/16481/13236</w:t>
        <w:br/>
        <w:t>f 16331/16331/13107 16337/16337/13112 16481/16481/13236</w:t>
        <w:br/>
        <w:t>f 16331/16331/13107 16481/16481/13236 16482/16482/13237</w:t>
        <w:br/>
        <w:t>f 16332/16332/13108 16331/16331/13107 16482/16482/13237</w:t>
        <w:br/>
        <w:t>f 16332/16332/13108 16482/16482/13237 16346/16346/13120</w:t>
        <w:br/>
        <w:t>f 16341/16341/13116 16332/16332/13108 16346/16346/13120</w:t>
        <w:br/>
        <w:t>f 16221/16221/13005 16602/16602/13336 16276/16276/13056</w:t>
        <w:br/>
        <w:t>f 16268/16268/13048 16221/16221/13005 16276/16276/13056</w:t>
        <w:br/>
        <w:t>f 16290/16290/13020 16291/16291/13022 16602/16602/13336</w:t>
        <w:br/>
        <w:t>f 16221/16221/13005 16290/16290/13020 16602/16602/13336</w:t>
        <w:br/>
        <w:t>f 15391/15391/4802 15436/15436/12308 15389/15389/12271</w:t>
        <w:br/>
        <w:t>f 15438/15438/12308 15388/15388/13337 15401/15401/12281</w:t>
        <w:br/>
        <w:t>f 16181/16181/12968 16342/16342/13117 16340/16340/13115</w:t>
        <w:br/>
        <w:t>f 16603/16603/13338 16181/16181/12968 16340/16340/13115</w:t>
        <w:br/>
        <w:t>f 16603/16603/13338 16340/16340/13115 16341/16341/13116</w:t>
        <w:br/>
        <w:t>f 16348/16348/13122 16603/16603/13338 16341/16341/13116</w:t>
        <w:br/>
        <w:t>f 16181/16181/12968 16603/16603/13338 16348/16348/13122</w:t>
        <w:br/>
        <w:t>f 16604/16604/12404 16350/16350/13124 16495/16495/12407</w:t>
        <w:br/>
        <w:t>f 16181/16181/12968 16605/16605/12403 16349/16349/13123</w:t>
        <w:br/>
        <w:t>f 16181/16181/12968 16350/16350/13124 16604/16604/12404</w:t>
        <w:br/>
        <w:t>f 16605/16605/12403 16181/16181/12968 16604/16604/12404</w:t>
        <w:br/>
        <w:t>f 16220/16220/13004 16193/16193/12979 16606/16606/13339</w:t>
        <w:br/>
        <w:t>f 16218/16218/13003 16220/16220/13004 16606/16606/13339</w:t>
        <w:br/>
        <w:t>f 16495/16495/12407 16350/16350/13124 16220/16220/13004</w:t>
        <w:br/>
        <w:t>f 16219/16219/12434 16495/16495/12407 16220/16220/13004</w:t>
        <w:br/>
        <w:t>f 15790/15790/12628 16607/16607/13340 15794/15794/12632</w:t>
        <w:br/>
        <w:t>f 16266/16266/13046 16265/16265/13045 16320/16320/13096</w:t>
        <w:br/>
        <w:t>f 16285/16285/13065 16266/16266/13046 16320/16320/13096</w:t>
        <w:br/>
        <w:t>f 16320/16320/13096 16319/16319/13095 16365/16365/13138</w:t>
        <w:br/>
        <w:t>f 16364/16364/13137 16320/16320/13096 16365/16365/13138</w:t>
        <w:br/>
        <w:t>f 15961/15961/12792 16608/16608/13341 16609/16609/13342</w:t>
        <w:br/>
        <w:t>f 15962/15962/12792 15961/15961/12792 16609/16609/13342</w:t>
        <w:br/>
        <w:t>f 16609/16609/13342 16153/16153/12942 15951/15951/12785</w:t>
        <w:br/>
        <w:t>f 15978/15978/12808 16609/16609/13342 15951/15951/12785</w:t>
        <w:br/>
        <w:t>f 16154/16154/12943 16153/16153/12942 16608/16608/13341</w:t>
        <w:br/>
        <w:t>f 16153/16153/12942 16609/16609/13342 16608/16608/13341</w:t>
        <w:br/>
        <w:t>f 16147/16147/12841 15981/15981/12811 15985/15985/12815</w:t>
        <w:br/>
        <w:t>f 16610/16610/12839 15981/15981/12811 16147/16147/12841</w:t>
        <w:br/>
        <w:t>f 16610/16610/12839 15979/15979/12809 15981/15981/12811</w:t>
        <w:br/>
        <w:t>f 16007/16007/12835 15979/15979/12809 16610/16610/12839</w:t>
        <w:br/>
        <w:t>f 16008/16008/12836 16007/16007/12835 16610/16610/12839</w:t>
        <w:br/>
        <w:t>f 16611/16611/13343 16612/16612/13344 15890/15890/12728</w:t>
        <w:br/>
        <w:t>f 15869/15869/12707 16611/16611/13343 15890/15890/12728</w:t>
        <w:br/>
        <w:t>f 15889/15889/12727 15888/15888/12726 16613/16613/13345</w:t>
        <w:br/>
        <w:t>f 16612/16612/13344 15889/15889/12727 16613/16613/13345</w:t>
        <w:br/>
        <w:t>f 15893/15893/12731 15889/15889/12727 16612/16612/13344</w:t>
        <w:br/>
        <w:t>f 16611/16611/13343 15893/15893/12731 16612/16612/13344</w:t>
        <w:br/>
        <w:t>f 16612/16612/13344 15872/15872/12710 15871/15871/12709</w:t>
        <w:br/>
        <w:t>f 15890/15890/12728 16612/16612/13344 15871/15871/12709</w:t>
        <w:br/>
        <w:t>f 15914/15914/12750 15922/15922/12758 15921/15921/12757</w:t>
        <w:br/>
        <w:t>f 15913/15913/12749 15914/15914/12750 15921/15921/12757</w:t>
        <w:br/>
        <w:t>f 15913/15913/12749 15912/15912/12748 15914/15914/12750</w:t>
        <w:br/>
        <w:t>f 15915/15915/12751 15913/15913/12749 15921/15921/12757</w:t>
        <w:br/>
        <w:t>f 16150/16150/12939 16614/16614/13346 15998/15998/12826</w:t>
        <w:br/>
        <w:t>f 15948/15948/12782 16150/16150/12939 15998/15998/12826</w:t>
        <w:br/>
        <w:t>f 16615/16615/13347 16616/16616/13348 16150/16150/12939</w:t>
        <w:br/>
        <w:t>f 16149/16149/12938 16615/16615/13347 16150/16150/12939</w:t>
        <w:br/>
        <w:t>f 16616/16616/13348 16052/16052/12869 16061/16061/12875</w:t>
        <w:br/>
        <w:t>f 16150/16150/12939 16616/16616/13348 16061/16061/12875</w:t>
        <w:br/>
        <w:t>f 16616/16616/13348 16615/16615/13347 16617/16617/13349</w:t>
        <w:br/>
        <w:t>f 16617/16617/13349 16053/16053/12870 16052/16052/12869</w:t>
        <w:br/>
        <w:t>f 16616/16616/13348 16617/16617/13349 16052/16052/12869</w:t>
        <w:br/>
        <w:t>f 15865/15865/12703 15863/15863/12701 15862/15862/12700</w:t>
        <w:br/>
        <w:t>f 16095/16095/12900 15865/15865/12703 15862/15862/12700</w:t>
        <w:br/>
        <w:t>f 15803/15803/12641 15861/15861/12699 16094/16094/12899</w:t>
        <w:br/>
        <w:t>f 15860/15860/12698 15803/15803/12641 16094/16094/12899</w:t>
        <w:br/>
        <w:t>f 15855/15855/12693 15857/15857/12695 15852/15852/12690</w:t>
        <w:br/>
        <w:t>f 15851/15851/12689 15855/15855/12693 15852/15852/12690</w:t>
        <w:br/>
        <w:t>f 15674/15674/12516 15855/15855/12693 15851/15851/12689</w:t>
        <w:br/>
        <w:t>f 15698/15698/12540 15674/15674/12516 15851/15851/12689</w:t>
        <w:br/>
        <w:t>f 15699/15699/12541 15674/15674/12516 15698/15698/12540</w:t>
        <w:br/>
        <w:t>f 15697/15697/12539 15699/15699/12541 15698/15698/12540</w:t>
        <w:br/>
        <w:t>f 15721/15721/12563 15699/15699/12541 15715/15715/12557</w:t>
        <w:br/>
        <w:t>f 15714/15714/12556 15721/15721/12563 15715/15715/12557</w:t>
        <w:br/>
        <w:t>f 15714/15714/12556 15718/15718/12560 15721/15721/12563</w:t>
        <w:br/>
        <w:t>f 15710/15710/12552 15713/15713/12555 15718/15718/12560</w:t>
        <w:br/>
        <w:t>f 15702/15702/12544 15713/15713/12555 15710/15710/12552</w:t>
        <w:br/>
        <w:t>f 15705/15705/12547 15702/15702/12544 15710/15710/12552</w:t>
        <w:br/>
        <w:t>f 15703/15703/12545 15702/15702/12544 15705/15705/12547</w:t>
        <w:br/>
        <w:t>f 15704/15704/12546 15703/15703/12545 15705/15705/12547</w:t>
        <w:br/>
        <w:t>f 16138/16138/12931 16119/16119/12916 16120/16120/12916</w:t>
        <w:br/>
        <w:t>f 16139/16139/12931 16138/16138/12931 16120/16120/12916</w:t>
        <w:br/>
        <w:t>f 15675/15675/12517 15676/15676/12518 15678/15678/12520</w:t>
        <w:br/>
        <w:t>f 15677/15677/12519 15675/15675/12517 15678/15678/12520</w:t>
        <w:br/>
        <w:t>f 15677/15677/12519 15947/15947/12781 16618/16618/13350</w:t>
        <w:br/>
        <w:t>f 16279/16279/13059 16271/16271/13051 16270/16270/13050</w:t>
        <w:br/>
        <w:t>f 16619/16619/13351 16342/16342/13117 16181/16181/12968</w:t>
        <w:br/>
        <w:t>f 15906/15906/13352 16006/16006/12834 16053/16053/12870</w:t>
        <w:br/>
        <w:t>f 16620/16620/13353 15906/15906/13352 16053/16053/12870</w:t>
        <w:br/>
        <w:t>f 15529/15529/12380 15906/15906/12742 15904/15904/12740</w:t>
        <w:br/>
        <w:t>f 15903/15903/12739 15529/15529/12380 15904/15904/12740</w:t>
        <w:br/>
        <w:t>f 15529/15529/12380 16621/16621/13354 15530/15530/12381</w:t>
        <w:br/>
        <w:t>f 15500/15500/12357 15499/15499/12357 15903/15903/12739</w:t>
        <w:br/>
        <w:t>f 15901/15901/12737 15500/15500/12357 15903/15903/12739</w:t>
        <w:br/>
        <w:t>f 16196/16196/12982 16212/16212/12998 16194/16194/12980</w:t>
        <w:br/>
        <w:t>f 16053/16053/12870 16617/16617/13349 16620/16620/13353</w:t>
        <w:br/>
        <w:t>f 15733/15733/12574 15735/15735/12576 15740/15740/12581</w:t>
        <w:br/>
        <w:t>f 16510/16510/13260 16622/16622/13355 16511/16511/13261</w:t>
        <w:br/>
        <w:t>f 16416/16416/13180 16623/16623/13356 16624/16624/13357</w:t>
        <w:br/>
        <w:t>f 16544/16544/13291 16416/16416/13180 16624/16624/13357</w:t>
        <w:br/>
        <w:t>f 16415/16415/13179 16625/16625/13358 16623/16623/13356</w:t>
        <w:br/>
        <w:t>f 16416/16416/13180 16415/16415/13179 16623/16623/13356</w:t>
        <w:br/>
        <w:t>f 16626/16626/13359 16418/16418/13182 16421/16421/13182</w:t>
        <w:br/>
        <w:t>f 16627/16627/13360 16626/16626/13359 16421/16421/13182</w:t>
        <w:br/>
        <w:t>f 16628/16628/13361 16520/16520/13270 16515/16515/13265</w:t>
        <w:br/>
        <w:t>f 16511/16511/13261 16628/16628/13361 16515/16515/13265</w:t>
        <w:br/>
        <w:t>f 16623/16623/13356 16410/16410/13174 16531/16531/13279</w:t>
        <w:br/>
        <w:t>f 16624/16624/13357 16623/16623/13356 16531/16531/13279</w:t>
        <w:br/>
        <w:t>f 16410/16410/13174 16623/16623/13356 16625/16625/13358</w:t>
        <w:br/>
        <w:t>f 16411/16411/13175 16410/16410/13174 16625/16625/13358</w:t>
        <w:br/>
        <w:t>f 16412/16412/13176 16626/16626/13359 16627/16627/13360</w:t>
        <w:br/>
        <w:t>f 16413/16413/13177 16412/16412/13176 16627/16627/13360</w:t>
        <w:br/>
        <w:t>f 16524/16524/13274 16523/16523/13273 16533/16533/13281</w:t>
        <w:br/>
        <w:t>f 16538/16538/13286 16524/16524/13274 16533/16533/13281</w:t>
        <w:br/>
        <w:t>f 16444/16444/13203 16443/16443/13202 16447/16447/13206</w:t>
        <w:br/>
        <w:t>f 16446/16446/13205 16444/16444/13203 16447/16447/13206</w:t>
        <w:br/>
        <w:t>f 16452/16452/13211 16451/16451/13210 16438/16438/13200</w:t>
        <w:br/>
        <w:t>f 16445/16445/13204 16452/16452/13211 16438/16438/13200</w:t>
        <w:br/>
        <w:t>f 15946/15946/12780 15675/15675/12517 15677/15677/12519</w:t>
        <w:br/>
        <w:t>f 16618/16618/13350 15946/15946/12780 15677/15677/12519</w:t>
        <w:br/>
        <w:t>f 15949/15949/12783 15948/15948/12782 15996/15996/12824</w:t>
        <w:br/>
        <w:t>f 16153/16153/12942 16152/16152/12941 15952/15952/4777</w:t>
        <w:br/>
        <w:t>f 15951/15951/12785 16153/16153/12942 15952/15952/4777</w:t>
        <w:br/>
        <w:t>f 16242/16242/13025 16241/16241/13024 16244/16244/13027</w:t>
        <w:br/>
        <w:t>f 16225/16225/13009 16247/16247/13026 16489/16489/13028</w:t>
        <w:br/>
        <w:t>f 15587/15587/12437 15561/15561/12412 15571/15571/12422</w:t>
        <w:br/>
        <w:t>f 16629/16629/13362 16630/16630/13362 15793/15793/12631</w:t>
        <w:br/>
        <w:t>f 15792/15792/12630 16629/16629/13362 15793/15793/12631</w:t>
        <w:br/>
        <w:t>f 16630/16630/13362 16629/16629/13362 15799/15799/12637</w:t>
        <w:br/>
        <w:t>f 15798/15798/12637 16630/16630/13362 15799/15799/12637</w:t>
        <w:br/>
        <w:t>f 16226/16226/13010 16491/16491/13243 16210/16210/12996</w:t>
        <w:br/>
        <w:t>f 16224/16224/13008 16226/16226/13010 16210/16210/12996</w:t>
        <w:br/>
        <w:t>f 16228/16228/13012 16484/16484/13238 15895/15895/12733</w:t>
        <w:br/>
        <w:t>f 16229/16229/13013 16228/16228/13012 15895/15895/12733</w:t>
        <w:br/>
        <w:t>f 16229/16229/13013 15895/15895/12733 15894/15894/12732</w:t>
        <w:br/>
        <w:t>f 16486/16486/13240 16229/16229/13013 15894/15894/12732</w:t>
        <w:br/>
        <w:t>f 16486/16486/13240 15894/15894/12732 16631/16631/13363</w:t>
        <w:br/>
        <w:t>f 16487/16487/13241 16486/16486/13240 16631/16631/13363</w:t>
        <w:br/>
        <w:t>f 16488/16488/13242 16487/16487/13241 16631/16631/13363</w:t>
        <w:br/>
        <w:t>f 16632/16632/13364 16488/16488/13242 16631/16631/13363</w:t>
        <w:br/>
        <w:t>f 16226/16226/13010 16490/16490/13242 16633/16633/13364</w:t>
        <w:br/>
        <w:t>f 16491/16491/13243 16226/16226/13010 16633/16633/13364</w:t>
        <w:br/>
        <w:t>f 16228/16228/13012 16213/16213/12999 16484/16484/13238</w:t>
        <w:br/>
        <w:t>f 16209/16209/12995 16224/16224/13008 16210/16210/12996</w:t>
        <w:br/>
        <w:t>f 16193/16193/12979 16192/16192/12978 16606/16606/13339</w:t>
        <w:br/>
        <w:t>f 16191/16191/12977 16190/16190/12956 16634/16634/12955</w:t>
        <w:br/>
        <w:t>f 15797/15797/12636 16635/16635/13365 15800/15800/12638</w:t>
        <w:br/>
        <w:t>f 15794/15794/12632 16607/16607/13340 16635/16635/13365</w:t>
        <w:br/>
        <w:t>f 15797/15797/12636 15794/15794/12632 16635/16635/13365</w:t>
        <w:br/>
        <w:t>f 16201/16201/12987 16330/16330/13106 16333/16333/13109</w:t>
        <w:br/>
        <w:t>f 16334/16334/13110 16336/16336/13111 16330/16330/13106</w:t>
        <w:br/>
        <w:t>f 16181/16181/12968 16348/16348/13122 16350/16350/13124</w:t>
        <w:br/>
        <w:t>f 15931/15931/12766 15930/15930/12765 15939/15939/12774</w:t>
        <w:br/>
        <w:t>f 16511/16511/13261 16622/16622/13355 16628/16628/13361</w:t>
        <w:br/>
        <w:t>f 16636/16636/13366 15900/15900/12736 15899/15899/12736</w:t>
        <w:br/>
        <w:t>f 16637/16637/13366 16636/16636/13366 15899/15899/12736</w:t>
        <w:br/>
        <w:t>f 15320/15320/12215 16638/16638/13367 15319/15319/12214</w:t>
        <w:br/>
        <w:t>f 16223/16223/13007 16246/16246/13029 16225/16225/13009</w:t>
        <w:br/>
        <w:t>f 16240/16240/13023 16230/16230/13014 16241/16241/13024</w:t>
        <w:br/>
        <w:t>f 16303/16303/13079 16302/16302/13078 16639/16639/13368</w:t>
        <w:br/>
        <w:t>f 16302/16302/13078 16305/16305/13081 16639/16639/13368</w:t>
        <w:br/>
        <w:t>f 16254/16254/13036 16247/16247/13026 16251/16251/13033</w:t>
        <w:br/>
        <w:t>f 16299/16299/13075 16298/16298/13074 16300/16300/13076</w:t>
        <w:br/>
        <w:t>f 16299/16299/13075 16301/16301/13077 16303/16303/13079</w:t>
        <w:br/>
        <w:t>f 16640/16640/13369 16641/16641/13369 16642/16642/13370</w:t>
        <w:br/>
        <w:t>f 16643/16643/13371 16640/16640/13369 16642/16642/13370</w:t>
        <w:br/>
        <w:t>f 16642/16642/13370 16644/16644/13372 16645/16645/13373</w:t>
        <w:br/>
        <w:t>f 16643/16643/13371 16642/16642/13370 16645/16645/13373</w:t>
        <w:br/>
        <w:t>f 16646/16646/13374 16647/16647/13375 16641/16641/13369</w:t>
        <w:br/>
        <w:t>f 16640/16640/13369 16646/16646/13374 16641/16641/13369</w:t>
        <w:br/>
        <w:t>f 16648/16648/13376 16649/16649/13376 16647/16647/13375</w:t>
        <w:br/>
        <w:t>f 16646/16646/13374 16648/16648/13376 16647/16647/13375</w:t>
        <w:br/>
        <w:t>f 16650/16650/13377 16649/16649/13376 16648/16648/13376</w:t>
        <w:br/>
        <w:t>f 16651/16651/13377 16650/16650/13377 16648/16648/13376</w:t>
        <w:br/>
        <w:t>f 16652/16652/13378 16653/16653/13379 16654/16654/13378</w:t>
        <w:br/>
        <w:t>f 16650/16650/13377 16651/16651/13377 16652/16652/13378</w:t>
        <w:br/>
        <w:t>f 16654/16654/13378 16650/16650/13377 16652/16652/13378</w:t>
        <w:br/>
        <w:t>f 16655/16655/13380 16656/16656/13381 16657/16657/13382</w:t>
        <w:br/>
        <w:t>f 16658/16658/13383 16655/16655/13380 16657/16657/13382</w:t>
        <w:br/>
        <w:t>f 16659/16659/13384 16660/16660/13385 16661/16661/13386</w:t>
        <w:br/>
        <w:t>f 16662/16662/13384 16659/16659/13384 16661/16661/13386</w:t>
        <w:br/>
        <w:t>f 16660/16660/13385 16663/16663/13387 16664/16664/13388</w:t>
        <w:br/>
        <w:t>f 16661/16661/13386 16660/16660/13385 16664/16664/13388</w:t>
        <w:br/>
        <w:t>f 16665/16665/13389 16666/16666/13390 16667/16667/13390</w:t>
        <w:br/>
        <w:t>f 16668/16668/13391 16669/16669/13391 16659/16659/13384</w:t>
        <w:br/>
        <w:t>f 16662/16662/13384 16668/16668/13391 16659/16659/13384</w:t>
        <w:br/>
        <w:t>f 16657/16657/13382 16656/16656/13381 16669/16669/13391</w:t>
        <w:br/>
        <w:t>f 16668/16668/13391 16657/16657/13382 16669/16669/13391</w:t>
        <w:br/>
        <w:t>f 16670/16670/13392 16671/16671/13393 16667/16667/13390</w:t>
        <w:br/>
        <w:t>f 16666/16666/13390 16670/16670/13392 16667/16667/13390</w:t>
        <w:br/>
        <w:t>f 16672/16672/13394 16673/16673/13395 16674/16674/13396</w:t>
        <w:br/>
        <w:t>f 16655/16655/13380 16672/16672/13394 16674/16674/13396</w:t>
        <w:br/>
        <w:t>f 16675/16675/13397 16672/16672/13394 16655/16655/13380</w:t>
        <w:br/>
        <w:t>f 16658/16658/13383 16675/16675/13397 16655/16655/13380</w:t>
        <w:br/>
        <w:t>f 16676/16676/13398 16671/16671/13393 16670/16670/13392</w:t>
        <w:br/>
        <w:t>f 16673/16673/13395 16676/16676/13398 16670/16670/13392</w:t>
        <w:br/>
        <w:t>f 16677/16677/13399 16678/16678/13399 16672/16672/13394</w:t>
        <w:br/>
        <w:t>f 16675/16675/13397 16677/16677/13399 16672/16672/13394</w:t>
        <w:br/>
        <w:t>f 16679/16679/13400 16673/16673/13395 16672/16672/13394</w:t>
        <w:br/>
        <w:t>f 16680/16680/13401 16681/16681/13401 16679/16679/13400</w:t>
        <w:br/>
        <w:t>f 16672/16672/13394 16680/16680/13401 16679/16679/13400</w:t>
        <w:br/>
        <w:t>f 16682/16682/13402 16683/16683/13402 16684/16684/13403</w:t>
        <w:br/>
        <w:t>f 16685/16685/13404 16682/16682/13402 16684/16684/13403</w:t>
        <w:br/>
        <w:t>f 16686/16686/13405 16683/16683/13402 16682/16682/13402</w:t>
        <w:br/>
        <w:t>f 16687/16687/13405 16686/16686/13405 16682/16682/13402</w:t>
        <w:br/>
        <w:t>f 16688/16688/13406 16689/16689/13407 16690/16690/13408</w:t>
        <w:br/>
        <w:t>f 16691/16691/13409 16688/16688/13406 16690/16690/13408</w:t>
        <w:br/>
        <w:t>f 16685/16685/13404 16684/16684/13403 16678/16678/13399</w:t>
        <w:br/>
        <w:t>f 16677/16677/13399 16685/16685/13404 16678/16678/13399</w:t>
        <w:br/>
        <w:t>f 16691/16691/13409 16690/16690/13408 16681/16681/13401</w:t>
        <w:br/>
        <w:t>f 16680/16680/13401 16691/16691/13409 16681/16681/13401</w:t>
        <w:br/>
        <w:t>f 16688/16688/13406 16692/16692/13410 16689/16689/13407</w:t>
        <w:br/>
        <w:t>f 16693/16693/13411 16694/16694/13411 16695/16695/13412</w:t>
        <w:br/>
        <w:t>f 16696/16696/13413 16693/16693/13411 16695/16695/13412</w:t>
        <w:br/>
        <w:t>f 16697/16697/13414 16698/16698/13414 16694/16694/13411</w:t>
        <w:br/>
        <w:t>f 16693/16693/13411 16697/16697/13414 16694/16694/13411</w:t>
        <w:br/>
        <w:t>f 16644/16644/13372 16698/16698/13414 16697/16697/13414</w:t>
        <w:br/>
        <w:t>f 16645/16645/13373 16644/16644/13372 16697/16697/13414</w:t>
        <w:br/>
        <w:t>f 16699/16699/13415 16700/16700/13415 16696/16696/13413</w:t>
        <w:br/>
        <w:t>f 16695/16695/13412 16699/16699/13415 16696/16696/13413</w:t>
        <w:br/>
        <w:t>f 16701/16701/13416 16702/16702/13416 16703/16703/13417</w:t>
        <w:br/>
        <w:t>f 16704/16704/13418 16701/16701/13416 16703/16703/13417</w:t>
        <w:br/>
        <w:t>f 16704/16704/13418 16703/16703/13417 16705/16705/13419</w:t>
        <w:br/>
        <w:t>f 16706/16706/13419 16704/16704/13418 16705/16705/13419</w:t>
        <w:br/>
        <w:t>f 16707/16707/13420 16702/16702/13416 16701/16701/13416</w:t>
        <w:br/>
        <w:t>f 16708/16708/13420 16707/16707/13420 16701/16701/13416</w:t>
        <w:br/>
        <w:t>f 16709/16709/13421 16707/16707/13420 16708/16708/13420</w:t>
        <w:br/>
        <w:t>f 16710/16710/13421 16709/16709/13421 16708/16708/13420</w:t>
        <w:br/>
        <w:t>f 16711/16711/13422 16709/16709/13421 16710/16710/13421</w:t>
        <w:br/>
        <w:t>f 16712/16712/13422 16711/16711/13422 16710/16710/13421</w:t>
        <w:br/>
        <w:t>f 16713/16713/13423 16711/16711/13422 16712/16712/13422</w:t>
        <w:br/>
        <w:t>f 16714/16714/13423 16713/16713/13423 16712/16712/13422</w:t>
        <w:br/>
        <w:t>f 16706/16706/13419 16705/16705/13419 16715/16715/13424</w:t>
        <w:br/>
        <w:t>f 16716/16716/13424 16706/16706/13419 16715/16715/13424</w:t>
        <w:br/>
        <w:t>f 16716/16716/13424 16715/16715/13424 16717/16717/13425</w:t>
        <w:br/>
        <w:t>f 16718/16718/13425 16716/16716/13424 16717/16717/13425</w:t>
        <w:br/>
        <w:t>f 16718/16718/13425 16717/16717/13425 16719/16719/13426</w:t>
        <w:br/>
        <w:t>f 16720/16720/13426 16718/16718/13425 16719/16719/13426</w:t>
        <w:br/>
        <w:t>f 16720/16720/13426 16719/16719/13426 16721/16721/13427</w:t>
        <w:br/>
        <w:t>f 16722/16722/13427 16720/16720/13426 16721/16721/13427</w:t>
        <w:br/>
        <w:t>f 16723/16723/13428 16713/16713/13423 16714/16714/13423</w:t>
        <w:br/>
        <w:t>f 16724/16724/13428 16723/16723/13428 16714/16714/13423</w:t>
        <w:br/>
        <w:t>f 16679/16679/13400 16676/16676/13398 16673/16673/13395</w:t>
        <w:br/>
        <w:t>f 16725/16725/13429 16726/16726/13430 16727/16727/13431</w:t>
        <w:br/>
        <w:t>f 16728/16728/13432 16725/16725/13429 16727/16727/13431</w:t>
        <w:br/>
        <w:t>f 16729/16729/13433 16730/16730/13434 16731/16731/13435</w:t>
        <w:br/>
        <w:t>f 16732/16732/13436 16729/16729/13433 16731/16731/13435</w:t>
        <w:br/>
        <w:t>f 16731/16731/13435 16730/16730/13434 16733/16733/13437</w:t>
        <w:br/>
        <w:t>f 16734/16734/13438 16731/16731/13435 16733/16733/13437</w:t>
        <w:br/>
        <w:t>f 16735/16735/13439 16734/16734/13438 16733/16733/13437</w:t>
        <w:br/>
        <w:t>f 16736/16736/13440 16735/16735/13439 16737/16737/13441</w:t>
        <w:br/>
        <w:t>f 16738/16738/13442 16739/16739/13443 16740/16740/13444</w:t>
        <w:br/>
        <w:t>f 16741/16741/13445 16738/16738/13442 16740/16740/13444</w:t>
        <w:br/>
        <w:t>f 16728/16728/13432 16727/16727/13431 16742/16742/13446</w:t>
        <w:br/>
        <w:t>f 16743/16743/13447 16728/16728/13432 16742/16742/13446</w:t>
        <w:br/>
        <w:t>f 16744/16744/13448 16745/16745/13449 16735/16735/13439</w:t>
        <w:br/>
        <w:t>f 16746/16746/13450 16747/16747/13451 16744/16744/13448</w:t>
        <w:br/>
        <w:t>f 16736/16736/13440 16746/16746/13450 16744/16744/13448</w:t>
        <w:br/>
        <w:t>f 16739/16739/13443 16748/16748/13452 16749/16749/13453</w:t>
        <w:br/>
        <w:t>f 16740/16740/13444 16739/16739/13443 16749/16749/13453</w:t>
        <w:br/>
        <w:t>f 16750/16750/13454 16751/16751/13455 16739/16739/13443</w:t>
        <w:br/>
        <w:t>f 16738/16738/13442 16750/16750/13454 16739/16739/13443</w:t>
        <w:br/>
        <w:t>f 16751/16751/13455 16752/16752/13456 16748/16748/13452</w:t>
        <w:br/>
        <w:t>f 16739/16739/13443 16751/16751/13455 16748/16748/13452</w:t>
        <w:br/>
        <w:t>f 16753/16753/13457 16752/16752/13456 16751/16751/13455</w:t>
        <w:br/>
        <w:t>f 16754/16754/13458 16755/16755/13459 16756/16756/13460</w:t>
        <w:br/>
        <w:t>f 16757/16757/13461 16754/16754/13458 16756/16756/13460</w:t>
        <w:br/>
        <w:t>f 16758/16758/13462 16759/16759/13463 16760/16760/13464</w:t>
        <w:br/>
        <w:t>f 16761/16761/13465 16758/16758/13462 16760/16760/13464</w:t>
        <w:br/>
        <w:t>f 16762/16762/13466 16754/16754/13458 16757/16757/13461</w:t>
        <w:br/>
        <w:t>f 16763/16763/13467 16762/16762/13466 16757/16757/13461</w:t>
        <w:br/>
        <w:t>f 16759/16759/13463 16762/16762/13466 16763/16763/13467</w:t>
        <w:br/>
        <w:t>f 16760/16760/13464 16759/16759/13463 16763/16763/13467</w:t>
        <w:br/>
        <w:t>f 16737/16737/13441 16764/16764/13468 16765/16765/13469</w:t>
        <w:br/>
        <w:t>f 16746/16746/13450 16736/16736/13440 16766/16766/13470</w:t>
        <w:br/>
        <w:t>f 16740/16740/13444 16749/16749/13453 16747/16747/13451</w:t>
        <w:br/>
        <w:t>f 16746/16746/13450 16740/16740/13444 16747/16747/13451</w:t>
        <w:br/>
        <w:t>f 16741/16741/13445 16740/16740/13444 16746/16746/13450</w:t>
        <w:br/>
        <w:t>f 16766/16766/13470 16741/16741/13445 16746/16746/13450</w:t>
        <w:br/>
        <w:t>f 16767/16767/13471 16768/16768/13472 16769/16769/13473</w:t>
        <w:br/>
        <w:t>f 16770/16770/13474 16767/16767/13471 16769/16769/13473</w:t>
        <w:br/>
        <w:t>f 16768/16768/13472 16771/16771/13475 16772/16772/13476</w:t>
        <w:br/>
        <w:t>f 16769/16769/13473 16768/16768/13472 16772/16772/13476</w:t>
        <w:br/>
        <w:t>f 16773/16773/13477 16767/16767/13471 16770/16770/13474</w:t>
        <w:br/>
        <w:t>f 16774/16774/13478 16773/16773/13477 16770/16770/13474</w:t>
        <w:br/>
        <w:t>f 16775/16775/13479 16773/16773/13477 16774/16774/13478</w:t>
        <w:br/>
        <w:t>f 16776/16776/13480 16775/16775/13479 16774/16774/13478</w:t>
        <w:br/>
        <w:t>f 16771/16771/13475 16768/16768/13472 16734/16734/13438</w:t>
        <w:br/>
        <w:t>f 16745/16745/13449 16771/16771/13475 16734/16734/13438</w:t>
        <w:br/>
        <w:t>f 16777/16777/13481 16734/16734/13438 16768/16768/13472</w:t>
        <w:br/>
        <w:t>f 16767/16767/13471 16777/16777/13481 16768/16768/13472</w:t>
        <w:br/>
        <w:t>f 16773/16773/13477 16775/16775/13479 16732/16732/13436</w:t>
        <w:br/>
        <w:t>f 16731/16731/13435 16777/16777/13481 16732/16732/13436</w:t>
        <w:br/>
        <w:t>f 16778/16778/13482 16779/16779/13483 16780/16780/13484</w:t>
        <w:br/>
        <w:t>f 16778/16778/13482 16780/16780/13484 16758/16758/13462</w:t>
        <w:br/>
        <w:t>f 16761/16761/13465 16778/16778/13482 16758/16758/13462</w:t>
        <w:br/>
        <w:t>f 16742/16742/13446 16727/16727/13431 16764/16764/13468</w:t>
        <w:br/>
        <w:t>f 16737/16737/13441 16742/16742/13446 16764/16764/13468</w:t>
        <w:br/>
        <w:t>f 16781/16781/13485 16782/16782/13486 16753/16753/13457</w:t>
        <w:br/>
        <w:t>f 16748/16748/13452 16783/16783/13487 16784/16784/13488</w:t>
        <w:br/>
        <w:t>f 16749/16749/13453 16748/16748/13452 16784/16784/13488</w:t>
        <w:br/>
        <w:t>f 16785/16785/13489 16744/16744/13448 16786/16786/13490</w:t>
        <w:br/>
        <w:t>f 16752/16752/13456 16787/16787/13491 16783/16783/13487</w:t>
        <w:br/>
        <w:t>f 16748/16748/13452 16752/16752/13456 16783/16783/13487</w:t>
        <w:br/>
        <w:t>f 16749/16749/13453 16784/16784/13488 16786/16786/13490</w:t>
        <w:br/>
        <w:t>f 16747/16747/13451 16749/16749/13453 16786/16786/13490</w:t>
        <w:br/>
        <w:t>f 16788/16788/13492 16789/16789/13493 16790/16790/13494</w:t>
        <w:br/>
        <w:t>f 16745/16745/13449 16744/16744/13448 16785/16785/13489</w:t>
        <w:br/>
        <w:t>f 16791/16791/13495 16771/16771/13475 16792/16792/13496</w:t>
        <w:br/>
        <w:t>f 16793/16793/13497 16791/16791/13495 16792/16792/13496</w:t>
        <w:br/>
        <w:t>f 16745/16745/13449 16785/16785/13489 16792/16792/13496</w:t>
        <w:br/>
        <w:t>f 16771/16771/13475 16745/16745/13449 16792/16792/13496</w:t>
        <w:br/>
        <w:t>f 16782/16782/13486 16794/16794/13498 16795/16795/13499</w:t>
        <w:br/>
        <w:t>f 16753/16753/13457 16782/16782/13486 16795/16795/13499</w:t>
        <w:br/>
        <w:t>f 16753/16753/13457 16795/16795/13499 16790/16790/13494</w:t>
        <w:br/>
        <w:t>f 16786/16786/13490 16796/16796/13500 16797/16797/13501</w:t>
        <w:br/>
        <w:t>f 16783/16783/13487 16798/16798/13502 16796/16796/13500</w:t>
        <w:br/>
        <w:t>f 16784/16784/13488 16783/16783/13487 16796/16796/13500</w:t>
        <w:br/>
        <w:t>f 16787/16787/13491 16799/16799/13503 16798/16798/13502</w:t>
        <w:br/>
        <w:t>f 16783/16783/13487 16787/16787/13491 16798/16798/13502</w:t>
        <w:br/>
        <w:t>f 16787/16787/13491 16788/16788/13492 16800/16800/13504</w:t>
        <w:br/>
        <w:t>f 16799/16799/13503 16787/16787/13491 16800/16800/13504</w:t>
        <w:br/>
        <w:t>f 16785/16785/13489 16797/16797/13501 16801/16801/13505</w:t>
        <w:br/>
        <w:t>f 16792/16792/13496 16785/16785/13489 16801/16801/13505</w:t>
        <w:br/>
        <w:t>f 16785/16785/13489 16786/16786/13490 16797/16797/13501</w:t>
        <w:br/>
        <w:t>f 16792/16792/13496 16801/16801/13505 16802/16802/13506</w:t>
        <w:br/>
        <w:t>f 16793/16793/13497 16792/16792/13496 16802/16802/13506</w:t>
        <w:br/>
        <w:t>f 16803/16803/13507 16782/16782/13486 16781/16781/13485</w:t>
        <w:br/>
        <w:t>f 16804/16804/13508 16750/16750/13454 16738/16738/13442</w:t>
        <w:br/>
        <w:t>f 16805/16805/13509 16804/16804/13508 16738/16738/13442</w:t>
        <w:br/>
        <w:t>f 16806/16806/13510 16781/16781/13485 16750/16750/13454</w:t>
        <w:br/>
        <w:t>f 16804/16804/13508 16806/16806/13510 16750/16750/13454</w:t>
        <w:br/>
        <w:t>f 16807/16807/13511 16803/16803/13507 16781/16781/13485</w:t>
        <w:br/>
        <w:t>f 16806/16806/13510 16807/16807/13511 16781/16781/13485</w:t>
        <w:br/>
        <w:t>f 16781/16781/13485 16753/16753/13457 16751/16751/13455</w:t>
        <w:br/>
        <w:t>f 16750/16750/13454 16781/16781/13485 16751/16751/13455</w:t>
        <w:br/>
        <w:t>f 16805/16805/13509 16738/16738/13442 16741/16741/13445</w:t>
        <w:br/>
        <w:t>f 16808/16808/13512 16805/16805/13509 16741/16741/13445</w:t>
        <w:br/>
        <w:t>f 16808/16808/13512 16741/16741/13445 16766/16766/13470</w:t>
        <w:br/>
        <w:t>f 16809/16809/13513 16808/16808/13512 16766/16766/13470</w:t>
        <w:br/>
        <w:t>f 16766/16766/13470 16736/16736/13440 16765/16765/13469</w:t>
        <w:br/>
        <w:t>f 16778/16778/13482 16761/16761/13465 16810/16810/13514</w:t>
        <w:br/>
        <w:t>f 16726/16726/13430 16778/16778/13482 16810/16810/13514</w:t>
        <w:br/>
        <w:t>f 16811/16811/13515 16809/16809/13513 16766/16766/13470</w:t>
        <w:br/>
        <w:t>f 16765/16765/13469 16811/16811/13515 16766/16766/13470</w:t>
        <w:br/>
        <w:t>f 16810/16810/13514 16811/16811/13515 16765/16765/13469</w:t>
        <w:br/>
        <w:t>f 16764/16764/13468 16810/16810/13514 16765/16765/13469</w:t>
        <w:br/>
        <w:t>f 16726/16726/13430 16810/16810/13514 16764/16764/13468</w:t>
        <w:br/>
        <w:t>f 16727/16727/13431 16726/16726/13430 16764/16764/13468</w:t>
        <w:br/>
        <w:t>f 16761/16761/13465 16760/16760/13464 16811/16811/13515</w:t>
        <w:br/>
        <w:t>f 16810/16810/13514 16761/16761/13465 16811/16811/13515</w:t>
        <w:br/>
        <w:t>f 16760/16760/13464 16763/16763/13467 16809/16809/13513</w:t>
        <w:br/>
        <w:t>f 16811/16811/13515 16760/16760/13464 16809/16809/13513</w:t>
        <w:br/>
        <w:t>f 16763/16763/13467 16757/16757/13461 16808/16808/13512</w:t>
        <w:br/>
        <w:t>f 16809/16809/13513 16763/16763/13467 16808/16808/13512</w:t>
        <w:br/>
        <w:t>f 16757/16757/13461 16756/16756/13460 16805/16805/13509</w:t>
        <w:br/>
        <w:t>f 16808/16808/13512 16757/16757/13461 16805/16805/13509</w:t>
        <w:br/>
        <w:t>f 16772/16772/13476 16771/16771/13475 16791/16791/13495</w:t>
        <w:br/>
        <w:t>f 16812/16812/13516 16756/16756/13460 16755/16755/13459</w:t>
        <w:br/>
        <w:t>f 16813/16813/13517 16812/16812/13516 16755/16755/13459</w:t>
        <w:br/>
        <w:t>f 16812/16812/13516 16804/16804/13508 16805/16805/13509</w:t>
        <w:br/>
        <w:t>f 16756/16756/13460 16812/16812/13516 16805/16805/13509</w:t>
        <w:br/>
        <w:t>f 16814/16814/13518 16815/16815/13519 16812/16812/13516</w:t>
        <w:br/>
        <w:t>f 16813/16813/13517 16814/16814/13518 16812/16812/13516</w:t>
        <w:br/>
        <w:t>f 16815/16815/13519 16806/16806/13510 16804/16804/13508</w:t>
        <w:br/>
        <w:t>f 16812/16812/13516 16815/16815/13519 16804/16804/13508</w:t>
        <w:br/>
        <w:t>f 16816/16816/13520 16817/16817/13521 16815/16815/13519</w:t>
        <w:br/>
        <w:t>f 16814/16814/13518 16816/16816/13520 16815/16815/13519</w:t>
        <w:br/>
        <w:t>f 16817/16817/13521 16807/16807/13511 16806/16806/13510</w:t>
        <w:br/>
        <w:t>f 16815/16815/13519 16817/16817/13521 16806/16806/13510</w:t>
        <w:br/>
        <w:t>f 16818/16818/13522 16814/16814/13518 16813/16813/13517</w:t>
        <w:br/>
        <w:t>f 16819/16819/13523 16818/16818/13522 16813/16813/13517</w:t>
        <w:br/>
        <w:t>f 16820/16820/13524 16816/16816/13520 16814/16814/13518</w:t>
        <w:br/>
        <w:t>f 16818/16818/13522 16820/16820/13524 16814/16814/13518</w:t>
        <w:br/>
        <w:t>f 16821/16821/13525 16818/16818/13522 16819/16819/13523</w:t>
        <w:br/>
        <w:t>f 16822/16822/13526 16821/16821/13525 16819/16819/13523</w:t>
        <w:br/>
        <w:t>f 16823/16823/13527 16820/16820/13524 16818/16818/13522</w:t>
        <w:br/>
        <w:t>f 16821/16821/13525 16823/16823/13527 16818/16818/13522</w:t>
        <w:br/>
        <w:t>f 16824/16824/13528 16825/16825/13529 16826/16826/13530</w:t>
        <w:br/>
        <w:t>f 16827/16827/13531 16825/16825/13529 16755/16755/13459</w:t>
        <w:br/>
        <w:t>f 16754/16754/13458 16827/16827/13531 16755/16755/13459</w:t>
        <w:br/>
        <w:t>f 16826/16826/13530 16828/16828/13532 16824/16824/13528</w:t>
        <w:br/>
        <w:t>f 16829/16829/13533 16828/16828/13532 16826/16826/13530</w:t>
        <w:br/>
        <w:t>f 16828/16828/13532 16829/16829/13533 16830/16830/13534</w:t>
        <w:br/>
        <w:t>f 16826/16826/13530 16827/16827/13531 16831/16831/13535</w:t>
        <w:br/>
        <w:t>f 16826/16826/13530 16832/16832/13536 16833/16833/13537</w:t>
        <w:br/>
        <w:t>f 16834/16834/13538 16835/16835/13539 16831/16831/13535</w:t>
        <w:br/>
        <w:t>f 16836/16836/13540 16837/16837/13541 16838/16838/13542</w:t>
        <w:br/>
        <w:t>f 16839/16839/13543 16836/16836/13540 16838/16838/13542</w:t>
        <w:br/>
        <w:t>f 16838/16838/13542 16840/16840/13544 16759/16759/13463</w:t>
        <w:br/>
        <w:t>f 16758/16758/13462 16838/16838/13542 16759/16759/13463</w:t>
        <w:br/>
        <w:t>f 16834/16834/13538 16827/16827/13531 16754/16754/13458</w:t>
        <w:br/>
        <w:t>f 16762/16762/13466 16834/16834/13538 16754/16754/13458</w:t>
        <w:br/>
        <w:t>f 16826/16826/13530 16831/16831/13535 16832/16832/13536</w:t>
        <w:br/>
        <w:t>f 16828/16828/13532 16830/16830/13534 16841/16841/13545</w:t>
        <w:br/>
        <w:t>f 16835/16835/13539 16834/16834/13538 16842/16842/13546</w:t>
        <w:br/>
        <w:t>f 16826/16826/13530 16825/16825/13529 16827/16827/13531</w:t>
        <w:br/>
        <w:t>f 16826/16826/13530 16833/16833/13537 16829/16829/13533</w:t>
        <w:br/>
        <w:t>f 16842/16842/13546 16838/16838/13542 16837/16837/13541</w:t>
        <w:br/>
        <w:t>f 16840/16840/13544 16838/16838/13542 16842/16842/13546</w:t>
        <w:br/>
        <w:t>f 16813/16813/13517 16755/16755/13459 16825/16825/13529</w:t>
        <w:br/>
        <w:t>f 16819/16819/13523 16813/16813/13517 16825/16825/13529</w:t>
        <w:br/>
        <w:t>f 16819/16819/13523 16825/16825/13529 16824/16824/13528</w:t>
        <w:br/>
        <w:t>f 16822/16822/13526 16819/16819/13523 16824/16824/13528</w:t>
        <w:br/>
        <w:t>f 16842/16842/13546 16834/16834/13538 16840/16840/13544</w:t>
        <w:br/>
        <w:t>f 16840/16840/13544 16834/16834/13538 16762/16762/13466</w:t>
        <w:br/>
        <w:t>f 16759/16759/13463 16840/16840/13544 16762/16762/13466</w:t>
        <w:br/>
        <w:t>f 16736/16736/13440 16737/16737/13441 16765/16765/13469</w:t>
        <w:br/>
        <w:t>f 16745/16745/13449 16734/16734/13438 16735/16735/13439</w:t>
        <w:br/>
        <w:t>f 16779/16779/13483 16778/16778/13482 16726/16726/13430</w:t>
        <w:br/>
        <w:t>f 16725/16725/13429 16779/16779/13483 16726/16726/13430</w:t>
        <w:br/>
        <w:t>f 16839/16839/13543 16838/16838/13542 16758/16758/13462</w:t>
        <w:br/>
        <w:t>f 16780/16780/13484 16839/16839/13543 16758/16758/13462</w:t>
        <w:br/>
        <w:t>f 16752/16752/13456 16753/16753/13457 16789/16789/13493</w:t>
        <w:br/>
        <w:t>f 16743/16743/13447 16742/16742/13446 16730/16730/13434</w:t>
        <w:br/>
        <w:t>f 16729/16729/13433 16743/16743/13447 16730/16730/13434</w:t>
        <w:br/>
        <w:t>f 16730/16730/13434 16742/16742/13446 16737/16737/13441</w:t>
        <w:br/>
        <w:t>f 16733/16733/13437 16730/16730/13434 16737/16737/13441</w:t>
        <w:br/>
        <w:t>f 16733/16733/13437 16737/16737/13441 16735/16735/13439</w:t>
        <w:br/>
        <w:t>f 16735/16735/13439 16736/16736/13440 16744/16744/13448</w:t>
        <w:br/>
        <w:t>f 16744/16744/13448 16747/16747/13451 16786/16786/13490</w:t>
        <w:br/>
        <w:t>f 16786/16786/13490 16784/16784/13488 16796/16796/13500</w:t>
        <w:br/>
        <w:t>f 16788/16788/13492 16787/16787/13491 16789/16789/13493</w:t>
        <w:br/>
        <w:t>f 16753/16753/13457 16790/16790/13494 16789/16789/13493</w:t>
        <w:br/>
        <w:t>f 16787/16787/13491 16752/16752/13456 16789/16789/13493</w:t>
        <w:br/>
        <w:t>f 16777/16777/13481 16767/16767/13471 16773/16773/13477</w:t>
        <w:br/>
        <w:t>f 16777/16777/13481 16773/16773/13477 16732/16732/13436</w:t>
        <w:br/>
        <w:t>f 16777/16777/13481 16731/16731/13435 16734/16734/13438</w:t>
        <w:br/>
        <w:t>f 16831/16831/13535 16827/16827/13531 16834/16834/13538</w:t>
        <w:br/>
        <w:t>f 16831/16831/13535 16835/16835/13539 16832/16832/13536</w:t>
        <w:br/>
        <w:t>f 16843/16843/13547 16844/16844/13548 16725/16725/13429</w:t>
        <w:br/>
        <w:t>f 16728/16728/13432 16843/16843/13547 16725/16725/13429</w:t>
        <w:br/>
        <w:t>f 16845/16845/13549 16846/16846/13550 16729/16729/13433</w:t>
        <w:br/>
        <w:t>f 16732/16732/13436 16845/16845/13549 16729/16729/13433</w:t>
        <w:br/>
        <w:t>f 16847/16847/13551 16846/16846/13550 16845/16845/13549</w:t>
        <w:br/>
        <w:t>f 16848/16848/13552 16847/16847/13551 16845/16845/13549</w:t>
        <w:br/>
        <w:t>f 16849/16849/13553 16847/16847/13551 16848/16848/13552</w:t>
        <w:br/>
        <w:t>f 16850/16850/13554 16851/16851/13555 16849/16849/13553</w:t>
        <w:br/>
        <w:t>f 16852/16852/13556 16853/16853/13557 16854/16854/13558</w:t>
        <w:br/>
        <w:t>f 16855/16855/13559 16852/16852/13556 16854/16854/13558</w:t>
        <w:br/>
        <w:t>f 16856/16856/13560 16843/16843/13547 16728/16728/13432</w:t>
        <w:br/>
        <w:t>f 16743/16743/13447 16856/16856/13560 16728/16728/13432</w:t>
        <w:br/>
        <w:t>f 16857/16857/13561 16849/16849/13553 16858/16858/13562</w:t>
        <w:br/>
        <w:t>f 16857/16857/13561 16859/16859/13563 16860/16860/13564</w:t>
        <w:br/>
        <w:t>f 16850/16850/13554 16857/16857/13561 16860/16860/13564</w:t>
        <w:br/>
        <w:t>f 16861/16861/13565 16862/16862/13566 16853/16853/13557</w:t>
        <w:br/>
        <w:t>f 16852/16852/13556 16861/16861/13565 16853/16853/13557</w:t>
        <w:br/>
        <w:t>f 16853/16853/13557 16863/16863/13567 16864/16864/13568</w:t>
        <w:br/>
        <w:t>f 16854/16854/13558 16853/16853/13557 16864/16864/13568</w:t>
        <w:br/>
        <w:t>f 16862/16862/13566 16865/16865/13569 16863/16863/13567</w:t>
        <w:br/>
        <w:t>f 16853/16853/13557 16862/16862/13566 16863/16863/13567</w:t>
        <w:br/>
        <w:t>f 16866/16866/13570 16863/16863/13567 16865/16865/13569</w:t>
        <w:br/>
        <w:t>f 16867/16867/13571 16868/16868/13572 16869/16869/13573</w:t>
        <w:br/>
        <w:t>f 16870/16870/13574 16867/16867/13571 16869/16869/13573</w:t>
        <w:br/>
        <w:t>f 16871/16871/13575 16872/16872/13576 16873/16873/13577</w:t>
        <w:br/>
        <w:t>f 16874/16874/13578 16871/16871/13575 16873/16873/13577</w:t>
        <w:br/>
        <w:t>f 16870/16870/13574 16869/16869/13573 16875/16875/13579</w:t>
        <w:br/>
        <w:t>f 16876/16876/13580 16870/16870/13574 16875/16875/13579</w:t>
        <w:br/>
        <w:t>f 16876/16876/13580 16875/16875/13579 16872/16872/13576</w:t>
        <w:br/>
        <w:t>f 16871/16871/13575 16876/16876/13580 16872/16872/13576</w:t>
        <w:br/>
        <w:t>f 16851/16851/13555 16877/16877/13581 16878/16878/13582</w:t>
        <w:br/>
        <w:t>f 16860/16860/13564 16879/16879/13583 16850/16850/13554</w:t>
        <w:br/>
        <w:t>f 16859/16859/13563 16861/16861/13565 16852/16852/13556</w:t>
        <w:br/>
        <w:t>f 16860/16860/13564 16859/16859/13563 16852/16852/13556</w:t>
        <w:br/>
        <w:t>f 16860/16860/13564 16852/16852/13556 16855/16855/13559</w:t>
        <w:br/>
        <w:t>f 16879/16879/13583 16860/16860/13564 16855/16855/13559</w:t>
        <w:br/>
        <w:t>f 16880/16880/13584 16881/16881/13585 16882/16882/13586</w:t>
        <w:br/>
        <w:t>f 16883/16883/13587 16880/16880/13584 16882/16882/13586</w:t>
        <w:br/>
        <w:t>f 16884/16884/13588 16885/16885/13589 16881/16881/13585</w:t>
        <w:br/>
        <w:t>f 16880/16880/13584 16884/16884/13588 16881/16881/13585</w:t>
        <w:br/>
        <w:t>f 16883/16883/13587 16882/16882/13586 16886/16886/13590</w:t>
        <w:br/>
        <w:t>f 16887/16887/13591 16883/16883/13587 16886/16886/13590</w:t>
        <w:br/>
        <w:t>f 16887/16887/13591 16886/16886/13590 16775/16775/13479</w:t>
        <w:br/>
        <w:t>f 16776/16776/13480 16887/16887/13591 16775/16775/13479</w:t>
        <w:br/>
        <w:t>f 16885/16885/13589 16848/16848/13552 16881/16881/13585</w:t>
        <w:br/>
        <w:t>f 16858/16858/13562 16848/16848/13552 16885/16885/13589</w:t>
        <w:br/>
        <w:t>f 16881/16881/13585 16848/16848/13552 16888/16888/13592</w:t>
        <w:br/>
        <w:t>f 16882/16882/13586 16881/16881/13585 16888/16888/13592</w:t>
        <w:br/>
        <w:t>f 16886/16886/13590 16732/16732/13436 16775/16775/13479</w:t>
        <w:br/>
        <w:t>f 16845/16845/13549 16732/16732/13436 16888/16888/13592</w:t>
        <w:br/>
        <w:t>f 16889/16889/13593 16780/16780/13484 16779/16779/13483</w:t>
        <w:br/>
        <w:t>f 16873/16873/13577 16780/16780/13484 16889/16889/13593</w:t>
        <w:br/>
        <w:t>f 16874/16874/13578 16873/16873/13577 16889/16889/13593</w:t>
        <w:br/>
        <w:t>f 16878/16878/13582 16843/16843/13547 16856/16856/13560</w:t>
        <w:br/>
        <w:t>f 16851/16851/13555 16878/16878/13582 16856/16856/13560</w:t>
        <w:br/>
        <w:t>f 16890/16890/13594 16866/16866/13570 16782/16782/13486</w:t>
        <w:br/>
        <w:t>f 16891/16891/13595 16892/16892/13596 16862/16862/13566</w:t>
        <w:br/>
        <w:t>f 16861/16861/13565 16891/16891/13595 16862/16862/13566</w:t>
        <w:br/>
        <w:t>f 16893/16893/13597 16894/16894/13598 16857/16857/13561</w:t>
        <w:br/>
        <w:t>f 16892/16892/13596 16895/16895/13599 16865/16865/13569</w:t>
        <w:br/>
        <w:t>f 16862/16862/13566 16892/16892/13596 16865/16865/13569</w:t>
        <w:br/>
        <w:t>f 16894/16894/13598 16891/16891/13595 16861/16861/13565</w:t>
        <w:br/>
        <w:t>f 16859/16859/13563 16894/16894/13598 16861/16861/13565</w:t>
        <w:br/>
        <w:t>f 16896/16896/13600 16897/16897/13601 16898/16898/13602</w:t>
        <w:br/>
        <w:t>f 16858/16858/13562 16893/16893/13597 16857/16857/13561</w:t>
        <w:br/>
        <w:t>f 16899/16899/13603 16885/16885/13589 16900/16900/13604</w:t>
        <w:br/>
        <w:t>f 16901/16901/13605 16899/16899/13603 16900/16900/13604</w:t>
        <w:br/>
        <w:t>f 16899/16899/13603 16893/16893/13597 16858/16858/13562</w:t>
        <w:br/>
        <w:t>f 16885/16885/13589 16899/16899/13603 16858/16858/13562</w:t>
        <w:br/>
        <w:t>f 16902/16902/13606 16794/16794/13498 16782/16782/13486</w:t>
        <w:br/>
        <w:t>f 16866/16866/13570 16902/16902/13606 16782/16782/13486</w:t>
        <w:br/>
        <w:t>f 16866/16866/13570 16897/16897/13601 16902/16902/13606</w:t>
        <w:br/>
        <w:t>f 16894/16894/13598 16903/16903/13607 16904/16904/13608</w:t>
        <w:br/>
        <w:t>f 16904/16904/13608 16905/16905/13609 16892/16892/13596</w:t>
        <w:br/>
        <w:t>f 16891/16891/13595 16904/16904/13608 16892/16892/13596</w:t>
        <w:br/>
        <w:t>f 16905/16905/13609 16906/16906/13610 16895/16895/13599</w:t>
        <w:br/>
        <w:t>f 16892/16892/13596 16905/16905/13609 16895/16895/13599</w:t>
        <w:br/>
        <w:t>f 16907/16907/13611 16896/16896/13600 16895/16895/13599</w:t>
        <w:br/>
        <w:t>f 16906/16906/13610 16907/16907/13611 16895/16895/13599</w:t>
        <w:br/>
        <w:t>f 16908/16908/13612 16903/16903/13607 16893/16893/13597</w:t>
        <w:br/>
        <w:t>f 16899/16899/13603 16908/16908/13612 16893/16893/13597</w:t>
        <w:br/>
        <w:t>f 16893/16893/13597 16903/16903/13607 16894/16894/13598</w:t>
        <w:br/>
        <w:t>f 16909/16909/13613 16908/16908/13612 16899/16899/13603</w:t>
        <w:br/>
        <w:t>f 16901/16901/13605 16909/16909/13613 16899/16899/13603</w:t>
        <w:br/>
        <w:t>f 16803/16803/13507 16890/16890/13594 16782/16782/13486</w:t>
        <w:br/>
        <w:t>f 16854/16854/13558 16864/16864/13568 16910/16910/13614</w:t>
        <w:br/>
        <w:t>f 16911/16911/13615 16854/16854/13558 16910/16910/13614</w:t>
        <w:br/>
        <w:t>f 16864/16864/13568 16890/16890/13594 16912/16912/13616</w:t>
        <w:br/>
        <w:t>f 16910/16910/13614 16864/16864/13568 16912/16912/13616</w:t>
        <w:br/>
        <w:t>f 16890/16890/13594 16803/16803/13507 16807/16807/13511</w:t>
        <w:br/>
        <w:t>f 16912/16912/13616 16890/16890/13594 16807/16807/13511</w:t>
        <w:br/>
        <w:t>f 16863/16863/13567 16866/16866/13570 16890/16890/13594</w:t>
        <w:br/>
        <w:t>f 16864/16864/13568 16863/16863/13567 16890/16890/13594</w:t>
        <w:br/>
        <w:t>f 16855/16855/13559 16854/16854/13558 16911/16911/13615</w:t>
        <w:br/>
        <w:t>f 16913/16913/13617 16855/16855/13559 16911/16911/13615</w:t>
        <w:br/>
        <w:t>f 16879/16879/13583 16855/16855/13559 16913/16913/13617</w:t>
        <w:br/>
        <w:t>f 16914/16914/13618 16879/16879/13583 16913/16913/13617</w:t>
        <w:br/>
        <w:t>f 16879/16879/13583 16877/16877/13581 16850/16850/13554</w:t>
        <w:br/>
        <w:t>f 16915/16915/13619 16874/16874/13578 16889/16889/13593</w:t>
        <w:br/>
        <w:t>f 16844/16844/13548 16915/16915/13619 16889/16889/13593</w:t>
        <w:br/>
        <w:t>f 16879/16879/13583 16914/16914/13618 16916/16916/13620</w:t>
        <w:br/>
        <w:t>f 16877/16877/13581 16879/16879/13583 16916/16916/13620</w:t>
        <w:br/>
        <w:t>f 16877/16877/13581 16916/16916/13620 16915/16915/13619</w:t>
        <w:br/>
        <w:t>f 16878/16878/13582 16877/16877/13581 16915/16915/13619</w:t>
        <w:br/>
        <w:t>f 16878/16878/13582 16915/16915/13619 16844/16844/13548</w:t>
        <w:br/>
        <w:t>f 16843/16843/13547 16878/16878/13582 16844/16844/13548</w:t>
        <w:br/>
        <w:t>f 16916/16916/13620 16871/16871/13575 16874/16874/13578</w:t>
        <w:br/>
        <w:t>f 16915/16915/13619 16916/16916/13620 16874/16874/13578</w:t>
        <w:br/>
        <w:t>f 16914/16914/13618 16876/16876/13580 16871/16871/13575</w:t>
        <w:br/>
        <w:t>f 16916/16916/13620 16914/16914/13618 16871/16871/13575</w:t>
        <w:br/>
        <w:t>f 16913/16913/13617 16870/16870/13574 16876/16876/13580</w:t>
        <w:br/>
        <w:t>f 16914/16914/13618 16913/16913/13617 16876/16876/13580</w:t>
        <w:br/>
        <w:t>f 16911/16911/13615 16867/16867/13571 16870/16870/13574</w:t>
        <w:br/>
        <w:t>f 16913/16913/13617 16911/16911/13615 16870/16870/13574</w:t>
        <w:br/>
        <w:t>f 16884/16884/13588 16900/16900/13604 16885/16885/13589</w:t>
        <w:br/>
        <w:t>f 16868/16868/13572 16867/16867/13571 16917/16917/13621</w:t>
        <w:br/>
        <w:t>f 16918/16918/13622 16868/16868/13572 16917/16917/13621</w:t>
        <w:br/>
        <w:t>f 16911/16911/13615 16910/16910/13614 16917/16917/13621</w:t>
        <w:br/>
        <w:t>f 16867/16867/13571 16911/16911/13615 16917/16917/13621</w:t>
        <w:br/>
        <w:t>f 16917/16917/13621 16919/16919/13623 16920/16920/13624</w:t>
        <w:br/>
        <w:t>f 16918/16918/13622 16917/16917/13621 16920/16920/13624</w:t>
        <w:br/>
        <w:t>f 16910/16910/13614 16912/16912/13616 16919/16919/13623</w:t>
        <w:br/>
        <w:t>f 16917/16917/13621 16910/16910/13614 16919/16919/13623</w:t>
        <w:br/>
        <w:t>f 16919/16919/13623 16817/16817/13521 16816/16816/13520</w:t>
        <w:br/>
        <w:t>f 16920/16920/13624 16919/16919/13623 16816/16816/13520</w:t>
        <w:br/>
        <w:t>f 16912/16912/13616 16807/16807/13511 16817/16817/13521</w:t>
        <w:br/>
        <w:t>f 16919/16919/13623 16912/16912/13616 16817/16817/13521</w:t>
        <w:br/>
        <w:t>f 16918/16918/13622 16920/16920/13624 16921/16921/13625</w:t>
        <w:br/>
        <w:t>f 16922/16922/13626 16918/16918/13622 16921/16921/13625</w:t>
        <w:br/>
        <w:t>f 16920/16920/13624 16816/16816/13520 16820/16820/13524</w:t>
        <w:br/>
        <w:t>f 16921/16921/13625 16920/16920/13624 16820/16820/13524</w:t>
        <w:br/>
        <w:t>f 16922/16922/13626 16921/16921/13625 16923/16923/13627</w:t>
        <w:br/>
        <w:t>f 16924/16924/13628 16922/16922/13626 16923/16923/13627</w:t>
        <w:br/>
        <w:t>f 16921/16921/13625 16820/16820/13524 16823/16823/13527</w:t>
        <w:br/>
        <w:t>f 16923/16923/13627 16921/16921/13625 16823/16823/13527</w:t>
        <w:br/>
        <w:t>f 16925/16925/13629 16926/16926/13630 16927/16927/13631</w:t>
        <w:br/>
        <w:t>f 16868/16868/13572 16927/16927/13631 16928/16928/13632</w:t>
        <w:br/>
        <w:t>f 16869/16869/13573 16868/16868/13572 16928/16928/13632</w:t>
        <w:br/>
        <w:t>f 16926/16926/13630 16925/16925/13629 16929/16929/13633</w:t>
        <w:br/>
        <w:t>f 16930/16930/13634 16926/16926/13630 16929/16929/13633</w:t>
        <w:br/>
        <w:t>f 16929/16929/13633 16931/16931/13635 16930/16930/13634</w:t>
        <w:br/>
        <w:t>f 16926/16926/13630 16932/16932/13636 16928/16928/13632</w:t>
        <w:br/>
        <w:t>f 16926/16926/13630 16933/16933/13637 16934/16934/13638</w:t>
        <w:br/>
        <w:t>f 16935/16935/13639 16932/16932/13636 16936/16936/13640</w:t>
        <w:br/>
        <w:t>f 16937/16937/13641 16938/16938/13642 16836/16836/13540</w:t>
        <w:br/>
        <w:t>f 16839/16839/13543 16937/16937/13641 16836/16836/13540</w:t>
        <w:br/>
        <w:t>f 16872/16872/13576 16939/16939/13643 16937/16937/13641</w:t>
        <w:br/>
        <w:t>f 16873/16873/13577 16872/16872/13576 16937/16937/13641</w:t>
        <w:br/>
        <w:t>f 16869/16869/13573 16928/16928/13632 16935/16935/13639</w:t>
        <w:br/>
        <w:t>f 16875/16875/13579 16869/16869/13573 16935/16935/13639</w:t>
        <w:br/>
        <w:t>f 16926/16926/13630 16934/16934/13638 16932/16932/13636</w:t>
        <w:br/>
        <w:t>f 16929/16929/13633 16940/16940/13644 16931/16931/13635</w:t>
        <w:br/>
        <w:t>f 16936/16936/13640 16941/16941/13645 16935/16935/13639</w:t>
        <w:br/>
        <w:t>f 16926/16926/13630 16928/16928/13632 16927/16927/13631</w:t>
        <w:br/>
        <w:t>f 16926/16926/13630 16930/16930/13634 16933/16933/13637</w:t>
        <w:br/>
        <w:t>f 16941/16941/13645 16938/16938/13642 16937/16937/13641</w:t>
        <w:br/>
        <w:t>f 16939/16939/13643 16941/16941/13645 16937/16937/13641</w:t>
        <w:br/>
        <w:t>f 16927/16927/13631 16868/16868/13572 16918/16918/13622</w:t>
        <w:br/>
        <w:t>f 16922/16922/13626 16927/16927/13631 16918/16918/13622</w:t>
        <w:br/>
        <w:t>f 16925/16925/13629 16927/16927/13631 16922/16922/13626</w:t>
        <w:br/>
        <w:t>f 16924/16924/13628 16925/16925/13629 16922/16922/13626</w:t>
        <w:br/>
        <w:t>f 16941/16941/13645 16939/16939/13643 16935/16935/13639</w:t>
        <w:br/>
        <w:t>f 16875/16875/13579 16935/16935/13639 16939/16939/13643</w:t>
        <w:br/>
        <w:t>f 16872/16872/13576 16875/16875/13579 16939/16939/13643</w:t>
        <w:br/>
        <w:t>f 16850/16850/13554 16877/16877/13581 16851/16851/13555</w:t>
        <w:br/>
        <w:t>f 16858/16858/13562 16849/16849/13553 16848/16848/13552</w:t>
        <w:br/>
        <w:t>f 16844/16844/13548 16889/16889/13593 16779/16779/13483</w:t>
        <w:br/>
        <w:t>f 16725/16725/13429 16844/16844/13548 16779/16779/13483</w:t>
        <w:br/>
        <w:t>f 16873/16873/13577 16937/16937/13641 16839/16839/13543</w:t>
        <w:br/>
        <w:t>f 16780/16780/13484 16873/16873/13577 16839/16839/13543</w:t>
        <w:br/>
        <w:t>f 16865/16865/13569 16898/16898/13602 16866/16866/13570</w:t>
        <w:br/>
        <w:t>f 16846/16846/13550 16856/16856/13560 16743/16743/13447</w:t>
        <w:br/>
        <w:t>f 16729/16729/13433 16846/16846/13550 16743/16743/13447</w:t>
        <w:br/>
        <w:t>f 16851/16851/13555 16856/16856/13560 16846/16846/13550</w:t>
        <w:br/>
        <w:t>f 16847/16847/13551 16851/16851/13555 16846/16846/13550</w:t>
        <w:br/>
        <w:t>f 16847/16847/13551 16849/16849/13553 16851/16851/13555</w:t>
        <w:br/>
        <w:t>f 16849/16849/13553 16857/16857/13561 16850/16850/13554</w:t>
        <w:br/>
        <w:t>f 16857/16857/13561 16894/16894/13598 16859/16859/13563</w:t>
        <w:br/>
        <w:t>f 16894/16894/13598 16904/16904/13608 16891/16891/13595</w:t>
        <w:br/>
        <w:t>f 16896/16896/13600 16898/16898/13602 16895/16895/13599</w:t>
        <w:br/>
        <w:t>f 16866/16866/13570 16898/16898/13602 16897/16897/13601</w:t>
        <w:br/>
        <w:t>f 16895/16895/13599 16898/16898/13602 16865/16865/13569</w:t>
        <w:br/>
        <w:t>f 16888/16888/13592 16886/16886/13590 16882/16882/13586</w:t>
        <w:br/>
        <w:t>f 16888/16888/13592 16732/16732/13436 16886/16886/13590</w:t>
        <w:br/>
        <w:t>f 16888/16888/13592 16848/16848/13552 16845/16845/13549</w:t>
        <w:br/>
        <w:t>f 16932/16932/13636 16935/16935/13639 16928/16928/13632</w:t>
        <w:br/>
        <w:t>f 16932/16932/13636 16934/16934/13638 16936/16936/13640</w:t>
        <w:br/>
        <w:t>f 16942/16942/13646 16943/16943/13647 16944/16944/13648</w:t>
        <w:br/>
        <w:t>f 16945/16945/13649 16942/16942/13646 16944/16944/13648</w:t>
        <w:br/>
        <w:t>f 16946/16946/13650 16947/16947/13651 16948/16948/13652</w:t>
        <w:br/>
        <w:t>f 16949/16949/13653 16946/16946/13650 16948/16948/13652</w:t>
        <w:br/>
        <w:t>f 16950/16950/13654 16951/16951/13655 16952/16952/13656</w:t>
        <w:br/>
        <w:t>f 16953/16953/13657 16950/16950/13654 16952/16952/13656</w:t>
        <w:br/>
        <w:t>f 16954/16954/13658 16955/16955/13659 16956/16956/13660</w:t>
        <w:br/>
        <w:t>f 16957/16957/13661 16954/16954/13658 16956/16956/13660</w:t>
        <w:br/>
        <w:t>f 16957/16957/13661 16956/16956/13660 16958/16958/13662</w:t>
        <w:br/>
        <w:t>f 16959/16959/13663 16957/16957/13661 16958/16958/13662</w:t>
        <w:br/>
        <w:t>f 16960/16960/13664 16961/16961/13665 16962/16962/13666</w:t>
        <w:br/>
        <w:t>f 16963/16963/13667 16960/16960/13664 16962/16962/13666</w:t>
        <w:br/>
        <w:t>f 16953/16953/13657 16952/16952/13656 16960/16960/13664</w:t>
        <w:br/>
        <w:t>f 16963/16963/13667 16953/16953/13657 16960/16960/13664</w:t>
        <w:br/>
        <w:t>f 16964/16964/13668 16965/16965/13669 16966/16966/13670</w:t>
        <w:br/>
        <w:t>f 16947/16947/13651 16967/16967/13671 16968/16968/13672</w:t>
        <w:br/>
        <w:t>f 16948/16948/13652 16947/16947/13651 16968/16968/13672</w:t>
        <w:br/>
        <w:t>f 16969/16969/13673 16970/16970/13674 16945/16945/13649</w:t>
        <w:br/>
        <w:t>f 16971/16971/13675 16969/16969/13673 16945/16945/13649</w:t>
        <w:br/>
        <w:t>f 16972/16972/13676 16973/16973/13677 16974/16974/13678</w:t>
        <w:br/>
        <w:t>f 16975/16975/13679 16972/16972/13676 16974/16974/13678</w:t>
        <w:br/>
        <w:t>f 16944/16944/13648 16976/16976/13680 16974/16974/13678</w:t>
        <w:br/>
        <w:t>f 16973/16973/13677 16944/16944/13648 16974/16974/13678</w:t>
        <w:br/>
        <w:t>f 16977/16977/13681 16971/16971/13675 16973/16973/13677</w:t>
        <w:br/>
        <w:t>f 16972/16972/13676 16977/16977/13681 16973/16973/13677</w:t>
        <w:br/>
        <w:t>f 16975/16975/13679 16974/16974/13678 16978/16978/13682</w:t>
        <w:br/>
        <w:t>f 16979/16979/13683 16975/16975/13679 16978/16978/13682</w:t>
        <w:br/>
        <w:t>f 16980/16980/13684 16979/16979/13683 16978/16978/13682</w:t>
        <w:br/>
        <w:t>f 16981/16981/13685 16980/16980/13684 16978/16978/13682</w:t>
        <w:br/>
        <w:t>f 16981/16981/13685 16978/16978/13682 16964/16964/13668</w:t>
        <w:br/>
        <w:t>f 16982/16982/13686 16981/16981/13685 16964/16964/13668</w:t>
        <w:br/>
        <w:t>f 16983/16983/13687 16984/16984/13688 16985/16985/13689</w:t>
        <w:br/>
        <w:t>f 16986/16986/13690 16983/16983/13687 16985/16985/13689</w:t>
        <w:br/>
        <w:t>f 16982/16982/13686 16964/16964/13668 16966/16966/13670</w:t>
        <w:br/>
        <w:t>f 16987/16987/13691 16982/16982/13686 16966/16966/13670</w:t>
        <w:br/>
        <w:t>f 16982/16982/13686 16987/16987/13691 16988/16988/13692</w:t>
        <w:br/>
        <w:t>f 16989/16989/13693 16982/16982/13686 16988/16988/13692</w:t>
        <w:br/>
        <w:t>f 16990/16990/13694 16989/16989/13693 16988/16988/13692</w:t>
        <w:br/>
        <w:t>f 16991/16991/13695 16990/16990/13694 16988/16988/13692</w:t>
        <w:br/>
        <w:t>f 16990/16990/13694 16958/16958/13662 16956/16956/13660</w:t>
        <w:br/>
        <w:t>f 16992/16992/13696 16959/16959/13663 16958/16958/13662</w:t>
        <w:br/>
        <w:t>f 16993/16993/13697 16992/16992/13696 16958/16958/13662</w:t>
        <w:br/>
        <w:t>f 16994/16994/13698 16995/16995/13699 16996/16996/13700</w:t>
        <w:br/>
        <w:t>f 16997/16997/13701 16994/16994/13698 16996/16996/13700</w:t>
        <w:br/>
        <w:t>f 16981/16981/13685 16982/16982/13686 16989/16989/13693</w:t>
        <w:br/>
        <w:t>f 16998/16998/13702 16981/16981/13685 16989/16989/13693</w:t>
        <w:br/>
        <w:t>f 16998/16998/13702 16999/16999/13703 16980/16980/13684</w:t>
        <w:br/>
        <w:t>f 16981/16981/13685 16998/16998/13702 16980/16980/13684</w:t>
        <w:br/>
        <w:t>f 16956/16956/13660 16955/16955/13659 16999/16999/13703</w:t>
        <w:br/>
        <w:t>f 16998/16998/13702 16956/16956/13660 16999/16999/13703</w:t>
        <w:br/>
        <w:t>f 16998/16998/13702 16989/16989/13693 16990/16990/13694</w:t>
        <w:br/>
        <w:t>f 16956/16956/13660 16998/16998/13702 16990/16990/13694</w:t>
        <w:br/>
        <w:t>f 16984/16984/13688 16950/16950/13654 16954/16954/13658</w:t>
        <w:br/>
        <w:t>f 16985/16985/13689 16984/16984/13688 16954/16954/13658</w:t>
        <w:br/>
        <w:t>f 16975/16975/13679 16979/16979/13683 16967/16967/13671</w:t>
        <w:br/>
        <w:t>f 16947/16947/13651 16975/16975/13679 16967/16967/13671</w:t>
        <w:br/>
        <w:t>f 16979/16979/13683 16980/16980/13684 16962/16962/13666</w:t>
        <w:br/>
        <w:t>f 16967/16967/13671 16979/16979/13683 16962/16962/13666</w:t>
        <w:br/>
        <w:t>f 16999/16999/13703 16963/16963/13667 16962/16962/13666</w:t>
        <w:br/>
        <w:t>f 16980/16980/13684 16999/16999/13703 16962/16962/13666</w:t>
        <w:br/>
        <w:t>f 16955/16955/13659 16953/16953/13657 16963/16963/13667</w:t>
        <w:br/>
        <w:t>f 16999/16999/13703 16955/16955/13659 16963/16963/13667</w:t>
        <w:br/>
        <w:t>f 16950/16950/13654 16953/16953/13657 16955/16955/13659</w:t>
        <w:br/>
        <w:t>f 16954/16954/13658 16950/16950/13654 16955/16955/13659</w:t>
        <w:br/>
        <w:t>f 17000/17000/13704 16977/16977/13681 16972/16972/13676</w:t>
        <w:br/>
        <w:t>f 16946/16946/13650 17000/17000/13704 16972/16972/13676</w:t>
        <w:br/>
        <w:t>f 16972/16972/13676 16975/16975/13679 16947/16947/13651</w:t>
        <w:br/>
        <w:t>f 16946/16946/13650 16972/16972/13676 16947/16947/13651</w:t>
        <w:br/>
        <w:t>f 17001/17001/13705 16942/16942/13646 16945/16945/13649</w:t>
        <w:br/>
        <w:t>f 16970/16970/13674 17001/17001/13705 16945/16945/13649</w:t>
        <w:br/>
        <w:t>f 17002/17002/13706 17003/17003/13707 16942/16942/13646</w:t>
        <w:br/>
        <w:t>f 17001/17001/13705 17002/17002/13706 16942/16942/13646</w:t>
        <w:br/>
        <w:t>f 17004/17004/13708 17002/17002/13706 17001/17001/13705</w:t>
        <w:br/>
        <w:t>f 17005/17005/13709 17004/17004/13708 17001/17001/13705</w:t>
        <w:br/>
        <w:t>f 16985/16985/13689 16954/16954/13658 16957/16957/13661</w:t>
        <w:br/>
        <w:t>f 16996/16996/13700 16985/16985/13689 16957/16957/13661</w:t>
        <w:br/>
        <w:t>f 16996/16996/13700 16957/16957/13661 16959/16959/13663</w:t>
        <w:br/>
        <w:t>f 16997/16997/13701 16996/16996/13700 16959/16959/13663</w:t>
        <w:br/>
        <w:t>f 17006/17006/13710 16997/16997/13701 16959/16959/13663</w:t>
        <w:br/>
        <w:t>f 16992/16992/13696 17006/17006/13710 16959/16959/13663</w:t>
        <w:br/>
        <w:t>f 17007/17007/13711 16994/16994/13698 16997/16997/13701</w:t>
        <w:br/>
        <w:t>f 17006/17006/13710 17007/17007/13711 16997/16997/13701</w:t>
        <w:br/>
        <w:t>f 16993/16993/13697 16958/16958/13662 16990/16990/13694</w:t>
        <w:br/>
        <w:t>f 16991/16991/13695 16993/16993/13697 16990/16990/13694</w:t>
        <w:br/>
        <w:t>f 16944/16944/13648 16943/16943/13647 17008/17008/13712</w:t>
        <w:br/>
        <w:t>f 16976/16976/13680 16944/16944/13648 17008/17008/13712</w:t>
        <w:br/>
        <w:t>f 16971/16971/13675 16945/16945/13649 16944/16944/13648</w:t>
        <w:br/>
        <w:t>f 16973/16973/13677 16971/16971/13675 16944/16944/13648</w:t>
        <w:br/>
        <w:t>f 16976/16976/13680 16964/16964/13668 16978/16978/13682</w:t>
        <w:br/>
        <w:t>f 16974/16974/13678 16976/16976/13680 16978/16978/13682</w:t>
        <w:br/>
        <w:t>f 16967/16967/13671 16962/16962/13666 16961/16961/13665</w:t>
        <w:br/>
        <w:t>f 16968/16968/13672 16967/16967/13671 16961/16961/13665</w:t>
        <w:br/>
        <w:t>f 17009/17009/13713 17005/17005/13709 17001/17001/13705</w:t>
        <w:br/>
        <w:t>f 16970/16970/13674 17009/17009/13713 17001/17001/13705</w:t>
        <w:br/>
        <w:t>f 16983/16983/13687 17010/17010/13714 17011/17011/13715</w:t>
        <w:br/>
        <w:t>f 16984/16984/13688 16983/16983/13687 17011/17011/13715</w:t>
        <w:br/>
        <w:t>f 16995/16995/13699 16986/16986/13690 16985/16985/13689</w:t>
        <w:br/>
        <w:t>f 16996/16996/13700 16995/16995/13699 16985/16985/13689</w:t>
        <w:br/>
        <w:t>f 16984/16984/13688 17011/17011/13715 16951/16951/13655</w:t>
        <w:br/>
        <w:t>f 16950/16950/13654 16984/16984/13688 16951/16951/13655</w:t>
        <w:br/>
        <w:t>f 16976/16976/13680 17008/17008/13712 16965/16965/13669</w:t>
        <w:br/>
        <w:t>f 16943/16943/13647 16942/16942/13646 17003/17003/13707</w:t>
        <w:br/>
        <w:t>f 17012/17012/13716 17013/17013/13717 17002/17002/13706</w:t>
        <w:br/>
        <w:t>f 17004/17004/13708 17012/17012/13716 17002/17002/13706</w:t>
        <w:br/>
        <w:t>f 17014/17014/13718 16969/16969/13673 16971/16971/13675</w:t>
        <w:br/>
        <w:t>f 16977/16977/13681 17014/17014/13718 16971/16971/13675</w:t>
        <w:br/>
        <w:t>f 17015/17015/13719 17000/17000/13704 16946/16946/13650</w:t>
        <w:br/>
        <w:t>f 16949/16949/13653 17015/17015/13719 16946/16946/13650</w:t>
        <w:br/>
        <w:t>f 17016/17016/13720 17014/17014/13718 16977/16977/13681</w:t>
        <w:br/>
        <w:t>f 17000/17000/13704 17016/17016/13720 16977/16977/13681</w:t>
        <w:br/>
        <w:t>f 17017/17017/13721 17009/17009/13713 16970/16970/13674</w:t>
        <w:br/>
        <w:t>f 16969/16969/13673 17017/17017/13721 16970/16970/13674</w:t>
        <w:br/>
        <w:t>f 17017/17017/13721 16969/16969/13673 17014/17014/13718</w:t>
        <w:br/>
        <w:t>f 17018/17018/13722 17017/17017/13721 17014/17014/13718</w:t>
        <w:br/>
        <w:t>f 17019/17019/13723 17016/17016/13720 17000/17000/13704</w:t>
        <w:br/>
        <w:t>f 17015/17015/13719 17019/17019/13723 17000/17000/13704</w:t>
        <w:br/>
        <w:t>f 17020/17020/13724 17021/17021/13725 17016/17016/13720</w:t>
        <w:br/>
        <w:t>f 17019/17019/13723 17020/17020/13724 17016/17016/13720</w:t>
        <w:br/>
        <w:t>f 17021/17021/13725 17018/17018/13722 17014/17014/13718</w:t>
        <w:br/>
        <w:t>f 17016/17016/13720 17021/17021/13725 17014/17014/13718</w:t>
        <w:br/>
        <w:t>f 17012/17012/13716 17004/17004/13708 17022/17022/13726</w:t>
        <w:br/>
        <w:t>f 17003/17003/13707 17002/17002/13706 17013/17013/13717</w:t>
        <w:br/>
        <w:t>f 16964/16964/13668 16976/16976/13680 16965/16965/13669</w:t>
        <w:br/>
        <w:t>f 16948/16948/13652 16968/16968/13672 17023/17023/13727</w:t>
        <w:br/>
        <w:t>f 17024/17024/13728 16948/16948/13652 17023/17023/13727</w:t>
        <w:br/>
        <w:t>f 16968/16968/13672 16961/16961/13665 17025/17025/13729</w:t>
        <w:br/>
        <w:t>f 17023/17023/13727 16968/16968/13672 17025/17025/13729</w:t>
        <w:br/>
        <w:t>f 16949/16949/13653 16948/16948/13652 17024/17024/13728</w:t>
        <w:br/>
        <w:t>f 17026/17026/13730 16949/16949/13653 17024/17024/13728</w:t>
        <w:br/>
        <w:t>f 17027/17027/13731 17020/17020/13724 17019/17019/13723</w:t>
        <w:br/>
        <w:t>f 17028/17028/13732 17027/17027/13731 17019/17019/13723</w:t>
        <w:br/>
        <w:t>f 17029/17029/13733 17030/17030/13734 16951/16951/13655</w:t>
        <w:br/>
        <w:t>f 17011/17011/13715 17029/17029/13733 16951/16951/13655</w:t>
        <w:br/>
        <w:t>f 17031/17031/13735 17029/17029/13733 17011/17011/13715</w:t>
        <w:br/>
        <w:t>f 17010/17010/13714 17031/17031/13735 17011/17011/13715</w:t>
        <w:br/>
        <w:t>f 16951/16951/13655 17030/17030/13734 17032/17032/13736</w:t>
        <w:br/>
        <w:t>f 16952/16952/13656 16951/16951/13655 17032/17032/13736</w:t>
        <w:br/>
        <w:t>f 16952/16952/13656 17032/17032/13736 17033/17033/13737</w:t>
        <w:br/>
        <w:t>f 16960/16960/13664 16952/16952/13656 17033/17033/13737</w:t>
        <w:br/>
        <w:t>f 16961/16961/13665 16960/16960/13664 17033/17033/13737</w:t>
        <w:br/>
        <w:t>f 17025/17025/13729 16961/16961/13665 17033/17033/13737</w:t>
        <w:br/>
        <w:t>f 17019/17019/13723 17015/17015/13719 17034/17034/13738</w:t>
        <w:br/>
        <w:t>f 17028/17028/13732 17019/17019/13723 17034/17034/13738</w:t>
        <w:br/>
        <w:t>f 17015/17015/13719 16949/16949/13653 17026/17026/13730</w:t>
        <w:br/>
        <w:t>f 17034/17034/13738 17015/17015/13719 17026/17026/13730</w:t>
        <w:br/>
        <w:t>f 17035/17035/13739 17036/17036/13740 17007/17007/13711</w:t>
        <w:br/>
        <w:t>f 17006/17006/13710 17035/17035/13739 17007/17007/13711</w:t>
        <w:br/>
        <w:t>f 17037/17037/13741 17038/17038/13742 17039/17039/13743</w:t>
        <w:br/>
        <w:t>f 17040/17040/13744 17037/17037/13741 17039/17039/13743</w:t>
        <w:br/>
        <w:t>f 17041/17041/13745 17042/17042/13746 17043/17043/13747</w:t>
        <w:br/>
        <w:t>f 17044/17044/13748 17041/17041/13745 17043/17043/13747</w:t>
        <w:br/>
        <w:t>f 17045/17045/13749 17046/17046/13750 17047/17047/13751</w:t>
        <w:br/>
        <w:t>f 17048/17048/13752 17045/17045/13749 17047/17047/13751</w:t>
        <w:br/>
        <w:t>f 17049/17049/13753 17050/17050/13754 17051/17051/13755</w:t>
        <w:br/>
        <w:t>f 17052/17052/13756 17049/17049/13753 17051/17051/13755</w:t>
        <w:br/>
        <w:t>f 17053/17053/13757 17049/17049/13753 17052/17052/13756</w:t>
        <w:br/>
        <w:t>f 17054/17054/13758 17053/17053/13757 17052/17052/13756</w:t>
        <w:br/>
        <w:t>f 17055/17055/13759 17056/17056/13760 17057/17057/13761</w:t>
        <w:br/>
        <w:t>f 17058/17058/13762 17055/17055/13759 17057/17057/13761</w:t>
        <w:br/>
        <w:t>f 17057/17057/13761 17045/17045/13749 17048/17048/13752</w:t>
        <w:br/>
        <w:t>f 17058/17058/13762 17057/17057/13761 17048/17048/13752</w:t>
        <w:br/>
        <w:t>f 17059/17059/13763 17060/17060/13764 17061/17061/13765</w:t>
        <w:br/>
        <w:t>f 17062/17062/13766 17063/17063/13767 17042/17042/13746</w:t>
        <w:br/>
        <w:t>f 17041/17041/13745 17062/17062/13766 17042/17042/13746</w:t>
        <w:br/>
        <w:t>f 17040/17040/13744 17064/17064/13768 17065/17065/13769</w:t>
        <w:br/>
        <w:t>f 17066/17066/13770 17040/17040/13744 17065/17065/13769</w:t>
        <w:br/>
        <w:t>f 17067/17067/13771 17068/17068/13772 17069/17069/13773</w:t>
        <w:br/>
        <w:t>f 17070/17070/13774 17067/17067/13771 17069/17069/13773</w:t>
        <w:br/>
        <w:t>f 17067/17067/13771 17071/17071/13775 17037/17037/13741</w:t>
        <w:br/>
        <w:t>f 17068/17068/13772 17067/17067/13771 17037/17037/13741</w:t>
        <w:br/>
        <w:t>f 17068/17068/13772 17066/17066/13770 17072/17072/13776</w:t>
        <w:br/>
        <w:t>f 17069/17069/13773 17068/17068/13772 17072/17072/13776</w:t>
        <w:br/>
        <w:t>f 17073/17073/13777 17067/17067/13771 17070/17070/13774</w:t>
        <w:br/>
        <w:t>f 17074/17074/13778 17073/17073/13777 17070/17070/13774</w:t>
        <w:br/>
        <w:t>f 17073/17073/13777 17074/17074/13778 17075/17075/13779</w:t>
        <w:br/>
        <w:t>f 17076/17076/13780 17073/17073/13777 17075/17075/13779</w:t>
        <w:br/>
        <w:t>f 17059/17059/13763 17073/17073/13777 17076/17076/13780</w:t>
        <w:br/>
        <w:t>f 17077/17077/13781 17059/17059/13763 17076/17076/13780</w:t>
        <w:br/>
        <w:t>f 17078/17078/13782 17079/17079/13783 16983/16983/13687</w:t>
        <w:br/>
        <w:t>f 16986/16986/13690 17078/17078/13782 16983/16983/13687</w:t>
        <w:br/>
        <w:t>f 17060/17060/13764 17059/17059/13763 17077/17077/13781</w:t>
        <w:br/>
        <w:t>f 17080/17080/13784 17060/17060/13764 17077/17077/13781</w:t>
        <w:br/>
        <w:t>f 17081/17081/13785 17080/17080/13784 17077/17077/13781</w:t>
        <w:br/>
        <w:t>f 17082/17082/13786 17081/17081/13785 17077/17077/13781</w:t>
        <w:br/>
        <w:t>f 17081/17081/13785 17082/17082/13786 17083/17083/13787</w:t>
        <w:br/>
        <w:t>f 17084/17084/13788 17081/17081/13785 17083/17083/13787</w:t>
        <w:br/>
        <w:t>f 17083/17083/13787 17049/17049/13753 17053/17053/13757</w:t>
        <w:br/>
        <w:t>f 17053/17053/13757 17054/17054/13758 17085/17085/13789</w:t>
        <w:br/>
        <w:t>f 17086/17086/13790 17053/17053/13757 17085/17085/13789</w:t>
        <w:br/>
        <w:t>f 17087/17087/13791 16995/16995/13699 16994/16994/13698</w:t>
        <w:br/>
        <w:t>f 17088/17088/13792 17087/17087/13791 16994/16994/13698</w:t>
        <w:br/>
        <w:t>f 17082/17082/13786 17077/17077/13781 17076/17076/13780</w:t>
        <w:br/>
        <w:t>f 17089/17089/13793 17082/17082/13786 17076/17076/13780</w:t>
        <w:br/>
        <w:t>f 17075/17075/13779 17090/17090/13794 17089/17089/13793</w:t>
        <w:br/>
        <w:t>f 17076/17076/13780 17075/17075/13779 17089/17089/13793</w:t>
        <w:br/>
        <w:t>f 17090/17090/13794 17050/17050/13754 17049/17049/13753</w:t>
        <w:br/>
        <w:t>f 17089/17089/13793 17090/17090/13794 17049/17049/13753</w:t>
        <w:br/>
        <w:t>f 17083/17083/13787 17082/17082/13786 17089/17089/13793</w:t>
        <w:br/>
        <w:t>f 17049/17049/13753 17083/17083/13787 17089/17089/13793</w:t>
        <w:br/>
        <w:t>f 17051/17051/13755 17047/17047/13751 17079/17079/13783</w:t>
        <w:br/>
        <w:t>f 17078/17078/13782 17051/17051/13755 17079/17079/13783</w:t>
        <w:br/>
        <w:t>f 17063/17063/13767 17074/17074/13778 17070/17070/13774</w:t>
        <w:br/>
        <w:t>f 17042/17042/13746 17063/17063/13767 17070/17070/13774</w:t>
        <w:br/>
        <w:t>f 17055/17055/13759 17075/17075/13779 17074/17074/13778</w:t>
        <w:br/>
        <w:t>f 17063/17063/13767 17055/17055/13759 17074/17074/13778</w:t>
        <w:br/>
        <w:t>f 17055/17055/13759 17058/17058/13762 17090/17090/13794</w:t>
        <w:br/>
        <w:t>f 17075/17075/13779 17055/17055/13759 17090/17090/13794</w:t>
        <w:br/>
        <w:t>f 17058/17058/13762 17048/17048/13752 17050/17050/13754</w:t>
        <w:br/>
        <w:t>f 17090/17090/13794 17058/17058/13762 17050/17050/13754</w:t>
        <w:br/>
        <w:t>f 17050/17050/13754 17048/17048/13752 17047/17047/13751</w:t>
        <w:br/>
        <w:t>f 17051/17051/13755 17050/17050/13754 17047/17047/13751</w:t>
        <w:br/>
        <w:t>f 17069/17069/13773 17072/17072/13776 17091/17091/13795</w:t>
        <w:br/>
        <w:t>f 17043/17043/13747 17069/17069/13773 17091/17091/13795</w:t>
        <w:br/>
        <w:t>f 17042/17042/13746 17070/17070/13774 17069/17069/13773</w:t>
        <w:br/>
        <w:t>f 17043/17043/13747 17042/17042/13746 17069/17069/13773</w:t>
        <w:br/>
        <w:t>f 17040/17040/13744 17039/17039/13743 17092/17092/13796</w:t>
        <w:br/>
        <w:t>f 17064/17064/13768 17040/17040/13744 17092/17092/13796</w:t>
        <w:br/>
        <w:t>f 17039/17039/13743 17093/17093/13707 17094/17094/13797</w:t>
        <w:br/>
        <w:t>f 17092/17092/13796 17039/17039/13743 17094/17094/13797</w:t>
        <w:br/>
        <w:t>f 17092/17092/13796 17094/17094/13797 17095/17095/13708</w:t>
        <w:br/>
        <w:t>f 17096/17096/13709 17092/17092/13796 17095/17095/13708</w:t>
        <w:br/>
        <w:t>f 17052/17052/13756 17051/17051/13755 17078/17078/13782</w:t>
        <w:br/>
        <w:t>f 17087/17087/13791 17052/17052/13756 17078/17078/13782</w:t>
        <w:br/>
        <w:t>f 17054/17054/13758 17052/17052/13756 17087/17087/13791</w:t>
        <w:br/>
        <w:t>f 17088/17088/13792 17054/17054/13758 17087/17087/13791</w:t>
        <w:br/>
        <w:t>f 17054/17054/13758 17088/17088/13792 17097/17097/13798</w:t>
        <w:br/>
        <w:t>f 17085/17085/13789 17054/17054/13758 17097/17097/13798</w:t>
        <w:br/>
        <w:t>f 17088/17088/13792 16994/16994/13698 17007/17007/13711</w:t>
        <w:br/>
        <w:t>f 17097/17097/13798 17088/17088/13792 17007/17007/13711</w:t>
        <w:br/>
        <w:t>f 17083/17083/13787 17053/17053/13757 17086/17086/13790</w:t>
        <w:br/>
        <w:t>f 17084/17084/13788 17083/17083/13787 17086/17086/13790</w:t>
        <w:br/>
        <w:t>f 17098/17098/13799 17038/17038/13742 17037/17037/13741</w:t>
        <w:br/>
        <w:t>f 17071/17071/13775 17098/17098/13799 17037/17037/13741</w:t>
        <w:br/>
        <w:t>f 17037/17037/13741 17040/17040/13744 17066/17066/13770</w:t>
        <w:br/>
        <w:t>f 17068/17068/13772 17037/17037/13741 17066/17066/13770</w:t>
        <w:br/>
        <w:t>f 17073/17073/13777 17059/17059/13763 17071/17071/13775</w:t>
        <w:br/>
        <w:t>f 17067/17067/13771 17073/17073/13777 17071/17071/13775</w:t>
        <w:br/>
        <w:t>f 17056/17056/13760 17055/17055/13759 17063/17063/13767</w:t>
        <w:br/>
        <w:t>f 17062/17062/13766 17056/17056/13760 17063/17063/13767</w:t>
        <w:br/>
        <w:t>f 17092/17092/13796 17096/17096/13709 17099/17099/13713</w:t>
        <w:br/>
        <w:t>f 17064/17064/13768 17092/17092/13796 17099/17099/13713</w:t>
        <w:br/>
        <w:t>f 17100/17100/13800 17010/17010/13714 16983/16983/13687</w:t>
        <w:br/>
        <w:t>f 17079/17079/13783 17100/17100/13800 16983/16983/13687</w:t>
        <w:br/>
        <w:t>f 17078/17078/13782 16986/16986/13690 16995/16995/13699</w:t>
        <w:br/>
        <w:t>f 17087/17087/13791 17078/17078/13782 16995/16995/13699</w:t>
        <w:br/>
        <w:t>f 17046/17046/13750 17100/17100/13800 17079/17079/13783</w:t>
        <w:br/>
        <w:t>f 17047/17047/13751 17046/17046/13750 17079/17079/13783</w:t>
        <w:br/>
        <w:t>f 17071/17071/13775 17061/17061/13765 17098/17098/13799</w:t>
        <w:br/>
        <w:t>f 17038/17038/13742 17093/17093/13707 17039/17039/13743</w:t>
        <w:br/>
        <w:t>f 17094/17094/13797 17101/17101/13801 17102/17102/13802</w:t>
        <w:br/>
        <w:t>f 17095/17095/13708 17094/17094/13797 17102/17102/13802</w:t>
        <w:br/>
        <w:t>f 17066/17066/13770 17065/17065/13769 17103/17103/13803</w:t>
        <w:br/>
        <w:t>f 17072/17072/13776 17066/17066/13770 17103/17103/13803</w:t>
        <w:br/>
        <w:t>f 17043/17043/13747 17091/17091/13795 17104/17104/13804</w:t>
        <w:br/>
        <w:t>f 17044/17044/13748 17043/17043/13747 17104/17104/13804</w:t>
        <w:br/>
        <w:t>f 17072/17072/13776 17103/17103/13803 17105/17105/13805</w:t>
        <w:br/>
        <w:t>f 17091/17091/13795 17072/17072/13776 17105/17105/13805</w:t>
        <w:br/>
        <w:t>f 17064/17064/13768 17099/17099/13713 17106/17106/13721</w:t>
        <w:br/>
        <w:t>f 17065/17065/13769 17064/17064/13768 17106/17106/13721</w:t>
        <w:br/>
        <w:t>f 17103/17103/13803 17065/17065/13769 17106/17106/13721</w:t>
        <w:br/>
        <w:t>f 17107/17107/13722 17103/17103/13803 17106/17106/13721</w:t>
        <w:br/>
        <w:t>f 17091/17091/13795 17105/17105/13805 17108/17108/13806</w:t>
        <w:br/>
        <w:t>f 17104/17104/13804 17091/17091/13795 17108/17108/13806</w:t>
        <w:br/>
        <w:t>f 17105/17105/13805 17109/17109/13725 17110/17110/13724</w:t>
        <w:br/>
        <w:t>f 17108/17108/13806 17105/17105/13805 17110/17110/13724</w:t>
        <w:br/>
        <w:t>f 17103/17103/13803 17107/17107/13722 17109/17109/13725</w:t>
        <w:br/>
        <w:t>f 17105/17105/13805 17103/17103/13803 17109/17109/13725</w:t>
        <w:br/>
        <w:t>f 17102/17102/13802 17111/17111/13726 17095/17095/13708</w:t>
        <w:br/>
        <w:t>f 17093/17093/13707 17101/17101/13801 17094/17094/13797</w:t>
        <w:br/>
        <w:t>f 17059/17059/13763 17061/17061/13765 17071/17071/13775</w:t>
        <w:br/>
        <w:t>f 17112/17112/13807 17062/17062/13766 17041/17041/13745</w:t>
        <w:br/>
        <w:t>f 17113/17113/13808 17112/17112/13807 17041/17041/13745</w:t>
        <w:br/>
        <w:t>f 17114/17114/13809 17056/17056/13760 17062/17062/13766</w:t>
        <w:br/>
        <w:t>f 17112/17112/13807 17114/17114/13809 17062/17062/13766</w:t>
        <w:br/>
        <w:t>f 17113/17113/13808 17041/17041/13745 17044/17044/13748</w:t>
        <w:br/>
        <w:t>f 17115/17115/13810 17113/17113/13808 17044/17044/13748</w:t>
        <w:br/>
        <w:t>f 17108/17108/13806 17110/17110/13724 17116/17116/13731</w:t>
        <w:br/>
        <w:t>f 17117/17117/13811 17108/17108/13806 17116/17116/13731</w:t>
        <w:br/>
        <w:t>f 17046/17046/13750 17118/17118/13812 17119/17119/13813</w:t>
        <w:br/>
        <w:t>f 17100/17100/13800 17046/17046/13750 17119/17119/13813</w:t>
        <w:br/>
        <w:t>f 17100/17100/13800 17119/17119/13813 17031/17031/13735</w:t>
        <w:br/>
        <w:t>f 17010/17010/13714 17100/17100/13800 17031/17031/13735</w:t>
        <w:br/>
        <w:t>f 17120/17120/13814 17118/17118/13812 17046/17046/13750</w:t>
        <w:br/>
        <w:t>f 17045/17045/13749 17120/17120/13814 17046/17046/13750</w:t>
        <w:br/>
        <w:t>f 17121/17121/13815 17120/17120/13814 17045/17045/13749</w:t>
        <w:br/>
        <w:t>f 17057/17057/13761 17121/17121/13815 17045/17045/13749</w:t>
        <w:br/>
        <w:t>f 17121/17121/13815 17057/17057/13761 17056/17056/13760</w:t>
        <w:br/>
        <w:t>f 17114/17114/13809 17121/17121/13815 17056/17056/13760</w:t>
        <w:br/>
        <w:t>f 17122/17122/13816 17104/17104/13804 17108/17108/13806</w:t>
        <w:br/>
        <w:t>f 17117/17117/13811 17122/17122/13816 17108/17108/13806</w:t>
        <w:br/>
        <w:t>f 17115/17115/13810 17044/17044/13748 17104/17104/13804</w:t>
        <w:br/>
        <w:t>f 17122/17122/13816 17115/17115/13810 17104/17104/13804</w:t>
        <w:br/>
        <w:t>f 17123/17123/13817 17007/17007/13711 17124/17124/13818</w:t>
        <w:br/>
        <w:t>f 17097/17097/13798 17007/17007/13711 17123/17123/13817</w:t>
        <w:br/>
        <w:t>f 17125/17125/13819 17126/17126/13820 17127/17127/13821</w:t>
        <w:br/>
        <w:t>f 17128/17128/13822 17125/17125/13819 17127/17127/13821</w:t>
        <w:br/>
        <w:t>f 17129/17129/13823 17130/17130/13824 17131/17131/13825</w:t>
        <w:br/>
        <w:t>f 17132/17132/13826 17129/17129/13823 17131/17131/13825</w:t>
        <w:br/>
        <w:t>f 17133/17133/13827 17129/17129/13823 17132/17132/13826</w:t>
        <w:br/>
        <w:t>f 17134/17134/13828 17133/17133/13827 17132/17132/13826</w:t>
        <w:br/>
        <w:t>f 17135/17135/13829 17136/17136/13830 17125/17125/13819</w:t>
        <w:br/>
        <w:t>f 17137/17137/13831 17135/17135/13829 17125/17125/13819</w:t>
        <w:br/>
        <w:t>f 17138/17138/13832 17133/17133/13827 17134/17134/13828</w:t>
        <w:br/>
        <w:t>f 17139/17139/13833 17138/17138/13832 17134/17134/13828</w:t>
        <w:br/>
        <w:t>f 17140/17140/13832 17141/17141/13833 17142/17142/13834</w:t>
        <w:br/>
        <w:t>f 17143/17143/13835 17140/17140/13832 17142/17142/13834</w:t>
        <w:br/>
        <w:t>f 17144/17144/13836 17143/17143/13835 17142/17142/13834</w:t>
        <w:br/>
        <w:t>f 17145/17145/13837 17144/17144/13836 17142/17142/13834</w:t>
        <w:br/>
        <w:t>f 17144/17144/13836 17145/17145/13837 17136/17136/13830</w:t>
        <w:br/>
        <w:t>f 17135/17135/13829 17144/17144/13836 17136/17136/13830</w:t>
        <w:br/>
        <w:t>f 17136/17136/13830 17146/17146/13838 17126/17126/13820</w:t>
        <w:br/>
        <w:t>f 17125/17125/13819 17136/17136/13830 17126/17126/13820</w:t>
        <w:br/>
        <w:t>f 17134/17134/13828 17132/17132/13826 17147/17147/13839</w:t>
        <w:br/>
        <w:t>f 17148/17148/13840 17134/17134/13828 17147/17147/13839</w:t>
        <w:br/>
        <w:t>f 17142/17142/13834 17141/17141/13833 17149/17149/13841</w:t>
        <w:br/>
        <w:t>f 17150/17150/13842 17142/17142/13834 17149/17149/13841</w:t>
        <w:br/>
        <w:t>f 17145/17145/13837 17142/17142/13834 17150/17150/13842</w:t>
        <w:br/>
        <w:t>f 17151/17151/13843 17145/17145/13837 17150/17150/13842</w:t>
        <w:br/>
        <w:t>f 17132/17132/13826 17131/17131/13825 17152/17152/13844</w:t>
        <w:br/>
        <w:t>f 17147/17147/13839 17132/17132/13826 17152/17152/13844</w:t>
        <w:br/>
        <w:t>f 17145/17145/13837 17151/17151/13843 17146/17146/13838</w:t>
        <w:br/>
        <w:t>f 17136/17136/13830 17145/17145/13837 17146/17146/13838</w:t>
        <w:br/>
        <w:t>f 17134/17134/13828 17148/17148/13840 17153/17153/13845</w:t>
        <w:br/>
        <w:t>f 17139/17139/13833 17134/17134/13828 17153/17153/13845</w:t>
        <w:br/>
        <w:t>f 17154/17154/13846 17139/17139/13833 17153/17153/13845</w:t>
        <w:br/>
        <w:t>f 17155/17155/13846 17149/17149/13841 17141/17141/13833</w:t>
        <w:br/>
        <w:t>f 17156/17156/13847 17157/17157/13848 17152/17152/13844</w:t>
        <w:br/>
        <w:t>f 17131/17131/13825 17156/17156/13847 17152/17152/13844</w:t>
        <w:br/>
        <w:t>f 17158/17158/13849 17159/17159/13850 17128/17128/13822</w:t>
        <w:br/>
        <w:t>f 17156/17156/13847 17158/17158/13849 17128/17128/13822</w:t>
        <w:br/>
        <w:t>f 17137/17137/13831 17125/17125/13819 17128/17128/13822</w:t>
        <w:br/>
        <w:t>f 17159/17159/13850 17137/17137/13831 17128/17128/13822</w:t>
        <w:br/>
        <w:t>f 17128/17128/13822 17127/17127/13821 17157/17157/13848</w:t>
        <w:br/>
        <w:t>f 17156/17156/13847 17128/17128/13822 17157/17157/13848</w:t>
        <w:br/>
        <w:t>f 17130/17130/13824 17158/17158/13849 17156/17156/13847</w:t>
        <w:br/>
        <w:t>f 17131/17131/13825 17130/17130/13824 17156/17156/13847</w:t>
        <w:br/>
        <w:t>f 17127/17127/13821 17126/17126/13820 17160/17160/13851</w:t>
        <w:br/>
        <w:t>f 17161/17161/13852 17127/17127/13821 17160/17160/13851</w:t>
        <w:br/>
        <w:t>f 17157/17157/13848 17127/17127/13821 17161/17161/13852</w:t>
        <w:br/>
        <w:t>f 17162/17162/13853 17157/17157/13848 17161/17161/13852</w:t>
        <w:br/>
        <w:t>f 17160/17160/13851 17163/17163/13854 17164/17164/13855</w:t>
        <w:br/>
        <w:t>f 17161/17161/13852 17160/17160/13851 17164/17164/13855</w:t>
        <w:br/>
        <w:t>f 17160/17160/13851 17165/17165/13856 17166/17166/13857</w:t>
        <w:br/>
        <w:t>f 17163/17163/13854 17160/17160/13851 17166/17166/13857</w:t>
        <w:br/>
        <w:t>f 17161/17161/13852 17164/17164/13855 17162/17162/13853</w:t>
        <w:br/>
        <w:t>f 17167/17167/13858 17168/17168/13859 17166/17166/13857</w:t>
        <w:br/>
        <w:t>f 17165/17165/13856 17167/17167/13858 17166/17166/13857</w:t>
        <w:br/>
        <w:t>f 17169/17169/13860 17170/17170/13861 17171/17171/13862</w:t>
        <w:br/>
        <w:t>f 17172/17172/13863 17169/17169/13860 17171/17171/13862</w:t>
        <w:br/>
        <w:t>f 17126/17126/13820 17146/17146/13838 17165/17165/13856</w:t>
        <w:br/>
        <w:t>f 17160/17160/13851 17126/17126/13820 17165/17165/13856</w:t>
        <w:br/>
        <w:t>f 17147/17147/13839 17152/17152/13844 17169/17169/13860</w:t>
        <w:br/>
        <w:t>f 17172/17172/13863 17147/17147/13839 17169/17169/13860</w:t>
        <w:br/>
        <w:t>f 17151/17151/13843 17167/17167/13858 17165/17165/13856</w:t>
        <w:br/>
        <w:t>f 17146/17146/13838 17151/17151/13843 17165/17165/13856</w:t>
        <w:br/>
        <w:t>f 17149/17149/13841 17155/17155/13846 17173/17173/13864</w:t>
        <w:br/>
        <w:t>f 17174/17174/13865 17149/17149/13841 17173/17173/13864</w:t>
        <w:br/>
        <w:t>f 17153/17153/13845 17148/17148/13840 17175/17175/13866</w:t>
        <w:br/>
        <w:t>f 17176/17176/13867 17153/17153/13845 17175/17175/13866</w:t>
        <w:br/>
        <w:t>f 17153/17153/13845 17176/17176/13867 17177/17177/13864</w:t>
        <w:br/>
        <w:t>f 17154/17154/13846 17153/17153/13845 17177/17177/13864</w:t>
        <w:br/>
        <w:t>f 17151/17151/13843 17150/17150/13842 17178/17178/13868</w:t>
        <w:br/>
        <w:t>f 17167/17167/13858 17151/17151/13843 17178/17178/13868</w:t>
        <w:br/>
        <w:t>f 17173/17173/13864 17179/17179/13869 17180/17180/13870</w:t>
        <w:br/>
        <w:t>f 17174/17174/13865 17173/17173/13864 17180/17180/13870</w:t>
        <w:br/>
        <w:t>f 17177/17177/13864 17176/17176/13867 17181/17181/13871</w:t>
        <w:br/>
        <w:t>f 17182/17182/13872 17177/17177/13864 17181/17181/13871</w:t>
        <w:br/>
        <w:t>f 17174/17174/13865 17180/17180/13870 17183/17183/13873</w:t>
        <w:br/>
        <w:t>f 17178/17178/13868 17174/17174/13865 17183/17183/13873</w:t>
        <w:br/>
        <w:t>f 17175/17175/13866 17172/17172/13863 17171/17171/13862</w:t>
        <w:br/>
        <w:t>f 17184/17184/13874 17175/17175/13866 17171/17171/13862</w:t>
        <w:br/>
        <w:t>f 17176/17176/13867 17175/17175/13866 17184/17184/13874</w:t>
        <w:br/>
        <w:t>f 17181/17181/13871 17176/17176/13867 17184/17184/13874</w:t>
        <w:br/>
        <w:t>f 17148/17148/13840 17147/17147/13839 17172/17172/13863</w:t>
        <w:br/>
        <w:t>f 17175/17175/13866 17148/17148/13840 17172/17172/13863</w:t>
        <w:br/>
        <w:t>f 17178/17178/13868 17183/17183/13873 17168/17168/13859</w:t>
        <w:br/>
        <w:t>f 17167/17167/13858 17178/17178/13868 17168/17168/13859</w:t>
        <w:br/>
        <w:t>f 17150/17150/13842 17149/17149/13841 17174/17174/13865</w:t>
        <w:br/>
        <w:t>f 17178/17178/13868 17150/17150/13842 17174/17174/13865</w:t>
        <w:br/>
        <w:t>f 17169/17169/13860 17162/17162/13853 17170/17170/13861</w:t>
        <w:br/>
        <w:t>f 17170/17170/13861 17162/17162/13853 17164/17164/13855</w:t>
        <w:br/>
        <w:t>f 17157/17157/13848 17162/17162/13853 17169/17169/13860</w:t>
        <w:br/>
        <w:t>f 17152/17152/13844 17157/17157/13848 17169/17169/13860</w:t>
        <w:br/>
        <w:t>f 17185/17185/13875 17186/17186/13876 17187/17187/13877</w:t>
        <w:br/>
        <w:t>f 17188/17188/13878 17185/17185/13875 17189/17189/13879</w:t>
        <w:br/>
        <w:t>f 17189/17189/13879 17190/17190/13880 17188/17188/13878</w:t>
        <w:br/>
        <w:t>f 17191/17191/13881 17192/17192/13882 17193/17193/13883</w:t>
        <w:br/>
        <w:t>f 17186/17186/13876 17194/17194/13884 17195/17195/13885</w:t>
        <w:br/>
        <w:t>f 17190/17190/13880 17196/17196/13886 17197/17197/13887</w:t>
        <w:br/>
        <w:t>f 17198/17198/13888 17199/17199/13889 17200/17200/13890</w:t>
        <w:br/>
        <w:t>f 17201/17201/13891 17198/17198/13888 17200/17200/13890</w:t>
        <w:br/>
        <w:t>f 17201/17201/13891 17200/17200/13890 17202/17202/13892</w:t>
        <w:br/>
        <w:t>f 17203/17203/13893 17201/17201/13891 17202/17202/13892</w:t>
        <w:br/>
        <w:t>f 17204/17204/13894 17205/17205/13895 17206/17206/13896</w:t>
        <w:br/>
        <w:t>f 17207/17207/13897 17204/17204/13894 17206/17206/13896</w:t>
        <w:br/>
        <w:t>f 17208/17208/13898 17209/17209/13899 17205/17205/13895</w:t>
        <w:br/>
        <w:t>f 17204/17204/13894 17208/17208/13898 17205/17205/13895</w:t>
        <w:br/>
        <w:t>f 17207/17207/13897 17206/17206/13896 17203/17203/13893</w:t>
        <w:br/>
        <w:t>f 17202/17202/13892 17207/17207/13897 17203/17203/13893</w:t>
        <w:br/>
        <w:t>f 17210/17210/13900 17211/17211/13901 17212/17212/13902</w:t>
        <w:br/>
        <w:t>f 17213/17213/13903 17210/17210/13900 17212/17212/13902</w:t>
        <w:br/>
        <w:t>f 17213/17213/13903 17212/17212/13902 17214/17214/13904</w:t>
        <w:br/>
        <w:t>f 17215/17215/13905 17213/17213/13903 17214/17214/13904</w:t>
        <w:br/>
        <w:t>f 17194/17194/13884 17216/17216/13906 17217/17217/13907</w:t>
        <w:br/>
        <w:t>f 17218/17218/13908 17194/17194/13884 17217/17217/13907</w:t>
        <w:br/>
        <w:t>f 17219/17219/13909 17220/17220/13910 17221/17221/13911</w:t>
        <w:br/>
        <w:t>f 17222/17222/13912 17219/17219/13909 17221/17221/13911</w:t>
        <w:br/>
        <w:t>f 17220/17220/13910 17223/17223/13913 17224/17224/13914</w:t>
        <w:br/>
        <w:t>f 17221/17221/13911 17220/17220/13910 17224/17224/13914</w:t>
        <w:br/>
        <w:t>f 17225/17225/13915 17219/17219/13909 17222/17222/13912</w:t>
        <w:br/>
        <w:t>f 17226/17226/13916 17225/17225/13915 17222/17222/13912</w:t>
        <w:br/>
        <w:t>f 17227/17227/13917 17225/17225/13915 17226/17226/13916</w:t>
        <w:br/>
        <w:t>f 17228/17228/13918 17227/17227/13917 17226/17226/13916</w:t>
        <w:br/>
        <w:t>f 17229/17229/13919 17227/17227/13917 17228/17228/13918</w:t>
        <w:br/>
        <w:t>f 17230/17230/13920 17229/17229/13919 17228/17228/13918</w:t>
        <w:br/>
        <w:t>f 17231/17231/13921 17232/17232/13922 17197/17197/13887</w:t>
        <w:br/>
        <w:t>f 17233/17233/13919 17231/17231/13921 17197/17197/13887</w:t>
        <w:br/>
        <w:t>f 17232/17232/13922 17234/17234/13923 17188/17188/13878</w:t>
        <w:br/>
        <w:t>f 17197/17197/13887 17232/17232/13922 17188/17188/13878</w:t>
        <w:br/>
        <w:t>f 17188/17188/13878 17234/17234/13923 17235/17235/13924</w:t>
        <w:br/>
        <w:t>f 17186/17186/13876 17188/17188/13878 17235/17235/13924</w:t>
        <w:br/>
        <w:t>f 17186/17186/13876 17235/17235/13924 17216/17216/13906</w:t>
        <w:br/>
        <w:t>f 17194/17194/13884 17186/17186/13876 17216/17216/13906</w:t>
        <w:br/>
        <w:t>f 17223/17223/13913 17236/17236/13925 17237/17237/13926</w:t>
        <w:br/>
        <w:t>f 17224/17224/13914 17223/17223/13913 17237/17237/13926</w:t>
        <w:br/>
        <w:t>f 17236/17236/13925 17215/17215/13905 17214/17214/13904</w:t>
        <w:br/>
        <w:t>f 17237/17237/13926 17236/17236/13925 17214/17214/13904</w:t>
        <w:br/>
        <w:t>f 17222/17222/13912 17221/17221/13911 17238/17238/13927</w:t>
        <w:br/>
        <w:t>f 17239/17239/13928 17222/17222/13912 17238/17238/13927</w:t>
        <w:br/>
        <w:t>f 17237/17237/13926 17214/17214/13904 17206/17206/13896</w:t>
        <w:br/>
        <w:t>f 17205/17205/13895 17237/17237/13926 17206/17206/13896</w:t>
        <w:br/>
        <w:t>f 17206/17206/13896 17214/17214/13904 17212/17212/13902</w:t>
        <w:br/>
        <w:t>f 17203/17203/13893 17206/17206/13896 17212/17212/13902</w:t>
        <w:br/>
        <w:t>f 17240/17240/13929 17241/17241/13930 17242/17242/13931</w:t>
        <w:br/>
        <w:t>f 17243/17243/13932 17240/17240/13929 17242/17242/13931</w:t>
        <w:br/>
        <w:t>f 17211/17211/13901 17201/17201/13891 17203/17203/13893</w:t>
        <w:br/>
        <w:t>f 17212/17212/13902 17211/17211/13901 17203/17203/13893</w:t>
        <w:br/>
        <w:t>f 17217/17217/13907 17198/17198/13888 17201/17201/13891</w:t>
        <w:br/>
        <w:t>f 17211/17211/13901 17217/17217/13907 17201/17201/13891</w:t>
        <w:br/>
        <w:t>f 17243/17243/13932 17242/17242/13931 17199/17199/13889</w:t>
        <w:br/>
        <w:t>f 17198/17198/13888 17243/17243/13932 17199/17199/13889</w:t>
        <w:br/>
        <w:t>f 17218/17218/13908 17217/17217/13907 17211/17211/13901</w:t>
        <w:br/>
        <w:t>f 17210/17210/13900 17218/17218/13908 17211/17211/13901</w:t>
        <w:br/>
        <w:t>f 17244/17244/13933 17239/17239/13928 17245/17245/13934</w:t>
        <w:br/>
        <w:t>f 17246/17246/13935 17244/17244/13933 17245/17245/13934</w:t>
        <w:br/>
        <w:t>f 17247/17247/13936 17244/17244/13933 17246/17246/13935</w:t>
        <w:br/>
        <w:t>f 17248/17248/13937 17247/17247/13936 17246/17246/13935</w:t>
        <w:br/>
        <w:t>f 17191/17191/13881 17210/17210/13900 17213/17213/13903</w:t>
        <w:br/>
        <w:t>f 17249/17249/13938 17191/17191/13881 17213/17213/13903</w:t>
        <w:br/>
        <w:t>f 17193/17193/13883 17218/17218/13908 17210/17210/13900</w:t>
        <w:br/>
        <w:t>f 17191/17191/13881 17193/17193/13883 17210/17210/13900</w:t>
        <w:br/>
        <w:t>f 17195/17195/13885 17194/17194/13884 17218/17218/13908</w:t>
        <w:br/>
        <w:t>f 17193/17193/13883 17195/17195/13885 17218/17218/13908</w:t>
        <w:br/>
        <w:t>f 17230/17230/13920 17228/17228/13918 17247/17247/13936</w:t>
        <w:br/>
        <w:t>f 17250/17250/13939 17230/17230/13920 17247/17247/13936</w:t>
        <w:br/>
        <w:t>f 17228/17228/13918 17226/17226/13916 17244/17244/13933</w:t>
        <w:br/>
        <w:t>f 17247/17247/13936 17228/17228/13918 17244/17244/13933</w:t>
        <w:br/>
        <w:t>f 17250/17250/13939 17247/17247/13936 17248/17248/13937</w:t>
        <w:br/>
        <w:t>f 17251/17251/13940 17250/17250/13939 17248/17248/13937</w:t>
        <w:br/>
        <w:t>f 17252/17252/13941 17253/17253/13942 17232/17232/13922</w:t>
        <w:br/>
        <w:t>f 17231/17231/13921 17252/17252/13941 17232/17232/13922</w:t>
        <w:br/>
        <w:t>f 17253/17253/13942 17254/17254/13943 17234/17234/13923</w:t>
        <w:br/>
        <w:t>f 17232/17232/13922 17253/17253/13942 17234/17234/13923</w:t>
        <w:br/>
        <w:t>f 17234/17234/13923 17254/17254/13943 17240/17240/13929</w:t>
        <w:br/>
        <w:t>f 17235/17235/13924 17234/17234/13923 17240/17240/13929</w:t>
        <w:br/>
        <w:t>f 17255/17255/13944 17241/17241/13930 17240/17240/13929</w:t>
        <w:br/>
        <w:t>f 17254/17254/13943 17255/17255/13944 17240/17240/13929</w:t>
        <w:br/>
        <w:t>f 17256/17256/13940 17257/17257/13945 17253/17253/13942</w:t>
        <w:br/>
        <w:t>f 17252/17252/13941 17256/17256/13940 17253/17253/13942</w:t>
        <w:br/>
        <w:t>f 17257/17257/13945 17255/17255/13944 17254/17254/13943</w:t>
        <w:br/>
        <w:t>f 17253/17253/13942 17257/17257/13945 17254/17254/13943</w:t>
        <w:br/>
        <w:t>f 17258/17258/13946 17259/17259/13947 17219/17219/13909</w:t>
        <w:br/>
        <w:t>f 17225/17225/13915 17258/17258/13946 17219/17219/13909</w:t>
        <w:br/>
        <w:t>f 17259/17259/13947 17260/17260/13948 17220/17220/13910</w:t>
        <w:br/>
        <w:t>f 17219/17219/13909 17259/17259/13947 17220/17220/13910</w:t>
        <w:br/>
        <w:t>f 17261/17261/13949 17262/17262/13950 17215/17215/13905</w:t>
        <w:br/>
        <w:t>f 17236/17236/13925 17261/17261/13949 17215/17215/13905</w:t>
        <w:br/>
        <w:t>f 17249/17249/13938 17213/17213/13903 17215/17215/13905</w:t>
        <w:br/>
        <w:t>f 17262/17262/13950 17249/17249/13938 17215/17215/13905</w:t>
        <w:br/>
        <w:t>f 17233/17233/13919 17197/17197/13887 17196/17196/13886</w:t>
        <w:br/>
        <w:t>f 17263/17263/13951 17233/17233/13919 17196/17196/13886</w:t>
        <w:br/>
        <w:t>f 17264/17264/13952 17261/17261/13949 17236/17236/13925</w:t>
        <w:br/>
        <w:t>f 17223/17223/13913 17264/17264/13952 17236/17236/13925</w:t>
        <w:br/>
        <w:t>f 17260/17260/13948 17264/17264/13952 17223/17223/13913</w:t>
        <w:br/>
        <w:t>f 17220/17220/13910 17260/17260/13948 17223/17223/13913</w:t>
        <w:br/>
        <w:t>f 17265/17265/13953 17258/17258/13946 17225/17225/13915</w:t>
        <w:br/>
        <w:t>f 17227/17227/13917 17265/17265/13953 17225/17225/13915</w:t>
        <w:br/>
        <w:t>f 17229/17229/13919 17266/17266/13951 17227/17227/13917</w:t>
        <w:br/>
        <w:t>f 17190/17190/13880 17197/17197/13887 17188/17188/13878</w:t>
        <w:br/>
        <w:t>f 17186/17186/13876 17185/17185/13875 17188/17188/13878</w:t>
        <w:br/>
        <w:t>f 17238/17238/13927 17209/17209/13899 17208/17208/13898</w:t>
        <w:br/>
        <w:t>f 17267/17267/13954 17238/17238/13927 17208/17208/13898</w:t>
        <w:br/>
        <w:t>f 17239/17239/13928 17238/17238/13927 17267/17267/13954</w:t>
        <w:br/>
        <w:t>f 17245/17245/13934 17239/17239/13928 17267/17267/13954</w:t>
        <w:br/>
        <w:t>f 17216/17216/13906 17243/17243/13932 17198/17198/13888</w:t>
        <w:br/>
        <w:t>f 17217/17217/13907 17216/17216/13906 17198/17198/13888</w:t>
        <w:br/>
        <w:t>f 17224/17224/13914 17237/17237/13926 17205/17205/13895</w:t>
        <w:br/>
        <w:t>f 17209/17209/13899 17224/17224/13914 17205/17205/13895</w:t>
        <w:br/>
        <w:t>f 17221/17221/13911 17224/17224/13914 17209/17209/13899</w:t>
        <w:br/>
        <w:t>f 17238/17238/13927 17221/17221/13911 17209/17209/13899</w:t>
        <w:br/>
        <w:t>f 17226/17226/13916 17222/17222/13912 17239/17239/13928</w:t>
        <w:br/>
        <w:t>f 17244/17244/13933 17226/17226/13916 17239/17239/13928</w:t>
        <w:br/>
        <w:t>f 17265/17265/13953 17227/17227/13917 17266/17266/13951</w:t>
        <w:br/>
        <w:t>f 17235/17235/13924 17240/17240/13929 17243/17243/13932</w:t>
        <w:br/>
        <w:t>f 17216/17216/13906 17235/17235/13924 17243/17243/13932</w:t>
        <w:br/>
        <w:t>f 17268/17268/13955 17195/17195/13885 17193/17193/13883</w:t>
        <w:br/>
        <w:t>f 17192/17192/13882 17268/17268/13955 17193/17193/13883</w:t>
        <w:br/>
        <w:t>f 17187/17187/13877 17186/17186/13876 17195/17195/13885</w:t>
        <w:br/>
        <w:t>f 17268/17268/13955 17187/17187/13877 17195/17195/13885</w:t>
        <w:br/>
        <w:t>f 17269/17269/13956 17270/17270/13957 17271/17271/13958</w:t>
        <w:br/>
        <w:t>f 17272/17272/13959 17269/17269/13956 17271/17271/13958</w:t>
        <w:br/>
        <w:t>f 17272/17272/13959 17271/17271/13958 17273/17273/13960</w:t>
        <w:br/>
        <w:t>f 17274/17274/13961 17272/17272/13959 17273/17273/13960</w:t>
        <w:br/>
        <w:t>f 17269/17269/13956 17272/17272/13959 17275/17275/13962</w:t>
        <w:br/>
        <w:t>f 17276/17276/13963 17269/17269/13956 17275/17275/13962</w:t>
        <w:br/>
        <w:t>f 17277/17277/13964 17278/17278/13965 17279/17279/13966</w:t>
        <w:br/>
        <w:t>f 17280/17280/13967 17281/17281/13968 17282/17282/13969</w:t>
        <w:br/>
        <w:t>f 17283/17283/13970 17280/17280/13967 17282/17282/13969</w:t>
        <w:br/>
        <w:t>f 17284/17284/13971 17281/17281/13968 17280/17280/13967</w:t>
        <w:br/>
        <w:t>f 17285/17285/13972 17284/17284/13971 17280/17280/13967</w:t>
        <w:br/>
        <w:t>f 17286/17286/13973 17287/17287/13974 17288/17288/13975</w:t>
        <w:br/>
        <w:t>f 17289/17289/13976 17286/17286/13973 17288/17288/13975</w:t>
        <w:br/>
        <w:t>f 17290/17290/13977 17291/17291/13978 17292/17292/13979</w:t>
        <w:br/>
        <w:t>f 17293/17293/13980 17290/17290/13977 17292/17292/13979</w:t>
        <w:br/>
        <w:t>f 17294/17294/13981 17295/17295/13982 17296/17296/13983</w:t>
        <w:br/>
        <w:t>f 17297/17297/13984 17298/17298/13985 17299/17299/13986</w:t>
        <w:br/>
        <w:t>f 17300/17300/13987 17298/17298/13985 17297/17297/13984</w:t>
        <w:br/>
        <w:t>f 17301/17301/13988 17300/17300/13987 17297/17297/13984</w:t>
        <w:br/>
        <w:t>f 17302/17302/13989 17303/17303/13990 17304/17304/13991</w:t>
        <w:br/>
        <w:t>f 17305/17305/13980 17302/17302/13989 17304/17304/13991</w:t>
        <w:br/>
        <w:t>f 17306/17306/13992 17277/17277/13964 17279/17279/13966</w:t>
        <w:br/>
        <w:t>f 17307/17307/13993 17306/17306/13992 17279/17279/13966</w:t>
        <w:br/>
        <w:t>f 17308/17308/13994 17309/17309/13995 17310/17310/13996</w:t>
        <w:br/>
        <w:t>f 17311/17311/13997 17308/17308/13994 17310/17310/13996</w:t>
        <w:br/>
        <w:t>f 17312/17312/13998 17283/17283/13970 17313/17313/13999</w:t>
        <w:br/>
        <w:t>f 17314/17314/14000 17312/17312/13998 17313/17313/13999</w:t>
        <w:br/>
        <w:t>f 17315/17315/14001 17316/17316/14002 17317/17317/14003</w:t>
        <w:br/>
        <w:t>f 17318/17318/14004 17315/17315/14001 17317/17317/14003</w:t>
        <w:br/>
        <w:t>f 17319/17319/14005 17320/17320/14006 17321/17321/14007</w:t>
        <w:br/>
        <w:t>f 17322/17322/14008 17319/17319/14005 17321/17321/14007</w:t>
        <w:br/>
        <w:t>f 17323/17323/14009 17324/17324/14010 17325/17325/14011</w:t>
        <w:br/>
        <w:t>f 17326/17326/14012 17323/17323/14009 17325/17325/14011</w:t>
        <w:br/>
        <w:t>f 17327/17327/14013 17328/17328/14014 17329/17329/14015</w:t>
        <w:br/>
        <w:t>f 17330/17330/14016 17327/17327/14013 17329/17329/14015</w:t>
        <w:br/>
        <w:t>f 17328/17328/14014 17331/17331/14017 17332/17332/14018</w:t>
        <w:br/>
        <w:t>f 17333/17333/14019 17328/17328/14014 17332/17332/14018</w:t>
        <w:br/>
        <w:t>f 17334/17334/14020 17277/17277/13964 17309/17309/13995</w:t>
        <w:br/>
        <w:t>f 17287/17287/13974 17334/17334/14020 17309/17309/13995</w:t>
        <w:br/>
        <w:t>f 17335/17335/14021 17280/17280/13967 17283/17283/13970</w:t>
        <w:br/>
        <w:t>f 17312/17312/13998 17335/17335/14021 17283/17283/13970</w:t>
        <w:br/>
        <w:t>f 17324/17324/14010 17336/17336/14022 17337/17337/14023</w:t>
        <w:br/>
        <w:t>f 17325/17325/14011 17324/17324/14010 17337/17337/14023</w:t>
        <w:br/>
        <w:t>f 17315/17315/14001 17338/17338/14024 17339/17339/14025</w:t>
        <w:br/>
        <w:t>f 17316/17316/14002 17315/17315/14001 17339/17339/14025</w:t>
        <w:br/>
        <w:t>f 17340/17340/14026 17341/17341/14027 17342/17342/14028</w:t>
        <w:br/>
        <w:t>f 17343/17343/14029 17340/17340/14026 17342/17342/14028</w:t>
        <w:br/>
        <w:t>f 17333/17333/14019 17332/17332/14018 17344/17344/14030</w:t>
        <w:br/>
        <w:t>f 17320/17320/14006 17333/17333/14019 17344/17344/14030</w:t>
        <w:br/>
        <w:t>f 17344/17344/14030 17345/17345/14031 17321/17321/14007</w:t>
        <w:br/>
        <w:t>f 17320/17320/14006 17344/17344/14030 17321/17321/14007</w:t>
        <w:br/>
        <w:t>f 17283/17283/13970 17282/17282/13969 17346/17346/14032</w:t>
        <w:br/>
        <w:t>f 17313/17313/13999 17283/17283/13970 17346/17346/14032</w:t>
        <w:br/>
        <w:t>f 17338/17338/14024 17315/17315/14001 17323/17323/14009</w:t>
        <w:br/>
        <w:t>f 17326/17326/14012 17338/17338/14024 17323/17323/14009</w:t>
        <w:br/>
        <w:t>f 17336/17336/14022 17347/17347/14033 17348/17348/14034</w:t>
        <w:br/>
        <w:t>f 17349/17349/14035 17336/17336/14022 17348/17348/14034</w:t>
        <w:br/>
        <w:t>f 17318/17318/14004 17317/17317/14003 17350/17350/14036</w:t>
        <w:br/>
        <w:t>f 17351/17351/14037 17318/17318/14004 17350/17350/14036</w:t>
        <w:br/>
        <w:t>f 17352/17352/14038 17353/17353/14039 17319/17319/14005</w:t>
        <w:br/>
        <w:t>f 17354/17354/14040 17352/17352/14038 17319/17319/14005</w:t>
        <w:br/>
        <w:t>f 17324/17324/14010 17355/17355/14041 17347/17347/14033</w:t>
        <w:br/>
        <w:t>f 17336/17336/14022 17324/17324/14010 17347/17347/14033</w:t>
        <w:br/>
        <w:t>f 17356/17356/14042 17357/17357/14043 17358/17358/14044</w:t>
        <w:br/>
        <w:t>f 17355/17355/14041 17356/17356/14042 17358/17358/14044</w:t>
        <w:br/>
        <w:t>f 17318/17318/14004 17356/17356/14042 17323/17323/14009</w:t>
        <w:br/>
        <w:t>f 17315/17315/14001 17318/17318/14004 17323/17323/14009</w:t>
        <w:br/>
        <w:t>f 17327/17327/14013 17359/17359/14045 17331/17331/14017</w:t>
        <w:br/>
        <w:t>f 17328/17328/14014 17327/17327/14013 17331/17331/14017</w:t>
        <w:br/>
        <w:t>f 17360/17360/14046 17352/17352/14038 17271/17271/13958</w:t>
        <w:br/>
        <w:t>f 17270/17270/13957 17360/17360/14046 17271/17271/13958</w:t>
        <w:br/>
        <w:t>f 17328/17328/14014 17333/17333/14019 17353/17353/14039</w:t>
        <w:br/>
        <w:t>f 17329/17329/14015 17328/17328/14014 17353/17353/14039</w:t>
        <w:br/>
        <w:t>f 17329/17329/14015 17353/17353/14039 17352/17352/14038</w:t>
        <w:br/>
        <w:t>f 17360/17360/14046 17329/17329/14015 17352/17352/14038</w:t>
        <w:br/>
        <w:t>f 17361/17361/14047 17270/17270/13957 17269/17269/13956</w:t>
        <w:br/>
        <w:t>f 17303/17303/13990 17361/17361/14047 17269/17269/13956</w:t>
        <w:br/>
        <w:t>f 17347/17347/14033 17362/17362/14048 17363/17363/14049</w:t>
        <w:br/>
        <w:t>f 17348/17348/14034 17347/17347/14033 17363/17363/14049</w:t>
        <w:br/>
        <w:t>f 17355/17355/14041 17358/17358/14044 17362/17362/14048</w:t>
        <w:br/>
        <w:t>f 17347/17347/14033 17355/17355/14041 17362/17362/14048</w:t>
        <w:br/>
        <w:t>f 17364/17364/14036 17365/17365/14050 17361/17361/14047</w:t>
        <w:br/>
        <w:t>f 17366/17366/14051 17364/17364/14036 17361/17361/14047</w:t>
        <w:br/>
        <w:t>f 17367/17367/14052 17285/17285/13972 17280/17280/13967</w:t>
        <w:br/>
        <w:t>f 17335/17335/14021 17367/17367/14052 17280/17280/13967</w:t>
        <w:br/>
        <w:t>f 17271/17271/13958 17352/17352/14038 17354/17354/14040</w:t>
        <w:br/>
        <w:t>f 17273/17273/13960 17271/17271/13958 17354/17354/14040</w:t>
        <w:br/>
        <w:t>f 17365/17365/14050 17360/17360/14046 17270/17270/13957</w:t>
        <w:br/>
        <w:t>f 17361/17361/14047 17365/17365/14050 17270/17270/13957</w:t>
        <w:br/>
        <w:t>f 17330/17330/14016 17329/17329/14015 17360/17360/14046</w:t>
        <w:br/>
        <w:t>f 17365/17365/14050 17330/17330/14016 17360/17360/14046</w:t>
        <w:br/>
        <w:t>f 17274/17274/13961 17273/17273/13960 17368/17368/14053</w:t>
        <w:br/>
        <w:t>f 17311/17311/13997 17274/17274/13961 17368/17368/14053</w:t>
        <w:br/>
        <w:t>f 17310/17310/13996 17306/17306/13992 17297/17297/13984</w:t>
        <w:br/>
        <w:t>f 17299/17299/13986 17310/17310/13996 17297/17297/13984</w:t>
        <w:br/>
        <w:t>f 17306/17306/13992 17307/17307/13993 17301/17301/13988</w:t>
        <w:br/>
        <w:t>f 17297/17297/13984 17306/17306/13992 17301/17301/13988</w:t>
        <w:br/>
        <w:t>f 17354/17354/14040 17319/17319/14005 17322/17322/14008</w:t>
        <w:br/>
        <w:t>f 17369/17369/14054 17354/17354/14040 17322/17322/14008</w:t>
        <w:br/>
        <w:t>f 17273/17273/13960 17354/17354/14040 17369/17369/14054</w:t>
        <w:br/>
        <w:t>f 17368/17368/14053 17273/17273/13960 17369/17369/14054</w:t>
        <w:br/>
        <w:t>f 17353/17353/14039 17333/17333/14019 17320/17320/14006</w:t>
        <w:br/>
        <w:t>f 17319/17319/14005 17353/17353/14039 17320/17320/14006</w:t>
        <w:br/>
        <w:t>f 17370/17370/14003 17330/17330/14016 17365/17365/14050</w:t>
        <w:br/>
        <w:t>f 17364/17364/14036 17370/17370/14003 17365/17365/14050</w:t>
        <w:br/>
        <w:t>f 17371/17371/14055 17286/17286/13973 17289/17289/13976</w:t>
        <w:br/>
        <w:t>f 17372/17372/14056 17371/17371/14055 17289/17289/13976</w:t>
        <w:br/>
        <w:t>f 17294/17294/13981 17373/17373/14057 17295/17295/13982</w:t>
        <w:br/>
        <w:t>f 17351/17351/14037 17357/17357/14043 17356/17356/14042</w:t>
        <w:br/>
        <w:t>f 17318/17318/14004 17351/17351/14037 17356/17356/14042</w:t>
        <w:br/>
        <w:t>f 17374/17374/14058 17292/17292/13979 17371/17371/14055</w:t>
        <w:br/>
        <w:t>f 17372/17372/14056 17374/17374/14058 17371/17371/14055</w:t>
        <w:br/>
        <w:t>f 17373/17373/14057 17294/17294/13981 17285/17285/13972</w:t>
        <w:br/>
        <w:t>f 17367/17367/14052 17373/17373/14057 17285/17285/13972</w:t>
        <w:br/>
        <w:t>f 17375/17375/14059 17349/17349/14035 17321/17321/14007</w:t>
        <w:br/>
        <w:t>f 17345/17345/14031 17375/17375/14059 17321/17321/14007</w:t>
        <w:br/>
        <w:t>f 17313/17313/13999 17368/17368/14053 17314/17314/14000</w:t>
        <w:br/>
        <w:t>f 17294/17294/13981 17296/17296/13983 17284/17284/13971</w:t>
        <w:br/>
        <w:t>f 17285/17285/13972 17294/17294/13981 17284/17284/13971</w:t>
        <w:br/>
        <w:t>f 17302/17302/13989 17366/17366/14051 17361/17361/14047</w:t>
        <w:br/>
        <w:t>f 17303/17303/13990 17302/17302/13989 17361/17361/14047</w:t>
        <w:br/>
        <w:t>f 17356/17356/14042 17355/17355/14041 17324/17324/14010</w:t>
        <w:br/>
        <w:t>f 17323/17323/14009 17356/17356/14042 17324/17324/14010</w:t>
        <w:br/>
        <w:t>f 17349/17349/14035 17348/17348/14034 17322/17322/14008</w:t>
        <w:br/>
        <w:t>f 17321/17321/14007 17349/17349/14035 17322/17322/14008</w:t>
        <w:br/>
        <w:t>f 17337/17337/14023 17336/17336/14022 17349/17349/14035</w:t>
        <w:br/>
        <w:t>f 17375/17375/14059 17337/17337/14023 17349/17349/14035</w:t>
        <w:br/>
        <w:t>f 17348/17348/14034 17363/17363/14049 17369/17369/14054</w:t>
        <w:br/>
        <w:t>f 17322/17322/14008 17348/17348/14034 17369/17369/14054</w:t>
        <w:br/>
        <w:t>f 17376/17376/14060 17327/17327/14013 17330/17330/14016</w:t>
        <w:br/>
        <w:t>f 17370/17370/14003 17376/17376/14060 17330/17330/14016</w:t>
        <w:br/>
        <w:t>f 17376/17376/14060 17377/17377/14025 17359/17359/14045</w:t>
        <w:br/>
        <w:t>f 17327/17327/14013 17376/17376/14060 17359/17359/14045</w:t>
        <w:br/>
        <w:t>f 17378/17378/14061 17334/17334/14020 17287/17287/13974</w:t>
        <w:br/>
        <w:t>f 17286/17286/13973 17378/17378/14061 17287/17287/13974</w:t>
        <w:br/>
        <w:t>f 17374/17374/14058 17379/17379/13989 17293/17293/13980</w:t>
        <w:br/>
        <w:t>f 17292/17292/13979 17374/17374/14058 17293/17293/13980</w:t>
        <w:br/>
        <w:t>f 17305/17305/13980 17304/17304/13991 17380/17380/14062</w:t>
        <w:br/>
        <w:t>f 17341/17341/14027 17305/17305/13980 17380/17380/14062</w:t>
        <w:br/>
        <w:t>f 17309/17309/13995 17277/17277/13964 17306/17306/13992</w:t>
        <w:br/>
        <w:t>f 17310/17310/13996 17309/17309/13995 17306/17306/13992</w:t>
        <w:br/>
        <w:t>f 17287/17287/13974 17309/17309/13995 17308/17308/13994</w:t>
        <w:br/>
        <w:t>f 17288/17288/13975 17287/17287/13974 17308/17308/13994</w:t>
        <w:br/>
        <w:t>f 17274/17274/13961 17311/17311/13997 17310/17310/13996</w:t>
        <w:br/>
        <w:t>f 17299/17299/13986 17274/17274/13961 17310/17310/13996</w:t>
        <w:br/>
        <w:t>f 17291/17291/13978 17381/17381/14063 17371/17371/14055</w:t>
        <w:br/>
        <w:t>f 17292/17292/13979 17291/17291/13978 17371/17371/14055</w:t>
        <w:br/>
        <w:t>f 17276/17276/13963 17275/17275/13962 17382/17382/14064</w:t>
        <w:br/>
        <w:t>f 17383/17383/14065 17276/17276/13963 17382/17382/14064</w:t>
        <w:br/>
        <w:t>f 17304/17304/13991 17276/17276/13963 17383/17383/14065</w:t>
        <w:br/>
        <w:t>f 17380/17380/14062 17304/17304/13991 17383/17383/14065</w:t>
        <w:br/>
        <w:t>f 17303/17303/13990 17269/17269/13956 17276/17276/13963</w:t>
        <w:br/>
        <w:t>f 17304/17304/13991 17303/17303/13990 17276/17276/13963</w:t>
        <w:br/>
        <w:t>f 17289/17289/13976 17288/17288/13975 17384/17384/14066</w:t>
        <w:br/>
        <w:t>f 17385/17385/14067 17289/17289/13976 17384/17384/14066</w:t>
        <w:br/>
        <w:t>f 17372/17372/14056 17289/17289/13976 17385/17385/14067</w:t>
        <w:br/>
        <w:t>f 17386/17386/14068 17372/17372/14056 17385/17385/14067</w:t>
        <w:br/>
        <w:t>f 17288/17288/13975 17308/17308/13994 17387/17387/14069</w:t>
        <w:br/>
        <w:t>f 17384/17384/14066 17288/17288/13975 17387/17387/14069</w:t>
        <w:br/>
        <w:t>f 17374/17374/14058 17388/17388/14070 17379/17379/13989</w:t>
        <w:br/>
        <w:t>f 17388/17388/14070 17374/17374/14058 17372/17372/14056</w:t>
        <w:br/>
        <w:t>f 17386/17386/14068 17388/17388/14070 17372/17372/14056</w:t>
        <w:br/>
        <w:t>f 17308/17308/13994 17311/17311/13997 17387/17387/14069</w:t>
        <w:br/>
        <w:t>f 17341/17341/14027 17380/17380/14062 17389/17389/14071</w:t>
        <w:br/>
        <w:t>f 17342/17342/14028 17341/17341/14027 17389/17389/14071</w:t>
        <w:br/>
        <w:t>f 17272/17272/13959 17274/17274/13961 17299/17299/13986</w:t>
        <w:br/>
        <w:t>f 17275/17275/13962 17272/17272/13959 17299/17299/13986</w:t>
        <w:br/>
        <w:t>f 17275/17275/13962 17299/17299/13986 17298/17298/13985</w:t>
        <w:br/>
        <w:t>f 17382/17382/14064 17275/17275/13962 17298/17298/13985</w:t>
        <w:br/>
        <w:t>f 17390/17390/14072 17382/17382/14064 17298/17298/13985</w:t>
        <w:br/>
        <w:t>f 17300/17300/13987 17390/17390/14072 17298/17298/13985</w:t>
        <w:br/>
        <w:t>f 17391/17391/14073 17392/17392/14074 17393/17393/14075</w:t>
        <w:br/>
        <w:t>f 17394/17394/14076 17391/17391/14073 17393/17393/14075</w:t>
        <w:br/>
        <w:t>f 17395/17395/14077 17396/17396/14078 17344/17344/14030</w:t>
        <w:br/>
        <w:t>f 17332/17332/14018 17395/17395/14077 17344/17344/14030</w:t>
        <w:br/>
        <w:t>f 17397/17397/14079 17398/17398/14080 17399/17399/14081</w:t>
        <w:br/>
        <w:t>f 17400/17400/14082 17397/17397/14079 17399/17399/14081</w:t>
        <w:br/>
        <w:t>f 17401/17401/14083 17397/17397/14079 17400/17400/14082</w:t>
        <w:br/>
        <w:t>f 17402/17402/14084 17401/17401/14083 17400/17400/14082</w:t>
        <w:br/>
        <w:t>f 17403/17403/14085 17404/17404/14086 17331/17331/14017</w:t>
        <w:br/>
        <w:t>f 17359/17359/14045 17403/17403/14085 17331/17331/14017</w:t>
        <w:br/>
        <w:t>f 17402/17402/14084 17400/17400/14082 17395/17395/14077</w:t>
        <w:br/>
        <w:t>f 17404/17404/14086 17402/17402/14084 17395/17395/14077</w:t>
        <w:br/>
        <w:t>f 17405/17405/14087 17406/17406/14088 17407/17407/14089</w:t>
        <w:br/>
        <w:t>f 17408/17408/14090 17405/17405/14087 17407/17407/14089</w:t>
        <w:br/>
        <w:t>f 17325/17325/14011 17337/17337/14023 17409/17409/14091</w:t>
        <w:br/>
        <w:t>f 17410/17410/14092 17325/17325/14011 17409/17409/14091</w:t>
        <w:br/>
        <w:t>f 17400/17400/14082 17399/17399/14081 17396/17396/14078</w:t>
        <w:br/>
        <w:t>f 17395/17395/14077 17400/17400/14082 17396/17396/14078</w:t>
        <w:br/>
        <w:t>f 17377/17377/14025 17411/17411/14093 17403/17403/14085</w:t>
        <w:br/>
        <w:t>f 17359/17359/14045 17377/17377/14025 17403/17403/14085</w:t>
        <w:br/>
        <w:t>f 17412/17412/14094 17405/17405/14087 17413/17413/14095</w:t>
        <w:br/>
        <w:t>f 17414/17414/14093 17412/17412/14094 17413/17413/14095</w:t>
        <w:br/>
        <w:t>f 17326/17326/14012 17325/17325/14011 17410/17410/14092</w:t>
        <w:br/>
        <w:t>f 17415/17415/14096 17326/17326/14012 17410/17410/14092</w:t>
        <w:br/>
        <w:t>f 17339/17339/14025 17338/17338/14024 17412/17412/14094</w:t>
        <w:br/>
        <w:t>f 17414/17414/14093 17339/17339/14025 17412/17412/14094</w:t>
        <w:br/>
        <w:t>f 17410/17410/14092 17409/17409/14091 17392/17392/14074</w:t>
        <w:br/>
        <w:t>f 17391/17391/14073 17410/17410/14092 17392/17392/14074</w:t>
        <w:br/>
        <w:t>f 17406/17406/14088 17391/17391/14073 17394/17394/14076</w:t>
        <w:br/>
        <w:t>f 17407/17407/14089 17406/17406/14088 17394/17394/14076</w:t>
        <w:br/>
        <w:t>f 17338/17338/14024 17326/17326/14012 17415/17415/14096</w:t>
        <w:br/>
        <w:t>f 17412/17412/14094 17338/17338/14024 17415/17415/14096</w:t>
        <w:br/>
        <w:t>f 17412/17412/14094 17415/17415/14096 17406/17406/14088</w:t>
        <w:br/>
        <w:t>f 17405/17405/14087 17412/17412/14094 17406/17406/14088</w:t>
        <w:br/>
        <w:t>f 17416/17416/14097 17401/17401/14083 17402/17402/14084</w:t>
        <w:br/>
        <w:t>f 17417/17417/14098 17416/17416/14097 17402/17402/14084</w:t>
        <w:br/>
        <w:t>f 17404/17404/14086 17395/17395/14077 17332/17332/14018</w:t>
        <w:br/>
        <w:t>f 17331/17331/14017 17404/17404/14086 17332/17332/14018</w:t>
        <w:br/>
        <w:t>f 17417/17417/14098 17402/17402/14084 17404/17404/14086</w:t>
        <w:br/>
        <w:t>f 17403/17403/14085 17417/17417/14098 17404/17404/14086</w:t>
        <w:br/>
        <w:t>f 17398/17398/14080 17418/17418/14099 17419/17419/14100</w:t>
        <w:br/>
        <w:t>f 17399/17399/14081 17398/17398/14080 17419/17419/14100</w:t>
        <w:br/>
        <w:t>f 17396/17396/14078 17420/17420/14101 17345/17345/14031</w:t>
        <w:br/>
        <w:t>f 17344/17344/14030 17396/17396/14078 17345/17345/14031</w:t>
        <w:br/>
        <w:t>f 17399/17399/14081 17419/17419/14100 17420/17420/14101</w:t>
        <w:br/>
        <w:t>f 17396/17396/14078 17399/17399/14081 17420/17420/14101</w:t>
        <w:br/>
        <w:t>f 17392/17392/14074 17421/17421/14102 17422/17422/14103</w:t>
        <w:br/>
        <w:t>f 17393/17393/14075 17392/17392/14074 17422/17422/14103</w:t>
        <w:br/>
        <w:t>f 17409/17409/14091 17337/17337/14023 17375/17375/14059</w:t>
        <w:br/>
        <w:t>f 17423/17423/14104 17409/17409/14091 17375/17375/14059</w:t>
        <w:br/>
        <w:t>f 17419/17419/14100 17421/17421/14102 17423/17423/14104</w:t>
        <w:br/>
        <w:t>f 17420/17420/14101 17419/17419/14100 17423/17423/14104</w:t>
        <w:br/>
        <w:t>f 17415/17415/14096 17410/17410/14092 17391/17391/14073</w:t>
        <w:br/>
        <w:t>f 17406/17406/14088 17415/17415/14096 17391/17391/14073</w:t>
        <w:br/>
        <w:t>f 17420/17420/14101 17423/17423/14104 17375/17375/14059</w:t>
        <w:br/>
        <w:t>f 17345/17345/14031 17420/17420/14101 17375/17375/14059</w:t>
        <w:br/>
        <w:t>f 17409/17409/14091 17423/17423/14104 17421/17421/14102</w:t>
        <w:br/>
        <w:t>f 17392/17392/14074 17409/17409/14091 17421/17421/14102</w:t>
        <w:br/>
        <w:t>f 17424/17424/14095 17425/17425/14105 17416/17416/14097</w:t>
        <w:br/>
        <w:t>f 17417/17417/14098 17424/17424/14095 17416/17416/14097</w:t>
        <w:br/>
        <w:t>f 17411/17411/14093 17424/17424/14095 17417/17417/14098</w:t>
        <w:br/>
        <w:t>f 17403/17403/14085 17411/17411/14093 17417/17417/14098</w:t>
        <w:br/>
        <w:t>f 17257/17257/13945 17256/17256/13940 17343/17343/14029</w:t>
        <w:br/>
        <w:t>f 17342/17342/14028 17257/17257/13945 17343/17343/14029</w:t>
        <w:br/>
        <w:t>f 17342/17342/14028 17389/17389/14071 17255/17255/13944</w:t>
        <w:br/>
        <w:t>f 17257/17257/13945 17342/17342/14028 17255/17255/13944</w:t>
        <w:br/>
        <w:t>f 17251/17251/13940 17248/17248/13937 17426/17426/14106</w:t>
        <w:br/>
        <w:t>f 17427/17427/14029 17251/17251/13940 17426/17426/14106</w:t>
        <w:br/>
        <w:t>f 17346/17346/14032 17387/17387/14069 17311/17311/13997</w:t>
        <w:br/>
        <w:t>f 17368/17368/14053 17346/17346/14032 17311/17311/13997</w:t>
        <w:br/>
        <w:t>f 17384/17384/14066 17387/17387/14069 17346/17346/14032</w:t>
        <w:br/>
        <w:t>f 17282/17282/13969 17384/17384/14066 17346/17346/14032</w:t>
        <w:br/>
        <w:t>f 17385/17385/14067 17384/17384/14066 17282/17282/13969</w:t>
        <w:br/>
        <w:t>f 17281/17281/13968 17385/17385/14067 17282/17282/13969</w:t>
        <w:br/>
        <w:t>f 17284/17284/13971 17386/17386/14068 17385/17385/14067</w:t>
        <w:br/>
        <w:t>f 17281/17281/13968 17284/17284/13971 17385/17385/14067</w:t>
        <w:br/>
        <w:t>f 17296/17296/13983 17388/17388/14070 17386/17386/14068</w:t>
        <w:br/>
        <w:t>f 17284/17284/13971 17296/17296/13983 17386/17386/14068</w:t>
        <w:br/>
        <w:t>f 17296/17296/13983 17295/17295/13982 17379/17379/13989</w:t>
        <w:br/>
        <w:t>f 17388/17388/14070 17296/17296/13983 17379/17379/13989</w:t>
        <w:br/>
        <w:t>f 17351/17351/14037 17350/17350/14036 17373/17373/14057</w:t>
        <w:br/>
        <w:t>f 17351/17351/14037 17373/17373/14057 17367/17367/14052</w:t>
        <w:br/>
        <w:t>f 17357/17357/14043 17351/17351/14037 17367/17367/14052</w:t>
        <w:br/>
        <w:t>f 17357/17357/14043 17367/17367/14052 17335/17335/14021</w:t>
        <w:br/>
        <w:t>f 17358/17358/14044 17357/17357/14043 17335/17335/14021</w:t>
        <w:br/>
        <w:t>f 17358/17358/14044 17335/17335/14021 17312/17312/13998</w:t>
        <w:br/>
        <w:t>f 17362/17362/14048 17358/17358/14044 17312/17312/13998</w:t>
        <w:br/>
        <w:t>f 17362/17362/14048 17312/17312/13998 17314/17314/14000</w:t>
        <w:br/>
        <w:t>f 17363/17363/14049 17362/17362/14048 17314/17314/14000</w:t>
        <w:br/>
        <w:t>f 17368/17368/14053 17369/17369/14054 17314/17314/14000</w:t>
        <w:br/>
        <w:t>f 17340/17340/14026 17305/17305/13980 17341/17341/14027</w:t>
        <w:br/>
        <w:t>f 17394/17394/14076 17393/17393/14075 17428/17428/14107</w:t>
        <w:br/>
        <w:t>f 17429/17429/14108 17394/17394/14076 17428/17428/14107</w:t>
        <w:br/>
        <w:t>f 17393/17393/14075 17422/17422/14103 17430/17430/14109</w:t>
        <w:br/>
        <w:t>f 17428/17428/14107 17393/17393/14075 17430/17430/14109</w:t>
        <w:br/>
        <w:t>f 17422/17422/14103 17418/17418/14099 17431/17431/14110</w:t>
        <w:br/>
        <w:t>f 17430/17430/14109 17422/17422/14103 17431/17431/14110</w:t>
        <w:br/>
        <w:t>f 17432/17432/14111 17431/17431/14110 17418/17418/14099</w:t>
        <w:br/>
        <w:t>f 17398/17398/14080 17432/17432/14111 17418/17418/14099</w:t>
        <w:br/>
        <w:t>f 17433/17433/14112 17432/17432/14111 17398/17398/14080</w:t>
        <w:br/>
        <w:t>f 17397/17397/14079 17433/17433/14112 17398/17398/14080</w:t>
        <w:br/>
        <w:t>f 17434/17434/14113 17433/17433/14112 17397/17397/14079</w:t>
        <w:br/>
        <w:t>f 17401/17401/14083 17434/17434/14113 17397/17397/14079</w:t>
        <w:br/>
        <w:t>f 17435/17435/14114 17434/17434/14113 17401/17401/14083</w:t>
        <w:br/>
        <w:t>f 17416/17416/14097 17435/17435/14114 17401/17401/14083</w:t>
        <w:br/>
        <w:t>f 17425/17425/14105 17436/17436/14115 17435/17435/14114</w:t>
        <w:br/>
        <w:t>f 17416/17416/14097 17425/17425/14105 17435/17435/14114</w:t>
        <w:br/>
        <w:t>f 17437/17437/14116 17438/17438/14117 17439/17439/14105</w:t>
        <w:br/>
        <w:t>f 17408/17408/14090 17437/17437/14116 17439/17439/14105</w:t>
        <w:br/>
        <w:t>f 17408/17408/14090 17407/17407/14089 17440/17440/14118</w:t>
        <w:br/>
        <w:t>f 17437/17437/14116 17408/17408/14090 17440/17440/14118</w:t>
        <w:br/>
        <w:t>f 17407/17407/14089 17394/17394/14076 17429/17429/14108</w:t>
        <w:br/>
        <w:t>f 17440/17440/14118 17407/17407/14089 17429/17429/14108</w:t>
        <w:br/>
        <w:t>f 17418/17418/14099 17422/17422/14103 17421/17421/14102</w:t>
        <w:br/>
        <w:t>f 17419/17419/14100 17418/17418/14099 17421/17421/14102</w:t>
        <w:br/>
        <w:t>f 17413/17413/14095 17405/17405/14087 17408/17408/14090</w:t>
        <w:br/>
        <w:t>f 17439/17439/14105 17413/17413/14095 17408/17408/14090</w:t>
        <w:br/>
        <w:t>f 17248/17248/13937 17246/17246/13935 17441/17441/14119</w:t>
        <w:br/>
        <w:t>f 17426/17426/14106 17248/17248/13937 17441/17441/14119</w:t>
        <w:br/>
        <w:t>f 17426/17426/14106 17441/17441/14119 17381/17381/14063</w:t>
        <w:br/>
        <w:t>f 17291/17291/13978 17426/17426/14106 17381/17381/14063</w:t>
        <w:br/>
        <w:t>f 17441/17441/14119 17442/17442/14120 17378/17378/14061</w:t>
        <w:br/>
        <w:t>f 17381/17381/14063 17441/17441/14119 17378/17378/14061</w:t>
        <w:br/>
        <w:t>f 17442/17442/14120 17443/17443/14121 17334/17334/14020</w:t>
        <w:br/>
        <w:t>f 17378/17378/14061 17442/17442/14120 17334/17334/14020</w:t>
        <w:br/>
        <w:t>f 17427/17427/14029 17426/17426/14106 17291/17291/13978</w:t>
        <w:br/>
        <w:t>f 17290/17290/13977 17427/17427/14029 17291/17291/13978</w:t>
        <w:br/>
        <w:t>f 17389/17389/14071 17444/17444/14122 17241/17241/13930</w:t>
        <w:br/>
        <w:t>f 17255/17255/13944 17389/17389/14071 17241/17241/13930</w:t>
        <w:br/>
        <w:t>f 17241/17241/13930 17444/17444/14122 17390/17390/14072</w:t>
        <w:br/>
        <w:t>f 17242/17242/13931 17241/17241/13930 17390/17390/14072</w:t>
        <w:br/>
        <w:t>f 17380/17380/14062 17383/17383/14065 17444/17444/14122</w:t>
        <w:br/>
        <w:t>f 17389/17389/14071 17380/17380/14062 17444/17444/14122</w:t>
        <w:br/>
        <w:t>f 17381/17381/14063 17378/17378/14061 17286/17286/13973</w:t>
        <w:br/>
        <w:t>f 17371/17371/14055 17381/17381/14063 17286/17286/13973</w:t>
        <w:br/>
        <w:t>f 17444/17444/14122 17383/17383/14065 17382/17382/14064</w:t>
        <w:br/>
        <w:t>f 17390/17390/14072 17444/17444/14122 17382/17382/14064</w:t>
        <w:br/>
        <w:t>f 17199/17199/13889 17300/17300/13987 17301/17301/13988</w:t>
        <w:br/>
        <w:t>f 17200/17200/13890 17199/17199/13889 17301/17301/13988</w:t>
        <w:br/>
        <w:t>f 17301/17301/13988 17307/17307/13993 17202/17202/13892</w:t>
        <w:br/>
        <w:t>f 17200/17200/13890 17301/17301/13988 17202/17202/13892</w:t>
        <w:br/>
        <w:t>f 17202/17202/13892 17307/17307/13993 17207/17207/13897</w:t>
        <w:br/>
        <w:t>f 17279/17279/13966 17204/17204/13894 17207/17207/13897</w:t>
        <w:br/>
        <w:t>f 17307/17307/13993 17279/17279/13966 17207/17207/13897</w:t>
        <w:br/>
        <w:t>f 17278/17278/13965 17208/17208/13898 17204/17204/13894</w:t>
        <w:br/>
        <w:t>f 17279/17279/13966 17278/17278/13965 17204/17204/13894</w:t>
        <w:br/>
        <w:t>f 17443/17443/14121 17267/17267/13954 17208/17208/13898</w:t>
        <w:br/>
        <w:t>f 17278/17278/13965 17443/17443/14121 17208/17208/13898</w:t>
        <w:br/>
        <w:t>f 17245/17245/13934 17267/17267/13954 17443/17443/14121</w:t>
        <w:br/>
        <w:t>f 17442/17442/14120 17245/17245/13934 17443/17443/14121</w:t>
        <w:br/>
        <w:t>f 17246/17246/13935 17245/17245/13934 17442/17442/14120</w:t>
        <w:br/>
        <w:t>f 17441/17441/14119 17246/17246/13935 17442/17442/14120</w:t>
        <w:br/>
        <w:t>f 17242/17242/13931 17390/17390/14072 17300/17300/13987</w:t>
        <w:br/>
        <w:t>f 17199/17199/13889 17242/17242/13931 17300/17300/13987</w:t>
        <w:br/>
        <w:t>f 17373/17373/14057 17350/17350/14036 17295/17295/13982</w:t>
        <w:br/>
        <w:t>f 17313/17313/13999 17346/17346/14032 17368/17368/14053</w:t>
        <w:br/>
        <w:t>f 17369/17369/14054 17363/17363/14049 17314/17314/14000</w:t>
        <w:br/>
        <w:t>f 17334/17334/14020 17443/17443/14121 17278/17278/13965</w:t>
        <w:br/>
        <w:t>f 17277/17277/13964 17334/17334/14020 17278/17278/13965</w:t>
        <w:br/>
        <w:t>f 17445/17445/14123 17446/17446/14124 17447/17447/14125</w:t>
        <w:br/>
        <w:t>f 17448/17448/14126 17449/17449/14127 17445/17445/14123</w:t>
        <w:br/>
        <w:t>f 17449/17449/14127 17448/17448/14126 17450/17450/14128</w:t>
        <w:br/>
        <w:t>f 17451/17451/14129 17452/17452/14130 17453/17453/14131</w:t>
        <w:br/>
        <w:t>f 17447/17447/14125 17454/17454/14132 17455/17455/14133</w:t>
        <w:br/>
        <w:t>f 17450/17450/14128 17456/17456/14134 17457/17457/14135</w:t>
        <w:br/>
        <w:t>f 17458/17458/14136 17459/17459/14137 17460/17460/14138</w:t>
        <w:br/>
        <w:t>f 17461/17461/14139 17458/17458/14136 17460/17460/14138</w:t>
        <w:br/>
        <w:t>f 17459/17459/14137 17462/17462/14140 17463/17463/14141</w:t>
        <w:br/>
        <w:t>f 17460/17460/14138 17459/17459/14137 17463/17463/14141</w:t>
        <w:br/>
        <w:t>f 17464/17464/14142 17465/17465/14143 17466/17466/14144</w:t>
        <w:br/>
        <w:t>f 17467/17467/14145 17464/17464/14142 17466/17466/14144</w:t>
        <w:br/>
        <w:t>f 17468/17468/14146 17466/17466/14144 17465/17465/14143</w:t>
        <w:br/>
        <w:t>f 17469/17469/14147 17468/17468/14146 17465/17465/14143</w:t>
        <w:br/>
        <w:t>f 17462/17462/14140 17464/17464/14142 17467/17467/14145</w:t>
        <w:br/>
        <w:t>f 17463/17463/14141 17462/17462/14140 17467/17467/14145</w:t>
        <w:br/>
        <w:t>f 17470/17470/14148 17471/17471/14149 17472/17472/14150</w:t>
        <w:br/>
        <w:t>f 17473/17473/14151 17470/17470/14148 17472/17472/14150</w:t>
        <w:br/>
        <w:t>f 17471/17471/14149 17474/17474/14152 17475/17475/14153</w:t>
        <w:br/>
        <w:t>f 17472/17472/14150 17471/17471/14149 17475/17475/14153</w:t>
        <w:br/>
        <w:t>f 17455/17455/14133 17476/17476/14154 17477/17477/14155</w:t>
        <w:br/>
        <w:t>f 17478/17478/14156 17455/17455/14133 17477/17477/14155</w:t>
        <w:br/>
        <w:t>f 17479/17479/14157 17480/17480/14158 17481/17481/14159</w:t>
        <w:br/>
        <w:t>f 17482/17482/14160 17479/17479/14157 17481/17481/14159</w:t>
        <w:br/>
        <w:t>f 17483/17483/14161 17484/17484/14162 17480/17480/14158</w:t>
        <w:br/>
        <w:t>f 17479/17479/14157 17483/17483/14161 17480/17480/14158</w:t>
        <w:br/>
        <w:t>f 17482/17482/14160 17481/17481/14159 17485/17485/14163</w:t>
        <w:br/>
        <w:t>f 17486/17486/14164 17482/17482/14160 17485/17485/14163</w:t>
        <w:br/>
        <w:t>f 17486/17486/14164 17485/17485/14163 17487/17487/14165</w:t>
        <w:br/>
        <w:t>f 17488/17488/14166 17486/17486/14164 17487/17487/14165</w:t>
        <w:br/>
        <w:t>f 17488/17488/14166 17487/17487/14165 17489/17489/14167</w:t>
        <w:br/>
        <w:t>f 17490/17490/14168 17488/17488/14166 17489/17489/14167</w:t>
        <w:br/>
        <w:t>f 17456/17456/14134 17491/17491/14169 17492/17492/14170</w:t>
        <w:br/>
        <w:t>f 17493/17493/14167 17456/17456/14134 17492/17492/14170</w:t>
        <w:br/>
        <w:t>f 17448/17448/14126 17494/17494/14171 17491/17491/14169</w:t>
        <w:br/>
        <w:t>f 17456/17456/14134 17448/17448/14126 17491/17491/14169</w:t>
        <w:br/>
        <w:t>f 17448/17448/14126 17447/17447/14125 17495/17495/14172</w:t>
        <w:br/>
        <w:t>f 17494/17494/14171 17448/17448/14126 17495/17495/14172</w:t>
        <w:br/>
        <w:t>f 17447/17447/14125 17455/17455/14133 17478/17478/14156</w:t>
        <w:br/>
        <w:t>f 17495/17495/14172 17447/17447/14125 17478/17478/14156</w:t>
        <w:br/>
        <w:t>f 17496/17496/14173 17497/17497/14174 17484/17484/14162</w:t>
        <w:br/>
        <w:t>f 17483/17483/14161 17496/17496/14173 17484/17484/14162</w:t>
        <w:br/>
        <w:t>f 17475/17475/14153 17474/17474/14152 17497/17497/14174</w:t>
        <w:br/>
        <w:t>f 17496/17496/14173 17475/17475/14153 17497/17497/14174</w:t>
        <w:br/>
        <w:t>f 17498/17498/14175 17479/17479/14157 17482/17482/14160</w:t>
        <w:br/>
        <w:t>f 17499/17499/14176 17498/17498/14175 17482/17482/14160</w:t>
        <w:br/>
        <w:t>f 17464/17464/14142 17475/17475/14153 17496/17496/14173</w:t>
        <w:br/>
        <w:t>f 17465/17465/14143 17464/17464/14142 17496/17496/14173</w:t>
        <w:br/>
        <w:t>f 17472/17472/14150 17475/17475/14153 17464/17464/14142</w:t>
        <w:br/>
        <w:t>f 17462/17462/14140 17472/17472/14150 17464/17464/14142</w:t>
        <w:br/>
        <w:t>f 17500/17500/14177 17501/17501/14178 17502/17502/14179</w:t>
        <w:br/>
        <w:t>f 17503/17503/14180 17500/17500/14177 17502/17502/14179</w:t>
        <w:br/>
        <w:t>f 17473/17473/14151 17472/17472/14150 17462/17462/14140</w:t>
        <w:br/>
        <w:t>f 17459/17459/14137 17473/17473/14151 17462/17462/14140</w:t>
        <w:br/>
        <w:t>f 17477/17477/14155 17473/17473/14151 17459/17459/14137</w:t>
        <w:br/>
        <w:t>f 17458/17458/14136 17477/17477/14155 17459/17459/14137</w:t>
        <w:br/>
        <w:t>f 17501/17501/14178 17458/17458/14136 17461/17461/14139</w:t>
        <w:br/>
        <w:t>f 17502/17502/14179 17501/17501/14178 17461/17461/14139</w:t>
        <w:br/>
        <w:t>f 17476/17476/14154 17470/17470/14148 17473/17473/14151</w:t>
        <w:br/>
        <w:t>f 17477/17477/14155 17476/17476/14154 17473/17473/14151</w:t>
        <w:br/>
        <w:t>f 17504/17504/14181 17499/17499/14176 17505/17505/14182</w:t>
        <w:br/>
        <w:t>f 17506/17506/14183 17504/17504/14181 17505/17505/14182</w:t>
        <w:br/>
        <w:t>f 17506/17506/14183 17505/17505/14182 17507/17507/14184</w:t>
        <w:br/>
        <w:t>f 17508/17508/14185 17506/17506/14183 17507/17507/14184</w:t>
        <w:br/>
        <w:t>f 17451/17451/14129 17509/17509/14186 17471/17471/14149</w:t>
        <w:br/>
        <w:t>f 17470/17470/14148 17451/17451/14129 17471/17471/14149</w:t>
        <w:br/>
        <w:t>f 17452/17452/14130 17451/17451/14129 17470/17470/14148</w:t>
        <w:br/>
        <w:t>f 17476/17476/14154 17452/17452/14130 17470/17470/14148</w:t>
        <w:br/>
        <w:t>f 17454/17454/14132 17452/17452/14130 17476/17476/14154</w:t>
        <w:br/>
        <w:t>f 17455/17455/14133 17454/17454/14132 17476/17476/14154</w:t>
        <w:br/>
        <w:t>f 17507/17507/14184 17488/17488/14166 17490/17490/14168</w:t>
        <w:br/>
        <w:t>f 17510/17510/14187 17507/17507/14184 17490/17490/14168</w:t>
        <w:br/>
        <w:t>f 17505/17505/14182 17486/17486/14164 17488/17488/14166</w:t>
        <w:br/>
        <w:t>f 17507/17507/14184 17505/17505/14182 17488/17488/14166</w:t>
        <w:br/>
        <w:t>f 17508/17508/14185 17507/17507/14184 17510/17510/14187</w:t>
        <w:br/>
        <w:t>f 17511/17511/14188 17508/17508/14185 17510/17510/14187</w:t>
        <w:br/>
        <w:t>f 17491/17491/14169 17512/17512/14189 17513/17513/14190</w:t>
        <w:br/>
        <w:t>f 17492/17492/14170 17491/17491/14169 17513/17513/14190</w:t>
        <w:br/>
        <w:t>f 17494/17494/14171 17514/17514/14191 17512/17512/14189</w:t>
        <w:br/>
        <w:t>f 17491/17491/14169 17494/17494/14171 17512/17512/14189</w:t>
        <w:br/>
        <w:t>f 17494/17494/14171 17495/17495/14172 17500/17500/14177</w:t>
        <w:br/>
        <w:t>f 17514/17514/14191 17494/17494/14171 17500/17500/14177</w:t>
        <w:br/>
        <w:t>f 17500/17500/14177 17503/17503/14180 17515/17515/14192</w:t>
        <w:br/>
        <w:t>f 17514/17514/14191 17500/17500/14177 17515/17515/14192</w:t>
        <w:br/>
        <w:t>f 17512/17512/14189 17516/17516/14193 17517/17517/14188</w:t>
        <w:br/>
        <w:t>f 17513/17513/14190 17512/17512/14189 17517/17517/14188</w:t>
        <w:br/>
        <w:t>f 17514/17514/14191 17515/17515/14192 17516/17516/14193</w:t>
        <w:br/>
        <w:t>f 17512/17512/14189 17514/17514/14191 17516/17516/14193</w:t>
        <w:br/>
        <w:t>f 17481/17481/14159 17518/17518/14194 17519/17519/14195</w:t>
        <w:br/>
        <w:t>f 17485/17485/14163 17481/17481/14159 17519/17519/14195</w:t>
        <w:br/>
        <w:t>f 17480/17480/14158 17520/17520/14196 17518/17518/14194</w:t>
        <w:br/>
        <w:t>f 17481/17481/14159 17480/17480/14158 17518/17518/14194</w:t>
        <w:br/>
        <w:t>f 17474/17474/14152 17521/17521/14197 17522/17522/14198</w:t>
        <w:br/>
        <w:t>f 17497/17497/14174 17474/17474/14152 17522/17522/14198</w:t>
        <w:br/>
        <w:t>f 17474/17474/14152 17471/17471/14149 17509/17509/14186</w:t>
        <w:br/>
        <w:t>f 17521/17521/14197 17474/17474/14152 17509/17509/14186</w:t>
        <w:br/>
        <w:t>f 17493/17493/14167 17523/17523/14199 17457/17457/14135</w:t>
        <w:br/>
        <w:t>f 17456/17456/14134 17493/17493/14167 17457/17457/14135</w:t>
        <w:br/>
        <w:t>f 17497/17497/14174 17522/17522/14198 17524/17524/14200</w:t>
        <w:br/>
        <w:t>f 17484/17484/14162 17497/17497/14174 17524/17524/14200</w:t>
        <w:br/>
        <w:t>f 17484/17484/14162 17524/17524/14200 17520/17520/14196</w:t>
        <w:br/>
        <w:t>f 17480/17480/14158 17484/17484/14162 17520/17520/14196</w:t>
        <w:br/>
        <w:t>f 17485/17485/14163 17519/17519/14195 17525/17525/14201</w:t>
        <w:br/>
        <w:t>f 17487/17487/14165 17485/17485/14163 17525/17525/14201</w:t>
        <w:br/>
        <w:t>f 17489/17489/14167 17487/17487/14165 17526/17526/14199</w:t>
        <w:br/>
        <w:t>f 17450/17450/14128 17448/17448/14126 17456/17456/14134</w:t>
        <w:br/>
        <w:t>f 17447/17447/14125 17448/17448/14126 17445/17445/14123</w:t>
        <w:br/>
        <w:t>f 17468/17468/14146 17469/17469/14147 17498/17498/14175</w:t>
        <w:br/>
        <w:t>f 17527/17527/14202 17468/17468/14146 17498/17498/14175</w:t>
        <w:br/>
        <w:t>f 17527/17527/14202 17498/17498/14175 17499/17499/14176</w:t>
        <w:br/>
        <w:t>f 17504/17504/14181 17527/17527/14202 17499/17499/14176</w:t>
        <w:br/>
        <w:t>f 17478/17478/14156 17477/17477/14155 17458/17458/14136</w:t>
        <w:br/>
        <w:t>f 17501/17501/14178 17478/17478/14156 17458/17458/14136</w:t>
        <w:br/>
        <w:t>f 17465/17465/14143 17496/17496/14173 17483/17483/14161</w:t>
        <w:br/>
        <w:t>f 17469/17469/14147 17465/17465/14143 17483/17483/14161</w:t>
        <w:br/>
        <w:t>f 17469/17469/14147 17483/17483/14161 17479/17479/14157</w:t>
        <w:br/>
        <w:t>f 17498/17498/14175 17469/17469/14147 17479/17479/14157</w:t>
        <w:br/>
        <w:t>f 17499/17499/14176 17482/17482/14160 17486/17486/14164</w:t>
        <w:br/>
        <w:t>f 17505/17505/14182 17499/17499/14176 17486/17486/14164</w:t>
        <w:br/>
        <w:t>f 17525/17525/14201 17526/17526/14199 17487/17487/14165</w:t>
        <w:br/>
        <w:t>f 17495/17495/14172 17478/17478/14156 17501/17501/14178</w:t>
        <w:br/>
        <w:t>f 17500/17500/14177 17495/17495/14172 17501/17501/14178</w:t>
        <w:br/>
        <w:t>f 17528/17528/14203 17453/17453/14131 17452/17452/14130</w:t>
        <w:br/>
        <w:t>f 17454/17454/14132 17528/17528/14203 17452/17452/14130</w:t>
        <w:br/>
        <w:t>f 17446/17446/14124 17528/17528/14203 17454/17454/14132</w:t>
        <w:br/>
        <w:t>f 17447/17447/14125 17446/17446/14124 17454/17454/14132</w:t>
        <w:br/>
        <w:t>f 17529/17529/14204 17530/17530/14205 17531/17531/14206</w:t>
        <w:br/>
        <w:t>f 17532/17532/14207 17529/17529/14204 17531/17531/14206</w:t>
        <w:br/>
        <w:t>f 17530/17530/14205 17533/17533/14208 17534/17534/14209</w:t>
        <w:br/>
        <w:t>f 17531/17531/14206 17530/17530/14205 17534/17534/14209</w:t>
        <w:br/>
        <w:t>f 17535/17535/14210 17530/17530/14205 17529/17529/14204</w:t>
        <w:br/>
        <w:t>f 17536/17536/14211 17535/17535/14210 17529/17529/14204</w:t>
        <w:br/>
        <w:t>f 17537/17537/14212 17538/17538/14213 17539/17539/14214</w:t>
        <w:br/>
        <w:t>f 17540/17540/14215 17541/17541/14216 17542/17542/14217</w:t>
        <w:br/>
        <w:t>f 17543/17543/14218 17540/17540/14215 17542/17542/14217</w:t>
        <w:br/>
        <w:t>f 17540/17540/14215 17543/17543/14218 17544/17544/14219</w:t>
        <w:br/>
        <w:t>f 17545/17545/14220 17540/17540/14215 17544/17544/14219</w:t>
        <w:br/>
        <w:t>f 17546/17546/14221 17547/17547/14222 17548/17548/14223</w:t>
        <w:br/>
        <w:t>f 17549/17549/14224 17546/17546/14221 17548/17548/14223</w:t>
        <w:br/>
        <w:t>f 17550/17550/14225 17551/17551/14226 17552/17552/14227</w:t>
        <w:br/>
        <w:t>f 17553/17553/14228 17550/17550/14225 17552/17552/14227</w:t>
        <w:br/>
        <w:t>f 17554/17554/14229 17555/17555/14230 17556/17556/14231</w:t>
        <w:br/>
        <w:t>f 17557/17557/14232 17558/17558/14233 17559/17559/14234</w:t>
        <w:br/>
        <w:t>f 17560/17560/14235 17561/17561/14236 17557/17557/14232</w:t>
        <w:br/>
        <w:t>f 17559/17559/14234 17560/17560/14235 17557/17557/14232</w:t>
        <w:br/>
        <w:t>f 17562/17562/14237 17563/17563/14238 17564/17564/14239</w:t>
        <w:br/>
        <w:t>f 17565/17565/14228 17562/17562/14237 17564/17564/14239</w:t>
        <w:br/>
        <w:t>f 17566/17566/14240 17567/17567/14241 17538/17538/14213</w:t>
        <w:br/>
        <w:t>f 17537/17537/14212 17566/17566/14240 17538/17538/14213</w:t>
        <w:br/>
        <w:t>f 17568/17568/14242 17569/17569/14243 17570/17570/14244</w:t>
        <w:br/>
        <w:t>f 17571/17571/14245 17568/17568/14242 17570/17570/14244</w:t>
        <w:br/>
        <w:t>f 17572/17572/14246 17573/17573/14247 17574/17574/14248</w:t>
        <w:br/>
        <w:t>f 17541/17541/14216 17572/17572/14246 17574/17574/14248</w:t>
        <w:br/>
        <w:t>f 17575/17575/14249 17576/17576/14250 17577/17577/14251</w:t>
        <w:br/>
        <w:t>f 17578/17578/14252 17575/17575/14249 17577/17577/14251</w:t>
        <w:br/>
        <w:t>f 17579/17579/14253 17580/17580/14254 17581/17581/14255</w:t>
        <w:br/>
        <w:t>f 17582/17582/14256 17579/17579/14253 17581/17581/14255</w:t>
        <w:br/>
        <w:t>f 17583/17583/14257 17584/17584/14258 17585/17585/14259</w:t>
        <w:br/>
        <w:t>f 17586/17586/14260 17583/17583/14257 17585/17585/14259</w:t>
        <w:br/>
        <w:t>f 17587/17587/14261 17588/17588/14262 17589/17589/14263</w:t>
        <w:br/>
        <w:t>f 17590/17590/14264 17587/17587/14261 17589/17589/14263</w:t>
        <w:br/>
        <w:t>f 17588/17588/14262 17591/17591/14265 17592/17592/14266</w:t>
        <w:br/>
        <w:t>f 17593/17593/14267 17588/17588/14262 17592/17592/14266</w:t>
        <w:br/>
        <w:t>f 17571/17571/14245 17537/17537/14212 17594/17594/14268</w:t>
        <w:br/>
        <w:t>f 17547/17547/14222 17571/17571/14245 17594/17594/14268</w:t>
        <w:br/>
        <w:t>f 17595/17595/14269 17572/17572/14246 17541/17541/14216</w:t>
        <w:br/>
        <w:t>f 17540/17540/14215 17595/17595/14269 17541/17541/14216</w:t>
        <w:br/>
        <w:t>f 17596/17596/14270 17597/17597/14271 17584/17584/14258</w:t>
        <w:br/>
        <w:t>f 17583/17583/14257 17596/17596/14270 17584/17584/14258</w:t>
        <w:br/>
        <w:t>f 17575/17575/14249 17578/17578/14252 17598/17598/14272</w:t>
        <w:br/>
        <w:t>f 17599/17599/14273 17575/17575/14249 17598/17598/14272</w:t>
        <w:br/>
        <w:t>f 17600/17600/14274 17601/17601/14275 17602/17602/14276</w:t>
        <w:br/>
        <w:t>f 17603/17603/14277 17600/17600/14274 17602/17602/14276</w:t>
        <w:br/>
        <w:t>f 17591/17591/14265 17582/17582/14256 17604/17604/14278</w:t>
        <w:br/>
        <w:t>f 17592/17592/14266 17591/17591/14265 17604/17604/14278</w:t>
        <w:br/>
        <w:t>f 17581/17581/14255 17605/17605/14279 17604/17604/14278</w:t>
        <w:br/>
        <w:t>f 17582/17582/14256 17581/17581/14255 17604/17604/14278</w:t>
        <w:br/>
        <w:t>f 17541/17541/14216 17574/17574/14248 17606/17606/14280</w:t>
        <w:br/>
        <w:t>f 17542/17542/14217 17541/17541/14216 17606/17606/14280</w:t>
        <w:br/>
        <w:t>f 17599/17599/14273 17586/17586/14260 17585/17585/14259</w:t>
        <w:br/>
        <w:t>f 17575/17575/14249 17599/17599/14273 17585/17585/14259</w:t>
        <w:br/>
        <w:t>f 17597/17597/14271 17607/17607/14281 17608/17608/14282</w:t>
        <w:br/>
        <w:t>f 17609/17609/14283 17597/17597/14271 17608/17608/14282</w:t>
        <w:br/>
        <w:t>f 17610/17610/14284 17577/17577/14251 17576/17576/14250</w:t>
        <w:br/>
        <w:t>f 17611/17611/14285 17610/17610/14284 17576/17576/14250</w:t>
        <w:br/>
        <w:t>f 17612/17612/14286 17613/17613/14287 17579/17579/14253</w:t>
        <w:br/>
        <w:t>f 17614/17614/14288 17612/17612/14286 17579/17579/14253</w:t>
        <w:br/>
        <w:t>f 17584/17584/14258 17597/17597/14271 17609/17609/14283</w:t>
        <w:br/>
        <w:t>f 17615/17615/14289 17584/17584/14258 17609/17609/14283</w:t>
        <w:br/>
        <w:t>f 17616/17616/14290 17615/17615/14289 17617/17617/14291</w:t>
        <w:br/>
        <w:t>f 17618/17618/14292 17616/17616/14290 17617/17617/14291</w:t>
        <w:br/>
        <w:t>f 17585/17585/14259 17616/17616/14290 17576/17576/14250</w:t>
        <w:br/>
        <w:t>f 17575/17575/14249 17585/17585/14259 17576/17576/14250</w:t>
        <w:br/>
        <w:t>f 17589/17589/14263 17588/17588/14262 17593/17593/14267</w:t>
        <w:br/>
        <w:t>f 17619/17619/14293 17589/17589/14263 17593/17593/14267</w:t>
        <w:br/>
        <w:t>f 17531/17531/14206 17612/17612/14286 17620/17620/14294</w:t>
        <w:br/>
        <w:t>f 17532/17532/14207 17531/17531/14206 17620/17620/14294</w:t>
        <w:br/>
        <w:t>f 17614/17614/14288 17591/17591/14265 17588/17588/14262</w:t>
        <w:br/>
        <w:t>f 17587/17587/14261 17614/17614/14288 17588/17588/14262</w:t>
        <w:br/>
        <w:t>f 17612/17612/14286 17614/17614/14288 17587/17587/14261</w:t>
        <w:br/>
        <w:t>f 17620/17620/14294 17612/17612/14286 17587/17587/14261</w:t>
        <w:br/>
        <w:t>f 17529/17529/14204 17532/17532/14207 17621/17621/14295</w:t>
        <w:br/>
        <w:t>f 17563/17563/14238 17529/17529/14204 17621/17621/14295</w:t>
        <w:br/>
        <w:t>f 17609/17609/14283 17608/17608/14282 17622/17622/14296</w:t>
        <w:br/>
        <w:t>f 17623/17623/14297 17609/17609/14283 17622/17622/14296</w:t>
        <w:br/>
        <w:t>f 17615/17615/14289 17609/17609/14283 17623/17623/14297</w:t>
        <w:br/>
        <w:t>f 17617/17617/14291 17615/17615/14289 17623/17623/14297</w:t>
        <w:br/>
        <w:t>f 17621/17621/14295 17624/17624/14298 17625/17625/14284</w:t>
        <w:br/>
        <w:t>f 17626/17626/14299 17621/17621/14295 17625/17625/14284</w:t>
        <w:br/>
        <w:t>f 17627/17627/14300 17595/17595/14269 17540/17540/14215</w:t>
        <w:br/>
        <w:t>f 17545/17545/14220 17627/17627/14300 17540/17540/14215</w:t>
        <w:br/>
        <w:t>f 17531/17531/14206 17534/17534/14209 17613/17613/14287</w:t>
        <w:br/>
        <w:t>f 17612/17612/14286 17531/17531/14206 17613/17613/14287</w:t>
        <w:br/>
        <w:t>f 17532/17532/14207 17620/17620/14294 17624/17624/14298</w:t>
        <w:br/>
        <w:t>f 17621/17621/14295 17532/17532/14207 17624/17624/14298</w:t>
        <w:br/>
        <w:t>f 17620/17620/14294 17587/17587/14261 17590/17590/14264</w:t>
        <w:br/>
        <w:t>f 17624/17624/14298 17620/17620/14294 17590/17590/14264</w:t>
        <w:br/>
        <w:t>f 17533/17533/14208 17569/17569/14243 17628/17628/14301</w:t>
        <w:br/>
        <w:t>f 17534/17534/14209 17533/17533/14208 17628/17628/14301</w:t>
        <w:br/>
        <w:t>f 17557/17557/14232 17566/17566/14240 17570/17570/14244</w:t>
        <w:br/>
        <w:t>f 17558/17558/14233 17557/17557/14232 17570/17570/14244</w:t>
        <w:br/>
        <w:t>f 17561/17561/14236 17567/17567/14241 17566/17566/14240</w:t>
        <w:br/>
        <w:t>f 17557/17557/14232 17561/17561/14236 17566/17566/14240</w:t>
        <w:br/>
        <w:t>f 17580/17580/14254 17579/17579/14253 17613/17613/14287</w:t>
        <w:br/>
        <w:t>f 17629/17629/14302 17580/17580/14254 17613/17613/14287</w:t>
        <w:br/>
        <w:t>f 17534/17534/14209 17628/17628/14301 17629/17629/14302</w:t>
        <w:br/>
        <w:t>f 17613/17613/14287 17534/17534/14209 17629/17629/14302</w:t>
        <w:br/>
        <w:t>f 17614/17614/14288 17579/17579/14253 17582/17582/14256</w:t>
        <w:br/>
        <w:t>f 17591/17591/14265 17614/17614/14288 17582/17582/14256</w:t>
        <w:br/>
        <w:t>f 17624/17624/14298 17590/17590/14264 17630/17630/14251</w:t>
        <w:br/>
        <w:t>f 17625/17625/14284 17624/17624/14298 17630/17630/14251</w:t>
        <w:br/>
        <w:t>f 17549/17549/14224 17548/17548/14223 17631/17631/14303</w:t>
        <w:br/>
        <w:t>f 17632/17632/14304 17549/17549/14224 17631/17631/14303</w:t>
        <w:br/>
        <w:t>f 17554/17554/14229 17556/17556/14231 17633/17633/14305</w:t>
        <w:br/>
        <w:t>f 17616/17616/14290 17618/17618/14292 17611/17611/14285</w:t>
        <w:br/>
        <w:t>f 17576/17576/14250 17616/17616/14290 17611/17611/14285</w:t>
        <w:br/>
        <w:t>f 17634/17634/14306 17632/17632/14304 17631/17631/14303</w:t>
        <w:br/>
        <w:t>f 17550/17550/14225 17634/17634/14306 17631/17631/14303</w:t>
        <w:br/>
        <w:t>f 17633/17633/14305 17627/17627/14300 17545/17545/14220</w:t>
        <w:br/>
        <w:t>f 17554/17554/14229 17633/17633/14305 17545/17545/14220</w:t>
        <w:br/>
        <w:t>f 17635/17635/14307 17605/17605/14279 17581/17581/14255</w:t>
        <w:br/>
        <w:t>f 17607/17607/14281 17635/17635/14307 17581/17581/14255</w:t>
        <w:br/>
        <w:t>f 17574/17574/14248 17573/17573/14247 17628/17628/14301</w:t>
        <w:br/>
        <w:t>f 17554/17554/14229 17545/17545/14220 17544/17544/14219</w:t>
        <w:br/>
        <w:t>f 17555/17555/14230 17554/17554/14229 17544/17544/14219</w:t>
        <w:br/>
        <w:t>f 17564/17564/14239 17563/17563/14238 17621/17621/14295</w:t>
        <w:br/>
        <w:t>f 17626/17626/14299 17564/17564/14239 17621/17621/14295</w:t>
        <w:br/>
        <w:t>f 17584/17584/14258 17615/17615/14289 17616/17616/14290</w:t>
        <w:br/>
        <w:t>f 17585/17585/14259 17584/17584/14258 17616/17616/14290</w:t>
        <w:br/>
        <w:t>f 17607/17607/14281 17581/17581/14255 17580/17580/14254</w:t>
        <w:br/>
        <w:t>f 17608/17608/14282 17607/17607/14281 17580/17580/14254</w:t>
        <w:br/>
        <w:t>f 17596/17596/14270 17635/17635/14307 17607/17607/14281</w:t>
        <w:br/>
        <w:t>f 17597/17597/14271 17596/17596/14270 17607/17607/14281</w:t>
        <w:br/>
        <w:t>f 17608/17608/14282 17580/17580/14254 17629/17629/14302</w:t>
        <w:br/>
        <w:t>f 17622/17622/14296 17608/17608/14282 17629/17629/14302</w:t>
        <w:br/>
        <w:t>f 17590/17590/14264 17589/17589/14263 17636/17636/14308</w:t>
        <w:br/>
        <w:t>f 17630/17630/14251 17590/17590/14264 17636/17636/14308</w:t>
        <w:br/>
        <w:t>f 17636/17636/14308 17589/17589/14263 17619/17619/14293</w:t>
        <w:br/>
        <w:t>f 17637/17637/14272 17636/17636/14308 17619/17619/14293</w:t>
        <w:br/>
        <w:t>f 17547/17547/14222 17594/17594/14268 17638/17638/14309</w:t>
        <w:br/>
        <w:t>f 17548/17548/14223 17547/17547/14222 17638/17638/14309</w:t>
        <w:br/>
        <w:t>f 17553/17553/14228 17639/17639/14239 17634/17634/14306</w:t>
        <w:br/>
        <w:t>f 17550/17550/14225 17553/17553/14228 17634/17634/14306</w:t>
        <w:br/>
        <w:t>f 17640/17640/14310 17562/17562/14237 17565/17565/14228</w:t>
        <w:br/>
        <w:t>f 17601/17601/14275 17640/17640/14310 17565/17565/14228</w:t>
        <w:br/>
        <w:t>f 17566/17566/14240 17537/17537/14212 17571/17571/14245</w:t>
        <w:br/>
        <w:t>f 17570/17570/14244 17566/17566/14240 17571/17571/14245</w:t>
        <w:br/>
        <w:t>f 17568/17568/14242 17571/17571/14245 17547/17547/14222</w:t>
        <w:br/>
        <w:t>f 17546/17546/14221 17568/17568/14242 17547/17547/14222</w:t>
        <w:br/>
        <w:t>f 17570/17570/14244 17569/17569/14243 17533/17533/14208</w:t>
        <w:br/>
        <w:t>f 17558/17558/14233 17570/17570/14244 17533/17533/14208</w:t>
        <w:br/>
        <w:t>f 17631/17631/14303 17641/17641/14311 17551/17551/14226</w:t>
        <w:br/>
        <w:t>f 17550/17550/14225 17631/17631/14303 17551/17551/14226</w:t>
        <w:br/>
        <w:t>f 17642/17642/14312 17535/17535/14210 17536/17536/14211</w:t>
        <w:br/>
        <w:t>f 17643/17643/14313 17642/17642/14312 17536/17536/14211</w:t>
        <w:br/>
        <w:t>f 17643/17643/14313 17536/17536/14211 17562/17562/14237</w:t>
        <w:br/>
        <w:t>f 17640/17640/14310 17643/17643/14313 17562/17562/14237</w:t>
        <w:br/>
        <w:t>f 17536/17536/14211 17529/17529/14204 17563/17563/14238</w:t>
        <w:br/>
        <w:t>f 17562/17562/14237 17536/17536/14211 17563/17563/14238</w:t>
        <w:br/>
        <w:t>f 17644/17644/14314 17546/17546/14221 17549/17549/14224</w:t>
        <w:br/>
        <w:t>f 17645/17645/14315 17644/17644/14314 17549/17549/14224</w:t>
        <w:br/>
        <w:t>f 17645/17645/14315 17549/17549/14224 17632/17632/14304</w:t>
        <w:br/>
        <w:t>f 17646/17646/14316 17645/17645/14315 17632/17632/14304</w:t>
        <w:br/>
        <w:t>f 17647/17647/14317 17568/17568/14242 17546/17546/14221</w:t>
        <w:br/>
        <w:t>f 17644/17644/14314 17647/17647/14317 17546/17546/14221</w:t>
        <w:br/>
        <w:t>f 17634/17634/14306 17639/17639/14239 17648/17648/14318</w:t>
        <w:br/>
        <w:t>f 17648/17648/14318 17646/17646/14316 17632/17632/14304</w:t>
        <w:br/>
        <w:t>f 17634/17634/14306 17648/17648/14318 17632/17632/14304</w:t>
        <w:br/>
        <w:t>f 17568/17568/14242 17647/17647/14317 17569/17569/14243</w:t>
        <w:br/>
        <w:t>f 17649/17649/14319 17640/17640/14310 17601/17601/14275</w:t>
        <w:br/>
        <w:t>f 17600/17600/14274 17649/17649/14319 17601/17601/14275</w:t>
        <w:br/>
        <w:t>f 17558/17558/14233 17533/17533/14208 17530/17530/14205</w:t>
        <w:br/>
        <w:t>f 17535/17535/14210 17558/17558/14233 17530/17530/14205</w:t>
        <w:br/>
        <w:t>f 17559/17559/14234 17558/17558/14233 17535/17535/14210</w:t>
        <w:br/>
        <w:t>f 17642/17642/14312 17559/17559/14234 17535/17535/14210</w:t>
        <w:br/>
        <w:t>f 17650/17650/14320 17560/17560/14235 17559/17559/14234</w:t>
        <w:br/>
        <w:t>f 17642/17642/14312 17650/17650/14320 17559/17559/14234</w:t>
        <w:br/>
        <w:t>f 17651/17651/14321 17652/17652/14322 17653/17653/14323</w:t>
        <w:br/>
        <w:t>f 17654/17654/14324 17651/17651/14321 17653/17653/14323</w:t>
        <w:br/>
        <w:t>f 17604/17604/14278 17655/17655/14325 17656/17656/14326</w:t>
        <w:br/>
        <w:t>f 17592/17592/14266 17604/17604/14278 17656/17656/14326</w:t>
        <w:br/>
        <w:t>f 17657/17657/14327 17658/17658/14328 17659/17659/14329</w:t>
        <w:br/>
        <w:t>f 17660/17660/14330 17657/17657/14327 17659/17659/14329</w:t>
        <w:br/>
        <w:t>f 17660/17660/14330 17659/17659/14329 17661/17661/14331</w:t>
        <w:br/>
        <w:t>f 17662/17662/14332 17660/17660/14330 17661/17661/14331</w:t>
        <w:br/>
        <w:t>f 17593/17593/14267 17663/17663/14333 17664/17664/14334</w:t>
        <w:br/>
        <w:t>f 17619/17619/14293 17593/17593/14267 17664/17664/14334</w:t>
        <w:br/>
        <w:t>f 17656/17656/14326 17660/17660/14330 17662/17662/14332</w:t>
        <w:br/>
        <w:t>f 17663/17663/14333 17656/17656/14326 17662/17662/14332</w:t>
        <w:br/>
        <w:t>f 17665/17665/14335 17666/17666/14336 17667/17667/14337</w:t>
        <w:br/>
        <w:t>f 17668/17668/14338 17665/17665/14335 17667/17667/14337</w:t>
        <w:br/>
        <w:t>f 17669/17669/14339 17596/17596/14270 17583/17583/14257</w:t>
        <w:br/>
        <w:t>f 17670/17670/14340 17669/17669/14339 17583/17583/14257</w:t>
        <w:br/>
        <w:t>f 17655/17655/14325 17657/17657/14327 17660/17660/14330</w:t>
        <w:br/>
        <w:t>f 17656/17656/14326 17655/17655/14325 17660/17660/14330</w:t>
        <w:br/>
        <w:t>f 17637/17637/14272 17619/17619/14293 17664/17664/14334</w:t>
        <w:br/>
        <w:t>f 17671/17671/14341 17637/17637/14272 17664/17664/14334</w:t>
        <w:br/>
        <w:t>f 17672/17672/14342 17667/17667/14337 17673/17673/14343</w:t>
        <w:br/>
        <w:t>f 17674/17674/14341 17672/17672/14342 17673/17673/14343</w:t>
        <w:br/>
        <w:t>f 17670/17670/14340 17583/17583/14257 17586/17586/14260</w:t>
        <w:br/>
        <w:t>f 17675/17675/14344 17670/17670/14340 17586/17586/14260</w:t>
        <w:br/>
        <w:t>f 17598/17598/14272 17674/17674/14341 17673/17673/14343</w:t>
        <w:br/>
        <w:t>f 17599/17599/14273 17598/17598/14272 17673/17673/14343</w:t>
        <w:br/>
        <w:t>f 17652/17652/14322 17669/17669/14339 17670/17670/14340</w:t>
        <w:br/>
        <w:t>f 17653/17653/14323 17652/17652/14322 17670/17670/14340</w:t>
        <w:br/>
        <w:t>f 17654/17654/14324 17653/17653/14323 17666/17666/14336</w:t>
        <w:br/>
        <w:t>f 17665/17665/14335 17654/17654/14324 17666/17666/14336</w:t>
        <w:br/>
        <w:t>f 17675/17675/14344 17586/17586/14260 17599/17599/14273</w:t>
        <w:br/>
        <w:t>f 17673/17673/14343 17675/17675/14344 17599/17599/14273</w:t>
        <w:br/>
        <w:t>f 17666/17666/14336 17675/17675/14344 17673/17673/14343</w:t>
        <w:br/>
        <w:t>f 17667/17667/14337 17666/17666/14336 17673/17673/14343</w:t>
        <w:br/>
        <w:t>f 17662/17662/14332 17661/17661/14331 17676/17676/14345</w:t>
        <w:br/>
        <w:t>f 17677/17677/14346 17662/17662/14332 17676/17676/14345</w:t>
        <w:br/>
        <w:t>f 17592/17592/14266 17656/17656/14326 17663/17663/14333</w:t>
        <w:br/>
        <w:t>f 17593/17593/14267 17592/17592/14266 17663/17663/14333</w:t>
        <w:br/>
        <w:t>f 17663/17663/14333 17662/17662/14332 17677/17677/14346</w:t>
        <w:br/>
        <w:t>f 17664/17664/14334 17663/17663/14333 17677/17677/14346</w:t>
        <w:br/>
        <w:t>f 17658/17658/14328 17657/17657/14327 17678/17678/14347</w:t>
        <w:br/>
        <w:t>f 17679/17679/14348 17658/17658/14328 17678/17678/14347</w:t>
        <w:br/>
        <w:t>f 17655/17655/14325 17604/17604/14278 17605/17605/14279</w:t>
        <w:br/>
        <w:t>f 17680/17680/14349 17655/17655/14325 17605/17605/14279</w:t>
        <w:br/>
        <w:t>f 17657/17657/14327 17655/17655/14325 17680/17680/14349</w:t>
        <w:br/>
        <w:t>f 17678/17678/14347 17657/17657/14327 17680/17680/14349</w:t>
        <w:br/>
        <w:t>f 17681/17681/14350 17682/17682/14351 17652/17652/14322</w:t>
        <w:br/>
        <w:t>f 17651/17651/14321 17681/17681/14350 17652/17652/14322</w:t>
        <w:br/>
        <w:t>f 17669/17669/14339 17683/17683/14352 17635/17635/14307</w:t>
        <w:br/>
        <w:t>f 17596/17596/14270 17669/17669/14339 17635/17635/14307</w:t>
        <w:br/>
        <w:t>f 17678/17678/14347 17680/17680/14349 17683/17683/14352</w:t>
        <w:br/>
        <w:t>f 17682/17682/14351 17678/17678/14347 17683/17683/14352</w:t>
        <w:br/>
        <w:t>f 17653/17653/14323 17670/17670/14340 17675/17675/14344</w:t>
        <w:br/>
        <w:t>f 17666/17666/14336 17653/17653/14323 17675/17675/14344</w:t>
        <w:br/>
        <w:t>f 17680/17680/14349 17605/17605/14279 17635/17635/14307</w:t>
        <w:br/>
        <w:t>f 17683/17683/14352 17680/17680/14349 17635/17635/14307</w:t>
        <w:br/>
        <w:t>f 17682/17682/14351 17683/17683/14352 17669/17669/14339</w:t>
        <w:br/>
        <w:t>f 17652/17652/14322 17682/17682/14351 17669/17669/14339</w:t>
        <w:br/>
        <w:t>f 17684/17684/14342 17677/17677/14346 17676/17676/14345</w:t>
        <w:br/>
        <w:t>f 17685/17685/14353 17684/17684/14342 17676/17676/14345</w:t>
        <w:br/>
        <w:t>f 17671/17671/14341 17664/17664/14334 17677/17677/14346</w:t>
        <w:br/>
        <w:t>f 17684/17684/14342 17671/17671/14341 17677/17677/14346</w:t>
        <w:br/>
        <w:t>f 17516/17516/14193 17600/17600/14274 17603/17603/14277</w:t>
        <w:br/>
        <w:t>f 17517/17517/14188 17516/17516/14193 17603/17603/14277</w:t>
        <w:br/>
        <w:t>f 17515/17515/14192 17649/17649/14319 17600/17600/14274</w:t>
        <w:br/>
        <w:t>f 17516/17516/14193 17515/17515/14192 17600/17600/14274</w:t>
        <w:br/>
        <w:t>f 17686/17686/14354 17508/17508/14185 17511/17511/14188</w:t>
        <w:br/>
        <w:t>f 17687/17687/14277 17686/17686/14354 17511/17511/14188</w:t>
        <w:br/>
        <w:t>f 17606/17606/14280 17628/17628/14301 17569/17569/14243</w:t>
        <w:br/>
        <w:t>f 17647/17647/14317 17606/17606/14280 17569/17569/14243</w:t>
        <w:br/>
        <w:t>f 17606/17606/14280 17647/17647/14317 17644/17644/14314</w:t>
        <w:br/>
        <w:t>f 17542/17542/14217 17606/17606/14280 17644/17644/14314</w:t>
        <w:br/>
        <w:t>f 17542/17542/14217 17644/17644/14314 17645/17645/14315</w:t>
        <w:br/>
        <w:t>f 17543/17543/14218 17542/17542/14217 17645/17645/14315</w:t>
        <w:br/>
        <w:t>f 17544/17544/14219 17543/17543/14218 17645/17645/14315</w:t>
        <w:br/>
        <w:t>f 17646/17646/14316 17544/17544/14219 17645/17645/14315</w:t>
        <w:br/>
        <w:t>f 17555/17555/14230 17544/17544/14219 17646/17646/14316</w:t>
        <w:br/>
        <w:t>f 17648/17648/14318 17555/17555/14230 17646/17646/14316</w:t>
        <w:br/>
        <w:t>f 17639/17639/14239 17556/17556/14231 17555/17555/14230</w:t>
        <w:br/>
        <w:t>f 17648/17648/14318 17639/17639/14239 17555/17555/14230</w:t>
        <w:br/>
        <w:t>f 17611/17611/14285 17633/17633/14305 17610/17610/14284</w:t>
        <w:br/>
        <w:t>f 17611/17611/14285 17618/17618/14292 17627/17627/14300</w:t>
        <w:br/>
        <w:t>f 17633/17633/14305 17611/17611/14285 17627/17627/14300</w:t>
        <w:br/>
        <w:t>f 17618/17618/14292 17617/17617/14291 17595/17595/14269</w:t>
        <w:br/>
        <w:t>f 17627/17627/14300 17618/17618/14292 17595/17595/14269</w:t>
        <w:br/>
        <w:t>f 17617/17617/14291 17623/17623/14297 17572/17572/14246</w:t>
        <w:br/>
        <w:t>f 17595/17595/14269 17617/17617/14291 17572/17572/14246</w:t>
        <w:br/>
        <w:t>f 17623/17623/14297 17622/17622/14296 17573/17573/14247</w:t>
        <w:br/>
        <w:t>f 17572/17572/14246 17623/17623/14297 17573/17573/14247</w:t>
        <w:br/>
        <w:t>f 17628/17628/14301 17573/17573/14247 17629/17629/14302</w:t>
        <w:br/>
        <w:t>f 17602/17602/14276 17601/17601/14275 17565/17565/14228</w:t>
        <w:br/>
        <w:t>f 17688/17688/14355 17651/17651/14321 17654/17654/14324</w:t>
        <w:br/>
        <w:t>f 17689/17689/14356 17688/17688/14355 17654/17654/14324</w:t>
        <w:br/>
        <w:t>f 17690/17690/14357 17681/17681/14350 17651/17651/14321</w:t>
        <w:br/>
        <w:t>f 17688/17688/14355 17690/17690/14357 17651/17651/14321</w:t>
        <w:br/>
        <w:t>f 17691/17691/14358 17679/17679/14348 17681/17681/14350</w:t>
        <w:br/>
        <w:t>f 17690/17690/14357 17691/17691/14358 17681/17681/14350</w:t>
        <w:br/>
        <w:t>f 17679/17679/14348 17691/17691/14358 17692/17692/14359</w:t>
        <w:br/>
        <w:t>f 17658/17658/14328 17679/17679/14348 17692/17692/14359</w:t>
        <w:br/>
        <w:t>f 17658/17658/14328 17692/17692/14359 17693/17693/14360</w:t>
        <w:br/>
        <w:t>f 17659/17659/14329 17658/17658/14328 17693/17693/14360</w:t>
        <w:br/>
        <w:t>f 17659/17659/14329 17693/17693/14360 17694/17694/14361</w:t>
        <w:br/>
        <w:t>f 17661/17661/14331 17659/17659/14329 17694/17694/14361</w:t>
        <w:br/>
        <w:t>f 17661/17661/14331 17694/17694/14361 17695/17695/14362</w:t>
        <w:br/>
        <w:t>f 17676/17676/14345 17661/17661/14331 17695/17695/14362</w:t>
        <w:br/>
        <w:t>f 17685/17685/14353 17676/17676/14345 17695/17695/14362</w:t>
        <w:br/>
        <w:t>f 17696/17696/14363 17685/17685/14353 17695/17695/14362</w:t>
        <w:br/>
        <w:t>f 17697/17697/14353 17698/17698/14364 17699/17699/14365</w:t>
        <w:br/>
        <w:t>f 17668/17668/14338 17697/17697/14353 17699/17699/14365</w:t>
        <w:br/>
        <w:t>f 17700/17700/14366 17665/17665/14335 17668/17668/14338</w:t>
        <w:br/>
        <w:t>f 17699/17699/14365 17700/17700/14366 17668/17668/14338</w:t>
        <w:br/>
        <w:t>f 17689/17689/14356 17654/17654/14324 17665/17665/14335</w:t>
        <w:br/>
        <w:t>f 17700/17700/14366 17689/17689/14356 17665/17665/14335</w:t>
        <w:br/>
        <w:t>f 17679/17679/14348 17678/17678/14347 17682/17682/14351</w:t>
        <w:br/>
        <w:t>f 17681/17681/14350 17679/17679/14348 17682/17682/14351</w:t>
        <w:br/>
        <w:t>f 17672/17672/14342 17697/17697/14353 17668/17668/14338</w:t>
        <w:br/>
        <w:t>f 17667/17667/14337 17672/17672/14342 17668/17668/14338</w:t>
        <w:br/>
        <w:t>f 17701/17701/14367 17506/17506/14183 17508/17508/14185</w:t>
        <w:br/>
        <w:t>f 17686/17686/14354 17701/17701/14367 17508/17508/14185</w:t>
        <w:br/>
        <w:t>f 17641/17641/14311 17701/17701/14367 17686/17686/14354</w:t>
        <w:br/>
        <w:t>f 17551/17551/14226 17641/17641/14311 17686/17686/14354</w:t>
        <w:br/>
        <w:t>f 17638/17638/14309 17702/17702/14368 17701/17701/14367</w:t>
        <w:br/>
        <w:t>f 17641/17641/14311 17638/17638/14309 17701/17701/14367</w:t>
        <w:br/>
        <w:t>f 17594/17594/14268 17703/17703/14369 17702/17702/14368</w:t>
        <w:br/>
        <w:t>f 17638/17638/14309 17594/17594/14268 17702/17702/14368</w:t>
        <w:br/>
        <w:t>f 17551/17551/14226 17686/17686/14354 17687/17687/14277</w:t>
        <w:br/>
        <w:t>f 17552/17552/14227 17551/17551/14226 17687/17687/14277</w:t>
        <w:br/>
        <w:t>f 17503/17503/14180 17704/17704/14370 17649/17649/14319</w:t>
        <w:br/>
        <w:t>f 17515/17515/14192 17503/17503/14180 17649/17649/14319</w:t>
        <w:br/>
        <w:t>f 17503/17503/14180 17502/17502/14179 17650/17650/14320</w:t>
        <w:br/>
        <w:t>f 17704/17704/14370 17503/17503/14180 17650/17650/14320</w:t>
        <w:br/>
        <w:t>f 17704/17704/14370 17643/17643/14313 17640/17640/14310</w:t>
        <w:br/>
        <w:t>f 17649/17649/14319 17704/17704/14370 17640/17640/14310</w:t>
        <w:br/>
        <w:t>f 17548/17548/14223 17638/17638/14309 17641/17641/14311</w:t>
        <w:br/>
        <w:t>f 17631/17631/14303 17548/17548/14223 17641/17641/14311</w:t>
        <w:br/>
        <w:t>f 17704/17704/14370 17650/17650/14320 17642/17642/14312</w:t>
        <w:br/>
        <w:t>f 17643/17643/14313 17704/17704/14370 17642/17642/14312</w:t>
        <w:br/>
        <w:t>f 17461/17461/14139 17460/17460/14138 17561/17561/14236</w:t>
        <w:br/>
        <w:t>f 17560/17560/14235 17461/17461/14139 17561/17561/14236</w:t>
        <w:br/>
        <w:t>f 17561/17561/14236 17460/17460/14138 17463/17463/14141</w:t>
        <w:br/>
        <w:t>f 17567/17567/14241 17561/17561/14236 17463/17463/14141</w:t>
        <w:br/>
        <w:t>f 17463/17463/14141 17467/17467/14145 17567/17567/14241</w:t>
        <w:br/>
        <w:t>f 17467/17467/14145 17466/17466/14144 17538/17538/14213</w:t>
        <w:br/>
        <w:t>f 17567/17567/14241 17467/17467/14145 17538/17538/14213</w:t>
        <w:br/>
        <w:t>f 17539/17539/14214 17538/17538/14213 17466/17466/14144</w:t>
        <w:br/>
        <w:t>f 17468/17468/14146 17539/17539/14214 17466/17466/14144</w:t>
        <w:br/>
        <w:t>f 17703/17703/14369 17539/17539/14214 17468/17468/14146</w:t>
        <w:br/>
        <w:t>f 17527/17527/14202 17703/17703/14369 17468/17468/14146</w:t>
        <w:br/>
        <w:t>f 17703/17703/14369 17527/17527/14202 17504/17504/14181</w:t>
        <w:br/>
        <w:t>f 17702/17702/14368 17703/17703/14369 17504/17504/14181</w:t>
        <w:br/>
        <w:t>f 17702/17702/14368 17504/17504/14181 17506/17506/14183</w:t>
        <w:br/>
        <w:t>f 17701/17701/14367 17702/17702/14368 17506/17506/14183</w:t>
        <w:br/>
        <w:t>f 17502/17502/14179 17461/17461/14139 17560/17560/14235</w:t>
        <w:br/>
        <w:t>f 17650/17650/14320 17502/17502/14179 17560/17560/14235</w:t>
        <w:br/>
        <w:t>f 17633/17633/14305 17556/17556/14231 17610/17610/14284</w:t>
        <w:br/>
        <w:t>f 17574/17574/14248 17628/17628/14301 17606/17606/14280</w:t>
        <w:br/>
        <w:t>f 17629/17629/14302 17573/17573/14247 17622/17622/14296</w:t>
        <w:br/>
        <w:t>f 17594/17594/14268 17537/17537/14212 17539/17539/14214</w:t>
        <w:br/>
        <w:t>f 17703/17703/14369 17594/17594/14268 17539/17539/14214</w:t>
        <w:br/>
        <w:t>f 17705/17705/14371 17706/17706/14372 17707/17707/14373</w:t>
        <w:br/>
        <w:t>f 17708/17708/14374 17705/17705/14371 17707/17707/14373</w:t>
        <w:br/>
        <w:t>f 17709/17709/14375 17710/17710/14376 17711/17711/14377</w:t>
        <w:br/>
        <w:t>f 17712/17712/14378 17709/17709/14375 17711/17711/14377</w:t>
        <w:br/>
        <w:t>f 17712/17712/14378 17711/17711/14377 17713/17713/14379</w:t>
        <w:br/>
        <w:t>f 17714/17714/14380 17712/17712/14378 17713/17713/14379</w:t>
        <w:br/>
        <w:t>f 17707/17707/14373 17715/17715/14381 17716/17716/14382</w:t>
        <w:br/>
        <w:t>f 17717/17717/14383 17707/17707/14373 17716/17716/14382</w:t>
        <w:br/>
        <w:t>f 17718/17718/14384 17719/17719/14379 17720/17720/14385</w:t>
        <w:br/>
        <w:t>f 17721/17721/14386 17718/17718/14384 17720/17720/14385</w:t>
        <w:br/>
        <w:t>f 17722/17722/14387 17721/17721/14386 17720/17720/14385</w:t>
        <w:br/>
        <w:t>f 17723/17723/14388 17722/17722/14387 17720/17720/14385</w:t>
        <w:br/>
        <w:t>f 17722/17722/14387 17723/17723/14388 17724/17724/14389</w:t>
        <w:br/>
        <w:t>f 17725/17725/14390 17722/17722/14387 17724/17724/14389</w:t>
        <w:br/>
        <w:t>f 17715/17715/14381 17725/17725/14390 17724/17724/14389</w:t>
        <w:br/>
        <w:t>f 17716/17716/14382 17715/17715/14381 17724/17724/14389</w:t>
        <w:br/>
        <w:t>f 17706/17706/14372 17726/17726/14391 17715/17715/14381</w:t>
        <w:br/>
        <w:t>f 17707/17707/14373 17706/17706/14372 17715/17715/14381</w:t>
        <w:br/>
        <w:t>f 17727/17727/14392 17712/17712/14378 17714/17714/14380</w:t>
        <w:br/>
        <w:t>f 17728/17728/14393 17727/17727/14392 17714/17714/14380</w:t>
        <w:br/>
        <w:t>f 17729/17729/14394 17721/17721/14386 17722/17722/14387</w:t>
        <w:br/>
        <w:t>f 17730/17730/14395 17729/17729/14394 17722/17722/14387</w:t>
        <w:br/>
        <w:t>f 17730/17730/14395 17722/17722/14387 17725/17725/14390</w:t>
        <w:br/>
        <w:t>f 17731/17731/14396 17730/17730/14395 17725/17725/14390</w:t>
        <w:br/>
        <w:t>f 17732/17732/14397 17709/17709/14375 17712/17712/14378</w:t>
        <w:br/>
        <w:t>f 17727/17727/14392 17732/17732/14397 17712/17712/14378</w:t>
        <w:br/>
        <w:t>f 17726/17726/14391 17731/17731/14396 17725/17725/14390</w:t>
        <w:br/>
        <w:t>f 17715/17715/14381 17726/17726/14391 17725/17725/14390</w:t>
        <w:br/>
        <w:t>f 17718/17718/14384 17733/17733/14398 17734/17734/14393</w:t>
        <w:br/>
        <w:t>f 17733/17733/14398 17718/17718/14384 17721/17721/14386</w:t>
        <w:br/>
        <w:t>f 17735/17735/14399 17733/17733/14398 17721/17721/14386</w:t>
        <w:br/>
        <w:t>f 17735/17735/14399 17721/17721/14386 17729/17729/14394</w:t>
        <w:br/>
        <w:t>f 17732/17732/14397 17736/17736/14400 17737/17737/14401</w:t>
        <w:br/>
        <w:t>f 17709/17709/14375 17732/17732/14397 17737/17737/14401</w:t>
        <w:br/>
        <w:t>f 17708/17708/14374 17738/17738/14402 17739/17739/14403</w:t>
        <w:br/>
        <w:t>f 17737/17737/14401 17708/17708/14374 17739/17739/14403</w:t>
        <w:br/>
        <w:t>f 17708/17708/14374 17707/17707/14373 17717/17717/14383</w:t>
        <w:br/>
        <w:t>f 17738/17738/14402 17708/17708/14374 17717/17717/14383</w:t>
        <w:br/>
        <w:t>f 17736/17736/14400 17705/17705/14371 17708/17708/14374</w:t>
        <w:br/>
        <w:t>f 17737/17737/14401 17736/17736/14400 17708/17708/14374</w:t>
        <w:br/>
        <w:t>f 17737/17737/14401 17739/17739/14403 17710/17710/14376</w:t>
        <w:br/>
        <w:t>f 17709/17709/14375 17737/17737/14401 17710/17710/14376</w:t>
        <w:br/>
        <w:t>f 17740/17740/14404 17706/17706/14372 17705/17705/14371</w:t>
        <w:br/>
        <w:t>f 17741/17741/14405 17740/17740/14404 17705/17705/14371</w:t>
        <w:br/>
        <w:t>f 17741/17741/14405 17705/17705/14371 17736/17736/14400</w:t>
        <w:br/>
        <w:t>f 17742/17742/14406 17741/17741/14405 17736/17736/14400</w:t>
        <w:br/>
        <w:t>f 17743/17743/14407 17740/17740/14404 17741/17741/14405</w:t>
        <w:br/>
        <w:t>f 17744/17744/14408 17743/17743/14407 17741/17741/14405</w:t>
        <w:br/>
        <w:t>f 17743/17743/14407 17745/17745/14409 17746/17746/14410</w:t>
        <w:br/>
        <w:t>f 17740/17740/14404 17743/17743/14407 17746/17746/14410</w:t>
        <w:br/>
        <w:t>f 17747/17747/14411 17748/17748/14412 17749/17749/14413</w:t>
        <w:br/>
        <w:t>f 17750/17750/14414 17747/17747/14411 17749/17749/14413</w:t>
        <w:br/>
        <w:t>f 17751/17751/14415 17747/17747/14411 17750/17750/14414</w:t>
        <w:br/>
        <w:t>f 17752/17752/14416 17751/17751/14415 17750/17750/14414</w:t>
        <w:br/>
        <w:t>f 17741/17741/14405 17742/17742/14406 17744/17744/14408</w:t>
        <w:br/>
        <w:t>f 17745/17745/14409 17753/17753/14417 17754/17754/14418</w:t>
        <w:br/>
        <w:t>f 17746/17746/14410 17745/17745/14409 17754/17754/14418</w:t>
        <w:br/>
        <w:t>f 17755/17755/14419 17756/17756/14420 17757/17757/14421</w:t>
        <w:br/>
        <w:t>f 17758/17758/14422 17755/17755/14419 17757/17757/14421</w:t>
        <w:br/>
        <w:t>f 17759/17759/14423 17760/17760/14424 17761/17761/14425</w:t>
        <w:br/>
        <w:t>f 17762/17762/14426 17759/17759/14423 17761/17761/14425</w:t>
        <w:br/>
        <w:t>f 17763/17763/14421 17761/17761/14425 17760/17760/14424</w:t>
        <w:br/>
        <w:t>f 17764/17764/14422 17763/17763/14421 17760/17760/14424</w:t>
        <w:br/>
        <w:t>f 17756/17756/14420 17765/17765/14427 17766/17766/14428</w:t>
        <w:br/>
        <w:t>f 17757/17757/14421 17756/17756/14420 17766/17766/14428</w:t>
        <w:br/>
        <w:t>f 17767/17767/14429 17768/17768/14430 17769/17769/14431</w:t>
        <w:br/>
        <w:t>f 17770/17770/14432 17771/17771/14433 17772/17772/14434</w:t>
        <w:br/>
        <w:t>f 17773/17773/14435 17770/17770/14432 17772/17772/14434</w:t>
        <w:br/>
        <w:t>f 17774/17774/14436 17775/17775/14437 17776/17776/14438</w:t>
        <w:br/>
        <w:t>f 17772/17772/14434 17774/17774/14436 17776/17776/14438</w:t>
        <w:br/>
        <w:t>f 17777/17777/14436 17778/17778/14439 17779/17779/14440</w:t>
        <w:br/>
        <w:t>f 17780/17780/14441 17781/17781/14442 17769/17769/14431</w:t>
        <w:br/>
        <w:t>f 17782/17782/14443 17783/17783/14444 17784/17784/14445</w:t>
        <w:br/>
        <w:t>f 17785/17785/14446 17782/17782/14443 17784/17784/14445</w:t>
        <w:br/>
        <w:t>f 17786/17786/14447 17782/17782/14443 17785/17785/14446</w:t>
        <w:br/>
        <w:t>f 17787/17787/14448 17786/17786/14447 17785/17785/14446</w:t>
        <w:br/>
        <w:t>f 17788/17788/14449 17789/17789/14450 17790/17790/14451</w:t>
        <w:br/>
        <w:t>f 17791/17791/14452 17788/17788/14449 17790/17790/14451</w:t>
        <w:br/>
        <w:t>f 17792/17792/14453 17793/17793/14454 17794/17794/14455</w:t>
        <w:br/>
        <w:t>f 17795/17795/14456 17796/17796/14457 17792/17792/14458</w:t>
        <w:br/>
        <w:t>f 17797/17797/14459 17798/17798/14460 17767/17767/14429</w:t>
        <w:br/>
        <w:t>f 17799/17799/14461 17788/17788/14449 17800/17800/14462</w:t>
        <w:br/>
        <w:t>f 17801/17801/14463 17799/17799/14461 17800/17800/14462</w:t>
        <w:br/>
        <w:t>f 17802/17802/14464 17803/17803/14465 17804/17804/14466</w:t>
        <w:br/>
        <w:t>f 17805/17805/14467 17802/17802/14464 17804/17804/14466</w:t>
        <w:br/>
        <w:t>f 17806/17806/14468 17807/17807/14469 17808/17808/14470</w:t>
        <w:br/>
        <w:t>f 17809/17809/14465 17806/17806/14468 17808/17808/14470</w:t>
        <w:br/>
        <w:t>f 17810/17810/14471 17811/17811/14472 17812/17812/14473</w:t>
        <w:br/>
        <w:t>f 17805/17805/14467 17812/17812/14473 17811/17811/14472</w:t>
        <w:br/>
        <w:t>f 17813/17813/14474 17805/17805/14467 17811/17811/14472</w:t>
        <w:br/>
        <w:t>f 17814/17814/14475 17815/17815/14476 17816/17816/14471</w:t>
        <w:br/>
        <w:t>f 17817/17817/14473 17814/17814/14475 17816/17816/14471</w:t>
        <w:br/>
        <w:t>f 17780/17780/14441 17818/17818/14477 17781/17781/14442</w:t>
        <w:br/>
        <w:t>f 17819/17819/14478 17820/17820/14479 17821/17821/14480</w:t>
        <w:br/>
        <w:t>f 17822/17822/14481 17819/17819/14478 17821/17821/14480</w:t>
        <w:br/>
        <w:t>f 17823/17823/14482 17824/17824/14483 17825/17825/14484</w:t>
        <w:br/>
        <w:t>f 17826/17826/14485 17823/17823/14482 17825/17825/14484</w:t>
        <w:br/>
        <w:t>f 17827/17827/14486 17828/17828/14487 17829/17829/14488</w:t>
        <w:br/>
        <w:t>f 17830/17830/14489 17827/17827/14486 17829/17829/14488</w:t>
        <w:br/>
        <w:t>f 17831/17831/14487 17832/17832/14490 17833/17833/14491</w:t>
        <w:br/>
        <w:t>f 17818/17818/14477 17834/17834/14492 17781/17781/14442</w:t>
        <w:br/>
        <w:t>f 17835/17835/14493 17836/17836/14494 17837/17837/14495</w:t>
        <w:br/>
        <w:t>f 17838/17838/14496 17835/17835/14493 17837/17837/14495</w:t>
        <w:br/>
        <w:t>f 17839/17839/14497 17835/17835/14493 17838/17838/14496</w:t>
        <w:br/>
        <w:t>f 17840/17840/14498 17839/17839/14497 17838/17838/14496</w:t>
        <w:br/>
        <w:t>f 17841/17841/14499 17842/17842/14500 17843/17843/14501</w:t>
        <w:br/>
        <w:t>f 17844/17844/14502 17841/17841/14499 17843/17843/14501</w:t>
        <w:br/>
        <w:t>f 17845/17845/14503 17846/17846/14504 17847/17847/14505</w:t>
        <w:br/>
        <w:t>f 17829/17829/14488 17848/17848/14505 17849/17849/14506</w:t>
        <w:br/>
        <w:t>f 17830/17830/14489 17829/17829/14488 17849/17849/14506</w:t>
        <w:br/>
        <w:t>f 17833/17833/14491 17850/17850/14507 17851/17851/14508</w:t>
        <w:br/>
        <w:t>f 17852/17852/14509 17853/17853/14510 17854/17854/14511</w:t>
        <w:br/>
        <w:t>f 17834/17834/14492 17852/17852/14509 17854/17854/14511</w:t>
        <w:br/>
        <w:t>f 17855/17855/14512 17856/17856/14513 17857/17857/14514</w:t>
        <w:br/>
        <w:t>f 17858/17858/14515 17855/17855/14512 17857/17857/14514</w:t>
        <w:br/>
        <w:t>f 17857/17857/14514 17840/17840/14498 17859/17859/14516</w:t>
        <w:br/>
        <w:t>f 17860/17860/14517 17857/17857/14514 17859/17859/14516</w:t>
        <w:br/>
        <w:t>f 17861/17861/14518 17862/17862/14519 17863/17863/14520</w:t>
        <w:br/>
        <w:t>f 17864/17864/14521 17861/17861/14518 17863/17863/14520</w:t>
        <w:br/>
        <w:t>f 17865/17865/14522 17866/17866/14523 17867/17867/14524</w:t>
        <w:br/>
        <w:t>f 17868/17868/14525 17865/17865/14522 17867/17867/14524</w:t>
        <w:br/>
        <w:t>f 17869/17869/14526 17870/17870/14527 17871/17871/14528</w:t>
        <w:br/>
        <w:t>f 17872/17872/14529 17869/17869/14526 17871/17871/14528</w:t>
        <w:br/>
        <w:t>f 17873/17873/14530 17874/17874/14531 17872/17872/14529</w:t>
        <w:br/>
        <w:t>f 17871/17871/14528 17873/17873/14530 17872/17872/14529</w:t>
        <w:br/>
        <w:t>f 17875/17875/14532 17876/17876/14533 17877/17877/14534</w:t>
        <w:br/>
        <w:t>f 17878/17878/14535 17875/17875/14532 17877/17877/14534</w:t>
        <w:br/>
        <w:t>f 17879/17879/14536 17880/17880/14537 17881/17881/14538</w:t>
        <w:br/>
        <w:t>f 17882/17882/14539 17879/17879/14536 17881/17881/14538</w:t>
        <w:br/>
        <w:t>f 17883/17883/14540 17884/17884/14537 17885/17885/14541</w:t>
        <w:br/>
        <w:t>f 17886/17886/14542 17885/17885/14541 17884/17884/14537</w:t>
        <w:br/>
        <w:t>f 17882/17882/14539 17874/17874/14531 17873/17873/14530</w:t>
        <w:br/>
        <w:t>f 17883/17883/14540 17885/17885/14541 17887/17887/14543</w:t>
        <w:br/>
        <w:t>f 17868/17868/14525 17888/17888/14544 17889/17889/14545</w:t>
        <w:br/>
        <w:t>f 17781/17781/14442 17868/17868/14525 17889/17889/14545</w:t>
        <w:br/>
        <w:t>f 17890/17890/14546 17891/17891/14547 17892/17892/14548</w:t>
        <w:br/>
        <w:t>f 17893/17893/14549 17894/17894/14550 17895/17895/14551</w:t>
        <w:br/>
        <w:t>f 17896/17896/14552 17893/17893/14549 17895/17895/14551</w:t>
        <w:br/>
        <w:t>f 17897/17897/14553 17893/17893/14549 17896/17896/14552</w:t>
        <w:br/>
        <w:t>f 17898/17898/14554 17897/17897/14553 17896/17896/14552</w:t>
        <w:br/>
        <w:t>f 17899/17899/14555 17900/17900/14556 17901/17901/14554</w:t>
        <w:br/>
        <w:t>f 17902/17902/14557 17899/17899/14555 17901/17901/14554</w:t>
        <w:br/>
        <w:t>f 17862/17862/14519 17850/17850/14507 17903/17903/14558</w:t>
        <w:br/>
        <w:t>f 17904/17904/14559 17905/17905/14560 17906/17906/14561</w:t>
        <w:br/>
        <w:t>f 17907/17907/14562 17904/17904/14559 17906/17906/14561</w:t>
        <w:br/>
        <w:t>f 17904/17904/14559 17907/17907/14562 17908/17908/14563</w:t>
        <w:br/>
        <w:t>f 17909/17909/14564 17904/17904/14559 17908/17908/14563</w:t>
        <w:br/>
        <w:t>f 17909/17909/14564 17908/17908/14563 17910/17910/14565</w:t>
        <w:br/>
        <w:t>f 17911/17911/14566 17909/17909/14564 17910/17910/14565</w:t>
        <w:br/>
        <w:t>f 17912/17912/14567 17909/17909/14564 17911/17911/14566</w:t>
        <w:br/>
        <w:t>f 17913/17913/14568 17912/17912/14567 17911/17911/14566</w:t>
        <w:br/>
        <w:t>f 17888/17888/14544 17913/17913/14568 17911/17911/14566</w:t>
        <w:br/>
        <w:t>f 17914/17914/14569 17888/17888/14544 17911/17911/14566</w:t>
        <w:br/>
        <w:t>f 17915/17915/14570 17904/17904/14559 17909/17909/14564</w:t>
        <w:br/>
        <w:t>f 17912/17912/14567 17915/17915/14570 17909/17909/14564</w:t>
        <w:br/>
        <w:t>f 17916/17916/14571 17873/17873/14530 17871/17871/14528</w:t>
        <w:br/>
        <w:t>f 17752/17752/14416 17916/17916/14571 17871/17871/14528</w:t>
        <w:br/>
        <w:t>f 17870/17870/14527 17751/17751/14415 17752/17752/14416</w:t>
        <w:br/>
        <w:t>f 17871/17871/14528 17870/17870/14527 17752/17752/14416</w:t>
        <w:br/>
        <w:t>f 17917/17917/14572 17882/17882/14539 17873/17873/14530</w:t>
        <w:br/>
        <w:t>f 17916/17916/14571 17917/17917/14572 17873/17873/14530</w:t>
        <w:br/>
        <w:t>f 17918/17918/14573 17919/17919/14574 17877/17877/14534</w:t>
        <w:br/>
        <w:t>f 17876/17876/14533 17918/17918/14573 17877/17877/14534</w:t>
        <w:br/>
        <w:t>f 17920/17920/14575 17921/17921/14576 17922/17922/14577</w:t>
        <w:br/>
        <w:t>f 17923/17923/14578 17920/17920/14575 17922/17922/14577</w:t>
        <w:br/>
        <w:t>f 17750/17750/14414 17749/17749/14413 17906/17906/14561</w:t>
        <w:br/>
        <w:t>f 17905/17905/14560 17750/17750/14414 17906/17906/14561</w:t>
        <w:br/>
        <w:t>f 17783/17783/14444 17899/17899/14555 17892/17892/14548</w:t>
        <w:br/>
        <w:t>f 17784/17784/14445 17783/17783/14444 17892/17892/14548</w:t>
        <w:br/>
        <w:t>f 17891/17891/14547 17890/17890/14546 17924/17924/14579</w:t>
        <w:br/>
        <w:t>f 17765/17765/14427 17800/17800/14462 17788/17788/14449</w:t>
        <w:br/>
        <w:t>f 17756/17756/14420 17925/17925/14580 17765/17765/14427</w:t>
        <w:br/>
        <w:t>f 17780/17780/14441 17768/17768/14430 17926/17926/14581</w:t>
        <w:br/>
        <w:t>f 17776/17776/14438 17927/17927/14582 17780/17780/14441</w:t>
        <w:br/>
        <w:t>f 17830/17830/14489 17928/17928/14583 17827/17827/14486</w:t>
        <w:br/>
        <w:t>f 17898/17898/14554 17896/17896/14552 17885/17885/14541</w:t>
        <w:br/>
        <w:t>f 17929/17929/14584 17898/17898/14554 17885/17885/14541</w:t>
        <w:br/>
        <w:t>f 17916/17916/14571 17752/17752/14416 17750/17750/14414</w:t>
        <w:br/>
        <w:t>f 17905/17905/14560 17916/17916/14571 17750/17750/14414</w:t>
        <w:br/>
        <w:t>f 17930/17930/14585 17893/17893/14549 17897/17897/14553</w:t>
        <w:br/>
        <w:t>f 17931/17931/14586 17900/17900/14556 17899/17899/14555</w:t>
        <w:br/>
        <w:t>f 17783/17783/14444 17931/17931/14586 17899/17899/14555</w:t>
        <w:br/>
        <w:t>f 17932/17932/14587 17933/17933/14588 17934/17934/14589</w:t>
        <w:br/>
        <w:t>f 17934/17934/14589 17935/17935/14590 17936/17936/14591</w:t>
        <w:br/>
        <w:t>f 17937/17937/14592 17934/17934/14589 17936/17936/14591</w:t>
        <w:br/>
        <w:t>f 17918/17918/14573 17938/17938/14593 17939/17939/14594</w:t>
        <w:br/>
        <w:t>f 17919/17919/14574 17918/17918/14573 17939/17939/14594</w:t>
        <w:br/>
        <w:t>f 17940/17940/14595 17941/17941/14596 17942/17942/14597</w:t>
        <w:br/>
        <w:t>f 17943/17943/14598 17940/17940/14595 17942/17942/14597</w:t>
        <w:br/>
        <w:t>f 17930/17930/14585 17944/17944/14599 17894/17894/14550</w:t>
        <w:br/>
        <w:t>f 17893/17893/14549 17930/17930/14585 17894/17894/14550</w:t>
        <w:br/>
        <w:t>f 17945/17945/14600 17946/17946/14601 17947/17947/14602</w:t>
        <w:br/>
        <w:t>f 17948/17948/14603 17945/17945/14600 17947/17947/14602</w:t>
        <w:br/>
        <w:t>f 17857/17857/14514 17860/17860/14517 17949/17949/14604</w:t>
        <w:br/>
        <w:t>f 17858/17858/14515 17857/17857/14514 17949/17949/14604</w:t>
        <w:br/>
        <w:t>f 17947/17947/14602 17946/17946/14601 17860/17860/14517</w:t>
        <w:br/>
        <w:t>f 17866/17866/14523 17864/17864/14521 17863/17863/14520</w:t>
        <w:br/>
        <w:t>f 17867/17867/14524 17866/17866/14523 17863/17863/14520</w:t>
        <w:br/>
        <w:t>f 17786/17786/14447 17950/17950/14598 17782/17782/14443</w:t>
        <w:br/>
        <w:t>f 17951/17951/14605 17952/17952/14606 17953/17953/14607</w:t>
        <w:br/>
        <w:t>f 17954/17954/14608 17951/17951/14605 17953/17953/14607</w:t>
        <w:br/>
        <w:t>f 17878/17878/14535 17877/17877/14534 17955/17955/14609</w:t>
        <w:br/>
        <w:t>f 17956/17956/14610 17878/17878/14535 17955/17955/14609</w:t>
        <w:br/>
        <w:t>f 17957/17957/14611 17958/17958/14612 17881/17881/14538</w:t>
        <w:br/>
        <w:t>f 17880/17880/14537 17957/17957/14611 17881/17881/14538</w:t>
        <w:br/>
        <w:t>f 17959/17959/14613 17884/17884/14537 17960/17960/14614</w:t>
        <w:br/>
        <w:t>f 17961/17961/14615 17959/17959/14613 17960/17960/14614</w:t>
        <w:br/>
        <w:t>f 17951/17951/14605 17954/17954/14608 17962/17962/14616</w:t>
        <w:br/>
        <w:t>f 17963/17963/14617 17951/17951/14605 17962/17962/14616</w:t>
        <w:br/>
        <w:t>f 17964/17964/14618 17940/17940/14595 17943/17943/14598</w:t>
        <w:br/>
        <w:t>f 17965/17965/14619 17964/17964/14618 17943/17943/14598</w:t>
        <w:br/>
        <w:t>f 17786/17786/14447 17966/17966/14620 17950/17950/14598</w:t>
        <w:br/>
        <w:t>f 17967/17967/14621 17786/17786/14447 17787/17787/14448</w:t>
        <w:br/>
        <w:t>f 17968/17968/14622 17967/17967/14621 17787/17787/14448</w:t>
        <w:br/>
        <w:t>f 17969/17969/14623 17799/17799/14461 17940/17940/14595</w:t>
        <w:br/>
        <w:t>f 17964/17964/14618 17969/17969/14623 17940/17940/14595</w:t>
        <w:br/>
        <w:t>f 17970/17970/14624 17971/17971/14625 17789/17789/14450</w:t>
        <w:br/>
        <w:t>f 17788/17788/14449 17970/17970/14624 17789/17789/14450</w:t>
        <w:br/>
        <w:t>f 17968/17968/14622 17787/17787/14448 17972/17972/14626</w:t>
        <w:br/>
        <w:t>f 17973/17973/14627 17968/17968/14622 17972/17972/14626</w:t>
        <w:br/>
        <w:t>f 17969/17969/14623 17970/17970/14624 17788/17788/14449</w:t>
        <w:br/>
        <w:t>f 17799/17799/14461 17969/17969/14623 17788/17788/14449</w:t>
        <w:br/>
        <w:t>f 17974/17974/14628 17975/17975/14629 17760/17760/14424</w:t>
        <w:br/>
        <w:t>f 17759/17759/14423 17974/17974/14628 17760/17760/14424</w:t>
        <w:br/>
        <w:t>f 17976/17976/14630 17770/17770/14432 17755/17755/14419</w:t>
        <w:br/>
        <w:t>f 17977/17977/14631 17976/17976/14630 17755/17755/14419</w:t>
        <w:br/>
        <w:t>f 17976/17976/14630 17978/17978/14632 17771/17771/14433</w:t>
        <w:br/>
        <w:t>f 17770/17770/14432 17976/17976/14630 17771/17771/14433</w:t>
        <w:br/>
        <w:t>f 17979/17979/14633 17931/17931/14586 17783/17783/14444</w:t>
        <w:br/>
        <w:t>f 17782/17782/14443 17979/17979/14633 17783/17783/14444</w:t>
        <w:br/>
        <w:t>f 17877/17877/14534 17919/17919/14574 17980/17980/14415</w:t>
        <w:br/>
        <w:t>f 17955/17955/14609 17877/17877/14534 17980/17980/14415</w:t>
        <w:br/>
        <w:t>f 17939/17939/14594 17981/17981/14634 17982/17982/14635</w:t>
        <w:br/>
        <w:t>f 17983/17983/14411 17939/17939/14594 17982/17982/14635</w:t>
        <w:br/>
        <w:t>f 17890/17890/14546 17984/17984/14636 17915/17915/14570</w:t>
        <w:br/>
        <w:t>f 17862/17862/14519 17890/17890/14546 17915/17915/14570</w:t>
        <w:br/>
        <w:t>f 17984/17984/14636 17905/17905/14560 17904/17904/14559</w:t>
        <w:br/>
        <w:t>f 17915/17915/14570 17984/17984/14636 17904/17904/14559</w:t>
        <w:br/>
        <w:t>f 17919/17919/14574 17939/17939/14594 17983/17983/14411</w:t>
        <w:br/>
        <w:t>f 17980/17980/14415 17919/17919/14574 17983/17983/14411</w:t>
        <w:br/>
        <w:t>f 17910/17910/14565 17908/17908/14563 17985/17985/14637</w:t>
        <w:br/>
        <w:t>f 17753/17753/14417 17910/17910/14565 17985/17985/14637</w:t>
        <w:br/>
        <w:t>f 17986/17986/14638 17987/17987/14639 17745/17745/14409</w:t>
        <w:br/>
        <w:t>f 17743/17743/14407 17986/17986/14638 17745/17745/14409</w:t>
        <w:br/>
        <w:t>f 17988/17988/14640 17986/17986/14638 17743/17743/14407</w:t>
        <w:br/>
        <w:t>f 17744/17744/14408 17988/17988/14640 17743/17743/14407</w:t>
        <w:br/>
        <w:t>f 17988/17988/14640 17744/17744/14408 17934/17934/14589</w:t>
        <w:br/>
        <w:t>f 17933/17933/14588 17988/17988/14640 17934/17934/14589</w:t>
        <w:br/>
        <w:t>f 17989/17989/14641 17769/17769/14431 17990/17990/14642</w:t>
        <w:br/>
        <w:t>f 17991/17991/14643 17989/17989/14641 17990/17990/14642</w:t>
        <w:br/>
        <w:t>f 17781/17781/14442 17889/17889/14545 17990/17990/14642</w:t>
        <w:br/>
        <w:t>f 17769/17769/14431 17781/17781/14442 17990/17990/14642</w:t>
        <w:br/>
        <w:t>f 17941/17941/14596 17801/17801/14463 17798/17798/14460</w:t>
        <w:br/>
        <w:t>f 17944/17944/14599 17941/17941/14596 17798/17798/14460</w:t>
        <w:br/>
        <w:t>f 17801/17801/14463 17800/17800/14462 17767/17767/14429</w:t>
        <w:br/>
        <w:t>f 17798/17798/14460 17801/17801/14463 17767/17767/14429</w:t>
        <w:br/>
        <w:t>f 17928/17928/14583 17834/17834/14492 17818/17818/14477</w:t>
        <w:br/>
        <w:t>f 17992/17992/14644 17928/17928/14583 17818/17818/14477</w:t>
        <w:br/>
        <w:t>f 17947/17947/14602 17860/17860/14517 17864/17864/14521</w:t>
        <w:br/>
        <w:t>f 17866/17866/14523 17947/17947/14602 17864/17864/14521</w:t>
        <w:br/>
        <w:t>f 17860/17860/14517 17859/17859/14516 17861/17861/14518</w:t>
        <w:br/>
        <w:t>f 17864/17864/14521 17860/17860/14517 17861/17861/14518</w:t>
        <w:br/>
        <w:t>f 17993/17993/14645 17994/17994/14616 17995/17995/14646</w:t>
        <w:br/>
        <w:t>f 17996/17996/14647 17993/17993/14645 17995/17995/14646</w:t>
        <w:br/>
        <w:t>f 17953/17953/14607 17875/17875/14532 17878/17878/14535</w:t>
        <w:br/>
        <w:t>f 17954/17954/14608 17953/17953/14607 17878/17878/14535</w:t>
        <w:br/>
        <w:t>f 17960/17960/14614 17884/17884/14537 17883/17883/14540</w:t>
        <w:br/>
        <w:t>f 17960/17960/14614 17883/17883/14540 17875/17875/14532</w:t>
        <w:br/>
        <w:t>f 17953/17953/14607 17960/17960/14614 17875/17875/14532</w:t>
        <w:br/>
        <w:t>f 17977/17977/14631 17755/17755/14419 17758/17758/14422</w:t>
        <w:br/>
        <w:t>f 17997/17997/14648 17977/17977/14631 17758/17758/14422</w:t>
        <w:br/>
        <w:t>f 17974/17974/14628 17759/17759/14423 17998/17998/14649</w:t>
        <w:br/>
        <w:t>f 17999/17999/14650 17974/17974/14628 17998/17998/14649</w:t>
        <w:br/>
        <w:t>f 17948/17948/14603 17947/17947/14602 17866/17866/14523</w:t>
        <w:br/>
        <w:t>f 17865/17865/14522 17948/17948/14603 17866/17866/14523</w:t>
        <w:br/>
        <w:t>f 17924/17924/14579 17779/17779/14440 17778/17778/14439</w:t>
        <w:br/>
        <w:t>f 18000/18000/14651 17926/17926/14581 17768/17768/14430</w:t>
        <w:br/>
        <w:t>f 18000/18000/14651 17768/17768/14430 17925/17925/14580</w:t>
        <w:br/>
        <w:t>f 17773/17773/14435 18000/18000/14651 17925/17925/14580</w:t>
        <w:br/>
        <w:t>f 17756/17756/14420 17773/17773/14435 17925/17925/14580</w:t>
        <w:br/>
        <w:t>f 17773/17773/14435 17772/17772/14434 17926/17926/14581</w:t>
        <w:br/>
        <w:t>f 18000/18000/14651 17773/17773/14435 17926/17926/14581</w:t>
        <w:br/>
        <w:t>f 17940/17940/14595 17799/17799/14461 17801/17801/14463</w:t>
        <w:br/>
        <w:t>f 17941/17941/14596 17940/17940/14595 17801/17801/14463</w:t>
        <w:br/>
        <w:t>f 18001/18001/14652 17827/17827/14486 17928/17928/14583</w:t>
        <w:br/>
        <w:t>f 17992/17992/14644 18001/18001/14652 17928/17928/14583</w:t>
        <w:br/>
        <w:t>f 18001/18001/14652 17992/17992/14644 17927/17927/14582</w:t>
        <w:br/>
        <w:t>f 17814/17814/14475 18001/18001/14652 17927/17927/14582</w:t>
        <w:br/>
        <w:t>f 17853/17853/14510 17948/17948/14603 17865/17865/14522</w:t>
        <w:br/>
        <w:t>f 17854/17854/14511 17853/17853/14510 17865/17865/14522</w:t>
        <w:br/>
        <w:t>f 18002/18002/14653 17945/17945/14600 17948/17948/14603</w:t>
        <w:br/>
        <w:t>f 17853/17853/14510 18002/18002/14653 17948/17948/14603</w:t>
        <w:br/>
        <w:t>f 17907/17907/14562 17906/17906/14561 18003/18003/14654</w:t>
        <w:br/>
        <w:t>f 18004/18004/14655 17907/17907/14562 18003/18003/14654</w:t>
        <w:br/>
        <w:t>f 17749/17749/14413 18005/18005/14656 18003/18003/14654</w:t>
        <w:br/>
        <w:t>f 17906/17906/14561 17749/17749/14413 18003/18003/14654</w:t>
        <w:br/>
        <w:t>f 17907/17907/14562 18004/18004/14655 17985/17985/14637</w:t>
        <w:br/>
        <w:t>f 17908/17908/14563 17907/17907/14562 17985/17985/14637</w:t>
        <w:br/>
        <w:t>f 17981/17981/14634 17937/17937/14592 18006/18006/14657</w:t>
        <w:br/>
        <w:t>f 17982/17982/14635 17981/17981/14634 18006/18006/14657</w:t>
        <w:br/>
        <w:t>f 17748/17748/14412 18007/18007/14657 18005/18005/14656</w:t>
        <w:br/>
        <w:t>f 17749/17749/14413 17748/17748/14412 18005/18005/14656</w:t>
        <w:br/>
        <w:t>f 17899/17899/14555 17902/17902/14557 17917/17917/14572</w:t>
        <w:br/>
        <w:t>f 17892/17892/14548 17899/17899/14555 17917/17917/14572</w:t>
        <w:br/>
        <w:t>f 17890/17890/14546 17892/17892/14548 17917/17917/14572</w:t>
        <w:br/>
        <w:t>f 17984/17984/14636 17890/17890/14546 17917/17917/14572</w:t>
        <w:br/>
        <w:t>f 17927/17927/14582 17992/17992/14644 17818/17818/14477</w:t>
        <w:br/>
        <w:t>f 17780/17780/14441 17927/17927/14582 17818/17818/14477</w:t>
        <w:br/>
        <w:t>f 17902/17902/14557 17901/17901/14554 17879/17879/14536</w:t>
        <w:br/>
        <w:t>f 17882/17882/14539 17902/17902/14557 17879/17879/14536</w:t>
        <w:br/>
        <w:t>f 17984/17984/14636 17917/17917/14572 17916/17916/14571</w:t>
        <w:br/>
        <w:t>f 17905/17905/14560 17984/17984/14636 17916/17916/14571</w:t>
        <w:br/>
        <w:t>f 17770/17770/14432 17773/17773/14435 17756/17756/14420</w:t>
        <w:br/>
        <w:t>f 17755/17755/14419 17770/17770/14432 17756/17756/14420</w:t>
        <w:br/>
        <w:t>f 17771/17771/14433 18008/18008/14658 17774/17774/14436</w:t>
        <w:br/>
        <w:t>f 17772/17772/14434 17771/17771/14433 17774/17774/14436</w:t>
        <w:br/>
        <w:t>f 17852/17852/14509 17834/17834/14492 17830/17830/14489</w:t>
        <w:br/>
        <w:t>f 17890/17890/14546 17862/17862/14519 17903/17903/14558</w:t>
        <w:br/>
        <w:t>f 17798/17798/14460 17797/17797/14459 17944/17944/14599</w:t>
        <w:br/>
        <w:t>f 17894/17894/14550 17797/17797/14459 18009/18009/14659</w:t>
        <w:br/>
        <w:t>f 17895/17895/14551 17894/17894/14550 18009/18009/14659</w:t>
        <w:br/>
        <w:t>f 17895/17895/14551 18009/18009/14659 17920/17920/14575</w:t>
        <w:br/>
        <w:t>f 17923/17923/14578 17895/17895/14551 17920/17920/14575</w:t>
        <w:br/>
        <w:t>f 17885/17885/14541 17923/17923/14578 17922/17922/14577</w:t>
        <w:br/>
        <w:t>f 17887/17887/14543 17885/17885/14541 17922/17922/14577</w:t>
        <w:br/>
        <w:t>f 17896/17896/14552 17895/17895/14551 17923/17923/14578</w:t>
        <w:br/>
        <w:t>f 17885/17885/14541 17896/17896/14552 17923/17923/14578</w:t>
        <w:br/>
        <w:t>f 17942/17942/14597 17941/17941/14596 17944/17944/14599</w:t>
        <w:br/>
        <w:t>f 17930/17930/14585 17942/17942/14597 17944/17944/14599</w:t>
        <w:br/>
        <w:t>f 17921/17921/14576 17938/17938/14593 17918/17918/14573</w:t>
        <w:br/>
        <w:t>f 17922/17922/14577 17921/17921/14576 17918/17918/14573</w:t>
        <w:br/>
        <w:t>f 17922/17922/14577 17918/17918/14573 17876/17876/14533</w:t>
        <w:br/>
        <w:t>f 17887/17887/14543 17922/17922/14577 17876/17876/14533</w:t>
        <w:br/>
        <w:t>f 17887/17887/14543 17876/17876/14533 17875/17875/14532</w:t>
        <w:br/>
        <w:t>f 17883/17883/14540 17887/17887/14543 17875/17875/14532</w:t>
        <w:br/>
        <w:t>f 17863/17863/14520 17912/17912/14567 17913/17913/14568</w:t>
        <w:br/>
        <w:t>f 17867/17867/14524 17863/17863/14520 17913/17913/14568</w:t>
        <w:br/>
        <w:t>f 17862/17862/14519 17915/17915/14570 17912/17912/14567</w:t>
        <w:br/>
        <w:t>f 17863/17863/14520 17862/17862/14519 17912/17912/14567</w:t>
        <w:br/>
        <w:t>f 17987/17987/14639 17910/17910/14565 17753/17753/14417</w:t>
        <w:br/>
        <w:t>f 17745/17745/14409 17987/17987/14639 17753/17753/14417</w:t>
        <w:br/>
        <w:t>f 17867/17867/14524 17913/17913/14568 17888/17888/14544</w:t>
        <w:br/>
        <w:t>f 17868/17868/14525 17867/17867/14524 17888/17888/14544</w:t>
        <w:br/>
        <w:t>f 17892/17892/14548 17796/17796/14457 17784/17784/14445</w:t>
        <w:br/>
        <w:t>f 17902/17902/14557 17882/17882/14539 17917/17917/14572</w:t>
        <w:br/>
        <w:t>f 17938/17938/14593 17932/17932/14587 17981/17981/14634</w:t>
        <w:br/>
        <w:t>f 17939/17939/14594 17938/17938/14593 17981/17981/14634</w:t>
        <w:br/>
        <w:t>f 17765/17765/14427 17767/17767/14429 17800/17800/14462</w:t>
        <w:br/>
        <w:t>f 17776/17776/14438 17926/17926/14581 17772/17772/14434</w:t>
        <w:br/>
        <w:t>f 17849/17849/14506 17852/17852/14509 17830/17830/14489</w:t>
        <w:br/>
        <w:t>f 17852/17852/14509 17849/17849/14506 18002/18002/14653</w:t>
        <w:br/>
        <w:t>f 17853/17853/14510 17852/17852/14509 18002/18002/14653</w:t>
        <w:br/>
        <w:t>f 17865/17865/14522 17868/17868/14525 17854/17854/14511</w:t>
        <w:br/>
        <w:t>f 17787/17787/14448 17785/17785/14446 17795/17795/14456</w:t>
        <w:br/>
        <w:t>f 17972/17972/14626 17787/17787/14448 17795/17795/14456</w:t>
        <w:br/>
        <w:t>f 17785/17785/14446 17784/17784/14445 17796/17796/14457</w:t>
        <w:br/>
        <w:t>f 17795/17795/14456 17785/17785/14446 17796/17796/14457</w:t>
        <w:br/>
        <w:t>f 17761/17761/14425 17796/17796/14457 17891/17891/14547</w:t>
        <w:br/>
        <w:t>f 17762/17762/14426 17761/17761/14425 17891/17891/14547</w:t>
        <w:br/>
        <w:t>f 18010/18010/14428 18011/18011/14660 17763/17763/14421</w:t>
        <w:br/>
        <w:t>f 17759/17759/14423 17762/17762/14426 17778/17778/14439</w:t>
        <w:br/>
        <w:t>f 17998/17998/14649 17759/17759/14423 17778/17778/14439</w:t>
        <w:br/>
        <w:t>f 17762/17762/14426 17891/17891/14547 17924/17924/14579</w:t>
        <w:br/>
        <w:t>f 17778/17778/14439 17762/17762/14426 17924/17924/14579</w:t>
        <w:br/>
        <w:t>f 18012/18012/14661 18013/18013/14662 17924/17924/14579</w:t>
        <w:br/>
        <w:t>f 17903/17903/14558 18012/18012/14661 17924/17924/14579</w:t>
        <w:br/>
        <w:t>f 18014/18014/14663 17805/17805/14467 17813/17813/14474</w:t>
        <w:br/>
        <w:t>f 18012/18012/14661 18014/18014/14663 17813/17813/14474</w:t>
        <w:br/>
        <w:t>f 17998/17998/14649 17778/17778/14439 17777/17777/14436</w:t>
        <w:br/>
        <w:t>f 18015/18015/14658 17998/17998/14649 17777/17777/14436</w:t>
        <w:br/>
        <w:t>f 17832/17832/14490 18012/18012/14661 17903/17903/14558</w:t>
        <w:br/>
        <w:t>f 17850/17850/14507 17832/17832/14490 17903/17903/14558</w:t>
        <w:br/>
        <w:t>f 17850/17850/14507 17861/17861/14518 17859/17859/14516</w:t>
        <w:br/>
        <w:t>f 17851/17851/14508 17850/17850/14507 17859/17859/14516</w:t>
        <w:br/>
        <w:t>f 18014/18014/14663 18012/18012/14661 17832/17832/14490</w:t>
        <w:br/>
        <w:t>f 17821/17821/14480 18014/18014/14663 17832/17832/14490</w:t>
        <w:br/>
        <w:t>f 17840/17840/14498 17838/17838/14496 17851/17851/14508</w:t>
        <w:br/>
        <w:t>f 17859/17859/14516 17840/17840/14498 17851/17851/14508</w:t>
        <w:br/>
        <w:t>f 17973/17973/14627 17972/17972/14626 18016/18016/14625</w:t>
        <w:br/>
        <w:t>f 18017/18017/14664 17973/17973/14627 18016/18016/14625</w:t>
        <w:br/>
        <w:t>f 17807/17807/14469 17814/17814/14475 17817/17817/14473</w:t>
        <w:br/>
        <w:t>f 17808/17808/14470 17807/17807/14469 17817/17817/14473</w:t>
        <w:br/>
        <w:t>f 17804/17804/14466 17812/17812/14473 17805/17805/14467</w:t>
        <w:br/>
        <w:t>f 17825/17825/14484 18018/18018/14481 17828/17828/14487</w:t>
        <w:br/>
        <w:t>f 17827/17827/14486 17825/17825/14484 17828/17828/14487</w:t>
        <w:br/>
        <w:t>f 17825/17825/14484 17827/17827/14486 18001/18001/14652</w:t>
        <w:br/>
        <w:t>f 17826/17826/14485 17825/17825/14484 18001/18001/14652</w:t>
        <w:br/>
        <w:t>f 17826/17826/14485 18001/18001/14652 17814/17814/14475</w:t>
        <w:br/>
        <w:t>f 17807/17807/14469 17826/17826/14485 17814/17814/14475</w:t>
        <w:br/>
        <w:t>f 17843/17843/14501 17849/17849/14506 17848/17848/14505</w:t>
        <w:br/>
        <w:t>f 18019/18019/14495 17843/17843/14501 17848/17848/14505</w:t>
        <w:br/>
        <w:t>f 17847/17847/14665 18020/18020/14666 17838/17838/14496</w:t>
        <w:br/>
        <w:t>f 17837/17837/14495 17847/17847/14665 17838/17838/14496</w:t>
        <w:br/>
        <w:t>f 18021/18021/14667 17858/17858/14515 17946/17946/14601</w:t>
        <w:br/>
        <w:t>f 17945/17945/14600 18021/18021/14667 17946/17946/14601</w:t>
        <w:br/>
        <w:t>f 17842/17842/14500 18021/18021/14667 17945/17945/14600</w:t>
        <w:br/>
        <w:t>f 18002/18002/14653 17842/17842/14500 17945/17945/14600</w:t>
        <w:br/>
        <w:t>f 17849/17849/14506 17843/17843/14501 17842/17842/14500</w:t>
        <w:br/>
        <w:t>f 18002/18002/14653 17849/17849/14506 17842/17842/14500</w:t>
        <w:br/>
        <w:t>f 18022/18022/14668 18023/18023/14669 17971/17971/14625</w:t>
        <w:br/>
        <w:t>f 17970/17970/14624 18022/18022/14668 17971/17971/14625</w:t>
        <w:br/>
        <w:t>f 18024/18024/14670 17964/17964/14618 17965/17965/14619</w:t>
        <w:br/>
        <w:t>f 18025/18025/14671 18024/18024/14670 17965/17965/14619</w:t>
        <w:br/>
        <w:t>f 18024/18024/14670 18026/18026/14672 17969/17969/14623</w:t>
        <w:br/>
        <w:t>f 17964/17964/14618 18024/18024/14670 17969/17969/14623</w:t>
        <w:br/>
        <w:t>f 18026/18026/14672 18022/18022/14668 17970/17970/14624</w:t>
        <w:br/>
        <w:t>f 17969/17969/14623 18026/18026/14672 17970/17970/14624</w:t>
        <w:br/>
        <w:t>f 18027/18027/14671 17966/17966/14620 17786/17786/14447</w:t>
        <w:br/>
        <w:t>f 17967/17967/14621 18027/18027/14671 17786/17786/14447</w:t>
        <w:br/>
        <w:t>f 17821/17821/14480 17832/17832/14490 17831/17831/14487</w:t>
        <w:br/>
        <w:t>f 17822/17822/14481 17821/17821/14480 17831/17831/14487</w:t>
        <w:br/>
        <w:t>f 17954/17954/14608 17878/17878/14535 17956/17956/14610</w:t>
        <w:br/>
        <w:t>f 17962/17962/14616 17954/17954/14608 17956/17956/14610</w:t>
        <w:br/>
        <w:t>f 17746/17746/14410 17726/17726/14391 17706/17706/14372</w:t>
        <w:br/>
        <w:t>f 17740/17740/14404 17746/17746/14410 17706/17706/14372</w:t>
        <w:br/>
        <w:t>f 18028/18028/14673 17933/17933/14588 17921/17921/14576</w:t>
        <w:br/>
        <w:t>f 17920/17920/14575 18028/18028/14673 17921/17921/14576</w:t>
        <w:br/>
        <w:t>f 17797/17797/14459 17989/17989/14641 17991/17991/14643</w:t>
        <w:br/>
        <w:t>f 18009/18009/14659 17797/17797/14459 17991/17991/14643</w:t>
        <w:br/>
        <w:t>f 17935/17935/14590 17732/17732/14397 17727/17727/14392</w:t>
        <w:br/>
        <w:t>f 17936/17936/14591 17935/17935/14590 17727/17727/14392</w:t>
        <w:br/>
        <w:t>f 17746/17746/14410 17754/17754/14418 17731/17731/14396</w:t>
        <w:br/>
        <w:t>f 17726/17726/14391 17746/17746/14410 17731/17731/14396</w:t>
        <w:br/>
        <w:t>f 18029/18029/14674 17735/17735/14399 17729/17729/14394</w:t>
        <w:br/>
        <w:t>f 18030/18030/14675 18029/18029/14674 17729/17729/14394</w:t>
        <w:br/>
        <w:t>f 18031/18031/14676 17734/17734/14393 17733/17733/14398</w:t>
        <w:br/>
        <w:t>f 18032/18032/14677 18031/18031/14676 17733/17733/14398</w:t>
        <w:br/>
        <w:t>f 18032/18032/14677 17733/17733/14398 17735/17735/14399</w:t>
        <w:br/>
        <w:t>f 18029/18029/14674 18032/18032/14677 17735/17735/14399</w:t>
        <w:br/>
        <w:t>f 18033/18033/14678 17730/17730/14395 17731/17731/14396</w:t>
        <w:br/>
        <w:t>f 17754/17754/14418 18033/18033/14678 17731/17731/14396</w:t>
        <w:br/>
        <w:t>f 18004/18004/14655 18003/18003/14654 18029/18029/14674</w:t>
        <w:br/>
        <w:t>f 18030/18030/14675 18004/18004/14655 18029/18029/14674</w:t>
        <w:br/>
        <w:t>f 18003/18003/14654 18005/18005/14656 18032/18032/14677</w:t>
        <w:br/>
        <w:t>f 18029/18029/14674 18003/18003/14654 18032/18032/14677</w:t>
        <w:br/>
        <w:t>f 18004/18004/14655 18030/18030/14675 18033/18033/14678</w:t>
        <w:br/>
        <w:t>f 17985/17985/14637 18004/18004/14655 18033/18033/14678</w:t>
        <w:br/>
        <w:t>f 17937/17937/14592 17936/17936/14591 18034/18034/14676</w:t>
        <w:br/>
        <w:t>f 18006/18006/14657 17937/17937/14592 18034/18034/14676</w:t>
        <w:br/>
        <w:t>f 18005/18005/14656 18007/18007/14657 18031/18031/14676</w:t>
        <w:br/>
        <w:t>f 18032/18032/14677 18005/18005/14656 18031/18031/14676</w:t>
        <w:br/>
        <w:t>f 17936/17936/14591 17727/17727/14392 17728/17728/14393</w:t>
        <w:br/>
        <w:t>f 18034/18034/14676 17936/17936/14591 17728/17728/14393</w:t>
        <w:br/>
        <w:t>f 17985/17985/14637 18033/18033/14678 17754/17754/14418</w:t>
        <w:br/>
        <w:t>f 17753/17753/14417 17985/17985/14637 17754/17754/14418</w:t>
        <w:br/>
        <w:t>f 18030/18030/14675 17729/17729/14394 17730/17730/14395</w:t>
        <w:br/>
        <w:t>f 18033/18033/14678 18030/18030/14675 17730/17730/14395</w:t>
        <w:br/>
        <w:t>f 17935/17935/14590 17934/17934/14589 17742/17742/14406</w:t>
        <w:br/>
        <w:t>f 17914/17914/14569 17911/17911/14566 17910/17910/14565</w:t>
        <w:br/>
        <w:t>f 17987/17987/14639 17914/17914/14569 17910/17910/14565</w:t>
        <w:br/>
        <w:t>f 17888/17888/14544 17914/17914/14569 18035/18035/14679</w:t>
        <w:br/>
        <w:t>f 17889/17889/14545 17888/17888/14544 18035/18035/14679</w:t>
        <w:br/>
        <w:t>f 18035/18035/14679 17914/17914/14569 17987/17987/14639</w:t>
        <w:br/>
        <w:t>f 17986/17986/14638 18035/18035/14679 17987/17987/14639</w:t>
        <w:br/>
        <w:t>f 18036/18036/14680 18035/18035/14679 17986/17986/14638</w:t>
        <w:br/>
        <w:t>f 17988/17988/14640 18036/18036/14680 17986/17986/14638</w:t>
        <w:br/>
        <w:t>f 18028/18028/14673 18036/18036/14680 17988/17988/14640</w:t>
        <w:br/>
        <w:t>f 17933/17933/14588 18028/18028/14673 17988/17988/14640</w:t>
        <w:br/>
        <w:t>f 17990/17990/14642 17889/17889/14545 18035/18035/14679</w:t>
        <w:br/>
        <w:t>f 18036/18036/14680 17990/17990/14642 18035/18035/14679</w:t>
        <w:br/>
        <w:t>f 17990/17990/14642 18036/18036/14680 18028/18028/14673</w:t>
        <w:br/>
        <w:t>f 17991/17991/14643 17990/17990/14642 18028/18028/14673</w:t>
        <w:br/>
        <w:t>f 17991/17991/14643 18028/18028/14673 17920/17920/14575</w:t>
        <w:br/>
        <w:t>f 18009/18009/14659 17991/17991/14643 17920/17920/14575</w:t>
        <w:br/>
        <w:t>f 17921/17921/14576 17933/17933/14588 17932/17932/14587</w:t>
        <w:br/>
        <w:t>f 17938/17938/14593 17921/17921/14576 17932/17932/14587</w:t>
        <w:br/>
        <w:t>f 17934/17934/14589 17744/17744/14408 17742/17742/14406</w:t>
        <w:br/>
        <w:t>f 17932/17932/14587 17934/17934/14589 17937/17937/14592</w:t>
        <w:br/>
        <w:t>f 17981/17981/14634 17932/17932/14587 17937/17937/14592</w:t>
        <w:br/>
        <w:t>f 17935/17935/14590 17742/17742/14406 17736/17736/14400</w:t>
        <w:br/>
        <w:t>f 17732/17732/14397 17935/17935/14590 17736/17736/14400</w:t>
        <w:br/>
        <w:t>f 17776/17776/14438 17814/17814/14475 17927/17927/14582</w:t>
        <w:br/>
        <w:t>f 17765/17765/14427 17925/17925/14580 17767/17767/14429</w:t>
        <w:br/>
        <w:t>f 17926/17926/14581 17776/17776/14438 17780/17780/14441</w:t>
        <w:br/>
        <w:t>f 17768/17768/14430 17767/17767/14429 17925/17925/14580</w:t>
        <w:br/>
        <w:t>f 17834/17834/14492 17928/17928/14583 17830/17830/14489</w:t>
        <w:br/>
        <w:t>f 17862/17862/14519 17861/17861/14518 17850/17850/14507</w:t>
        <w:br/>
        <w:t>f 17833/17833/14491 17832/17832/14490 17850/17850/14507</w:t>
        <w:br/>
        <w:t>f 17924/17924/14681 17813/17813/14474 17811/17811/14472</w:t>
        <w:br/>
        <w:t>f 17796/17796/14457 17761/17761/14425 18011/18011/14660</w:t>
        <w:br/>
        <w:t>f 17780/17780/14441 17769/17769/14431 17768/17768/14430</w:t>
        <w:br/>
        <w:t>f 17781/17781/14442 17834/17834/14492 17868/17868/14525</w:t>
        <w:br/>
        <w:t>f 17868/17868/14525 17834/17834/14492 17854/17854/14511</w:t>
        <w:br/>
        <w:t>f 17994/17994/14616 17869/17869/14526 17872/17872/14529</w:t>
        <w:br/>
        <w:t>f 17995/17995/14646 17994/17994/14616 17872/17872/14529</w:t>
        <w:br/>
        <w:t>f 17874/17874/14531 18037/18037/14682 17995/17995/14646</w:t>
        <w:br/>
        <w:t>f 17872/17872/14529 17874/17874/14531 17995/17995/14646</w:t>
        <w:br/>
        <w:t>f 17882/17882/14539 17881/17881/14538 18037/18037/14682</w:t>
        <w:br/>
        <w:t>f 17874/17874/14531 17882/17882/14539 18037/18037/14682</w:t>
        <w:br/>
        <w:t>f 17777/17777/14436 17779/17779/14440 18038/18038/14437</w:t>
        <w:br/>
        <w:t>f 18039/18039/14683 17833/17833/14491 17851/17851/14508</w:t>
        <w:br/>
        <w:t>f 17831/17831/14487 17833/17833/14491 18040/18040/14488</w:t>
        <w:br/>
        <w:t>f 17763/17763/14421 18011/18011/14660 17761/17761/14425</w:t>
        <w:br/>
        <w:t>f 17792/17792/14458 18041/18041/14684 17795/17795/14456</w:t>
        <w:br/>
        <w:t>f 17794/17794/14450 18016/18016/14625 17972/17972/14626</w:t>
        <w:br/>
        <w:t>f 18042/18042/14685 17794/17794/14450 17972/17972/14626</w:t>
        <w:br/>
        <w:t>f 17782/17782/14443 17950/17950/14598 17979/17979/14633</w:t>
        <w:br/>
        <w:t>f 17892/17892/14548 17891/17891/14547 17796/17796/14457</w:t>
        <w:br/>
        <w:t>f 17890/17890/14546 17903/17903/14558 17924/17924/14579</w:t>
        <w:br/>
        <w:t>f 17767/17767/14429 17769/17769/14431 17989/17989/14641</w:t>
        <w:br/>
        <w:t>f 17797/17797/14459 17767/17767/14429 17989/17989/14641</w:t>
        <w:br/>
        <w:t>f 17944/17944/14599 17797/17797/14459 17894/17894/14550</w:t>
        <w:br/>
        <w:t>f 17952/17952/14606 17961/17961/14615 17960/17960/14614</w:t>
        <w:br/>
        <w:t>f 17953/17953/14607 17952/17952/14606 17960/17960/14614</w:t>
        <w:br/>
        <w:t>f 18037/18037/14682 18043/18043/14686 17996/17996/14647</w:t>
        <w:br/>
        <w:t>f 17995/17995/14646 18037/18037/14682 17996/17996/14647</w:t>
        <w:br/>
        <w:t>f 17958/17958/14612 18043/18043/14686 18037/18037/14682</w:t>
        <w:br/>
        <w:t>f 17881/17881/14538 17958/17958/14612 18037/18037/14682</w:t>
        <w:br/>
        <w:t>f 17975/17975/14629 18044/18044/14648 17764/17764/14422</w:t>
        <w:br/>
        <w:t>f 17760/17760/14424 17975/17975/14629 17764/17764/14422</w:t>
        <w:br/>
        <w:t>f 17999/17999/14650 17998/17998/14649 18015/18015/14658</w:t>
        <w:br/>
        <w:t>f 18045/18045/14687 17999/17999/14650 18015/18015/14658</w:t>
        <w:br/>
        <w:t>f 17978/17978/14632 18046/18046/14687 18008/18008/14658</w:t>
        <w:br/>
        <w:t>f 17771/17771/14433 17978/17978/14632 18008/18008/14658</w:t>
        <w:br/>
        <w:t>f 18047/18047/14688 17802/17802/14464 17805/17805/14467</w:t>
        <w:br/>
        <w:t>f 18014/18014/14663 18047/18047/14688 17805/17805/14467</w:t>
        <w:br/>
        <w:t>f 17823/17823/14482 17826/17826/14485 17807/17807/14469</w:t>
        <w:br/>
        <w:t>f 17806/17806/14468 17823/17823/14482 17807/17807/14469</w:t>
        <w:br/>
        <w:t>f 17824/17824/14483 18048/18048/14689 18018/18018/14481</w:t>
        <w:br/>
        <w:t>f 17825/17825/14484 17824/17824/14483 18018/18018/14481</w:t>
        <w:br/>
        <w:t>f 18047/18047/14688 18014/18014/14663 17821/17821/14480</w:t>
        <w:br/>
        <w:t>f 17820/17820/14479 18047/18047/14688 17821/17821/14480</w:t>
        <w:br/>
        <w:t>f 17844/17844/14502 17843/17843/14501 18019/18019/14495</w:t>
        <w:br/>
        <w:t>f 18049/18049/14494 17844/17844/14502 18019/18019/14495</w:t>
        <w:br/>
        <w:t>f 18050/18050/14690 17855/17855/14512 17858/17858/14515</w:t>
        <w:br/>
        <w:t>f 18021/18021/14667 18050/18050/14690 17858/17858/14515</w:t>
        <w:br/>
        <w:t>f 17839/17839/14497 17840/17840/14498 17857/17857/14514</w:t>
        <w:br/>
        <w:t>f 17856/17856/14513 17839/17839/14497 17857/17857/14514</w:t>
        <w:br/>
        <w:t>f 17841/17841/14499 18050/18050/14690 18021/18021/14667</w:t>
        <w:br/>
        <w:t>f 17842/17842/14500 17841/17841/14499 18021/18021/14667</w:t>
        <w:br/>
        <w:t>f 18051/18051/14691 18052/18052/14692 17836/17836/14494</w:t>
        <w:br/>
        <w:t>f 17835/17835/14493 18051/18051/14691 17836/17836/14494</w:t>
        <w:br/>
        <w:t>f 18053/18053/14693 18051/18051/14691 17835/17835/14493</w:t>
        <w:br/>
        <w:t>f 17839/17839/14497 18053/18053/14693 17835/17835/14493</w:t>
        <w:br/>
        <w:t>f 18054/18054/14694 18055/18055/14695 17856/17856/14513</w:t>
        <w:br/>
        <w:t>f 17855/17855/14512 18054/18054/14694 17856/17856/14513</w:t>
        <w:br/>
        <w:t>f 18055/18055/14695 18053/18053/14693 17839/17839/14497</w:t>
        <w:br/>
        <w:t>f 17856/17856/14513 18055/18055/14695 17839/17839/14497</w:t>
        <w:br/>
        <w:t>f 18056/18056/14696 18057/18057/14697 18050/18050/14690</w:t>
        <w:br/>
        <w:t>f 17841/17841/14499 18056/18056/14696 18050/18050/14690</w:t>
        <w:br/>
        <w:t>f 18058/18058/14698 18059/18059/14699 18060/18060/14700</w:t>
        <w:br/>
        <w:t>f 18061/18061/14701 18058/18058/14698 18060/18060/14700</w:t>
        <w:br/>
        <w:t>f 18062/18062/14702 18063/18063/14703 18064/18064/14704</w:t>
        <w:br/>
        <w:t>f 18065/18065/14705 18062/18062/14702 18064/18064/14704</w:t>
        <w:br/>
        <w:t>f 18066/18066/14706 18067/18067/14707 18068/18068/14708</w:t>
        <w:br/>
        <w:t>f 18069/18069/14709 18061/18061/14701 18060/18060/14700</w:t>
        <w:br/>
        <w:t>f 18070/18070/14710 18069/18069/14709 18060/18060/14700</w:t>
        <w:br/>
        <w:t>f 18071/18071/14711 18065/18065/14705 18064/18064/14704</w:t>
        <w:br/>
        <w:t>f 18072/18072/14712 18071/18071/14711 18064/18064/14704</w:t>
        <w:br/>
        <w:t>f 18073/18073/14713 18074/18074/14714 18075/18075/14715</w:t>
        <w:br/>
        <w:t>f 18076/18076/14716 18073/18073/14713 18075/18075/14715</w:t>
        <w:br/>
        <w:t>f 18077/18077/14717 18078/18078/14718 18079/18079/14719</w:t>
        <w:br/>
        <w:t>f 18080/18080/14720 18081/18081/14721 18082/18082/14722</w:t>
        <w:br/>
        <w:t>f 18083/18083/14723 18080/18080/14720 18082/18082/14722</w:t>
        <w:br/>
        <w:t>f 18084/18084/14724 18085/18085/14725 18086/18086/14726</w:t>
        <w:br/>
        <w:t>f 18087/18087/14727 18084/18084/14724 18086/18086/14726</w:t>
        <w:br/>
        <w:t>f 18088/18088/14728 18089/18089/14729 18090/18090/14724</w:t>
        <w:br/>
        <w:t>f 18069/18069/14709 18070/18070/14710 18086/18086/14726</w:t>
        <w:br/>
        <w:t>f 18085/18085/14725 18069/18069/14709 18086/18086/14726</w:t>
        <w:br/>
        <w:t>f 18091/18091/14730 18074/18074/14714 18073/18073/14713</w:t>
        <w:br/>
        <w:t>f 18092/18092/14731 18091/18091/14730 18073/18073/14713</w:t>
        <w:br/>
        <w:t>f 18093/18093/14732 18082/18082/14722 18094/18094/14733</w:t>
        <w:br/>
        <w:t>f 18071/18071/14711 18072/18072/14712 18095/18095/14734</w:t>
        <w:br/>
        <w:t>f 18096/18096/14735 18071/18071/14711 18095/18095/14734</w:t>
        <w:br/>
        <w:t>f 18097/18097/14736 17959/17959/14613 17961/17961/14615</w:t>
        <w:br/>
        <w:t>f 18098/18098/14737 18097/18097/14736 17961/17961/14615</w:t>
        <w:br/>
        <w:t>f 18099/18099/14738 17951/17951/14605 17963/17963/14617</w:t>
        <w:br/>
        <w:t>f 18100/18100/14739 18099/18099/14738 17963/17963/14617</w:t>
        <w:br/>
        <w:t>f 18076/18076/14716 18101/18101/14740 18062/18062/14702</w:t>
        <w:br/>
        <w:t>f 18065/18065/14705 18076/18076/14716 18062/18062/14702</w:t>
        <w:br/>
        <w:t>f 18102/18102/14741 18096/18096/14735 18095/18095/14734</w:t>
        <w:br/>
        <w:t>f 18103/18103/14742 18102/18102/14741 18095/18095/14734</w:t>
        <w:br/>
        <w:t>f 18089/18089/14729 18088/18088/14728 18104/18104/14743</w:t>
        <w:br/>
        <w:t>f 18105/18105/14744 18089/18089/14729 18104/18104/14743</w:t>
        <w:br/>
        <w:t>f 18104/18104/14743 18066/18066/14706 18106/18106/14745</w:t>
        <w:br/>
        <w:t>f 18105/18105/14744 18104/18104/14743 18106/18106/14745</w:t>
        <w:br/>
        <w:t>f 18107/18107/14746 18092/18092/14731 18096/18096/14735</w:t>
        <w:br/>
        <w:t>f 18102/18102/14741 18107/18107/14746 18096/18096/14735</w:t>
        <w:br/>
        <w:t>f 18108/18108/14747 18109/18109/14748 18110/18110/14749</w:t>
        <w:br/>
        <w:t>f 18111/18111/14750 18108/18108/14747 18110/18110/14749</w:t>
        <w:br/>
        <w:t>f 18112/18112/14751 18078/18078/14718 18113/18113/14752</w:t>
        <w:br/>
        <w:t>f 18083/18083/14723 18114/18114/14753 18115/18115/14702</w:t>
        <w:br/>
        <w:t>f 18116/18116/14754 18083/18083/14723 18115/18115/14702</w:t>
        <w:br/>
        <w:t>f 18075/18075/14715 18101/18101/14740 18076/18076/14716</w:t>
        <w:br/>
        <w:t>f 18091/18091/14730 18092/18092/14731 18107/18107/14746</w:t>
        <w:br/>
        <w:t>f 18117/18117/14730 18118/18118/14755 18111/18111/14750</w:t>
        <w:br/>
        <w:t>f 18119/18119/14756 18117/18117/14730 18111/18111/14750</w:t>
        <w:br/>
        <w:t>f 18120/18120/14715 18080/18080/14720 18083/18083/14723</w:t>
        <w:br/>
        <w:t>f 18116/18116/14754 18120/18120/14715 18083/18083/14723</w:t>
        <w:br/>
        <w:t>f 18076/18076/14716 18065/18065/14705 18071/18071/14711</w:t>
        <w:br/>
        <w:t>f 18073/18073/14713 18076/18076/14716 18071/18071/14711</w:t>
        <w:br/>
        <w:t>f 18073/18073/14713 18071/18071/14711 18096/18096/14735</w:t>
        <w:br/>
        <w:t>f 18092/18092/14731 18073/18073/14713 18096/18096/14735</w:t>
        <w:br/>
        <w:t>f 18121/18121/14757 18122/18122/14758 18123/18123/14759</w:t>
        <w:br/>
        <w:t>f 18124/18124/14760 18121/18121/14757 18123/18123/14759</w:t>
        <w:br/>
        <w:t>f 18125/18125/14759 18027/18027/14671 17967/17967/14621</w:t>
        <w:br/>
        <w:t>f 18126/18126/14761 18125/18125/14759 17967/17967/14621</w:t>
        <w:br/>
        <w:t>f 18127/18127/14762 18128/18128/14763 18129/18129/14764</w:t>
        <w:br/>
        <w:t>f 18130/18130/14765 18127/18127/14762 18129/18129/14764</w:t>
        <w:br/>
        <w:t>f 18131/18131/14766 18132/18132/14767 18128/18128/14763</w:t>
        <w:br/>
        <w:t>f 18127/18127/14762 18131/18131/14766 18128/18128/14763</w:t>
        <w:br/>
        <w:t>f 18133/18133/14768 18134/18134/14769 18135/18135/14770</w:t>
        <w:br/>
        <w:t>f 18136/18136/14764 18133/18133/14768 18135/18135/14770</w:t>
        <w:br/>
        <w:t>f 18126/18126/14761 17967/17967/14621 17968/17968/14622</w:t>
        <w:br/>
        <w:t>f 18137/18137/14771 18126/18126/14761 17968/17968/14622</w:t>
        <w:br/>
        <w:t>f 18138/18138/14772 18127/18127/14762 18130/18130/14765</w:t>
        <w:br/>
        <w:t>f 18139/18139/14773 18138/18138/14772 18130/18130/14765</w:t>
        <w:br/>
        <w:t>f 18140/18140/14774 18131/18131/14766 18127/18127/14762</w:t>
        <w:br/>
        <w:t>f 18138/18138/14772 18140/18140/14774 18127/18127/14762</w:t>
        <w:br/>
        <w:t>f 18141/18141/14775 18142/18142/14776 18143/18143/14777</w:t>
        <w:br/>
        <w:t>f 18144/18144/14778 18141/18141/14775 18143/18143/14777</w:t>
        <w:br/>
        <w:t>f 18145/18145/14779 18146/18146/14776 18147/18147/14780</w:t>
        <w:br/>
        <w:t>f 18134/18134/14769 18148/18148/14781 18149/18149/14782</w:t>
        <w:br/>
        <w:t>f 18135/18135/14770 18134/18134/14769 18149/18149/14782</w:t>
        <w:br/>
        <w:t>f 18150/18150/14783 18151/18151/14784 18152/18152/14785</w:t>
        <w:br/>
        <w:t>f 18153/18153/14786 18150/18150/14783 18152/18152/14785</w:t>
        <w:br/>
        <w:t>f 18154/18154/14787 18155/18155/14788 18156/18156/14789</w:t>
        <w:br/>
        <w:t>f 18157/18157/14790 18154/18154/14787 18156/18156/14789</w:t>
        <w:br/>
        <w:t>f 18158/18158/14787 18159/18159/14791 18160/18160/14792</w:t>
        <w:br/>
        <w:t>f 18161/18161/14788 18158/18158/14787 18160/18160/14792</w:t>
        <w:br/>
        <w:t>f 18160/18160/14792 17973/17973/14627 18017/18017/14664</w:t>
        <w:br/>
        <w:t>f 18161/18161/14788 18160/18160/14792 18017/18017/14664</w:t>
        <w:br/>
        <w:t>f 18155/18155/14788 18023/18023/14669 18022/18022/14668</w:t>
        <w:br/>
        <w:t>f 18156/18156/14789 18155/18155/14788 18022/18022/14668</w:t>
        <w:br/>
        <w:t>f 18162/18162/14793 18163/18163/14794 18164/18164/14795</w:t>
        <w:br/>
        <w:t>f 18165/18165/14796 18162/18162/14793 18164/18164/14795</w:t>
        <w:br/>
        <w:t>f 18166/18166/14796 18167/18167/14795 18168/18168/14797</w:t>
        <w:br/>
        <w:t>f 18169/18169/14798 18166/18166/14796 18168/18168/14797</w:t>
        <w:br/>
        <w:t>f 18170/18170/14799 18137/18137/14771 18160/18160/14792</w:t>
        <w:br/>
        <w:t>f 18159/18159/14791 18170/18170/14799 18160/18160/14792</w:t>
        <w:br/>
        <w:t>f 18140/18140/14774 18138/18138/14772 18162/18162/14793</w:t>
        <w:br/>
        <w:t>f 18171/18171/14800 18140/18140/14774 18162/18162/14793</w:t>
        <w:br/>
        <w:t>f 18138/18138/14772 18139/18139/14773 18163/18163/14794</w:t>
        <w:br/>
        <w:t>f 18162/18162/14793 18138/18138/14772 18163/18163/14794</w:t>
        <w:br/>
        <w:t>f 18172/18172/14801 18141/18141/14775 18144/18144/14778</w:t>
        <w:br/>
        <w:t>f 18173/18173/14802 18172/18172/14801 18144/18144/14778</w:t>
        <w:br/>
        <w:t>f 18169/18169/14798 18168/18168/14797 18149/18149/14782</w:t>
        <w:br/>
        <w:t>f 18148/18148/14781 18169/18169/14798 18149/18149/14782</w:t>
        <w:br/>
        <w:t>f 18174/18174/14803 18175/18175/14804 18152/18152/14785</w:t>
        <w:br/>
        <w:t>f 18151/18151/14784 18174/18174/14803 18152/18152/14785</w:t>
        <w:br/>
        <w:t>f 18176/18176/14805 18177/18177/14806 18132/18132/14767</w:t>
        <w:br/>
        <w:t>f 18131/18131/14766 18176/18176/14805 18132/18132/14767</w:t>
        <w:br/>
        <w:t>f 18178/18178/14807 18176/18176/14805 18131/18131/14766</w:t>
        <w:br/>
        <w:t>f 18140/18140/14774 18178/18178/14807 18131/18131/14766</w:t>
        <w:br/>
        <w:t>f 18178/18178/14807 18140/18140/14774 18171/18171/14800</w:t>
        <w:br/>
        <w:t>f 18179/18179/14808 18178/18178/14807 18171/18171/14800</w:t>
        <w:br/>
        <w:t>f 18143/18143/14777 18180/18180/14809 18177/18177/14806</w:t>
        <w:br/>
        <w:t>f 18176/18176/14805 18143/18143/14777 18177/18177/14806</w:t>
        <w:br/>
        <w:t>f 18172/18172/14801 18173/18173/14802 18181/18181/14810</w:t>
        <w:br/>
        <w:t>f 18179/18179/14808 18171/18171/14800 18182/18182/14811</w:t>
        <w:br/>
        <w:t>f 18183/18183/14812 18179/18179/14808 18182/18182/14811</w:t>
        <w:br/>
        <w:t>f 18184/18184/14813 18185/18185/14814 18125/18125/14759</w:t>
        <w:br/>
        <w:t>f 18126/18126/14761 18184/18184/14813 18125/18125/14759</w:t>
        <w:br/>
        <w:t>f 18184/18184/14813 18126/18126/14761 18137/18137/14771</w:t>
        <w:br/>
        <w:t>f 18170/18170/14799 18184/18184/14813 18137/18137/14771</w:t>
        <w:br/>
        <w:t>f 18137/18137/14771 17968/17968/14622 17973/17973/14627</w:t>
        <w:br/>
        <w:t>f 18160/18160/14792 18137/18137/14771 17973/17973/14627</w:t>
        <w:br/>
        <w:t>f 18186/18186/14815 18187/18187/14816 18175/18175/14804</w:t>
        <w:br/>
        <w:t>f 18188/18188/14817 18134/18134/14769 18133/18133/14768</w:t>
        <w:br/>
        <w:t>f 18189/18189/14767 18188/18188/14817 18133/18133/14768</w:t>
        <w:br/>
        <w:t>f 18188/18188/14817 18190/18190/14818 18148/18148/14781</w:t>
        <w:br/>
        <w:t>f 18134/18134/14769 18188/18188/14817 18148/18148/14781</w:t>
        <w:br/>
        <w:t>f 18186/18186/14815 18166/18166/14796 18169/18169/14798</w:t>
        <w:br/>
        <w:t>f 18191/18191/14819 18186/18186/14815 18169/18169/14798</w:t>
        <w:br/>
        <w:t>f 18171/18171/14800 18162/18162/14793 18165/18165/14796</w:t>
        <w:br/>
        <w:t>f 18182/18182/14811 18171/18171/14800 18165/18165/14796</w:t>
        <w:br/>
        <w:t>f 18191/18191/14819 18169/18169/14798 18148/18148/14781</w:t>
        <w:br/>
        <w:t>f 18190/18190/14818 18191/18191/14819 18148/18148/14781</w:t>
        <w:br/>
        <w:t>f 18192/18192/14806 18150/18150/14783 18153/18153/14786</w:t>
        <w:br/>
        <w:t>f 18189/18189/14767 18192/18192/14806 18153/18153/14786</w:t>
        <w:br/>
        <w:t>f 18143/18143/14777 18142/18142/14776 18180/18180/14809</w:t>
        <w:br/>
        <w:t>f 18173/18173/14802 18179/18179/14808 18183/18183/14812</w:t>
        <w:br/>
        <w:t>f 18181/18181/14810 18173/18173/14802 18183/18183/14812</w:t>
        <w:br/>
        <w:t>f 18193/18193/14820 18194/18194/14821 18195/18195/14822</w:t>
        <w:br/>
        <w:t>f 18196/18196/14809 18193/18193/14820 18195/18195/14822</w:t>
        <w:br/>
        <w:t>f 18197/18197/14823 18198/18198/14812 18174/18174/14803</w:t>
        <w:br/>
        <w:t>f 18199/18199/14824 18197/18197/14823 18174/18174/14803</w:t>
        <w:br/>
        <w:t>f 18195/18195/14822 18194/18194/14821 18200/18200/14825</w:t>
        <w:br/>
        <w:t>f 18199/18199/14824 18201/18201/14826 18200/18200/14825</w:t>
        <w:br/>
        <w:t>f 18202/18202/14827 18147/18147/14780 18203/18203/14828</w:t>
        <w:br/>
        <w:t>f 18196/18196/14809 18195/18195/14822 18150/18150/14783</w:t>
        <w:br/>
        <w:t>f 18192/18192/14806 18196/18196/14809 18150/18150/14783</w:t>
        <w:br/>
        <w:t>f 18204/18204/14829 18197/18197/14823 18199/18199/14824</w:t>
        <w:br/>
        <w:t>f 18205/18205/14830 18204/18204/14829 18199/18199/14824</w:t>
        <w:br/>
        <w:t>f 18144/18144/14778 18143/18143/14777 18176/18176/14805</w:t>
        <w:br/>
        <w:t>f 18178/18178/14807 18144/18144/14778 18176/18176/14805</w:t>
        <w:br/>
        <w:t>f 18144/18144/14778 18178/18178/14807 18179/18179/14808</w:t>
        <w:br/>
        <w:t>f 18173/18173/14802 18144/18144/14778 18179/18179/14808</w:t>
        <w:br/>
        <w:t>f 18206/18206/14831 18207/18207/14832 18208/18208/14833</w:t>
        <w:br/>
        <w:t>f 18209/18209/14834 18206/18206/14831 18208/18208/14833</w:t>
        <w:br/>
        <w:t>f 18210/18210/14835 18211/18211/14836 18212/18212/14837</w:t>
        <w:br/>
        <w:t>f 18213/18213/14838 18210/18210/14835 18212/18212/14837</w:t>
        <w:br/>
        <w:t>f 18214/18214/14839 18215/18215/14840 18216/18216/14841</w:t>
        <w:br/>
        <w:t>f 18217/18217/14835 18214/18214/14839 18216/18216/14841</w:t>
        <w:br/>
        <w:t>f 18218/18218/14842 18219/18219/14843 18220/18220/14836</w:t>
        <w:br/>
        <w:t>f 18217/18217/14835 18218/18218/14842 18220/18220/14836</w:t>
        <w:br/>
        <w:t>f 18221/18221/14844 18222/18222/14845 17975/17975/14629</w:t>
        <w:br/>
        <w:t>f 17974/17974/14628 18221/18221/14844 17975/17975/14629</w:t>
        <w:br/>
        <w:t>f 18223/18223/14846 18213/18213/14838 18212/18212/14837</w:t>
        <w:br/>
        <w:t>f 18224/18224/14847 18223/18223/14846 18212/18212/14837</w:t>
        <w:br/>
        <w:t>f 18225/18225/14848 18226/18226/14849 18227/18227/14850</w:t>
        <w:br/>
        <w:t>f 18228/18228/14851 18225/18225/14848 18227/18227/14850</w:t>
        <w:br/>
        <w:t>f 18229/18229/14852 18230/18230/14853 18231/18231/14854</w:t>
        <w:br/>
        <w:t>f 18232/18232/14855 18233/18233/14856 18216/18216/14841</w:t>
        <w:br/>
        <w:t>f 18215/18215/14840 18232/18232/14855 18216/18216/14841</w:t>
        <w:br/>
        <w:t>f 18218/18218/14842 18234/18234/14857 18235/18235/14858</w:t>
        <w:br/>
        <w:t>f 18219/18219/14843 18218/18218/14842 18235/18235/14858</w:t>
        <w:br/>
        <w:t>f 18236/18236/14859 18237/18237/14860 18238/18238/14861</w:t>
        <w:br/>
        <w:t>f 18239/18239/14862 18236/18236/14859 18238/18238/14861</w:t>
        <w:br/>
        <w:t>f 18240/18240/14860 18241/18241/14863 18242/18242/14864</w:t>
        <w:br/>
        <w:t>f 18243/18243/14861 18240/18240/14860 18242/18242/14864</w:t>
        <w:br/>
        <w:t>f 18244/18244/14865 18245/18245/14866 18246/18246/14867</w:t>
        <w:br/>
        <w:t>f 18247/18247/14868 18244/18244/14865 18246/18246/14867</w:t>
        <w:br/>
        <w:t>f 18248/18248/14869 18249/18249/14870 18250/18250/14866</w:t>
        <w:br/>
        <w:t>f 18251/18251/14865 18248/18248/14869 18250/18250/14866</w:t>
        <w:br/>
        <w:t>f 18249/18249/14870 18252/18252/14871 18253/18253/14872</w:t>
        <w:br/>
        <w:t>f 18250/18250/14866 18249/18249/14870 18253/18253/14872</w:t>
        <w:br/>
        <w:t>f 18254/18254/14873 18245/18245/14866 18255/18255/14872</w:t>
        <w:br/>
        <w:t>f 18256/18256/14874 18254/18254/14873 18255/18255/14872</w:t>
        <w:br/>
        <w:t>f 18257/18257/14875 18221/18221/14844 18242/18242/14864</w:t>
        <w:br/>
        <w:t>f 18241/18241/14863 18257/18257/14875 18242/18242/14864</w:t>
        <w:br/>
        <w:t>f 18223/18223/14846 18224/18224/14847 18252/18252/14871</w:t>
        <w:br/>
        <w:t>f 18249/18249/14870 18223/18223/14846 18252/18252/14871</w:t>
        <w:br/>
        <w:t>f 18258/18258/14876 18228/18228/14851 18227/18227/14850</w:t>
        <w:br/>
        <w:t>f 18259/18259/14877 18258/18258/14876 18227/18227/14850</w:t>
        <w:br/>
        <w:t>f 18232/18232/14855 18247/18247/14868 18246/18246/14867</w:t>
        <w:br/>
        <w:t>f 18233/18233/14856 18232/18232/14855 18246/18246/14867</w:t>
        <w:br/>
        <w:t>f 18254/18254/14873 18256/18256/14874 18235/18235/14858</w:t>
        <w:br/>
        <w:t>f 18234/18234/14857 18254/18254/14873 18235/18235/14858</w:t>
        <w:br/>
        <w:t>f 18239/18239/14862 17978/17978/14632 17976/17976/14630</w:t>
        <w:br/>
        <w:t>f 18260/18260/14878 18239/18239/14862 17976/17976/14630</w:t>
        <w:br/>
        <w:t>f 18261/18261/14879 18237/18237/14860 18262/18262/14880</w:t>
        <w:br/>
        <w:t>f 18263/18263/14881 18261/18261/14879 18262/18262/14880</w:t>
        <w:br/>
        <w:t>f 18264/18264/14882 18241/18241/14863 18240/18240/14860</w:t>
        <w:br/>
        <w:t>f 18265/18265/14879 18264/18264/14882 18240/18240/14860</w:t>
        <w:br/>
        <w:t>f 18263/18263/14881 18262/18262/14880 18266/18266/14883</w:t>
        <w:br/>
        <w:t>f 18267/18267/14884 18263/18263/14881 18266/18266/14883</w:t>
        <w:br/>
        <w:t>f 18268/18268/14885 18269/18269/14886 18257/18257/14875</w:t>
        <w:br/>
        <w:t>f 18270/18270/14887 18268/18268/14885 18257/18257/14875</w:t>
        <w:br/>
        <w:t>f 18271/18271/14888 18272/18272/14889 18213/18213/14838</w:t>
        <w:br/>
        <w:t>f 18223/18223/14846 18271/18271/14888 18213/18213/14838</w:t>
        <w:br/>
        <w:t>f 18248/18248/14869 18271/18271/14888 18223/18223/14846</w:t>
        <w:br/>
        <w:t>f 18249/18249/14870 18248/18248/14869 18223/18223/14846</w:t>
        <w:br/>
        <w:t>f 18272/18272/14889 18273/18273/14890 18210/18210/14835</w:t>
        <w:br/>
        <w:t>f 18213/18213/14838 18272/18272/14889 18210/18210/14835</w:t>
        <w:br/>
        <w:t>f 18226/18226/14849 18274/18274/14891 18273/18273/14890</w:t>
        <w:br/>
        <w:t>f 18272/18272/14889 18226/18226/14849 18273/18273/14890</w:t>
        <w:br/>
        <w:t>f 18258/18258/14876 18259/18259/14877 18275/18275/14892</w:t>
        <w:br/>
        <w:t>f 18269/18269/14886 18276/18276/14834 18277/18277/14833</w:t>
        <w:br/>
        <w:t>f 18222/18222/14845 18269/18269/14886 18277/18277/14833</w:t>
        <w:br/>
        <w:t>f 18269/18269/14886 18222/18222/14845 18221/18221/14844</w:t>
        <w:br/>
        <w:t>f 18257/18257/14875 18269/18269/14886 18221/18221/14844</w:t>
        <w:br/>
        <w:t>f 18206/18206/14831 18278/18278/14893 18260/18260/14878</w:t>
        <w:br/>
        <w:t>f 18207/18207/14832 18206/18206/14831 18260/18260/14878</w:t>
        <w:br/>
        <w:t>f 18236/18236/14859 18239/18239/14862 18260/18260/14878</w:t>
        <w:br/>
        <w:t>f 18278/18278/14893 18236/18236/14859 18260/18260/14878</w:t>
        <w:br/>
        <w:t>f 18279/18279/14894 18280/18280/14895 18232/18232/14855</w:t>
        <w:br/>
        <w:t>f 18280/18280/14895 18281/18281/14896 18232/18232/14855</w:t>
        <w:br/>
        <w:t>f 18274/18274/14891 18226/18226/14849 18225/18225/14848</w:t>
        <w:br/>
        <w:t>f 18259/18259/14877 18248/18248/14869 18251/18251/14865</w:t>
        <w:br/>
        <w:t>f 18275/18275/14892 18259/18259/14877 18251/18251/14865</w:t>
        <w:br/>
        <w:t>f 18282/18282/14897 18283/18283/14898 18284/18284/14899</w:t>
        <w:br/>
        <w:t>f 18285/18285/14900 18282/18282/14897 18284/18284/14899</w:t>
        <w:br/>
        <w:t>f 18286/18286/14892 18244/18244/14865 18247/18247/14868</w:t>
        <w:br/>
        <w:t>f 18287/18287/14901 18286/18286/14892 18247/18247/14868</w:t>
        <w:br/>
        <w:t>f 18283/18283/14898 18288/18288/14902 18289/18289/14903</w:t>
        <w:br/>
        <w:t>f 18284/18284/14899 18283/18283/14898 18289/18289/14903</w:t>
        <w:br/>
        <w:t>f 18290/18290/14904 18291/18291/14905 18289/18289/14903</w:t>
        <w:br/>
        <w:t>f 18268/18268/14885 18292/18292/14906 18276/18276/14834</w:t>
        <w:br/>
        <w:t>f 18269/18269/14886 18268/18268/14885 18276/18276/14834</w:t>
        <w:br/>
        <w:t>f 18229/18229/14852 18231/18231/14854 18293/18293/14907</w:t>
        <w:br/>
        <w:t>f 18285/18285/14900 18284/18284/14899 18215/18215/14840</w:t>
        <w:br/>
        <w:t>f 18214/18214/14839 18285/18285/14900 18215/18215/14840</w:t>
        <w:br/>
        <w:t>f 18294/18294/14876 18286/18286/14892 18287/18287/14901</w:t>
        <w:br/>
        <w:t>f 18295/18295/14908 18294/18294/14876 18287/18287/14901</w:t>
        <w:br/>
        <w:t>f 18227/18227/14850 18226/18226/14849 18272/18272/14889</w:t>
        <w:br/>
        <w:t>f 18271/18271/14888 18227/18227/14850 18272/18272/14889</w:t>
        <w:br/>
        <w:t>f 18259/18259/14877 18227/18227/14850 18271/18271/14888</w:t>
        <w:br/>
        <w:t>f 18248/18248/14869 18259/18259/14877 18271/18271/14888</w:t>
        <w:br/>
        <w:t>f 18296/18296/14909 18297/18297/14910 18298/18298/14911</w:t>
        <w:br/>
        <w:t>f 18299/18299/14912 18296/18296/14909 18298/18298/14911</w:t>
        <w:br/>
        <w:t>f 18300/18300/14913 18301/18301/14911 17803/17803/14465</w:t>
        <w:br/>
        <w:t>f 17802/17802/14464 18300/18300/14913 17803/17803/14465</w:t>
        <w:br/>
        <w:t>f 18302/18302/14914 18303/18303/14915 18304/18304/14916</w:t>
        <w:br/>
        <w:t>f 18305/18305/14917 18302/18302/14914 18304/18304/14916</w:t>
        <w:br/>
        <w:t>f 18306/18306/14918 18307/18307/14919 18308/18308/14920</w:t>
        <w:br/>
        <w:t>f 18309/18309/14921 18306/18306/14918 18308/18308/14920</w:t>
        <w:br/>
        <w:t>f 18310/18310/14918 18311/18311/14922 18312/18312/14923</w:t>
        <w:br/>
        <w:t>f 18313/18313/14919 18310/18310/14918 18312/18312/14923</w:t>
        <w:br/>
        <w:t>f 18314/18314/14924 18315/18315/14925 18316/18316/14926</w:t>
        <w:br/>
        <w:t>f 18299/18299/14912 18314/18314/14924 18316/18316/14926</w:t>
        <w:br/>
        <w:t>f 18317/18317/14927 18300/18300/14913 17802/17802/14464</w:t>
        <w:br/>
        <w:t>f 18047/18047/14688 18317/18317/14927 17802/17802/14464</w:t>
        <w:br/>
        <w:t>f 18318/18318/14928 18302/18302/14914 18305/18305/14917</w:t>
        <w:br/>
        <w:t>f 18319/18319/14929 18318/18318/14928 18305/18305/14917</w:t>
        <w:br/>
        <w:t>f 18320/18320/14930 18309/18309/14921 18308/18308/14920</w:t>
        <w:br/>
        <w:t>f 18321/18321/14931 18320/18320/14930 18308/18308/14920</w:t>
        <w:br/>
        <w:t>f 18322/18322/14932 18323/18323/14933 18324/18324/14934</w:t>
        <w:br/>
        <w:t>f 18325/18325/14935 18322/18322/14932 18324/18324/14934</w:t>
        <w:br/>
        <w:t>f 18326/18326/14936 18327/18327/14937 18328/18328/14938</w:t>
        <w:br/>
        <w:t>f 18311/18311/14922 18329/18329/14939 18330/18330/14940</w:t>
        <w:br/>
        <w:t>f 18312/18312/14923 18311/18311/14922 18330/18330/14940</w:t>
        <w:br/>
        <w:t>f 18315/18315/14925 18331/18331/14941 18332/18332/14942</w:t>
        <w:br/>
        <w:t>f 18316/18316/14926 18315/18315/14925 18332/18332/14942</w:t>
        <w:br/>
        <w:t>f 18333/18333/14943 17823/17823/14482 17806/17806/14468</w:t>
        <w:br/>
        <w:t>f 18297/18297/14910 18333/18333/14943 17806/17806/14468</w:t>
        <w:br/>
        <w:t>f 18296/18296/14909 18334/18334/14944 18333/18333/14943</w:t>
        <w:br/>
        <w:t>f 18297/18297/14910 18296/18296/14909 18333/18333/14943</w:t>
        <w:br/>
        <w:t>f 18335/18335/14945 18336/18336/14946 18337/18337/14947</w:t>
        <w:br/>
        <w:t>f 18338/18338/14948 18335/18335/14945 18337/18337/14947</w:t>
        <w:br/>
        <w:t>f 18339/18339/14949 18340/18340/14950 18341/18341/14951</w:t>
        <w:br/>
        <w:t>f 18342/18342/14952 18339/18339/14949 18341/18341/14951</w:t>
        <w:br/>
        <w:t>f 18343/18343/14950 18344/18344/14953 18345/18345/14954</w:t>
        <w:br/>
        <w:t>f 18346/18346/14951 18343/18343/14950 18345/18345/14954</w:t>
        <w:br/>
        <w:t>f 18345/18345/14954 17820/17820/14479 17819/17819/14478</w:t>
        <w:br/>
        <w:t>f 18346/18346/14951 18345/18345/14954 17819/17819/14478</w:t>
        <w:br/>
        <w:t>f 18341/18341/14951 18048/18048/14689 17824/17824/14483</w:t>
        <w:br/>
        <w:t>f 18342/18342/14952 18341/18341/14951 17824/17824/14483</w:t>
        <w:br/>
        <w:t>f 18347/18347/14955 18348/18348/14956 18344/18344/14953</w:t>
        <w:br/>
        <w:t>f 18343/18343/14950 18347/18347/14955 18344/18344/14953</w:t>
        <w:br/>
        <w:t>f 18349/18349/14957 18340/18340/14950 18350/18350/14958</w:t>
        <w:br/>
        <w:t>f 18351/18351/14959 18349/18349/14957 18350/18350/14958</w:t>
        <w:br/>
        <w:t>f 18352/18352/14960 18317/18317/14927 18345/18345/14954</w:t>
        <w:br/>
        <w:t>f 18344/18344/14953 18352/18352/14960 18345/18345/14954</w:t>
        <w:br/>
        <w:t>f 18353/18353/14961 18320/18320/14930 18321/18321/14931</w:t>
        <w:br/>
        <w:t>f 18354/18354/14962 18353/18353/14961 18321/18321/14931</w:t>
        <w:br/>
        <w:t>f 18318/18318/14928 18319/18319/14929 18344/18344/14953</w:t>
        <w:br/>
        <w:t>f 18348/18348/14956 18318/18318/14928 18344/18344/14953</w:t>
        <w:br/>
        <w:t>f 18355/18355/14963 18325/18325/14935 18324/18324/14934</w:t>
        <w:br/>
        <w:t>f 18356/18356/14964 18355/18355/14963 18324/18324/14934</w:t>
        <w:br/>
        <w:t>f 18357/18357/14965 18358/18358/14966 18330/18330/14940</w:t>
        <w:br/>
        <w:t>f 18329/18329/14939 18357/18357/14965 18330/18330/14940</w:t>
        <w:br/>
        <w:t>f 18351/18351/14959 18350/18350/14958 18332/18332/14942</w:t>
        <w:br/>
        <w:t>f 18331/18331/14941 18351/18351/14959 18332/18332/14942</w:t>
        <w:br/>
        <w:t>f 18334/18334/14944 18339/18339/14949 18342/18342/14952</w:t>
        <w:br/>
        <w:t>f 18333/18333/14943 18334/18334/14944 18342/18342/14952</w:t>
        <w:br/>
        <w:t>f 18333/18333/14943 18342/18342/14952 17824/17824/14483</w:t>
        <w:br/>
        <w:t>f 17823/17823/14482 18333/18333/14943 17824/17824/14483</w:t>
        <w:br/>
        <w:t>f 18335/18335/14945 18359/18359/14967 18360/18360/14968</w:t>
        <w:br/>
        <w:t>f 18336/18336/14946 18335/18335/14945 18360/18360/14968</w:t>
        <w:br/>
        <w:t>f 18361/18361/14969 18306/18306/14918 18309/18309/14921</w:t>
        <w:br/>
        <w:t>f 18362/18362/14970 18361/18361/14969 18309/18309/14921</w:t>
        <w:br/>
        <w:t>f 18363/18363/14971 18362/18362/14970 18309/18309/14921</w:t>
        <w:br/>
        <w:t>f 18320/18320/14930 18363/18363/14971 18309/18309/14921</w:t>
        <w:br/>
        <w:t>f 18364/18364/14972 18363/18363/14971 18320/18320/14930</w:t>
        <w:br/>
        <w:t>f 18353/18353/14961 18364/18364/14972 18320/18320/14930</w:t>
        <w:br/>
        <w:t>f 18323/18323/14933 18365/18365/14973 18361/18361/14969</w:t>
        <w:br/>
        <w:t>f 18362/18362/14970 18323/18323/14933 18361/18361/14969</w:t>
        <w:br/>
        <w:t>f 18355/18355/14963 18356/18356/14964 18366/18366/14974</w:t>
        <w:br/>
        <w:t>f 18364/18364/14972 18353/18353/14961 18367/18367/14975</w:t>
        <w:br/>
        <w:t>f 18368/18368/14976 18364/18364/14972 18367/18367/14975</w:t>
        <w:br/>
        <w:t>f 18297/18297/14910 17806/17806/14468 17809/17809/14465</w:t>
        <w:br/>
        <w:t>f 18298/18298/14911 18297/18297/14910 17809/17809/14465</w:t>
        <w:br/>
        <w:t>f 18305/18305/14917 18304/18304/14916 18301/18301/14911</w:t>
        <w:br/>
        <w:t>f 18300/18300/14913 18305/18305/14917 18301/18301/14911</w:t>
        <w:br/>
        <w:t>f 18319/18319/14929 18305/18305/14917 18300/18300/14913</w:t>
        <w:br/>
        <w:t>f 18317/18317/14927 18319/18319/14929 18300/18300/14913</w:t>
        <w:br/>
        <w:t>f 18317/18317/14927 18047/18047/14688 17820/17820/14479</w:t>
        <w:br/>
        <w:t>f 18345/18345/14954 18317/18317/14927 17820/17820/14479</w:t>
        <w:br/>
        <w:t>f 18369/18369/14976 18370/18370/14975 18360/18360/14968</w:t>
        <w:br/>
        <w:t>f 18359/18359/14967 18369/18369/14976 18360/18360/14968</w:t>
        <w:br/>
        <w:t>f 18371/18371/14977 18338/18338/14948 18337/18337/14947</w:t>
        <w:br/>
        <w:t>f 18310/18310/14918 18371/18371/14977 18337/18337/14947</w:t>
        <w:br/>
        <w:t>f 18372/18372/14978 18359/18359/14967 18335/18335/14945</w:t>
        <w:br/>
        <w:t>f 18323/18323/14933 18322/18322/14932 18365/18365/14973</w:t>
        <w:br/>
        <w:t>f 18356/18356/14964 18364/18364/14972 18368/18368/14976</w:t>
        <w:br/>
        <w:t>f 18366/18366/14974 18356/18356/14964 18368/18368/14976</w:t>
        <w:br/>
        <w:t>f 18373/18373/14979 18374/18374/14980 18338/18338/14948</w:t>
        <w:br/>
        <w:t>f 18371/18371/14977 18373/18373/14979 18338/18338/14948</w:t>
        <w:br/>
        <w:t>f 18375/18375/14981 18369/18369/14976 18359/18359/14967</w:t>
        <w:br/>
        <w:t>f 18376/18376/14982 18375/18375/14981 18359/18359/14967</w:t>
        <w:br/>
        <w:t>f 18377/18377/14983 18378/18378/14984 18379/18379/14985</w:t>
        <w:br/>
        <w:t>f 18374/18374/14980 18377/18377/14983 18379/18379/14985</w:t>
        <w:br/>
        <w:t>f 18380/18380/14986 18379/18379/14985 18381/18381/14987</w:t>
        <w:br/>
        <w:t>f 18382/18382/14988 18375/18375/14981 18376/18376/14982</w:t>
        <w:br/>
        <w:t>f 18383/18383/14989 18382/18382/14988 18376/18376/14982</w:t>
        <w:br/>
        <w:t>f 18324/18324/14934 18323/18323/14933 18362/18362/14970</w:t>
        <w:br/>
        <w:t>f 18363/18363/14971 18324/18324/14934 18362/18362/14970</w:t>
        <w:br/>
        <w:t>f 18356/18356/14964 18324/18324/14934 18363/18363/14971</w:t>
        <w:br/>
        <w:t>f 18364/18364/14972 18356/18356/14964 18363/18363/14971</w:t>
        <w:br/>
        <w:t>f 18384/18384/14990 18385/18385/14991 18386/18386/14992</w:t>
        <w:br/>
        <w:t>f 18387/18387/14993 18384/18384/14990 18386/18386/14992</w:t>
        <w:br/>
        <w:t>f 18388/18388/14994 18389/18389/14995 18390/18390/14996</w:t>
        <w:br/>
        <w:t>f 18391/18391/14997 18388/18388/14994 18390/18390/14996</w:t>
        <w:br/>
        <w:t>f 18392/18392/14998 18393/18393/14999 18394/18394/15000</w:t>
        <w:br/>
        <w:t>f 18395/18395/14995 18392/18392/14998 18394/18394/15000</w:t>
        <w:br/>
        <w:t>f 18396/18396/15001 18397/18397/15002 18398/18398/15003</w:t>
        <w:br/>
        <w:t>f 18399/18399/15004 18396/18396/15001 18398/18398/15003</w:t>
        <w:br/>
        <w:t>f 18388/18388/14994 18391/18391/14997 18400/18400/15005</w:t>
        <w:br/>
        <w:t>f 18401/18401/15006 18388/18388/14994 18400/18400/15005</w:t>
        <w:br/>
        <w:t>f 18402/18402/15007 18403/18403/15008 18404/18404/15009</w:t>
        <w:br/>
        <w:t>f 18405/18405/15010 18402/18402/15007 18404/18404/15009</w:t>
        <w:br/>
        <w:t>f 18406/18406/15011 18407/18407/15012 18408/18408/15013</w:t>
        <w:br/>
        <w:t>f 18392/18392/14998 18409/18409/15014 18410/18410/15015</w:t>
        <w:br/>
        <w:t>f 18393/18393/14999 18392/18392/14998 18410/18410/15015</w:t>
        <w:br/>
        <w:t>f 18411/18411/15016 18412/18412/15017 18413/18413/15018</w:t>
        <w:br/>
        <w:t>f 18414/18414/15019 18411/18411/15016 18413/18413/15018</w:t>
        <w:br/>
        <w:t>f 18415/18415/15020 18416/18416/15021 18054/18054/14694</w:t>
        <w:br/>
        <w:t>f 18057/18057/14697 18415/18415/15020 18054/18054/14694</w:t>
        <w:br/>
        <w:t>f 18416/18416/15021 18417/18417/15022 18055/18055/14695</w:t>
        <w:br/>
        <w:t>f 18054/18054/14694 18416/18416/15021 18055/18055/14695</w:t>
        <w:br/>
        <w:t>f 18418/18418/15023 18419/18419/15024 18420/18420/15025</w:t>
        <w:br/>
        <w:t>f 18421/18421/15026 18418/18418/15023 18420/18420/15025</w:t>
        <w:br/>
        <w:t>f 18422/18422/15027 18423/18423/15028 18419/18419/15024</w:t>
        <w:br/>
        <w:t>f 18418/18418/15023 18422/18422/15027 18419/18419/15024</w:t>
        <w:br/>
        <w:t>f 18424/18424/15029 18417/18417/15022 18416/18416/15021</w:t>
        <w:br/>
        <w:t>f 18425/18425/15030 18424/18424/15029 18416/18416/15021</w:t>
        <w:br/>
        <w:t>f 18425/18425/15030 18416/18416/15021 18426/18426/15031</w:t>
        <w:br/>
        <w:t>f 18427/18427/15032 18425/18425/15030 18426/18426/15031</w:t>
        <w:br/>
        <w:t>f 18417/18417/15022 18398/18398/15003 18053/18053/14693</w:t>
        <w:br/>
        <w:t>f 18055/18055/14695 18417/18417/15022 18053/18053/14693</w:t>
        <w:br/>
        <w:t>f 18401/18401/15006 18400/18400/15005 18423/18423/15028</w:t>
        <w:br/>
        <w:t>f 18422/18422/15027 18401/18401/15006 18423/18423/15028</w:t>
        <w:br/>
        <w:t>f 18428/18428/15033 18405/18405/15010 18404/18404/15009</w:t>
        <w:br/>
        <w:t>f 18429/18429/15034 18428/18428/15033 18404/18404/15009</w:t>
        <w:br/>
        <w:t>f 18421/18421/15026 18420/18420/15025 18410/18410/15015</w:t>
        <w:br/>
        <w:t>f 18409/18409/15014 18421/18421/15026 18410/18410/15015</w:t>
        <w:br/>
        <w:t>f 18430/18430/15035 18431/18431/15036 18427/18427/15032</w:t>
        <w:br/>
        <w:t>f 18426/18426/15031 18430/18430/15035 18427/18427/15032</w:t>
        <w:br/>
        <w:t>f 18411/18411/15016 18432/18432/15037 18433/18433/15038</w:t>
        <w:br/>
        <w:t>f 18412/18412/15017 18411/18411/15016 18433/18433/15038</w:t>
        <w:br/>
        <w:t>f 18434/18434/15039 18435/18435/15040 18389/18389/14995</w:t>
        <w:br/>
        <w:t>f 18388/18388/14994 18434/18434/15039 18389/18389/14995</w:t>
        <w:br/>
        <w:t>f 18436/18436/15041 18434/18434/15039 18388/18388/14994</w:t>
        <w:br/>
        <w:t>f 18401/18401/15006 18436/18436/15041 18388/18388/14994</w:t>
        <w:br/>
        <w:t>f 18437/18437/15042 18436/18436/15041 18401/18401/15006</w:t>
        <w:br/>
        <w:t>f 18422/18422/15027 18437/18437/15042 18401/18401/15006</w:t>
        <w:br/>
        <w:t>f 18399/18399/15004 18398/18398/15003 18417/18417/15022</w:t>
        <w:br/>
        <w:t>f 18424/18424/15029 18399/18399/15004 18417/18417/15022</w:t>
        <w:br/>
        <w:t>f 18438/18438/15043 18431/18431/15036 18430/18430/15035</w:t>
        <w:br/>
        <w:t>f 18439/18439/15044 18438/18438/15043 18430/18430/15035</w:t>
        <w:br/>
        <w:t>f 18440/18440/15045 18438/18438/15043 18439/18439/15044</w:t>
        <w:br/>
        <w:t>f 18387/18387/14993 18440/18440/15045 18439/18439/15044</w:t>
        <w:br/>
        <w:t>f 18396/18396/15001 18441/18441/15046 18442/18442/14993</w:t>
        <w:br/>
        <w:t>f 18397/18397/15002 18396/18396/15001 18442/18442/14993</w:t>
        <w:br/>
        <w:t>f 18403/18403/15008 18443/18443/15047 18435/18435/15040</w:t>
        <w:br/>
        <w:t>f 18434/18434/15039 18403/18403/15008 18435/18435/15040</w:t>
        <w:br/>
        <w:t>f 18428/18428/15033 18429/18429/15034 18444/18444/15048</w:t>
        <w:br/>
        <w:t>f 18445/18445/15049 18437/18437/15042 18422/18422/15027</w:t>
        <w:br/>
        <w:t>f 18418/18418/15023 18445/18445/15049 18422/18422/15027</w:t>
        <w:br/>
        <w:t>f 18397/18397/15002 18442/18442/14993 18052/18052/14692</w:t>
        <w:br/>
        <w:t>f 18051/18051/14691 18397/18397/15002 18052/18052/14692</w:t>
        <w:br/>
        <w:t>f 18398/18398/15003 18397/18397/15002 18051/18051/14691</w:t>
        <w:br/>
        <w:t>f 18053/18053/14693 18398/18398/15003 18051/18051/14691</w:t>
        <w:br/>
        <w:t>f 18445/18445/15049 18418/18418/15023 18433/18433/15038</w:t>
        <w:br/>
        <w:t>f 18432/18432/15037 18445/18445/15049 18433/18433/15038</w:t>
        <w:br/>
        <w:t>f 18446/18446/15040 18414/18414/15019 18413/18413/15018</w:t>
        <w:br/>
        <w:t>f 18395/18395/14995 18446/18446/15040 18413/18413/15018</w:t>
        <w:br/>
        <w:t>f 18411/18411/15016 18414/18414/15019 18447/18447/15050</w:t>
        <w:br/>
        <w:t>f 18448/18448/15051 18449/18449/15052 18450/18450/15053</w:t>
        <w:br/>
        <w:t>f 18403/18403/15008 18402/18402/15007 18443/18443/15047</w:t>
        <w:br/>
        <w:t>f 18429/18429/15034 18437/18437/15042 18445/18445/15049</w:t>
        <w:br/>
        <w:t>f 18444/18444/15048 18429/18429/15034 18445/18445/15049</w:t>
        <w:br/>
        <w:t>f 18451/18451/15054 18452/18452/15055 18453/18453/15056</w:t>
        <w:br/>
        <w:t>f 18454/18454/15047 18451/18451/15054 18453/18453/15056</w:t>
        <w:br/>
        <w:t>f 18444/18444/15048 18445/18445/15049 18432/18432/15037</w:t>
        <w:br/>
        <w:t>f 18450/18450/15053 18444/18444/15048 18432/18432/15037</w:t>
        <w:br/>
        <w:t>f 18452/18452/15055 18455/18455/15057 18449/18449/15052</w:t>
        <w:br/>
        <w:t>f 18453/18453/15056 18452/18452/15055 18449/18449/15052</w:t>
        <w:br/>
        <w:t>f 18456/18456/15058 18449/18449/15052 18457/18457/15059</w:t>
        <w:br/>
        <w:t>f 18454/18454/15047 18453/18453/15056 18414/18414/15019</w:t>
        <w:br/>
        <w:t>f 18446/18446/15040 18454/18454/15047 18414/18414/15019</w:t>
        <w:br/>
        <w:t>f 18458/18458/15060 18444/18444/15048 18450/18450/15053</w:t>
        <w:br/>
        <w:t>f 18459/18459/15061 18458/18458/15060 18450/18450/15053</w:t>
        <w:br/>
        <w:t>f 18404/18404/15009 18403/18403/15008 18434/18434/15039</w:t>
        <w:br/>
        <w:t>f 18436/18436/15041 18404/18404/15009 18434/18434/15039</w:t>
        <w:br/>
        <w:t>f 18404/18404/15009 18436/18436/15041 18437/18437/15042</w:t>
        <w:br/>
        <w:t>f 18429/18429/15034 18404/18404/15009 18437/18437/15042</w:t>
        <w:br/>
        <w:t>f 18059/18059/14699 17993/17993/14645 17996/17996/14647</w:t>
        <w:br/>
        <w:t>f 18060/18060/14700 18059/18059/14699 17996/17996/14647</w:t>
        <w:br/>
        <w:t>f 18122/18122/14758 18460/18460/15062 18026/18026/14672</w:t>
        <w:br/>
        <w:t>f 18024/18024/14670 18122/18122/14758 18026/18026/14672</w:t>
        <w:br/>
        <w:t>f 18156/18156/14789 18022/18022/14668 18026/18026/14672</w:t>
        <w:br/>
        <w:t>f 18460/18460/15062 18156/18156/14789 18026/18026/14672</w:t>
        <w:br/>
        <w:t>f 18123/18123/14759 18122/18122/14758 18024/18024/14670</w:t>
        <w:br/>
        <w:t>f 18025/18025/14671 18123/18123/14759 18024/18024/14670</w:t>
        <w:br/>
        <w:t>f 18208/18208/14833 18207/18207/14832 17977/17977/14631</w:t>
        <w:br/>
        <w:t>f 17997/17997/14648 18208/18208/14833 17977/17977/14631</w:t>
        <w:br/>
        <w:t>f 18221/18221/14844 17974/17974/14628 17999/17999/14650</w:t>
        <w:br/>
        <w:t>f 18242/18242/14864 18221/18221/14844 17999/17999/14650</w:t>
        <w:br/>
        <w:t>f 18461/18461/15063 18267/18267/14884 18266/18266/14883</w:t>
        <w:br/>
        <w:t>f 18462/18462/15064 18461/18461/15063 18266/18266/14883</w:t>
        <w:br/>
        <w:t>f 18463/18463/15065 18461/18461/15063 18462/18462/15064</w:t>
        <w:br/>
        <w:t>f 18209/18209/14834 18463/18463/15065 18462/18462/15064</w:t>
        <w:br/>
        <w:t>f 18264/18264/14882 18270/18270/14887 18257/18257/14875</w:t>
        <w:br/>
        <w:t>f 18241/18241/14863 18264/18264/14882 18257/18257/14875</w:t>
        <w:br/>
        <w:t>f 18157/18157/14790 18156/18156/14789 18460/18460/15062</w:t>
        <w:br/>
        <w:t>f 18464/18464/15066 18157/18157/14790 18460/18460/15062</w:t>
        <w:br/>
        <w:t>f 18121/18121/14757 18464/18464/15066 18460/18460/15062</w:t>
        <w:br/>
        <w:t>f 18122/18122/14758 18121/18121/14757 18460/18460/15062</w:t>
        <w:br/>
        <w:t>f 18465/18465/15067 18415/18415/15020 18057/18057/14697</w:t>
        <w:br/>
        <w:t>f 18056/18056/14696 18465/18465/15067 18057/18057/14697</w:t>
        <w:br/>
        <w:t>f 18384/18384/14990 18465/18465/15067 18056/18056/14696</w:t>
        <w:br/>
        <w:t>f 18385/18385/14991 18384/18384/14990 18056/18056/14696</w:t>
        <w:br/>
        <w:t>f 18088/18088/14728 18466/18466/15068 18467/18467/15069</w:t>
        <w:br/>
        <w:t>f 18104/18104/14743 18088/18088/14728 18467/18467/15069</w:t>
        <w:br/>
        <w:t>f 18467/18467/15069 18067/18067/14707 18066/18066/14706</w:t>
        <w:br/>
        <w:t>f 18104/18104/14743 18467/18467/15069 18066/18066/14706</w:t>
        <w:br/>
        <w:t>f 18468/18468/15070 18377/18377/14983 18374/18374/14980</w:t>
        <w:br/>
        <w:t>f 18373/18373/14979 18468/18468/15070 18374/18374/14980</w:t>
        <w:br/>
        <w:t>f 18405/18405/15010 18469/18469/15071 18451/18451/15072</w:t>
        <w:br/>
        <w:t>f 18428/18428/15033 18470/18470/15073 18405/18405/15010</w:t>
        <w:br/>
        <w:t>f 18471/18471/15074 18472/18472/15075 18473/18473/14932</w:t>
        <w:br/>
        <w:t>f 18474/18474/14963 18475/18475/15076 18471/18471/15074</w:t>
        <w:br/>
        <w:t>f 18121/18121/14757 18124/18124/14760 18476/18476/15077</w:t>
        <w:br/>
        <w:t>f 18476/18476/15077 18477/18477/15078 18464/18464/15066</w:t>
        <w:br/>
        <w:t>f 18121/18121/14757 18476/18476/15077 18464/18464/15066</w:t>
        <w:br/>
        <w:t>f 18478/18478/15079 18157/18157/14790 18464/18464/15066</w:t>
        <w:br/>
        <w:t>f 18477/18477/15078 18478/18478/15079 18464/18464/15066</w:t>
        <w:br/>
        <w:t>f 18157/18157/14790 18478/18478/15079 18154/18154/14787</w:t>
        <w:br/>
        <w:t>f 18479/18479/15080 18478/18478/15079 18477/18477/15078</w:t>
        <w:br/>
        <w:t>f 18480/18480/15081 18479/18479/15080 18477/18477/15078</w:t>
        <w:br/>
        <w:t>f 18477/18477/15078 18476/18476/15077 18481/18481/15082</w:t>
        <w:br/>
        <w:t>f 18480/18480/15081 18477/18477/15078 18481/18481/15082</w:t>
        <w:br/>
        <w:t>f 18482/18482/15083 18188/18188/14817 18189/18189/14767</w:t>
        <w:br/>
        <w:t>f 18190/18190/14818 18188/18188/14817 18482/18482/15083</w:t>
        <w:br/>
        <w:t>f 18483/18483/15084 18190/18190/14818 18482/18482/15083</w:t>
        <w:br/>
        <w:t>f 18187/18187/14816 18191/18191/14819 18190/18190/14818</w:t>
        <w:br/>
        <w:t>f 18483/18483/15084 18187/18187/14816 18190/18190/14818</w:t>
        <w:br/>
        <w:t>f 18187/18187/14816 18186/18186/14815 18191/18191/14819</w:t>
        <w:br/>
        <w:t>f 18175/18175/14804 18187/18187/14816 18483/18483/15084</w:t>
        <w:br/>
        <w:t>f 18152/18152/14785 18175/18175/14804 18483/18483/15084</w:t>
        <w:br/>
        <w:t>f 18483/18483/15084 18482/18482/15083 18153/18153/14786</w:t>
        <w:br/>
        <w:t>f 18152/18152/14785 18483/18483/15084 18153/18153/14786</w:t>
        <w:br/>
        <w:t>f 18206/18206/14831 18209/18209/14834 18484/18484/15085</w:t>
        <w:br/>
        <w:t>f 18484/18484/15085 18485/18485/15086 18278/18278/14893</w:t>
        <w:br/>
        <w:t>f 18206/18206/14831 18484/18484/15085 18278/18278/14893</w:t>
        <w:br/>
        <w:t>f 18485/18485/15086 18486/18486/15087 18236/18236/14859</w:t>
        <w:br/>
        <w:t>f 18278/18278/14893 18485/18485/15086 18236/18236/14859</w:t>
        <w:br/>
        <w:t>f 18236/18236/14859 18486/18486/15087 18237/18237/14860</w:t>
        <w:br/>
        <w:t>f 18262/18262/14880 18486/18486/15087 18485/18485/15086</w:t>
        <w:br/>
        <w:t>f 18266/18266/14883 18262/18262/14880 18485/18485/15086</w:t>
        <w:br/>
        <w:t>f 18462/18462/15064 18266/18266/14883 18485/18485/15086</w:t>
        <w:br/>
        <w:t>f 18484/18484/15085 18462/18462/15064 18485/18485/15086</w:t>
        <w:br/>
        <w:t>f 18487/18487/15088 18218/18218/14842 18217/18217/14835</w:t>
        <w:br/>
        <w:t>f 18487/18487/15088 18488/18488/15089 18234/18234/14857</w:t>
        <w:br/>
        <w:t>f 18218/18218/14842 18487/18487/15088 18234/18234/14857</w:t>
        <w:br/>
        <w:t>f 18489/18489/15090 18254/18254/14873 18234/18234/14857</w:t>
        <w:br/>
        <w:t>f 18488/18488/15089 18489/18489/15090 18234/18234/14857</w:t>
        <w:br/>
        <w:t>f 18489/18489/15090 18246/18246/14867 18245/18245/14866</w:t>
        <w:br/>
        <w:t>f 18246/18246/14867 18489/18489/15090 18488/18488/15089</w:t>
        <w:br/>
        <w:t>f 18233/18233/14856 18246/18246/14867 18488/18488/15089</w:t>
        <w:br/>
        <w:t>f 18216/18216/14841 18233/18233/14856 18488/18488/15089</w:t>
        <w:br/>
        <w:t>f 18487/18487/15088 18216/18216/14841 18488/18488/15089</w:t>
        <w:br/>
        <w:t>f 18296/18296/14909 18299/18299/14912 18490/18490/15091</w:t>
        <w:br/>
        <w:t>f 18490/18490/15091 18491/18491/15092 18334/18334/14944</w:t>
        <w:br/>
        <w:t>f 18296/18296/14909 18490/18490/15091 18334/18334/14944</w:t>
        <w:br/>
        <w:t>f 18492/18492/15093 18339/18339/14949 18334/18334/14944</w:t>
        <w:br/>
        <w:t>f 18491/18491/15092 18492/18492/15093 18334/18334/14944</w:t>
        <w:br/>
        <w:t>f 18339/18339/14949 18492/18492/15093 18340/18340/14950</w:t>
        <w:br/>
        <w:t>f 18491/18491/15092 18332/18332/14942 18350/18350/14958</w:t>
        <w:br/>
        <w:t>f 18492/18492/15093 18491/18491/15092 18350/18350/14958</w:t>
        <w:br/>
        <w:t>f 18332/18332/14942 18491/18491/15092 18490/18490/15091</w:t>
        <w:br/>
        <w:t>f 18316/18316/14926 18332/18332/14942 18490/18490/15091</w:t>
        <w:br/>
        <w:t>f 18493/18493/15094 18311/18311/14922 18310/18310/14918</w:t>
        <w:br/>
        <w:t>f 18493/18493/15094 18494/18494/15095 18329/18329/14939</w:t>
        <w:br/>
        <w:t>f 18311/18311/14922 18493/18493/15094 18329/18329/14939</w:t>
        <w:br/>
        <w:t>f 18494/18494/15095 18495/18495/15096 18357/18357/14965</w:t>
        <w:br/>
        <w:t>f 18329/18329/14939 18494/18494/15095 18357/18357/14965</w:t>
        <w:br/>
        <w:t>f 18357/18357/14965 18495/18495/15096 18370/18370/14975</w:t>
        <w:br/>
        <w:t>f 18494/18494/15095 18336/18336/14946 18360/18360/14968</w:t>
        <w:br/>
        <w:t>f 18495/18495/15096 18494/18494/15095 18360/18360/14968</w:t>
        <w:br/>
        <w:t>f 18337/18337/14947 18336/18336/14946 18494/18494/15095</w:t>
        <w:br/>
        <w:t>f 18493/18493/15094 18337/18337/14947 18494/18494/15095</w:t>
        <w:br/>
        <w:t>f 18384/18384/14990 18387/18387/14993 18496/18496/15097</w:t>
        <w:br/>
        <w:t>f 18496/18496/15097 18497/18497/15098 18465/18465/15067</w:t>
        <w:br/>
        <w:t>f 18384/18384/14990 18496/18496/15097 18465/18465/15067</w:t>
        <w:br/>
        <w:t>f 18497/18497/15098 18498/18498/15099 18415/18415/15020</w:t>
        <w:br/>
        <w:t>f 18465/18465/15067 18497/18497/15098 18415/18415/15020</w:t>
        <w:br/>
        <w:t>f 18415/18415/15020 18498/18498/15099 18416/18416/15021</w:t>
        <w:br/>
        <w:t>f 18497/18497/15098 18430/18430/15035 18426/18426/15031</w:t>
        <w:br/>
        <w:t>f 18498/18498/15099 18497/18497/15098 18426/18426/15031</w:t>
        <w:br/>
        <w:t>f 18439/18439/15044 18430/18430/15035 18497/18497/15098</w:t>
        <w:br/>
        <w:t>f 18496/18496/15097 18439/18439/15044 18497/18497/15098</w:t>
        <w:br/>
        <w:t>f 18499/18499/15100 18392/18392/14998 18395/18395/14995</w:t>
        <w:br/>
        <w:t>f 18499/18499/15100 18500/18500/15101 18409/18409/15014</w:t>
        <w:br/>
        <w:t>f 18392/18392/14998 18499/18499/15100 18409/18409/15014</w:t>
        <w:br/>
        <w:t>f 18409/18409/15014 18500/18500/15101 18501/18501/15102</w:t>
        <w:br/>
        <w:t>f 18421/18421/15026 18409/18409/15014 18501/18501/15102</w:t>
        <w:br/>
        <w:t>f 18421/18421/15026 18501/18501/15102 18418/18418/15023</w:t>
        <w:br/>
        <w:t>f 18500/18500/15101 18412/18412/15017 18433/18433/15038</w:t>
        <w:br/>
        <w:t>f 18501/18501/15102 18500/18500/15101 18433/18433/15038</w:t>
        <w:br/>
        <w:t>f 18413/18413/15018 18412/18412/15017 18500/18500/15101</w:t>
        <w:br/>
        <w:t>f 18499/18499/15100 18413/18413/15018 18500/18500/15101</w:t>
        <w:br/>
        <w:t>f 18466/18466/15068 18090/18090/14724 18097/18097/14736</w:t>
        <w:br/>
        <w:t>f 18098/18098/14737 18466/18466/15068 18097/18097/14736</w:t>
        <w:br/>
        <w:t>f 18466/18466/15068 18098/18098/14737 18502/18502/15103</w:t>
        <w:br/>
        <w:t>f 18467/18467/15069 18466/18466/15068 18502/18502/15103</w:t>
        <w:br/>
        <w:t>f 18067/18067/14707 18467/18467/15069 18502/18502/15103</w:t>
        <w:br/>
        <w:t>f 18099/18099/14738 18067/18067/14707 18502/18502/15103</w:t>
        <w:br/>
        <w:t>f 18067/18067/14707 18099/18099/14738 18503/18503/14699</w:t>
        <w:br/>
        <w:t>f 18068/18068/14708 18067/18067/14707 18503/18503/14699</w:t>
        <w:br/>
        <w:t>f 18114/18114/14753 18504/18504/15104 18505/18505/15105</w:t>
        <w:br/>
        <w:t>f 18115/18115/14702 18114/18114/14753 18505/18505/15105</w:t>
        <w:br/>
        <w:t>f 18506/18506/15106 18507/18507/15107 18504/18504/15104</w:t>
        <w:br/>
        <w:t>f 18114/18114/14753 18506/18506/15106 18504/18504/15104</w:t>
        <w:br/>
        <w:t>f 18506/18506/15106 18110/18110/14749 18508/18508/15108</w:t>
        <w:br/>
        <w:t>f 18507/18507/15107 18506/18506/15106 18508/18508/15108</w:t>
        <w:br/>
        <w:t>f 18109/18109/14748 18509/18509/14742 18508/18508/15108</w:t>
        <w:br/>
        <w:t>f 18110/18110/14749 18109/18109/14748 18508/18508/15108</w:t>
        <w:br/>
        <w:t>f 18136/18136/14764 18135/18135/14770 18481/18481/15082</w:t>
        <w:br/>
        <w:t>f 18124/18124/14760 18136/18136/14764 18481/18481/15082</w:t>
        <w:br/>
        <w:t>f 18130/18130/14765 18129/18129/14764 18185/18185/14814</w:t>
        <w:br/>
        <w:t>f 18184/18184/14813 18130/18130/14765 18185/18185/14814</w:t>
        <w:br/>
        <w:t>f 18139/18139/14773 18130/18130/14765 18184/18184/14813</w:t>
        <w:br/>
        <w:t>f 18170/18170/14799 18139/18139/14773 18184/18184/14813</w:t>
        <w:br/>
        <w:t>f 18139/18139/14773 18170/18170/14799 18159/18159/14791</w:t>
        <w:br/>
        <w:t>f 18163/18163/14794 18139/18139/14773 18159/18159/14791</w:t>
        <w:br/>
        <w:t>f 18163/18163/14794 18159/18159/14791 18158/18158/14787</w:t>
        <w:br/>
        <w:t>f 18164/18164/14795 18163/18163/14794 18158/18158/14787</w:t>
        <w:br/>
        <w:t>f 18167/18167/14795 18154/18154/14787 18479/18479/15080</w:t>
        <w:br/>
        <w:t>f 18168/18168/14797 18167/18167/14795 18479/18479/15080</w:t>
        <w:br/>
        <w:t>f 18168/18168/14797 18479/18479/15080 18480/18480/15081</w:t>
        <w:br/>
        <w:t>f 18149/18149/14782 18168/18168/14797 18480/18480/15081</w:t>
        <w:br/>
        <w:t>f 18135/18135/14770 18149/18149/14782 18480/18480/15081</w:t>
        <w:br/>
        <w:t>f 18481/18481/15082 18135/18135/14770 18480/18480/15081</w:t>
        <w:br/>
        <w:t>f 18219/18219/14843 18235/18235/14858 18267/18267/14884</w:t>
        <w:br/>
        <w:t>f 18461/18461/15063 18219/18219/14843 18267/18267/14884</w:t>
        <w:br/>
        <w:t>f 18256/18256/14874 18263/18263/14881 18267/18267/14884</w:t>
        <w:br/>
        <w:t>f 18235/18235/14858 18256/18256/14874 18267/18267/14884</w:t>
        <w:br/>
        <w:t>f 18255/18255/14872 18261/18261/14879 18263/18263/14881</w:t>
        <w:br/>
        <w:t>f 18256/18256/14874 18255/18255/14872 18263/18263/14881</w:t>
        <w:br/>
        <w:t>f 18252/18252/14871 18264/18264/14882 18265/18265/14879</w:t>
        <w:br/>
        <w:t>f 18253/18253/14872 18252/18252/14871 18265/18265/14879</w:t>
        <w:br/>
        <w:t>f 18224/18224/14847 18270/18270/14887 18264/18264/14882</w:t>
        <w:br/>
        <w:t>f 18252/18252/14871 18224/18224/14847 18264/18264/14882</w:t>
        <w:br/>
        <w:t>f 18212/18212/14837 18268/18268/14885 18270/18270/14887</w:t>
        <w:br/>
        <w:t>f 18224/18224/14847 18212/18212/14837 18270/18270/14887</w:t>
        <w:br/>
        <w:t>f 18211/18211/14836 18292/18292/14906 18268/18268/14885</w:t>
        <w:br/>
        <w:t>f 18212/18212/14837 18211/18211/14836 18268/18268/14885</w:t>
        <w:br/>
        <w:t>f 18220/18220/14836 18219/18219/14843 18461/18461/15063</w:t>
        <w:br/>
        <w:t>f 18463/18463/15065 18220/18220/14836 18461/18461/15063</w:t>
        <w:br/>
        <w:t>f 18510/18510/15109 18349/18349/14957 18351/18351/14959</w:t>
        <w:br/>
        <w:t>f 18358/18358/14966 18510/18510/15109 18351/18351/14959</w:t>
        <w:br/>
        <w:t>f 18511/18511/15109 18354/18354/14962 18348/18348/14956</w:t>
        <w:br/>
        <w:t>f 18347/18347/14955 18511/18511/15109 18348/18348/14956</w:t>
        <w:br/>
        <w:t>f 18321/18321/14931 18318/18318/14928 18348/18348/14956</w:t>
        <w:br/>
        <w:t>f 18354/18354/14962 18321/18321/14931 18348/18348/14956</w:t>
        <w:br/>
        <w:t>f 18321/18321/14931 18308/18308/14920 18302/18302/14914</w:t>
        <w:br/>
        <w:t>f 18318/18318/14928 18321/18321/14931 18302/18302/14914</w:t>
        <w:br/>
        <w:t>f 18307/18307/14919 18303/18303/14915 18302/18302/14914</w:t>
        <w:br/>
        <w:t>f 18308/18308/14920 18307/18307/14919 18302/18302/14914</w:t>
        <w:br/>
        <w:t>f 18313/18313/14919 18312/18312/14923 18315/18315/14925</w:t>
        <w:br/>
        <w:t>f 18314/18314/14924 18313/18313/14919 18315/18315/14925</w:t>
        <w:br/>
        <w:t>f 18312/18312/14923 18330/18330/14940 18331/18331/14941</w:t>
        <w:br/>
        <w:t>f 18315/18315/14925 18312/18312/14923 18331/18331/14941</w:t>
        <w:br/>
        <w:t>f 18358/18358/14966 18351/18351/14959 18331/18331/14941</w:t>
        <w:br/>
        <w:t>f 18330/18330/14940 18358/18358/14966 18331/18331/14941</w:t>
        <w:br/>
        <w:t>f 18393/18393/14999 18410/18410/15015 18431/18431/15036</w:t>
        <w:br/>
        <w:t>f 18438/18438/15043 18393/18393/14999 18431/18431/15036</w:t>
        <w:br/>
        <w:t>f 18420/18420/15025 18427/18427/15032 18431/18431/15036</w:t>
        <w:br/>
        <w:t>f 18410/18410/15015 18420/18420/15025 18431/18431/15036</w:t>
        <w:br/>
        <w:t>f 18419/18419/15024 18425/18425/15030 18427/18427/15032</w:t>
        <w:br/>
        <w:t>f 18420/18420/15025 18419/18419/15024 18427/18427/15032</w:t>
        <w:br/>
        <w:t>f 18419/18419/15024 18423/18423/15028 18424/18424/15029</w:t>
        <w:br/>
        <w:t>f 18425/18425/15030 18419/18419/15024 18424/18424/15029</w:t>
        <w:br/>
        <w:t>f 18400/18400/15005 18399/18399/15004 18424/18424/15029</w:t>
        <w:br/>
        <w:t>f 18423/18423/15028 18400/18400/15005 18424/18424/15029</w:t>
        <w:br/>
        <w:t>f 18391/18391/14997 18396/18396/15001 18399/18399/15004</w:t>
        <w:br/>
        <w:t>f 18400/18400/15005 18391/18391/14997 18399/18399/15004</w:t>
        <w:br/>
        <w:t>f 18391/18391/14997 18390/18390/14996 18441/18441/15046</w:t>
        <w:br/>
        <w:t>f 18396/18396/15001 18391/18391/14997 18441/18441/15046</w:t>
        <w:br/>
        <w:t>f 18394/18394/15000 18393/18393/14999 18438/18438/15043</w:t>
        <w:br/>
        <w:t>f 18440/18440/15045 18394/18394/15000 18438/18438/15043</w:t>
        <w:br/>
        <w:t>f 18508/18508/15108 18089/18089/14729 18105/18105/14744</w:t>
        <w:br/>
        <w:t>f 18507/18507/15107 18508/18508/15108 18105/18105/14744</w:t>
        <w:br/>
        <w:t>f 18504/18504/15104 18507/18507/15107 18105/18105/14744</w:t>
        <w:br/>
        <w:t>f 18106/18106/14745 18504/18504/15104 18105/18105/14744</w:t>
        <w:br/>
        <w:t>f 18505/18505/15105 18504/18504/15104 18106/18106/14745</w:t>
        <w:br/>
        <w:t>f 18068/18068/14708 18505/18505/15105 18106/18106/14745</w:t>
        <w:br/>
        <w:t>f 18064/18064/14704 18063/18063/14703 18058/18058/14698</w:t>
        <w:br/>
        <w:t>f 18061/18061/14701 18064/18064/14704 18058/18058/14698</w:t>
        <w:br/>
        <w:t>f 18064/18064/14704 18061/18061/14701 18069/18069/14709</w:t>
        <w:br/>
        <w:t>f 18072/18072/14712 18064/18064/14704 18069/18069/14709</w:t>
        <w:br/>
        <w:t>f 18072/18072/14712 18069/18069/14709 18085/18085/14725</w:t>
        <w:br/>
        <w:t>f 18095/18095/14734 18072/18072/14712 18085/18085/14725</w:t>
        <w:br/>
        <w:t>f 18103/18103/14742 18095/18095/14734 18085/18085/14725</w:t>
        <w:br/>
        <w:t>f 18084/18084/14724 18103/18103/14742 18085/18085/14725</w:t>
        <w:br/>
        <w:t>f 18509/18509/14742 18090/18090/14724 18089/18089/14729</w:t>
        <w:br/>
        <w:t>f 18508/18508/15108 18509/18509/14742 18089/18089/14729</w:t>
        <w:br/>
        <w:t>f 18209/18209/14834 18462/18462/15064 18484/18484/15085</w:t>
        <w:br/>
        <w:t>f 18486/18486/15087 18262/18262/14880 18237/18237/14860</w:t>
        <w:br/>
        <w:t>f 18124/18124/14760 18481/18481/15082 18476/18476/15077</w:t>
        <w:br/>
        <w:t>f 18154/18154/14787 18478/18478/15079 18479/18479/15080</w:t>
        <w:br/>
        <w:t>f 18487/18487/15088 18217/18217/14835 18216/18216/14841</w:t>
        <w:br/>
        <w:t>f 18489/18489/15090 18245/18245/14866 18254/18254/14873</w:t>
        <w:br/>
        <w:t>f 18482/18482/15083 18189/18189/14767 18153/18153/14786</w:t>
        <w:br/>
        <w:t>f 18198/18198/14812 18186/18186/14815 18175/18175/14804</w:t>
        <w:br/>
        <w:t>f 18174/18174/14803 18198/18198/14812 18175/18175/14804</w:t>
        <w:br/>
        <w:t>f 18493/18493/15094 18310/18310/14918 18337/18337/14947</w:t>
        <w:br/>
        <w:t>f 18370/18370/14975 18495/18495/15096 18360/18360/14968</w:t>
        <w:br/>
        <w:t>f 18490/18490/15091 18299/18299/14912 18316/18316/14926</w:t>
        <w:br/>
        <w:t>f 18340/18340/14950 18492/18492/15093 18350/18350/14958</w:t>
        <w:br/>
        <w:t>f 18496/18496/15097 18387/18387/14993 18439/18439/15044</w:t>
        <w:br/>
        <w:t>f 18416/18416/15021 18498/18498/15099 18426/18426/15031</w:t>
        <w:br/>
        <w:t>f 18499/18499/15100 18395/18395/14995 18413/18413/15018</w:t>
        <w:br/>
        <w:t>f 18418/18418/15023 18501/18501/15102 18433/18433/15038</w:t>
        <w:br/>
        <w:t>f 18066/18066/14706 18068/18068/14708 18106/18106/14745</w:t>
        <w:br/>
        <w:t>f 18088/18088/14728 18090/18090/14724 18466/18466/15068</w:t>
        <w:br/>
        <w:t>f 18145/18145/14779 18147/18147/14780 18512/18512/15110</w:t>
        <w:br/>
        <w:t>f 18513/18513/15111 18147/18147/14780 18204/18204/14829</w:t>
        <w:br/>
        <w:t>f 18200/18200/14825 18194/18194/14821 18514/18514/15112</w:t>
        <w:br/>
        <w:t>f 18205/18205/14830 18200/18200/14825 18515/18515/15113</w:t>
        <w:br/>
        <w:t>f 18200/18200/14825 18514/18514/15112 18516/18516/15114</w:t>
        <w:br/>
        <w:t>f 18515/18515/15113 18200/18200/14825 18516/18516/15114</w:t>
        <w:br/>
        <w:t>f 18203/18203/14828 18147/18147/14780 18513/18513/15111</w:t>
        <w:br/>
        <w:t>f 18512/18512/15110 18147/18147/14780 18202/18202/14827</w:t>
        <w:br/>
        <w:t>f 18195/18195/14822 18200/18200/14825 18201/18201/14826</w:t>
        <w:br/>
        <w:t>f 18199/18199/14824 18200/18200/14825 18205/18205/14830</w:t>
        <w:br/>
        <w:t>f 18151/18151/14784 18517/18517/15115 18174/18174/14803</w:t>
        <w:br/>
        <w:t>f 18174/18174/14803 18517/18517/15115 18199/18199/14824</w:t>
        <w:br/>
        <w:t>f 18199/18199/14824 18517/18517/15115 18201/18201/14826</w:t>
        <w:br/>
        <w:t>f 18201/18201/14826 18517/18517/15115 18518/18518/15116</w:t>
        <w:br/>
        <w:t>f 18150/18150/14783 18519/18519/15117 18151/18151/14784</w:t>
        <w:br/>
        <w:t>f 18151/18151/14784 18519/18519/15117 18518/18518/15116</w:t>
        <w:br/>
        <w:t>f 18201/18201/14826 18519/18519/15117 18195/18195/14822</w:t>
        <w:br/>
        <w:t>f 18195/18195/14822 18519/18519/15117 18150/18150/14783</w:t>
        <w:br/>
        <w:t>f 18518/18518/15116 18517/18517/15115 18151/18151/14784</w:t>
        <w:br/>
        <w:t>f 18518/18518/15116 18519/18519/15117 18201/18201/14826</w:t>
        <w:br/>
        <w:t>f 18147/18147/14780 18146/18146/14776 18520/18520/14775</w:t>
        <w:br/>
        <w:t>f 18204/18204/14829 18147/18147/14780 18520/18520/14775</w:t>
        <w:br/>
        <w:t>f 18247/18247/14868 18281/18281/14896 18287/18287/14901</w:t>
        <w:br/>
        <w:t>f 18281/18281/14896 18289/18289/14903 18287/18287/14901</w:t>
        <w:br/>
        <w:t>f 18215/18215/14840 18279/18279/14894 18232/18232/14855</w:t>
        <w:br/>
        <w:t>f 18279/18279/14894 18284/18284/14899 18289/18289/14903</w:t>
        <w:br/>
        <w:t>f 18279/18279/14894 18215/18215/14840 18284/18284/14899</w:t>
        <w:br/>
        <w:t>f 18281/18281/14896 18247/18247/14868 18232/18232/14855</w:t>
        <w:br/>
        <w:t>f 18281/18281/14896 18280/18280/14895 18289/18289/14903</w:t>
        <w:br/>
        <w:t>f 18280/18280/14895 18279/18279/14894 18289/18289/14903</w:t>
        <w:br/>
        <w:t>f 18521/18521/15118 18231/18231/14854 18294/18294/14876</w:t>
        <w:br/>
        <w:t>f 18231/18231/14854 18522/18522/15119 18282/18282/15120</w:t>
        <w:br/>
        <w:t>f 18294/18294/14876 18231/18231/14854 18523/18523/15121</w:t>
        <w:br/>
        <w:t>f 18231/18231/14854 18282/18282/15120 18523/18523/15121</w:t>
        <w:br/>
        <w:t>f 18295/18295/14908 18287/18287/14901 18289/18289/14903</w:t>
        <w:br/>
        <w:t>f 18291/18291/14905 18295/18295/14908 18289/18289/14903</w:t>
        <w:br/>
        <w:t>f 18289/18289/14903 18288/18288/14902 18290/18290/14904</w:t>
        <w:br/>
        <w:t>f 18231/18231/14854 18230/18230/14853 18522/18522/15119</w:t>
        <w:br/>
        <w:t>f 18293/18293/14907 18231/18231/14854 18521/18521/15118</w:t>
        <w:br/>
        <w:t>f 18376/18376/14982 18372/18372/14978 18379/18379/14985</w:t>
        <w:br/>
        <w:t>f 18372/18372/14978 18376/18376/14982 18359/18359/14967</w:t>
        <w:br/>
        <w:t>f 18524/18524/15122 18372/18372/14978 18335/18335/14945</w:t>
        <w:br/>
        <w:t>f 18379/18379/14985 18525/18525/15123 18374/18374/14980</w:t>
        <w:br/>
        <w:t>f 18525/18525/15123 18524/18524/15122 18335/18335/14945</w:t>
        <w:br/>
        <w:t>f 18338/18338/14948 18525/18525/15123 18335/18335/14945</w:t>
        <w:br/>
        <w:t>f 18525/18525/15123 18338/18338/14948 18374/18374/14980</w:t>
        <w:br/>
        <w:t>f 18372/18372/14978 18524/18524/15122 18379/18379/14985</w:t>
        <w:br/>
        <w:t>f 18524/18524/15122 18525/18525/15123 18379/18379/14985</w:t>
        <w:br/>
        <w:t>f 18383/18383/14989 18376/18376/14982 18379/18379/14985</w:t>
        <w:br/>
        <w:t>f 18380/18380/14986 18383/18383/14989 18379/18379/14985</w:t>
        <w:br/>
        <w:t>f 18379/18379/14985 18378/18378/14984 18381/18381/14987</w:t>
        <w:br/>
        <w:t>f 18471/18471/15074 18328/18328/14938 18472/18472/15075</w:t>
        <w:br/>
        <w:t>f 18326/18326/14936 18328/18328/14938 18526/18526/15124</w:t>
        <w:br/>
        <w:t>f 18328/18328/14938 18471/18471/15074 18475/18475/15076</w:t>
        <w:br/>
        <w:t>f 18526/18526/15124 18328/18328/14938 18475/18475/15076</w:t>
        <w:br/>
        <w:t>f 18328/18328/14938 18327/18327/14937 18472/18472/15075</w:t>
        <w:br/>
        <w:t>f 18527/18527/15125 18448/18448/15051 18411/18411/15016</w:t>
        <w:br/>
        <w:t>f 18448/18448/15051 18432/18432/15037 18411/18411/15016</w:t>
        <w:br/>
        <w:t>f 18448/18448/15051 18450/18450/15053 18432/18432/15037</w:t>
        <w:br/>
        <w:t>f 18453/18453/15056 18447/18447/15050 18414/18414/15019</w:t>
        <w:br/>
        <w:t>f 18447/18447/15050 18453/18453/15056 18449/18449/15052</w:t>
        <w:br/>
        <w:t>f 18447/18447/15050 18527/18527/15125 18411/18411/15016</w:t>
        <w:br/>
        <w:t>f 18449/18449/15052 18455/18455/15057 18457/18457/15059</w:t>
        <w:br/>
        <w:t>f 18459/18459/15061 18450/18450/15053 18449/18449/15052</w:t>
        <w:br/>
        <w:t>f 18456/18456/15058 18459/18459/15061 18449/18449/15052</w:t>
        <w:br/>
        <w:t>f 18405/18405/15010 18408/18408/15013 18469/18469/15071</w:t>
        <w:br/>
        <w:t>f 18528/18528/15126 18408/18408/15013 18470/18470/15073</w:t>
        <w:br/>
        <w:t>f 18408/18408/15013 18405/18405/15010 18470/18470/15073</w:t>
        <w:br/>
        <w:t>f 18408/18408/15013 18528/18528/15126 18406/18406/15011</w:t>
        <w:br/>
        <w:t>f 18408/18408/15013 18407/18407/15012 18469/18469/15071</w:t>
        <w:br/>
        <w:t>f 18448/18448/15051 18527/18527/15125 18449/18449/15052</w:t>
        <w:br/>
        <w:t>f 18527/18527/15125 18447/18447/15050 18449/18449/15052</w:t>
        <w:br/>
        <w:t>f 18111/18111/14750 18529/18529/15127 18082/18082/14722</w:t>
        <w:br/>
        <w:t>f 18110/18110/14749 18529/18529/15127 18111/18111/14750</w:t>
        <w:br/>
        <w:t>f 18529/18529/15127 18110/18110/14749 18506/18506/15106</w:t>
        <w:br/>
        <w:t>f 18529/18529/15127 18530/18530/15128 18082/18082/14722</w:t>
        <w:br/>
        <w:t>f 18083/18083/14723 18531/18531/15129 18114/18114/14753</w:t>
        <w:br/>
        <w:t>f 18114/18114/14753 18531/18531/15129 18506/18506/15106</w:t>
        <w:br/>
        <w:t>f 18531/18531/15129 18082/18082/14722 18530/18530/15128</w:t>
        <w:br/>
        <w:t>f 18531/18531/15129 18083/18083/14723 18082/18082/14722</w:t>
        <w:br/>
        <w:t>f 18531/18531/15129 18530/18530/15128 18506/18506/15106</w:t>
        <w:br/>
        <w:t>f 18530/18530/15128 18529/18529/15127 18506/18506/15106</w:t>
        <w:br/>
        <w:t>f 18119/18119/14756 18111/18111/14750 18082/18082/14722</w:t>
        <w:br/>
        <w:t>f 18093/18093/14732 18119/18119/14756 18082/18082/14722</w:t>
        <w:br/>
        <w:t>f 18082/18082/14722 18081/18081/14721 18094/18094/14733</w:t>
        <w:br/>
        <w:t>f 18113/18113/14752 18078/18078/14718 18532/18532/15130</w:t>
        <w:br/>
        <w:t>f 18117/18117/14730 18113/18113/14752 18532/18532/15130</w:t>
        <w:br/>
        <w:t>f 18532/18532/15130 18078/18078/14718 18533/18533/15131</w:t>
        <w:br/>
        <w:t>f 18120/18120/15132 18532/18532/15130 18533/18533/15131</w:t>
        <w:br/>
        <w:t>f 18078/18078/14718 18077/18077/14717 18533/18533/15131</w:t>
        <w:br/>
        <w:t>f 18078/18078/14718 18112/18112/14751 18079/18079/14719</w:t>
        <w:br/>
        <w:t>f 18099/18099/14738 18502/18502/15103 17952/17952/14606</w:t>
        <w:br/>
        <w:t>f 17951/17951/14605 18099/18099/14738 17952/17952/14606</w:t>
        <w:br/>
        <w:t>f 18087/18087/14727 18086/18086/14726 17958/17958/14612</w:t>
        <w:br/>
        <w:t>f 17957/17957/14611 18087/18087/14727 17958/17958/14612</w:t>
        <w:br/>
        <w:t>f 18098/18098/14737 17961/17961/14615 17952/17952/14606</w:t>
        <w:br/>
        <w:t>f 18502/18502/15103 18098/18098/14737 17952/17952/14606</w:t>
        <w:br/>
        <w:t>f 18060/18060/14700 17996/17996/14647 18043/18043/14686</w:t>
        <w:br/>
        <w:t>f 18070/18070/14710 18060/18060/14700 18043/18043/14686</w:t>
        <w:br/>
        <w:t>f 18070/18070/14710 18043/18043/14686 17958/17958/14612</w:t>
        <w:br/>
        <w:t>f 18086/18086/14726 18070/18070/14710 17958/17958/14612</w:t>
        <w:br/>
        <w:t>f 18222/18222/14845 18277/18277/14833 18044/18044/14648</w:t>
        <w:br/>
        <w:t>f 17975/17975/14629 18222/18222/14845 18044/18044/14648</w:t>
        <w:br/>
        <w:t>f 18207/18207/14832 18260/18260/14878 17976/17976/14630</w:t>
        <w:br/>
        <w:t>f 17977/17977/14631 18207/18207/14832 17976/17976/14630</w:t>
        <w:br/>
        <w:t>f 18242/18242/14864 17999/17999/14650 18045/18045/14687</w:t>
        <w:br/>
        <w:t>f 18243/18243/14861 18242/18242/14864 18045/18045/14687</w:t>
        <w:br/>
        <w:t>f 18238/18238/14861 18046/18046/14687 17978/17978/14632</w:t>
        <w:br/>
        <w:t>f 18239/18239/14862 18238/18238/14861 17978/17978/14632</w:t>
        <w:br/>
        <w:t>f 18385/18385/14991 17844/17844/14502 18049/18049/14494</w:t>
        <w:br/>
        <w:t>f 18386/18386/14992 18385/18385/14991 18049/18049/14494</w:t>
        <w:br/>
        <w:t>f 18056/18056/14696 17841/17841/14499 17844/17844/14502</w:t>
        <w:br/>
        <w:t>f 18385/18385/14991 18056/18056/14696 17844/17844/14502</w:t>
        <w:br/>
        <w:t>f 18057/18057/14697 18054/18054/14694 17855/17855/14512</w:t>
        <w:br/>
        <w:t>f 18050/18050/14690 18057/18057/14697 17855/17855/14512</w:t>
        <w:br/>
        <w:t>f 18353/18353/14961 18354/18354/14962 18511/18511/15109</w:t>
        <w:br/>
        <w:t>f 18367/18367/14975 18353/18353/14961 18511/18511/15109</w:t>
        <w:br/>
        <w:t>f 18357/18357/14965 18370/18370/14975 18510/18510/15109</w:t>
        <w:br/>
        <w:t>f 18358/18358/14966 18357/18357/14965 18510/18510/15109</w:t>
        <w:br/>
        <w:t>f 18534/18534/15133 18535/18535/15134 18536/18536/15135</w:t>
        <w:br/>
        <w:t>f 18537/18537/15136 18534/18534/15133 18536/18536/15135</w:t>
        <w:br/>
        <w:t>f 18537/18537/15136 18536/18536/15135 18538/18538/15137</w:t>
        <w:br/>
        <w:t>f 18539/18539/15138 18537/18537/15136 18538/18538/15137</w:t>
        <w:br/>
        <w:t>f 18540/18540/15139 18541/18541/15140 18542/18542/15141</w:t>
        <w:br/>
        <w:t>f 18543/18543/15142 18540/18540/15139 18542/18542/15141</w:t>
        <w:br/>
        <w:t>f 18539/18539/15138 18538/18538/15137 18541/18541/15140</w:t>
        <w:br/>
        <w:t>f 18540/18540/15139 18539/18539/15138 18541/18541/15140</w:t>
        <w:br/>
        <w:t>f 18544/18544/15143 18545/18545/15144 18546/18546/15145</w:t>
        <w:br/>
        <w:t>f 18547/18547/15146 18544/18544/15143 18546/18546/15145</w:t>
        <w:br/>
        <w:t>f 18548/18548/15147 18549/18549/15148 18550/18550/15149</w:t>
        <w:br/>
        <w:t>f 18551/18551/15150 18548/18548/15147 18550/18550/15149</w:t>
        <w:br/>
        <w:t>f 18552/18552/15151 18553/18553/15152 18554/18554/15153</w:t>
        <w:br/>
        <w:t>f 18555/18555/15154 18552/18552/15151 18554/18554/15153</w:t>
        <w:br/>
        <w:t>f 18556/18556/15155 18557/18557/15156 18558/18558/15157</w:t>
        <w:br/>
        <w:t>f 18548/18548/15147 18551/18551/15150 18559/18559/15158</w:t>
        <w:br/>
        <w:t>f 18560/18560/15159 18548/18548/15147 18559/18559/15158</w:t>
        <w:br/>
        <w:t>f 18552/18552/15151 18555/18555/15154 18561/18561/15160</w:t>
        <w:br/>
        <w:t>f 18562/18562/15161 18552/18552/15151 18561/18561/15160</w:t>
        <w:br/>
        <w:t>f 18563/18563/15162 18564/18564/15163 18565/18565/15164</w:t>
        <w:br/>
        <w:t>f 18566/18566/15165 18563/18563/15162 18565/18565/15164</w:t>
        <w:br/>
        <w:t>f 18567/18567/15166 18568/18568/15167 18569/18569/15168</w:t>
        <w:br/>
        <w:t>f 18570/18570/15169 18571/18571/15170 18572/18572/15171</w:t>
        <w:br/>
        <w:t>f 18573/18573/15172 18570/18570/15169 18572/18572/15171</w:t>
        <w:br/>
        <w:t>f 18574/18574/15173 18575/18575/15174 18576/18576/15175</w:t>
        <w:br/>
        <w:t>f 18577/18577/15176 18574/18574/15173 18576/18576/15175</w:t>
        <w:br/>
        <w:t>f 18578/18578/15177 18579/18579/15175 18580/18580/15178</w:t>
        <w:br/>
        <w:t>f 18574/18574/15173 18560/18560/15159 18559/18559/15158</w:t>
        <w:br/>
        <w:t>f 18575/18575/15174 18574/18574/15173 18559/18559/15158</w:t>
        <w:br/>
        <w:t>f 18565/18565/15164 18564/18564/15163 18581/18581/15179</w:t>
        <w:br/>
        <w:t>f 18582/18582/15180 18565/18565/15164 18581/18581/15179</w:t>
        <w:br/>
        <w:t>f 18583/18583/15181 18584/18584/15182 18570/18570/15169</w:t>
        <w:br/>
        <w:t>f 18585/18585/15183 18562/18562/15161 18561/18561/15160</w:t>
        <w:br/>
        <w:t>f 18586/18586/15184 18585/18585/15183 18561/18561/15160</w:t>
        <w:br/>
        <w:t>f 18587/18587/15185 18588/18588/15186 18589/18589/15187</w:t>
        <w:br/>
        <w:t>f 18590/18590/15188 18587/18587/15185 18589/18589/15187</w:t>
        <w:br/>
        <w:t>f 18591/18591/15189 18592/18592/15190 18593/18593/15191</w:t>
        <w:br/>
        <w:t>f 18594/18594/15192 18591/18591/15189 18593/18593/15191</w:t>
        <w:br/>
        <w:t>f 18554/18554/15153 18595/18595/15193 18566/18566/15165</w:t>
        <w:br/>
        <w:t>f 18555/18555/15154 18554/18554/15153 18566/18566/15165</w:t>
        <w:br/>
        <w:t>f 18585/18585/15183 18586/18586/15184 18596/18596/15194</w:t>
        <w:br/>
        <w:t>f 18597/18597/15195 18585/18585/15183 18596/18596/15194</w:t>
        <w:br/>
        <w:t>f 18598/18598/15196 18578/18578/15177 18580/18580/15178</w:t>
        <w:br/>
        <w:t>f 18599/18599/15197 18598/18598/15196 18580/18580/15178</w:t>
        <w:br/>
        <w:t>f 18600/18600/15198 18556/18556/15155 18598/18598/15196</w:t>
        <w:br/>
        <w:t>f 18599/18599/15197 18600/18600/15198 18598/18598/15196</w:t>
        <w:br/>
        <w:t>f 18586/18586/15184 18582/18582/15180 18601/18601/15199</w:t>
        <w:br/>
        <w:t>f 18596/18596/15194 18586/18586/15184 18601/18601/15199</w:t>
        <w:br/>
        <w:t>f 18602/18602/15200 18603/18603/15201 18604/18604/15202</w:t>
        <w:br/>
        <w:t>f 18605/18605/15203 18602/18602/15200 18604/18604/15202</w:t>
        <w:br/>
        <w:t>f 18606/18606/15204 18607/18607/15205 18569/18569/15168</w:t>
        <w:br/>
        <w:t>f 18608/18608/15153 18609/18609/15206 18573/18573/15172</w:t>
        <w:br/>
        <w:t>f 18610/18610/15207 18608/18608/15153 18573/18573/15172</w:t>
        <w:br/>
        <w:t>f 18563/18563/15162 18566/18566/15165 18595/18595/15193</w:t>
        <w:br/>
        <w:t>f 18581/18581/15179 18601/18601/15199 18582/18582/15180</w:t>
        <w:br/>
        <w:t>f 18605/18605/15203 18611/18611/15199 18612/18612/15179</w:t>
        <w:br/>
        <w:t>f 18613/18613/15208 18605/18605/15203 18612/18612/15179</w:t>
        <w:br/>
        <w:t>f 18573/18573/15172 18572/18572/15171 18614/18614/15209</w:t>
        <w:br/>
        <w:t>f 18610/18610/15207 18573/18573/15172 18614/18614/15209</w:t>
        <w:br/>
        <w:t>f 18561/18561/15160 18555/18555/15154 18566/18566/15165</w:t>
        <w:br/>
        <w:t>f 18565/18565/15164 18561/18561/15160 18566/18566/15165</w:t>
        <w:br/>
        <w:t>f 18586/18586/15184 18561/18561/15160 18565/18565/15164</w:t>
        <w:br/>
        <w:t>f 18582/18582/15180 18586/18586/15184 18565/18565/15164</w:t>
        <w:br/>
        <w:t>f 18615/18615/15210 18616/18616/15211 18617/18617/15212</w:t>
        <w:br/>
        <w:t>f 18618/18618/15213 18615/18615/15210 18617/18617/15212</w:t>
        <w:br/>
        <w:t>f 18619/18619/15214 18620/18620/15215 18621/18621/15210</w:t>
        <w:br/>
        <w:t>f 18622/18622/15216 18619/18619/15214 18621/18621/15210</w:t>
        <w:br/>
        <w:t>f 18623/18623/15217 18624/18624/15218 18625/18625/15219</w:t>
        <w:br/>
        <w:t>f 18626/18626/15220 18623/18623/15217 18625/18625/15219</w:t>
        <w:br/>
        <w:t>f 18624/18624/15218 18627/18627/15221 18628/18628/15222</w:t>
        <w:br/>
        <w:t>f 18625/18625/15219 18624/18624/15218 18628/18628/15222</w:t>
        <w:br/>
        <w:t>f 18629/18629/15223 18630/18630/15224 18631/18631/15218</w:t>
        <w:br/>
        <w:t>f 18632/18632/15217 18629/18629/15223 18631/18631/15218</w:t>
        <w:br/>
        <w:t>f 18633/18633/15225 18619/18619/15214 18622/18622/15216</w:t>
        <w:br/>
        <w:t>f 18634/18634/15226 18633/18633/15225 18622/18622/15216</w:t>
        <w:br/>
        <w:t>f 18626/18626/15220 18625/18625/15219 18635/18635/15227</w:t>
        <w:br/>
        <w:t>f 18636/18636/15228 18626/18626/15220 18635/18635/15227</w:t>
        <w:br/>
        <w:t>f 18625/18625/15219 18628/18628/15222 18637/18637/15229</w:t>
        <w:br/>
        <w:t>f 18635/18635/15227 18625/18625/15219 18637/18637/15229</w:t>
        <w:br/>
        <w:t>f 18638/18638/15230 18639/18639/15231 18640/18640/15232</w:t>
        <w:br/>
        <w:t>f 18641/18641/15233 18638/18638/15230 18640/18640/15232</w:t>
        <w:br/>
        <w:t>f 18642/18642/15234 18643/18643/15235 18644/18644/15236</w:t>
        <w:br/>
        <w:t>f 18645/18645/15237 18646/18646/15238 18630/18630/15224</w:t>
        <w:br/>
        <w:t>f 18629/18629/15223 18645/18645/15237 18630/18630/15224</w:t>
        <w:br/>
        <w:t>f 18647/18647/15239 18648/18648/15240 18649/18649/15241</w:t>
        <w:br/>
        <w:t>f 18650/18650/15242 18647/18647/15239 18649/18649/15241</w:t>
        <w:br/>
        <w:t>f 18651/18651/15243 18652/18652/15244 18653/18653/15245</w:t>
        <w:br/>
        <w:t>f 18654/18654/15246 18651/18651/15243 18653/18653/15245</w:t>
        <w:br/>
        <w:t>f 18655/18655/15247 18656/18656/15248 18657/18657/15245</w:t>
        <w:br/>
        <w:t>f 18658/18658/15244 18655/18655/15247 18657/18657/15245</w:t>
        <w:br/>
        <w:t>f 18659/18659/15249 18660/18660/15250 18655/18655/15247</w:t>
        <w:br/>
        <w:t>f 18658/18658/15244 18659/18659/15249 18655/18655/15247</w:t>
        <w:br/>
        <w:t>f 18661/18661/15251 18662/18662/15249 18652/18652/15244</w:t>
        <w:br/>
        <w:t>f 18651/18651/15243 18661/18661/15251 18652/18652/15244</w:t>
        <w:br/>
        <w:t>f 18663/18663/15252 18664/18664/15253 18665/18665/15254</w:t>
        <w:br/>
        <w:t>f 18666/18666/15255 18663/18663/15252 18665/18665/15254</w:t>
        <w:br/>
        <w:t>f 18667/18667/15256 18668/18668/15257 18669/18669/15255</w:t>
        <w:br/>
        <w:t>f 18670/18670/15258 18667/18667/15256 18669/18669/15255</w:t>
        <w:br/>
        <w:t>f 18655/18655/15247 18634/18634/15226 18671/18671/15259</w:t>
        <w:br/>
        <w:t>f 18656/18656/15248 18655/18655/15247 18671/18671/15259</w:t>
        <w:br/>
        <w:t>f 18665/18665/15254 18635/18635/15227 18637/18637/15229</w:t>
        <w:br/>
        <w:t>f 18672/18672/15260 18665/18665/15254 18637/18637/15229</w:t>
        <w:br/>
        <w:t>f 18664/18664/15253 18636/18636/15228 18635/18635/15227</w:t>
        <w:br/>
        <w:t>f 18665/18665/15254 18664/18664/15253 18635/18635/15227</w:t>
        <w:br/>
        <w:t>f 18641/18641/15233 18640/18640/15232 18673/18673/15261</w:t>
        <w:br/>
        <w:t>f 18674/18674/15262 18641/18641/15233 18673/18673/15261</w:t>
        <w:br/>
        <w:t>f 18645/18645/15237 18667/18667/15256 18670/18670/15258</w:t>
        <w:br/>
        <w:t>f 18646/18646/15238 18645/18645/15237 18670/18670/15258</w:t>
        <w:br/>
        <w:t>f 18647/18647/15239 18675/18675/15263 18676/18676/15264</w:t>
        <w:br/>
        <w:t>f 18648/18648/15240 18647/18647/15239 18676/18676/15264</w:t>
        <w:br/>
        <w:t>f 18627/18627/15221 18677/18677/15265 18678/18678/15266</w:t>
        <w:br/>
        <w:t>f 18628/18628/15222 18627/18627/15221 18678/18678/15266</w:t>
        <w:br/>
        <w:t>f 18628/18628/15222 18678/18678/15266 18679/18679/15267</w:t>
        <w:br/>
        <w:t>f 18637/18637/15229 18628/18628/15222 18679/18679/15267</w:t>
        <w:br/>
        <w:t>f 18672/18672/15260 18637/18637/15229 18679/18679/15267</w:t>
        <w:br/>
        <w:t>f 18680/18680/15268 18672/18672/15260 18679/18679/15267</w:t>
        <w:br/>
        <w:t>f 18677/18677/15265 18681/18681/15269 18638/18638/15230</w:t>
        <w:br/>
        <w:t>f 18678/18678/15266 18677/18677/15265 18638/18638/15230</w:t>
        <w:br/>
        <w:t>f 18673/18673/15261 18682/18682/15270 18674/18674/15262</w:t>
        <w:br/>
        <w:t>f 18683/18683/15271 18672/18672/15260 18680/18680/15268</w:t>
        <w:br/>
        <w:t>f 18684/18684/15272 18683/18683/15271 18680/18680/15268</w:t>
        <w:br/>
        <w:t>f 18621/18621/15210 18685/18685/15273 18686/18686/15274</w:t>
        <w:br/>
        <w:t>f 18622/18622/15216 18621/18621/15210 18686/18686/15274</w:t>
        <w:br/>
        <w:t>f 18634/18634/15226 18622/18622/15216 18686/18686/15274</w:t>
        <w:br/>
        <w:t>f 18671/18671/15259 18634/18634/15226 18686/18686/15274</w:t>
        <w:br/>
        <w:t>f 18660/18660/15250 18633/18633/15225 18634/18634/15226</w:t>
        <w:br/>
        <w:t>f 18655/18655/15247 18660/18660/15250 18634/18634/15226</w:t>
        <w:br/>
        <w:t>f 18687/18687/15271 18675/18675/15263 18688/18688/15275</w:t>
        <w:br/>
        <w:t>f 18631/18631/15218 18630/18630/15224 18689/18689/15276</w:t>
        <w:br/>
        <w:t>f 18690/18690/15277 18631/18631/15218 18689/18689/15276</w:t>
        <w:br/>
        <w:t>f 18646/18646/15238 18691/18691/15278 18689/18689/15276</w:t>
        <w:br/>
        <w:t>f 18630/18630/15224 18646/18646/15238 18689/18689/15276</w:t>
        <w:br/>
        <w:t>f 18670/18670/15258 18669/18669/15255 18687/18687/15271</w:t>
        <w:br/>
        <w:t>f 18692/18692/15279 18670/18670/15258 18687/18687/15271</w:t>
        <w:br/>
        <w:t>f 18666/18666/15255 18665/18665/15254 18672/18672/15260</w:t>
        <w:br/>
        <w:t>f 18683/18683/15271 18666/18666/15255 18672/18672/15260</w:t>
        <w:br/>
        <w:t>f 18646/18646/15238 18670/18670/15258 18692/18692/15279</w:t>
        <w:br/>
        <w:t>f 18691/18691/15278 18646/18646/15238 18692/18692/15279</w:t>
        <w:br/>
        <w:t>f 18650/18650/15242 18649/18649/15241 18693/18693/15265</w:t>
        <w:br/>
        <w:t>f 18690/18690/15277 18650/18650/15242 18693/18693/15265</w:t>
        <w:br/>
        <w:t>f 18638/18638/15230 18681/18681/15269 18639/18639/15231</w:t>
        <w:br/>
        <w:t>f 18684/18684/15272 18680/18680/15268 18674/18674/15262</w:t>
        <w:br/>
        <w:t>f 18682/18682/15270 18684/18684/15272 18674/18674/15262</w:t>
        <w:br/>
        <w:t>f 18694/18694/15280 18695/18695/15281 18696/18696/15282</w:t>
        <w:br/>
        <w:t>f 18697/18697/15283 18694/18694/15280 18696/18696/15282</w:t>
        <w:br/>
        <w:t>f 18676/18676/15264 18698/18698/15272 18699/18699/15270</w:t>
        <w:br/>
        <w:t>f 18700/18700/15284 18676/18676/15264 18699/18699/15270</w:t>
        <w:br/>
        <w:t>f 18694/18694/15280 18701/18701/15285 18695/18695/15281</w:t>
        <w:br/>
        <w:t>f 18700/18700/15284 18701/18701/15285 18702/18702/15286</w:t>
        <w:br/>
        <w:t>f 18703/18703/15287 18704/18704/15288 18643/18643/15235</w:t>
        <w:br/>
        <w:t>f 18649/18649/15241 18694/18694/15280 18697/18697/15283</w:t>
        <w:br/>
        <w:t>f 18693/18693/15265 18649/18649/15241 18697/18697/15283</w:t>
        <w:br/>
        <w:t>f 18700/18700/15284 18699/18699/15270 18705/18705/15289</w:t>
        <w:br/>
        <w:t>f 18706/18706/15290 18700/18700/15284 18705/18705/15289</w:t>
        <w:br/>
        <w:t>f 18678/18678/15266 18638/18638/15230 18641/18641/15233</w:t>
        <w:br/>
        <w:t>f 18679/18679/15267 18678/18678/15266 18641/18641/15233</w:t>
        <w:br/>
        <w:t>f 18680/18680/15268 18679/18679/15267 18641/18641/15233</w:t>
        <w:br/>
        <w:t>f 18674/18674/15262 18680/18680/15268 18641/18641/15233</w:t>
        <w:br/>
        <w:t>f 18707/18707/15291 18708/18708/15292 18709/18709/15293</w:t>
        <w:br/>
        <w:t>f 18710/18710/15294 18707/18707/15291 18709/18709/15293</w:t>
        <w:br/>
        <w:t>f 18711/18711/15295 18712/18712/15296 18713/18713/15297</w:t>
        <w:br/>
        <w:t>f 18714/18714/15298 18711/18711/15295 18713/18713/15297</w:t>
        <w:br/>
        <w:t>f 18715/18715/15299 18716/18716/15300 18717/18717/15301</w:t>
        <w:br/>
        <w:t>f 18718/18718/15297 18715/18715/15299 18717/18717/15301</w:t>
        <w:br/>
        <w:t>f 18719/18719/15302 18720/18720/15303 18721/18721/15304</w:t>
        <w:br/>
        <w:t>f 18718/18718/15297 18719/18719/15302 18721/18721/15304</w:t>
        <w:br/>
        <w:t>f 18722/18722/15305 18723/18723/15306 18724/18724/15307</w:t>
        <w:br/>
        <w:t>f 18725/18725/15308 18722/18722/15305 18724/18724/15307</w:t>
        <w:br/>
        <w:t>f 18711/18711/15295 18714/18714/15298 18726/18726/15309</w:t>
        <w:br/>
        <w:t>f 18727/18727/15310 18711/18711/15295 18726/18726/15309</w:t>
        <w:br/>
        <w:t>f 18728/18728/15311 18729/18729/15312 18730/18730/15313</w:t>
        <w:br/>
        <w:t>f 18731/18731/15314 18728/18728/15311 18730/18730/15313</w:t>
        <w:br/>
        <w:t>f 18732/18732/15315 18733/18733/15316 18734/18734/15317</w:t>
        <w:br/>
        <w:t>f 18715/18715/15299 18735/18735/15318 18736/18736/15319</w:t>
        <w:br/>
        <w:t>f 18716/18716/15300 18715/18715/15299 18736/18736/15319</w:t>
        <w:br/>
        <w:t>f 18737/18737/15320 18738/18738/15321 18721/18721/15304</w:t>
        <w:br/>
        <w:t>f 18720/18720/15303 18737/18737/15320 18721/18721/15304</w:t>
        <w:br/>
        <w:t>f 18739/18739/15322 18740/18740/15323 18741/18741/15324</w:t>
        <w:br/>
        <w:t>f 18742/18742/15325 18739/18739/15322 18741/18741/15324</w:t>
        <w:br/>
        <w:t>f 18743/18743/15326 18744/18744/15327 18745/18745/15328</w:t>
        <w:br/>
        <w:t>f 18746/18746/15329 18743/18743/15326 18745/18745/15328</w:t>
        <w:br/>
        <w:t>f 18747/18747/15330 18748/18748/15331 18749/18749/15332</w:t>
        <w:br/>
        <w:t>f 18750/18750/15333 18747/18747/15330 18749/18749/15332</w:t>
        <w:br/>
        <w:t>f 18751/18751/15334 18752/18752/15335 18753/18753/15336</w:t>
        <w:br/>
        <w:t>f 18754/18754/15332 18751/18751/15334 18753/18753/15336</w:t>
        <w:br/>
        <w:t>f 18755/18755/15337 18756/18756/15338 18752/18752/15335</w:t>
        <w:br/>
        <w:t>f 18751/18751/15334 18755/18755/15337 18752/18752/15335</w:t>
        <w:br/>
        <w:t>f 18757/18757/15337 18748/18748/15331 18758/18758/15339</w:t>
        <w:br/>
        <w:t>f 18759/18759/15340 18757/18757/15337 18758/18758/15339</w:t>
        <w:br/>
        <w:t>f 18743/18743/15326 18724/18724/15307 18760/18760/15341</w:t>
        <w:br/>
        <w:t>f 18744/18744/15327 18743/18743/15326 18760/18760/15341</w:t>
        <w:br/>
        <w:t>f 18756/18756/15338 18727/18727/15310 18726/18726/15309</w:t>
        <w:br/>
        <w:t>f 18752/18752/15335 18756/18756/15338 18726/18726/15309</w:t>
        <w:br/>
        <w:t>f 18728/18728/15311 18731/18731/15314 18761/18761/15342</w:t>
        <w:br/>
        <w:t>f 18762/18762/15343 18728/18728/15311 18761/18761/15342</w:t>
        <w:br/>
        <w:t>f 18747/18747/15330 18750/18750/15333 18736/18736/15319</w:t>
        <w:br/>
        <w:t>f 18735/18735/15318 18747/18747/15330 18736/18736/15319</w:t>
        <w:br/>
        <w:t>f 18737/18737/15320 18759/18759/15340 18758/18758/15339</w:t>
        <w:br/>
        <w:t>f 18738/18738/15321 18737/18737/15320 18758/18758/15339</w:t>
        <w:br/>
        <w:t>f 18763/18763/15344 18764/18764/15345 18742/18742/15325</w:t>
        <w:br/>
        <w:t>f 18765/18765/15346 18763/18763/15344 18742/18742/15325</w:t>
        <w:br/>
        <w:t>f 18766/18766/15347 18740/18740/15323 18767/18767/15348</w:t>
        <w:br/>
        <w:t>f 18768/18768/15349 18766/18766/15347 18767/18767/15348</w:t>
        <w:br/>
        <w:t>f 18745/18745/15328 18744/18744/15327 18769/18769/15350</w:t>
        <w:br/>
        <w:t>f 18770/18770/15348 18745/18745/15328 18769/18769/15350</w:t>
        <w:br/>
        <w:t>f 18771/18771/15351 18766/18766/15347 18768/18768/15349</w:t>
        <w:br/>
        <w:t>f 18772/18772/15352 18771/18771/15351 18768/18768/15349</w:t>
        <w:br/>
        <w:t>f 18760/18760/15341 18773/18773/15353 18774/18774/15354</w:t>
        <w:br/>
        <w:t>f 18775/18775/15355 18760/18760/15341 18774/18774/15354</w:t>
        <w:br/>
        <w:t>f 18714/18714/15298 18776/18776/15356 18777/18777/15357</w:t>
        <w:br/>
        <w:t>f 18726/18726/15309 18714/18714/15298 18777/18777/15357</w:t>
        <w:br/>
        <w:t>f 18726/18726/15309 18777/18777/15357 18753/18753/15336</w:t>
        <w:br/>
        <w:t>f 18752/18752/15335 18726/18726/15309 18753/18753/15336</w:t>
        <w:br/>
        <w:t>f 18713/18713/15297 18778/18778/15301 18776/18776/15356</w:t>
        <w:br/>
        <w:t>f 18714/18714/15298 18713/18713/15297 18776/18776/15356</w:t>
        <w:br/>
        <w:t>f 18778/18778/15301 18779/18779/15358 18729/18729/15312</w:t>
        <w:br/>
        <w:t>f 18776/18776/15356 18778/18778/15301 18729/18729/15312</w:t>
        <w:br/>
        <w:t>f 18761/18761/15342 18780/18780/15359 18762/18762/15343</w:t>
        <w:br/>
        <w:t>f 18781/18781/15291 18782/18782/15294 18773/18773/15353</w:t>
        <w:br/>
        <w:t>f 18723/18723/15306 18781/18781/15291 18773/18773/15353</w:t>
        <w:br/>
        <w:t>f 18724/18724/15307 18723/18723/15306 18773/18773/15353</w:t>
        <w:br/>
        <w:t>f 18760/18760/15341 18724/18724/15307 18773/18773/15353</w:t>
        <w:br/>
        <w:t>f 18765/18765/15346 18783/18783/15360 18709/18709/15293</w:t>
        <w:br/>
        <w:t>f 18708/18708/15292 18765/18765/15346 18709/18709/15293</w:t>
        <w:br/>
        <w:t>f 18765/18765/15346 18742/18742/15325 18741/18741/15324</w:t>
        <w:br/>
        <w:t>f 18783/18783/15360 18765/18765/15346 18741/18741/15324</w:t>
        <w:br/>
        <w:t>f 18784/18784/15361 18736/18736/15319 18785/18785/15362</w:t>
        <w:br/>
        <w:t>f 18785/18785/15362 18736/18736/15319 18786/18786/15363</w:t>
        <w:br/>
        <w:t>f 18779/18779/15358 18730/18730/15313 18729/18729/15312</w:t>
        <w:br/>
        <w:t>f 18754/18754/15332 18753/18753/15336 18762/18762/15343</w:t>
        <w:br/>
        <w:t>f 18780/18780/15359 18754/18754/15332 18762/18762/15343</w:t>
        <w:br/>
        <w:t>f 18787/18787/15364 18788/18788/15365 18789/18789/15366</w:t>
        <w:br/>
        <w:t>f 18790/18790/15358 18787/18787/15364 18789/18789/15366</w:t>
        <w:br/>
        <w:t>f 18750/18750/15333 18749/18749/15332 18791/18791/15367</w:t>
        <w:br/>
        <w:t>f 18792/18792/15368 18750/18750/15333 18791/18791/15367</w:t>
        <w:br/>
        <w:t>f 18793/18793/15369 18794/18794/15370 18788/18788/15365</w:t>
        <w:br/>
        <w:t>f 18787/18787/15364 18793/18793/15369 18788/18788/15365</w:t>
        <w:br/>
        <w:t>f 18795/18795/15371 18793/18793/15369 18796/18796/15372</w:t>
        <w:br/>
        <w:t>f 18782/18782/15294 18797/18797/15373 18774/18774/15354</w:t>
        <w:br/>
        <w:t>f 18773/18773/15353 18782/18782/15294 18774/18774/15354</w:t>
        <w:br/>
        <w:t>f 18732/18732/15315 18798/18798/15374 18733/18733/15316</w:t>
        <w:br/>
        <w:t>f 18716/18716/15300 18787/18787/15364 18790/18790/15358</w:t>
        <w:br/>
        <w:t>f 18717/18717/15301 18716/18716/15300 18790/18790/15358</w:t>
        <w:br/>
        <w:t>f 18792/18792/15368 18791/18791/15367 18799/18799/15342</w:t>
        <w:br/>
        <w:t>f 18800/18800/15375 18792/18792/15368 18799/18799/15342</w:t>
        <w:br/>
        <w:t>f 18776/18776/15356 18729/18729/15312 18728/18728/15311</w:t>
        <w:br/>
        <w:t>f 18777/18777/15357 18776/18776/15356 18728/18728/15311</w:t>
        <w:br/>
        <w:t>f 18777/18777/15357 18728/18728/15311 18762/18762/15343</w:t>
        <w:br/>
        <w:t>f 18753/18753/15336 18777/18777/15357 18762/18762/15343</w:t>
        <w:br/>
        <w:t>f 18801/18801/15376 18802/18802/15377 18803/18803/15378</w:t>
        <w:br/>
        <w:t>f 18804/18804/15379 18801/18801/15376 18803/18803/15378</w:t>
        <w:br/>
        <w:t>f 18805/18805/15380 18806/18806/15376 18807/18807/15381</w:t>
        <w:br/>
        <w:t>f 18808/18808/15382 18805/18805/15380 18807/18807/15381</w:t>
        <w:br/>
        <w:t>f 18809/18809/15383 18810/18810/15384 18811/18811/15385</w:t>
        <w:br/>
        <w:t>f 18812/18812/15386 18809/18809/15383 18811/18811/15385</w:t>
        <w:br/>
        <w:t>f 18813/18813/15387 18814/18814/15388 18815/18815/15389</w:t>
        <w:br/>
        <w:t>f 18816/18816/15390 18813/18813/15387 18815/18815/15389</w:t>
        <w:br/>
        <w:t>f 18817/18817/15391 18818/18818/15392 18819/18819/15389</w:t>
        <w:br/>
        <w:t>f 18820/18820/15388 18817/18817/15391 18819/18819/15389</w:t>
        <w:br/>
        <w:t>f 18821/18821/15393 18822/18822/15394 18823/18823/15395</w:t>
        <w:br/>
        <w:t>f 18804/18804/15379 18821/18821/15393 18823/18823/15395</w:t>
        <w:br/>
        <w:t>f 18808/18808/15382 18807/18807/15381 18824/18824/15396</w:t>
        <w:br/>
        <w:t>f 18825/18825/15397 18808/18808/15382 18824/18824/15396</w:t>
        <w:br/>
        <w:t>f 18812/18812/15386 18811/18811/15385 18826/18826/15398</w:t>
        <w:br/>
        <w:t>f 18827/18827/15399 18812/18812/15386 18826/18826/15398</w:t>
        <w:br/>
        <w:t>f 18813/18813/15387 18816/18816/15390 18828/18828/15400</w:t>
        <w:br/>
        <w:t>f 18829/18829/15401 18813/18813/15387 18828/18828/15400</w:t>
        <w:br/>
        <w:t>f 18830/18830/15402 18831/18831/15403 18832/18832/15404</w:t>
        <w:br/>
        <w:t>f 18833/18833/15405 18830/18830/15402 18832/18832/15404</w:t>
        <w:br/>
        <w:t>f 18834/18834/15406 18835/18835/15407 18836/18836/15408</w:t>
        <w:br/>
        <w:t>f 18837/18837/15409 18838/18838/15410 18818/18818/15392</w:t>
        <w:br/>
        <w:t>f 18817/18817/15391 18837/18837/15409 18818/18818/15392</w:t>
        <w:br/>
        <w:t>f 18839/18839/15411 18840/18840/15412 18822/18822/15394</w:t>
        <w:br/>
        <w:t>f 18821/18821/15393 18839/18839/15411 18822/18822/15394</w:t>
        <w:br/>
        <w:t>f 18841/18841/15413 18842/18842/15414 18843/18843/15415</w:t>
        <w:br/>
        <w:t>f 18802/18802/15377 18841/18841/15413 18843/18843/15415</w:t>
        <w:br/>
        <w:t>f 18843/18843/15415 18844/18844/15416 18803/18803/15378</w:t>
        <w:br/>
        <w:t>f 18802/18802/15377 18843/18843/15415 18803/18803/15378</w:t>
        <w:br/>
        <w:t>f 18845/18845/15417 18846/18846/15418 18847/18847/15419</w:t>
        <w:br/>
        <w:t>f 18848/18848/15420 18845/18845/15417 18847/18847/15419</w:t>
        <w:br/>
        <w:t>f 18849/18849/15421 18850/18850/15422 18851/18851/15423</w:t>
        <w:br/>
        <w:t>f 18852/18852/15424 18849/18849/15421 18851/18851/15423</w:t>
        <w:br/>
        <w:t>f 18853/18853/15425 18854/18854/15426 18855/18855/15422</w:t>
        <w:br/>
        <w:t>f 18856/18856/15421 18853/18853/15425 18855/18855/15422</w:t>
        <w:br/>
        <w:t>f 18857/18857/15427 18858/18858/15428 18853/18853/15425</w:t>
        <w:br/>
        <w:t>f 18856/18856/15421 18857/18857/15427 18853/18853/15425</w:t>
        <w:br/>
        <w:t>f 18859/18859/15429 18860/18860/15427 18849/18849/15421</w:t>
        <w:br/>
        <w:t>f 18852/18852/15424 18859/18859/15429 18849/18849/15421</w:t>
        <w:br/>
        <w:t>f 18854/18854/15426 18861/18861/15430 18862/18862/15431</w:t>
        <w:br/>
        <w:t>f 18855/18855/15422 18854/18854/15426 18862/18862/15431</w:t>
        <w:br/>
        <w:t>f 18863/18863/15432 18850/18850/15422 18864/18864/15433</w:t>
        <w:br/>
        <w:t>f 18865/18865/15434 18863/18863/15432 18864/18864/15433</w:t>
        <w:br/>
        <w:t>f 18853/18853/15425 18824/18824/15396 18866/18866/15435</w:t>
        <w:br/>
        <w:t>f 18854/18854/15426 18853/18853/15425 18866/18866/15435</w:t>
        <w:br/>
        <w:t>f 18829/18829/15401 18828/18828/15400 18867/18867/15436</w:t>
        <w:br/>
        <w:t>f 18868/18868/15437 18829/18829/15401 18867/18867/15436</w:t>
        <w:br/>
        <w:t>f 18854/18854/15426 18827/18827/15399 18826/18826/15398</w:t>
        <w:br/>
        <w:t>f 18861/18861/15430 18854/18854/15426 18826/18826/15398</w:t>
        <w:br/>
        <w:t>f 18830/18830/15402 18833/18833/15405 18869/18869/15438</w:t>
        <w:br/>
        <w:t>f 18870/18870/15439 18830/18830/15402 18869/18869/15438</w:t>
        <w:br/>
        <w:t>f 18837/18837/15409 18871/18871/15440 18872/18872/15441</w:t>
        <w:br/>
        <w:t>f 18838/18838/15410 18837/18837/15409 18872/18872/15441</w:t>
        <w:br/>
        <w:t>f 18839/18839/15411 18863/18863/15432 18865/18865/15434</w:t>
        <w:br/>
        <w:t>f 18840/18840/15412 18839/18839/15411 18865/18865/15434</w:t>
        <w:br/>
        <w:t>f 18852/18852/15424 18851/18851/15423 18844/18844/15416</w:t>
        <w:br/>
        <w:t>f 18843/18843/15415 18852/18852/15424 18844/18844/15416</w:t>
        <w:br/>
        <w:t>f 18859/18859/15429 18852/18852/15424 18843/18843/15415</w:t>
        <w:br/>
        <w:t>f 18842/18842/15414 18859/18859/15429 18843/18843/15415</w:t>
        <w:br/>
        <w:t>f 18873/18873/15442 18874/18874/15443 18847/18847/15419</w:t>
        <w:br/>
        <w:t>f 18846/18846/15418 18873/18873/15442 18847/18847/15419</w:t>
        <w:br/>
        <w:t>f 18816/18816/15390 18815/18815/15389 18875/18875/15444</w:t>
        <w:br/>
        <w:t>f 18876/18876/15445 18816/18816/15390 18875/18875/15444</w:t>
        <w:br/>
        <w:t>f 18816/18816/15390 18876/18876/15445 18877/18877/15446</w:t>
        <w:br/>
        <w:t>f 18828/18828/15400 18816/18816/15390 18877/18877/15446</w:t>
        <w:br/>
        <w:t>f 18828/18828/15400 18877/18877/15446 18878/18878/15447</w:t>
        <w:br/>
        <w:t>f 18867/18867/15436 18828/18828/15400 18878/18878/15447</w:t>
        <w:br/>
        <w:t>f 18875/18875/15444 18879/18879/15448 18831/18831/15403</w:t>
        <w:br/>
        <w:t>f 18876/18876/15445 18875/18875/15444 18831/18831/15403</w:t>
        <w:br/>
        <w:t>f 18869/18869/15438 18880/18880/15449 18870/18870/15439</w:t>
        <w:br/>
        <w:t>f 18881/18881/15450 18867/18867/15436 18878/18878/15447</w:t>
        <w:br/>
        <w:t>f 18882/18882/15451 18881/18881/15450 18878/18878/15447</w:t>
        <w:br/>
        <w:t>f 18883/18883/15380 18841/18841/15413 18802/18802/15377</w:t>
        <w:br/>
        <w:t>f 18801/18801/15376 18883/18883/15380 18802/18802/15377</w:t>
        <w:br/>
        <w:t>f 18806/18806/15376 18809/18809/15383 18812/18812/15386</w:t>
        <w:br/>
        <w:t>f 18807/18807/15381 18806/18806/15376 18812/18812/15386</w:t>
        <w:br/>
        <w:t>f 18807/18807/15381 18812/18812/15386 18827/18827/15399</w:t>
        <w:br/>
        <w:t>f 18824/18824/15396 18807/18807/15381 18827/18827/15399</w:t>
        <w:br/>
        <w:t>f 18858/18858/15428 18825/18825/15397 18824/18824/15396</w:t>
        <w:br/>
        <w:t>f 18853/18853/15425 18858/18858/15428 18824/18824/15396</w:t>
        <w:br/>
        <w:t>f 18873/18873/15442 18884/18884/15452 18885/18885/15453</w:t>
        <w:br/>
        <w:t>f 18874/18874/15443 18873/18873/15442 18885/18885/15453</w:t>
        <w:br/>
        <w:t>f 18845/18845/15417 18848/18848/15420 18886/18886/15454</w:t>
        <w:br/>
        <w:t>f 18819/18819/15389 18845/18845/15417 18886/18886/15454</w:t>
        <w:br/>
        <w:t>f 18887/18887/15455 18847/18847/15419 18874/18874/15443</w:t>
        <w:br/>
        <w:t>f 18831/18831/15403 18879/18879/15448 18832/18832/15404</w:t>
        <w:br/>
        <w:t>f 18882/18882/15451 18878/18878/15447 18870/18870/15439</w:t>
        <w:br/>
        <w:t>f 18880/18880/15449 18882/18882/15451 18870/18870/15439</w:t>
        <w:br/>
        <w:t>f 18848/18848/15420 18888/18888/15456 18889/18889/15448</w:t>
        <w:br/>
        <w:t>f 18886/18886/15454 18848/18848/15420 18889/18889/15448</w:t>
        <w:br/>
        <w:t>f 18874/18874/15443 18885/18885/15453 18890/18890/15457</w:t>
        <w:br/>
        <w:t>f 18891/18891/15458 18874/18874/15443 18890/18890/15457</w:t>
        <w:br/>
        <w:t>f 18892/18892/15459 18893/18893/15460 18894/18894/15461</w:t>
        <w:br/>
        <w:t>f 18888/18888/15456 18892/18892/15459 18894/18894/15461</w:t>
        <w:br/>
        <w:t>f 18895/18895/15462 18896/18896/15463 18892/18892/15459</w:t>
        <w:br/>
        <w:t>f 18891/18891/15458 18890/18890/15457 18897/18897/15464</w:t>
        <w:br/>
        <w:t>f 18898/18898/15465 18891/18891/15458 18897/18897/15464</w:t>
        <w:br/>
        <w:t>f 18876/18876/15445 18831/18831/15403 18830/18830/15402</w:t>
        <w:br/>
        <w:t>f 18877/18877/15446 18876/18876/15445 18830/18830/15402</w:t>
        <w:br/>
        <w:t>f 18877/18877/15446 18830/18830/15402 18870/18870/15439</w:t>
        <w:br/>
        <w:t>f 18878/18878/15447 18877/18877/15446 18870/18870/15439</w:t>
        <w:br/>
        <w:t>f 18899/18899/15466 18900/18900/15467 18901/18901/15468</w:t>
        <w:br/>
        <w:t>f 18902/18902/15469 18899/18899/15466 18901/18901/15468</w:t>
        <w:br/>
        <w:t>f 18903/18903/15470 18904/18904/15471 18905/18905/15472</w:t>
        <w:br/>
        <w:t>f 18906/18906/15473 18903/18903/15470 18905/18905/15472</w:t>
        <w:br/>
        <w:t>f 18907/18907/15474 18908/18908/15475 18909/18909/15476</w:t>
        <w:br/>
        <w:t>f 18910/18910/15477 18907/18907/15474 18909/18909/15476</w:t>
        <w:br/>
        <w:t>f 18911/18911/15478 18912/18912/15479 18913/18913/15480</w:t>
        <w:br/>
        <w:t>f 18914/18914/15481 18911/18911/15478 18913/18913/15480</w:t>
        <w:br/>
        <w:t>f 18915/18915/15482 18906/18906/15473 18905/18905/15472</w:t>
        <w:br/>
        <w:t>f 18916/18916/15483 18915/18915/15482 18905/18905/15472</w:t>
        <w:br/>
        <w:t>f 18917/18917/15484 18918/18918/15485 18919/18919/15486</w:t>
        <w:br/>
        <w:t>f 18920/18920/15487 18917/18917/15484 18919/18919/15486</w:t>
        <w:br/>
        <w:t>f 18921/18921/15488 18922/18922/15489 18923/18923/15490</w:t>
        <w:br/>
        <w:t>f 18924/18924/15491 18925/18925/15492 18909/18909/15476</w:t>
        <w:br/>
        <w:t>f 18908/18908/15475 18924/18924/15491 18909/18909/15476</w:t>
        <w:br/>
        <w:t>f 18926/18926/15493 18927/18927/15494 18928/18928/15495</w:t>
        <w:br/>
        <w:t>f 18929/18929/15496 18926/18926/15493 18928/18928/15495</w:t>
        <w:br/>
        <w:t>f 18542/18542/15141 18930/18930/15497 18931/18931/15498</w:t>
        <w:br/>
        <w:t>f 18545/18545/15144 18542/18542/15141 18931/18931/15498</w:t>
        <w:br/>
        <w:t>f 18541/18541/15140 18932/18932/15499 18930/18930/15497</w:t>
        <w:br/>
        <w:t>f 18542/18542/15141 18541/18541/15140 18930/18930/15497</w:t>
        <w:br/>
        <w:t>f 18933/18933/15500 18934/18934/15501 18935/18935/15502</w:t>
        <w:br/>
        <w:t>f 18936/18936/15503 18933/18933/15500 18935/18935/15502</w:t>
        <w:br/>
        <w:t>f 18934/18934/15501 18937/18937/15504 18938/18938/15505</w:t>
        <w:br/>
        <w:t>f 18935/18935/15502 18934/18934/15501 18938/18938/15505</w:t>
        <w:br/>
        <w:t>f 18930/18930/15497 18932/18932/15499 18939/18939/15506</w:t>
        <w:br/>
        <w:t>f 18940/18940/15507 18930/18930/15497 18939/18939/15506</w:t>
        <w:br/>
        <w:t>f 18941/18941/15508 18930/18930/15497 18940/18940/15507</w:t>
        <w:br/>
        <w:t>f 18942/18942/15509 18941/18941/15508 18940/18940/15507</w:t>
        <w:br/>
        <w:t>f 18538/18538/15137 18911/18911/15478 18932/18932/15499</w:t>
        <w:br/>
        <w:t>f 18541/18541/15140 18538/18538/15137 18932/18932/15499</w:t>
        <w:br/>
        <w:t>f 18937/18937/15504 18915/18915/15482 18916/18916/15483</w:t>
        <w:br/>
        <w:t>f 18938/18938/15505 18937/18937/15504 18916/18916/15483</w:t>
        <w:br/>
        <w:t>f 18917/18917/15484 18920/18920/15487 18943/18943/15510</w:t>
        <w:br/>
        <w:t>f 18944/18944/15511 18917/18917/15484 18943/18943/15510</w:t>
        <w:br/>
        <w:t>f 18924/18924/15491 18933/18933/15500 18936/18936/15503</w:t>
        <w:br/>
        <w:t>f 18925/18925/15492 18924/18924/15491 18936/18936/15503</w:t>
        <w:br/>
        <w:t>f 18942/18942/15509 18945/18945/15512 18946/18946/15513</w:t>
        <w:br/>
        <w:t>f 18941/18941/15508 18942/18942/15509 18946/18946/15513</w:t>
        <w:br/>
        <w:t>f 18947/18947/15514 18948/18948/15515 18928/18928/15495</w:t>
        <w:br/>
        <w:t>f 18927/18927/15494 18947/18947/15514 18928/18928/15495</w:t>
        <w:br/>
        <w:t>f 18904/18904/15471 18949/18949/15516 18950/18950/15517</w:t>
        <w:br/>
        <w:t>f 18905/18905/15472 18904/18904/15471 18950/18950/15517</w:t>
        <w:br/>
        <w:t>f 18905/18905/15472 18950/18950/15517 18951/18951/15518</w:t>
        <w:br/>
        <w:t>f 18916/18916/15483 18905/18905/15472 18951/18951/15518</w:t>
        <w:br/>
        <w:t>f 18916/18916/15483 18951/18951/15518 18952/18952/15519</w:t>
        <w:br/>
        <w:t>f 18938/18938/15505 18916/18916/15483 18952/18952/15519</w:t>
        <w:br/>
        <w:t>f 18932/18932/15499 18911/18911/15478 18914/18914/15481</w:t>
        <w:br/>
        <w:t>f 18939/18939/15506 18932/18932/15499 18914/18914/15481</w:t>
        <w:br/>
        <w:t>f 18946/18946/15513 18945/18945/15512 18953/18953/15520</w:t>
        <w:br/>
        <w:t>f 18954/18954/15521 18946/18946/15513 18953/18953/15520</w:t>
        <w:br/>
        <w:t>f 18954/18954/15521 18953/18953/15520 18955/18955/15522</w:t>
        <w:br/>
        <w:t>f 18902/18902/15469 18954/18954/15521 18955/18955/15522</w:t>
        <w:br/>
        <w:t>f 18956/18956/15469 18957/18957/15523 18913/18913/15480</w:t>
        <w:br/>
        <w:t>f 18912/18912/15479 18956/18956/15469 18913/18913/15480</w:t>
        <w:br/>
        <w:t>f 18949/18949/15516 18958/18958/15524 18918/18918/15485</w:t>
        <w:br/>
        <w:t>f 18950/18950/15517 18949/18949/15516 18918/18918/15485</w:t>
        <w:br/>
        <w:t>f 18943/18943/15510 18959/18959/15525 18944/18944/15511</w:t>
        <w:br/>
        <w:t>f 18938/18938/15505 18952/18952/15519 18960/18960/15526</w:t>
        <w:br/>
        <w:t>f 18935/18935/15502 18938/18938/15505 18960/18960/15526</w:t>
        <w:br/>
        <w:t>f 18535/18535/15134 18956/18956/15469 18912/18912/15479</w:t>
        <w:br/>
        <w:t>f 18536/18536/15135 18535/18535/15134 18912/18912/15479</w:t>
        <w:br/>
        <w:t>f 18536/18536/15135 18912/18912/15479 18911/18911/15478</w:t>
        <w:br/>
        <w:t>f 18538/18538/15137 18536/18536/15135 18911/18911/15478</w:t>
        <w:br/>
        <w:t>f 18947/18947/15514 18935/18935/15502 18960/18960/15526</w:t>
        <w:br/>
        <w:t>f 18948/18948/15515 18947/18947/15514 18960/18960/15526</w:t>
        <w:br/>
        <w:t>f 18926/18926/15493 18929/18929/15496 18961/18961/15516</w:t>
        <w:br/>
        <w:t>f 18910/18910/15477 18926/18926/15493 18961/18961/15516</w:t>
        <w:br/>
        <w:t>f 18928/18928/15495 18962/18962/15527 18929/18929/15496</w:t>
        <w:br/>
        <w:t>f 18963/18963/15528 18964/18964/15529 18965/18965/15530</w:t>
        <w:br/>
        <w:t>f 18918/18918/15485 18958/18958/15524 18919/18919/15486</w:t>
        <w:br/>
        <w:t>f 18960/18960/15526 18952/18952/15519 18944/18944/15511</w:t>
        <w:br/>
        <w:t>f 18959/18959/15525 18960/18960/15526 18944/18944/15511</w:t>
        <w:br/>
        <w:t>f 18966/18966/15531 18967/18967/15532 18968/18968/15486</w:t>
        <w:br/>
        <w:t>f 18969/18969/15533 18966/18966/15531 18968/18968/15486</w:t>
        <w:br/>
        <w:t>f 18948/18948/15515 18960/18960/15526 18959/18959/15525</w:t>
        <w:br/>
        <w:t>f 18964/18964/15529 18948/18948/15515 18959/18959/15525</w:t>
        <w:br/>
        <w:t>f 18965/18965/15530 18970/18970/15534 18967/18967/15532</w:t>
        <w:br/>
        <w:t>f 18966/18966/15531 18965/18965/15530 18967/18967/15532</w:t>
        <w:br/>
        <w:t>f 18971/18971/15535 18972/18972/15536 18965/18965/15530</w:t>
        <w:br/>
        <w:t>f 18929/18929/15496 18966/18966/15531 18969/18969/15533</w:t>
        <w:br/>
        <w:t>f 18961/18961/15516 18929/18929/15496 18969/18969/15533</w:t>
        <w:br/>
        <w:t>f 18964/18964/15529 18959/18959/15525 18973/18973/15537</w:t>
        <w:br/>
        <w:t>f 18974/18974/15538 18964/18964/15529 18973/18973/15537</w:t>
        <w:br/>
        <w:t>f 18950/18950/15517 18918/18918/15485 18917/18917/15484</w:t>
        <w:br/>
        <w:t>f 18951/18951/15518 18950/18950/15517 18917/18917/15484</w:t>
        <w:br/>
        <w:t>f 18952/18952/15519 18951/18951/15518 18917/18917/15484</w:t>
        <w:br/>
        <w:t>f 18944/18944/15511 18952/18952/15519 18917/18917/15484</w:t>
        <w:br/>
        <w:t>f 18975/18975/15539 18976/18976/15540 18549/18549/15148</w:t>
        <w:br/>
        <w:t>f 18548/18548/15147 18975/18975/15539 18549/18549/15148</w:t>
        <w:br/>
        <w:t>f 18977/18977/15541 18978/18978/15542 18616/18616/15211</w:t>
        <w:br/>
        <w:t>f 18979/18979/15543 18977/18977/15541 18616/18616/15211</w:t>
        <w:br/>
        <w:t>f 18977/18977/15541 18661/18661/15251 18651/18651/15243</w:t>
        <w:br/>
        <w:t>f 18978/18978/15542 18977/18977/15541 18651/18651/15243</w:t>
        <w:br/>
        <w:t>f 18979/18979/15543 18616/18616/15211 18615/18615/15210</w:t>
        <w:br/>
        <w:t>f 18980/18980/15215 18979/18979/15543 18615/18615/15210</w:t>
        <w:br/>
        <w:t>f 18981/18981/15544 18708/18708/15292 18707/18707/15291</w:t>
        <w:br/>
        <w:t>f 18982/18982/15545 18981/18981/15544 18707/18707/15291</w:t>
        <w:br/>
        <w:t>f 18983/18983/15546 18725/18725/15308 18724/18724/15307</w:t>
        <w:br/>
        <w:t>f 18743/18743/15326 18983/18983/15546 18724/18724/15307</w:t>
        <w:br/>
        <w:t>f 18771/18771/15351 18772/18772/15352 18984/18984/15547</w:t>
        <w:br/>
        <w:t>f 18985/18985/15548 18771/18771/15351 18984/18984/15547</w:t>
        <w:br/>
        <w:t>f 18985/18985/15548 18984/18984/15547 18986/18986/15549</w:t>
        <w:br/>
        <w:t>f 18710/18710/15294 18985/18985/15548 18986/18986/15549</w:t>
        <w:br/>
        <w:t>f 18760/18760/15341 18775/18775/15355 18769/18769/15350</w:t>
        <w:br/>
        <w:t>f 18744/18744/15327 18760/18760/15341 18769/18769/15350</w:t>
        <w:br/>
        <w:t>f 18978/18978/15542 18651/18651/15243 18654/18654/15246</w:t>
        <w:br/>
        <w:t>f 18987/18987/15550 18978/18978/15542 18654/18654/15246</w:t>
        <w:br/>
        <w:t>f 18978/18978/15542 18987/18987/15550 18617/18617/15212</w:t>
        <w:br/>
        <w:t>f 18616/18616/15211 18978/18978/15542 18617/18617/15212</w:t>
        <w:br/>
        <w:t>f 18545/18545/15144 18931/18931/15498 18988/18988/15551</w:t>
        <w:br/>
        <w:t>f 18546/18546/15145 18545/18545/15144 18988/18988/15551</w:t>
        <w:br/>
        <w:t>f 18546/18546/15145 18988/18988/15551 18901/18901/15468</w:t>
        <w:br/>
        <w:t>f 18900/18900/15467 18546/18546/15145 18901/18901/15468</w:t>
        <w:br/>
        <w:t>f 18989/18989/15552 18990/18990/15553 18578/18578/15177</w:t>
        <w:br/>
        <w:t>f 18598/18598/15196 18989/18989/15552 18578/18578/15177</w:t>
        <w:br/>
        <w:t>f 18556/18556/15155 18558/18558/15157 18989/18989/15552</w:t>
        <w:br/>
        <w:t>f 18598/18598/15196 18556/18556/15155 18989/18989/15552</w:t>
        <w:br/>
        <w:t>f 18888/18888/15456 18894/18894/15461 18991/18991/15554</w:t>
        <w:br/>
        <w:t>f 18889/18889/15448 18888/18888/15456 18991/18991/15554</w:t>
        <w:br/>
        <w:t>f 18920/18920/15487 18968/18968/15555 18992/18992/15556</w:t>
        <w:br/>
        <w:t>f 18943/18943/15510 18920/18920/15487 18993/18993/15557</w:t>
        <w:br/>
        <w:t>f 18994/18994/15405 18995/18995/15404 18996/18996/15558</w:t>
        <w:br/>
        <w:t>f 18997/18997/15559 18994/18994/15405 18998/18998/15560</w:t>
        <w:br/>
        <w:t>f 18617/18617/15212 18999/18999/15561 18618/18618/15213</w:t>
        <w:br/>
        <w:t>f 18987/18987/15550 19000/19000/15562 18999/18999/15561</w:t>
        <w:br/>
        <w:t>f 18617/18617/15212 18987/18987/15550 18999/18999/15561</w:t>
        <w:br/>
        <w:t>f 18987/18987/15550 18654/18654/15246 19001/19001/15563</w:t>
        <w:br/>
        <w:t>f 19000/19000/15562 18987/18987/15550 19001/19001/15563</w:t>
        <w:br/>
        <w:t>f 18654/18654/15246 18653/18653/15245 19001/19001/15563</w:t>
        <w:br/>
        <w:t>f 19000/19000/15562 19001/19001/15563 19002/19002/15564</w:t>
        <w:br/>
        <w:t>f 19003/19003/15565 19000/19000/15562 19002/19002/15564</w:t>
        <w:br/>
        <w:t>f 19004/19004/15566 18999/18999/15561 19000/19000/15562</w:t>
        <w:br/>
        <w:t>f 19003/19003/15565 19004/19004/15566 19000/19000/15562</w:t>
        <w:br/>
        <w:t>f 19005/19005/15567 18690/18690/15277 18689/18689/15276</w:t>
        <w:br/>
        <w:t>f 19005/19005/15567 18689/18689/15276 18691/18691/15278</w:t>
        <w:br/>
        <w:t>f 19006/19006/15568 19005/19005/15567 18691/18691/15278</w:t>
        <w:br/>
        <w:t>f 18691/18691/15278 18692/18692/15279 18688/18688/15275</w:t>
        <w:br/>
        <w:t>f 19006/19006/15568 18691/18691/15278 18688/18688/15275</w:t>
        <w:br/>
        <w:t>f 18688/18688/15275 18692/18692/15279 18687/18687/15271</w:t>
        <w:br/>
        <w:t>f 19006/19006/15568 18688/18688/15275 18675/18675/15263</w:t>
        <w:br/>
        <w:t>f 18647/18647/15239 19006/19006/15568 18675/18675/15263</w:t>
        <w:br/>
        <w:t>f 18650/18650/15242 19005/19005/15567 19006/19006/15568</w:t>
        <w:br/>
        <w:t>f 18647/18647/15239 18650/18650/15242 19006/19006/15568</w:t>
        <w:br/>
        <w:t>f 18709/18709/15293 19007/19007/15569 18710/18710/15294</w:t>
        <w:br/>
        <w:t>f 18783/18783/15360 19008/19008/15570 19007/19007/15569</w:t>
        <w:br/>
        <w:t>f 18709/18709/15293 18783/18783/15360 19007/19007/15569</w:t>
        <w:br/>
        <w:t>f 18741/18741/15324 19009/19009/15571 19008/19008/15570</w:t>
        <w:br/>
        <w:t>f 18783/18783/15360 18741/18741/15324 19008/19008/15570</w:t>
        <w:br/>
        <w:t>f 18741/18741/15324 18740/18740/15323 19009/19009/15571</w:t>
        <w:br/>
        <w:t>f 19008/19008/15570 19009/19009/15571 18766/18766/15347</w:t>
        <w:br/>
        <w:t>f 18771/18771/15351 19008/19008/15570 18766/18766/15347</w:t>
        <w:br/>
        <w:t>f 19008/19008/15570 18771/18771/15351 18985/18985/15548</w:t>
        <w:br/>
        <w:t>f 19007/19007/15569 19008/19008/15570 18985/18985/15548</w:t>
        <w:br/>
        <w:t>f 19010/19010/15572 18718/18718/15297 18721/18721/15304</w:t>
        <w:br/>
        <w:t>f 18738/18738/15321 19011/19011/15573 19010/19010/15572</w:t>
        <w:br/>
        <w:t>f 18721/18721/15304 18738/18738/15321 19010/19010/15572</w:t>
        <w:br/>
        <w:t>f 18738/18738/15321 18758/18758/15339 19012/19012/15574</w:t>
        <w:br/>
        <w:t>f 19011/19011/15573 18738/18738/15321 19012/19012/15574</w:t>
        <w:br/>
        <w:t>f 19012/19012/15574 18748/18748/15331 18747/18747/15330</w:t>
        <w:br/>
        <w:t>f 19011/19011/15573 19012/19012/15574 18747/18747/15330</w:t>
        <w:br/>
        <w:t>f 18735/18735/15318 19011/19011/15573 18747/18747/15330</w:t>
        <w:br/>
        <w:t>f 19011/19011/15573 18735/18735/15318 18715/18715/15299</w:t>
        <w:br/>
        <w:t>f 19010/19010/15572 19011/19011/15573 18715/18715/15299</w:t>
        <w:br/>
        <w:t>f 18803/18803/15378 19013/19013/15575 18804/18804/15379</w:t>
        <w:br/>
        <w:t>f 18844/18844/15416 19014/19014/15576 19013/19013/15575</w:t>
        <w:br/>
        <w:t>f 18803/18803/15378 18844/18844/15416 19013/19013/15575</w:t>
        <w:br/>
        <w:t>f 18844/18844/15416 18851/18851/15423 19015/19015/15577</w:t>
        <w:br/>
        <w:t>f 19014/19014/15576 18844/18844/15416 19015/19015/15577</w:t>
        <w:br/>
        <w:t>f 18851/18851/15423 18850/18850/15422 19015/19015/15577</w:t>
        <w:br/>
        <w:t>f 18863/18863/15432 18839/18839/15411 19014/19014/15576</w:t>
        <w:br/>
        <w:t>f 19015/19015/15577 18863/18863/15432 19014/19014/15576</w:t>
        <w:br/>
        <w:t>f 19013/19013/15575 19014/19014/15576 18839/18839/15411</w:t>
        <w:br/>
        <w:t>f 18821/18821/15393 19013/19013/15575 18839/18839/15411</w:t>
        <w:br/>
        <w:t>f 19016/19016/15578 18819/18819/15389 18818/18818/15392</w:t>
        <w:br/>
        <w:t>f 18838/18838/15410 19017/19017/15579 19016/19016/15578</w:t>
        <w:br/>
        <w:t>f 18818/18818/15392 18838/18838/15410 19016/19016/15578</w:t>
        <w:br/>
        <w:t>f 18872/18872/15441 19018/19018/15580 19017/19017/15579</w:t>
        <w:br/>
        <w:t>f 18838/18838/15410 18872/18872/15441 19017/19017/15579</w:t>
        <w:br/>
        <w:t>f 18872/18872/15441 18884/18884/15452 19018/19018/15580</w:t>
        <w:br/>
        <w:t>f 18873/18873/15442 18846/18846/15418 19017/19017/15579</w:t>
        <w:br/>
        <w:t>f 19018/19018/15580 18873/18873/15442 19017/19017/15579</w:t>
        <w:br/>
        <w:t>f 19017/19017/15579 18846/18846/15418 18845/18845/15417</w:t>
        <w:br/>
        <w:t>f 19016/19016/15578 19017/19017/15579 18845/18845/15417</w:t>
        <w:br/>
        <w:t>f 18901/18901/15468 19019/19019/15581 18902/18902/15469</w:t>
        <w:br/>
        <w:t>f 18988/18988/15551 19020/19020/15582 19019/19019/15581</w:t>
        <w:br/>
        <w:t>f 18901/18901/15468 18988/18988/15551 19019/19019/15581</w:t>
        <w:br/>
        <w:t>f 18931/18931/15498 19021/19021/15583 19020/19020/15582</w:t>
        <w:br/>
        <w:t>f 18988/18988/15551 18931/18931/15498 19020/19020/15582</w:t>
        <w:br/>
        <w:t>f 18931/18931/15498 18930/18930/15497 19021/19021/15583</w:t>
        <w:br/>
        <w:t>f 18941/18941/15508 18946/18946/15513 19020/19020/15582</w:t>
        <w:br/>
        <w:t>f 19021/19021/15583 18941/18941/15508 19020/19020/15582</w:t>
        <w:br/>
        <w:t>f 19020/19020/15582 18946/18946/15513 18954/18954/15521</w:t>
        <w:br/>
        <w:t>f 19019/19019/15581 19020/19020/15582 18954/18954/15521</w:t>
        <w:br/>
        <w:t>f 19022/19022/15584 18910/18910/15477 18909/18909/15476</w:t>
        <w:br/>
        <w:t>f 18925/18925/15492 19023/19023/15585 19022/19022/15584</w:t>
        <w:br/>
        <w:t>f 18909/18909/15476 18925/18925/15492 19022/19022/15584</w:t>
        <w:br/>
        <w:t>f 19024/19024/15586 19023/19023/15585 18925/18925/15492</w:t>
        <w:br/>
        <w:t>f 18936/18936/15503 19024/19024/15586 18925/18925/15492</w:t>
        <w:br/>
        <w:t>f 18936/18936/15503 18935/18935/15502 19024/19024/15586</w:t>
        <w:br/>
        <w:t>f 18947/18947/15514 18927/18927/15494 19023/19023/15585</w:t>
        <w:br/>
        <w:t>f 19024/19024/15586 18947/18947/15514 19023/19023/15585</w:t>
        <w:br/>
        <w:t>f 19023/19023/15585 18927/18927/15494 18926/18926/15493</w:t>
        <w:br/>
        <w:t>f 19022/19022/15584 19023/19023/15585 18926/18926/15493</w:t>
        <w:br/>
        <w:t>f 18589/18589/15187 18579/18579/15175 18990/18990/15553</w:t>
        <w:br/>
        <w:t>f 18590/18590/15188 18589/18589/15187 18990/18990/15553</w:t>
        <w:br/>
        <w:t>f 19025/19025/15587 18590/18590/15188 18990/18990/15553</w:t>
        <w:br/>
        <w:t>f 18989/18989/15552 19025/19025/15587 18990/18990/15553</w:t>
        <w:br/>
        <w:t>f 19025/19025/15587 18989/18989/15552 18558/18558/15157</w:t>
        <w:br/>
        <w:t>f 18593/18593/15191 19025/19025/15587 18558/18558/15157</w:t>
        <w:br/>
        <w:t>f 19026/19026/15148 18593/18593/15191 18558/18558/15157</w:t>
        <w:br/>
        <w:t>f 18557/18557/15156 19026/19026/15148 18558/18558/15157</w:t>
        <w:br/>
        <w:t>f 19027/19027/15152 19028/19028/15588 18609/18609/15206</w:t>
        <w:br/>
        <w:t>f 18608/18608/15153 19027/19027/15152 18609/18609/15206</w:t>
        <w:br/>
        <w:t>f 19028/19028/15588 19029/19029/15589 19030/19030/15590</w:t>
        <w:br/>
        <w:t>f 18609/18609/15206 19028/19028/15588 19030/19030/15590</w:t>
        <w:br/>
        <w:t>f 19031/19031/15591 18602/18602/15200 19030/19030/15590</w:t>
        <w:br/>
        <w:t>f 19029/19029/15589 19031/19031/15591 19030/19030/15590</w:t>
        <w:br/>
        <w:t>f 19031/19031/15591 19032/19032/15195 18603/18603/15201</w:t>
        <w:br/>
        <w:t>f 18602/18602/15200 19031/19031/15591 18603/18603/15201</w:t>
        <w:br/>
        <w:t>f 19004/19004/15566 18629/18629/15223 18632/18632/15217</w:t>
        <w:br/>
        <w:t>f 18618/18618/15213 19004/19004/15566 18632/18632/15217</w:t>
        <w:br/>
        <w:t>f 18685/18685/15273 18623/18623/15217 18626/18626/15220</w:t>
        <w:br/>
        <w:t>f 18686/18686/15274 18685/18685/15273 18626/18626/15220</w:t>
        <w:br/>
        <w:t>f 18686/18686/15274 18626/18626/15220 18636/18636/15228</w:t>
        <w:br/>
        <w:t>f 18671/18671/15259 18686/18686/15274 18636/18636/15228</w:t>
        <w:br/>
        <w:t>f 18656/18656/15248 18671/18671/15259 18636/18636/15228</w:t>
        <w:br/>
        <w:t>f 18664/18664/15253 18656/18656/15248 18636/18636/15228</w:t>
        <w:br/>
        <w:t>f 18657/18657/15245 18656/18656/15248 18664/18664/15253</w:t>
        <w:br/>
        <w:t>f 18663/18663/15252 18657/18657/15245 18664/18664/15253</w:t>
        <w:br/>
        <w:t>f 19002/19002/15564 18653/18653/15245 18668/18668/15257</w:t>
        <w:br/>
        <w:t>f 18667/18667/15256 19002/19002/15564 18668/18668/15257</w:t>
        <w:br/>
        <w:t>f 19003/19003/15565 19002/19002/15564 18667/18667/15256</w:t>
        <w:br/>
        <w:t>f 18645/18645/15237 19003/19003/15565 18667/18667/15256</w:t>
        <w:br/>
        <w:t>f 19003/19003/15565 18645/18645/15237 18629/18629/15223</w:t>
        <w:br/>
        <w:t>f 19004/19004/15566 19003/19003/15565 18629/18629/15223</w:t>
        <w:br/>
        <w:t>f 18772/18772/15352 18737/18737/15320 18720/18720/15303</w:t>
        <w:br/>
        <w:t>f 18984/18984/15547 18772/18772/15352 18720/18720/15303</w:t>
        <w:br/>
        <w:t>f 18772/18772/15352 18768/18768/15349 18759/18759/15340</w:t>
        <w:br/>
        <w:t>f 18737/18737/15320 18772/18772/15352 18759/18759/15340</w:t>
        <w:br/>
        <w:t>f 18768/18768/15349 18767/18767/15348 18757/18757/15337</w:t>
        <w:br/>
        <w:t>f 18759/18759/15340 18768/18768/15349 18757/18757/15337</w:t>
        <w:br/>
        <w:t>f 18770/18770/15348 18769/18769/15350 18756/18756/15338</w:t>
        <w:br/>
        <w:t>f 18755/18755/15337 18770/18770/15348 18756/18756/15338</w:t>
        <w:br/>
        <w:t>f 18769/18769/15350 18775/18775/15355 18727/18727/15310</w:t>
        <w:br/>
        <w:t>f 18756/18756/15338 18769/18769/15350 18727/18727/15310</w:t>
        <w:br/>
        <w:t>f 18775/18775/15355 18774/18774/15354 18711/18711/15295</w:t>
        <w:br/>
        <w:t>f 18727/18727/15310 18775/18775/15355 18711/18711/15295</w:t>
        <w:br/>
        <w:t>f 18774/18774/15354 18797/18797/15373 18712/18712/15296</w:t>
        <w:br/>
        <w:t>f 18711/18711/15295 18774/18774/15354 18712/18712/15296</w:t>
        <w:br/>
        <w:t>f 18984/18984/15547 18720/18720/15303 18719/18719/15302</w:t>
        <w:br/>
        <w:t>f 18986/18986/15549 18984/18984/15547 18719/18719/15302</w:t>
        <w:br/>
        <w:t>f 18865/18865/15434 18864/18864/15433 19033/19033/15592</w:t>
        <w:br/>
        <w:t>f 18871/18871/15440 18865/18865/15434 19033/19033/15592</w:t>
        <w:br/>
        <w:t>f 18861/18861/15430 18868/18868/15437 19034/19034/15593</w:t>
        <w:br/>
        <w:t>f 18862/18862/15431 18861/18861/15430 19034/19034/15593</w:t>
        <w:br/>
        <w:t>f 18861/18861/15430 18826/18826/15398 18829/18829/15401</w:t>
        <w:br/>
        <w:t>f 18868/18868/15437 18861/18861/15430 18829/18829/15401</w:t>
        <w:br/>
        <w:t>f 18811/18811/15385 18813/18813/15387 18829/18829/15401</w:t>
        <w:br/>
        <w:t>f 18826/18826/15398 18811/18811/15385 18829/18829/15401</w:t>
        <w:br/>
        <w:t>f 18811/18811/15385 18810/18810/15384 18814/18814/15388</w:t>
        <w:br/>
        <w:t>f 18813/18813/15387 18811/18811/15385 18814/18814/15388</w:t>
        <w:br/>
        <w:t>f 18822/18822/15394 18817/18817/15391 18820/18820/15388</w:t>
        <w:br/>
        <w:t>f 18823/18823/15395 18822/18822/15394 18820/18820/15388</w:t>
        <w:br/>
        <w:t>f 18840/18840/15412 18837/18837/15409 18817/18817/15391</w:t>
        <w:br/>
        <w:t>f 18822/18822/15394 18840/18840/15412 18817/18817/15391</w:t>
        <w:br/>
        <w:t>f 18840/18840/15412 18865/18865/15434 18871/18871/15440</w:t>
        <w:br/>
        <w:t>f 18837/18837/15409 18840/18840/15412 18871/18871/15440</w:t>
        <w:br/>
        <w:t>f 18945/18945/15512 18924/18924/15491 18908/18908/15475</w:t>
        <w:br/>
        <w:t>f 18953/18953/15520 18945/18945/15512 18908/18908/15475</w:t>
        <w:br/>
        <w:t>f 18945/18945/15512 18942/18942/15509 18933/18933/15500</w:t>
        <w:br/>
        <w:t>f 18924/18924/15491 18945/18945/15512 18933/18933/15500</w:t>
        <w:br/>
        <w:t>f 18942/18942/15509 18940/18940/15507 18934/18934/15501</w:t>
        <w:br/>
        <w:t>f 18933/18933/15500 18942/18942/15509 18934/18934/15501</w:t>
        <w:br/>
        <w:t>f 18939/18939/15506 18937/18937/15504 18934/18934/15501</w:t>
        <w:br/>
        <w:t>f 18940/18940/15507 18939/18939/15506 18934/18934/15501</w:t>
        <w:br/>
        <w:t>f 18939/18939/15506 18914/18914/15481 18915/18915/15482</w:t>
        <w:br/>
        <w:t>f 18937/18937/15504 18939/18939/15506 18915/18915/15482</w:t>
        <w:br/>
        <w:t>f 18914/18914/15481 18913/18913/15480 18906/18906/15473</w:t>
        <w:br/>
        <w:t>f 18915/18915/15482 18914/18914/15481 18906/18906/15473</w:t>
        <w:br/>
        <w:t>f 18957/18957/15523 18903/18903/15470 18906/18906/15473</w:t>
        <w:br/>
        <w:t>f 18913/18913/15480 18957/18957/15523 18906/18906/15473</w:t>
        <w:br/>
        <w:t>f 18953/18953/15520 18908/18908/15475 18907/18907/15474</w:t>
        <w:br/>
        <w:t>f 18955/18955/15522 18953/18953/15520 18907/18907/15474</w:t>
        <w:br/>
        <w:t>f 18599/18599/15197 18580/18580/15178 19031/19031/15591</w:t>
        <w:br/>
        <w:t>f 19029/19029/15589 18599/18599/15197 19031/19031/15591</w:t>
        <w:br/>
        <w:t>f 18599/18599/15197 19029/19029/15589 19028/19028/15588</w:t>
        <w:br/>
        <w:t>f 18600/18600/15198 18599/18599/15197 19028/19028/15588</w:t>
        <w:br/>
        <w:t>f 18600/18600/15198 19028/19028/15588 19027/19027/15152</w:t>
        <w:br/>
        <w:t>f 18557/18557/15156 18600/18600/15198 19027/19027/15152</w:t>
        <w:br/>
        <w:t>f 18550/18550/15149 18553/18553/15152 18552/18552/15151</w:t>
        <w:br/>
        <w:t>f 18551/18551/15150 18550/18550/15149 18552/18552/15151</w:t>
        <w:br/>
        <w:t>f 18559/18559/15158 18551/18551/15150 18552/18552/15151</w:t>
        <w:br/>
        <w:t>f 18562/18562/15161 18559/18559/15158 18552/18552/15151</w:t>
        <w:br/>
        <w:t>f 18575/18575/15174 18559/18559/15158 18562/18562/15161</w:t>
        <w:br/>
        <w:t>f 18585/18585/15183 18575/18575/15174 18562/18562/15161</w:t>
        <w:br/>
        <w:t>f 18575/18575/15174 18585/18585/15183 18597/18597/15195</w:t>
        <w:br/>
        <w:t>f 18576/18576/15175 18575/18575/15174 18597/18597/15195</w:t>
        <w:br/>
        <w:t>f 18580/18580/15178 18579/18579/15175 19032/19032/15195</w:t>
        <w:br/>
        <w:t>f 19031/19031/15591 18580/18580/15178 19032/19032/15195</w:t>
        <w:br/>
        <w:t>f 18710/18710/15294 19007/19007/15569 18985/18985/15548</w:t>
        <w:br/>
        <w:t>f 19009/19009/15571 18740/18740/15323 18766/18766/15347</w:t>
        <w:br/>
        <w:t>f 18618/18618/15213 18999/18999/15561 19004/19004/15566</w:t>
        <w:br/>
        <w:t>f 18653/18653/15245 19002/19002/15564 19001/19001/15563</w:t>
        <w:br/>
        <w:t>f 19010/19010/15572 18715/18715/15299 18718/18718/15297</w:t>
        <w:br/>
        <w:t>f 19012/19012/15574 18758/18758/15339 18748/18748/15331</w:t>
        <w:br/>
        <w:t>f 19005/19005/15567 18650/18650/15242 18690/18690/15277</w:t>
        <w:br/>
        <w:t>f 18675/18675/15263 18687/18687/15271 18698/18698/15272</w:t>
        <w:br/>
        <w:t>f 18676/18676/15264 18675/18675/15263 18698/18698/15272</w:t>
        <w:br/>
        <w:t>f 19016/19016/15578 18845/18845/15417 18819/18819/15389</w:t>
        <w:br/>
        <w:t>f 18884/18884/15452 18873/18873/15442 19018/19018/15580</w:t>
        <w:br/>
        <w:t>f 19013/19013/15575 18821/18821/15393 18804/18804/15379</w:t>
        <w:br/>
        <w:t>f 18850/18850/15422 18863/18863/15432 19015/19015/15577</w:t>
        <w:br/>
        <w:t>f 19019/19019/15581 18954/18954/15521 18902/18902/15469</w:t>
        <w:br/>
        <w:t>f 18930/18930/15497 18941/18941/15508 19021/19021/15583</w:t>
        <w:br/>
        <w:t>f 19022/19022/15584 18926/18926/15493 18910/18910/15477</w:t>
        <w:br/>
        <w:t>f 18935/18935/15502 18947/18947/15514 19024/19024/15586</w:t>
        <w:br/>
        <w:t>f 18556/18556/15155 18600/18600/15198 18557/18557/15156</w:t>
        <w:br/>
        <w:t>f 18578/18578/15177 18990/18990/15553 18579/18579/15175</w:t>
        <w:br/>
        <w:t>f 18642/18642/15234 19035/19035/15594 18643/18643/15235</w:t>
        <w:br/>
        <w:t>f 19036/19036/15595 18705/18705/15261 18643/18643/15235</w:t>
        <w:br/>
        <w:t>f 18701/18701/15285 19037/19037/15596 18695/18695/15281</w:t>
        <w:br/>
        <w:t>f 18706/18706/15290 19038/19038/15597 18701/18701/15285</w:t>
        <w:br/>
        <w:t>f 18701/18701/15285 19039/19039/15598 19037/19037/15596</w:t>
        <w:br/>
        <w:t>f 19038/19038/15597 19039/19039/15598 18701/18701/15285</w:t>
        <w:br/>
        <w:t>f 18704/18704/15288 19036/19036/15595 18643/18643/15235</w:t>
        <w:br/>
        <w:t>f 19035/19035/15594 18703/18703/15287 18643/18643/15235</w:t>
        <w:br/>
        <w:t>f 18694/18694/15280 18702/18702/15286 18701/18701/15285</w:t>
        <w:br/>
        <w:t>f 18700/18700/15284 18706/18706/15290 18701/18701/15285</w:t>
        <w:br/>
        <w:t>f 18648/18648/15240 18676/18676/15264 19040/19040/15599</w:t>
        <w:br/>
        <w:t>f 18676/18676/15264 18700/18700/15284 19040/19040/15599</w:t>
        <w:br/>
        <w:t>f 18700/18700/15284 18702/18702/15286 19040/19040/15599</w:t>
        <w:br/>
        <w:t>f 18702/18702/15286 19041/19041/15600 19040/19040/15599</w:t>
        <w:br/>
        <w:t>f 18649/18649/15241 18648/18648/15240 19042/19042/15601</w:t>
        <w:br/>
        <w:t>f 18648/18648/15240 19041/19041/15600 19042/19042/15601</w:t>
        <w:br/>
        <w:t>f 18702/18702/15286 18694/18694/15280 19042/19042/15601</w:t>
        <w:br/>
        <w:t>f 18694/18694/15280 18649/18649/15241 19042/19042/15601</w:t>
        <w:br/>
        <w:t>f 19041/19041/15600 18648/18648/15240 19040/19040/15599</w:t>
        <w:br/>
        <w:t>f 19041/19041/15600 18702/18702/15286 19042/19042/15601</w:t>
        <w:br/>
        <w:t>f 18643/18643/15235 19043/19043/15232 18644/18644/15236</w:t>
        <w:br/>
        <w:t>f 18705/18705/15261 19043/19043/15232 18643/18643/15235</w:t>
        <w:br/>
        <w:t>f 18750/18750/15333 18792/18792/15368 18786/18786/15363</w:t>
        <w:br/>
        <w:t>f 18786/18786/15363 18792/18792/15368 18793/18793/15369</w:t>
        <w:br/>
        <w:t>f 18716/18716/15300 18736/18736/15319 18784/18784/15361</w:t>
        <w:br/>
        <w:t>f 18784/18784/15361 18793/18793/15369 18787/18787/15364</w:t>
        <w:br/>
        <w:t>f 18784/18784/15361 18787/18787/15364 18716/18716/15300</w:t>
        <w:br/>
        <w:t>f 18786/18786/15363 18736/18736/15319 18750/18750/15333</w:t>
        <w:br/>
        <w:t>f 18786/18786/15363 18793/18793/15369 18785/18785/15362</w:t>
        <w:br/>
        <w:t>f 18785/18785/15362 18793/18793/15369 18784/18784/15361</w:t>
        <w:br/>
        <w:t>f 19044/19044/15602 18799/18799/15342 18733/18733/15316</w:t>
        <w:br/>
        <w:t>f 18733/18733/15316 18789/18789/15603 19045/19045/15604</w:t>
        <w:br/>
        <w:t>f 18799/18799/15342 19046/19046/15314 18733/18733/15316</w:t>
        <w:br/>
        <w:t>f 18733/18733/15316 19046/19046/15314 18789/18789/15603</w:t>
        <w:br/>
        <w:t>f 18793/18793/15369 18792/18792/15368 18800/18800/15375</w:t>
        <w:br/>
        <w:t>f 18796/18796/15372 18793/18793/15369 18800/18800/15375</w:t>
        <w:br/>
        <w:t>f 18793/18793/15369 18795/18795/15371 18794/18794/15370</w:t>
        <w:br/>
        <w:t>f 18733/18733/15316 19045/19045/15604 18734/18734/15317</w:t>
        <w:br/>
        <w:t>f 18798/18798/15374 19044/19044/15602 18733/18733/15316</w:t>
        <w:br/>
        <w:t>f 18891/18891/15458 18892/18892/15459 18887/18887/15455</w:t>
        <w:br/>
        <w:t>f 18887/18887/15455 18874/18874/15443 18891/18891/15458</w:t>
        <w:br/>
        <w:t>f 19047/19047/15605 18847/18847/15419 18887/18887/15455</w:t>
        <w:br/>
        <w:t>f 18892/18892/15459 18888/18888/15456 19048/19048/15606</w:t>
        <w:br/>
        <w:t>f 19048/19048/15606 18847/18847/15419 19047/19047/15605</w:t>
        <w:br/>
        <w:t>f 18848/18848/15420 18847/18847/15419 19048/19048/15606</w:t>
        <w:br/>
        <w:t>f 19048/19048/15606 18888/18888/15456 18848/18848/15420</w:t>
        <w:br/>
        <w:t>f 18887/18887/15455 18892/18892/15459 19047/19047/15605</w:t>
        <w:br/>
        <w:t>f 19047/19047/15605 18892/18892/15459 19048/19048/15606</w:t>
        <w:br/>
        <w:t>f 18892/18892/15459 18891/18891/15458 18898/18898/15465</w:t>
        <w:br/>
        <w:t>f 18895/18895/15462 18892/18892/15459 18898/18898/15465</w:t>
        <w:br/>
        <w:t>f 18892/18892/15459 18896/18896/15463 18893/18893/15460</w:t>
        <w:br/>
        <w:t>f 18994/18994/15405 18996/18996/15558 18835/18835/15407</w:t>
        <w:br/>
        <w:t>f 18834/18834/15406 19049/19049/15607 18835/18835/15407</w:t>
        <w:br/>
        <w:t>f 18835/18835/15407 18998/18998/15560 18994/18994/15405</w:t>
        <w:br/>
        <w:t>f 19049/19049/15607 18998/18998/15560 18835/18835/15407</w:t>
        <w:br/>
        <w:t>f 18835/18835/15407 18996/18996/15558 18836/18836/15408</w:t>
        <w:br/>
        <w:t>f 19050/19050/15608 18928/18928/15495 18963/18963/15528</w:t>
        <w:br/>
        <w:t>f 18963/18963/15528 18928/18928/15495 18948/18948/15515</w:t>
        <w:br/>
        <w:t>f 18963/18963/15528 18948/18948/15515 18964/18964/15529</w:t>
        <w:br/>
        <w:t>f 18966/18966/15531 18929/18929/15496 18962/18962/15527</w:t>
        <w:br/>
        <w:t>f 18962/18962/15527 18965/18965/15530 18966/18966/15531</w:t>
        <w:br/>
        <w:t>f 18962/18962/15527 18928/18928/15495 19050/19050/15608</w:t>
        <w:br/>
        <w:t>f 18965/18965/15530 18972/18972/15536 18970/18970/15534</w:t>
        <w:br/>
        <w:t>f 18965/18965/15530 18964/18964/15529 18974/18974/15538</w:t>
        <w:br/>
        <w:t>f 18971/18971/15535 18965/18965/15530 18974/18974/15538</w:t>
        <w:br/>
        <w:t>f 18920/18920/15487 18992/18992/15556 18922/18922/15489</w:t>
        <w:br/>
        <w:t>f 19051/19051/15609 18993/18993/15557 18922/18922/15489</w:t>
        <w:br/>
        <w:t>f 18922/18922/15489 18993/18993/15557 18920/18920/15487</w:t>
        <w:br/>
        <w:t>f 18922/18922/15489 18921/18921/15488 19051/19051/15609</w:t>
        <w:br/>
        <w:t>f 18922/18922/15489 18992/18992/15556 18923/18923/15490</w:t>
        <w:br/>
        <w:t>f 18963/18963/15528 18965/18965/15530 19050/19050/15608</w:t>
        <w:br/>
        <w:t>f 19050/19050/15608 18965/18965/15530 18962/18962/15527</w:t>
        <w:br/>
        <w:t>f 18605/18605/15203 18570/18570/15169 19052/19052/15610</w:t>
        <w:br/>
        <w:t>f 18602/18602/15200 18605/18605/15203 19052/19052/15610</w:t>
        <w:br/>
        <w:t>f 19052/19052/15610 19030/19030/15590 18602/18602/15200</w:t>
        <w:br/>
        <w:t>f 19052/19052/15610 18570/18570/15169 19053/19053/15611</w:t>
        <w:br/>
        <w:t>f 18573/18573/15172 18609/18609/15206 19054/19054/15612</w:t>
        <w:br/>
        <w:t>f 18609/18609/15206 19030/19030/15590 19054/19054/15612</w:t>
        <w:br/>
        <w:t>f 19054/19054/15612 19053/19053/15611 18570/18570/15169</w:t>
        <w:br/>
        <w:t>f 19054/19054/15612 18570/18570/15169 18573/18573/15172</w:t>
        <w:br/>
        <w:t>f 19054/19054/15612 19030/19030/15590 19053/19053/15611</w:t>
        <w:br/>
        <w:t>f 19053/19053/15611 19030/19030/15590 19052/19052/15610</w:t>
        <w:br/>
        <w:t>f 18570/18570/15169 18605/18605/15203 18613/18613/15208</w:t>
        <w:br/>
        <w:t>f 18583/18583/15181 18570/18570/15169 18613/18613/15208</w:t>
        <w:br/>
        <w:t>f 18570/18570/15169 18584/18584/15182 18571/18571/15170</w:t>
        <w:br/>
        <w:t>f 19055/19055/15613 18569/18569/15168 18607/18607/15205</w:t>
        <w:br/>
        <w:t>f 18612/18612/15179 19055/19055/15613 18607/18607/15205</w:t>
        <w:br/>
        <w:t>f 19056/19056/15614 18569/18569/15168 19055/19055/15613</w:t>
        <w:br/>
        <w:t>f 18614/18614/15162 19056/19056/15614 19055/19055/15613</w:t>
        <w:br/>
        <w:t>f 18569/18569/15168 19056/19056/15614 18567/18567/15166</w:t>
        <w:br/>
        <w:t>f 18569/18569/15168 18568/18568/15167 18606/18606/15204</w:t>
        <w:br/>
        <w:t>f 19057/19057/15615 19025/19025/15587 18593/18593/15191</w:t>
        <w:br/>
        <w:t>f 18592/18592/15190 19057/19057/15615 18593/18593/15191</w:t>
        <w:br/>
        <w:t>f 19058/19058/15616 18574/18574/15173 18577/18577/15176</w:t>
        <w:br/>
        <w:t>f 19059/19059/15186 19058/19058/15616 18577/18577/15176</w:t>
        <w:br/>
        <w:t>f 19057/19057/15615 18587/18587/15185 18590/18590/15188</w:t>
        <w:br/>
        <w:t>f 19025/19025/15587 19057/19057/15615 18590/18590/15188</w:t>
        <w:br/>
        <w:t>f 19060/19060/15617 18975/18975/15539 18548/18548/15147</w:t>
        <w:br/>
        <w:t>f 18560/18560/15159 19060/19060/15617 18548/18548/15147</w:t>
        <w:br/>
        <w:t>f 19058/19058/15616 19060/19060/15617 18560/18560/15159</w:t>
        <w:br/>
        <w:t>f 18574/18574/15173 19058/19058/15616 18560/18560/15159</w:t>
        <w:br/>
        <w:t>f 19061/19061/15545 18781/18781/15291 18723/18723/15306</w:t>
        <w:br/>
        <w:t>f 18722/18722/15305 19061/19061/15545 18723/18723/15306</w:t>
        <w:br/>
        <w:t>f 18763/18763/15344 18765/18765/15346 18708/18708/15292</w:t>
        <w:br/>
        <w:t>f 18981/18981/15544 18763/18763/15344 18708/18708/15292</w:t>
        <w:br/>
        <w:t>f 19062/19062/15618 18983/18983/15546 18743/18743/15326</w:t>
        <w:br/>
        <w:t>f 18746/18746/15329 19062/19062/15618 18743/18743/15326</w:t>
        <w:br/>
        <w:t>f 18764/18764/15345 19063/19063/15619 18739/18739/15322</w:t>
        <w:br/>
        <w:t>f 18742/18742/15325 18764/18764/15345 18739/18739/15322</w:t>
        <w:br/>
        <w:t>f 19064/19064/15620 19065/19065/15621 18900/18900/15467</w:t>
        <w:br/>
        <w:t>f 18899/18899/15466 19064/19064/15620 18900/18900/15467</w:t>
        <w:br/>
        <w:t>f 19065/19065/15621 18547/18547/15146 18546/18546/15145</w:t>
        <w:br/>
        <w:t>f 18900/18900/15467 19065/19065/15621 18546/18546/15145</w:t>
        <w:br/>
        <w:t>f 18543/18543/15142 18542/18542/15141 18545/18545/15144</w:t>
        <w:br/>
        <w:t>f 18544/18544/15143 18543/18543/15142 18545/18545/15144</w:t>
        <w:br/>
        <w:t>f 19034/19034/15593 18868/18868/15437 18867/18867/15436</w:t>
        <w:br/>
        <w:t>f 18881/18881/15450 19034/19034/15593 18867/18867/15436</w:t>
        <w:br/>
        <w:t>f 19033/19033/15592 18884/18884/15452 18872/18872/15441</w:t>
        <w:br/>
        <w:t>f 18871/18871/15440 19033/19033/15592 18872/18872/15441</w:t>
        <w:br/>
        <w:t>f 19066/19066/15622 19067/19067/15623 19068/19068/15623</w:t>
        <w:br/>
        <w:t>f 19069/19069/15622 19066/19066/15622 19068/19068/15623</w:t>
        <w:br/>
        <w:t>f 19067/19067/15623 19070/19070/15624 19071/19071/15624</w:t>
        <w:br/>
        <w:t>f 19068/19068/15623 19067/19067/15623 19071/19071/15624</w:t>
        <w:br/>
        <w:t>f 19070/19070/15624 19072/19072/15625 19073/19073/15625</w:t>
        <w:br/>
        <w:t>f 19071/19071/15624 19070/19070/15624 19073/19073/15625</w:t>
        <w:br/>
        <w:t>f 19072/19072/15625 19074/19074/15626 19075/19075/15626</w:t>
        <w:br/>
        <w:t>f 19073/19073/15625 19072/19072/15625 19075/19075/15626</w:t>
        <w:br/>
        <w:t>f 19076/19076/15627 19077/19077/15627 19075/19075/15626</w:t>
        <w:br/>
        <w:t>f 19074/19074/15626 19076/19076/15627 19075/19075/15626</w:t>
        <w:br/>
        <w:t>f 19078/19078/15628 19077/19077/15627 19076/19076/15627</w:t>
        <w:br/>
        <w:t>f 19079/19079/15628 19078/19078/15628 19076/19076/15627</w:t>
        <w:br/>
        <w:t>f 19080/19080/15629 19078/19078/15628 19079/19079/15628</w:t>
        <w:br/>
        <w:t>f 19081/19081/15629 19080/19080/15629 19079/19079/15628</w:t>
        <w:br/>
        <w:t>f 19082/19082/15630 19080/19080/15629 19081/19081/15629</w:t>
        <w:br/>
        <w:t>f 19083/19083/15630 19082/19082/15630 19081/19081/15629</w:t>
        <w:br/>
        <w:t>f 19084/19084/15631 19082/19082/15630 19083/19083/15630</w:t>
        <w:br/>
        <w:t>f 19085/19085/15631 19084/19084/15631 19083/19083/15630</w:t>
        <w:br/>
        <w:t>f 19086/19086/15632 19087/19087/15633 19088/19088/15634</w:t>
        <w:br/>
        <w:t>f 19089/19089/15635 19086/19086/15632 19088/19088/15634</w:t>
        <w:br/>
        <w:t>f 19090/19090/15636 19089/19089/15635 19088/19088/15634</w:t>
        <w:br/>
        <w:t>f 19091/19091/15637 19090/19090/15636 19088/19088/15634</w:t>
        <w:br/>
        <w:t>f 19092/19092/15638 19090/19090/15636 19091/19091/15637</w:t>
        <w:br/>
        <w:t>f 19093/19093/15639 19092/19092/15638 19091/19091/15637</w:t>
        <w:br/>
        <w:t>f 19094/19094/15640 19092/19092/15638 19093/19093/15639</w:t>
        <w:br/>
        <w:t>f 19095/19095/15641 19094/19094/15640 19093/19093/15639</w:t>
        <w:br/>
        <w:t>f 19096/19096/15642 19094/19094/15640 19095/19095/15641</w:t>
        <w:br/>
        <w:t>f 19097/19097/15643 19096/19096/15642 19095/19095/15641</w:t>
        <w:br/>
        <w:t>f 19098/19098/15644 19096/19096/15642 19097/19097/15643</w:t>
        <w:br/>
        <w:t>f 19099/19099/15645 19098/19098/15644 19097/19097/15643</w:t>
        <w:br/>
        <w:t>f 19098/19098/15644 19099/19099/15645 19100/19100/15646</w:t>
        <w:br/>
        <w:t>f 19101/19101/15647 19098/19098/15644 19100/19100/15646</w:t>
        <w:br/>
        <w:t>f 19102/19102/15648 19101/19101/15647 19100/19100/15646</w:t>
        <w:br/>
        <w:t>f 19103/19103/15649 19102/19102/15648 19100/19100/15646</w:t>
        <w:br/>
        <w:t>f 19104/19104/15650 19105/19105/15651 19102/19102/15648</w:t>
        <w:br/>
        <w:t>f 19103/19103/15649 19104/19104/15650 19102/19102/15648</w:t>
        <w:br/>
        <w:t>f 19106/19106/15652 19107/19107/15653 19108/19108/15654</w:t>
        <w:br/>
        <w:t>f 19107/19107/15653 19109/19109/15655 19108/19108/15654</w:t>
        <w:br/>
        <w:t>f 19109/19109/15655 19110/19110/15656 19108/19108/15654</w:t>
        <w:br/>
        <w:t>f 19110/19110/15656 19111/19111/15657 19108/19108/15654</w:t>
        <w:br/>
        <w:t>f 19111/19111/15657 19112/19112/15658 19108/19108/15654</w:t>
        <w:br/>
        <w:t>f 19112/19112/15658 19113/19113/15659 19108/19108/15654</w:t>
        <w:br/>
        <w:t>f 19113/19113/15659 19114/19114/15660 19108/19108/15654</w:t>
        <w:br/>
        <w:t>f 19114/19114/15660 19115/19115/15661 19108/19108/15654</w:t>
        <w:br/>
        <w:t>f 19115/19115/15661 19116/19116/15662 19108/19108/15654</w:t>
        <w:br/>
        <w:t>f 19117/19117/15663 19066/19066/15622 19069/19069/15622</w:t>
        <w:br/>
        <w:t>f 19118/19118/15663 19117/19117/15663 19069/19069/15622</w:t>
        <w:br/>
        <w:t>f 19119/19119/15664 19117/19117/15663 19118/19118/15663</w:t>
        <w:br/>
        <w:t>f 19120/19120/15664 19119/19119/15664 19118/19118/15663</w:t>
        <w:br/>
        <w:t>f 19121/19121/15665 19119/19119/15664 19120/19120/15664</w:t>
        <w:br/>
        <w:t>f 19122/19122/15665 19121/19121/15665 19120/19120/15664</w:t>
        <w:br/>
        <w:t>f 19123/19123/15666 19121/19121/15665 19122/19122/15665</w:t>
        <w:br/>
        <w:t>f 19124/19124/15666 19123/19123/15666 19122/19122/15665</w:t>
        <w:br/>
        <w:t>f 19123/19123/15666 19124/19124/15666 19125/19125/15667</w:t>
        <w:br/>
        <w:t>f 19126/19126/15667 19123/19123/15666 19125/19125/15667</w:t>
        <w:br/>
        <w:t>f 19125/19125/15667 19127/19127/15668 19128/19128/15668</w:t>
        <w:br/>
        <w:t>f 19126/19126/15667 19125/19125/15667 19128/19128/15668</w:t>
        <w:br/>
        <w:t>f 19127/19127/15668 19129/19129/15669 19130/19130/15669</w:t>
        <w:br/>
        <w:t>f 19128/19128/15668 19127/19127/15668 19130/19130/15669</w:t>
        <w:br/>
        <w:t>f 19129/19129/15669 19131/19131/15670 19132/19132/15670</w:t>
        <w:br/>
        <w:t>f 19130/19130/15669 19129/19129/15669 19132/19132/15670</w:t>
        <w:br/>
        <w:t>f 19131/19131/15670 19084/19084/15631 19085/19085/15631</w:t>
        <w:br/>
        <w:t>f 19132/19132/15670 19131/19131/15670 19085/19085/15631</w:t>
        <w:br/>
        <w:t>f 19133/19133/15671 19134/19134/15672 19086/19086/15632</w:t>
        <w:br/>
        <w:t>f 19133/19133/15671 19135/19135/15673 19134/19134/15672</w:t>
        <w:br/>
        <w:t>f 19133/19133/15671 19136/19136/15674 19135/19135/15673</w:t>
        <w:br/>
        <w:t>f 19133/19133/15671 19137/19137/15675 19136/19136/15674</w:t>
        <w:br/>
        <w:t>f 19133/19133/15671 19138/19138/15676 19137/19137/15675</w:t>
        <w:br/>
        <w:t>f 19133/19133/15671 19139/19139/15677 19138/19138/15676</w:t>
        <w:br/>
        <w:t>f 19133/19133/15671 19140/19140/15678 19139/19139/15677</w:t>
        <w:br/>
        <w:t>f 19133/19133/15671 19141/19141/15679 19140/19140/15678</w:t>
        <w:br/>
        <w:t>f 19133/19133/15671 19105/19105/15651 19141/19141/15679</w:t>
        <w:br/>
        <w:t>f 19108/19108/15654 19142/19142/15680 19106/19106/15652</w:t>
        <w:br/>
        <w:t>f 19108/19108/15654 19143/19143/15681 19142/19142/15680</w:t>
        <w:br/>
        <w:t>f 19108/19108/15654 19144/19144/15682 19143/19143/15681</w:t>
        <w:br/>
        <w:t>f 19108/19108/15654 19145/19145/15683 19144/19144/15682</w:t>
        <w:br/>
        <w:t>f 19108/19108/15654 19146/19146/15684 19145/19145/15683</w:t>
        <w:br/>
        <w:t>f 19108/19108/15654 19147/19147/15685 19146/19146/15684</w:t>
        <w:br/>
        <w:t>f 19108/19108/15654 19148/19148/15686 19147/19147/15685</w:t>
        <w:br/>
        <w:t>f 19108/19108/15654 19149/19149/15687 19148/19148/15686</w:t>
        <w:br/>
        <w:t>f 19108/19108/15654 19116/19116/15662 19149/19149/15687</w:t>
        <w:br/>
        <w:t>f 19089/19089/15635 19133/19133/15671 19086/19086/15632</w:t>
        <w:br/>
        <w:t>f 19090/19090/15636 19133/19133/15671 19089/19089/15635</w:t>
        <w:br/>
        <w:t>f 19092/19092/15638 19133/19133/15671 19090/19090/15636</w:t>
        <w:br/>
        <w:t>f 19094/19094/15640 19133/19133/15671 19092/19092/15638</w:t>
        <w:br/>
        <w:t>f 19096/19096/15642 19133/19133/15671 19094/19094/15640</w:t>
        <w:br/>
        <w:t>f 19098/19098/15644 19133/19133/15671 19096/19096/15642</w:t>
        <w:br/>
        <w:t>f 19101/19101/15647 19133/19133/15671 19098/19098/15644</w:t>
        <w:br/>
        <w:t>f 19102/19102/15648 19133/19133/15671 19101/19101/15647</w:t>
        <w:br/>
        <w:t>f 19105/19105/15651 19133/19133/15671 19102/19102/15648</w:t>
        <w:br/>
        <w:t>f 19134/19134/15672 19150/19150/15688 19087/19087/15633</w:t>
        <w:br/>
        <w:t>f 19086/19086/15632 19134/19134/15672 19087/19087/15633</w:t>
        <w:br/>
        <w:t>f 19150/19150/15688 19134/19134/15672 19135/19135/15673</w:t>
        <w:br/>
        <w:t>f 19151/19151/15689 19150/19150/15688 19135/19135/15673</w:t>
        <w:br/>
        <w:t>f 19152/19152/15690 19151/19151/15689 19135/19135/15673</w:t>
        <w:br/>
        <w:t>f 19136/19136/15674 19152/19152/15690 19135/19135/15673</w:t>
        <w:br/>
        <w:t>f 19152/19152/15690 19136/19136/15674 19137/19137/15675</w:t>
        <w:br/>
        <w:t>f 19153/19153/15691 19152/19152/15690 19137/19137/15675</w:t>
        <w:br/>
        <w:t>f 19153/19153/15691 19137/19137/15675 19138/19138/15676</w:t>
        <w:br/>
        <w:t>f 19154/19154/15692 19153/19153/15691 19138/19138/15676</w:t>
        <w:br/>
        <w:t>f 19155/19155/15693 19154/19154/15692 19138/19138/15676</w:t>
        <w:br/>
        <w:t>f 19139/19139/15677 19155/19155/15693 19138/19138/15676</w:t>
        <w:br/>
        <w:t>f 19155/19155/15693 19139/19139/15677 19140/19140/15678</w:t>
        <w:br/>
        <w:t>f 19156/19156/15694 19155/19155/15693 19140/19140/15678</w:t>
        <w:br/>
        <w:t>f 19156/19156/15694 19140/19140/15678 19141/19141/15679</w:t>
        <w:br/>
        <w:t>f 19157/19157/15695 19156/19156/15694 19141/19141/15679</w:t>
        <w:br/>
        <w:t>f 19141/19141/15679 19105/19105/15651 19104/19104/15650</w:t>
        <w:br/>
        <w:t>f 19157/19157/15695 19141/19141/15679 19104/19104/15650</w:t>
        <w:br/>
        <w:t>f 19158/19158/15696 19159/19159/15697 19160/19160/15698</w:t>
        <w:br/>
        <w:t>f 19161/19161/15699 19158/19158/15696 19160/19160/15698</w:t>
        <w:br/>
        <w:t>f 19161/19161/15699 19160/19160/15698 19162/19162/15700</w:t>
        <w:br/>
        <w:t>f 19163/19163/15701 19161/19161/15699 19162/19162/15700</w:t>
        <w:br/>
        <w:t>f 19163/19163/15701 19162/19162/15700 19164/19164/15702</w:t>
        <w:br/>
        <w:t>f 19165/19165/15703 19163/19163/15701 19164/19164/15702</w:t>
        <w:br/>
        <w:t>f 19165/19165/15703 19164/19164/15702 19166/19166/15704</w:t>
        <w:br/>
        <w:t>f 19167/19167/15705 19165/19165/15703 19166/19166/15704</w:t>
        <w:br/>
        <w:t>f 19168/19168/15706 19169/19169/15707 19170/19170/15708</w:t>
        <w:br/>
        <w:t>f 19171/19171/15709 19168/19168/15706 19170/19170/15708</w:t>
        <w:br/>
        <w:t>f 19172/19172/15710 19168/19168/15706 19171/19171/15709</w:t>
        <w:br/>
        <w:t>f 19173/19173/15711 19172/19172/15710 19171/19171/15709</w:t>
        <w:br/>
        <w:t>f 19174/19174/15712 19172/19172/15710 19173/19173/15711</w:t>
        <w:br/>
        <w:t>f 19175/19175/15713 19174/19174/15712 19173/19173/15711</w:t>
        <w:br/>
        <w:t>f 19158/19158/15696 19174/19174/15712 19175/19175/15713</w:t>
        <w:br/>
        <w:t>f 19159/19159/15697 19158/19158/15696 19175/19175/15713</w:t>
        <w:br/>
        <w:t>f 19176/19176/15714 19161/19161/15699 19177/19177/15715</w:t>
        <w:br/>
        <w:t>f 19178/19178/15714 19176/19176/15714 19177/19177/15715</w:t>
        <w:br/>
        <w:t>f 19161/19161/15699 19163/19163/15701 19179/19179/15716</w:t>
        <w:br/>
        <w:t>f 19177/19177/15715 19161/19161/15699 19179/19179/15716</w:t>
        <w:br/>
        <w:t>f 19179/19179/15716 19163/19163/15701 19165/19165/15703</w:t>
        <w:br/>
        <w:t>f 19180/19180/15717 19179/19179/15716 19165/19165/15703</w:t>
        <w:br/>
        <w:t>f 19180/19180/15717 19165/19165/15703 19167/19167/15705</w:t>
        <w:br/>
        <w:t>f 19181/19181/15718 19180/19180/15717 19167/19167/15705</w:t>
        <w:br/>
        <w:t>f 19168/19168/15706 19182/19182/15719 19183/19183/15720</w:t>
        <w:br/>
        <w:t>f 19169/19169/15707 19168/19168/15706 19183/19183/15720</w:t>
        <w:br/>
        <w:t>f 19172/19172/15710 19184/19184/15721 19182/19182/15719</w:t>
        <w:br/>
        <w:t>f 19168/19168/15706 19172/19172/15710 19182/19182/15719</w:t>
        <w:br/>
        <w:t>f 19185/19185/15722 19184/19184/15721 19172/19172/15710</w:t>
        <w:br/>
        <w:t>f 19174/19174/15712 19185/19185/15722 19172/19172/15710</w:t>
        <w:br/>
        <w:t>f 19178/19178/15714 19185/19185/15722 19174/19174/15712</w:t>
        <w:br/>
        <w:t>f 19176/19176/15714 19178/19178/15714 19174/19174/15712</w:t>
        <w:br/>
        <w:t>f 19186/19186/15723 19177/19177/15715 19187/19187/15724</w:t>
        <w:br/>
        <w:t>f 19188/19188/15725 19186/19186/15723 19187/19187/15724</w:t>
        <w:br/>
        <w:t>f 19177/19177/15715 19179/19179/15716 19189/19189/15726</w:t>
        <w:br/>
        <w:t>f 19187/19187/15724 19177/19177/15715 19189/19189/15726</w:t>
        <w:br/>
        <w:t>f 19179/19179/15716 19180/19180/15717 19190/19190/15727</w:t>
        <w:br/>
        <w:t>f 19189/19189/15726 19179/19179/15716 19190/19190/15727</w:t>
        <w:br/>
        <w:t>f 19180/19180/15717 19181/19181/15718 19191/19191/15728</w:t>
        <w:br/>
        <w:t>f 19190/19190/15727 19180/19180/15717 19191/19191/15728</w:t>
        <w:br/>
        <w:t>f 19182/19182/15719 19192/19192/15729 19193/19193/15728</w:t>
        <w:br/>
        <w:t>f 19183/19183/15720 19182/19182/15719 19193/19193/15728</w:t>
        <w:br/>
        <w:t>f 19184/19184/15721 19194/19194/15730 19192/19192/15729</w:t>
        <w:br/>
        <w:t>f 19182/19182/15719 19184/19184/15721 19192/19192/15729</w:t>
        <w:br/>
        <w:t>f 19185/19185/15722 19195/19195/15731 19194/19194/15730</w:t>
        <w:br/>
        <w:t>f 19184/19184/15721 19185/19185/15722 19194/19194/15730</w:t>
        <w:br/>
        <w:t>f 19186/19186/15723 19188/19188/15725 19195/19195/15731</w:t>
        <w:br/>
        <w:t>f 19185/19185/15722 19186/19186/15723 19195/19195/15731</w:t>
        <w:br/>
        <w:t>f 19196/19196/15732 19197/19197/15733 19198/19198/15734</w:t>
        <w:br/>
        <w:t>f 19199/19199/15735 19196/19196/15732 19198/19198/15734</w:t>
        <w:br/>
        <w:t>f 19200/19200/15736 19201/19201/15737 19197/19197/15733</w:t>
        <w:br/>
        <w:t>f 19196/19196/15732 19200/19200/15736 19197/19197/15733</w:t>
        <w:br/>
        <w:t>f 19202/19202/15727 19203/19203/15738 19201/19201/15737</w:t>
        <w:br/>
        <w:t>f 19200/19200/15736 19202/19202/15727 19201/19201/15737</w:t>
        <w:br/>
        <w:t>f 19204/19204/15739 19205/19205/15740 19203/19203/15738</w:t>
        <w:br/>
        <w:t>f 19206/19206/15741 19204/19204/15739 19203/19203/15738</w:t>
        <w:br/>
        <w:t>f 19207/19207/15742 19208/19208/15743 19209/19209/15744</w:t>
        <w:br/>
        <w:t>f 19210/19210/15745 19207/19207/15742 19209/19209/15744</w:t>
        <w:br/>
        <w:t>f 19211/19211/15729 19212/19212/15746 19213/19213/15747</w:t>
        <w:br/>
        <w:t>f 19209/19209/15744 19211/19211/15729 19213/19213/15747</w:t>
        <w:br/>
        <w:t>f 19212/19212/15746 19214/19214/15748 19215/19215/15749</w:t>
        <w:br/>
        <w:t>f 19213/19213/15747 19212/19212/15746 19215/19215/15749</w:t>
        <w:br/>
        <w:t>f 19214/19214/15748 19199/19199/15735 19198/19198/15734</w:t>
        <w:br/>
        <w:t>f 19215/19215/15749 19214/19214/15748 19198/19198/15734</w:t>
        <w:br/>
        <w:t>f 19197/19197/15733 19216/19216/15750 19217/19217/15751</w:t>
        <w:br/>
        <w:t>f 19218/19218/15751 19197/19197/15733 19217/19217/15751</w:t>
        <w:br/>
        <w:t>f 19201/19201/15737 19219/19219/15752 19216/19216/15750</w:t>
        <w:br/>
        <w:t>f 19197/19197/15733 19201/19201/15737 19216/19216/15750</w:t>
        <w:br/>
        <w:t>f 19220/19220/15753 19219/19219/15752 19201/19201/15737</w:t>
        <w:br/>
        <w:t>f 19203/19203/15738 19220/19220/15753 19201/19201/15737</w:t>
        <w:br/>
        <w:t>f 19221/19221/15754 19220/19220/15753 19203/19203/15738</w:t>
        <w:br/>
        <w:t>f 19205/19205/15740 19221/19221/15754 19203/19203/15738</w:t>
        <w:br/>
        <w:t>f 19210/19210/15745 19209/19209/15744 19222/19222/15755</w:t>
        <w:br/>
        <w:t>f 19223/19223/15754 19210/19210/15745 19222/19222/15755</w:t>
        <w:br/>
        <w:t>f 19209/19209/15744 19213/19213/15747 19224/19224/15756</w:t>
        <w:br/>
        <w:t>f 19222/19222/15755 19209/19209/15744 19224/19224/15756</w:t>
        <w:br/>
        <w:t>f 19224/19224/15756 19213/19213/15747 19215/19215/15749</w:t>
        <w:br/>
        <w:t>f 19225/19225/15757 19224/19224/15756 19215/19215/15749</w:t>
        <w:br/>
        <w:t>f 19225/19225/15757 19215/19215/15749 19218/19218/15751</w:t>
        <w:br/>
        <w:t>f 19217/19217/15751 19225/19225/15757 19218/19218/15751</w:t>
        <w:br/>
        <w:t>f 19160/19160/15698 19226/19226/15758 19227/19227/15759</w:t>
        <w:br/>
        <w:t>f 19216/19216/15750 19160/19160/15698 19227/19227/15759</w:t>
        <w:br/>
        <w:t>f 19162/19162/15700 19160/19160/15698 19216/19216/15750</w:t>
        <w:br/>
        <w:t>f 19219/19219/15752 19162/19162/15700 19216/19216/15750</w:t>
        <w:br/>
        <w:t>f 19164/19164/15702 19162/19162/15700 19219/19219/15752</w:t>
        <w:br/>
        <w:t>f 19220/19220/15753 19164/19164/15702 19219/19219/15752</w:t>
        <w:br/>
        <w:t>f 19228/19228/15760 19229/19229/15761 19220/19220/15753</w:t>
        <w:br/>
        <w:t>f 19221/19221/15754 19228/19228/15760 19220/19220/15753</w:t>
        <w:br/>
        <w:t>f 19230/19230/15760 19223/19223/15754 19222/19222/15755</w:t>
        <w:br/>
        <w:t>f 19231/19231/15762 19230/19230/15760 19222/19222/15755</w:t>
        <w:br/>
        <w:t>f 19171/19171/15709 19222/19222/15755 19224/19224/15756</w:t>
        <w:br/>
        <w:t>f 19173/19173/15711 19171/19171/15709 19224/19224/15756</w:t>
        <w:br/>
        <w:t>f 19173/19173/15711 19224/19224/15756 19225/19225/15757</w:t>
        <w:br/>
        <w:t>f 19175/19175/15713 19173/19173/15711 19225/19225/15757</w:t>
        <w:br/>
        <w:t>f 19175/19175/15713 19225/19225/15757 19227/19227/15759</w:t>
        <w:br/>
        <w:t>f 19226/19226/15758 19175/19175/15713 19227/19227/15759</w:t>
        <w:br/>
        <w:t>f 19232/19232/15763 19233/19233/15764 19234/19234/15765</w:t>
        <w:br/>
        <w:t>f 19235/19235/15766 19232/19232/15763 19234/19234/15765</w:t>
        <w:br/>
        <w:t>f 19236/19236/15767 19232/19232/15763 19235/19235/15766</w:t>
        <w:br/>
        <w:t>f 19237/19237/15768 19236/19236/15767 19235/19235/15766</w:t>
        <w:br/>
        <w:t>f 19237/19237/15768 19238/19238/15769 19239/19239/15770</w:t>
        <w:br/>
        <w:t>f 19236/19236/15767 19237/19237/15768 19239/19239/15770</w:t>
        <w:br/>
        <w:t>f 19238/19238/15769 19240/19240/15771 19241/19241/15772</w:t>
        <w:br/>
        <w:t>f 19239/19239/15770 19238/19238/15769 19241/19241/15772</w:t>
        <w:br/>
        <w:t>f 19242/19242/15773 19243/19243/15771 19244/19244/15774</w:t>
        <w:br/>
        <w:t>f 19245/19245/15775 19242/19242/15773 19244/19244/15774</w:t>
        <w:br/>
        <w:t>f 19245/19245/15775 19244/19244/15774 19246/19246/15776</w:t>
        <w:br/>
        <w:t>f 19247/19247/15777 19245/19245/15775 19246/19246/15776</w:t>
        <w:br/>
        <w:t>f 19248/19248/15778 19249/19249/15779 19247/19247/15777</w:t>
        <w:br/>
        <w:t>f 19246/19246/15776 19248/19248/15778 19247/19247/15777</w:t>
        <w:br/>
        <w:t>f 19250/19250/15780 19251/19251/15781 19249/19249/15779</w:t>
        <w:br/>
        <w:t>f 19248/19248/15778 19250/19250/15780 19249/19249/15779</w:t>
        <w:br/>
        <w:t>f 19252/19252/15782 19253/19253/15783 19233/19233/15764</w:t>
        <w:br/>
        <w:t>f 19232/19232/15763 19252/19252/15782 19233/19233/15764</w:t>
        <w:br/>
        <w:t>f 19254/19254/15784 19252/19252/15782 19232/19232/15763</w:t>
        <w:br/>
        <w:t>f 19236/19236/15767 19254/19254/15784 19232/19232/15763</w:t>
        <w:br/>
        <w:t>f 19236/19236/15767 19239/19239/15770 19255/19255/15785</w:t>
        <w:br/>
        <w:t>f 19254/19254/15784 19236/19236/15767 19255/19255/15785</w:t>
        <w:br/>
        <w:t>f 19239/19239/15770 19256/19256/15786 19257/19257/15787</w:t>
        <w:br/>
        <w:t>f 19255/19255/15785 19239/19239/15770 19257/19257/15787</w:t>
        <w:br/>
        <w:t>f 19258/19258/15788 19259/19259/15789 19245/19245/15775</w:t>
        <w:br/>
        <w:t>f 19260/19260/15790 19258/19258/15788 19245/19245/15775</w:t>
        <w:br/>
        <w:t>f 19260/19260/15790 19245/19245/15775 19247/19247/15777</w:t>
        <w:br/>
        <w:t>f 19261/19261/15791 19260/19260/15790 19247/19247/15777</w:t>
        <w:br/>
        <w:t>f 19249/19249/15779 19262/19262/15792 19261/19261/15791</w:t>
        <w:br/>
        <w:t>f 19247/19247/15777 19249/19249/15779 19261/19261/15791</w:t>
        <w:br/>
        <w:t>f 19251/19251/15781 19263/19263/15793 19262/19262/15792</w:t>
        <w:br/>
        <w:t>f 19249/19249/15779 19251/19251/15781 19262/19262/15792</w:t>
        <w:br/>
        <w:t>f 19252/19252/15782 19264/19264/15794 19265/19265/15795</w:t>
        <w:br/>
        <w:t>f 19266/19266/15796 19252/19252/15782 19265/19265/15795</w:t>
        <w:br/>
        <w:t>f 19254/19254/15784 19267/19267/15797 19264/19264/15794</w:t>
        <w:br/>
        <w:t>f 19252/19252/15782 19254/19254/15784 19264/19264/15794</w:t>
        <w:br/>
        <w:t>f 19267/19267/15797 19254/19254/15784 19255/19255/15785</w:t>
        <w:br/>
        <w:t>f 19268/19268/15798 19267/19267/15797 19255/19255/15785</w:t>
        <w:br/>
        <w:t>f 19268/19268/15798 19255/19255/15785 19269/19269/15799</w:t>
        <w:br/>
        <w:t>f 19270/19270/15800 19268/19268/15798 19269/19269/15799</w:t>
        <w:br/>
        <w:t>f 19271/19271/15801 19260/19260/15790 19272/19272/15802</w:t>
        <w:br/>
        <w:t>f 19273/19273/15803 19271/19271/15801 19272/19272/15802</w:t>
        <w:br/>
        <w:t>f 19260/19260/15790 19261/19261/15791 19274/19274/15804</w:t>
        <w:br/>
        <w:t>f 19272/19272/15802 19260/19260/15790 19274/19274/15804</w:t>
        <w:br/>
        <w:t>f 19275/19275/15805 19274/19274/15804 19261/19261/15791</w:t>
        <w:br/>
        <w:t>f 19262/19262/15792 19275/19275/15805 19261/19261/15791</w:t>
        <w:br/>
        <w:t>f 19276/19276/15806 19275/19275/15805 19262/19262/15792</w:t>
        <w:br/>
        <w:t>f 19277/19277/15807 19276/19276/15806 19262/19262/15792</w:t>
        <w:br/>
        <w:t>f 19264/19264/15794 19278/19278/15808 19279/19279/15809</w:t>
        <w:br/>
        <w:t>f 19265/19265/15795 19264/19264/15794 19279/19279/15809</w:t>
        <w:br/>
        <w:t>f 19267/19267/15797 19280/19280/15810 19278/19278/15808</w:t>
        <w:br/>
        <w:t>f 19264/19264/15794 19267/19267/15797 19278/19278/15808</w:t>
        <w:br/>
        <w:t>f 19280/19280/15810 19267/19267/15797 19268/19268/15798</w:t>
        <w:br/>
        <w:t>f 19281/19281/15811 19280/19280/15810 19268/19268/15798</w:t>
        <w:br/>
        <w:t>f 19281/19281/15811 19268/19268/15798 19270/19270/15800</w:t>
        <w:br/>
        <w:t>f 19282/19282/15812 19281/19281/15811 19270/19270/15800</w:t>
        <w:br/>
        <w:t>f 19273/19273/15803 19272/19272/15802 19283/19283/15813</w:t>
        <w:br/>
        <w:t>f 19284/19284/15814 19273/19273/15803 19283/19283/15813</w:t>
        <w:br/>
        <w:t>f 19272/19272/15802 19274/19274/15804 19285/19285/15815</w:t>
        <w:br/>
        <w:t>f 19283/19283/15813 19272/19272/15802 19285/19285/15815</w:t>
        <w:br/>
        <w:t>f 19286/19286/15816 19285/19285/15815 19274/19274/15804</w:t>
        <w:br/>
        <w:t>f 19275/19275/15805 19286/19286/15816 19274/19274/15804</w:t>
        <w:br/>
        <w:t>f 19287/19287/15817 19286/19286/15816 19275/19275/15805</w:t>
        <w:br/>
        <w:t>f 19276/19276/15806 19287/19287/15817 19275/19275/15805</w:t>
        <w:br/>
        <w:t>f 19288/19288/15818 19237/19237/15768 19235/19235/15766</w:t>
        <w:br/>
        <w:t>f 19289/19289/15819 19288/19288/15818 19235/19235/15766</w:t>
        <w:br/>
        <w:t>f 19237/19237/15768 19288/19288/15818 19290/19290/15820</w:t>
        <w:br/>
        <w:t>f 19238/19238/15769 19237/19237/15768 19290/19290/15820</w:t>
        <w:br/>
        <w:t>f 19238/19238/15769 19290/19290/15820 19291/19291/15821</w:t>
        <w:br/>
        <w:t>f 19240/19240/15771 19238/19238/15769 19291/19291/15821</w:t>
        <w:br/>
        <w:t>f 19292/19292/15822 19293/19293/15823 19244/19244/15774</w:t>
        <w:br/>
        <w:t>f 19243/19243/15771 19292/19292/15822 19244/19244/15774</w:t>
        <w:br/>
        <w:t>f 19293/19293/15823 19294/19294/15824 19246/19246/15776</w:t>
        <w:br/>
        <w:t>f 19244/19244/15774 19293/19293/15823 19246/19246/15776</w:t>
        <w:br/>
        <w:t>f 19248/19248/15778 19246/19246/15776 19294/19294/15824</w:t>
        <w:br/>
        <w:t>f 19295/19295/15825 19248/19248/15778 19294/19294/15824</w:t>
        <w:br/>
        <w:t>f 19250/19250/15780 19248/19248/15778 19295/19295/15825</w:t>
        <w:br/>
        <w:t>f 19296/19296/15826 19250/19250/15780 19295/19295/15825</w:t>
        <w:br/>
        <w:t>f 19278/19278/15808 19297/19297/15827 19298/19298/15828</w:t>
        <w:br/>
        <w:t>f 19279/19279/15809 19278/19278/15808 19298/19298/15828</w:t>
        <w:br/>
        <w:t>f 19280/19280/15810 19299/19299/15829 19297/19297/15827</w:t>
        <w:br/>
        <w:t>f 19278/19278/15808 19280/19280/15810 19297/19297/15827</w:t>
        <w:br/>
        <w:t>f 19299/19299/15829 19280/19280/15810 19281/19281/15811</w:t>
        <w:br/>
        <w:t>f 19300/19300/15830 19299/19299/15829 19281/19281/15811</w:t>
        <w:br/>
        <w:t>f 19300/19300/15830 19281/19281/15811 19282/19282/15812</w:t>
        <w:br/>
        <w:t>f 19301/19301/15831 19300/19300/15830 19282/19282/15812</w:t>
        <w:br/>
        <w:t>f 19284/19284/15814 19283/19283/15813 19302/19302/15832</w:t>
        <w:br/>
        <w:t>f 19303/19303/15833 19284/19284/15814 19302/19302/15832</w:t>
        <w:br/>
        <w:t>f 19283/19283/15813 19285/19285/15815 19304/19304/15834</w:t>
        <w:br/>
        <w:t>f 19302/19302/15832 19283/19283/15813 19304/19304/15834</w:t>
        <w:br/>
        <w:t>f 19305/19305/15835 19304/19304/15834 19285/19285/15815</w:t>
        <w:br/>
        <w:t>f 19286/19286/15816 19305/19305/15835 19285/19285/15815</w:t>
        <w:br/>
        <w:t>f 19306/19306/15836 19305/19305/15835 19286/19286/15816</w:t>
        <w:br/>
        <w:t>f 19287/19287/15817 19306/19306/15836 19286/19286/15816</w:t>
        <w:br/>
        <w:t>f 19289/19289/15819 19235/19235/15766 19234/19234/15765</w:t>
        <w:br/>
        <w:t>f 19307/19307/15837 19289/19289/15819 19234/19234/15765</w:t>
        <w:br/>
        <w:t>f 19308/19308/15838 19309/19309/15839 19310/19310/15654</w:t>
        <w:br/>
        <w:t>f 19311/19311/15840 19308/19308/15838 19310/19310/15654</w:t>
        <w:br/>
        <w:t>f 19312/19312/15841 19313/19313/15842 19308/19308/15838</w:t>
        <w:br/>
        <w:t>f 19311/19311/15840 19312/19312/15841 19308/19308/15838</w:t>
        <w:br/>
        <w:t>f 19312/19312/15841 19314/19314/15843 19315/19315/15844</w:t>
        <w:br/>
        <w:t>f 19313/19313/15842 19312/19312/15841 19315/19315/15844</w:t>
        <w:br/>
        <w:t>f 19315/19315/15844 19314/19314/15843 19316/19316/15671</w:t>
        <w:br/>
        <w:t>f 19317/19317/15845 19315/19315/15844 19316/19316/15671</w:t>
        <w:br/>
        <w:t>f 19318/19318/15671 19319/19319/15846 19320/19320/15847</w:t>
        <w:br/>
        <w:t>f 19321/19321/15845 19318/19318/15671 19320/19320/15847</w:t>
        <w:br/>
        <w:t>f 19320/19320/15847 19319/19319/15846 19322/19322/15848</w:t>
        <w:br/>
        <w:t>f 19323/19323/15849 19320/19320/15847 19322/19322/15848</w:t>
        <w:br/>
        <w:t>f 19324/19324/15850 19323/19323/15849 19322/19322/15848</w:t>
        <w:br/>
        <w:t>f 19325/19325/15851 19324/19324/15850 19322/19322/15848</w:t>
        <w:br/>
        <w:t>f 19310/19310/15654 19309/19309/15839 19324/19324/15850</w:t>
        <w:br/>
        <w:t>f 19325/19325/15851 19310/19310/15654 19324/19324/15850</w:t>
        <w:br/>
        <w:t>f 19326/19326/15852 19327/19327/15853 19309/19309/15839</w:t>
        <w:br/>
        <w:t>f 19308/19308/15838 19326/19326/15852 19309/19309/15839</w:t>
        <w:br/>
        <w:t>f 19328/19328/15854 19326/19326/15852 19308/19308/15838</w:t>
        <w:br/>
        <w:t>f 19313/19313/15842 19328/19328/15854 19308/19308/15838</w:t>
        <w:br/>
        <w:t>f 19313/19313/15842 19315/19315/15844 19329/19329/15855</w:t>
        <w:br/>
        <w:t>f 19328/19328/15854 19313/19313/15842 19329/19329/15855</w:t>
        <w:br/>
        <w:t>f 19315/19315/15844 19317/19317/15845 19330/19330/15856</w:t>
        <w:br/>
        <w:t>f 19329/19329/15855 19315/19315/15844 19330/19330/15856</w:t>
        <w:br/>
        <w:t>f 19331/19331/15856 19321/19321/15845 19320/19320/15847</w:t>
        <w:br/>
        <w:t>f 19332/19332/15857 19331/19331/15856 19320/19320/15847</w:t>
        <w:br/>
        <w:t>f 19332/19332/15857 19320/19320/15847 19323/19323/15849</w:t>
        <w:br/>
        <w:t>f 19333/19333/15858 19332/19332/15857 19323/19323/15849</w:t>
        <w:br/>
        <w:t>f 19324/19324/15850 19334/19334/15859 19333/19333/15858</w:t>
        <w:br/>
        <w:t>f 19323/19323/15849 19324/19324/15850 19333/19333/15858</w:t>
        <w:br/>
        <w:t>f 19309/19309/15839 19327/19327/15853 19334/19334/15859</w:t>
        <w:br/>
        <w:t>f 19324/19324/15850 19309/19309/15839 19334/19334/15859</w:t>
        <w:br/>
        <w:t>f 19335/19335/15860 19311/19311/15840 19310/19310/15654</w:t>
        <w:br/>
        <w:t>f 19336/19336/15861 19335/19335/15860 19310/19310/15654</w:t>
        <w:br/>
        <w:t>f 19312/19312/15841 19311/19311/15840 19335/19335/15860</w:t>
        <w:br/>
        <w:t>f 19337/19337/15862 19312/19312/15841 19335/19335/15860</w:t>
        <w:br/>
        <w:t>f 19312/19312/15841 19337/19337/15862 19338/19338/15863</w:t>
        <w:br/>
        <w:t>f 19314/19314/15843 19312/19312/15841 19338/19338/15863</w:t>
        <w:br/>
        <w:t>f 19338/19338/15863 19339/19339/15864 19316/19316/15671</w:t>
        <w:br/>
        <w:t>f 19314/19314/15843 19338/19338/15863 19316/19316/15671</w:t>
        <w:br/>
        <w:t>f 19318/19318/15671 19340/19340/15865 19341/19341/15866</w:t>
        <w:br/>
        <w:t>f 19319/19319/15846 19318/19318/15671 19341/19341/15866</w:t>
        <w:br/>
        <w:t>f 19341/19341/15866 19342/19342/15867 19322/19322/15848</w:t>
        <w:br/>
        <w:t>f 19319/19319/15846 19341/19341/15866 19322/19322/15848</w:t>
        <w:br/>
        <w:t>f 19343/19343/15868 19325/19325/15851 19322/19322/15848</w:t>
        <w:br/>
        <w:t>f 19342/19342/15867 19343/19343/15868 19322/19322/15848</w:t>
        <w:br/>
        <w:t>f 19310/19310/15654 19325/19325/15851 19343/19343/15868</w:t>
        <w:br/>
        <w:t>f 19336/19336/15861 19310/19310/15654 19343/19343/15868</w:t>
        <w:br/>
        <w:t>f 19336/19336/15861 19343/19343/15868 19344/19344/15869</w:t>
        <w:br/>
        <w:t>f 19345/19345/15870 19336/19336/15861 19344/19344/15869</w:t>
        <w:br/>
        <w:t>f 19346/19346/15871 19335/19335/15860 19336/19336/15861</w:t>
        <w:br/>
        <w:t>f 19345/19345/15870 19346/19346/15871 19336/19336/15861</w:t>
        <w:br/>
        <w:t>f 19347/19347/15872 19337/19337/15862 19335/19335/15860</w:t>
        <w:br/>
        <w:t>f 19346/19346/15871 19347/19347/15872 19335/19335/15860</w:t>
        <w:br/>
        <w:t>f 19337/19337/15862 19347/19347/15872 19348/19348/15873</w:t>
        <w:br/>
        <w:t>f 19338/19338/15863 19337/19337/15862 19348/19348/15873</w:t>
        <w:br/>
        <w:t>f 19338/19338/15863 19348/19348/15873 19349/19349/15874</w:t>
        <w:br/>
        <w:t>f 19339/19339/15864 19338/19338/15863 19349/19349/15874</w:t>
        <w:br/>
        <w:t>f 19350/19350/15874 19351/19351/15875 19341/19341/15866</w:t>
        <w:br/>
        <w:t>f 19340/19340/15865 19350/19350/15874 19341/19341/15866</w:t>
        <w:br/>
        <w:t>f 19351/19351/15875 19352/19352/15876 19342/19342/15867</w:t>
        <w:br/>
        <w:t>f 19341/19341/15866 19351/19351/15875 19342/19342/15867</w:t>
        <w:br/>
        <w:t>f 19343/19343/15868 19342/19342/15867 19352/19352/15876</w:t>
        <w:br/>
        <w:t>f 19344/19344/15869 19343/19343/15868 19352/19352/15876</w:t>
        <w:br/>
        <w:t>f 19353/19353/15877 19354/19354/15878 19355/19355/15879</w:t>
        <w:br/>
        <w:t>f 19356/19356/15880 19353/19353/15877 19355/19355/15879</w:t>
        <w:br/>
        <w:t>f 19355/19355/15879 19354/19354/15878 19357/19357/15881</w:t>
        <w:br/>
        <w:t>f 19358/19358/15882 19355/19355/15879 19357/19357/15881</w:t>
        <w:br/>
        <w:t>f 19358/19358/15882 19357/19357/15881 19359/19359/15883</w:t>
        <w:br/>
        <w:t>f 19360/19360/15884 19358/19358/15882 19359/19359/15883</w:t>
        <w:br/>
        <w:t>f 19360/19360/15884 19359/19359/15883 19361/19361/15885</w:t>
        <w:br/>
        <w:t>f 19362/19362/15886 19360/19360/15884 19361/19361/15885</w:t>
        <w:br/>
        <w:t>f 19361/19361/15885 19363/19363/15887 19364/19364/15888</w:t>
        <w:br/>
        <w:t>f 19362/19362/15886 19361/19361/15885 19364/19364/15888</w:t>
        <w:br/>
        <w:t>f 19363/19363/15887 19365/19365/15889 19366/19366/15890</w:t>
        <w:br/>
        <w:t>f 19364/19364/15888 19363/19363/15887 19366/19366/15890</w:t>
        <w:br/>
        <w:t>f 19365/19365/15889 19367/19367/15891 19368/19368/15892</w:t>
        <w:br/>
        <w:t>f 19366/19366/15890 19365/19365/15889 19368/19368/15892</w:t>
        <w:br/>
        <w:t>f 19367/19367/15891 19369/19369/15893 19370/19370/15894</w:t>
        <w:br/>
        <w:t>f 19368/19368/15892 19367/19367/15891 19370/19370/15894</w:t>
        <w:br/>
        <w:t>f 19371/19371/15895 19370/19370/15894 19369/19369/15893</w:t>
        <w:br/>
        <w:t>f 19372/19372/15896 19371/19371/15895 19369/19369/15893</w:t>
        <w:br/>
        <w:t>f 19373/19373/15897 19374/19374/15898 19371/19371/15895</w:t>
        <w:br/>
        <w:t>f 19372/19372/15896 19373/19373/15897 19371/19371/15895</w:t>
        <w:br/>
        <w:t>f 19375/19375/15899 19376/19376/15900 19374/19374/15898</w:t>
        <w:br/>
        <w:t>f 19373/19373/15897 19375/19375/15899 19374/19374/15898</w:t>
        <w:br/>
        <w:t>f 19377/19377/15901 19378/19378/15902 19376/19376/15900</w:t>
        <w:br/>
        <w:t>f 19375/19375/15899 19377/19377/15901 19376/19376/15900</w:t>
        <w:br/>
        <w:t>f 19379/19379/15903 19378/19378/15902 19377/19377/15901</w:t>
        <w:br/>
        <w:t>f 19380/19380/15904 19379/19379/15903 19377/19377/15901</w:t>
        <w:br/>
        <w:t>f 19381/19381/15905 19379/19379/15903 19380/19380/15904</w:t>
        <w:br/>
        <w:t>f 19382/19382/15906 19381/19381/15905 19380/19380/15904</w:t>
        <w:br/>
        <w:t>f 19383/19383/15907 19381/19381/15905 19382/19382/15906</w:t>
        <w:br/>
        <w:t>f 19384/19384/15908 19383/19383/15907 19382/19382/15906</w:t>
        <w:br/>
        <w:t>f 19356/19356/15880 19383/19383/15907 19384/19384/15908</w:t>
        <w:br/>
        <w:t>f 19353/19353/15877 19356/19356/15880 19384/19384/15908</w:t>
        <w:br/>
        <w:t>f 19385/19385/15909 19386/19386/15910 19387/19387/15911</w:t>
        <w:br/>
        <w:t>f 19386/19386/15910 19388/19388/15912 19387/19387/15911</w:t>
        <w:br/>
        <w:t>f 19388/19388/15912 19389/19389/15913 19387/19387/15911</w:t>
        <w:br/>
        <w:t>f 19389/19389/15913 19390/19390/15914 19387/19387/15911</w:t>
        <w:br/>
        <w:t>f 19390/19390/15914 19391/19391/15915 19387/19387/15911</w:t>
        <w:br/>
        <w:t>f 19391/19391/15915 19392/19392/15916 19387/19387/15911</w:t>
        <w:br/>
        <w:t>f 19392/19392/15916 19393/19393/15917 19387/19387/15911</w:t>
        <w:br/>
        <w:t>f 19393/19393/15917 19394/19394/15918 19387/19387/15911</w:t>
        <w:br/>
        <w:t>f 19394/19394/15918 19395/19395/15919 19387/19387/15911</w:t>
        <w:br/>
        <w:t>f 19395/19395/15919 19396/19396/15920 19387/19387/15911</w:t>
        <w:br/>
        <w:t>f 19396/19396/15920 19397/19397/15921 19387/19387/15911</w:t>
        <w:br/>
        <w:t>f 19397/19397/15921 19398/19398/15922 19387/19387/15911</w:t>
        <w:br/>
        <w:t>f 19398/19398/15922 19399/19399/15923 19387/19387/15911</w:t>
        <w:br/>
        <w:t>f 19399/19399/15923 19400/19400/15924 19387/19387/15911</w:t>
        <w:br/>
        <w:t>f 19400/19400/15924 19401/19401/15925 19387/19387/15911</w:t>
        <w:br/>
        <w:t>f 19401/19401/15925 19385/19385/15909 19387/19387/15911</w:t>
        <w:br/>
        <w:t>f 19354/19354/15878 19353/19353/15877 19402/19402/15926</w:t>
        <w:br/>
        <w:t>f 19353/19353/15877 19384/19384/15908 19402/19402/15926</w:t>
        <w:br/>
        <w:t>f 19384/19384/15908 19382/19382/15906 19402/19402/15926</w:t>
        <w:br/>
        <w:t>f 19382/19382/15906 19380/19380/15904 19402/19402/15926</w:t>
        <w:br/>
        <w:t>f 19380/19380/15904 19377/19377/15901 19402/19402/15926</w:t>
        <w:br/>
        <w:t>f 19377/19377/15901 19375/19375/15899 19402/19402/15926</w:t>
        <w:br/>
        <w:t>f 19375/19375/15899 19373/19373/15897 19402/19402/15926</w:t>
        <w:br/>
        <w:t>f 19373/19373/15897 19372/19372/15896 19402/19402/15926</w:t>
        <w:br/>
        <w:t>f 19372/19372/15896 19369/19369/15893 19402/19402/15926</w:t>
        <w:br/>
        <w:t>f 19369/19369/15893 19367/19367/15891 19402/19402/15926</w:t>
        <w:br/>
        <w:t>f 19367/19367/15891 19365/19365/15889 19402/19402/15926</w:t>
        <w:br/>
        <w:t>f 19365/19365/15889 19363/19363/15887 19402/19402/15926</w:t>
        <w:br/>
        <w:t>f 19363/19363/15887 19361/19361/15885 19402/19402/15926</w:t>
        <w:br/>
        <w:t>f 19361/19361/15885 19359/19359/15883 19402/19402/15926</w:t>
        <w:br/>
        <w:t>f 19359/19359/15883 19357/19357/15881 19402/19402/15926</w:t>
        <w:br/>
        <w:t>f 19357/19357/15881 19354/19354/15878 19402/19402/15926</w:t>
        <w:br/>
        <w:t>f 19401/19401/15925 19403/19403/15927 19404/19404/15928</w:t>
        <w:br/>
        <w:t>f 19385/19385/15909 19401/19401/15925 19404/19404/15928</w:t>
        <w:br/>
        <w:t>f 19404/19404/15928 19405/19405/15929 19386/19386/15910</w:t>
        <w:br/>
        <w:t>f 19385/19385/15909 19404/19404/15928 19386/19386/15910</w:t>
        <w:br/>
        <w:t>f 19405/19405/15929 19406/19406/15930 19388/19388/15912</w:t>
        <w:br/>
        <w:t>f 19386/19386/15910 19405/19405/15929 19388/19388/15912</w:t>
        <w:br/>
        <w:t>f 19406/19406/15930 19407/19407/15931 19389/19389/15913</w:t>
        <w:br/>
        <w:t>f 19388/19388/15912 19406/19406/15930 19389/19389/15913</w:t>
        <w:br/>
        <w:t>f 19389/19389/15913 19407/19407/15931 19408/19408/15932</w:t>
        <w:br/>
        <w:t>f 19390/19390/15914 19389/19389/15913 19408/19408/15932</w:t>
        <w:br/>
        <w:t>f 19390/19390/15914 19408/19408/15932 19409/19409/15933</w:t>
        <w:br/>
        <w:t>f 19391/19391/15915 19390/19390/15914 19409/19409/15933</w:t>
        <w:br/>
        <w:t>f 19391/19391/15915 19409/19409/15933 19410/19410/15934</w:t>
        <w:br/>
        <w:t>f 19392/19392/15916 19391/19391/15915 19410/19410/15934</w:t>
        <w:br/>
        <w:t>f 19392/19392/15916 19410/19410/15934 19411/19411/15935</w:t>
        <w:br/>
        <w:t>f 19393/19393/15917 19392/19392/15916 19411/19411/15935</w:t>
        <w:br/>
        <w:t>f 19394/19394/15918 19393/19393/15917 19411/19411/15935</w:t>
        <w:br/>
        <w:t>f 19412/19412/15936 19394/19394/15918 19411/19411/15935</w:t>
        <w:br/>
        <w:t>f 19395/19395/15919 19394/19394/15918 19412/19412/15936</w:t>
        <w:br/>
        <w:t>f 19413/19413/15937 19395/19395/15919 19412/19412/15936</w:t>
        <w:br/>
        <w:t>f 19396/19396/15920 19395/19395/15919 19413/19413/15937</w:t>
        <w:br/>
        <w:t>f 19414/19414/15938 19396/19396/15920 19413/19413/15937</w:t>
        <w:br/>
        <w:t>f 19397/19397/15921 19396/19396/15920 19414/19414/15938</w:t>
        <w:br/>
        <w:t>f 19415/19415/15939 19397/19397/15921 19414/19414/15938</w:t>
        <w:br/>
        <w:t>f 19416/19416/15940 19398/19398/15922 19397/19397/15921</w:t>
        <w:br/>
        <w:t>f 19415/19415/15939 19416/19416/15940 19397/19397/15921</w:t>
        <w:br/>
        <w:t>f 19417/19417/15941 19399/19399/15923 19398/19398/15922</w:t>
        <w:br/>
        <w:t>f 19416/19416/15940 19417/19417/15941 19398/19398/15922</w:t>
        <w:br/>
        <w:t>f 19418/19418/15942 19400/19400/15924 19399/19399/15923</w:t>
        <w:br/>
        <w:t>f 19417/19417/15941 19418/19418/15942 19399/19399/15923</w:t>
        <w:br/>
        <w:t>f 19403/19403/15927 19401/19401/15925 19400/19400/15924</w:t>
        <w:br/>
        <w:t>f 19418/19418/15942 19403/19403/15927 19400/19400/15924</w:t>
        <w:br/>
        <w:t>f 19419/19419/15943 19420/19420/15944 19421/19421/15945</w:t>
        <w:br/>
        <w:t>f 19422/19422/15946 19419/19419/15943 19421/19421/15945</w:t>
        <w:br/>
        <w:t>f 19419/19419/15943 19423/19423/15947 19424/19424/15948</w:t>
        <w:br/>
        <w:t>f 19420/19420/15944 19419/19419/15943 19424/19424/15948</w:t>
        <w:br/>
        <w:t>f 19423/19423/15947 19425/19425/15949 19426/19426/15950</w:t>
        <w:br/>
        <w:t>f 19424/19424/15948 19423/19423/15947 19426/19426/15950</w:t>
        <w:br/>
        <w:t>f 19425/19425/15949 19427/19427/15951 19428/19428/15952</w:t>
        <w:br/>
        <w:t>f 19426/19426/15950 19425/19425/15949 19428/19428/15952</w:t>
        <w:br/>
        <w:t>f 19429/19429/15953 19430/19430/15954 19428/19428/15952</w:t>
        <w:br/>
        <w:t>f 19427/19427/15951 19429/19429/15953 19428/19428/15952</w:t>
        <w:br/>
        <w:t>f 19431/19431/15955 19432/19432/15956 19430/19430/15954</w:t>
        <w:br/>
        <w:t>f 19429/19429/15953 19431/19431/15955 19430/19430/15954</w:t>
        <w:br/>
        <w:t>f 19432/19432/15956 19431/19431/15955 19433/19433/15957</w:t>
        <w:br/>
        <w:t>f 19434/19434/15958 19432/19432/15956 19433/19433/15957</w:t>
        <w:br/>
        <w:t>f 19434/19434/15958 19433/19433/15957 19435/19435/15959</w:t>
        <w:br/>
        <w:t>f 19436/19436/15960 19434/19434/15958 19435/19435/15959</w:t>
        <w:br/>
        <w:t>f 19436/19436/15960 19435/19435/15959 19437/19437/15961</w:t>
        <w:br/>
        <w:t>f 19438/19438/15962 19436/19436/15960 19437/19437/15961</w:t>
        <w:br/>
        <w:t>f 19439/19439/15963 19438/19438/15962 19437/19437/15961</w:t>
        <w:br/>
        <w:t>f 19440/19440/15964 19439/19439/15963 19437/19437/15961</w:t>
        <w:br/>
        <w:t>f 19441/19441/15965 19439/19439/15963 19440/19440/15964</w:t>
        <w:br/>
        <w:t>f 19442/19442/15966 19441/19441/15965 19440/19440/15964</w:t>
        <w:br/>
        <w:t>f 19443/19443/15967 19441/19441/15965 19442/19442/15966</w:t>
        <w:br/>
        <w:t>f 19444/19444/15968 19443/19443/15967 19442/19442/15966</w:t>
        <w:br/>
        <w:t>f 19443/19443/15967 19444/19444/15968 19445/19445/15969</w:t>
        <w:br/>
        <w:t>f 19446/19446/15970 19443/19443/15967 19445/19445/15969</w:t>
        <w:br/>
        <w:t>f 19446/19446/15970 19445/19445/15969 19447/19447/15971</w:t>
        <w:br/>
        <w:t>f 19448/19448/15972 19446/19446/15970 19447/19447/15971</w:t>
        <w:br/>
        <w:t>f 19449/19449/15973 19450/19450/15974 19448/19448/15972</w:t>
        <w:br/>
        <w:t>f 19447/19447/15971 19449/19449/15973 19448/19448/15972</w:t>
        <w:br/>
        <w:t>f 19422/19422/15946 19421/19421/15945 19450/19450/15974</w:t>
        <w:br/>
        <w:t>f 19449/19449/15973 19422/19422/15946 19450/19450/15974</w:t>
        <w:br/>
        <w:t>f 19451/19451/15975 19452/19452/15976 19453/19453/15977</w:t>
        <w:br/>
        <w:t>f 19453/19453/15977 19452/19452/15976 19454/19454/15978</w:t>
        <w:br/>
        <w:t>f 19454/19454/15978 19452/19452/15976 19455/19455/15979</w:t>
        <w:br/>
        <w:t>f 19455/19455/15979 19452/19452/15976 19456/19456/15980</w:t>
        <w:br/>
        <w:t>f 19456/19456/15980 19452/19452/15976 19457/19457/15981</w:t>
        <w:br/>
        <w:t>f 19457/19457/15981 19452/19452/15976 19458/19458/15982</w:t>
        <w:br/>
        <w:t>f 19458/19458/15982 19452/19452/15976 19459/19459/15983</w:t>
        <w:br/>
        <w:t>f 19459/19459/15983 19452/19452/15976 19460/19460/15984</w:t>
        <w:br/>
        <w:t>f 19460/19460/15984 19452/19452/15976 19461/19461/15985</w:t>
        <w:br/>
        <w:t>f 19461/19461/15985 19452/19452/15976 19462/19462/15986</w:t>
        <w:br/>
        <w:t>f 19462/19462/15986 19452/19452/15976 19463/19463/15987</w:t>
        <w:br/>
        <w:t>f 19463/19463/15987 19452/19452/15976 19464/19464/15988</w:t>
        <w:br/>
        <w:t>f 19464/19464/15988 19452/19452/15976 19465/19465/15989</w:t>
        <w:br/>
        <w:t>f 19465/19465/15989 19452/19452/15976 19466/19466/15990</w:t>
        <w:br/>
        <w:t>f 19466/19466/15990 19452/19452/15976 19467/19467/15991</w:t>
        <w:br/>
        <w:t>f 19467/19467/15991 19452/19452/15976 19451/19451/15975</w:t>
        <w:br/>
        <w:t>f 19420/19420/15944 19468/19468/15926 19421/19421/15945</w:t>
        <w:br/>
        <w:t>f 19421/19421/15945 19468/19468/15926 19450/19450/15974</w:t>
        <w:br/>
        <w:t>f 19450/19450/15974 19468/19468/15926 19448/19448/15972</w:t>
        <w:br/>
        <w:t>f 19448/19448/15972 19468/19468/15926 19446/19446/15970</w:t>
        <w:br/>
        <w:t>f 19446/19446/15970 19468/19468/15926 19443/19443/15967</w:t>
        <w:br/>
        <w:t>f 19443/19443/15967 19468/19468/15926 19441/19441/15965</w:t>
        <w:br/>
        <w:t>f 19441/19441/15965 19468/19468/15926 19439/19439/15963</w:t>
        <w:br/>
        <w:t>f 19439/19439/15963 19468/19468/15926 19438/19438/15962</w:t>
        <w:br/>
        <w:t>f 19438/19438/15962 19468/19468/15926 19436/19436/15960</w:t>
        <w:br/>
        <w:t>f 19436/19436/15960 19468/19468/15926 19434/19434/15958</w:t>
        <w:br/>
        <w:t>f 19434/19434/15958 19468/19468/15926 19432/19432/15956</w:t>
        <w:br/>
        <w:t>f 19432/19432/15956 19468/19468/15926 19430/19430/15954</w:t>
        <w:br/>
        <w:t>f 19430/19430/15954 19468/19468/15926 19428/19428/15952</w:t>
        <w:br/>
        <w:t>f 19428/19428/15952 19468/19468/15926 19426/19426/15950</w:t>
        <w:br/>
        <w:t>f 19426/19426/15950 19468/19468/15926 19424/19424/15948</w:t>
        <w:br/>
        <w:t>f 19424/19424/15948 19468/19468/15926 19420/19420/15944</w:t>
        <w:br/>
        <w:t>f 19467/19467/15991 19451/19451/15975 19469/19469/15992</w:t>
        <w:br/>
        <w:t>f 19470/19470/15993 19467/19467/15991 19469/19469/15992</w:t>
        <w:br/>
        <w:t>f 19453/19453/15977 19471/19471/15994 19469/19469/15992</w:t>
        <w:br/>
        <w:t>f 19451/19451/15975 19453/19453/15977 19469/19469/15992</w:t>
        <w:br/>
        <w:t>f 19454/19454/15978 19472/19472/15995 19471/19471/15994</w:t>
        <w:br/>
        <w:t>f 19453/19453/15977 19454/19454/15978 19471/19471/15994</w:t>
        <w:br/>
        <w:t>f 19455/19455/15979 19473/19473/15996 19472/19472/15995</w:t>
        <w:br/>
        <w:t>f 19454/19454/15978 19455/19455/15979 19472/19472/15995</w:t>
        <w:br/>
        <w:t>f 19455/19455/15979 19456/19456/15980 19474/19474/15997</w:t>
        <w:br/>
        <w:t>f 19473/19473/15996 19455/19455/15979 19474/19474/15997</w:t>
        <w:br/>
        <w:t>f 19456/19456/15980 19457/19457/15981 19475/19475/15998</w:t>
        <w:br/>
        <w:t>f 19474/19474/15997 19456/19456/15980 19475/19475/15998</w:t>
        <w:br/>
        <w:t>f 19476/19476/15999 19475/19475/15998 19457/19457/15981</w:t>
        <w:br/>
        <w:t>f 19458/19458/15982 19476/19476/15999 19457/19457/15981</w:t>
        <w:br/>
        <w:t>f 19477/19477/16000 19476/19476/15999 19458/19458/15982</w:t>
        <w:br/>
        <w:t>f 19459/19459/15983 19477/19477/16000 19458/19458/15982</w:t>
        <w:br/>
        <w:t>f 19477/19477/16000 19459/19459/15983 19460/19460/15984</w:t>
        <w:br/>
        <w:t>f 19478/19478/16001 19477/19477/16000 19460/19460/15984</w:t>
        <w:br/>
        <w:t>f 19478/19478/16001 19460/19460/15984 19461/19461/15985</w:t>
        <w:br/>
        <w:t>f 19479/19479/16002 19478/19478/16001 19461/19461/15985</w:t>
        <w:br/>
        <w:t>f 19479/19479/16002 19461/19461/15985 19462/19462/15986</w:t>
        <w:br/>
        <w:t>f 19480/19480/16003 19479/19479/16002 19462/19462/15986</w:t>
        <w:br/>
        <w:t>f 19480/19480/16003 19462/19462/15986 19463/19463/15987</w:t>
        <w:br/>
        <w:t>f 19481/19481/16004 19480/19480/16003 19463/19463/15987</w:t>
        <w:br/>
        <w:t>f 19482/19482/16005 19481/19481/16004 19463/19463/15987</w:t>
        <w:br/>
        <w:t>f 19464/19464/15988 19482/19482/16005 19463/19463/15987</w:t>
        <w:br/>
        <w:t>f 19483/19483/16006 19482/19482/16005 19464/19464/15988</w:t>
        <w:br/>
        <w:t>f 19465/19465/15989 19483/19483/16006 19464/19464/15988</w:t>
        <w:br/>
        <w:t>f 19465/19465/15989 19466/19466/15990 19484/19484/16007</w:t>
        <w:br/>
        <w:t>f 19483/19483/16006 19465/19465/15989 19484/19484/16007</w:t>
        <w:br/>
        <w:t>f 19466/19466/15990 19467/19467/15991 19470/19470/15993</w:t>
        <w:br/>
        <w:t>f 19484/19484/16007 19466/19466/15990 19470/19470/15993</w:t>
        <w:br/>
        <w:t>f 19485/19485/16008 19486/19486/16008 19487/19487/16009</w:t>
        <w:br/>
        <w:t>f 19488/19488/16009 19485/19485/16008 19487/19487/16009</w:t>
        <w:br/>
        <w:t>f 19489/19489/16010 19490/19490/16010 19491/19491/16011</w:t>
        <w:br/>
        <w:t>f 19492/19492/16011 19489/19489/16010 19491/19491/16011</w:t>
        <w:br/>
        <w:t>f 19493/19493/16012 19494/19494/16013 19490/19490/16010</w:t>
        <w:br/>
        <w:t>f 19489/19489/16010 19493/19493/16012 19490/19490/16010</w:t>
        <w:br/>
        <w:t>f 19495/19495/16014 19496/19496/16015 19497/19497/16016</w:t>
        <w:br/>
        <w:t>f 19498/19498/16017 19499/19499/16017 19500/19500/16018</w:t>
        <w:br/>
        <w:t>f 19501/19501/16019 19498/19498/16017 19500/19500/16018</w:t>
        <w:br/>
        <w:t>f 19499/19499/16017 19498/19498/16017 19492/19492/16011</w:t>
        <w:br/>
        <w:t>f 19491/19491/16011 19499/19499/16017 19492/19492/16011</w:t>
        <w:br/>
        <w:t>f 19501/19501/16019 19500/19500/16018 19502/19502/16020</w:t>
        <w:br/>
        <w:t>f 19503/19503/16021 19501/19501/16019 19502/19502/16020</w:t>
        <w:br/>
        <w:t>f 19504/19504/16022 19505/19505/16022 19494/19494/16013</w:t>
        <w:br/>
        <w:t>f 19493/19493/16012 19504/19504/16022 19494/19494/16013</w:t>
        <w:br/>
        <w:t>f 19506/19506/16023 19507/19507/16024 19505/19505/16022</w:t>
        <w:br/>
        <w:t>f 19504/19504/16022 19506/19506/16023 19505/19505/16022</w:t>
        <w:br/>
        <w:t>f 19506/19506/16023 19488/19488/16009 19487/19487/16009</w:t>
        <w:br/>
        <w:t>f 19507/19507/16024 19506/19506/16023 19487/19487/16009</w:t>
        <w:br/>
        <w:t>f 19508/19508/16025 19509/19509/16026 19510/19510/16027</w:t>
        <w:br/>
        <w:t>f 19495/19495/16014 19508/19508/16025 19511/19511/16028</w:t>
        <w:br/>
        <w:t>f 19512/19512/16029 19495/19495/16014 19511/19511/16028</w:t>
        <w:br/>
        <w:t>f 19510/19510/16027 19511/19511/16028 19508/19508/16025</w:t>
        <w:br/>
        <w:t>f 19512/19512/16029 19496/19496/16015 19495/19495/16014</w:t>
        <w:br/>
        <w:t>f 19513/19513/16030 19514/19514/16031 19515/19515/16032</w:t>
        <w:br/>
        <w:t>f 19516/19516/16033 19514/19514/16031 19513/19513/16030</w:t>
        <w:br/>
        <w:t>f 19516/19516/16033 19513/19513/16030 19495/19495/16014</w:t>
        <w:br/>
        <w:t>f 19497/19497/16016 19516/19516/16033 19495/19495/16014</w:t>
        <w:br/>
        <w:t>f 19485/19485/16008 19517/19517/16034 19518/19518/16035</w:t>
        <w:br/>
        <w:t>f 19486/19486/16008 19485/19485/16008 19518/19518/16035</w:t>
        <w:br/>
        <w:t>f 19519/19519/16036 19509/19509/16026 19508/19508/16025</w:t>
        <w:br/>
        <w:t>f 19520/19520/16037 19519/19519/16036 19508/19508/16025</w:t>
        <w:br/>
        <w:t>f 19521/19521/16034 19522/19522/16038 19523/19523/16038</w:t>
        <w:br/>
        <w:t>f 19524/19524/16039 19521/19521/16034 19523/19523/16038</w:t>
        <w:br/>
        <w:t>f 19525/19525/16040 19526/19526/16041 19520/19520/16037</w:t>
        <w:br/>
        <w:t>f 19503/19503/16021 19502/19502/16020 19523/19523/16038</w:t>
        <w:br/>
        <w:t>f 19522/19522/16038 19503/19503/16021 19523/19523/16038</w:t>
        <w:br/>
        <w:t>f 19525/19525/16040 19520/19520/16037 19513/19513/16030</w:t>
        <w:br/>
        <w:t>f 19515/19515/16032 19525/19525/16040 19513/19513/16030</w:t>
        <w:br/>
        <w:t>f 19526/19526/16041 19519/19519/16036 19520/19520/16037</w:t>
        <w:br/>
        <w:t>f 19527/19527/16042 19528/19528/16043 19529/19529/16044</w:t>
        <w:br/>
        <w:t>f 19530/19530/16044 19527/19527/16042 19529/19529/16044</w:t>
        <w:br/>
        <w:t>f 19531/19531/16045 19532/19532/16045 19533/19533/16046</w:t>
        <w:br/>
        <w:t>f 19534/19534/16047 19531/19531/16045 19533/19533/16046</w:t>
        <w:br/>
        <w:t>f 19534/19534/16047 19533/19533/16046 19535/19535/16048</w:t>
        <w:br/>
        <w:t>f 19536/19536/16049 19534/19534/16047 19535/19535/16048</w:t>
        <w:br/>
        <w:t>f 19537/19537/16050 19538/19538/16051 19539/19539/16052</w:t>
        <w:br/>
        <w:t>f 19540/19540/16050 19537/19537/16050 19539/19539/16052</w:t>
        <w:br/>
        <w:t>f 19541/19541/16053 19542/19542/16053 19543/19543/16054</w:t>
        <w:br/>
        <w:t>f 19544/19544/16055 19541/19541/16053 19543/19543/16054</w:t>
        <w:br/>
        <w:t>f 19545/19545/16056 19546/19546/16057 19539/19539/16052</w:t>
        <w:br/>
        <w:t>f 19538/19538/16051 19545/19545/16056 19539/19539/16052</w:t>
        <w:br/>
        <w:t>f 19530/19530/16044 19529/19529/16044 19542/19542/16053</w:t>
        <w:br/>
        <w:t>f 19541/19541/16053 19530/19530/16044 19542/19542/16053</w:t>
        <w:br/>
        <w:t>f 19547/19547/16058 19548/19548/16059 19528/19528/16043</w:t>
        <w:br/>
        <w:t>f 19527/19527/16042 19547/19547/16058 19528/19528/16043</w:t>
        <w:br/>
        <w:t>f 19548/19548/16059 19547/19547/16058 19549/19549/16060</w:t>
        <w:br/>
        <w:t>f 19550/19550/16061 19548/19548/16059 19549/19549/16060</w:t>
        <w:br/>
        <w:t>f 19551/19551/16062 19552/19552/16063 19553/19553/16063</w:t>
        <w:br/>
        <w:t>f 19554/19554/16062 19551/19551/16062 19553/19553/16063</w:t>
        <w:br/>
        <w:t>f 19555/19555/16064 19556/19556/16064 19557/19557/16065</w:t>
        <w:br/>
        <w:t>f 19558/19558/16065 19555/19555/16064 19557/19557/16065</w:t>
        <w:br/>
        <w:t>f 19559/19559/16066 19560/19560/16066 19561/19561/16067</w:t>
        <w:br/>
        <w:t>f 19562/19562/16067 19559/19559/16066 19561/19561/16067</w:t>
        <w:br/>
        <w:t>f 19563/19563/16068 19564/19564/16068 19560/19560/16066</w:t>
        <w:br/>
        <w:t>f 19559/19559/16066 19563/19563/16068 19560/19560/16066</w:t>
        <w:br/>
        <w:t>f 19552/19552/16063 19565/19565/16069 19566/19566/16069</w:t>
        <w:br/>
        <w:t>f 19553/19553/16063 19552/19552/16063 19566/19566/16069</w:t>
        <w:br/>
        <w:t>f 19565/19565/16069 19567/19567/16070 19568/19568/16070</w:t>
        <w:br/>
        <w:t>f 19566/19566/16069 19565/19565/16069 19568/19568/16070</w:t>
        <w:br/>
        <w:t>f 19564/19564/16068 19563/19563/16068 19569/19569/16071</w:t>
        <w:br/>
        <w:t>f 19570/19570/16072 19564/19564/16068 19569/19569/16071</w:t>
        <w:br/>
        <w:t>f 19571/19571/16073 19568/19568/16070 19567/19567/16070</w:t>
        <w:br/>
        <w:t>f 19572/19572/16073 19571/19571/16073 19567/19567/16070</w:t>
        <w:br/>
        <w:t>f 19573/19573/16074 19574/19574/16074 19575/19575/16073</w:t>
        <w:br/>
        <w:t>f 19576/19576/16073 19573/19573/16074 19575/19575/16073</w:t>
        <w:br/>
        <w:t>f 19577/19577/16075 19578/19578/16075 19574/19574/16074</w:t>
        <w:br/>
        <w:t>f 19573/19573/16074 19577/19577/16075 19574/19574/16074</w:t>
        <w:br/>
        <w:t>f 19579/19579/16076 19580/19580/16077 19578/19578/16075</w:t>
        <w:br/>
        <w:t>f 19577/19577/16075 19579/19579/16076 19578/19578/16075</w:t>
        <w:br/>
        <w:t>f 19581/19581/16078 19582/19582/16078 19570/19570/16072</w:t>
        <w:br/>
        <w:t>f 19569/19569/16071 19581/19581/16078 19570/19570/16072</w:t>
        <w:br/>
        <w:t>f 19583/19583/16079 19584/19584/16079 19585/19585/16080</w:t>
        <w:br/>
        <w:t>f 19586/19586/16080 19583/19583/16079 19585/19585/16080</w:t>
        <w:br/>
        <w:t>f 19587/19587/16081 19588/19588/16081 19589/19589/16082</w:t>
        <w:br/>
        <w:t>f 19590/19590/16082 19587/19587/16081 19589/19589/16082</w:t>
        <w:br/>
        <w:t>f 19591/19591/16083 19592/19592/16084 19593/19593/16085</w:t>
        <w:br/>
        <w:t>f 19594/19594/16083 19591/19591/16083 19593/19593/16085</w:t>
        <w:br/>
        <w:t>f 19585/19585/16080 19595/19595/16086 19596/19596/16086</w:t>
        <w:br/>
        <w:t>f 19586/19586/16080 19585/19585/16080 19596/19596/16086</w:t>
        <w:br/>
        <w:t>f 19589/19589/16082 19597/19597/16087 19598/19598/16087</w:t>
        <w:br/>
        <w:t>f 19590/19590/16082 19589/19589/16082 19598/19598/16087</w:t>
        <w:br/>
        <w:t>f 19592/19592/16084 19599/19599/16088 19600/19600/16089</w:t>
        <w:br/>
        <w:t>f 19593/19593/16085 19592/19592/16084 19600/19600/16089</w:t>
        <w:br/>
        <w:t>f 19595/19595/16086 19601/19601/16090 19602/19602/16090</w:t>
        <w:br/>
        <w:t>f 19596/19596/16086 19595/19595/16086 19602/19602/16090</w:t>
        <w:br/>
        <w:t>f 19598/19598/16087 19597/19597/16087 19603/19603/16091</w:t>
        <w:br/>
        <w:t>f 19604/19604/16091 19598/19598/16087 19603/19603/16091</w:t>
        <w:br/>
        <w:t>f 19600/19600/16089 19599/19599/16088 19605/19605/16092</w:t>
        <w:br/>
        <w:t>f 19606/19606/16092 19600/19600/16089 19605/19605/16092</w:t>
        <w:br/>
        <w:t>f 19601/19601/16090 19607/19607/16093 19608/19608/16094</w:t>
        <w:br/>
        <w:t>f 19602/19602/16090 19601/19601/16090 19608/19608/16094</w:t>
        <w:br/>
        <w:t>f 19604/19604/16091 19603/19603/16091 19609/19609/16095</w:t>
        <w:br/>
        <w:t>f 19610/19610/16095 19604/19604/16091 19609/19609/16095</w:t>
        <w:br/>
        <w:t>f 19606/19606/16092 19605/19605/16092 19611/19611/16096</w:t>
        <w:br/>
        <w:t>f 19612/19612/16097 19606/19606/16092 19611/19611/16096</w:t>
        <w:br/>
        <w:t>f 19613/19613/16098 19614/19614/16099 19615/19615/16099</w:t>
        <w:br/>
        <w:t>f 19616/19616/16099 19613/19613/16098 19615/19615/16099</w:t>
        <w:br/>
        <w:t>f 19617/19617/16100 19618/19618/16101 19584/19584/16079</w:t>
        <w:br/>
        <w:t>f 19583/19583/16079 19617/19617/16100 19584/19584/16079</w:t>
        <w:br/>
        <w:t>f 19587/19587/16081 19619/19619/16102 19620/19620/16103</w:t>
        <w:br/>
        <w:t>f 19588/19588/16081 19587/19587/16081 19620/19620/16103</w:t>
        <w:br/>
        <w:t>f 19621/19621/16104 19591/19591/16083 19594/19594/16083</w:t>
        <w:br/>
        <w:t>f 19622/19622/16105 19621/19621/16104 19594/19594/16083</w:t>
        <w:br/>
        <w:t>f 19623/19623/16106 19621/19621/16104 19622/19622/16105</w:t>
        <w:br/>
        <w:t>f 19624/19624/16107 19623/19623/16106 19622/19622/16105</w:t>
        <w:br/>
        <w:t>f 19624/19624/16107 19622/19622/16105 19612/19612/16097</w:t>
        <w:br/>
        <w:t>f 19625/19625/16108 19624/19624/16107 19612/19612/16097</w:t>
        <w:br/>
        <w:t>f 19626/19626/16109 19627/19627/16110 19628/19628/16111</w:t>
        <w:br/>
        <w:t>f 19629/19629/16112 19630/19630/16113 19631/19631/16114</w:t>
        <w:br/>
        <w:t>f 19632/19632/16115 19623/19623/16106 19624/19624/16107</w:t>
        <w:br/>
        <w:t>f 19633/19633/16116 19632/19632/16115 19624/19624/16107</w:t>
        <w:br/>
        <w:t>f 19633/19633/16116 19634/19634/16117 19632/19632/16115</w:t>
        <w:br/>
        <w:t>f 19625/19625/16108 19635/19635/16118 19636/19636/16119</w:t>
        <w:br/>
        <w:t>f 19637/19637/16120 19625/19625/16108 19636/19636/16119</w:t>
        <w:br/>
        <w:t>f 19625/19625/16108 19612/19612/16097 19611/19611/16096</w:t>
        <w:br/>
        <w:t>f 19635/19635/16118 19625/19625/16108 19611/19611/16096</w:t>
        <w:br/>
        <w:t>f 19634/19634/16117 19633/19633/16116 19637/19637/16120</w:t>
        <w:br/>
        <w:t>f 19638/19638/16121 19634/19634/16117 19637/19637/16120</w:t>
        <w:br/>
        <w:t>f 19637/19637/16120 19636/19636/16119 19638/19638/16121</w:t>
        <w:br/>
        <w:t>f 19631/19631/16114 19626/19626/16109 19628/19628/16111</w:t>
        <w:br/>
        <w:t>f 19629/19629/16112 19631/19631/16114 19628/19628/16111</w:t>
        <w:br/>
        <w:t>f 19639/19639/16122 19640/19640/16122 19641/19641/16123</w:t>
        <w:br/>
        <w:t>f 19642/19642/16123 19639/19639/16122 19641/19641/16123</w:t>
        <w:br/>
        <w:t>f 19643/19643/16124 19644/19644/16124 19645/19645/16124</w:t>
        <w:br/>
        <w:t>f 19646/19646/16124 19643/19643/16124 19645/19645/16124</w:t>
        <w:br/>
        <w:t>f 19630/19630/16113 19629/19629/16112 19647/19647/16125</w:t>
        <w:br/>
        <w:t>f 19648/19648/16126 19630/19630/16113 19647/19647/16125</w:t>
        <w:br/>
        <w:t>f 19648/19648/16126 19647/19647/16125 19618/19618/16101</w:t>
        <w:br/>
        <w:t>f 19617/19617/16100 19648/19648/16126 19618/19618/16101</w:t>
        <w:br/>
        <w:t>f 19618/19618/16101 19647/19647/16125 19649/19649/16127</w:t>
        <w:br/>
        <w:t>f 19607/19607/16093 19618/19618/16101 19649/19649/16127</w:t>
        <w:br/>
        <w:t>f 19650/19650/16128 19651/19651/16129 19652/19652/16129</w:t>
        <w:br/>
        <w:t>f 19653/19653/16130 19650/19650/16128 19652/19652/16129</w:t>
        <w:br/>
        <w:t>f 19654/19654/16131 19655/19655/16131 19656/19656/16131</w:t>
        <w:br/>
        <w:t>f 19657/19657/16131 19654/19654/16131 19656/19656/16131</w:t>
        <w:br/>
        <w:t>f 19649/19649/16127 19628/19628/16111 19627/19627/16110</w:t>
        <w:br/>
        <w:t>f 19658/19658/16132 19649/19649/16127 19627/19627/16110</w:t>
        <w:br/>
        <w:t>f 19607/19607/16093 19649/19649/16127 19658/19658/16132</w:t>
        <w:br/>
        <w:t>f 19608/19608/16094 19607/19607/16093 19658/19658/16132</w:t>
        <w:br/>
        <w:t>f 19659/19659/16133 19660/19660/16134 19661/19661/16135</w:t>
        <w:br/>
        <w:t>f 19661/19661/16135 19662/19662/16136 19659/19659/16133</w:t>
        <w:br/>
        <w:t>f 19663/19663/16137 19664/19664/16138 19665/19665/16139</w:t>
        <w:br/>
        <w:t>f 19666/19666/16140 19667/19667/16141 19660/19660/16134</w:t>
        <w:br/>
        <w:t>f 19659/19659/16133 19666/19666/16140 19660/19660/16134</w:t>
        <w:br/>
        <w:t>f 19668/19668/16142 19666/19666/16140 19659/19659/16133</w:t>
        <w:br/>
        <w:t>f 19662/19662/16136 19668/19668/16142 19659/19659/16133</w:t>
        <w:br/>
        <w:t>f 19669/19669/16143 19670/19670/16144 19671/19671/16145</w:t>
        <w:br/>
        <w:t>f 19672/19672/16146 19669/19669/16143 19671/19671/16145</w:t>
        <w:br/>
        <w:t>f 19669/19669/16143 19672/19672/16146 19663/19663/16137</w:t>
        <w:br/>
        <w:t>f 19673/19673/16147 19674/19674/16148 19675/19675/16149</w:t>
        <w:br/>
        <w:t>f 19660/19660/16134 19673/19673/16147 19675/19675/16149</w:t>
        <w:br/>
        <w:t>f 19675/19675/16149 19674/19674/16148 19676/19676/16150</w:t>
        <w:br/>
        <w:t>f 19677/19677/16151 19675/19675/16149 19676/19676/16150</w:t>
        <w:br/>
        <w:t>f 19676/19676/16150 19678/19678/16152 19679/19679/16153</w:t>
        <w:br/>
        <w:t>f 19677/19677/16151 19676/19676/16150 19679/19679/16153</w:t>
        <w:br/>
        <w:t>f 19680/19680/16154 19681/19681/16155 19679/19679/16153</w:t>
        <w:br/>
        <w:t>f 19678/19678/16152 19680/19680/16154 19679/19679/16153</w:t>
        <w:br/>
        <w:t>f 19675/19675/16149 19677/19677/16151 19682/19682/16156</w:t>
        <w:br/>
        <w:t>f 19661/19661/16135 19675/19675/16149 19682/19682/16156</w:t>
        <w:br/>
        <w:t>f 19661/19661/16135 19682/19682/16156 19683/19683/16157</w:t>
        <w:br/>
        <w:t>f 19662/19662/16136 19661/19661/16135 19683/19683/16157</w:t>
        <w:br/>
        <w:t>f 19662/19662/16136 19683/19683/16157 19684/19684/16158</w:t>
        <w:br/>
        <w:t>f 19671/19671/16145 19662/19662/16136 19684/19684/16158</w:t>
        <w:br/>
        <w:t>f 19672/19672/16146 19685/19685/16159 19664/19664/16138</w:t>
        <w:br/>
        <w:t>f 19667/19667/16141 19666/19666/16140 19686/19686/16160</w:t>
        <w:br/>
        <w:t>f 19687/19687/16161 19667/19667/16141 19686/19686/16160</w:t>
        <w:br/>
        <w:t>f 19666/19666/16140 19668/19668/16142 19688/19688/16162</w:t>
        <w:br/>
        <w:t>f 19686/19686/16160 19666/19666/16140 19688/19688/16162</w:t>
        <w:br/>
        <w:t>f 19670/19670/16144 19669/19669/16143 19689/19689/16163</w:t>
        <w:br/>
        <w:t>f 19690/19690/16164 19670/19670/16144 19689/19689/16163</w:t>
        <w:br/>
        <w:t>f 19689/19689/16163 19669/19669/16143 19663/19663/16137</w:t>
        <w:br/>
        <w:t>f 19691/19691/16165 19689/19689/16163 19663/19663/16137</w:t>
        <w:br/>
        <w:t>f 19691/19691/16165 19663/19663/16137 19665/19665/16139</w:t>
        <w:br/>
        <w:t>f 19692/19692/16166 19691/19691/16165 19665/19665/16139</w:t>
        <w:br/>
        <w:t>f 19665/19665/16139 19693/19693/16167 19694/19694/16167</w:t>
        <w:br/>
        <w:t>f 19692/19692/16166 19665/19665/16139 19694/19694/16167</w:t>
        <w:br/>
        <w:t>f 19693/19693/16167 19695/19695/16168 19696/19696/16168</w:t>
        <w:br/>
        <w:t>f 19694/19694/16167 19693/19693/16167 19696/19696/16168</w:t>
        <w:br/>
        <w:t>f 19697/19697/16169 19698/19698/16170 19699/19699/16171</w:t>
        <w:br/>
        <w:t>f 19700/19700/16172 19697/19697/16169 19699/19699/16171</w:t>
        <w:br/>
        <w:t>f 19701/19701/16173 19702/19702/16174 19703/19703/16174</w:t>
        <w:br/>
        <w:t>f 19704/19704/16175 19701/19701/16173 19703/19703/16174</w:t>
        <w:br/>
        <w:t>f 19705/19705/16176 19701/19701/16173 19704/19704/16175</w:t>
        <w:br/>
        <w:t>f 19706/19706/16177 19705/19705/16176 19704/19704/16175</w:t>
        <w:br/>
        <w:t>f 19707/19707/16178 19705/19705/16176 19665/19665/16139</w:t>
        <w:br/>
        <w:t>f 19664/19664/16138 19707/19707/16178 19665/19665/16139</w:t>
        <w:br/>
        <w:t>f 19664/19664/16138 19685/19685/16159 19708/19708/16179</w:t>
        <w:br/>
        <w:t>f 19707/19707/16178 19664/19664/16138 19708/19708/16179</w:t>
        <w:br/>
        <w:t>f 19684/19684/16158 19683/19683/16157 19709/19709/16180</w:t>
        <w:br/>
        <w:t>f 19710/19710/16181 19684/19684/16158 19709/19709/16180</w:t>
        <w:br/>
        <w:t>f 19683/19683/16157 19682/19682/16156 19711/19711/16182</w:t>
        <w:br/>
        <w:t>f 19709/19709/16180 19683/19683/16157 19711/19711/16182</w:t>
        <w:br/>
        <w:t>f 19682/19682/16156 19677/19677/16151 19712/19712/16183</w:t>
        <w:br/>
        <w:t>f 19711/19711/16182 19682/19682/16156 19712/19712/16183</w:t>
        <w:br/>
        <w:t>f 19677/19677/16151 19679/19679/16153 19713/19713/16184</w:t>
        <w:br/>
        <w:t>f 19712/19712/16183 19677/19677/16151 19713/19713/16184</w:t>
        <w:br/>
        <w:t>f 19679/19679/16153 19681/19681/16155 19714/19714/16185</w:t>
        <w:br/>
        <w:t>f 19713/19713/16184 19679/19679/16153 19714/19714/16185</w:t>
        <w:br/>
        <w:t>f 19715/19715/16186 19714/19714/16185 19681/19681/16155</w:t>
        <w:br/>
        <w:t>f 19716/19716/16187 19715/19715/16186 19681/19681/16155</w:t>
        <w:br/>
        <w:t>f 19716/19716/16187 19681/19681/16155 19680/19680/16154</w:t>
        <w:br/>
        <w:t>f 19717/19717/16188 19716/19716/16187 19680/19680/16154</w:t>
        <w:br/>
        <w:t>f 19718/19718/16189 19717/19717/16188 19680/19680/16154</w:t>
        <w:br/>
        <w:t>f 19678/19678/16152 19718/19718/16189 19680/19680/16154</w:t>
        <w:br/>
        <w:t>f 19676/19676/16150 19719/19719/16190 19718/19718/16189</w:t>
        <w:br/>
        <w:t>f 19678/19678/16152 19676/19676/16150 19718/19718/16189</w:t>
        <w:br/>
        <w:t>f 19674/19674/16148 19720/19720/16191 19719/19719/16190</w:t>
        <w:br/>
        <w:t>f 19676/19676/16150 19674/19674/16148 19719/19719/16190</w:t>
        <w:br/>
        <w:t>f 19673/19673/16147 19721/19721/16192 19720/19720/16191</w:t>
        <w:br/>
        <w:t>f 19674/19674/16148 19673/19673/16147 19720/19720/16191</w:t>
        <w:br/>
        <w:t>f 19667/19667/16141 19722/19722/16193 19721/19721/16192</w:t>
        <w:br/>
        <w:t>f 19673/19673/16147 19667/19667/16141 19721/19721/16192</w:t>
        <w:br/>
        <w:t>f 19723/19723/16194 19686/19686/16160 19688/19688/16162</w:t>
        <w:br/>
        <w:t>f 19724/19724/16195 19723/19723/16194 19688/19688/16162</w:t>
        <w:br/>
        <w:t>f 19725/19725/16196 19690/19690/16164 19689/19689/16163</w:t>
        <w:br/>
        <w:t>f 19726/19726/16197 19725/19725/16196 19689/19689/16163</w:t>
        <w:br/>
        <w:t>f 19726/19726/16197 19689/19689/16163 19691/19691/16165</w:t>
        <w:br/>
        <w:t>f 19727/19727/16198 19726/19726/16197 19691/19691/16165</w:t>
        <w:br/>
        <w:t>f 19727/19727/16198 19691/19691/16165 19728/19728/16199</w:t>
        <w:br/>
        <w:t>f 19729/19729/16200 19727/19727/16198 19728/19728/16199</w:t>
        <w:br/>
        <w:t>f 19729/19729/16200 19728/19728/16199 19730/19730/16201</w:t>
        <w:br/>
        <w:t>f 19731/19731/16202 19729/19729/16200 19730/19730/16201</w:t>
        <w:br/>
        <w:t>f 19730/19730/16201 19732/19732/16203 19731/19731/16202</w:t>
        <w:br/>
        <w:t>f 19733/19733/16204 19734/19734/16205 19735/19735/16206</w:t>
        <w:br/>
        <w:t>f 19736/19736/16207 19733/19733/16204 19735/19735/16206</w:t>
        <w:br/>
        <w:t>f 19737/19737/16208 19733/19733/16204 19701/19701/16173</w:t>
        <w:br/>
        <w:t>f 19738/19738/16209 19737/19737/16208 19701/19701/16173</w:t>
        <w:br/>
        <w:t>f 19739/19739/16202 19740/19740/16210 19741/19741/16200</w:t>
        <w:br/>
        <w:t>f 19742/19742/16211 19743/19743/16212 19744/19744/16212</w:t>
        <w:br/>
        <w:t>f 19745/19745/16211 19742/19742/16211 19744/19744/16212</w:t>
        <w:br/>
        <w:t>f 19744/19744/16212 19743/19743/16212 19746/19746/16213</w:t>
        <w:br/>
        <w:t>f 19747/19747/16214 19744/19744/16212 19746/19746/16213</w:t>
        <w:br/>
        <w:t>f 19747/19747/16214 19746/19746/16213 19748/19748/16215</w:t>
        <w:br/>
        <w:t>f 19719/19719/16190 19747/19747/16214 19748/19748/16215</w:t>
        <w:br/>
        <w:t>f 19748/19748/16215 19749/19749/16216 19718/19718/16189</w:t>
        <w:br/>
        <w:t>f 19719/19719/16190 19748/19748/16215 19718/19718/16189</w:t>
        <w:br/>
        <w:t>f 19750/19750/16217 19751/19751/16218 19752/19752/16219</w:t>
        <w:br/>
        <w:t>f 19753/19753/16220 19750/19750/16217 19752/19752/16219</w:t>
        <w:br/>
        <w:t>f 19754/19754/16221 19755/19755/16222 19753/19753/16220</w:t>
        <w:br/>
        <w:t>f 19752/19752/16219 19754/19754/16221 19753/19753/16220</w:t>
        <w:br/>
        <w:t>f 19756/19756/16223 19741/19741/16200 19740/19740/16210</w:t>
        <w:br/>
        <w:t>f 19757/19757/16224 19756/19756/16223 19740/19740/16210</w:t>
        <w:br/>
        <w:t>f 19758/19758/16225 19759/19759/16226 19756/19756/16223</w:t>
        <w:br/>
        <w:t>f 19757/19757/16224 19758/19758/16225 19756/19756/16223</w:t>
        <w:br/>
        <w:t>f 19760/19760/16227 19737/19737/16228 19705/19705/16176</w:t>
        <w:br/>
        <w:t>f 19707/19707/16178 19760/19760/16227 19705/19705/16176</w:t>
        <w:br/>
        <w:t>f 19761/19761/16229 19760/19760/16227 19707/19707/16178</w:t>
        <w:br/>
        <w:t>f 19708/19708/16179 19761/19761/16229 19707/19707/16178</w:t>
        <w:br/>
        <w:t>f 19762/19762/16230 19758/19758/16225 19757/19757/16224</w:t>
        <w:br/>
        <w:t>f 19763/19763/16231 19764/19764/16232 19765/19765/16233</w:t>
        <w:br/>
        <w:t>f 19766/19766/16234 19763/19763/16231 19765/19765/16233</w:t>
        <w:br/>
        <w:t>f 19765/19765/16233 19767/19767/16235 19766/19766/16234</w:t>
        <w:br/>
        <w:t>f 19768/19768/16236 19767/19767/16235 19769/19769/16237</w:t>
        <w:br/>
        <w:t>f 19770/19770/16215 19768/19768/16236 19769/19769/16237</w:t>
        <w:br/>
        <w:t>f 19771/19771/16238 19687/19687/16161 19686/19686/16160</w:t>
        <w:br/>
        <w:t>f 19723/19723/16194 19771/19771/16238 19686/19686/16160</w:t>
        <w:br/>
        <w:t>f 19772/19772/16239 19751/19751/16218 19750/19750/16217</w:t>
        <w:br/>
        <w:t>f 19750/19750/16217 19764/19764/16232 19763/19763/16231</w:t>
        <w:br/>
        <w:t>f 19772/19772/16239 19750/19750/16217 19763/19763/16231</w:t>
        <w:br/>
        <w:t>f 19773/19773/16240 19774/19774/16241 19775/19775/16242</w:t>
        <w:br/>
        <w:t>f 19776/19776/16243 19773/19773/16240 19775/19775/16242</w:t>
        <w:br/>
        <w:t>f 19718/19718/16189 19749/19749/16216 19776/19776/16243</w:t>
        <w:br/>
        <w:t>f 19775/19775/16242 19718/19718/16189 19776/19776/16243</w:t>
        <w:br/>
        <w:t>f 19770/19770/16215 19769/19769/16237 19777/19777/16216</w:t>
        <w:br/>
        <w:t>f 19769/19769/16237 19778/19778/16244 19779/19779/16245</w:t>
        <w:br/>
        <w:t>f 19777/19777/16216 19769/19769/16237 19779/19779/16245</w:t>
        <w:br/>
        <w:t>f 19779/19779/16245 19778/19778/16244 19780/19780/16240</w:t>
        <w:br/>
        <w:t>f 19781/19781/16246 19782/19782/16247 19712/19712/16183</w:t>
        <w:br/>
        <w:t>f 19713/19713/16184 19781/19781/16246 19712/19712/16183</w:t>
        <w:br/>
        <w:t>f 19783/19783/16248 19781/19781/16246 19713/19713/16184</w:t>
        <w:br/>
        <w:t>f 19714/19714/16185 19783/19783/16248 19713/19713/16184</w:t>
        <w:br/>
        <w:t>f 19782/19782/16247 19784/19784/16249 19711/19711/16182</w:t>
        <w:br/>
        <w:t>f 19712/19712/16183 19782/19782/16247 19711/19711/16182</w:t>
        <w:br/>
        <w:t>f 19784/19784/16249 19785/19785/16250 19709/19709/16180</w:t>
        <w:br/>
        <w:t>f 19711/19711/16182 19784/19784/16249 19709/19709/16180</w:t>
        <w:br/>
        <w:t>f 19753/19753/16220 19786/19786/16251 19764/19764/16232</w:t>
        <w:br/>
        <w:t>f 19750/19750/16217 19753/19753/16220 19764/19764/16232</w:t>
        <w:br/>
        <w:t>f 19764/19764/16232 19786/19786/16251 19765/19765/16233</w:t>
        <w:br/>
        <w:t>f 19765/19765/16233 19786/19786/16251 19767/19767/16235</w:t>
        <w:br/>
        <w:t>f 19785/19785/16250 19787/19787/16252 19710/19710/16181</w:t>
        <w:br/>
        <w:t>f 19709/19709/16180 19785/19785/16250 19710/19710/16181</w:t>
        <w:br/>
        <w:t>f 19755/19755/16222 19788/19788/16253 19786/19786/16251</w:t>
        <w:br/>
        <w:t>f 19753/19753/16220 19755/19755/16222 19786/19786/16251</w:t>
        <w:br/>
        <w:t>f 19789/19789/16254 19780/19780/16240 19778/19778/16244</w:t>
        <w:br/>
        <w:t>f 19790/19790/16255 19791/19791/16256 19792/19792/16257</w:t>
        <w:br/>
        <w:t>f 19793/19793/16257 19790/19790/16255 19792/19792/16257</w:t>
        <w:br/>
        <w:t>f 19793/19793/16257 19792/19792/16257 19783/19783/16248</w:t>
        <w:br/>
        <w:t>f 19714/19714/16185 19793/19793/16257 19783/19783/16248</w:t>
        <w:br/>
        <w:t>f 19791/19791/16256 19790/19790/16255 19794/19794/16258</w:t>
        <w:br/>
        <w:t>f 19795/19795/16259 19791/19791/16256 19794/19794/16258</w:t>
        <w:br/>
        <w:t>f 19789/19789/16254 19778/19778/16244 19796/19796/16260</w:t>
        <w:br/>
        <w:t>f 19797/19797/16261 19798/19798/16262 19799/19799/16263</w:t>
        <w:br/>
        <w:t>f 19800/19800/16254 19801/19801/16264 19802/19802/16265</w:t>
        <w:br/>
        <w:t>f 19803/19803/16266 19800/19800/16254 19802/19802/16265</w:t>
        <w:br/>
        <w:t>f 19804/19804/16260 19805/19805/16267 19801/19801/16264</w:t>
        <w:br/>
        <w:t>f 19800/19800/16254 19804/19804/16260 19801/19801/16264</w:t>
        <w:br/>
        <w:t>f 19806/19806/16268 19716/19716/16187 19807/19807/16269</w:t>
        <w:br/>
        <w:t>f 19806/19806/16268 19808/19808/16270 19715/19715/16186</w:t>
        <w:br/>
        <w:t>f 19716/19716/16187 19806/19806/16268 19715/19715/16186</w:t>
        <w:br/>
        <w:t>f 19806/19806/16268 19807/19807/16269 19809/19809/16271</w:t>
        <w:br/>
        <w:t>f 19810/19810/16272 19808/19808/16270 19806/19806/16268</w:t>
        <w:br/>
        <w:t>f 19809/19809/16271 19810/19810/16272 19806/19806/16268</w:t>
        <w:br/>
        <w:t>f 19804/19804/16260 19811/19811/16273 19805/19805/16267</w:t>
        <w:br/>
        <w:t>f 19667/19667/16141 19673/19673/16147 19660/19660/16134</w:t>
        <w:br/>
        <w:t>f 19670/19670/16144 19668/19668/16142 19662/19662/16136</w:t>
        <w:br/>
        <w:t>f 19671/19671/16145 19670/19670/16144 19662/19662/16136</w:t>
        <w:br/>
        <w:t>f 19672/19672/16146 19671/19671/16145 19684/19684/16158</w:t>
        <w:br/>
        <w:t>f 19685/19685/16159 19672/19672/16146 19684/19684/16158</w:t>
        <w:br/>
        <w:t>f 19668/19668/16142 19670/19670/16144 19690/19690/16164</w:t>
        <w:br/>
        <w:t>f 19688/19688/16162 19668/19668/16142 19690/19690/16164</w:t>
        <w:br/>
        <w:t>f 19685/19685/16159 19684/19684/16158 19710/19710/16181</w:t>
        <w:br/>
        <w:t>f 19708/19708/16179 19685/19685/16159 19710/19710/16181</w:t>
        <w:br/>
        <w:t>f 19688/19688/16162 19690/19690/16164 19725/19725/16196</w:t>
        <w:br/>
        <w:t>f 19724/19724/16195 19688/19688/16162 19725/19725/16196</w:t>
        <w:br/>
        <w:t>f 19759/19759/16226 19758/19758/16225 19755/19755/16222</w:t>
        <w:br/>
        <w:t>f 19754/19754/16221 19759/19759/16226 19755/19755/16222</w:t>
        <w:br/>
        <w:t>f 19787/19787/16252 19761/19761/16229 19708/19708/16179</w:t>
        <w:br/>
        <w:t>f 19710/19710/16181 19787/19787/16252 19708/19708/16179</w:t>
        <w:br/>
        <w:t>f 19755/19755/16222 19758/19758/16225 19762/19762/16230</w:t>
        <w:br/>
        <w:t>f 19788/19788/16253 19755/19755/16222 19762/19762/16230</w:t>
        <w:br/>
        <w:t>f 19812/19812/16274 19813/19813/16275 19814/19814/16276</w:t>
        <w:br/>
        <w:t>f 19815/19815/16277 19812/19812/16274 19814/19814/16276</w:t>
        <w:br/>
        <w:t>f 19816/19816/16278 19817/19817/16279 19818/19818/16280</w:t>
        <w:br/>
        <w:t>f 19819/19819/16281 19816/19816/16278 19818/19818/16280</w:t>
        <w:br/>
        <w:t>f 19816/19816/16278 19820/19820/16282 19821/19821/16283</w:t>
        <w:br/>
        <w:t>f 19817/19817/16279 19816/19816/16278 19821/19821/16283</w:t>
        <w:br/>
        <w:t>f 19820/19820/16282 19822/19822/16284 19821/19821/16283</w:t>
        <w:br/>
        <w:t>f 19812/19812/16274 19815/19815/16277 19823/19823/16285</w:t>
        <w:br/>
        <w:t>f 19823/19823/16285 19824/19824/16286 19825/19825/16287</w:t>
        <w:br/>
        <w:t>f 19825/19825/16287 19826/19826/16288 19823/19823/16285</w:t>
        <w:br/>
        <w:t>f 19826/19826/16288 19827/19827/16289 19812/19812/16274</w:t>
        <w:br/>
        <w:t>f 19823/19823/16285 19826/19826/16288 19812/19812/16274</w:t>
        <w:br/>
        <w:t>f 19827/19827/16289 19828/19828/16290 19813/19813/16275</w:t>
        <w:br/>
        <w:t>f 19812/19812/16274 19827/19827/16289 19813/19813/16275</w:t>
        <w:br/>
        <w:t>f 19829/19829/16291 19830/19830/16292 19831/19831/16292</w:t>
        <w:br/>
        <w:t>f 19832/19832/16291 19829/19829/16291 19831/19831/16292</w:t>
        <w:br/>
        <w:t>f 19813/19813/16275 19828/19828/16290 19833/19833/16293</w:t>
        <w:br/>
        <w:t>f 19834/19834/16294 19813/19813/16275 19833/19833/16293</w:t>
        <w:br/>
        <w:t>f 19814/19814/16276 19813/19813/16275 19835/19835/16295</w:t>
        <w:br/>
        <w:t>f 19822/19822/16284 19814/19814/16276 19835/19835/16295</w:t>
        <w:br/>
        <w:t>f 19822/19822/16284 19836/19836/16296 19837/19837/16297</w:t>
        <w:br/>
        <w:t>f 19821/19821/16283 19822/19822/16284 19837/19837/16297</w:t>
        <w:br/>
        <w:t>f 19821/19821/16283 19837/19837/16297 19838/19838/16298</w:t>
        <w:br/>
        <w:t>f 19817/19817/16279 19821/19821/16283 19838/19838/16298</w:t>
        <w:br/>
        <w:t>f 19839/19839/16299 19840/19840/16300 19841/19841/16301</w:t>
        <w:br/>
        <w:t>f 19836/19836/16296 19842/19842/16302 19843/19843/16303</w:t>
        <w:br/>
        <w:t>f 19844/19844/16304 19836/19836/16296 19843/19843/16303</w:t>
        <w:br/>
        <w:t>f 19837/19837/16297 19836/19836/16296 19844/19844/16304</w:t>
        <w:br/>
        <w:t>f 19845/19845/16305 19837/19837/16297 19844/19844/16304</w:t>
        <w:br/>
        <w:t>f 19838/19838/16298 19837/19837/16297 19845/19845/16305</w:t>
        <w:br/>
        <w:t>f 19846/19846/16306 19838/19838/16298 19845/19845/16305</w:t>
        <w:br/>
        <w:t>f 19847/19847/16307 19848/19848/16307 19849/19849/16308</w:t>
        <w:br/>
        <w:t>f 19850/19850/16308 19847/19847/16307 19849/19849/16308</w:t>
        <w:br/>
        <w:t>f 19851/19851/16309 19848/19848/16307 19847/19847/16307</w:t>
        <w:br/>
        <w:t>f 19852/19852/16309 19851/19851/16309 19847/19847/16307</w:t>
        <w:br/>
        <w:t>f 19853/19853/16310 19840/19840/16300 19854/19854/16311</w:t>
        <w:br/>
        <w:t>f 19855/19855/16312 19853/19853/16310 19854/19854/16311</w:t>
        <w:br/>
        <w:t>f 19856/19856/16313 19840/19840/16300 19853/19853/16310</w:t>
        <w:br/>
        <w:t>f 19857/19857/16314 19858/19858/16315 19859/19859/16315</w:t>
        <w:br/>
        <w:t>f 19860/19860/16314 19857/19857/16314 19859/19859/16315</w:t>
        <w:br/>
        <w:t>f 19861/19861/16316 19862/19862/16317 19863/19863/16317</w:t>
        <w:br/>
        <w:t>f 19864/19864/16318 19861/19861/16316 19863/19863/16317</w:t>
        <w:br/>
        <w:t>f 19842/19842/16302 19863/19863/16317 19862/19862/16317</w:t>
        <w:br/>
        <w:t>f 19843/19843/16303 19842/19842/16302 19862/19862/16317</w:t>
        <w:br/>
        <w:t>f 19865/19865/16319 19829/19829/16291 19832/19832/16291</w:t>
        <w:br/>
        <w:t>f 19866/19866/16319 19865/19865/16319 19832/19832/16291</w:t>
        <w:br/>
        <w:t>f 19867/19867/16320 19868/19868/16321 19869/19869/16322</w:t>
        <w:br/>
        <w:t>f 19870/19870/16323 19867/19867/16320 19869/19869/16322</w:t>
        <w:br/>
        <w:t>f 19871/19871/16324 19872/19872/16325 19873/19873/16326</w:t>
        <w:br/>
        <w:t>f 19874/19874/16327 19871/19871/16324 19873/19873/16326</w:t>
        <w:br/>
        <w:t>f 19872/19872/16325 19875/19875/16328 19876/19876/16329</w:t>
        <w:br/>
        <w:t>f 19873/19873/16326 19872/19872/16325 19876/19876/16329</w:t>
        <w:br/>
        <w:t>f 19875/19875/16328 19877/19877/16330 19878/19878/16330</w:t>
        <w:br/>
        <w:t>f 19876/19876/16329 19875/19875/16328 19878/19878/16330</w:t>
        <w:br/>
        <w:t>f 19879/19879/16331 19859/19859/16315 19858/19858/16315</w:t>
        <w:br/>
        <w:t>f 19880/19880/16332 19879/19879/16331 19858/19858/16315</w:t>
        <w:br/>
        <w:t>f 19881/19881/16333 19882/19882/16333 19883/19883/16334</w:t>
        <w:br/>
        <w:t>f 19856/19856/16313 19881/19881/16333 19883/19883/16334</w:t>
        <w:br/>
        <w:t>f 19884/19884/16335 19885/19885/16336 19886/19886/16336</w:t>
        <w:br/>
        <w:t>f 19887/19887/16337 19884/19884/16335 19886/19886/16336</w:t>
        <w:br/>
        <w:t>f 19888/19888/16338 19820/19820/16282 19886/19886/16336</w:t>
        <w:br/>
        <w:t>f 19885/19885/16336 19888/19888/16338 19886/19886/16336</w:t>
        <w:br/>
        <w:t>f 19888/19888/16338 19889/19889/16339 19890/19890/16340</w:t>
        <w:br/>
        <w:t>f 19820/19820/16282 19888/19888/16338 19890/19890/16340</w:t>
        <w:br/>
        <w:t>f 19815/19815/16277 19890/19890/16340 19889/19889/16339</w:t>
        <w:br/>
        <w:t>f 19891/19891/16341 19815/19815/16277 19889/19889/16339</w:t>
        <w:br/>
        <w:t>f 19892/19892/16342 19893/19893/16343 19891/19891/16344</w:t>
        <w:br/>
        <w:t>f 19894/19894/16345 19892/19892/16342 19891/19891/16344</w:t>
        <w:br/>
        <w:t>f 19895/19895/16346 19892/19892/16342 19894/19894/16345</w:t>
        <w:br/>
        <w:t>f 19884/19884/16335 19896/19896/16347 19897/19897/16348</w:t>
        <w:br/>
        <w:t>f 19898/19898/16348 19884/19884/16335 19897/19897/16348</w:t>
        <w:br/>
        <w:t>f 19898/19898/16348 19897/19897/16348 19899/19899/16349</w:t>
        <w:br/>
        <w:t>f 19900/19900/16349 19898/19898/16348 19899/19899/16349</w:t>
        <w:br/>
        <w:t>f 19901/19901/16350 19900/19900/16349 19899/19899/16349</w:t>
        <w:br/>
        <w:t>f 19902/19902/16350 19901/19901/16350 19899/19899/16349</w:t>
        <w:br/>
        <w:t>f 19891/19891/16344 19901/19901/16350 19902/19902/16350</w:t>
        <w:br/>
        <w:t>f 19903/19903/16351 19891/19891/16344 19902/19902/16350</w:t>
        <w:br/>
        <w:t>f 19904/19904/16352 19875/19875/16328 19872/19872/16325</w:t>
        <w:br/>
        <w:t>f 19905/19905/16353 19906/19906/16354 19867/19867/16320</w:t>
        <w:br/>
        <w:t>f 19870/19870/16323 19905/19905/16353 19867/19867/16320</w:t>
        <w:br/>
        <w:t>f 19904/19904/16352 19872/19872/16325 19871/19871/16324</w:t>
        <w:br/>
        <w:t>f 19907/19907/16355 19904/19904/16352 19871/19871/16324</w:t>
        <w:br/>
        <w:t>f 19908/19908/16356 19909/19909/16357 19825/19825/16287</w:t>
        <w:br/>
        <w:t>f 19824/19824/16286 19908/19908/16356 19825/19825/16287</w:t>
        <w:br/>
        <w:t>f 19910/19910/16358 19911/19911/16359 19912/19912/16360</w:t>
        <w:br/>
        <w:t>f 19910/19910/16358 19913/19913/16361 19914/19914/16362</w:t>
        <w:br/>
        <w:t>f 19911/19911/16359 19910/19910/16358 19914/19914/16362</w:t>
        <w:br/>
        <w:t>f 19914/19914/16362 19913/19913/16361 19865/19865/16319</w:t>
        <w:br/>
        <w:t>f 19866/19866/16319 19914/19914/16362 19865/19865/16319</w:t>
        <w:br/>
        <w:t>f 19915/19915/16363 19906/19906/16354 19905/19905/16353</w:t>
        <w:br/>
        <w:t>f 19916/19916/16364 19915/19915/16363 19905/19905/16353</w:t>
        <w:br/>
        <w:t>f 19894/19894/16345 19891/19891/16344 19903/19903/16351</w:t>
        <w:br/>
        <w:t>f 19917/19917/16365 19894/19894/16345 19903/19903/16351</w:t>
        <w:br/>
        <w:t>f 19895/19895/16346 19894/19894/16345 19917/19917/16365</w:t>
        <w:br/>
        <w:t>f 19918/19918/16366 19895/19895/16346 19917/19917/16365</w:t>
        <w:br/>
        <w:t>f 19918/19918/16366 19917/19917/16365 19919/19919/16367</w:t>
        <w:br/>
        <w:t>f 19920/19920/16368 19918/19918/16366 19919/19919/16367</w:t>
        <w:br/>
        <w:t>f 19917/19917/16365 19903/19903/16351 19919/19919/16367</w:t>
        <w:br/>
        <w:t>f 19919/19919/16367 19903/19903/16351 19921/19921/16369</w:t>
        <w:br/>
        <w:t>f 19922/19922/16370 19919/19919/16367 19921/19921/16369</w:t>
        <w:br/>
        <w:t>f 19919/19919/16367 19922/19922/16370 19923/19923/16371</w:t>
        <w:br/>
        <w:t>f 19920/19920/16368 19919/19919/16367 19923/19923/16371</w:t>
        <w:br/>
        <w:t>f 19924/19924/16372 19925/19925/16373 19909/19909/16357</w:t>
        <w:br/>
        <w:t>f 19908/19908/16356 19924/19924/16372 19909/19909/16357</w:t>
        <w:br/>
        <w:t>f 19910/19910/16374 19909/19909/16357 19925/19925/16373</w:t>
        <w:br/>
        <w:t>f 19926/19926/16375 19927/19927/16376 19928/19928/16377</w:t>
        <w:br/>
        <w:t>f 19926/19926/16375 19928/19928/16377 19925/19925/16373</w:t>
        <w:br/>
        <w:t>f 19924/19924/16372 19926/19926/16375 19925/19925/16373</w:t>
        <w:br/>
        <w:t>f 19925/19925/16373 19928/19928/16377 19929/19929/16378</w:t>
        <w:br/>
        <w:t>f 19910/19910/16374 19925/19925/16373 19929/19929/16378</w:t>
        <w:br/>
        <w:t>f 19927/19927/16376 19926/19926/16375 19930/19930/16379</w:t>
        <w:br/>
        <w:t>f 19921/19921/16369 19903/19903/16351 19931/19931/16380</w:t>
        <w:br/>
        <w:t>f 19932/19932/16380 19921/19921/16369 19931/19931/16380</w:t>
        <w:br/>
        <w:t>f 19818/19818/16280 19933/19933/16381 19934/19934/16382</w:t>
        <w:br/>
        <w:t>f 19935/19935/16383 19818/19818/16280 19934/19934/16382</w:t>
        <w:br/>
        <w:t>f 19849/19849/16308 19936/19936/16384 19937/19937/16384</w:t>
        <w:br/>
        <w:t>f 19850/19850/16308 19849/19849/16308 19937/19937/16384</w:t>
        <w:br/>
        <w:t>f 19938/19938/16385 19879/19879/16331 19880/19880/16332</w:t>
        <w:br/>
        <w:t>f 19939/19939/16385 19938/19938/16385 19880/19880/16332</w:t>
        <w:br/>
        <w:t>f 19822/19822/16284 19890/19890/16340 19814/19814/16276</w:t>
        <w:br/>
        <w:t>f 19840/19840/16300 19839/19839/16299 19854/19854/16311</w:t>
        <w:br/>
        <w:t>f 19896/19896/16347 19940/19940/16386 19882/19882/16333</w:t>
        <w:br/>
        <w:t>f 19881/19881/16333 19896/19896/16347 19882/19882/16333</w:t>
        <w:br/>
        <w:t>f 19941/19941/16387 19935/19935/16383 19839/19839/16299</w:t>
        <w:br/>
        <w:t>f 19841/19841/16301 19941/19941/16387 19839/19839/16299</w:t>
        <w:br/>
        <w:t>f 19839/19839/16299 19935/19935/16383 19942/19942/16388</w:t>
        <w:br/>
        <w:t>f 19906/19906/16354 19907/19907/16355 19871/19871/16324</w:t>
        <w:br/>
        <w:t>f 19867/19867/16320 19906/19906/16354 19871/19871/16324</w:t>
        <w:br/>
        <w:t>f 19915/19915/16363 19907/19907/16355 19906/19906/16354</w:t>
        <w:br/>
        <w:t>f 19867/19867/16320 19871/19871/16324 19874/19874/16327</w:t>
        <w:br/>
        <w:t>f 19868/19868/16321 19867/19867/16320 19874/19874/16327</w:t>
        <w:br/>
        <w:t>f 19935/19935/16383 19941/19941/16387 19819/19819/16281</w:t>
        <w:br/>
        <w:t>f 19818/19818/16280 19935/19935/16383 19819/19819/16281</w:t>
        <w:br/>
        <w:t>f 19896/19896/16347 19884/19884/16335 19887/19887/16337</w:t>
        <w:br/>
        <w:t>f 19940/19940/16386 19896/19896/16347 19887/19887/16337</w:t>
        <w:br/>
        <w:t>f 19817/19817/16279 19838/19838/16298 19933/19933/16381</w:t>
        <w:br/>
        <w:t>f 19818/19818/16280 19817/19817/16279 19933/19933/16381</w:t>
        <w:br/>
        <w:t>f 19936/19936/16384 19838/19838/16298 19846/19846/16306</w:t>
        <w:br/>
        <w:t>f 19937/19937/16384 19936/19936/16384 19846/19846/16306</w:t>
        <w:br/>
        <w:t>f 19877/19877/16330 19938/19938/16385 19939/19939/16385</w:t>
        <w:br/>
        <w:t>f 19878/19878/16330 19877/19877/16330 19939/19939/16385</w:t>
        <w:br/>
        <w:t>f 19890/19890/16340 19815/19815/16277 19814/19814/16276</w:t>
        <w:br/>
        <w:t>f 19820/19820/16282 19890/19890/16340 19822/19822/16284</w:t>
        <w:br/>
        <w:t>f 19834/19834/16294 19842/19842/16302 19835/19835/16295</w:t>
        <w:br/>
        <w:t>f 19822/19822/16284 19835/19835/16295 19836/19836/16296</w:t>
        <w:br/>
        <w:t>f 19839/19839/16299 19942/19942/16388 19854/19854/16311</w:t>
        <w:br/>
        <w:t>f 19935/19935/16383 19934/19934/16382 19942/19942/16388</w:t>
        <w:br/>
        <w:t>f 19835/19835/16295 19842/19842/16302 19836/19836/16296</w:t>
        <w:br/>
        <w:t>f 19813/19813/16275 19834/19834/16294 19835/19835/16295</w:t>
        <w:br/>
        <w:t>f 19672/19672/16146 19664/19664/16138 19663/19663/16137</w:t>
        <w:br/>
        <w:t>f 19660/19660/16134 19675/19675/16149 19661/19661/16135</w:t>
        <w:br/>
        <w:t>f 19943/19943/16389 19944/19944/16390 19945/19945/16391</w:t>
        <w:br/>
        <w:t>f 19946/19946/16392 19943/19943/16389 19945/19945/16391</w:t>
        <w:br/>
        <w:t>f 19946/19946/16392 19945/19945/16391 19947/19947/16393</w:t>
        <w:br/>
        <w:t>f 19948/19948/16394 19946/19946/16392 19947/19947/16393</w:t>
        <w:br/>
        <w:t>f 19949/19949/16395 19950/19950/16396 19951/19951/16397</w:t>
        <w:br/>
        <w:t>f 19949/19949/16395 19952/19952/16398 19950/19950/16396</w:t>
        <w:br/>
        <w:t>f 19953/19953/16399 19954/19954/16400 19955/19955/16401</w:t>
        <w:br/>
        <w:t>f 19956/19956/16402 19953/19953/16399 19955/19955/16401</w:t>
        <w:br/>
        <w:t>f 19957/19957/16403 19956/19956/16402 19955/19955/16401</w:t>
        <w:br/>
        <w:t>f 19958/19958/16404 19957/19957/16403 19955/19955/16401</w:t>
        <w:br/>
        <w:t>f 19959/19959/16405 19957/19957/16403 19958/19958/16404</w:t>
        <w:br/>
        <w:t>f 19960/19960/16406 19959/19959/16405 19958/19958/16404</w:t>
        <w:br/>
        <w:t>f 19961/19961/16407 19959/19959/16405 19960/19960/16406</w:t>
        <w:br/>
        <w:t>f 19962/19962/16408 19961/19961/16407 19960/19960/16406</w:t>
        <w:br/>
        <w:t>f 19963/19963/16409 19961/19961/16407 19962/19962/16408</w:t>
        <w:br/>
        <w:t>f 19964/19964/16410 19963/19963/16409 19962/19962/16408</w:t>
        <w:br/>
        <w:t>f 19965/19965/16411 19963/19963/16409 19964/19964/16410</w:t>
        <w:br/>
        <w:t>f 19966/19966/16412 19965/19965/16411 19964/19964/16410</w:t>
        <w:br/>
        <w:t>f 19967/19967/16413 19968/19968/16414 19969/19969/16415</w:t>
        <w:br/>
        <w:t>f 19970/19970/16416 19967/19967/16413 19969/19969/16415</w:t>
        <w:br/>
        <w:t>f 19971/19971/16417 19967/19967/16413 19970/19970/16416</w:t>
        <w:br/>
        <w:t>f 19972/19972/16418 19971/19971/16417 19970/19970/16416</w:t>
        <w:br/>
        <w:t>f 19971/19971/16417 19972/19972/16418 19973/19973/16419</w:t>
        <w:br/>
        <w:t>f 19974/19974/16420 19971/19971/16417 19973/19973/16419</w:t>
        <w:br/>
        <w:t>f 19974/19974/16420 19973/19973/16419 19975/19975/16421</w:t>
        <w:br/>
        <w:t>f 19976/19976/16422 19974/19974/16420 19975/19975/16421</w:t>
        <w:br/>
        <w:t>f 19976/19976/16422 19975/19975/16421 19977/19977/16423</w:t>
        <w:br/>
        <w:t>f 19978/19978/16424 19976/19976/16422 19977/19977/16423</w:t>
        <w:br/>
        <w:t>f 19978/19978/16424 19977/19977/16423 19979/19979/16425</w:t>
        <w:br/>
        <w:t>f 19980/19980/16426 19978/19978/16424 19979/19979/16425</w:t>
        <w:br/>
        <w:t>f 19980/19980/16426 19979/19979/16425 19981/19981/16427</w:t>
        <w:br/>
        <w:t>f 19982/19982/16428 19980/19980/16426 19981/19981/16427</w:t>
        <w:br/>
        <w:t>f 19982/19982/16428 19981/19981/16427 19983/19983/16429</w:t>
        <w:br/>
        <w:t>f 19984/19984/16430 19982/19982/16428 19983/19983/16429</w:t>
        <w:br/>
        <w:t>f 19985/19985/16431 19986/19986/16432 19987/19987/16433</w:t>
        <w:br/>
        <w:t>f 19988/19988/16434 19985/19985/16431 19987/19987/16433</w:t>
        <w:br/>
        <w:t>f 19989/19989/16435 19988/19988/16434 19987/19987/16433</w:t>
        <w:br/>
        <w:t>f 19990/19990/16436 19989/19989/16435 19987/19987/16433</w:t>
        <w:br/>
        <w:t>f 19991/19991/16437 19989/19989/16435 19990/19990/16436</w:t>
        <w:br/>
        <w:t>f 19992/19992/16438 19991/19991/16437 19990/19990/16436</w:t>
        <w:br/>
        <w:t>f 19993/19993/16439 19991/19991/16437 19992/19992/16438</w:t>
        <w:br/>
        <w:t>f 19994/19994/16440 19993/19993/16439 19992/19992/16438</w:t>
        <w:br/>
        <w:t>f 19995/19995/16441 19993/19993/16439 19994/19994/16440</w:t>
        <w:br/>
        <w:t>f 19996/19996/16442 19995/19995/16441 19994/19994/16440</w:t>
        <w:br/>
        <w:t>f 19997/19997/16443 19995/19995/16441 19996/19996/16442</w:t>
        <w:br/>
        <w:t>f 19998/19998/16444 19997/19997/16443 19996/19996/16442</w:t>
        <w:br/>
        <w:t>f 19968/19968/16414 19999/19999/16445 20000/20000/16446</w:t>
        <w:br/>
        <w:t>f 19969/19969/16415 19968/19968/16414 20000/20000/16446</w:t>
        <w:br/>
        <w:t>f 19999/19999/16445 19997/19997/16443 19998/19998/16444</w:t>
        <w:br/>
        <w:t>f 20000/20000/16446 19999/19999/16445 19998/19998/16444</w:t>
        <w:br/>
        <w:t>f 20001/20001/16447 20002/20002/16448 19968/19968/16414</w:t>
        <w:br/>
        <w:t>f 19967/19967/16413 20001/20001/16447 19968/19968/16414</w:t>
        <w:br/>
        <w:t>f 20001/20001/16447 19967/19967/16413 19971/19971/16417</w:t>
        <w:br/>
        <w:t>f 20003/20003/16449 20001/20001/16447 19971/19971/16417</w:t>
        <w:br/>
        <w:t>f 20003/20003/16449 19971/19971/16417 19974/19974/16420</w:t>
        <w:br/>
        <w:t>f 20004/20004/16450 20003/20003/16449 19974/19974/16420</w:t>
        <w:br/>
        <w:t>f 20004/20004/16450 19974/19974/16420 19976/19976/16422</w:t>
        <w:br/>
        <w:t>f 20005/20005/16451 20004/20004/16450 19976/19976/16422</w:t>
        <w:br/>
        <w:t>f 20005/20005/16451 19976/19976/16422 19978/19978/16424</w:t>
        <w:br/>
        <w:t>f 20006/20006/16452 20005/20005/16451 19978/19978/16424</w:t>
        <w:br/>
        <w:t>f 20006/20006/16452 19978/19978/16424 19980/19980/16426</w:t>
        <w:br/>
        <w:t>f 20007/20007/16453 20006/20006/16452 19980/19980/16426</w:t>
        <w:br/>
        <w:t>f 20007/20007/16453 19980/19980/16426 19982/19982/16428</w:t>
        <w:br/>
        <w:t>f 20008/20008/16454 20007/20007/16453 19982/19982/16428</w:t>
        <w:br/>
        <w:t>f 20008/20008/16454 19982/19982/16428 19984/19984/16430</w:t>
        <w:br/>
        <w:t>f 20009/20009/16455 20008/20008/16454 19984/19984/16430</w:t>
        <w:br/>
        <w:t>f 20010/20010/16455 19985/19985/16431 19988/19988/16434</w:t>
        <w:br/>
        <w:t>f 20011/20011/16456 20010/20010/16455 19988/19988/16434</w:t>
        <w:br/>
        <w:t>f 20012/20012/16457 20011/20011/16456 19988/19988/16434</w:t>
        <w:br/>
        <w:t>f 19989/19989/16435 20012/20012/16457 19988/19988/16434</w:t>
        <w:br/>
        <w:t>f 20013/20013/16458 20012/20012/16457 19989/19989/16435</w:t>
        <w:br/>
        <w:t>f 19991/19991/16437 20013/20013/16458 19989/19989/16435</w:t>
        <w:br/>
        <w:t>f 20014/20014/16459 20013/20013/16458 19991/19991/16437</w:t>
        <w:br/>
        <w:t>f 19993/19993/16439 20014/20014/16459 19991/19991/16437</w:t>
        <w:br/>
        <w:t>f 20015/20015/16460 20014/20014/16459 19993/19993/16439</w:t>
        <w:br/>
        <w:t>f 19995/19995/16441 20015/20015/16460 19993/19993/16439</w:t>
        <w:br/>
        <w:t>f 20016/20016/16461 20015/20015/16460 19995/19995/16441</w:t>
        <w:br/>
        <w:t>f 19997/19997/16443 20016/20016/16461 19995/19995/16441</w:t>
        <w:br/>
        <w:t>f 20002/20002/16448 20017/20017/16462 19999/19999/16445</w:t>
        <w:br/>
        <w:t>f 19968/19968/16414 20002/20002/16448 19999/19999/16445</w:t>
        <w:br/>
        <w:t>f 20017/20017/16462 20016/20016/16461 19997/19997/16443</w:t>
        <w:br/>
        <w:t>f 19999/19999/16445 20017/20017/16462 19997/19997/16443</w:t>
        <w:br/>
        <w:t>f 20018/20018/16463 20002/20002/16448 20001/20001/16447</w:t>
        <w:br/>
        <w:t>f 20019/20019/16464 20018/20018/16463 20001/20001/16447</w:t>
        <w:br/>
        <w:t>f 20019/20019/16464 20001/20001/16447 20003/20003/16449</w:t>
        <w:br/>
        <w:t>f 20020/20020/16465 20019/20019/16464 20003/20003/16449</w:t>
        <w:br/>
        <w:t>f 20020/20020/16465 20003/20003/16449 20004/20004/16450</w:t>
        <w:br/>
        <w:t>f 20021/20021/16466 20020/20020/16465 20004/20004/16450</w:t>
        <w:br/>
        <w:t>f 20021/20021/16466 20004/20004/16450 20005/20005/16451</w:t>
        <w:br/>
        <w:t>f 20022/20022/16467 20021/20021/16466 20005/20005/16451</w:t>
        <w:br/>
        <w:t>f 20022/20022/16467 20005/20005/16451 20006/20006/16452</w:t>
        <w:br/>
        <w:t>f 20023/20023/16468 20022/20022/16467 20006/20006/16452</w:t>
        <w:br/>
        <w:t>f 20023/20023/16468 20006/20006/16452 20007/20007/16453</w:t>
        <w:br/>
        <w:t>f 20024/20024/16469 20023/20023/16468 20007/20007/16453</w:t>
        <w:br/>
        <w:t>f 20024/20024/16469 20007/20007/16453 20008/20008/16454</w:t>
        <w:br/>
        <w:t>f 20025/20025/16470 20024/20024/16469 20008/20008/16454</w:t>
        <w:br/>
        <w:t>f 20025/20025/16470 20008/20008/16454 20009/20009/16455</w:t>
        <w:br/>
        <w:t>f 20026/20026/16471 20025/20025/16470 20009/20009/16455</w:t>
        <w:br/>
        <w:t>f 20027/20027/16471 20010/20010/16455 20011/20011/16456</w:t>
        <w:br/>
        <w:t>f 20028/20028/16472 20027/20027/16471 20011/20011/16456</w:t>
        <w:br/>
        <w:t>f 20029/20029/16473 20028/20028/16472 20011/20011/16456</w:t>
        <w:br/>
        <w:t>f 20012/20012/16457 20029/20029/16473 20011/20011/16456</w:t>
        <w:br/>
        <w:t>f 20030/20030/16474 20029/20029/16473 20012/20012/16457</w:t>
        <w:br/>
        <w:t>f 20013/20013/16458 20030/20030/16474 20012/20012/16457</w:t>
        <w:br/>
        <w:t>f 20031/20031/16475 20030/20030/16474 20013/20013/16458</w:t>
        <w:br/>
        <w:t>f 20014/20014/16459 20031/20031/16475 20013/20013/16458</w:t>
        <w:br/>
        <w:t>f 20032/20032/16476 20031/20031/16475 20014/20014/16459</w:t>
        <w:br/>
        <w:t>f 20015/20015/16460 20032/20032/16476 20014/20014/16459</w:t>
        <w:br/>
        <w:t>f 20033/20033/16477 20032/20032/16476 20015/20015/16460</w:t>
        <w:br/>
        <w:t>f 20016/20016/16461 20033/20033/16477 20015/20015/16460</w:t>
        <w:br/>
        <w:t>f 20018/20018/16463 20034/20034/16478 20017/20017/16462</w:t>
        <w:br/>
        <w:t>f 20002/20002/16448 20018/20018/16463 20017/20017/16462</w:t>
        <w:br/>
        <w:t>f 20034/20034/16478 20033/20033/16477 20016/20016/16461</w:t>
        <w:br/>
        <w:t>f 20017/20017/16462 20034/20034/16478 20016/20016/16461</w:t>
        <w:br/>
        <w:t>f 20035/20035/16479 20036/20036/16480 20037/20037/16481</w:t>
        <w:br/>
        <w:t>f 20038/20038/16482 20035/20035/16479 20037/20037/16481</w:t>
        <w:br/>
        <w:t>f 20039/20039/16483 20038/20038/16482 20037/20037/16481</w:t>
        <w:br/>
        <w:t>f 20040/20040/16484 20039/20039/16483 20037/20037/16481</w:t>
        <w:br/>
        <w:t>f 20041/20041/16485 20039/20039/16483 20040/20040/16484</w:t>
        <w:br/>
        <w:t>f 20042/20042/16486 20041/20041/16485 20040/20040/16484</w:t>
        <w:br/>
        <w:t>f 20043/20043/16487 20041/20041/16485 20042/20042/16486</w:t>
        <w:br/>
        <w:t>f 20044/20044/16488 20043/20043/16487 20042/20042/16486</w:t>
        <w:br/>
        <w:t>f 20043/20043/16487 20044/20044/16488 20045/20045/16489</w:t>
        <w:br/>
        <w:t>f 20046/20046/16490 20043/20043/16487 20045/20045/16489</w:t>
        <w:br/>
        <w:t>f 20047/20047/16491 20046/20046/16490 20045/20045/16489</w:t>
        <w:br/>
        <w:t>f 20048/20048/16492 20047/20047/16491 20045/20045/16489</w:t>
        <w:br/>
        <w:t>f 20047/20047/16491 20048/20048/16492 20049/20049/16493</w:t>
        <w:br/>
        <w:t>f 20050/20050/16494 20047/20047/16491 20049/20049/16493</w:t>
        <w:br/>
        <w:t>f 20051/20051/16495 20052/20052/16496 20053/20053/16497</w:t>
        <w:br/>
        <w:t>f 20054/20054/16498 20051/20051/16495 20053/20053/16497</w:t>
        <w:br/>
        <w:t>f 20055/20055/16499 20051/20051/16495 20054/20054/16498</w:t>
        <w:br/>
        <w:t>f 20056/20056/16500 20055/20055/16499 20054/20054/16498</w:t>
        <w:br/>
        <w:t>f 20057/20057/16501 20055/20055/16499 20056/20056/16500</w:t>
        <w:br/>
        <w:t>f 20058/20058/16502 20057/20057/16501 20056/20056/16500</w:t>
        <w:br/>
        <w:t>f 20059/20059/16503 20057/20057/16501 20058/20058/16502</w:t>
        <w:br/>
        <w:t>f 20060/20060/16504 20059/20059/16503 20058/20058/16502</w:t>
        <w:br/>
        <w:t>f 20061/20061/16505 20059/20059/16503 20060/20060/16504</w:t>
        <w:br/>
        <w:t>f 20062/20062/16506 20061/20061/16505 20060/20060/16504</w:t>
        <w:br/>
        <w:t>f 20063/20063/16507 20061/20061/16505 20062/20062/16506</w:t>
        <w:br/>
        <w:t>f 20064/20064/16508 20063/20063/16507 20062/20062/16506</w:t>
        <w:br/>
        <w:t>f 20065/20065/16509 20066/20066/16510 20067/20067/16511</w:t>
        <w:br/>
        <w:t>f 20068/20068/16512 20065/20065/16509 20067/20067/16511</w:t>
        <w:br/>
        <w:t>f 20069/20069/16513 20070/20070/16514 20071/20071/16515</w:t>
        <w:br/>
        <w:t>f 20072/20072/16516 20069/20069/16513 20071/20071/16515</w:t>
        <w:br/>
        <w:t>f 20071/20071/16515 20068/20068/16512 20073/20073/16517</w:t>
        <w:br/>
        <w:t>f 20035/20035/16479 20071/20071/16515 20073/20073/16517</w:t>
        <w:br/>
        <w:t>f 20072/20072/16516 20038/20038/16482 20039/20039/16483</w:t>
        <w:br/>
        <w:t>f 20074/20074/16518 20072/20072/16516 20039/20039/16483</w:t>
        <w:br/>
        <w:t>f 20074/20074/16518 20039/20039/16483 20041/20041/16485</w:t>
        <w:br/>
        <w:t>f 20075/20075/16519 20074/20074/16518 20041/20041/16485</w:t>
        <w:br/>
        <w:t>f 20075/20075/16519 20041/20041/16485 20043/20043/16487</w:t>
        <w:br/>
        <w:t>f 20076/20076/16520 20075/20075/16519 20043/20043/16487</w:t>
        <w:br/>
        <w:t>f 20077/20077/16521 20046/20046/16490 20047/20047/16491</w:t>
        <w:br/>
        <w:t>f 20078/20078/16522 20077/20077/16521 20047/20047/16491</w:t>
        <w:br/>
        <w:t>f 20050/20050/16494 20079/20079/16523 20078/20078/16522</w:t>
        <w:br/>
        <w:t>f 20047/20047/16491 20050/20050/16494 20078/20078/16522</w:t>
        <w:br/>
        <w:t>f 20079/20079/16523 20050/20050/16494 20080/20080/16496</w:t>
        <w:br/>
        <w:t>f 20081/20081/16524 20079/20079/16523 20080/20080/16496</w:t>
        <w:br/>
        <w:t>f 20082/20082/16525 20052/20052/16496 20051/20051/16495</w:t>
        <w:br/>
        <w:t>f 20083/20083/16526 20082/20082/16525 20051/20051/16495</w:t>
        <w:br/>
        <w:t>f 20084/20084/16527 20085/20085/16528 20083/20083/16526</w:t>
        <w:br/>
        <w:t>f 20086/20086/16529 20084/20084/16527 20083/20083/16526</w:t>
        <w:br/>
        <w:t>f 20086/20086/16529 20087/20087/16530 20088/20088/16531</w:t>
        <w:br/>
        <w:t>f 20084/20084/16527 20086/20086/16529 20088/20088/16531</w:t>
        <w:br/>
        <w:t>f 20087/20087/16530 20089/20089/16532 20090/20090/16533</w:t>
        <w:br/>
        <w:t>f 20088/20088/16531 20087/20087/16530 20090/20090/16533</w:t>
        <w:br/>
        <w:t>f 20089/20089/16532 20091/20091/16534 20092/20092/16535</w:t>
        <w:br/>
        <w:t>f 20090/20090/16533 20089/20089/16532 20092/20092/16535</w:t>
        <w:br/>
        <w:t>f 20066/20066/16510 20092/20092/16535 20091/20091/16534</w:t>
        <w:br/>
        <w:t>f 20067/20067/16511 20066/20066/16510 20091/20091/16534</w:t>
        <w:br/>
        <w:t>f 20093/20093/16536 20094/20094/16537 20095/20095/16538</w:t>
        <w:br/>
        <w:t>f 20096/20096/16539 20093/20093/16536 20095/20095/16538</w:t>
        <w:br/>
        <w:t>f 20096/20096/16539 20095/20095/16538 20097/20097/16540</w:t>
        <w:br/>
        <w:t>f 20098/20098/16541 20096/20096/16539 20097/20097/16540</w:t>
        <w:br/>
        <w:t>f 20099/20099/16541 20100/20100/16540 19954/19954/16400</w:t>
        <w:br/>
        <w:t>f 19953/19953/16399 20099/20099/16541 19954/19954/16400</w:t>
        <w:br/>
        <w:t>f 20101/20101/16542 20102/20102/16543 20092/20092/16535</w:t>
        <w:br/>
        <w:t>f 20066/20066/16510 20101/20101/16542 20092/20092/16535</w:t>
        <w:br/>
        <w:t>f 20103/20103/16544 19965/19965/16411 19966/19966/16412</w:t>
        <w:br/>
        <w:t>f 20104/20104/16545 20103/20103/16544 19966/19966/16412</w:t>
        <w:br/>
        <w:t>f 20105/20105/16546 20106/20106/16547 20107/20107/16548</w:t>
        <w:br/>
        <w:t>f 20108/20108/16549 20105/20105/16546 20107/20107/16548</w:t>
        <w:br/>
        <w:t>f 20094/20094/16537 20109/20109/16550 20110/20110/16551</w:t>
        <w:br/>
        <w:t>f 20111/20111/16552 20094/20094/16537 20110/20110/16551</w:t>
        <w:br/>
        <w:t>f 20112/20112/16553 20109/20109/16550 20094/20094/16537</w:t>
        <w:br/>
        <w:t>f 20093/20093/16536 20112/20112/16553 20094/20094/16537</w:t>
        <w:br/>
        <w:t>f 20106/20106/16547 20103/20103/16544 20104/20104/16545</w:t>
        <w:br/>
        <w:t>f 20107/20107/16548 20106/20106/16547 20104/20104/16545</w:t>
        <w:br/>
        <w:t>f 20113/20113/16554 20114/20114/16555 20115/20115/16556</w:t>
        <w:br/>
        <w:t>f 20116/20116/16557 20113/20113/16554 20115/20115/16556</w:t>
        <w:br/>
        <w:t>f 19949/19949/16395 19951/19951/16397 20117/20117/16558</w:t>
        <w:br/>
        <w:t>f 20118/20118/16559 19949/19949/16395 20117/20117/16558</w:t>
        <w:br/>
        <w:t>f 20119/20119/16560 20113/20113/16554 20116/20116/16557</w:t>
        <w:br/>
        <w:t>f 20120/20120/16561 20119/20119/16560 20116/20116/16557</w:t>
        <w:br/>
        <w:t>f 20121/20121/16562 20119/20119/16560 20120/20120/16561</w:t>
        <w:br/>
        <w:t>f 20122/20122/16563 20121/20121/16562 20120/20120/16561</w:t>
        <w:br/>
        <w:t>f 20123/20123/16564 20124/20124/16565 20117/20117/16558</w:t>
        <w:br/>
        <w:t>f 19951/19951/16397 20123/20123/16564 20117/20117/16558</w:t>
        <w:br/>
        <w:t>f 20125/20125/16566 20126/20126/16567 20127/20127/16568</w:t>
        <w:br/>
        <w:t>f 20128/20128/16569 20125/20125/16566 20127/20127/16568</w:t>
        <w:br/>
        <w:t>f 20118/20118/16559 20117/20117/16558 20129/20129/16570</w:t>
        <w:br/>
        <w:t>f 20130/20130/16571 20118/20118/16559 20129/20129/16570</w:t>
        <w:br/>
        <w:t>f 20129/20129/16570 20117/20117/16558 20124/20124/16565</w:t>
        <w:br/>
        <w:t>f 20129/20129/16570 20124/20124/16565 20126/20126/16567</w:t>
        <w:br/>
        <w:t>f 20125/20125/16566 20129/20129/16570 20126/20126/16567</w:t>
        <w:br/>
        <w:t>f 20131/20131/16572 20020/20020/16465 20021/20021/16466</w:t>
        <w:br/>
        <w:t>f 20115/20115/16556 20131/20131/16572 20021/20021/16466</w:t>
        <w:br/>
        <w:t>f 20132/20132/16568 20133/20133/16573 20114/20114/16555</w:t>
        <w:br/>
        <w:t>f 20113/20113/16554 20132/20132/16568 20114/20114/16555</w:t>
        <w:br/>
        <w:t>f 20126/20126/16567 20134/20134/16574 20135/20135/16573</w:t>
        <w:br/>
        <w:t>f 20127/20127/16568 20126/20126/16567 20135/20135/16573</w:t>
        <w:br/>
        <w:t>f 20124/20124/16565 20136/20136/16575 20134/20134/16574</w:t>
        <w:br/>
        <w:t>f 20126/20126/16567 20124/20124/16565 20134/20134/16574</w:t>
        <w:br/>
        <w:t>f 20124/20124/16565 20123/20123/16564 20136/20136/16575</w:t>
        <w:br/>
        <w:t>f 20134/20134/16574 20137/20137/16576 20138/20138/16577</w:t>
        <w:br/>
        <w:t>f 20135/20135/16573 20134/20134/16574 20138/20138/16577</w:t>
        <w:br/>
        <w:t>f 20139/20139/16578 20019/20019/16464 20020/20020/16465</w:t>
        <w:br/>
        <w:t>f 20131/20131/16572 20139/20139/16578 20020/20020/16465</w:t>
        <w:br/>
        <w:t>f 20140/20140/16579 20137/20137/16576 20134/20134/16574</w:t>
        <w:br/>
        <w:t>f 20136/20136/16575 20140/20140/16579 20134/20134/16574</w:t>
        <w:br/>
        <w:t>f 20141/20141/16580 20018/20018/16463 20019/20019/16464</w:t>
        <w:br/>
        <w:t>f 20139/20139/16578 20141/20141/16580 20019/20019/16464</w:t>
        <w:br/>
        <w:t>f 20142/20142/16581 20143/20143/16582 20144/20144/16583</w:t>
        <w:br/>
        <w:t>f 20145/20145/16577 20142/20142/16581 20144/20144/16583</w:t>
        <w:br/>
        <w:t>f 20146/20146/16584 20147/20147/16581 20138/20138/16577</w:t>
        <w:br/>
        <w:t>f 20137/20137/16576 20146/20146/16584 20138/20138/16577</w:t>
        <w:br/>
        <w:t>f 20148/20148/16585 20146/20146/16584 20137/20137/16576</w:t>
        <w:br/>
        <w:t>f 20140/20140/16579 20148/20148/16585 20137/20137/16576</w:t>
        <w:br/>
        <w:t>f 20149/20149/16586 20034/20034/16478 20018/20018/16463</w:t>
        <w:br/>
        <w:t>f 20141/20141/16580 20149/20149/16586 20018/20018/16463</w:t>
        <w:br/>
        <w:t>f 20150/20150/16587 20151/20151/16588 20143/20143/16582</w:t>
        <w:br/>
        <w:t>f 20142/20142/16581 20150/20150/16587 20143/20143/16582</w:t>
        <w:br/>
        <w:t>f 20152/20152/16589 20153/20153/16587 20147/20147/16581</w:t>
        <w:br/>
        <w:t>f 20146/20146/16584 20152/20152/16589 20147/20147/16581</w:t>
        <w:br/>
        <w:t>f 20148/20148/16585 20154/20154/16590 20152/20152/16589</w:t>
        <w:br/>
        <w:t>f 20146/20146/16584 20148/20148/16585 20152/20152/16589</w:t>
        <w:br/>
        <w:t>f 20155/20155/16591 20156/20156/16592 20149/20149/16586</w:t>
        <w:br/>
        <w:t>f 20157/20157/16593 20155/20155/16591 20149/20149/16586</w:t>
        <w:br/>
        <w:t>f 20155/20155/16591 20158/20158/16594 20159/20159/16595</w:t>
        <w:br/>
        <w:t>f 20156/20156/16592 20155/20155/16591 20159/20159/16595</w:t>
        <w:br/>
        <w:t>f 20159/20159/16595 20160/20160/16596 20031/20031/16475</w:t>
        <w:br/>
        <w:t>f 20032/20032/16476 20159/20159/16595 20031/20031/16475</w:t>
        <w:br/>
        <w:t>f 20161/20161/16597 20162/20162/16598 20163/20163/16599</w:t>
        <w:br/>
        <w:t>f 20160/20160/16596 20161/20161/16597 20163/20163/16599</w:t>
        <w:br/>
        <w:t>f 20164/20164/16600 20165/20165/16601 20163/20163/16599</w:t>
        <w:br/>
        <w:t>f 20162/20162/16598 20164/20164/16600 20163/20163/16599</w:t>
        <w:br/>
        <w:t>f 20164/20164/16600 20166/20166/16602 20167/20167/16603</w:t>
        <w:br/>
        <w:t>f 20165/20165/16601 20164/20164/16600 20167/20167/16603</w:t>
        <w:br/>
        <w:t>f 20166/20166/16602 20168/20168/16604 20169/20169/16605</w:t>
        <w:br/>
        <w:t>f 20167/20167/16603 20166/20166/16602 20169/20169/16605</w:t>
        <w:br/>
        <w:t>f 20170/20170/16606 20171/20171/16607 20172/20172/16608</w:t>
        <w:br/>
        <w:t>f 20173/20173/16605 20170/20170/16606 20172/20172/16608</w:t>
        <w:br/>
        <w:t>f 20171/20171/16607 20121/20121/16562 20122/20122/16563</w:t>
        <w:br/>
        <w:t>f 20172/20172/16608 20171/20171/16607 20122/20122/16563</w:t>
        <w:br/>
        <w:t>f 20174/20174/16609 20175/20175/16569 20119/20119/16560</w:t>
        <w:br/>
        <w:t>f 20121/20121/16562 20174/20174/16609 20119/20119/16560</w:t>
        <w:br/>
        <w:t>f 20176/20176/16610 20174/20174/16609 20121/20121/16562</w:t>
        <w:br/>
        <w:t>f 20171/20171/16607 20176/20176/16610 20121/20121/16562</w:t>
        <w:br/>
        <w:t>f 20177/20177/16611 20125/20125/16566 20128/20128/16569</w:t>
        <w:br/>
        <w:t>f 20178/20178/16609 20177/20177/16611 20128/20128/16569</w:t>
        <w:br/>
        <w:t>f 20179/20179/16612 20129/20129/16570 20177/20177/16611</w:t>
        <w:br/>
        <w:t>f 20130/20130/16571 20129/20129/16570 20179/20179/16612</w:t>
        <w:br/>
        <w:t>f 20177/20177/16611 20178/20178/16609 20180/20180/16613</w:t>
        <w:br/>
        <w:t>f 20181/20181/16614 20180/20180/16613 20178/20178/16609</w:t>
        <w:br/>
        <w:t>f 20182/20182/16615 20181/20181/16614 20178/20178/16609</w:t>
        <w:br/>
        <w:t>f 20183/20183/16616 20176/20176/16610 20171/20171/16607</w:t>
        <w:br/>
        <w:t>f 20170/20170/16606 20183/20183/16616 20171/20171/16607</w:t>
        <w:br/>
        <w:t>f 20184/20184/16617 20185/20185/16618 20168/20168/16604</w:t>
        <w:br/>
        <w:t>f 20166/20166/16602 20184/20184/16617 20168/20168/16604</w:t>
        <w:br/>
        <w:t>f 20186/20186/16619 20181/20181/16614 20182/20182/16615</w:t>
        <w:br/>
        <w:t>f 20187/20187/16620 20186/20186/16619 20182/20182/16615</w:t>
        <w:br/>
        <w:t>f 20188/20188/16621 20184/20184/16617 20166/20166/16602</w:t>
        <w:br/>
        <w:t>f 20164/20164/16600 20188/20188/16621 20166/20166/16602</w:t>
        <w:br/>
        <w:t>f 20189/20189/16622 20186/20186/16619 20187/20187/16620</w:t>
        <w:br/>
        <w:t>f 20190/20190/16623 20189/20189/16622 20187/20187/16620</w:t>
        <w:br/>
        <w:t>f 20177/20177/16611 20180/20180/16613 20191/20191/16624</w:t>
        <w:br/>
        <w:t>f 20179/20179/16612 20177/20177/16611 20191/20191/16624</w:t>
        <w:br/>
        <w:t>f 20192/20192/16625 20191/20191/16624 20180/20180/16613</w:t>
        <w:br/>
        <w:t>f 20181/20181/16614 20192/20192/16625 20180/20180/16613</w:t>
        <w:br/>
        <w:t>f 20181/20181/16614 20186/20186/16619 20193/20193/16626</w:t>
        <w:br/>
        <w:t>f 20192/20192/16625 20181/20181/16614 20193/20193/16626</w:t>
        <w:br/>
        <w:t>f 20194/20194/16627 20193/20193/16626 20186/20186/16619</w:t>
        <w:br/>
        <w:t>f 20189/20189/16622 20194/20194/16627 20186/20186/16619</w:t>
        <w:br/>
        <w:t>f 20195/20195/16628 20196/20196/16629 20197/20197/16630</w:t>
        <w:br/>
        <w:t>f 20198/20198/16631 20195/20195/16628 20197/20197/16630</w:t>
        <w:br/>
        <w:t>f 20192/20192/16625 20193/20193/16626 20199/20199/16632</w:t>
        <w:br/>
        <w:t>f 20195/20195/16628 20192/20192/16625 20199/20199/16632</w:t>
        <w:br/>
        <w:t>f 20200/20200/16633 20201/20201/16634 20202/20202/16635</w:t>
        <w:br/>
        <w:t>f 20196/20196/16629 20200/20200/16633 20202/20202/16635</w:t>
        <w:br/>
        <w:t>f 20199/20199/16632 20200/20200/16633 20196/20196/16629</w:t>
        <w:br/>
        <w:t>f 20195/20195/16628 20199/20199/16632 20196/20196/16629</w:t>
        <w:br/>
        <w:t>f 20203/20203/16636 20199/20199/16632 20193/20193/16626</w:t>
        <w:br/>
        <w:t>f 20194/20194/16627 20203/20203/16636 20193/20193/16626</w:t>
        <w:br/>
        <w:t>f 20204/20204/16637 20201/20201/16634 20200/20200/16633</w:t>
        <w:br/>
        <w:t>f 20203/20203/16636 20204/20204/16637 20200/20200/16633</w:t>
        <w:br/>
        <w:t>f 20199/20199/16632 20203/20203/16636 20200/20200/16633</w:t>
        <w:br/>
        <w:t>f 20205/20205/16638 20206/20206/16639 20207/20207/16640</w:t>
        <w:br/>
        <w:t>f 20206/20206/16639 20208/20208/16641 20209/20209/16642</w:t>
        <w:br/>
        <w:t>f 20210/20210/16643 20206/20206/16639 20209/20209/16642</w:t>
        <w:br/>
        <w:t>f 20201/20201/16634 20211/20211/16644 20202/20202/16635</w:t>
        <w:br/>
        <w:t>f 20212/20212/16645 20210/20210/16643 20213/20213/16646</w:t>
        <w:br/>
        <w:t>f 20214/20214/16647 20215/20215/16648 20216/20216/16649</w:t>
        <w:br/>
        <w:t>f 20201/20201/16634 20214/20214/16647 20216/20216/16649</w:t>
        <w:br/>
        <w:t>f 20217/20217/16650 20218/20218/16651 20213/20213/16646</w:t>
        <w:br/>
        <w:t>f 20219/20219/16652 20189/20189/16622 20220/20220/16617</w:t>
        <w:br/>
        <w:t>f 20221/20221/16653 20219/20219/16652 20220/20220/16617</w:t>
        <w:br/>
        <w:t>f 20222/20222/16654 20194/20194/16627 20189/20189/16622</w:t>
        <w:br/>
        <w:t>f 20219/20219/16652 20222/20222/16654 20189/20189/16622</w:t>
        <w:br/>
        <w:t>f 20222/20222/16654 20223/20223/16655 20203/20203/16636</w:t>
        <w:br/>
        <w:t>f 20194/20194/16627 20222/20222/16654 20203/20203/16636</w:t>
        <w:br/>
        <w:t>f 20223/20223/16655 20224/20224/16656 20204/20204/16637</w:t>
        <w:br/>
        <w:t>f 20203/20203/16636 20223/20223/16655 20204/20204/16637</w:t>
        <w:br/>
        <w:t>f 20225/20225/16657 20214/20214/16647 20204/20204/16637</w:t>
        <w:br/>
        <w:t>f 20224/20224/16656 20225/20225/16657 20204/20204/16637</w:t>
        <w:br/>
        <w:t>f 20225/20225/16657 20226/20226/16658 20215/20215/16648</w:t>
        <w:br/>
        <w:t>f 20214/20214/16647 20225/20225/16657 20215/20215/16648</w:t>
        <w:br/>
        <w:t>f 20227/20227/16659 20218/20218/16651 20217/20217/16650</w:t>
        <w:br/>
        <w:t>f 20228/20228/16660 20229/20229/16661 20158/20158/16594</w:t>
        <w:br/>
        <w:t>f 20155/20155/16591 20228/20228/16660 20158/20158/16594</w:t>
        <w:br/>
        <w:t>f 20229/20229/16661 20230/20230/16662 20161/20161/16597</w:t>
        <w:br/>
        <w:t>f 20158/20158/16594 20229/20229/16661 20161/20161/16597</w:t>
        <w:br/>
        <w:t>f 20230/20230/16662 20231/20231/16663 20162/20162/16598</w:t>
        <w:br/>
        <w:t>f 20161/20161/16597 20230/20230/16662 20162/20162/16598</w:t>
        <w:br/>
        <w:t>f 20232/20232/16664 20233/20233/16665 20234/20234/16662</w:t>
        <w:br/>
        <w:t>f 20235/20235/16661 20232/20232/16664 20234/20234/16662</w:t>
        <w:br/>
        <w:t>f 20236/20236/16666 20225/20225/16657 20224/20224/16656</w:t>
        <w:br/>
        <w:t>f 20237/20237/16667 20236/20236/16666 20224/20224/16656</w:t>
        <w:br/>
        <w:t>f 20236/20236/16666 20238/20238/16668 20226/20226/16658</w:t>
        <w:br/>
        <w:t>f 20225/20225/16657 20236/20236/16666 20226/20226/16658</w:t>
        <w:br/>
        <w:t>f 20239/20239/16669 20240/20240/16670 20241/20241/16671</w:t>
        <w:br/>
        <w:t>f 20227/20227/16659 20239/20239/16669 20241/20241/16671</w:t>
        <w:br/>
        <w:t>f 20242/20242/16672 20243/20243/16672 20244/20244/16673</w:t>
        <w:br/>
        <w:t>f 20245/20245/16673 20242/20242/16672 20244/20244/16673</w:t>
        <w:br/>
        <w:t>f 20244/20244/16673 20246/20246/16674 20247/20247/16675</w:t>
        <w:br/>
        <w:t>f 20245/20245/16673 20244/20244/16673 20247/20247/16675</w:t>
        <w:br/>
        <w:t>f 20248/20248/16676 20239/20239/16669 20238/20238/16668</w:t>
        <w:br/>
        <w:t>f 20249/20249/16677 20248/20248/16676 20238/20238/16668</w:t>
        <w:br/>
        <w:t>f 20250/20250/16678 20248/20248/16676 20249/20249/16677</w:t>
        <w:br/>
        <w:t>f 20251/20251/16679 20250/20250/16678 20249/20249/16677</w:t>
        <w:br/>
        <w:t>f 20246/20246/16674 20252/20252/16680 20251/20251/16679</w:t>
        <w:br/>
        <w:t>f 20247/20247/16675 20246/20246/16674 20251/20251/16679</w:t>
        <w:br/>
        <w:t>f 20248/20248/16676 20253/20253/16681 20240/20240/16670</w:t>
        <w:br/>
        <w:t>f 20239/20239/16669 20248/20248/16676 20240/20240/16670</w:t>
        <w:br/>
        <w:t>f 20254/20254/16682 20255/20255/16682 20256/20256/16683</w:t>
        <w:br/>
        <w:t>f 20257/20257/16683 20254/20254/16682 20256/20256/16683</w:t>
        <w:br/>
        <w:t>f 20258/20258/16684 20253/20253/16681 20248/20248/16676</w:t>
        <w:br/>
        <w:t>f 20250/20250/16678 20258/20258/16684 20248/20248/16676</w:t>
        <w:br/>
        <w:t>f 20242/20242/16672 20259/20259/16685 20260/20260/16685</w:t>
        <w:br/>
        <w:t>f 20243/20243/16672 20242/20242/16672 20260/20260/16685</w:t>
        <w:br/>
        <w:t>f 20260/20260/16685 20259/20259/16685 20255/20255/16682</w:t>
        <w:br/>
        <w:t>f 20254/20254/16682 20260/20260/16685 20255/20255/16682</w:t>
        <w:br/>
        <w:t>f 20261/20261/16686 20262/20262/16687 20263/20263/16688</w:t>
        <w:br/>
        <w:t>f 20264/20264/16689 20261/20261/16686 20263/20263/16688</w:t>
        <w:br/>
        <w:t>f 20265/20265/16690 20266/20266/16691 20267/20267/16692</w:t>
        <w:br/>
        <w:t>f 20268/20268/16693 20265/20265/16690 20267/20267/16692</w:t>
        <w:br/>
        <w:t>f 20269/20269/16694 20270/20270/16695 20266/20266/16691</w:t>
        <w:br/>
        <w:t>f 20265/20265/16690 20269/20269/16694 20266/20266/16691</w:t>
        <w:br/>
        <w:t>f 20269/20269/16694 20271/20271/16696 20272/20272/16697</w:t>
        <w:br/>
        <w:t>f 20270/20270/16695 20269/20269/16694 20272/20272/16697</w:t>
        <w:br/>
        <w:t>f 20271/20271/16696 20253/20253/16681 20258/20258/16684</w:t>
        <w:br/>
        <w:t>f 20272/20272/16697 20271/20271/16696 20258/20258/16684</w:t>
        <w:br/>
        <w:t>f 20233/20233/16665 20273/20273/16698 20274/20274/16699</w:t>
        <w:br/>
        <w:t>f 20234/20234/16662 20233/20233/16665 20274/20274/16699</w:t>
        <w:br/>
        <w:t>f 20273/20273/16698 20219/20219/16652 20221/20221/16653</w:t>
        <w:br/>
        <w:t>f 20274/20274/16699 20273/20273/16698 20221/20221/16653</w:t>
        <w:br/>
        <w:t>f 20275/20275/16700 20222/20222/16654 20219/20219/16652</w:t>
        <w:br/>
        <w:t>f 20273/20273/16698 20275/20275/16700 20219/20219/16652</w:t>
        <w:br/>
        <w:t>f 20276/20276/16701 20223/20223/16655 20222/20222/16654</w:t>
        <w:br/>
        <w:t>f 20275/20275/16700 20276/20276/16701 20222/20222/16654</w:t>
        <w:br/>
        <w:t>f 20277/20277/16702 20278/20278/16703 20279/20279/16704</w:t>
        <w:br/>
        <w:t>f 20277/20277/16702 20280/20280/16705 20278/20278/16703</w:t>
        <w:br/>
        <w:t>f 20277/20277/16702 20281/20281/16706 20280/20280/16705</w:t>
        <w:br/>
        <w:t>f 20276/20276/16701 20237/20237/16667 20224/20224/16656</w:t>
        <w:br/>
        <w:t>f 20223/20223/16655 20276/20276/16701 20224/20224/16656</w:t>
        <w:br/>
        <w:t>f 20277/20277/16702 20275/20275/16700 20273/20273/16698</w:t>
        <w:br/>
        <w:t>f 20282/20282/16707 20277/20277/16702 20233/20233/16665</w:t>
        <w:br/>
        <w:t>f 20283/20283/16708 20284/20284/16709 20262/20262/16687</w:t>
        <w:br/>
        <w:t>f 20261/20261/16686 20283/20283/16708 20262/20262/16687</w:t>
        <w:br/>
        <w:t>f 20285/20285/16710 20286/20286/16711 20269/20269/16694</w:t>
        <w:br/>
        <w:t>f 20265/20265/16690 20285/20285/16710 20269/20269/16694</w:t>
        <w:br/>
        <w:t>f 20287/20287/16712 20271/20271/16696 20269/20269/16694</w:t>
        <w:br/>
        <w:t>f 20286/20286/16711 20287/20287/16712 20269/20269/16694</w:t>
        <w:br/>
        <w:t>f 20288/20288/16713 20289/20289/16714 20284/20284/16709</w:t>
        <w:br/>
        <w:t>f 20283/20283/16708 20288/20288/16713 20284/20284/16709</w:t>
        <w:br/>
        <w:t>f 20290/20290/16715 20285/20285/16710 20291/20291/16716</w:t>
        <w:br/>
        <w:t>f 20292/20292/16717 20290/20290/16715 20291/20291/16716</w:t>
        <w:br/>
        <w:t>f 20293/20293/16718 20286/20286/16711 20285/20285/16710</w:t>
        <w:br/>
        <w:t>f 20290/20290/16715 20293/20293/16718 20285/20285/16710</w:t>
        <w:br/>
        <w:t>f 20293/20293/16718 20294/20294/16719 20287/20287/16712</w:t>
        <w:br/>
        <w:t>f 20286/20286/16711 20293/20293/16718 20287/20287/16712</w:t>
        <w:br/>
        <w:t>f 20295/20295/16720 20289/20289/16714 20288/20288/16713</w:t>
        <w:br/>
        <w:t>f 20296/20296/16721 20295/20295/16720 20288/20288/16713</w:t>
        <w:br/>
        <w:t>f 20297/20297/16722 20298/20298/16723 20290/20290/16715</w:t>
        <w:br/>
        <w:t>f 20292/20292/16717 20297/20297/16722 20290/20290/16715</w:t>
        <w:br/>
        <w:t>f 20298/20298/16723 20299/20299/16724 20293/20293/16718</w:t>
        <w:br/>
        <w:t>f 20290/20290/16715 20298/20298/16723 20293/20293/16718</w:t>
        <w:br/>
        <w:t>f 20299/20299/16724 20300/20300/16725 20294/20294/16719</w:t>
        <w:br/>
        <w:t>f 20293/20293/16718 20299/20299/16724 20294/20294/16719</w:t>
        <w:br/>
        <w:t>f 20301/20301/16726 20302/20302/16727 20303/20303/16728</w:t>
        <w:br/>
        <w:t>f 20304/20304/16729 20301/20301/16726 20303/20303/16728</w:t>
        <w:br/>
        <w:t>f 20305/20305/16730 20299/20299/16724 20298/20298/16723</w:t>
        <w:br/>
        <w:t>f 20306/20306/16731 20305/20305/16730 20298/20298/16723</w:t>
        <w:br/>
        <w:t>f 20306/20306/16731 20307/20307/16732 20308/20308/16733</w:t>
        <w:br/>
        <w:t>f 20305/20305/16730 20306/20306/16731 20308/20308/16733</w:t>
        <w:br/>
        <w:t>f 20303/20303/16728 20309/20309/16734 20310/20310/16735</w:t>
        <w:br/>
        <w:t>f 20304/20304/16729 20303/20303/16728 20310/20310/16735</w:t>
        <w:br/>
        <w:t>f 20305/20305/16730 20311/20311/16736 20300/20300/16725</w:t>
        <w:br/>
        <w:t>f 20299/20299/16724 20305/20305/16730 20300/20300/16725</w:t>
        <w:br/>
        <w:t>f 20312/20312/16737 20311/20311/16736 20305/20305/16730</w:t>
        <w:br/>
        <w:t>f 20308/20308/16733 20312/20312/16737 20305/20305/16730</w:t>
        <w:br/>
        <w:t>f 20313/20313/16738 20310/20310/16735 20309/20309/16734</w:t>
        <w:br/>
        <w:t>f 20314/20314/16738 20313/20313/16738 20309/20309/16734</w:t>
        <w:br/>
        <w:t>f 20315/20315/16739 20313/20313/16738 20314/20314/16738</w:t>
        <w:br/>
        <w:t>f 20316/20316/16740 20315/20315/16739 20314/20314/16738</w:t>
        <w:br/>
        <w:t>f 20317/20317/16741 20315/20315/16739 20316/20316/16740</w:t>
        <w:br/>
        <w:t>f 20318/20318/16741 20317/20317/16741 20316/20316/16740</w:t>
        <w:br/>
        <w:t>f 20317/20317/16741 20318/20318/16741 20319/20319/16742</w:t>
        <w:br/>
        <w:t>f 20320/20320/16743 20317/20317/16741 20319/20319/16742</w:t>
        <w:br/>
        <w:t>f 20321/20321/16744 20306/20306/16731 20298/20298/16723</w:t>
        <w:br/>
        <w:t>f 20297/20297/16722 20321/20321/16744 20298/20298/16723</w:t>
        <w:br/>
        <w:t>f 20322/20322/16745 20323/20323/16746 20324/20324/16747</w:t>
        <w:br/>
        <w:t>f 20325/20325/16748 20322/20322/16745 20324/20324/16747</w:t>
        <w:br/>
        <w:t>f 20324/20324/16747 20323/20323/16746 20311/20311/16736</w:t>
        <w:br/>
        <w:t>f 20312/20312/16737 20324/20324/16747 20311/20311/16736</w:t>
        <w:br/>
        <w:t>f 20326/20326/16749 20295/20295/16720 20296/20296/16721</w:t>
        <w:br/>
        <w:t>f 20327/20327/16750 20326/20326/16749 20296/20296/16721</w:t>
        <w:br/>
        <w:t>f 20328/20328/16751 20329/20329/16752 20330/20330/16753</w:t>
        <w:br/>
        <w:t>f 20331/20331/16754 20328/20328/16751 20330/20330/16753</w:t>
        <w:br/>
        <w:t>f 20332/20332/16755 20333/20333/16756 20334/20334/16757</w:t>
        <w:br/>
        <w:t>f 20335/20335/16758 20332/20332/16755 20334/20334/16757</w:t>
        <w:br/>
        <w:t>f 20333/20333/16756 20336/20336/16759 20337/20337/16760</w:t>
        <w:br/>
        <w:t>f 20334/20334/16757 20333/20333/16756 20337/20337/16760</w:t>
        <w:br/>
        <w:t>f 20338/20338/16761 20339/20339/16762 20340/20340/16763</w:t>
        <w:br/>
        <w:t>f 20341/20341/16760 20338/20338/16761 20340/20340/16763</w:t>
        <w:br/>
        <w:t>f 20339/20339/16762 20342/20342/16764 20343/20343/16765</w:t>
        <w:br/>
        <w:t>f 20340/20340/16763 20339/20339/16762 20343/20343/16765</w:t>
        <w:br/>
        <w:t>f 20344/20344/16766 20345/20345/16767 20343/20343/16765</w:t>
        <w:br/>
        <w:t>f 20342/20342/16764 20344/20344/16766 20343/20343/16765</w:t>
        <w:br/>
        <w:t>f 20346/20346/16768 20347/20347/16769 20345/20345/16767</w:t>
        <w:br/>
        <w:t>f 20344/20344/16766 20346/20346/16768 20345/20345/16767</w:t>
        <w:br/>
        <w:t>f 20346/20346/16768 20348/20348/16770 20349/20349/16771</w:t>
        <w:br/>
        <w:t>f 20347/20347/16769 20346/20346/16768 20349/20349/16771</w:t>
        <w:br/>
        <w:t>f 20348/20348/16770 20350/20350/16772 20351/20351/16773</w:t>
        <w:br/>
        <w:t>f 20349/20349/16771 20348/20348/16770 20351/20351/16773</w:t>
        <w:br/>
        <w:t>f 20331/20331/16754 20330/20330/16753 20351/20351/16773</w:t>
        <w:br/>
        <w:t>f 20350/20350/16772 20331/20331/16754 20351/20351/16773</w:t>
        <w:br/>
        <w:t>f 20352/20352/16774 20353/20353/16775 20354/20354/16776</w:t>
        <w:br/>
        <w:t>f 20355/20355/16777 20352/20352/16774 20354/20354/16776</w:t>
        <w:br/>
        <w:t>f 20352/20352/16774 20355/20355/16777 20356/20356/16778</w:t>
        <w:br/>
        <w:t>f 20357/20357/16779 20352/20352/16774 20356/20356/16778</w:t>
        <w:br/>
        <w:t>f 20358/20358/16780 20357/20357/16779 20356/20356/16778</w:t>
        <w:br/>
        <w:t>f 20359/20359/16781 20358/20358/16780 20356/20356/16778</w:t>
        <w:br/>
        <w:t>f 20360/20360/16782 20361/20361/16783 20362/20362/16784</w:t>
        <w:br/>
        <w:t>f 20363/20363/16785 20360/20360/16782 20362/20362/16784</w:t>
        <w:br/>
        <w:t>f 20364/20364/16786 20360/20360/16782 20363/20363/16785</w:t>
        <w:br/>
        <w:t>f 20365/20365/16787 20364/20364/16786 20363/20363/16785</w:t>
        <w:br/>
        <w:t>f 20366/20366/16788 20367/20367/16789 20368/20368/16790</w:t>
        <w:br/>
        <w:t>f 20369/20369/16791 20366/20366/16788 20368/20368/16790</w:t>
        <w:br/>
        <w:t>f 20369/20369/16791 20368/20368/16790 20370/20370/16792</w:t>
        <w:br/>
        <w:t>f 20371/20371/16793 20369/20369/16791 20370/20370/16792</w:t>
        <w:br/>
        <w:t>f 20372/20372/16793 20373/20373/16792 20374/20374/16794</w:t>
        <w:br/>
        <w:t>f 20375/20375/16795 20372/20372/16793 20374/20374/16794</w:t>
        <w:br/>
        <w:t>f 20375/20375/16795 20374/20374/16794 20354/20354/16776</w:t>
        <w:br/>
        <w:t>f 20353/20353/16775 20375/20375/16795 20354/20354/16776</w:t>
        <w:br/>
        <w:t>f 20376/20376/16796 20377/20377/16797 20378/20378/16798</w:t>
        <w:br/>
        <w:t>f 20379/20379/16799 20376/20376/16796 20378/20378/16798</w:t>
        <w:br/>
        <w:t>f 20380/20380/16800 20381/20381/16796 20382/20382/16799</w:t>
        <w:br/>
        <w:t>f 20383/20383/16801 20380/20380/16800 20382/20382/16799</w:t>
        <w:br/>
        <w:t>f 20384/20384/16802 20385/20385/16803 20386/20386/16804</w:t>
        <w:br/>
        <w:t>f 20387/20387/16805 20384/20384/16802 20386/20386/16804</w:t>
        <w:br/>
        <w:t>f 20385/20385/16803 20388/20388/16806 20389/20389/16807</w:t>
        <w:br/>
        <w:t>f 20386/20386/16804 20385/20385/16803 20389/20389/16807</w:t>
        <w:br/>
        <w:t>f 20355/20355/16777 20354/20354/16776 20390/20390/16808</w:t>
        <w:br/>
        <w:t>f 20388/20388/16806 20355/20355/16777 20390/20390/16808</w:t>
        <w:br/>
        <w:t>f 20390/20390/16808 20380/20380/16800 20383/20383/16801</w:t>
        <w:br/>
        <w:t>f 20391/20391/16809 20390/20390/16808 20383/20383/16801</w:t>
        <w:br/>
        <w:t>f 20389/20389/16807 20391/20391/16809 20392/20392/16810</w:t>
        <w:br/>
        <w:t>f 20393/20393/16811 20389/20389/16807 20392/20392/16810</w:t>
        <w:br/>
        <w:t>f 20386/20386/16804 20389/20389/16807 20393/20393/16811</w:t>
        <w:br/>
        <w:t>f 20394/20394/16812 20386/20386/16804 20393/20393/16811</w:t>
        <w:br/>
        <w:t>f 20395/20395/16813 20396/20396/16814 20397/20397/16815</w:t>
        <w:br/>
        <w:t>f 20398/20398/16816 20395/20395/16813 20397/20397/16815</w:t>
        <w:br/>
        <w:t>f 20399/20399/16817 20400/20400/16818 20401/20401/16819</w:t>
        <w:br/>
        <w:t>f 20402/20402/16820 20399/20399/16817 20401/20401/16819</w:t>
        <w:br/>
        <w:t>f 20403/20403/16821 20404/20404/16822 20405/20405/16823</w:t>
        <w:br/>
        <w:t>f 20406/20406/16824 20403/20403/16821 20405/20405/16823</w:t>
        <w:br/>
        <w:t>f 20407/20407/16825 20359/20359/16781 20384/20384/16802</w:t>
        <w:br/>
        <w:t>f 20408/20408/16826 20407/20407/16825 20384/20384/16802</w:t>
        <w:br/>
        <w:t>f 20409/20409/16827 20410/20410/16828 20411/20411/16829</w:t>
        <w:br/>
        <w:t>f 20412/20412/16821 20409/20409/16827 20411/20411/16829</w:t>
        <w:br/>
        <w:t>f 20413/20413/16829 20414/20414/16830 20415/20415/16831</w:t>
        <w:br/>
        <w:t>f 20416/20416/16832 20413/20413/16829 20415/20415/16831</w:t>
        <w:br/>
        <w:t>f 20362/20362/16784 20407/20407/16825 20408/20408/16826</w:t>
        <w:br/>
        <w:t>f 20417/20417/16833 20362/20362/16784 20408/20408/16826</w:t>
        <w:br/>
        <w:t>f 20418/20418/16834 20419/20419/16835 20420/20420/16836</w:t>
        <w:br/>
        <w:t>f 20421/20421/16837 20418/20418/16834 20420/20420/16836</w:t>
        <w:br/>
        <w:t>f 20422/20422/16838 20423/20423/16839 20418/20418/16834</w:t>
        <w:br/>
        <w:t>f 20424/20424/16840 20422/20422/16838 20418/20418/16834</w:t>
        <w:br/>
        <w:t>f 20425/20425/16810 20426/20426/16841 20427/20427/16842</w:t>
        <w:br/>
        <w:t>f 20428/20428/16843 20425/20425/16810 20427/20427/16842</w:t>
        <w:br/>
        <w:t>f 20429/20429/16844 20428/20428/16843 20430/20430/16845</w:t>
        <w:br/>
        <w:t>f 20431/20431/16846 20429/20429/16844 20430/20430/16845</w:t>
        <w:br/>
        <w:t>f 20426/20426/16841 20432/20432/16847 20433/20433/16848</w:t>
        <w:br/>
        <w:t>f 20427/20427/16842 20426/20426/16841 20433/20433/16848</w:t>
        <w:br/>
        <w:t>f 20432/20432/16847 20434/20434/16849 20435/20435/16850</w:t>
        <w:br/>
        <w:t>f 20433/20433/16848 20432/20432/16847 20435/20435/16850</w:t>
        <w:br/>
        <w:t>f 20377/20377/16797 20436/20436/16851 20437/20437/16852</w:t>
        <w:br/>
        <w:t>f 20378/20378/16798 20377/20377/16797 20437/20437/16852</w:t>
        <w:br/>
        <w:t>f 20438/20438/16853 20422/20422/16838 20424/20424/16840</w:t>
        <w:br/>
        <w:t>f 20439/20439/16854 20438/20438/16853 20424/20424/16840</w:t>
        <w:br/>
        <w:t>f 20440/20440/16855 20441/20441/16856 20367/20367/16789</w:t>
        <w:br/>
        <w:t>f 20366/20366/16788 20440/20440/16855 20367/20367/16789</w:t>
        <w:br/>
        <w:t>f 20442/20442/16857 20443/20443/16858 20441/20441/16856</w:t>
        <w:br/>
        <w:t>f 20440/20440/16855 20442/20442/16857 20441/20441/16856</w:t>
        <w:br/>
        <w:t>f 20378/20378/16798 20437/20437/16852 20444/20444/16859</w:t>
        <w:br/>
        <w:t>f 20445/20445/16849 20378/20378/16798 20444/20444/16859</w:t>
        <w:br/>
        <w:t>f 20437/20437/16852 20439/20439/16854 20446/20446/16860</w:t>
        <w:br/>
        <w:t>f 20444/20444/16859 20437/20437/16852 20446/20446/16860</w:t>
        <w:br/>
        <w:t>f 20424/20424/16840 20447/20447/16861 20446/20446/16860</w:t>
        <w:br/>
        <w:t>f 20439/20439/16854 20424/20424/16840 20446/20446/16860</w:t>
        <w:br/>
        <w:t>f 20397/20397/16815 20448/20448/16862 20449/20449/16863</w:t>
        <w:br/>
        <w:t>f 20398/20398/16816 20397/20397/16815 20449/20449/16863</w:t>
        <w:br/>
        <w:t>f 20448/20448/16862 20450/20450/16864 20451/20451/16865</w:t>
        <w:br/>
        <w:t>f 20449/20449/16863 20448/20448/16862 20451/20451/16865</w:t>
        <w:br/>
        <w:t>f 20452/20452/16866 20398/20398/16816 20449/20449/16863</w:t>
        <w:br/>
        <w:t>f 20453/20453/16867 20452/20452/16866 20449/20449/16863</w:t>
        <w:br/>
        <w:t>f 20451/20451/16865 20454/20454/16868 20449/20449/16863</w:t>
        <w:br/>
        <w:t>f 20455/20455/16869 20453/20453/16867 20454/20454/16868</w:t>
        <w:br/>
        <w:t>f 20456/20456/16870 20455/20455/16869 20454/20454/16868</w:t>
        <w:br/>
        <w:t>f 20457/20457/16871 20452/20452/16866 20453/20453/16867</w:t>
        <w:br/>
        <w:t>f 20455/20455/16869 20457/20457/16871 20453/20453/16867</w:t>
        <w:br/>
        <w:t>f 20458/20458/16872 20455/20455/16869 20459/20459/16873</w:t>
        <w:br/>
        <w:t>f 20460/20460/16874 20457/20457/16871 20455/20455/16869</w:t>
        <w:br/>
        <w:t>f 20458/20458/16872 20460/20460/16874 20455/20455/16869</w:t>
        <w:br/>
        <w:t>f 20461/20461/16875 20460/20460/16874 20458/20458/16872</w:t>
        <w:br/>
        <w:t>f 20462/20462/16876 20460/20460/16874 20461/20461/16875</w:t>
        <w:br/>
        <w:t>f 20463/20463/16877 20462/20462/16876 20461/20461/16875</w:t>
        <w:br/>
        <w:t>f 20463/20463/16877 20464/20464/16878 20465/20465/16879</w:t>
        <w:br/>
        <w:t>f 20462/20462/16876 20463/20463/16877 20465/20465/16879</w:t>
        <w:br/>
        <w:t>f 20464/20464/16878 20466/20466/16880 20467/20467/16881</w:t>
        <w:br/>
        <w:t>f 20465/20465/16879 20464/20464/16878 20467/20467/16881</w:t>
        <w:br/>
        <w:t>f 20468/20468/16882 20430/20430/16845 20428/20428/16843</w:t>
        <w:br/>
        <w:t>f 20427/20427/16842 20468/20468/16882 20428/20428/16843</w:t>
        <w:br/>
        <w:t>f 20467/20467/16881 20466/20466/16880 20468/20468/16882</w:t>
        <w:br/>
        <w:t>f 20427/20427/16842 20467/20467/16881 20468/20468/16882</w:t>
        <w:br/>
        <w:t>f 20469/20469/16883 20431/20431/16846 20430/20430/16845</w:t>
        <w:br/>
        <w:t>f 20470/20470/16884 20469/20469/16883 20430/20430/16845</w:t>
        <w:br/>
        <w:t>f 20468/20468/16882 20470/20470/16884 20430/20430/16845</w:t>
        <w:br/>
        <w:t>f 20471/20471/16885 20470/20470/16884 20468/20468/16882</w:t>
        <w:br/>
        <w:t>f 20466/20466/16880 20471/20471/16885 20468/20468/16882</w:t>
        <w:br/>
        <w:t>f 20472/20472/16886 20471/20471/16885 20466/20466/16880</w:t>
        <w:br/>
        <w:t>f 20464/20464/16878 20472/20472/16886 20466/20466/16880</w:t>
        <w:br/>
        <w:t>f 20473/20473/16887 20472/20472/16886 20464/20464/16878</w:t>
        <w:br/>
        <w:t>f 20463/20463/16877 20473/20473/16887 20464/20464/16878</w:t>
        <w:br/>
        <w:t>f 20474/20474/16888 20458/20458/16872 20459/20459/16873</w:t>
        <w:br/>
        <w:t>f 20475/20475/16889 20474/20474/16888 20459/20459/16873</w:t>
        <w:br/>
        <w:t>f 20459/20459/16873 20455/20455/16869 20456/20456/16870</w:t>
        <w:br/>
        <w:t>f 20476/20476/16890 20459/20459/16873 20456/20456/16870</w:t>
        <w:br/>
        <w:t>f 20475/20475/16889 20459/20459/16873 20476/20476/16890</w:t>
        <w:br/>
        <w:t>f 20477/20477/16891 20475/20475/16889 20476/20476/16890</w:t>
        <w:br/>
        <w:t>f 20475/20475/16889 20477/20477/16891 20478/20478/16892</w:t>
        <w:br/>
        <w:t>f 20479/20479/16893 20475/20475/16889 20478/20478/16892</w:t>
        <w:br/>
        <w:t>f 20480/20480/16894 20481/20481/16895 20472/20472/16886</w:t>
        <w:br/>
        <w:t>f 20473/20473/16887 20480/20480/16894 20472/20472/16886</w:t>
        <w:br/>
        <w:t>f 20481/20481/16895 20482/20482/16896 20471/20471/16885</w:t>
        <w:br/>
        <w:t>f 20472/20472/16886 20481/20481/16895 20471/20471/16885</w:t>
        <w:br/>
        <w:t>f 20471/20471/16885 20482/20482/16896 20483/20483/16897</w:t>
        <w:br/>
        <w:t>f 20470/20470/16884 20471/20471/16885 20483/20483/16897</w:t>
        <w:br/>
        <w:t>f 20469/20469/16883 20484/20484/16898 20485/20485/16899</w:t>
        <w:br/>
        <w:t>f 20486/20486/16900 20469/20469/16883 20485/20485/16899</w:t>
        <w:br/>
        <w:t>f 20470/20470/16884 20483/20483/16897 20469/20469/16883</w:t>
        <w:br/>
        <w:t>f 20325/20325/16748 20487/20487/16901 20488/20488/16902</w:t>
        <w:br/>
        <w:t>f 20322/20322/16745 20325/20325/16748 20488/20488/16902</w:t>
        <w:br/>
        <w:t>f 20489/20489/16903 20490/20490/16904 20304/20304/16905</w:t>
        <w:br/>
        <w:t>f 20306/20306/16731 20489/20489/16903 20304/20304/16905</w:t>
        <w:br/>
        <w:t>f 20484/20484/16898 20491/20491/16906 20489/20489/16903</w:t>
        <w:br/>
        <w:t>f 20485/20485/16899 20484/20484/16898 20489/20489/16903</w:t>
        <w:br/>
        <w:t>f 20492/20492/16907 20493/20493/16908 20481/20481/16895</w:t>
        <w:br/>
        <w:t>f 20480/20480/16894 20492/20492/16907 20481/20481/16895</w:t>
        <w:br/>
        <w:t>f 20493/20493/16908 20494/20494/16909 20482/20482/16896</w:t>
        <w:br/>
        <w:t>f 20481/20481/16895 20493/20493/16908 20482/20482/16896</w:t>
        <w:br/>
        <w:t>f 20494/20494/16909 20495/20495/16910 20483/20483/16897</w:t>
        <w:br/>
        <w:t>f 20482/20482/16896 20494/20494/16909 20483/20483/16897</w:t>
        <w:br/>
        <w:t>f 20495/20495/16910 20491/20491/16906 20484/20484/16898</w:t>
        <w:br/>
        <w:t>f 20483/20483/16897 20495/20495/16910 20484/20484/16898</w:t>
        <w:br/>
        <w:t>f 20496/20496/16911 20497/20497/16912 20498/20498/16913</w:t>
        <w:br/>
        <w:t>f 20499/20499/16914 20496/20496/16911 20498/20498/16913</w:t>
        <w:br/>
        <w:t>f 20497/20497/16912 20500/20500/16915 20501/20501/16916</w:t>
        <w:br/>
        <w:t>f 20498/20498/16913 20497/20497/16912 20501/20501/16916</w:t>
        <w:br/>
        <w:t>f 20500/20500/16915 20502/20502/16917 20503/20503/16918</w:t>
        <w:br/>
        <w:t>f 20501/20501/16916 20500/20500/16915 20503/20503/16918</w:t>
        <w:br/>
        <w:t>f 20503/20503/16918 20488/20488/16902 20489/20489/16903</w:t>
        <w:br/>
        <w:t>f 20491/20491/16906 20503/20503/16918 20489/20489/16903</w:t>
        <w:br/>
        <w:t>f 20504/20504/16919 20505/20505/16920 20506/20506/16921</w:t>
        <w:br/>
        <w:t>f 20507/20507/16922 20504/20504/16919 20506/20506/16921</w:t>
        <w:br/>
        <w:t>f 20497/20497/16912 20508/20508/16923 20509/20509/16924</w:t>
        <w:br/>
        <w:t>f 20500/20500/16915 20497/20497/16912 20509/20509/16924</w:t>
        <w:br/>
        <w:t>f 20510/20510/16925 20323/20323/16746 20322/20322/16745</w:t>
        <w:br/>
        <w:t>f 20511/20511/16926 20510/20510/16925 20322/20322/16745</w:t>
        <w:br/>
        <w:t>f 20509/20509/16924 20512/20512/16927 20510/20510/16925</w:t>
        <w:br/>
        <w:t>f 20511/20511/16926 20509/20509/16924 20510/20510/16925</w:t>
        <w:br/>
        <w:t>f 20508/20508/16923 20513/20513/16928 20512/20512/16927</w:t>
        <w:br/>
        <w:t>f 20509/20509/16924 20508/20508/16923 20512/20512/16927</w:t>
        <w:br/>
        <w:t>f 20514/20514/16929 20515/20515/16930 20512/20512/16927</w:t>
        <w:br/>
        <w:t>f 20513/20513/16928 20514/20514/16929 20512/20512/16927</w:t>
        <w:br/>
        <w:t>f 20516/20516/16931 20517/20517/16932 20518/20518/16933</w:t>
        <w:br/>
        <w:t>f 20519/20519/16934 20516/20516/16931 20518/20518/16933</w:t>
        <w:br/>
        <w:t>f 20520/20520/16935 20521/20521/16936 20517/20517/16932</w:t>
        <w:br/>
        <w:t>f 20516/20516/16931 20520/20520/16935 20517/20517/16932</w:t>
        <w:br/>
        <w:t>f 20521/20521/16936 20520/20520/16935 20522/20522/16937</w:t>
        <w:br/>
        <w:t>f 20523/20523/16938 20524/20524/16939 20525/20525/16939</w:t>
        <w:br/>
        <w:t>f 20526/20526/16938 20523/20523/16938 20525/20525/16939</w:t>
        <w:br/>
        <w:t>f 20527/20527/16940 20528/20528/16941 20529/20529/16942</w:t>
        <w:br/>
        <w:t>f 20530/20530/16942 20527/20527/16940 20529/20529/16942</w:t>
        <w:br/>
        <w:t>f 20531/20531/16943 20523/20523/16938 20526/20526/16938</w:t>
        <w:br/>
        <w:t>f 20532/20532/16943 20531/20531/16943 20526/20526/16938</w:t>
        <w:br/>
        <w:t>f 20533/20533/16944 20534/20534/16945 20535/20535/16946</w:t>
        <w:br/>
        <w:t>f 20535/20535/16946 20536/20536/16947 20537/20537/16948</w:t>
        <w:br/>
        <w:t>f 20533/20533/16944 20535/20535/16946 20537/20537/16948</w:t>
        <w:br/>
        <w:t>f 20538/20538/16949 20533/20533/16944 20539/20539/16950</w:t>
        <w:br/>
        <w:t>f 20540/20540/16951 20538/20538/16949 20539/20539/16950</w:t>
        <w:br/>
        <w:t>f 20538/20538/16949 20541/20541/16952 20533/20533/16944</w:t>
        <w:br/>
        <w:t>f 20534/20534/16945 20533/20533/16944 20541/20541/16952</w:t>
        <w:br/>
        <w:t>f 20542/20542/16953 20543/20543/16954 20544/20544/16955</w:t>
        <w:br/>
        <w:t>f 20533/20533/16944 20542/20542/16953 20544/20544/16955</w:t>
        <w:br/>
        <w:t>f 20524/20524/16939 20545/20545/16956 20546/20546/16956</w:t>
        <w:br/>
        <w:t>f 20525/20525/16939 20524/20524/16939 20546/20546/16956</w:t>
        <w:br/>
        <w:t>f 20529/20529/16942 20546/20546/16956 20545/20545/16956</w:t>
        <w:br/>
        <w:t>f 20530/20530/16942 20529/20529/16942 20545/20545/16956</w:t>
        <w:br/>
        <w:t>f 20544/20544/16955 20547/20547/16957 20533/20533/16944</w:t>
        <w:br/>
        <w:t>f 20533/20533/16944 20537/20537/16948 20542/20542/16953</w:t>
        <w:br/>
        <w:t>f 20548/20548/16958 20533/20533/16944 20549/20549/16959</w:t>
        <w:br/>
        <w:t>f 20550/20550/16960 20548/20548/16958 20549/20549/16959</w:t>
        <w:br/>
        <w:t>f 20533/20533/16944 20551/20551/16961 20549/20549/16959</w:t>
        <w:br/>
        <w:t>f 20533/20533/16944 20547/20547/16957 20551/20551/16961</w:t>
        <w:br/>
        <w:t>f 20539/20539/16950 20533/20533/16944 20548/20548/16958</w:t>
        <w:br/>
        <w:t>f 20518/20518/16933 20517/20517/16932 20205/20205/16638</w:t>
        <w:br/>
        <w:t>f 20552/20552/16962 20518/20518/16933 20205/20205/16638</w:t>
        <w:br/>
        <w:t>f 20553/20553/16963 20554/20554/16964 20555/20555/16965</w:t>
        <w:br/>
        <w:t>f 20556/20556/16966 20553/20553/16963 20555/20555/16965</w:t>
        <w:br/>
        <w:t>f 20553/20553/16963 20556/20556/16966 20528/20528/16941</w:t>
        <w:br/>
        <w:t>f 20527/20527/16940 20553/20553/16963 20528/20528/16941</w:t>
        <w:br/>
        <w:t>f 20557/20557/16967 20558/20558/16968 20559/20559/16969</w:t>
        <w:br/>
        <w:t>f 20559/20559/16969 20519/20519/16934 20518/20518/16933</w:t>
        <w:br/>
        <w:t>f 20557/20557/16967 20559/20559/16969 20518/20518/16933</w:t>
        <w:br/>
        <w:t>f 20557/20557/16967 20518/20518/16933 20552/20552/16962</w:t>
        <w:br/>
        <w:t>f 20560/20560/16970 20557/20557/16967 20552/20552/16962</w:t>
        <w:br/>
        <w:t>f 20207/20207/16640 20561/20561/16971 20205/20205/16638</w:t>
        <w:br/>
        <w:t>f 20560/20560/16970 20552/20552/16962 20561/20561/16971</w:t>
        <w:br/>
        <w:t>f 20562/20562/16972 20560/20560/16970 20561/20561/16971</w:t>
        <w:br/>
        <w:t>f 20240/20240/16670 20563/20563/16973 20564/20564/16974</w:t>
        <w:br/>
        <w:t>f 20241/20241/16671 20240/20240/16670 20564/20564/16974</w:t>
        <w:br/>
        <w:t>f 20565/20565/16975 20566/20566/16976 20564/20564/16974</w:t>
        <w:br/>
        <w:t>f 20563/20563/16973 20565/20565/16975 20564/20564/16974</w:t>
        <w:br/>
        <w:t>f 20253/20253/16681 20567/20567/16977 20563/20563/16973</w:t>
        <w:br/>
        <w:t>f 20240/20240/16670 20253/20253/16681 20563/20563/16973</w:t>
        <w:br/>
        <w:t>f 20568/20568/16978 20565/20565/16975 20563/20563/16973</w:t>
        <w:br/>
        <w:t>f 20567/20567/16977 20568/20568/16978 20563/20563/16973</w:t>
        <w:br/>
        <w:t>f 20271/20271/16696 20569/20569/16979 20567/20567/16977</w:t>
        <w:br/>
        <w:t>f 20253/20253/16681 20271/20271/16696 20567/20567/16977</w:t>
        <w:br/>
        <w:t>f 20570/20570/16980 20568/20568/16978 20567/20567/16977</w:t>
        <w:br/>
        <w:t>f 20569/20569/16979 20570/20570/16980 20567/20567/16977</w:t>
        <w:br/>
        <w:t>f 20571/20571/16981 20569/20569/16979 20271/20271/16696</w:t>
        <w:br/>
        <w:t>f 20287/20287/16712 20571/20571/16981 20271/20271/16696</w:t>
        <w:br/>
        <w:t>f 20572/20572/16982 20570/20570/16980 20569/20569/16979</w:t>
        <w:br/>
        <w:t>f 20571/20571/16981 20572/20572/16982 20569/20569/16979</w:t>
        <w:br/>
        <w:t>f 20573/20573/16983 20571/20571/16981 20287/20287/16712</w:t>
        <w:br/>
        <w:t>f 20294/20294/16719 20573/20573/16983 20287/20287/16712</w:t>
        <w:br/>
        <w:t>f 20574/20574/16984 20572/20572/16982 20571/20571/16981</w:t>
        <w:br/>
        <w:t>f 20573/20573/16983 20574/20574/16984 20571/20571/16981</w:t>
        <w:br/>
        <w:t>f 20300/20300/16725 20575/20575/16985 20573/20573/16983</w:t>
        <w:br/>
        <w:t>f 20294/20294/16719 20300/20300/16725 20573/20573/16983</w:t>
        <w:br/>
        <w:t>f 20576/20576/16986 20574/20574/16984 20573/20573/16983</w:t>
        <w:br/>
        <w:t>f 20575/20575/16985 20576/20576/16986 20573/20573/16983</w:t>
        <w:br/>
        <w:t>f 20311/20311/16736 20577/20577/16987 20575/20575/16985</w:t>
        <w:br/>
        <w:t>f 20300/20300/16725 20311/20311/16736 20575/20575/16985</w:t>
        <w:br/>
        <w:t>f 20578/20578/16988 20576/20576/16986 20575/20575/16985</w:t>
        <w:br/>
        <w:t>f 20577/20577/16987 20578/20578/16988 20575/20575/16985</w:t>
        <w:br/>
        <w:t>f 20323/20323/16746 20579/20579/16989 20577/20577/16987</w:t>
        <w:br/>
        <w:t>f 20311/20311/16736 20323/20323/16746 20577/20577/16987</w:t>
        <w:br/>
        <w:t>f 20579/20579/16989 20580/20580/16990 20578/20578/16988</w:t>
        <w:br/>
        <w:t>f 20577/20577/16987 20579/20579/16989 20578/20578/16988</w:t>
        <w:br/>
        <w:t>f 20510/20510/16925 20581/20581/16991 20323/20323/16746</w:t>
        <w:br/>
        <w:t>f 20582/20582/16992 20580/20580/16990 20579/20579/16989</w:t>
        <w:br/>
        <w:t>f 20583/20583/16993 20582/20582/16992 20579/20579/16989</w:t>
        <w:br/>
        <w:t>f 20512/20512/16927 20515/20515/16930 20581/20581/16991</w:t>
        <w:br/>
        <w:t>f 20510/20510/16925 20512/20512/16927 20581/20581/16991</w:t>
        <w:br/>
        <w:t>f 20584/20584/16994 20582/20582/16992 20583/20583/16993</w:t>
        <w:br/>
        <w:t>f 20585/20585/16995 20584/20584/16994 20583/20583/16993</w:t>
        <w:br/>
        <w:t>f 20586/20586/16996 20584/20584/16994 20585/20585/16995</w:t>
        <w:br/>
        <w:t>f 20587/20587/16997 20586/20586/16996 20585/20585/16995</w:t>
        <w:br/>
        <w:t>f 20588/20588/16998 20589/20589/16999 20590/20590/17000</w:t>
        <w:br/>
        <w:t>f 20591/20591/17001 20588/20588/16998 20590/20590/17000</w:t>
        <w:br/>
        <w:t>f 20592/20592/17002 20593/20593/17003 20594/20594/17004</w:t>
        <w:br/>
        <w:t>f 20595/20595/17005 20592/20592/17002 20594/20594/17004</w:t>
        <w:br/>
        <w:t>f 20596/20596/17006 20597/20597/17007 20598/20598/17008</w:t>
        <w:br/>
        <w:t>f 20594/20594/17004 20596/20596/17006 20598/20598/17008</w:t>
        <w:br/>
        <w:t>f 20599/20599/17009 20600/20600/17010 20601/20601/17011</w:t>
        <w:br/>
        <w:t>f 20504/20504/16919 20599/20599/17009 20601/20601/17011</w:t>
        <w:br/>
        <w:t>f 20492/20492/16907 20602/20602/17012 20603/20603/17013</w:t>
        <w:br/>
        <w:t>f 20604/20604/17014 20492/20492/16907 20603/20603/17013</w:t>
        <w:br/>
        <w:t>f 20605/20605/17015 20603/20603/17013 20600/20600/17010</w:t>
        <w:br/>
        <w:t>f 20599/20599/17009 20605/20605/17015 20600/20600/17010</w:t>
        <w:br/>
        <w:t>f 20606/20606/17016 20607/20607/17017 20479/20479/16893</w:t>
        <w:br/>
        <w:t>f 20608/20608/17018 20606/20606/17016 20479/20479/16893</w:t>
        <w:br/>
        <w:t>f 20480/20480/16894 20609/20609/17019 20602/20602/17012</w:t>
        <w:br/>
        <w:t>f 20492/20492/16907 20480/20480/16894 20602/20602/17012</w:t>
        <w:br/>
        <w:t>f 20607/20607/17017 20474/20474/16888 20475/20475/16889</w:t>
        <w:br/>
        <w:t>f 20479/20479/16893 20607/20607/17017 20475/20475/16889</w:t>
        <w:br/>
        <w:t>f 20463/20463/16877 20461/20461/16875 20610/20610/17020</w:t>
        <w:br/>
        <w:t>f 20473/20473/16887 20463/20463/16877 20610/20610/17020</w:t>
        <w:br/>
        <w:t>f 20461/20461/16875 20458/20458/16872 20474/20474/16888</w:t>
        <w:br/>
        <w:t>f 20610/20610/17020 20461/20461/16875 20474/20474/16888</w:t>
        <w:br/>
        <w:t>f 20609/20609/17019 20610/20610/17020 20474/20474/16888</w:t>
        <w:br/>
        <w:t>f 20607/20607/17017 20609/20609/17019 20474/20474/16888</w:t>
        <w:br/>
        <w:t>f 20473/20473/16887 20610/20610/17020 20609/20609/17019</w:t>
        <w:br/>
        <w:t>f 20480/20480/16894 20473/20473/16887 20609/20609/17019</w:t>
        <w:br/>
        <w:t>f 20602/20602/17012 20609/20609/17019 20607/20607/17017</w:t>
        <w:br/>
        <w:t>f 20606/20606/17016 20602/20602/17012 20607/20607/17017</w:t>
        <w:br/>
        <w:t>f 20595/20595/17005 20594/20594/17004 20598/20598/17008</w:t>
        <w:br/>
        <w:t>f 20611/20611/17021 20595/20595/17005 20598/20598/17008</w:t>
        <w:br/>
        <w:t>f 20589/20589/16999 20612/20612/17022 20613/20613/17023</w:t>
        <w:br/>
        <w:t>f 20590/20590/17000 20589/20589/16999 20613/20613/17023</w:t>
        <w:br/>
        <w:t>f 20595/20595/17005 20611/20611/17021 20612/20612/17022</w:t>
        <w:br/>
        <w:t>f 20589/20589/16999 20595/20595/17005 20612/20612/17022</w:t>
        <w:br/>
        <w:t>f 20612/20612/17022 20614/20614/17024 20615/20615/17025</w:t>
        <w:br/>
        <w:t>f 20613/20613/17023 20612/20612/17022 20615/20615/17025</w:t>
        <w:br/>
        <w:t>f 20611/20611/17021 20616/20616/17026 20614/20614/17024</w:t>
        <w:br/>
        <w:t>f 20612/20612/17022 20611/20611/17021 20614/20614/17024</w:t>
        <w:br/>
        <w:t>f 20616/20616/17026 20617/20617/17027 20618/20618/17028</w:t>
        <w:br/>
        <w:t>f 20614/20614/17024 20616/20616/17026 20618/20618/17028</w:t>
        <w:br/>
        <w:t>f 20619/20619/17029 20614/20614/17024 20618/20618/17028</w:t>
        <w:br/>
        <w:t>f 20614/20614/17024 20619/20619/17029 20620/20620/17030</w:t>
        <w:br/>
        <w:t>f 20615/20615/17025 20614/20614/17024 20620/20620/17030</w:t>
        <w:br/>
        <w:t>f 20617/20617/17027 20616/20616/17026 20621/20621/17031</w:t>
        <w:br/>
        <w:t>f 20598/20598/17008 20622/20622/17032 20616/20616/17026</w:t>
        <w:br/>
        <w:t>f 20611/20611/17021 20598/20598/17008 20616/20616/17026</w:t>
        <w:br/>
        <w:t>f 20619/20619/17029 20623/20623/17033 20624/20624/17034</w:t>
        <w:br/>
        <w:t>f 20620/20620/17030 20619/20619/17029 20624/20624/17034</w:t>
        <w:br/>
        <w:t>f 20620/20620/17030 20624/20624/17034 20625/20625/17035</w:t>
        <w:br/>
        <w:t>f 20626/20626/17036 20620/20620/17030 20625/20625/17035</w:t>
        <w:br/>
        <w:t>f 20627/20627/17037 20624/20624/17034 20628/20628/17038</w:t>
        <w:br/>
        <w:t>f 20625/20625/17039 20628/20628/17038 20629/20629/17040</w:t>
        <w:br/>
        <w:t>f 20630/20630/17041 20625/20625/17039 20629/20629/17040</w:t>
        <w:br/>
        <w:t>f 20618/20618/17028 20631/20631/17042 20623/20623/17033</w:t>
        <w:br/>
        <w:t>f 20619/20619/17029 20618/20618/17028 20623/20623/17033</w:t>
        <w:br/>
        <w:t>f 20623/20623/17033 20628/20628/17038 20624/20624/17034</w:t>
        <w:br/>
        <w:t>f 20631/20631/17042 20632/20632/17043 20633/20633/17044</w:t>
        <w:br/>
        <w:t>f 20631/20631/17042 20618/20618/17028 20617/20617/17027</w:t>
        <w:br/>
        <w:t>f 20632/20632/17043 20631/20631/17042 20617/20617/17027</w:t>
        <w:br/>
        <w:t>f 20628/20628/17038 20623/20623/17033 20631/20631/17042</w:t>
        <w:br/>
        <w:t>f 20631/20631/17042 20633/20633/17044 20634/20634/17045</w:t>
        <w:br/>
        <w:t>f 20628/20628/17038 20631/20631/17042 20634/20634/17045</w:t>
        <w:br/>
        <w:t>f 20633/20633/17044 20621/20621/17031 20635/20635/17046</w:t>
        <w:br/>
        <w:t>f 20634/20634/17045 20633/20633/17044 20635/20635/17046</w:t>
        <w:br/>
        <w:t>f 20632/20632/17043 20617/20617/17027 20621/20621/17031</w:t>
        <w:br/>
        <w:t>f 20633/20633/17044 20632/20632/17043 20621/20621/17031</w:t>
        <w:br/>
        <w:t>f 20636/20636/17047 20637/20637/17048 20628/20628/17038</w:t>
        <w:br/>
        <w:t>f 20638/20638/17049 20639/20639/17050 20636/20636/17047</w:t>
        <w:br/>
        <w:t>f 20628/20628/17038 20638/20638/17049 20636/20636/17047</w:t>
        <w:br/>
        <w:t>f 20628/20628/17038 20634/20634/17045 20638/20638/17049</w:t>
        <w:br/>
        <w:t>f 20640/20640/17051 20641/20641/17052 20628/20628/17038</w:t>
        <w:br/>
        <w:t>f 20642/20642/17053 20643/20643/17054 20640/20640/17051</w:t>
        <w:br/>
        <w:t>f 20628/20628/17038 20642/20642/17053 20640/20640/17051</w:t>
        <w:br/>
        <w:t>f 20629/20629/17040 20628/20628/17038 20641/20641/17052</w:t>
        <w:br/>
        <w:t>f 20628/20628/17038 20637/20637/17048 20642/20642/17053</w:t>
        <w:br/>
        <w:t>f 20644/20644/17055 20645/20645/17056 20646/20646/17057</w:t>
        <w:br/>
        <w:t>f 20622/20622/17032 20644/20644/17055 20646/20646/17057</w:t>
        <w:br/>
        <w:t>f 20597/20597/17007 20644/20644/17055 20622/20622/17032</w:t>
        <w:br/>
        <w:t>f 20598/20598/17008 20597/20597/17007 20622/20622/17032</w:t>
        <w:br/>
        <w:t>f 20647/20647/17058 20599/20599/17009 20504/20504/16919</w:t>
        <w:br/>
        <w:t>f 20507/20507/16922 20647/20647/17058 20504/20504/16919</w:t>
        <w:br/>
        <w:t>f 20647/20647/17058 20507/20507/16922 20644/20644/17055</w:t>
        <w:br/>
        <w:t>f 20597/20597/17007 20647/20647/17058 20644/20644/17055</w:t>
        <w:br/>
        <w:t>f 20648/20648/17059 20605/20605/17015 20599/20599/17009</w:t>
        <w:br/>
        <w:t>f 20647/20647/17058 20648/20648/17059 20599/20599/17009</w:t>
        <w:br/>
        <w:t>f 20648/20648/17059 20647/20647/17058 20597/20597/17007</w:t>
        <w:br/>
        <w:t>f 20596/20596/17006 20648/20648/17059 20597/20597/17007</w:t>
        <w:br/>
        <w:t>f 20507/20507/16922 20506/20506/16921 20645/20645/17056</w:t>
        <w:br/>
        <w:t>f 20644/20644/17055 20507/20507/16922 20645/20645/17056</w:t>
        <w:br/>
        <w:t>f 20649/20649/17060 20605/20605/17015 20648/20648/17059</w:t>
        <w:br/>
        <w:t>f 20650/20650/17061 20649/20649/17060 20648/20648/17059</w:t>
        <w:br/>
        <w:t>f 20649/20649/17060 20496/20496/16911 20499/20499/16914</w:t>
        <w:br/>
        <w:t>f 20604/20604/17014 20649/20649/17060 20499/20499/16914</w:t>
        <w:br/>
        <w:t>f 20496/20496/16911 20651/20651/17062 20508/20508/16923</w:t>
        <w:br/>
        <w:t>f 20497/20497/16912 20496/20496/16911 20508/20508/16923</w:t>
        <w:br/>
        <w:t>f 20652/20652/17063 20653/20653/17064 20586/20586/16996</w:t>
        <w:br/>
        <w:t>f 20654/20654/17065 20652/20652/17063 20586/20586/16996</w:t>
        <w:br/>
        <w:t>f 20654/20654/17065 20588/20588/16998 20591/20591/17001</w:t>
        <w:br/>
        <w:t>f 20652/20652/17063 20654/20654/17065 20591/20591/17001</w:t>
        <w:br/>
        <w:t>f 20655/20655/17066 20654/20654/17065 20586/20586/16996</w:t>
        <w:br/>
        <w:t>f 20587/20587/16997 20655/20655/17066 20586/20586/16996</w:t>
        <w:br/>
        <w:t>f 20592/20592/17002 20595/20595/17005 20589/20589/16999</w:t>
        <w:br/>
        <w:t>f 20588/20588/16998 20592/20592/17002 20589/20589/16999</w:t>
        <w:br/>
        <w:t>f 20655/20655/17066 20592/20592/17002 20588/20588/16998</w:t>
        <w:br/>
        <w:t>f 20654/20654/17065 20655/20655/17066 20588/20588/16998</w:t>
        <w:br/>
        <w:t>f 20656/20656/17067 20655/20655/17066 20587/20587/16997</w:t>
        <w:br/>
        <w:t>f 20514/20514/16929 20656/20656/17067 20587/20587/16997</w:t>
        <w:br/>
        <w:t>f 20593/20593/17003 20592/20592/17002 20655/20655/17066</w:t>
        <w:br/>
        <w:t>f 20656/20656/17067 20593/20593/17003 20655/20655/17066</w:t>
        <w:br/>
        <w:t>f 20593/20593/17003 20657/20657/17068 20596/20596/17006</w:t>
        <w:br/>
        <w:t>f 20594/20594/17004 20593/20593/17003 20596/20596/17006</w:t>
        <w:br/>
        <w:t>f 20656/20656/17067 20514/20514/16929 20513/20513/16928</w:t>
        <w:br/>
        <w:t>f 20658/20658/17069 20656/20656/17067 20513/20513/16928</w:t>
        <w:br/>
        <w:t>f 20657/20657/17068 20650/20650/17061 20648/20648/17059</w:t>
        <w:br/>
        <w:t>f 20596/20596/17006 20657/20657/17068 20648/20648/17059</w:t>
        <w:br/>
        <w:t>f 20651/20651/17062 20658/20658/17069 20513/20513/16928</w:t>
        <w:br/>
        <w:t>f 20508/20508/16923 20651/20651/17062 20513/20513/16928</w:t>
        <w:br/>
        <w:t>f 20657/20657/17068 20651/20651/17062 20650/20650/17061</w:t>
        <w:br/>
        <w:t>f 20657/20657/17068 20593/20593/17003 20656/20656/17067</w:t>
        <w:br/>
        <w:t>f 20658/20658/17069 20657/20657/17068 20656/20656/17067</w:t>
        <w:br/>
        <w:t>f 20650/20650/17061 20651/20651/17062 20496/20496/16911</w:t>
        <w:br/>
        <w:t>f 20649/20649/17060 20650/20650/17061 20496/20496/16911</w:t>
        <w:br/>
        <w:t>f 20659/20659/17070 20660/20660/17071 20661/20661/17072</w:t>
        <w:br/>
        <w:t>f 20662/20662/17073 20659/20659/17070 20661/20661/17072</w:t>
        <w:br/>
        <w:t>f 20659/20659/17070 20662/20662/17073 20663/20663/17074</w:t>
        <w:br/>
        <w:t>f 20664/20664/17075 20659/20659/17070 20663/20663/17074</w:t>
        <w:br/>
        <w:t>f 20665/20665/17076 20664/20664/17075 20663/20663/17074</w:t>
        <w:br/>
        <w:t>f 20666/20666/17077 20665/20665/17076 20663/20663/17074</w:t>
        <w:br/>
        <w:t>f 20667/20667/17078 20665/20665/17076 20666/20666/17077</w:t>
        <w:br/>
        <w:t>f 20668/20668/17079 20667/20667/17078 20666/20666/17077</w:t>
        <w:br/>
        <w:t>f 20669/20669/17080 20667/20667/17078 20668/20668/17079</w:t>
        <w:br/>
        <w:t>f 20670/20670/17081 20669/20669/17080 20668/20668/17079</w:t>
        <w:br/>
        <w:t>f 20670/20670/17081 20671/20671/17082 20672/20672/17083</w:t>
        <w:br/>
        <w:t>f 20669/20669/17080 20670/20670/17081 20672/20672/17083</w:t>
        <w:br/>
        <w:t>f 20671/20671/17082 20673/20673/17084 20674/20674/17085</w:t>
        <w:br/>
        <w:t>f 20672/20672/17083 20671/20671/17082 20674/20674/17085</w:t>
        <w:br/>
        <w:t>f 20673/20673/17084 20555/20555/16965 20554/20554/16964</w:t>
        <w:br/>
        <w:t>f 20674/20674/17085 20673/20673/17084 20554/20554/16964</w:t>
        <w:br/>
        <w:t>f 20675/20675/17086 20676/20676/17087 20677/20677/17088</w:t>
        <w:br/>
        <w:t>f 20678/20678/17089 20677/20677/17088 20676/20676/17087</w:t>
        <w:br/>
        <w:t>f 20678/20678/17089 20676/20676/17087 20679/20679/17090</w:t>
        <w:br/>
        <w:t>f 20678/20678/17089 20679/20679/17090 20558/20558/16968</w:t>
        <w:br/>
        <w:t>f 20557/20557/16967 20678/20678/17089 20558/20558/16968</w:t>
        <w:br/>
        <w:t>f 20678/20678/17089 20557/20557/16967 20560/20560/16970</w:t>
        <w:br/>
        <w:t>f 20680/20680/17091 20678/20678/17089 20560/20560/16970</w:t>
        <w:br/>
        <w:t>f 20680/20680/17091 20560/20560/16970 20562/20562/16972</w:t>
        <w:br/>
        <w:t>f 20681/20681/17092 20680/20680/17091 20562/20562/16972</w:t>
        <w:br/>
        <w:t>f 20681/20681/17092 20562/20562/16972 20682/20682/17093</w:t>
        <w:br/>
        <w:t>f 20683/20683/17094 20681/20681/17092 20682/20682/17093</w:t>
        <w:br/>
        <w:t>f 20684/20684/17095 20685/20685/17096 20686/20686/17097</w:t>
        <w:br/>
        <w:t>f 20566/20566/16976 20684/20684/17095 20686/20686/17097</w:t>
        <w:br/>
        <w:t>f 20687/20687/17098 20684/20684/17095 20566/20566/16976</w:t>
        <w:br/>
        <w:t>f 20565/20565/16975 20687/20687/17098 20566/20566/16976</w:t>
        <w:br/>
        <w:t>f 20568/20568/16978 20688/20688/17099 20687/20687/17098</w:t>
        <w:br/>
        <w:t>f 20565/20565/16975 20568/20568/16978 20687/20687/17098</w:t>
        <w:br/>
        <w:t>f 20689/20689/17100 20688/20688/17099 20568/20568/16978</w:t>
        <w:br/>
        <w:t>f 20570/20570/16980 20689/20689/17100 20568/20568/16978</w:t>
        <w:br/>
        <w:t>f 20690/20690/17101 20689/20689/17100 20570/20570/16980</w:t>
        <w:br/>
        <w:t>f 20572/20572/16982 20690/20690/17101 20570/20570/16980</w:t>
        <w:br/>
        <w:t>f 20574/20574/16984 20691/20691/17102 20690/20690/17101</w:t>
        <w:br/>
        <w:t>f 20572/20572/16982 20574/20574/16984 20690/20690/17101</w:t>
        <w:br/>
        <w:t>f 20692/20692/17103 20691/20691/17102 20574/20574/16984</w:t>
        <w:br/>
        <w:t>f 20576/20576/16986 20692/20692/17103 20574/20574/16984</w:t>
        <w:br/>
        <w:t>f 20578/20578/16988 20693/20693/17104 20692/20692/17103</w:t>
        <w:br/>
        <w:t>f 20576/20576/16986 20578/20578/16988 20692/20692/17103</w:t>
        <w:br/>
        <w:t>f 20694/20694/17105 20693/20693/17104 20578/20578/16988</w:t>
        <w:br/>
        <w:t>f 20580/20580/16990 20694/20694/17105 20578/20578/16988</w:t>
        <w:br/>
        <w:t>f 20695/20695/17106 20694/20694/17105 20580/20580/16990</w:t>
        <w:br/>
        <w:t>f 20582/20582/16992 20695/20695/17106 20580/20580/16990</w:t>
        <w:br/>
        <w:t>f 20584/20584/16994 20696/20696/17107 20695/20695/17106</w:t>
        <w:br/>
        <w:t>f 20582/20582/16992 20584/20584/16994 20695/20695/17106</w:t>
        <w:br/>
        <w:t>f 20653/20653/17064 20696/20696/17107 20584/20584/16994</w:t>
        <w:br/>
        <w:t>f 20586/20586/16996 20653/20653/17064 20584/20584/16994</w:t>
        <w:br/>
        <w:t>f 20697/20697/17108 20696/20696/17107 20653/20653/17064</w:t>
        <w:br/>
        <w:t>f 20653/20653/17064 20652/20652/17063 20698/20698/17109</w:t>
        <w:br/>
        <w:t>f 20697/20697/17108 20653/20653/17064 20698/20698/17109</w:t>
        <w:br/>
        <w:t>f 20591/20591/17001 20699/20699/17110 20698/20698/17109</w:t>
        <w:br/>
        <w:t>f 20652/20652/17063 20591/20591/17001 20698/20698/17109</w:t>
        <w:br/>
        <w:t>f 20699/20699/17110 20591/20591/17001 20590/20590/17000</w:t>
        <w:br/>
        <w:t>f 20700/20700/17111 20699/20699/17110 20590/20590/17000</w:t>
        <w:br/>
        <w:t>f 20590/20590/17000 20613/20613/17023 20701/20701/17112</w:t>
        <w:br/>
        <w:t>f 20700/20700/17111 20590/20590/17000 20701/20701/17112</w:t>
        <w:br/>
        <w:t>f 20613/20613/17023 20615/20615/17025 20702/20702/17113</w:t>
        <w:br/>
        <w:t>f 20701/20701/17112 20613/20613/17023 20702/20702/17113</w:t>
        <w:br/>
        <w:t>f 20615/20615/17025 20620/20620/17030 20626/20626/17036</w:t>
        <w:br/>
        <w:t>f 20702/20702/17113 20615/20615/17025 20626/20626/17036</w:t>
        <w:br/>
        <w:t>f 20626/20626/17036 20625/20625/17035 20703/20703/17114</w:t>
        <w:br/>
        <w:t>f 20704/20704/17115 20626/20626/17036 20703/20703/17114</w:t>
        <w:br/>
        <w:t>f 20702/20702/17113 20626/20626/17036 20704/20704/17115</w:t>
        <w:br/>
        <w:t>f 20703/20703/17114 20705/20705/17116 20706/20706/17117</w:t>
        <w:br/>
        <w:t>f 20704/20704/17115 20703/20703/17114 20706/20706/17117</w:t>
        <w:br/>
        <w:t>f 20707/20707/17118 20708/20708/17119 20709/20709/17120</w:t>
        <w:br/>
        <w:t>f 20710/20710/17121 20707/20707/17118 20709/20709/17120</w:t>
        <w:br/>
        <w:t>f 20709/20709/17120 20711/20711/17122 20712/20712/17123</w:t>
        <w:br/>
        <w:t>f 20710/20710/17121 20709/20709/17120 20712/20712/17123</w:t>
        <w:br/>
        <w:t>f 20713/20713/17124 20712/20712/17123 20711/20711/17122</w:t>
        <w:br/>
        <w:t>f 20714/20714/17125 20713/20713/17124 20711/20711/17122</w:t>
        <w:br/>
        <w:t>f 20715/20715/17126 20716/20716/17127 20713/20713/17124</w:t>
        <w:br/>
        <w:t>f 20714/20714/17125 20715/20715/17126 20713/20713/17124</w:t>
        <w:br/>
        <w:t>f 20717/20717/17128 20718/20718/17129 20716/20716/17127</w:t>
        <w:br/>
        <w:t>f 20715/20715/17126 20717/20717/17128 20716/20716/17127</w:t>
        <w:br/>
        <w:t>f 20719/20719/17130 20720/20720/17131 20718/20718/17129</w:t>
        <w:br/>
        <w:t>f 20717/20717/17128 20719/20719/17130 20718/20718/17129</w:t>
        <w:br/>
        <w:t>f 20707/20707/17118 20710/20710/17121 20721/20721/17132</w:t>
        <w:br/>
        <w:t>f 20722/20722/17133 20707/20707/17118 20721/20721/17132</w:t>
        <w:br/>
        <w:t>f 20716/20716/17127 20723/20723/17134 20724/20724/17135</w:t>
        <w:br/>
        <w:t>f 20713/20713/17124 20716/20716/17127 20724/20724/17135</w:t>
        <w:br/>
        <w:t>f 20725/20725/17136 20704/20704/17115 20706/20706/17117</w:t>
        <w:br/>
        <w:t>f 20726/20726/17137 20725/20725/17136 20706/20706/17117</w:t>
        <w:br/>
        <w:t>f 20727/20727/17138 20728/20728/17139 20704/20704/17115</w:t>
        <w:br/>
        <w:t>f 20725/20725/17136 20727/20727/17138 20704/20704/17115</w:t>
        <w:br/>
        <w:t>f 20729/20729/17140 20730/20730/17140 20728/20728/17139</w:t>
        <w:br/>
        <w:t>f 20727/20727/17138 20729/20729/17140 20728/20728/17139</w:t>
        <w:br/>
        <w:t>f 20731/20731/17141 20732/20732/17141 20730/20730/17140</w:t>
        <w:br/>
        <w:t>f 20729/20729/17140 20731/20731/17141 20730/20730/17140</w:t>
        <w:br/>
        <w:t>f 20733/20733/17142 20734/20734/17142 20732/20732/17141</w:t>
        <w:br/>
        <w:t>f 20731/20731/17141 20733/20733/17142 20732/20732/17141</w:t>
        <w:br/>
        <w:t>f 20734/20734/17142 20733/20733/17142 20735/20735/17143</w:t>
        <w:br/>
        <w:t>f 20736/20736/17144 20734/20734/17142 20735/20735/17143</w:t>
        <w:br/>
        <w:t>f 20736/20736/17144 20735/20735/17143 20737/20737/17145</w:t>
        <w:br/>
        <w:t>f 20697/20697/17146 20736/20736/17144 20737/20737/17145</w:t>
        <w:br/>
        <w:t>f 20697/20697/17146 20737/20737/17145 20738/20738/17147</w:t>
        <w:br/>
        <w:t>f 20739/20739/17147 20697/20697/17146 20738/20738/17147</w:t>
        <w:br/>
        <w:t>f 20738/20738/17147 20740/20740/17148 20741/20741/17148</w:t>
        <w:br/>
        <w:t>f 20739/20739/17147 20738/20738/17147 20741/20741/17148</w:t>
        <w:br/>
        <w:t>f 20740/20740/17148 20742/20742/17149 20743/20743/17150</w:t>
        <w:br/>
        <w:t>f 20741/20741/17148 20740/20740/17148 20743/20743/17150</w:t>
        <w:br/>
        <w:t>f 20742/20742/17151 20744/20744/17152 20693/20693/17104</w:t>
        <w:br/>
        <w:t>f 20694/20694/17105 20742/20742/17151 20693/20693/17104</w:t>
        <w:br/>
        <w:t>f 20693/20693/17104 20744/20744/17152 20745/20745/17153</w:t>
        <w:br/>
        <w:t>f 20692/20692/17103 20693/20693/17104 20745/20745/17153</w:t>
        <w:br/>
        <w:t>f 20692/20692/17103 20745/20745/17153 20746/20746/17154</w:t>
        <w:br/>
        <w:t>f 20691/20691/17102 20692/20692/17103 20746/20746/17154</w:t>
        <w:br/>
        <w:t>f 20746/20746/17154 20747/20747/17155 20690/20690/17101</w:t>
        <w:br/>
        <w:t>f 20691/20691/17102 20746/20746/17154 20690/20690/17101</w:t>
        <w:br/>
        <w:t>f 20747/20747/17155 20748/20748/17156 20689/20689/17100</w:t>
        <w:br/>
        <w:t>f 20690/20690/17101 20747/20747/17155 20689/20689/17100</w:t>
        <w:br/>
        <w:t>f 20748/20748/17156 20749/20749/17157 20688/20688/17099</w:t>
        <w:br/>
        <w:t>f 20689/20689/17100 20748/20748/17156 20688/20688/17099</w:t>
        <w:br/>
        <w:t>f 20749/20749/17157 20750/20750/17158 20751/20751/17158</w:t>
        <w:br/>
        <w:t>f 20688/20688/17099 20749/20749/17157 20751/20751/17158</w:t>
        <w:br/>
        <w:t>f 20751/20751/17158 20750/20750/17158 20752/20752/17159</w:t>
        <w:br/>
        <w:t>f 20753/20753/17159 20751/20751/17158 20752/20752/17159</w:t>
        <w:br/>
        <w:t>f 20753/20753/17159 20752/20752/17159 20754/20754/17160</w:t>
        <w:br/>
        <w:t>f 20755/20755/17161 20753/20753/17159 20754/20754/17160</w:t>
        <w:br/>
        <w:t>f 20755/20755/17161 20754/20754/17160 20756/20756/17162</w:t>
        <w:br/>
        <w:t>f 20757/20757/17162 20755/20755/17161 20756/20756/17162</w:t>
        <w:br/>
        <w:t>f 20758/20758/17163 20759/20759/17163 20757/20757/17162</w:t>
        <w:br/>
        <w:t>f 20756/20756/17162 20758/20758/17163 20757/20757/17162</w:t>
        <w:br/>
        <w:t>f 20760/20760/17164 20759/20759/17163 20758/20758/17163</w:t>
        <w:br/>
        <w:t>f 20761/20761/17164 20760/20760/17164 20758/20758/17163</w:t>
        <w:br/>
        <w:t>f 20762/20762/17165 20760/20760/17164 20761/20761/17164</w:t>
        <w:br/>
        <w:t>f 20763/20763/17165 20762/20762/17165 20761/20761/17164</w:t>
        <w:br/>
        <w:t>f 20764/20764/17166 20765/20765/17167 20762/20762/17165</w:t>
        <w:br/>
        <w:t>f 20763/20763/17165 20764/20764/17166 20762/20762/17165</w:t>
        <w:br/>
        <w:t>f 20766/20766/17168 20767/20767/17168 20765/20765/17167</w:t>
        <w:br/>
        <w:t>f 20764/20764/17166 20766/20766/17168 20765/20765/17167</w:t>
        <w:br/>
        <w:t>f 20768/20768/17169 20674/20674/17085 20767/20767/17168</w:t>
        <w:br/>
        <w:t>f 20766/20766/17168 20768/20768/17169 20767/20767/17168</w:t>
        <w:br/>
        <w:t>f 20769/20769/17170 20672/20672/17083 20674/20674/17085</w:t>
        <w:br/>
        <w:t>f 20768/20768/17169 20769/20769/17170 20674/20674/17085</w:t>
        <w:br/>
        <w:t>f 20770/20770/17171 20771/20771/17172 20665/20665/17076</w:t>
        <w:br/>
        <w:t>f 20667/20667/17078 20770/20770/17171 20665/20665/17076</w:t>
        <w:br/>
        <w:t>f 20770/20770/17171 20667/20667/17078 20669/20669/17080</w:t>
        <w:br/>
        <w:t>f 20772/20772/17173 20770/20770/17171 20669/20669/17080</w:t>
        <w:br/>
        <w:t>f 20772/20772/17173 20669/20669/17080 20672/20672/17083</w:t>
        <w:br/>
        <w:t>f 20769/20769/17170 20772/20772/17173 20672/20672/17083</w:t>
        <w:br/>
        <w:t>f 20773/20773/17174 20774/20774/17175 20775/20775/17176</w:t>
        <w:br/>
        <w:t>f 20773/20773/17174 20775/20775/17176 20776/20776/17177</w:t>
        <w:br/>
        <w:t>f 20777/20777/17178 20773/20773/17174 20776/20776/17177</w:t>
        <w:br/>
        <w:t>f 20778/20778/17179 20664/20664/17075 20665/20665/17076</w:t>
        <w:br/>
        <w:t>f 20771/20771/17172 20778/20778/17179 20665/20665/17076</w:t>
        <w:br/>
        <w:t>f 20779/20779/17180 20659/20659/17070 20664/20664/17075</w:t>
        <w:br/>
        <w:t>f 20778/20778/17179 20779/20779/17180 20664/20664/17075</w:t>
        <w:br/>
        <w:t>f 20780/20780/17181 20775/20775/17176 20774/20774/17175</w:t>
        <w:br/>
        <w:t>f 20780/20780/17181 20781/20781/17182 20782/20782/17183</w:t>
        <w:br/>
        <w:t>f 20775/20775/17176 20780/20780/17181 20782/20782/17183</w:t>
        <w:br/>
        <w:t>f 20783/20783/17184 20784/20784/17185 20782/20782/17183</w:t>
        <w:br/>
        <w:t>f 20781/20781/17182 20783/20783/17184 20782/20782/17183</w:t>
        <w:br/>
        <w:t>f 20784/20784/17185 20783/20783/17184 20785/20785/17186</w:t>
        <w:br/>
        <w:t>f 20786/20786/17187 20784/20784/17185 20785/20785/17186</w:t>
        <w:br/>
        <w:t>f 20786/20786/17187 20785/20785/17186 20787/20787/17188</w:t>
        <w:br/>
        <w:t>f 20788/20788/17189 20786/20786/17187 20787/20787/17188</w:t>
        <w:br/>
        <w:t>f 20788/20788/17189 20787/20787/17188 20789/20789/17190</w:t>
        <w:br/>
        <w:t>f 20790/20790/17191 20788/20788/17189 20789/20789/17190</w:t>
        <w:br/>
        <w:t>f 20791/20791/17192 20792/20792/17193 20790/20790/17191</w:t>
        <w:br/>
        <w:t>f 20789/20789/17190 20791/20791/17192 20790/20790/17191</w:t>
        <w:br/>
        <w:t>f 20793/20793/17194 20794/20794/17195 20792/20792/17193</w:t>
        <w:br/>
        <w:t>f 20791/20791/17192 20793/20793/17194 20792/20792/17193</w:t>
        <w:br/>
        <w:t>f 20795/20795/17196 20796/20796/17197 20794/20794/17195</w:t>
        <w:br/>
        <w:t>f 20793/20793/17194 20795/20795/17196 20794/20794/17195</w:t>
        <w:br/>
        <w:t>f 20797/20797/17198 20798/20798/17199 20796/20796/17197</w:t>
        <w:br/>
        <w:t>f 20795/20795/17196 20797/20797/17198 20796/20796/17197</w:t>
        <w:br/>
        <w:t>f 20799/20799/17200 20800/20800/17201 20798/20798/17199</w:t>
        <w:br/>
        <w:t>f 20797/20797/17198 20799/20799/17200 20798/20798/17199</w:t>
        <w:br/>
        <w:t>f 20801/20801/17202 20802/20802/17203 20800/20800/17201</w:t>
        <w:br/>
        <w:t>f 20799/20799/17200 20801/20801/17202 20800/20800/17201</w:t>
        <w:br/>
        <w:t>f 20803/20803/17204 20802/20802/17203 20801/20801/17202</w:t>
        <w:br/>
        <w:t>f 20804/20804/17205 20803/20803/17204 20801/20801/17202</w:t>
        <w:br/>
        <w:t>f 20805/20805/17206 20806/20806/17207 20803/20803/17204</w:t>
        <w:br/>
        <w:t>f 20804/20804/17205 20805/20805/17206 20803/20803/17204</w:t>
        <w:br/>
        <w:t>f 20807/20807/17208 20808/20808/17209 20806/20806/17207</w:t>
        <w:br/>
        <w:t>f 20805/20805/17206 20807/20807/17208 20806/20806/17207</w:t>
        <w:br/>
        <w:t>f 20809/20809/17210 20810/20810/17211 20808/20808/17209</w:t>
        <w:br/>
        <w:t>f 20807/20807/17208 20809/20809/17210 20808/20808/17209</w:t>
        <w:br/>
        <w:t>f 20811/20811/17212 20812/20812/17213 20810/20810/17211</w:t>
        <w:br/>
        <w:t>f 20809/20809/17210 20811/20811/17212 20810/20810/17211</w:t>
        <w:br/>
        <w:t>f 20813/20813/17214 20812/20812/17213 20811/20811/17212</w:t>
        <w:br/>
        <w:t>f 20814/20814/17215 20813/20813/17214 20811/20811/17212</w:t>
        <w:br/>
        <w:t>f 20815/20815/17216 20816/20816/17217 20813/20813/17214</w:t>
        <w:br/>
        <w:t>f 20814/20814/17215 20815/20815/17216 20813/20813/17214</w:t>
        <w:br/>
        <w:t>f 20817/20817/17218 20816/20816/17217 20815/20815/17216</w:t>
        <w:br/>
        <w:t>f 20818/20818/17219 20817/20817/17218 20815/20815/17216</w:t>
        <w:br/>
        <w:t>f 20819/20819/17220 20817/20817/17218 20818/20818/17219</w:t>
        <w:br/>
        <w:t>f 20820/20820/17221 20819/20819/17220 20818/20818/17219</w:t>
        <w:br/>
        <w:t>f 20819/20819/17220 20820/20820/17221 20821/20821/17222</w:t>
        <w:br/>
        <w:t>f 20822/20822/17223 20819/20819/17220 20821/20821/17222</w:t>
        <w:br/>
        <w:t>f 20822/20822/17223 20821/20821/17222 20823/20823/17224</w:t>
        <w:br/>
        <w:t>f 20824/20824/17225 20822/20822/17223 20823/20823/17224</w:t>
        <w:br/>
        <w:t>f 20823/20823/17224 20825/20825/17226 20826/20826/17227</w:t>
        <w:br/>
        <w:t>f 20824/20824/17225 20823/20823/17224 20826/20826/17227</w:t>
        <w:br/>
        <w:t>f 20825/20825/17226 20827/20827/17228 20828/20828/17229</w:t>
        <w:br/>
        <w:t>f 20826/20826/17227 20825/20825/17226 20828/20828/17229</w:t>
        <w:br/>
        <w:t>f 20827/20827/17228 20829/20829/17230 20830/20830/17231</w:t>
        <w:br/>
        <w:t>f 20828/20828/17229 20827/20827/17228 20830/20830/17231</w:t>
        <w:br/>
        <w:t>f 20831/20831/17232 20832/20832/17233 20833/20833/17234</w:t>
        <w:br/>
        <w:t>f 20834/20834/17235 20831/20831/17232 20833/20833/17234</w:t>
        <w:br/>
        <w:t>f 20712/20712/17123 20835/20835/17236 20721/20721/17132</w:t>
        <w:br/>
        <w:t>f 20710/20710/17121 20712/20712/17123 20721/20721/17132</w:t>
        <w:br/>
        <w:t>f 20713/20713/17124 20724/20724/17135 20835/20835/17236</w:t>
        <w:br/>
        <w:t>f 20712/20712/17123 20713/20713/17124 20835/20835/17236</w:t>
        <w:br/>
        <w:t>f 20833/20833/17234 20836/20836/17237 20834/20834/17235</w:t>
        <w:br/>
        <w:t>f 20837/20837/17238 20830/20830/17231 20834/20834/17235</w:t>
        <w:br/>
        <w:t>f 20828/20828/17229 20830/20830/17231 20837/20837/17238</w:t>
        <w:br/>
        <w:t>f 20838/20838/17239 20828/20828/17229 20837/20837/17238</w:t>
        <w:br/>
        <w:t>f 20826/20826/17227 20828/20828/17229 20838/20838/17239</w:t>
        <w:br/>
        <w:t>f 20839/20839/17240 20826/20826/17227 20838/20838/17239</w:t>
        <w:br/>
        <w:t>f 20840/20840/17241 20824/20824/17225 20826/20826/17227</w:t>
        <w:br/>
        <w:t>f 20839/20839/17240 20840/20840/17241 20826/20826/17227</w:t>
        <w:br/>
        <w:t>f 20822/20822/17223 20824/20824/17225 20840/20840/17241</w:t>
        <w:br/>
        <w:t>f 20841/20841/17242 20822/20822/17223 20840/20840/17241</w:t>
        <w:br/>
        <w:t>f 20842/20842/17243 20819/20819/17220 20822/20822/17223</w:t>
        <w:br/>
        <w:t>f 20841/20841/17242 20842/20842/17243 20822/20822/17223</w:t>
        <w:br/>
        <w:t>f 20842/20842/17243 20843/20843/17244 20817/20817/17218</w:t>
        <w:br/>
        <w:t>f 20819/20819/17220 20842/20842/17243 20817/20817/17218</w:t>
        <w:br/>
        <w:t>f 20843/20843/17244 20844/20844/17245 20816/20816/17217</w:t>
        <w:br/>
        <w:t>f 20817/20817/17218 20843/20843/17244 20816/20816/17217</w:t>
        <w:br/>
        <w:t>f 20844/20844/17245 20845/20845/17246 20813/20813/17214</w:t>
        <w:br/>
        <w:t>f 20816/20816/17217 20844/20844/17245 20813/20813/17214</w:t>
        <w:br/>
        <w:t>f 20845/20845/17246 20846/20846/17247 20812/20812/17213</w:t>
        <w:br/>
        <w:t>f 20813/20813/17214 20845/20845/17246 20812/20812/17213</w:t>
        <w:br/>
        <w:t>f 20846/20846/17247 20847/20847/17248 20810/20810/17211</w:t>
        <w:br/>
        <w:t>f 20812/20812/17213 20846/20846/17247 20810/20810/17211</w:t>
        <w:br/>
        <w:t>f 20810/20810/17211 20847/20847/17248 20848/20848/17249</w:t>
        <w:br/>
        <w:t>f 20808/20808/17209 20810/20810/17211 20848/20848/17249</w:t>
        <w:br/>
        <w:t>f 20808/20808/17209 20848/20848/17249 20849/20849/17250</w:t>
        <w:br/>
        <w:t>f 20806/20806/17207 20808/20808/17209 20849/20849/17250</w:t>
        <w:br/>
        <w:t>f 20806/20806/17207 20849/20849/17250 20850/20850/17251</w:t>
        <w:br/>
        <w:t>f 20803/20803/17204 20806/20806/17207 20850/20850/17251</w:t>
        <w:br/>
        <w:t>f 20803/20803/17204 20850/20850/17251 20851/20851/17252</w:t>
        <w:br/>
        <w:t>f 20802/20802/17203 20803/20803/17204 20851/20851/17252</w:t>
        <w:br/>
        <w:t>f 20851/20851/17252 20852/20852/17253 20800/20800/17201</w:t>
        <w:br/>
        <w:t>f 20802/20802/17203 20851/20851/17252 20800/20800/17201</w:t>
        <w:br/>
        <w:t>f 20800/20800/17201 20852/20852/17253 20853/20853/17254</w:t>
        <w:br/>
        <w:t>f 20798/20798/17199 20800/20800/17201 20853/20853/17254</w:t>
        <w:br/>
        <w:t>f 20798/20798/17199 20853/20853/17254 20854/20854/17255</w:t>
        <w:br/>
        <w:t>f 20796/20796/17197 20798/20798/17199 20854/20854/17255</w:t>
        <w:br/>
        <w:t>f 20854/20854/17255 20855/20855/17256 20794/20794/17195</w:t>
        <w:br/>
        <w:t>f 20796/20796/17197 20854/20854/17255 20794/20794/17195</w:t>
        <w:br/>
        <w:t>f 20210/20210/16643 20561/20561/16971 20207/20207/16640</w:t>
        <w:br/>
        <w:t>f 20241/20241/16671 20564/20564/16974 20856/20856/17257</w:t>
        <w:br/>
        <w:t>f 20218/20218/16651 20241/20241/16671 20856/20856/17257</w:t>
        <w:br/>
        <w:t>f 20683/20683/17094 20682/20682/17093 20857/20857/17258</w:t>
        <w:br/>
        <w:t>f 20858/20858/17259 20683/20683/17094 20857/20857/17258</w:t>
        <w:br/>
        <w:t>f 20794/20794/17195 20855/20855/17256 20859/20859/17260</w:t>
        <w:br/>
        <w:t>f 20792/20792/17193 20794/20794/17195 20859/20859/17260</w:t>
        <w:br/>
        <w:t>f 20860/20860/17261 20786/20786/17187 20788/20788/17189</w:t>
        <w:br/>
        <w:t>f 20861/20861/17262 20860/20860/17261 20788/20788/17189</w:t>
        <w:br/>
        <w:t>f 20862/20862/17263 20863/20863/17264 20775/20775/17176</w:t>
        <w:br/>
        <w:t>f 20864/20864/17265 20862/20862/17263 20775/20775/17176</w:t>
        <w:br/>
        <w:t>f 20863/20863/17264 20776/20776/17177 20775/20775/17176</w:t>
        <w:br/>
        <w:t>f 20686/20686/17097 20685/20685/17096 20858/20858/17259</w:t>
        <w:br/>
        <w:t>f 20857/20857/17258 20686/20686/17097 20858/20858/17259</w:t>
        <w:br/>
        <w:t>f 20564/20564/16974 20566/20566/16976 20686/20686/17097</w:t>
        <w:br/>
        <w:t>f 20856/20856/17257 20564/20564/16974 20686/20686/17097</w:t>
        <w:br/>
        <w:t>f 20865/20865/17266 20210/20210/16643 20212/20212/16645</w:t>
        <w:br/>
        <w:t>f 20866/20866/17267 20865/20865/17266 20212/20212/16645</w:t>
        <w:br/>
        <w:t>f 20562/20562/16972 20561/20561/16971 20865/20865/17266</w:t>
        <w:br/>
        <w:t>f 20682/20682/17093 20562/20562/16972 20865/20865/17266</w:t>
        <w:br/>
        <w:t>f 20866/20866/17267 20857/20857/17258 20682/20682/17093</w:t>
        <w:br/>
        <w:t>f 20865/20865/17266 20866/20866/17267 20682/20682/17093</w:t>
        <w:br/>
        <w:t>f 20856/20856/17257 20866/20866/17267 20212/20212/16645</w:t>
        <w:br/>
        <w:t>f 20218/20218/16651 20856/20856/17257 20212/20212/16645</w:t>
        <w:br/>
        <w:t>f 20856/20856/17257 20686/20686/17097 20857/20857/17258</w:t>
        <w:br/>
        <w:t>f 20866/20866/17267 20856/20856/17257 20857/20857/17258</w:t>
        <w:br/>
        <w:t>f 20867/20867/17268 20197/20197/16630 20196/20196/16629</w:t>
        <w:br/>
        <w:t>f 20202/20202/16635 20867/20867/17268 20196/20196/16629</w:t>
        <w:br/>
        <w:t>f 20868/20868/17269 20869/20869/17270 20870/20870/17271</w:t>
        <w:br/>
        <w:t>f 20871/20871/17272 20868/20868/17269 20870/20870/17271</w:t>
        <w:br/>
        <w:t>f 20130/20130/16571 20870/20870/17271 20869/20869/17270</w:t>
        <w:br/>
        <w:t>f 20118/20118/16559 20130/20130/16571 20869/20869/17270</w:t>
        <w:br/>
        <w:t>f 20179/20179/16612 20872/20872/17273 20870/20870/17271</w:t>
        <w:br/>
        <w:t>f 20130/20130/16571 20179/20179/16612 20870/20870/17271</w:t>
        <w:br/>
        <w:t>f 20872/20872/17273 20179/20179/16612 20191/20191/16624</w:t>
        <w:br/>
        <w:t>f 20198/20198/16631 20872/20872/17273 20191/20191/16624</w:t>
        <w:br/>
        <w:t>f 20871/20871/17272 20870/20870/17271 20872/20872/17273</w:t>
        <w:br/>
        <w:t>f 20873/20873/17274 20871/20871/17272 20872/20872/17273</w:t>
        <w:br/>
        <w:t>f 20873/20873/17274 20872/20872/17273 20198/20198/16631</w:t>
        <w:br/>
        <w:t>f 20197/20197/16630 20873/20873/17274 20198/20198/16631</w:t>
        <w:br/>
        <w:t>f 20191/20191/16624 20192/20192/16625 20195/20195/16628</w:t>
        <w:br/>
        <w:t>f 20198/20198/16631 20191/20191/16624 20195/20195/16628</w:t>
        <w:br/>
        <w:t>f 20874/20874/17275 20868/20868/17269 20871/20871/17272</w:t>
        <w:br/>
        <w:t>f 20875/20875/17276 20874/20874/17275 20871/20871/17272</w:t>
        <w:br/>
        <w:t>f 20875/20875/17276 20871/20871/17272 20873/20873/17274</w:t>
        <w:br/>
        <w:t>f 20876/20876/17277 20875/20875/17276 20873/20873/17274</w:t>
        <w:br/>
        <w:t>f 20876/20876/17277 20873/20873/17274 20197/20197/16630</w:t>
        <w:br/>
        <w:t>f 20867/20867/17268 20876/20876/17277 20197/20197/16630</w:t>
        <w:br/>
        <w:t>f 20521/20521/16936 20877/20877/17278 20878/20878/17279</w:t>
        <w:br/>
        <w:t>f 20517/20517/16932 20521/20521/16936 20878/20878/17279</w:t>
        <w:br/>
        <w:t>f 20517/20517/16932 20878/20878/17279 20879/20879/17280</w:t>
        <w:br/>
        <w:t>f 20205/20205/16638 20517/20517/16932 20879/20879/17280</w:t>
        <w:br/>
        <w:t>f 20880/20880/17281 20874/20874/17275 20875/20875/17276</w:t>
        <w:br/>
        <w:t>f 20881/20881/17282 20880/20880/17281 20875/20875/17276</w:t>
        <w:br/>
        <w:t>f 20881/20881/17282 20875/20875/17276 20876/20876/17277</w:t>
        <w:br/>
        <w:t>f 20882/20882/17283 20881/20881/17282 20876/20876/17277</w:t>
        <w:br/>
        <w:t>f 20879/20879/17280 20208/20208/16641 20206/20206/16639</w:t>
        <w:br/>
        <w:t>f 20782/20782/17183 20883/20883/17284 20775/20775/17176</w:t>
        <w:br/>
        <w:t>f 20883/20883/17284 20782/20782/17183 20784/20784/17185</w:t>
        <w:br/>
        <w:t>f 20884/20884/17285 20883/20883/17284 20784/20784/17185</w:t>
        <w:br/>
        <w:t>f 20884/20884/17285 20784/20784/17185 20786/20786/17187</w:t>
        <w:br/>
        <w:t>f 20860/20860/17261 20884/20884/17285 20786/20786/17187</w:t>
        <w:br/>
        <w:t>f 20788/20788/17189 20790/20790/17191 20885/20885/17286</w:t>
        <w:br/>
        <w:t>f 20861/20861/17262 20788/20788/17189 20885/20885/17286</w:t>
        <w:br/>
        <w:t>f 20792/20792/17193 20859/20859/17260 20885/20885/17286</w:t>
        <w:br/>
        <w:t>f 20790/20790/17191 20792/20792/17193 20885/20885/17286</w:t>
        <w:br/>
        <w:t>f 20886/20886/17287 20531/20531/16943 20532/20532/16943</w:t>
        <w:br/>
        <w:t>f 20887/20887/17288 20886/20886/17287 20532/20532/16943</w:t>
        <w:br/>
        <w:t>f 20661/20661/17072 20660/20660/17071 20886/20886/17287</w:t>
        <w:br/>
        <w:t>f 20888/20888/17289 20660/20660/17071 20659/20659/17070</w:t>
        <w:br/>
        <w:t>f 20779/20779/17180 20888/20888/17289 20659/20659/17070</w:t>
        <w:br/>
        <w:t>f 20889/20889/17290 20864/20864/17265 20775/20775/17176</w:t>
        <w:br/>
        <w:t>f 20890/20890/17291 20889/20889/17290 20775/20775/17176</w:t>
        <w:br/>
        <w:t>f 20775/20775/17176 20883/20883/17284 20891/20891/17292</w:t>
        <w:br/>
        <w:t>f 20775/20775/17176 20891/20891/17292 20890/20890/17291</w:t>
        <w:br/>
        <w:t>f 20884/20884/17285 20860/20860/17261 20892/20892/17293</w:t>
        <w:br/>
        <w:t>f 20883/20883/17284 20884/20884/17285 20892/20892/17293</w:t>
        <w:br/>
        <w:t>f 20891/20891/17292 20883/20883/17284 20892/20892/17293</w:t>
        <w:br/>
        <w:t>f 20860/20860/17261 20861/20861/17262 20893/20893/17294</w:t>
        <w:br/>
        <w:t>f 20892/20892/17293 20860/20860/17261 20893/20893/17294</w:t>
        <w:br/>
        <w:t>f 20893/20893/17294 20861/20861/17262 20885/20885/17286</w:t>
        <w:br/>
        <w:t>f 20894/20894/17295 20893/20893/17294 20885/20885/17286</w:t>
        <w:br/>
        <w:t>f 20885/20885/17286 20859/20859/17260 20894/20894/17295</w:t>
        <w:br/>
        <w:t>f 20895/20895/17296 20894/20894/17295 20859/20859/17260</w:t>
        <w:br/>
        <w:t>f 20855/20855/17256 20895/20895/17296 20859/20859/17260</w:t>
        <w:br/>
        <w:t>f 20854/20854/17255 20896/20896/17297 20895/20895/17296</w:t>
        <w:br/>
        <w:t>f 20855/20855/17256 20854/20854/17255 20895/20895/17296</w:t>
        <w:br/>
        <w:t>f 20853/20853/17254 20897/20897/17298 20896/20896/17297</w:t>
        <w:br/>
        <w:t>f 20854/20854/17255 20853/20853/17254 20896/20896/17297</w:t>
        <w:br/>
        <w:t>f 20852/20852/17253 20898/20898/17299 20897/20897/17298</w:t>
        <w:br/>
        <w:t>f 20853/20853/17254 20852/20852/17253 20897/20897/17298</w:t>
        <w:br/>
        <w:t>f 20851/20851/17252 20899/20899/17300 20898/20898/17299</w:t>
        <w:br/>
        <w:t>f 20852/20852/17253 20851/20851/17252 20898/20898/17299</w:t>
        <w:br/>
        <w:t>f 20850/20850/17251 20900/20900/17301 20899/20899/17300</w:t>
        <w:br/>
        <w:t>f 20851/20851/17252 20850/20850/17251 20899/20899/17300</w:t>
        <w:br/>
        <w:t>f 20849/20849/17250 20901/20901/17302 20900/20900/17301</w:t>
        <w:br/>
        <w:t>f 20850/20850/17251 20849/20849/17250 20900/20900/17301</w:t>
        <w:br/>
        <w:t>f 20848/20848/17249 20902/20902/17303 20901/20901/17302</w:t>
        <w:br/>
        <w:t>f 20849/20849/17250 20848/20848/17249 20901/20901/17302</w:t>
        <w:br/>
        <w:t>f 20847/20847/17248 20903/20903/17304 20902/20902/17303</w:t>
        <w:br/>
        <w:t>f 20848/20848/17249 20847/20847/17248 20902/20902/17303</w:t>
        <w:br/>
        <w:t>f 20846/20846/17247 20904/20904/17305 20903/20903/17304</w:t>
        <w:br/>
        <w:t>f 20847/20847/17248 20846/20846/17247 20903/20903/17304</w:t>
        <w:br/>
        <w:t>f 20905/20905/17306 20904/20904/17305 20846/20846/17247</w:t>
        <w:br/>
        <w:t>f 20845/20845/17246 20905/20905/17306 20846/20846/17247</w:t>
        <w:br/>
        <w:t>f 20906/20906/17307 20905/20905/17306 20845/20845/17246</w:t>
        <w:br/>
        <w:t>f 20844/20844/17245 20906/20906/17307 20845/20845/17246</w:t>
        <w:br/>
        <w:t>f 20907/20907/17308 20906/20906/17307 20844/20844/17245</w:t>
        <w:br/>
        <w:t>f 20843/20843/17244 20907/20907/17308 20844/20844/17245</w:t>
        <w:br/>
        <w:t>f 20908/20908/17309 20907/20907/17308 20843/20843/17244</w:t>
        <w:br/>
        <w:t>f 20842/20842/17243 20908/20908/17309 20843/20843/17244</w:t>
        <w:br/>
        <w:t>f 20842/20842/17243 20841/20841/17242 20909/20909/17310</w:t>
        <w:br/>
        <w:t>f 20908/20908/17309 20842/20842/17243 20909/20909/17310</w:t>
        <w:br/>
        <w:t>f 20841/20841/17242 20840/20840/17241 20910/20910/17311</w:t>
        <w:br/>
        <w:t>f 20909/20909/17310 20841/20841/17242 20910/20910/17311</w:t>
        <w:br/>
        <w:t>f 20840/20840/17241 20839/20839/17240 20911/20911/17312</w:t>
        <w:br/>
        <w:t>f 20910/20910/17311 20840/20840/17241 20911/20911/17312</w:t>
        <w:br/>
        <w:t>f 20839/20839/17240 20838/20838/17239 20912/20912/17313</w:t>
        <w:br/>
        <w:t>f 20911/20911/17312 20839/20839/17240 20912/20912/17313</w:t>
        <w:br/>
        <w:t>f 20838/20838/17239 20837/20837/17238 20913/20913/17314</w:t>
        <w:br/>
        <w:t>f 20912/20912/17313 20838/20838/17239 20913/20913/17314</w:t>
        <w:br/>
        <w:t>f 20837/20837/17238 20834/20834/17235 20914/20914/17315</w:t>
        <w:br/>
        <w:t>f 20913/20913/17314 20837/20837/17238 20914/20914/17315</w:t>
        <w:br/>
        <w:t>f 20834/20834/17235 20915/20915/17316 20914/20914/17315</w:t>
        <w:br/>
        <w:t>f 20916/20916/17317 20723/20723/17134 20716/20716/17127</w:t>
        <w:br/>
        <w:t>f 20718/20718/17129 20916/20916/17317 20716/20716/17127</w:t>
        <w:br/>
        <w:t>f 20720/20720/17131 20917/20917/17318 20916/20916/17317</w:t>
        <w:br/>
        <w:t>f 20718/20718/17129 20720/20720/17131 20916/20916/17317</w:t>
        <w:br/>
        <w:t>f 20918/20918/17319 20834/20834/17235 20836/20836/17237</w:t>
        <w:br/>
        <w:t>f 20919/20919/17320 20915/20915/17316 20834/20834/17235</w:t>
        <w:br/>
        <w:t>f 20635/20635/17046 20920/20920/17321 20921/20921/17322</w:t>
        <w:br/>
        <w:t>f 20634/20634/17045 20635/20635/17046 20921/20921/17322</w:t>
        <w:br/>
        <w:t>f 20921/20921/17322 20920/20920/17321 20720/20720/17131</w:t>
        <w:br/>
        <w:t>f 20719/20719/17130 20921/20921/17322 20720/20720/17131</w:t>
        <w:br/>
        <w:t>f 20922/20922/17323 20834/20834/17235 20918/20918/17319</w:t>
        <w:br/>
        <w:t>f 20923/20923/17324 20922/20922/17323 20918/20918/17319</w:t>
        <w:br/>
        <w:t>f 20922/20922/17323 20919/20919/17320 20834/20834/17235</w:t>
        <w:br/>
        <w:t>f 20522/20522/16937 20924/20924/17325 20925/20925/17326</w:t>
        <w:br/>
        <w:t>f 20521/20521/16936 20522/20522/16937 20925/20925/17326</w:t>
        <w:br/>
        <w:t>f 20926/20926/17327 20886/20886/17287 20660/20660/17071</w:t>
        <w:br/>
        <w:t>f 20927/20927/17328 20926/20926/17327 20660/20660/17071</w:t>
        <w:br/>
        <w:t>f 20925/20925/17326 20928/20928/17329 20877/20877/17278</w:t>
        <w:br/>
        <w:t>f 20521/20521/16936 20925/20925/17326 20877/20877/17278</w:t>
        <w:br/>
        <w:t>f 20929/20929/17330 20930/20930/17331 20868/20868/17269</w:t>
        <w:br/>
        <w:t>f 20874/20874/17275 20929/20929/17330 20868/20868/17269</w:t>
        <w:br/>
        <w:t>f 20931/20931/17332 20932/20932/17333 20898/20898/17299</w:t>
        <w:br/>
        <w:t>f 20899/20899/17300 20931/20931/17332 20898/20898/17299</w:t>
        <w:br/>
        <w:t>f 20900/20900/17301 20933/20933/17334 20931/20931/17332</w:t>
        <w:br/>
        <w:t>f 20899/20899/17300 20900/20900/17301 20931/20931/17332</w:t>
        <w:br/>
        <w:t>f 20901/20901/17302 20934/20934/17335 20933/20933/17334</w:t>
        <w:br/>
        <w:t>f 20900/20900/17301 20901/20901/17302 20933/20933/17334</w:t>
        <w:br/>
        <w:t>f 20902/20902/17303 20935/20935/17336 20934/20934/17335</w:t>
        <w:br/>
        <w:t>f 20901/20901/17302 20902/20902/17303 20934/20934/17335</w:t>
        <w:br/>
        <w:t>f 20903/20903/17304 20936/20936/17337 20935/20935/17336</w:t>
        <w:br/>
        <w:t>f 20902/20902/17303 20903/20903/17304 20935/20935/17336</w:t>
        <w:br/>
        <w:t>f 20904/20904/17305 20937/20937/17338 20936/20936/17337</w:t>
        <w:br/>
        <w:t>f 20903/20903/17304 20904/20904/17305 20936/20936/17337</w:t>
        <w:br/>
        <w:t>f 20905/20905/17306 20938/20938/17339 20937/20937/17338</w:t>
        <w:br/>
        <w:t>f 20904/20904/17305 20905/20905/17306 20937/20937/17338</w:t>
        <w:br/>
        <w:t>f 20939/20939/17340 20938/20938/17339 20905/20905/17306</w:t>
        <w:br/>
        <w:t>f 20906/20906/17307 20939/20939/17340 20905/20905/17306</w:t>
        <w:br/>
        <w:t>f 20940/20940/17341 20939/20939/17340 20906/20906/17307</w:t>
        <w:br/>
        <w:t>f 20907/20907/17308 20940/20940/17341 20906/20906/17307</w:t>
        <w:br/>
        <w:t>f 20941/20941/17342 20940/20940/17341 20907/20907/17308</w:t>
        <w:br/>
        <w:t>f 20908/20908/17309 20941/20941/17342 20907/20907/17308</w:t>
        <w:br/>
        <w:t>f 20942/20942/17343 20941/20941/17342 20908/20908/17309</w:t>
        <w:br/>
        <w:t>f 20909/20909/17310 20942/20942/17343 20908/20908/17309</w:t>
        <w:br/>
        <w:t>f 20909/20909/17310 20910/20910/17311 20943/20943/17344</w:t>
        <w:br/>
        <w:t>f 20942/20942/17343 20909/20909/17310 20943/20943/17344</w:t>
        <w:br/>
        <w:t>f 20920/20920/17321 20944/20944/17345 20917/20917/17318</w:t>
        <w:br/>
        <w:t>f 20720/20720/17131 20920/20920/17321 20917/20917/17318</w:t>
        <w:br/>
        <w:t>f 20889/20889/17290 20890/20890/17291 20945/20945/17346</w:t>
        <w:br/>
        <w:t>f 20946/20946/17347 20889/20889/17290 20945/20945/17346</w:t>
        <w:br/>
        <w:t>f 20890/20890/17291 20891/20891/17292 20947/20947/17348</w:t>
        <w:br/>
        <w:t>f 20945/20945/17346 20890/20890/17291 20947/20947/17348</w:t>
        <w:br/>
        <w:t>f 20891/20891/17292 20948/20948/17349 20949/20949/17350</w:t>
        <w:br/>
        <w:t>f 20947/20947/17348 20891/20891/17292 20949/20949/17350</w:t>
        <w:br/>
        <w:t>f 20950/20950/17351 20951/20951/17352 20949/20949/17350</w:t>
        <w:br/>
        <w:t>f 20892/20892/17353 20950/20950/17351 20949/20949/17350</w:t>
        <w:br/>
        <w:t>f 20952/20952/17354 20953/20953/17355 20951/20951/17352</w:t>
        <w:br/>
        <w:t>f 20950/20950/17351 20952/20952/17354 20951/20951/17352</w:t>
        <w:br/>
        <w:t>f 20895/20895/17296 20954/20954/17356 20953/20953/17355</w:t>
        <w:br/>
        <w:t>f 20894/20894/17295 20895/20895/17296 20953/20953/17355</w:t>
        <w:br/>
        <w:t>f 20896/20896/17297 20955/20955/17357 20954/20954/17356</w:t>
        <w:br/>
        <w:t>f 20895/20895/17296 20896/20896/17297 20954/20954/17356</w:t>
        <w:br/>
        <w:t>f 20897/20897/17298 20956/20956/17358 20955/20955/17357</w:t>
        <w:br/>
        <w:t>f 20896/20896/17297 20897/20897/17298 20955/20955/17357</w:t>
        <w:br/>
        <w:t>f 20956/20956/17358 20957/20957/17359 20958/20958/17360</w:t>
        <w:br/>
        <w:t>f 20955/20955/17357 20956/20956/17358 20958/20958/17360</w:t>
        <w:br/>
        <w:t>f 20898/20898/17299 20932/20932/17333 20956/20956/17358</w:t>
        <w:br/>
        <w:t>f 20897/20897/17298 20898/20898/17299 20956/20956/17358</w:t>
        <w:br/>
        <w:t>f 20947/20947/17348 20959/20959/17361 20960/20960/17362</w:t>
        <w:br/>
        <w:t>f 20945/20945/17346 20947/20947/17348 20960/20960/17362</w:t>
        <w:br/>
        <w:t>f 20949/20949/17350 20961/20961/17363 20959/20959/17361</w:t>
        <w:br/>
        <w:t>f 20947/20947/17348 20949/20949/17350 20959/20959/17361</w:t>
        <w:br/>
        <w:t>f 20949/20949/17350 20951/20951/17352 20962/20962/17364</w:t>
        <w:br/>
        <w:t>f 20961/20961/17363 20949/20949/17350 20962/20962/17364</w:t>
        <w:br/>
        <w:t>f 20953/20953/17355 20963/20963/17365 20962/20962/17364</w:t>
        <w:br/>
        <w:t>f 20951/20951/17352 20953/20953/17355 20962/20962/17364</w:t>
        <w:br/>
        <w:t>f 20954/20954/17356 20964/20964/17366 20963/20963/17365</w:t>
        <w:br/>
        <w:t>f 20953/20953/17355 20954/20954/17356 20963/20963/17365</w:t>
        <w:br/>
        <w:t>f 20955/20955/17357 20958/20958/17360 20964/20964/17366</w:t>
        <w:br/>
        <w:t>f 20954/20954/17356 20955/20955/17357 20964/20964/17366</w:t>
        <w:br/>
        <w:t>f 20960/20960/17362 20959/20959/17361 20965/20965/17367</w:t>
        <w:br/>
        <w:t>f 20966/20966/17368 20960/20960/17362 20965/20965/17367</w:t>
        <w:br/>
        <w:t>f 20959/20959/17361 20961/20961/17363 20967/20967/17369</w:t>
        <w:br/>
        <w:t>f 20965/20965/17367 20959/20959/17361 20967/20967/17369</w:t>
        <w:br/>
        <w:t>f 20961/20961/17363 20962/20962/17364 20968/20968/17370</w:t>
        <w:br/>
        <w:t>f 20967/20967/17369 20961/20961/17363 20968/20968/17370</w:t>
        <w:br/>
        <w:t>f 20963/20963/17365 20969/20969/17371 20968/20968/17370</w:t>
        <w:br/>
        <w:t>f 20962/20962/17364 20963/20963/17365 20968/20968/17370</w:t>
        <w:br/>
        <w:t>f 20964/20964/17366 20970/20970/17372 20969/20969/17371</w:t>
        <w:br/>
        <w:t>f 20963/20963/17365 20964/20964/17366 20969/20969/17371</w:t>
        <w:br/>
        <w:t>f 20971/20971/17373 20118/20118/16559 20869/20869/17270</w:t>
        <w:br/>
        <w:t>f 20972/20972/17374 20971/20971/17373 20869/20869/17270</w:t>
        <w:br/>
        <w:t>f 20930/20930/17331 20972/20972/17374 20869/20869/17270</w:t>
        <w:br/>
        <w:t>f 20868/20868/17269 20930/20930/17331 20869/20869/17270</w:t>
        <w:br/>
        <w:t>f 19944/19944/16390 20966/20966/17368 20973/20973/17375</w:t>
        <w:br/>
        <w:t>f 19945/19945/16391 19944/19944/16390 20973/20973/17375</w:t>
        <w:br/>
        <w:t>f 19945/19945/16391 20973/20973/17375 20974/20974/17376</w:t>
        <w:br/>
        <w:t>f 19947/19947/16393 19945/19945/16391 20974/20974/17376</w:t>
        <w:br/>
        <w:t>f 20966/20966/17368 20965/20965/17367 20975/20975/17377</w:t>
        <w:br/>
        <w:t>f 20973/20973/17375 20966/20966/17368 20975/20975/17377</w:t>
        <w:br/>
        <w:t>f 20974/20974/17376 20973/20973/17375 20975/20975/17377</w:t>
        <w:br/>
        <w:t>f 20976/20976/17378 20974/20974/17376 20975/20975/17377</w:t>
        <w:br/>
        <w:t>f 20965/20965/17367 20967/20967/17369 20977/20977/17379</w:t>
        <w:br/>
        <w:t>f 20975/20975/17377 20965/20965/17367 20977/20977/17379</w:t>
        <w:br/>
        <w:t>f 20978/20978/17380 20976/20976/17378 20975/20975/17377</w:t>
        <w:br/>
        <w:t>f 20977/20977/17379 20978/20978/17380 20975/20975/17377</w:t>
        <w:br/>
        <w:t>f 20967/20967/17369 20968/20968/17370 20979/20979/17381</w:t>
        <w:br/>
        <w:t>f 20977/20977/17379 20967/20967/17369 20979/20979/17381</w:t>
        <w:br/>
        <w:t>f 20977/20977/17379 20979/20979/17381 20980/20980/17382</w:t>
        <w:br/>
        <w:t>f 20978/20978/17380 20977/20977/17379 20980/20980/17382</w:t>
        <w:br/>
        <w:t>f 20981/20981/17383 20979/20979/17381 20968/20968/17370</w:t>
        <w:br/>
        <w:t>f 20969/20969/17371 20981/20981/17383 20968/20968/17370</w:t>
        <w:br/>
        <w:t>f 20982/20982/17384 20980/20980/17382 20979/20979/17381</w:t>
        <w:br/>
        <w:t>f 20981/20981/17383 20982/20982/17384 20979/20979/17381</w:t>
        <w:br/>
        <w:t>f 20970/20970/17372 20983/20983/17385 20981/20981/17383</w:t>
        <w:br/>
        <w:t>f 20969/20969/17371 20970/20970/17372 20981/20981/17383</w:t>
        <w:br/>
        <w:t>f 20984/20984/17386 20982/20982/17384 20981/20981/17383</w:t>
        <w:br/>
        <w:t>f 20983/20983/17385 20984/20984/17386 20981/20981/17383</w:t>
        <w:br/>
        <w:t>f 20985/20985/17387 20986/20986/17388 20987/20987/17389</w:t>
        <w:br/>
        <w:t>f 20915/20915/17316 20919/20919/17320 20988/20988/17390</w:t>
        <w:br/>
        <w:t>f 20989/20989/17391 20915/20915/17316 20988/20988/17390</w:t>
        <w:br/>
        <w:t>f 20915/20915/17316 20990/20990/17392 20914/20914/17315</w:t>
        <w:br/>
        <w:t>f 20991/20991/17393 20913/20913/17314 20914/20914/17315</w:t>
        <w:br/>
        <w:t>f 20990/20990/17392 20991/20991/17393 20914/20914/17315</w:t>
        <w:br/>
        <w:t>f 20992/20992/17394 20991/20991/17393 20990/20990/17392</w:t>
        <w:br/>
        <w:t>f 20993/20993/17395 20992/20992/17394 20990/20990/17392</w:t>
        <w:br/>
        <w:t>f 20994/20994/17396 20912/20912/17313 20913/20913/17314</w:t>
        <w:br/>
        <w:t>f 20991/20991/17393 20994/20994/17396 20913/20913/17314</w:t>
        <w:br/>
        <w:t>f 20995/20995/17397 20994/20994/17396 20991/20991/17393</w:t>
        <w:br/>
        <w:t>f 20992/20992/17394 20995/20995/17397 20991/20991/17393</w:t>
        <w:br/>
        <w:t>f 20911/20911/17312 20912/20912/17313 20994/20994/17396</w:t>
        <w:br/>
        <w:t>f 20996/20996/17398 20911/20911/17312 20994/20994/17396</w:t>
        <w:br/>
        <w:t>f 20997/20997/17399 20996/20996/17398 20994/20994/17396</w:t>
        <w:br/>
        <w:t>f 20995/20995/17397 20997/20997/17399 20994/20994/17396</w:t>
        <w:br/>
        <w:t>f 20910/20910/17311 20911/20911/17312 20996/20996/17398</w:t>
        <w:br/>
        <w:t>f 20943/20943/17344 20910/20910/17311 20996/20996/17398</w:t>
        <w:br/>
        <w:t>f 20943/20943/17344 20996/20996/17398 20997/20997/17399</w:t>
        <w:br/>
        <w:t>f 20998/20998/17400 20943/20943/17344 20997/20997/17399</w:t>
        <w:br/>
        <w:t>f 20999/20999/17401 20346/20346/16768 20344/20344/16766</w:t>
        <w:br/>
        <w:t>f 21000/21000/17402 20999/20999/17401 20344/20344/16766</w:t>
        <w:br/>
        <w:t>f 21000/21000/17402 20344/20344/16766 20342/20342/16764</w:t>
        <w:br/>
        <w:t>f 21001/21001/17403 21000/21000/17402 20342/20342/16764</w:t>
        <w:br/>
        <w:t>f 21002/21002/17404 21001/21001/17403 20342/20342/16764</w:t>
        <w:br/>
        <w:t>f 20339/20339/16762 21002/21002/17404 20342/20342/16764</w:t>
        <w:br/>
        <w:t>f 21003/21003/17405 21002/21002/17404 20339/20339/16762</w:t>
        <w:br/>
        <w:t>f 20338/20338/16761 21003/21003/17405 20339/20339/16762</w:t>
        <w:br/>
        <w:t>f 21004/21004/17406 21005/21005/17407 20336/20336/16759</w:t>
        <w:br/>
        <w:t>f 20333/20333/16756 21004/21004/17406 20336/20336/16759</w:t>
        <w:br/>
        <w:t>f 21006/21006/17408 21004/21004/17406 20333/20333/16756</w:t>
        <w:br/>
        <w:t>f 20332/20332/16755 21006/21006/17408 20333/20333/16756</w:t>
        <w:br/>
        <w:t>f 21007/21007/17409 21006/21006/17408 20332/20332/16755</w:t>
        <w:br/>
        <w:t>f 21008/21008/17410 21007/21007/17409 20332/20332/16755</w:t>
        <w:br/>
        <w:t>f 21009/21009/17411 21007/21007/17409 21008/21008/17410</w:t>
        <w:br/>
        <w:t>f 21010/21010/17412 21009/21009/17411 21008/21008/17410</w:t>
        <w:br/>
        <w:t>f 21009/21009/17411 21010/21010/17412 21011/21011/17413</w:t>
        <w:br/>
        <w:t>f 21012/21012/17414 21009/21009/17411 21011/21011/17413</w:t>
        <w:br/>
        <w:t>f 21013/21013/17415 20328/20328/16751 20331/20331/16754</w:t>
        <w:br/>
        <w:t>f 21014/21014/17416 21013/21013/17415 20331/20331/16754</w:t>
        <w:br/>
        <w:t>f 21014/21014/17416 20331/20331/16754 20350/20350/16772</w:t>
        <w:br/>
        <w:t>f 21015/21015/17417 21014/21014/17416 20350/20350/16772</w:t>
        <w:br/>
        <w:t>f 21015/21015/17417 20350/20350/16772 20348/20348/16770</w:t>
        <w:br/>
        <w:t>f 21016/21016/17418 21015/21015/17417 20348/20348/16770</w:t>
        <w:br/>
        <w:t>f 21017/21017/17419 21018/21018/17420 21016/21016/17418</w:t>
        <w:br/>
        <w:t>f 20999/20999/17401 21017/21017/17419 21016/21016/17418</w:t>
        <w:br/>
        <w:t>f 21019/21019/17421 21020/21020/17422 21021/21021/17423</w:t>
        <w:br/>
        <w:t>f 21022/21022/17424 21019/21019/17421 21021/21021/17423</w:t>
        <w:br/>
        <w:t>f 21023/21023/17425 21019/21019/17421 21022/21022/17424</w:t>
        <w:br/>
        <w:t>f 21024/21024/17426 21023/21023/17425 21022/21022/17424</w:t>
        <w:br/>
        <w:t>f 21020/21020/17422 21025/21025/17427 21026/21026/17428</w:t>
        <w:br/>
        <w:t>f 21021/21021/17423 21020/21020/17422 21026/21026/17428</w:t>
        <w:br/>
        <w:t>f 21025/21025/17427 21027/21027/17429 21028/21028/17430</w:t>
        <w:br/>
        <w:t>f 21026/21026/17428 21025/21025/17427 21028/21028/17430</w:t>
        <w:br/>
        <w:t>f 21027/21027/17429 21029/21029/17431 21030/21030/17432</w:t>
        <w:br/>
        <w:t>f 21028/21028/17430 21027/21027/17429 21030/21030/17432</w:t>
        <w:br/>
        <w:t>f 21029/21029/17431 21031/21031/17433 21032/21032/17434</w:t>
        <w:br/>
        <w:t>f 21030/21030/17432 21029/21029/17431 21032/21032/17434</w:t>
        <w:br/>
        <w:t>f 21031/21031/17433 21033/21033/17435 21034/21034/17436</w:t>
        <w:br/>
        <w:t>f 21032/21032/17434 21031/21031/17433 21034/21034/17436</w:t>
        <w:br/>
        <w:t>f 21033/21033/17435 21035/21035/17437 21036/21036/17438</w:t>
        <w:br/>
        <w:t>f 21034/21034/17436 21033/21033/17435 21036/21036/17438</w:t>
        <w:br/>
        <w:t>f 21036/21036/17438 21037/21037/17439 21038/21038/17440</w:t>
        <w:br/>
        <w:t>f 21039/21039/17441 21036/21036/17438 21038/21038/17440</w:t>
        <w:br/>
        <w:t>f 21040/21040/17442 21041/21041/17443 21042/21042/17444</w:t>
        <w:br/>
        <w:t>f 21037/21037/17439 21040/21040/17442 21042/21042/17444</w:t>
        <w:br/>
        <w:t>f 21043/21043/17445 21044/21044/17446 21045/21045/17447</w:t>
        <w:br/>
        <w:t>f 21042/21042/17444 21043/21043/17445 21045/21045/17447</w:t>
        <w:br/>
        <w:t>f 21046/21046/17448 21047/21047/17449 21048/21048/17450</w:t>
        <w:br/>
        <w:t>f 21049/21049/17445 21046/21046/17448 21048/21048/17450</w:t>
        <w:br/>
        <w:t>f 21047/21047/17449 21050/21050/17451 21051/21051/17452</w:t>
        <w:br/>
        <w:t>f 21048/21048/17450 21047/21047/17449 21051/21051/17452</w:t>
        <w:br/>
        <w:t>f 21050/21050/17451 21052/21052/17453 21053/21053/17454</w:t>
        <w:br/>
        <w:t>f 21051/21051/17452 21050/21050/17451 21053/21053/17454</w:t>
        <w:br/>
        <w:t>f 21054/21054/17455 21023/21023/17425 21024/21024/17426</w:t>
        <w:br/>
        <w:t>f 21055/21055/17456 21054/21054/17455 21024/21024/17426</w:t>
        <w:br/>
        <w:t>f 21052/21052/17453 21054/21054/17455 21055/21055/17456</w:t>
        <w:br/>
        <w:t>f 21053/21053/17454 21052/21052/17453 21055/21055/17456</w:t>
        <w:br/>
        <w:t>f 21056/21056/17457 21057/21057/17458 21058/21058/17459</w:t>
        <w:br/>
        <w:t>f 21059/21059/17460 21056/21056/17457 21058/21058/17459</w:t>
        <w:br/>
        <w:t>f 21060/21060/17461 21059/21059/17460 21058/21058/17459</w:t>
        <w:br/>
        <w:t>f 21061/21061/17462 21060/21060/17461 21058/21058/17459</w:t>
        <w:br/>
        <w:t>f 21061/21061/17462 21052/21052/17453 21050/21050/17451</w:t>
        <w:br/>
        <w:t>f 21062/21062/17463 21061/21061/17462 21050/21050/17451</w:t>
        <w:br/>
        <w:t>f 21062/21062/17463 21050/21050/17451 21047/21047/17449</w:t>
        <w:br/>
        <w:t>f 21063/21063/17464 21062/21062/17463 21047/21047/17449</w:t>
        <w:br/>
        <w:t>f 21064/21064/17465 21063/21063/17464 21065/21065/17466</w:t>
        <w:br/>
        <w:t>f 21066/21066/17467 21064/21064/17465 21065/21065/17466</w:t>
        <w:br/>
        <w:t>f 21067/21067/17468 21068/21068/17469 21069/21069/17470</w:t>
        <w:br/>
        <w:t>f 21070/21070/17471 21067/21067/17468 21069/21069/17470</w:t>
        <w:br/>
        <w:t>f 21068/21068/17469 21071/21071/17467 21072/21072/17472</w:t>
        <w:br/>
        <w:t>f 21069/21069/17470 21068/21068/17469 21072/21072/17472</w:t>
        <w:br/>
        <w:t>f 21070/21070/17471 21040/21040/17442 21035/21035/17437</w:t>
        <w:br/>
        <w:t>f 21073/21073/17473 21070/21070/17471 21035/21035/17437</w:t>
        <w:br/>
        <w:t>f 21033/21033/17435 21074/21074/17474 21073/21073/17473</w:t>
        <w:br/>
        <w:t>f 21035/21035/17437 21033/21033/17435 21073/21073/17473</w:t>
        <w:br/>
        <w:t>f 21075/21075/17475 21076/21076/17476 21074/21074/17474</w:t>
        <w:br/>
        <w:t>f 21077/21077/17477 21075/21075/17475 21074/21074/17474</w:t>
        <w:br/>
        <w:t>f 21029/21029/17431 21078/21078/17478 21077/21077/17477</w:t>
        <w:br/>
        <w:t>f 21031/21031/17433 21029/21029/17431 21077/21077/17477</w:t>
        <w:br/>
        <w:t>f 21079/21079/17479 21080/21080/17480 21078/21078/17478</w:t>
        <w:br/>
        <w:t>f 21081/21081/17481 21079/21079/17479 21078/21078/17478</w:t>
        <w:br/>
        <w:t>f 21082/21082/17482 21079/21079/17479 21081/21081/17481</w:t>
        <w:br/>
        <w:t>f 21083/21083/17483 21082/21082/17482 21081/21081/17481</w:t>
        <w:br/>
        <w:t>f 21084/21084/17484 21082/21082/17482 21083/21083/17483</w:t>
        <w:br/>
        <w:t>f 21085/21085/17485 21084/21084/17484 21083/21083/17483</w:t>
        <w:br/>
        <w:t>f 21086/21086/17486 21084/21084/17484 21085/21085/17485</w:t>
        <w:br/>
        <w:t>f 21087/21087/17487 21086/21086/17486 21085/21085/17485</w:t>
        <w:br/>
        <w:t>f 21056/21056/17457 21086/21086/17486 21087/21087/17487</w:t>
        <w:br/>
        <w:t>f 21057/21057/17458 21056/21056/17457 21087/21087/17487</w:t>
        <w:br/>
        <w:t>f 21010/21010/17412 21008/21008/17410 21088/21088/17488</w:t>
        <w:br/>
        <w:t>f 21089/21089/17489 21010/21010/17412 21088/21088/17488</w:t>
        <w:br/>
        <w:t>f 20332/20332/16755 20335/20335/16758 21088/21088/17488</w:t>
        <w:br/>
        <w:t>f 21008/21008/17410 20332/20332/16755 21088/21088/17488</w:t>
        <w:br/>
        <w:t>f 21012/21012/17414 21011/21011/17413 21090/21090/17490</w:t>
        <w:br/>
        <w:t>f 21091/21091/17491 21012/21012/17414 21090/21090/17490</w:t>
        <w:br/>
        <w:t>f 21092/21092/17492 21093/21093/17493 20329/20329/16752</w:t>
        <w:br/>
        <w:t>f 20328/20328/16751 21092/21092/17492 20329/20329/16752</w:t>
        <w:br/>
        <w:t>f 21094/21094/17494 21095/21095/17495 21096/21096/17496</w:t>
        <w:br/>
        <w:t>f 21013/21013/17415 21094/21094/17494 21096/21096/17496</w:t>
        <w:br/>
        <w:t>f 21091/21091/17491 21090/21090/17490 21092/21092/17492</w:t>
        <w:br/>
        <w:t>f 21096/21096/17496 21091/21091/17491 21092/21092/17492</w:t>
        <w:br/>
        <w:t>f 21090/21090/17490 21097/21097/17497 21093/21093/17493</w:t>
        <w:br/>
        <w:t>f 21092/21092/17492 21090/21090/17490 21093/21093/17493</w:t>
        <w:br/>
        <w:t>f 21011/21011/17413 21098/21098/17498 21097/21097/17497</w:t>
        <w:br/>
        <w:t>f 21090/21090/17490 21011/21011/17413 21097/21097/17497</w:t>
        <w:br/>
        <w:t>f 21011/21011/17413 21010/21010/17412 21089/21089/17489</w:t>
        <w:br/>
        <w:t>f 21098/21098/17498 21011/21011/17413 21089/21089/17489</w:t>
        <w:br/>
        <w:t>f 21098/21098/17498 21089/21089/17489 21099/21099/17499</w:t>
        <w:br/>
        <w:t>f 21100/21100/17500 21098/21098/17498 21099/21099/17499</w:t>
        <w:br/>
        <w:t>f 21088/21088/17488 21101/21101/17501 21099/21099/17499</w:t>
        <w:br/>
        <w:t>f 21089/21089/17489 21088/21088/17488 21099/21099/17499</w:t>
        <w:br/>
        <w:t>f 20361/20361/16783 21102/21102/17502 20407/20407/16825</w:t>
        <w:br/>
        <w:t>f 20362/20362/16784 20361/20361/16783 20407/20407/16825</w:t>
        <w:br/>
        <w:t>f 21102/21102/17502 20358/20358/16780 20359/20359/16781</w:t>
        <w:br/>
        <w:t>f 20407/20407/16825 21102/21102/17502 20359/20359/16781</w:t>
        <w:br/>
        <w:t>f 21103/21103/17503 21104/21104/17504 21105/21105/17505</w:t>
        <w:br/>
        <w:t>f 21106/21106/17506 21103/21103/17503 21105/21105/17505</w:t>
        <w:br/>
        <w:t>f 20345/20345/16767 20347/20347/16769 21107/21107/17507</w:t>
        <w:br/>
        <w:t>f 21104/21104/17504 20345/20345/16767 21107/21107/17507</w:t>
        <w:br/>
        <w:t>f 21105/21105/17505 21108/21108/17508 21109/21109/17509</w:t>
        <w:br/>
        <w:t>f 21110/21110/17510 21105/21105/17505 21109/21109/17509</w:t>
        <w:br/>
        <w:t>f 20347/20347/16769 20349/20349/16771 21111/21111/17511</w:t>
        <w:br/>
        <w:t>f 21107/21107/17507 20347/20347/16769 21111/21111/17511</w:t>
        <w:br/>
        <w:t>f 21108/21108/17508 21112/21112/17512 21113/21113/17513</w:t>
        <w:br/>
        <w:t>f 21109/21109/17509 21108/21108/17508 21113/21113/17513</w:t>
        <w:br/>
        <w:t>f 21114/21114/17514 21103/21103/17503 21106/21106/17506</w:t>
        <w:br/>
        <w:t>f 21115/21115/17515 21114/21114/17514 21106/21106/17506</w:t>
        <w:br/>
        <w:t>f 21115/21115/17515 21106/21106/17506 21116/21116/17516</w:t>
        <w:br/>
        <w:t>f 21117/21117/17517 21115/21115/17515 21116/21116/17516</w:t>
        <w:br/>
        <w:t>f 20329/20329/16752 21118/21118/17518 21119/21119/17519</w:t>
        <w:br/>
        <w:t>f 20330/20330/16753 20329/20329/16752 21119/21119/17519</w:t>
        <w:br/>
        <w:t>f 21093/21093/17493 21120/21120/17520 21118/21118/17518</w:t>
        <w:br/>
        <w:t>f 20329/20329/16752 21093/21093/17493 21118/21118/17518</w:t>
        <w:br/>
        <w:t>f 21121/21121/17521 21122/21122/17522 21123/21123/17523</w:t>
        <w:br/>
        <w:t>f 21124/21124/17524 21121/21121/17521 21123/21123/17523</w:t>
        <w:br/>
        <w:t>f 21093/21093/17493 21097/21097/17497 21125/21125/17525</w:t>
        <w:br/>
        <w:t>f 21120/21120/17520 21093/21093/17493 21125/21125/17525</w:t>
        <w:br/>
        <w:t>f 21088/21088/17488 20335/20335/16758 21126/21126/17526</w:t>
        <w:br/>
        <w:t>f 21101/21101/17501 21088/21088/17488 21126/21126/17526</w:t>
        <w:br/>
        <w:t>f 20335/20335/16758 20334/20334/16757 21127/21127/17527</w:t>
        <w:br/>
        <w:t>f 21126/21126/17526 20335/20335/16758 21127/21127/17527</w:t>
        <w:br/>
        <w:t>f 21128/21128/17528 21129/21129/17529 21130/21130/17530</w:t>
        <w:br/>
        <w:t>f 21127/21127/17527 21128/21128/17528 21130/21130/17530</w:t>
        <w:br/>
        <w:t>f 21114/21114/17514 21115/21115/17515 21131/21131/17529</w:t>
        <w:br/>
        <w:t>f 21132/21132/17528 21114/21114/17514 21131/21131/17529</w:t>
        <w:br/>
        <w:t>f 21113/21113/17513 21112/21112/17512 21133/21133/17531</w:t>
        <w:br/>
        <w:t>f 20349/20349/16771 20351/20351/16773 21134/21134/17532</w:t>
        <w:br/>
        <w:t>f 21111/21111/17511 20349/20349/16771 21134/21134/17532</w:t>
        <w:br/>
        <w:t>f 21134/21134/17532 21119/21119/17519 21135/21135/17533</w:t>
        <w:br/>
        <w:t>f 21133/21133/17531 21134/21134/17532 21135/21135/17533</w:t>
        <w:br/>
        <w:t>f 21135/21135/17533 21136/21136/17534 21133/21133/17531</w:t>
        <w:br/>
        <w:t>f 21137/21137/17535 21138/21138/17536 21139/21139/17537</w:t>
        <w:br/>
        <w:t>f 21140/21140/17538 21137/21137/17535 21139/21139/17537</w:t>
        <w:br/>
        <w:t>f 21138/21138/17536 21121/21121/17521 21141/21141/17539</w:t>
        <w:br/>
        <w:t>f 21139/21139/17537 21138/21138/17536 21141/21141/17539</w:t>
        <w:br/>
        <w:t>f 21124/21124/17524 21142/21142/17540 21141/21141/17539</w:t>
        <w:br/>
        <w:t>f 21121/21121/17521 21124/21124/17524 21141/21141/17539</w:t>
        <w:br/>
        <w:t>f 21143/21143/17541 21144/21144/17542 21142/21142/17540</w:t>
        <w:br/>
        <w:t>f 21124/21124/17524 21143/21143/17541 21142/21142/17540</w:t>
        <w:br/>
        <w:t>f 21143/21143/17541 21145/21145/17543 21146/21146/17544</w:t>
        <w:br/>
        <w:t>f 21144/21144/17542 21143/21143/17541 21146/21146/17544</w:t>
        <w:br/>
        <w:t>f 21145/21145/17543 21147/21147/17545 21148/21148/17546</w:t>
        <w:br/>
        <w:t>f 21146/21146/17544 21145/21145/17543 21148/21148/17546</w:t>
        <w:br/>
        <w:t>f 21147/21147/17545 21130/21130/17530 21149/21149/17547</w:t>
        <w:br/>
        <w:t>f 21148/21148/17546 21147/21147/17545 21149/21149/17547</w:t>
        <w:br/>
        <w:t>f 21129/21129/17529 21150/21150/17548 21149/21149/17547</w:t>
        <w:br/>
        <w:t>f 21130/21130/17530 21129/21129/17529 21149/21149/17547</w:t>
        <w:br/>
        <w:t>f 21113/21113/17513 21133/21133/17531 21136/21136/17534</w:t>
        <w:br/>
        <w:t>f 21151/21151/17549 21113/21113/17513 21136/21136/17534</w:t>
        <w:br/>
        <w:t>f 20364/20364/16786 20365/20365/16787 21152/21152/17550</w:t>
        <w:br/>
        <w:t>f 21153/21153/17551 20364/20364/16786 21152/21152/17550</w:t>
        <w:br/>
        <w:t>f 21154/21154/17552 21140/21140/17538 21155/21155/17553</w:t>
        <w:br/>
        <w:t>f 21156/21156/17554 21154/21154/17552 21155/21155/17553</w:t>
        <w:br/>
        <w:t>f 21140/21140/17538 21139/21139/17537 21157/21157/17555</w:t>
        <w:br/>
        <w:t>f 21155/21155/17553 21140/21140/17538 21157/21157/17555</w:t>
        <w:br/>
        <w:t>f 21139/21139/17537 21141/21141/17539 21158/21158/17556</w:t>
        <w:br/>
        <w:t>f 21157/21157/17555 21139/21139/17537 21158/21158/17556</w:t>
        <w:br/>
        <w:t>f 21142/21142/17540 21159/21159/17557 21158/21158/17556</w:t>
        <w:br/>
        <w:t>f 21141/21141/17539 21142/21142/17540 21158/21158/17556</w:t>
        <w:br/>
        <w:t>f 21142/21142/17540 21144/21144/17542 21160/21160/17558</w:t>
        <w:br/>
        <w:t>f 21159/21159/17557 21142/21142/17540 21160/21160/17558</w:t>
        <w:br/>
        <w:t>f 21146/21146/17544 21161/21161/17559 21160/21160/17558</w:t>
        <w:br/>
        <w:t>f 21144/21144/17542 21146/21146/17544 21160/21160/17558</w:t>
        <w:br/>
        <w:t>f 21148/21148/17546 21162/21162/17560 21161/21161/17559</w:t>
        <w:br/>
        <w:t>f 21146/21146/17544 21148/21148/17546 21161/21161/17559</w:t>
        <w:br/>
        <w:t>f 21148/21148/17546 21149/21149/17547 21163/21163/17561</w:t>
        <w:br/>
        <w:t>f 21162/21162/17560 21148/21148/17546 21163/21163/17561</w:t>
        <w:br/>
        <w:t>f 21150/21150/17548 21164/21164/17562 21163/21163/17561</w:t>
        <w:br/>
        <w:t>f 21149/21149/17547 21150/21150/17548 21163/21163/17561</w:t>
        <w:br/>
        <w:t>f 21116/21116/17516 21165/21165/17563 21166/21166/17564</w:t>
        <w:br/>
        <w:t>f 21117/21117/17517 21116/21116/17516 21166/21166/17564</w:t>
        <w:br/>
        <w:t>f 21167/21167/17565 21168/21168/17566 21169/21169/17567</w:t>
        <w:br/>
        <w:t>f 21110/21110/17510 21167/21167/17565 21169/21169/17567</w:t>
        <w:br/>
        <w:t>f 21154/21154/17552 21156/21156/17554 21170/21170/17568</w:t>
        <w:br/>
        <w:t>f 21136/21136/17534 21154/21154/17552 21170/21170/17568</w:t>
        <w:br/>
        <w:t>f 21151/21151/17549 21136/21136/17534 21170/21170/17568</w:t>
        <w:br/>
        <w:t>f 21171/21171/17569 21151/21151/17549 21170/21170/17568</w:t>
        <w:br/>
        <w:t>f 21156/21156/17554 21155/21155/17553 21172/21172/17570</w:t>
        <w:br/>
        <w:t>f 21173/21173/17571 21156/21156/17554 21172/21172/17570</w:t>
        <w:br/>
        <w:t>f 21173/21173/17571 21172/21172/17570 20360/20360/16782</w:t>
        <w:br/>
        <w:t>f 20364/20364/16786 21173/21173/17571 20360/20360/16782</w:t>
        <w:br/>
        <w:t>f 21172/21172/17570 21174/21174/17572 20361/20361/16783</w:t>
        <w:br/>
        <w:t>f 20360/20360/16782 21172/21172/17570 20361/20361/16783</w:t>
        <w:br/>
        <w:t>f 21155/21155/17553 21157/21157/17555 21174/21174/17572</w:t>
        <w:br/>
        <w:t>f 21172/21172/17570 21155/21155/17553 21174/21174/17572</w:t>
        <w:br/>
        <w:t>f 21174/21174/17572 21175/21175/17573 21102/21102/17502</w:t>
        <w:br/>
        <w:t>f 20361/20361/16783 21174/21174/17572 21102/21102/17502</w:t>
        <w:br/>
        <w:t>f 21157/21157/17555 21158/21158/17556 21175/21175/17573</w:t>
        <w:br/>
        <w:t>f 21174/21174/17572 21157/21157/17555 21175/21175/17573</w:t>
        <w:br/>
        <w:t>f 21175/21175/17573 21176/21176/17574 20358/20358/16780</w:t>
        <w:br/>
        <w:t>f 21102/21102/17502 21175/21175/17573 20358/20358/16780</w:t>
        <w:br/>
        <w:t>f 21159/21159/17557 21176/21176/17574 21175/21175/17573</w:t>
        <w:br/>
        <w:t>f 21158/21158/17556 21159/21159/17557 21175/21175/17573</w:t>
        <w:br/>
        <w:t>f 21176/21176/17574 21177/21177/17575 20357/20357/16779</w:t>
        <w:br/>
        <w:t>f 20358/20358/16780 21176/21176/17574 20357/20357/16779</w:t>
        <w:br/>
        <w:t>f 21159/21159/17557 21160/21160/17558 21177/21177/17575</w:t>
        <w:br/>
        <w:t>f 21176/21176/17574 21159/21159/17557 21177/21177/17575</w:t>
        <w:br/>
        <w:t>f 21178/21178/17576 20352/20352/16774 20357/20357/16779</w:t>
        <w:br/>
        <w:t>f 21177/21177/17575 21178/21178/17576 20357/20357/16779</w:t>
        <w:br/>
        <w:t>f 21161/21161/17559 21178/21178/17576 21177/21177/17575</w:t>
        <w:br/>
        <w:t>f 21160/21160/17558 21161/21161/17559 21177/21177/17575</w:t>
        <w:br/>
        <w:t>f 21179/21179/17577 20353/20353/16775 20352/20352/16774</w:t>
        <w:br/>
        <w:t>f 21178/21178/17576 21179/21179/17577 20352/20352/16774</w:t>
        <w:br/>
        <w:t>f 21162/21162/17560 21179/21179/17577 21178/21178/17576</w:t>
        <w:br/>
        <w:t>f 21161/21161/17559 21162/21162/17560 21178/21178/17576</w:t>
        <w:br/>
        <w:t>f 21180/21180/17578 20375/20375/16795 20353/20353/16775</w:t>
        <w:br/>
        <w:t>f 21179/21179/17577 21180/21180/17578 20353/20353/16775</w:t>
        <w:br/>
        <w:t>f 21163/21163/17561 21180/21180/17578 21179/21179/17577</w:t>
        <w:br/>
        <w:t>f 21162/21162/17560 21163/21163/17561 21179/21179/17577</w:t>
        <w:br/>
        <w:t>f 21181/21181/17579 20372/20372/16793 20375/20375/16795</w:t>
        <w:br/>
        <w:t>f 21180/21180/17578 21181/21181/17579 20375/20375/16795</w:t>
        <w:br/>
        <w:t>f 21182/21182/17580 20369/20369/16791 20371/20371/16793</w:t>
        <w:br/>
        <w:t>f 21183/21183/17579 21182/21182/17580 20371/20371/16793</w:t>
        <w:br/>
        <w:t>f 21166/21166/17564 21182/21182/17580 21183/21183/17579</w:t>
        <w:br/>
        <w:t>f 21184/21184/17581 21166/21166/17564 21183/21183/17579</w:t>
        <w:br/>
        <w:t>f 21185/21185/17582 20366/20366/16788 20369/20369/16791</w:t>
        <w:br/>
        <w:t>f 21182/21182/17580 21185/21185/17582 20369/20369/16791</w:t>
        <w:br/>
        <w:t>f 21165/21165/17563 21185/21185/17582 21182/21182/17580</w:t>
        <w:br/>
        <w:t>f 21166/21166/17564 21165/21165/17563 21182/21182/17580</w:t>
        <w:br/>
        <w:t>f 21186/21186/17583 20440/20440/16855 20366/20366/16788</w:t>
        <w:br/>
        <w:t>f 21185/21185/17582 21186/21186/17583 20366/20366/16788</w:t>
        <w:br/>
        <w:t>f 21169/21169/17567 21186/21186/17583 21185/21185/17582</w:t>
        <w:br/>
        <w:t>f 21165/21165/17563 21169/21169/17567 21185/21185/17582</w:t>
        <w:br/>
        <w:t>f 20442/20442/16857 21187/21187/17584 21188/21188/17585</w:t>
        <w:br/>
        <w:t>f 20443/20443/16858 20442/20442/16857 21188/21188/17585</w:t>
        <w:br/>
        <w:t>f 21187/21187/17584 21153/21153/17551 21152/21152/17550</w:t>
        <w:br/>
        <w:t>f 21188/21188/17585 21187/21187/17584 21152/21152/17550</w:t>
        <w:br/>
        <w:t>f 21189/21189/17586 21168/21168/17566 21190/21190/17587</w:t>
        <w:br/>
        <w:t>f 21186/21186/17583 21189/21189/17586 20442/20442/16857</w:t>
        <w:br/>
        <w:t>f 20440/20440/16855 21186/21186/17583 20442/20442/16857</w:t>
        <w:br/>
        <w:t>f 21168/21168/17566 21189/21189/17586 21186/21186/17583</w:t>
        <w:br/>
        <w:t>f 21169/21169/17567 21168/21168/17566 21186/21186/17583</w:t>
        <w:br/>
        <w:t>f 21168/21168/17566 21171/21171/17569 21190/21190/17587</w:t>
        <w:br/>
        <w:t>f 21170/21170/17568 21191/21191/17588 21190/21190/17587</w:t>
        <w:br/>
        <w:t>f 21171/21171/17569 21170/21170/17568 21190/21190/17587</w:t>
        <w:br/>
        <w:t>f 21189/21189/17586 21190/21190/17587 21187/21187/17584</w:t>
        <w:br/>
        <w:t>f 20442/20442/16857 21189/21189/17586 21187/21187/17584</w:t>
        <w:br/>
        <w:t>f 21191/21191/17588 21153/21153/17551 21187/21187/17584</w:t>
        <w:br/>
        <w:t>f 21190/21190/17587 21191/21191/17588 21187/21187/17584</w:t>
        <w:br/>
        <w:t>f 21191/21191/17588 21173/21173/17571 20364/20364/16786</w:t>
        <w:br/>
        <w:t>f 21153/21153/17551 21191/21191/17588 20364/20364/16786</w:t>
        <w:br/>
        <w:t>f 21192/21192/17589 21168/21168/17566 21167/21167/17565</w:t>
        <w:br/>
        <w:t>f 21167/21167/17565 21109/21109/17509 21192/21192/17589</w:t>
        <w:br/>
        <w:t>f 21192/21192/17589 21151/21151/17549 21171/21171/17569</w:t>
        <w:br/>
        <w:t>f 21168/21168/17566 21192/21192/17589 21171/21171/17569</w:t>
        <w:br/>
        <w:t>f 21151/21151/17549 21192/21192/17589 21109/21109/17509</w:t>
        <w:br/>
        <w:t>f 21113/21113/17513 21151/21151/17549 21109/21109/17509</w:t>
        <w:br/>
        <w:t>f 20042/20042/16486 21193/21193/17590 21194/21194/17591</w:t>
        <w:br/>
        <w:t>f 20044/20044/16488 20042/20042/16486 21194/21194/17591</w:t>
        <w:br/>
        <w:t>f 20045/20045/16489 20044/20044/16488 21194/21194/17591</w:t>
        <w:br/>
        <w:t>f 21195/21195/17592 20045/20045/16489 21194/21194/17591</w:t>
        <w:br/>
        <w:t>f 20048/20048/16492 20045/20045/16489 21195/21195/17592</w:t>
        <w:br/>
        <w:t>f 21196/21196/17593 20048/20048/16492 21195/21195/17592</w:t>
        <w:br/>
        <w:t>f 20056/20056/16500 20054/20054/16498 21197/21197/17594</w:t>
        <w:br/>
        <w:t>f 21198/21198/17595 20056/20056/16500 21197/21197/17594</w:t>
        <w:br/>
        <w:t>f 20062/20062/16506 21199/21199/17596 21200/21200/17597</w:t>
        <w:br/>
        <w:t>f 20064/20064/16508 20062/20062/16506 21200/21200/17597</w:t>
        <w:br/>
        <w:t>f 21201/21201/17598 20064/20064/16508 21200/21200/17597</w:t>
        <w:br/>
        <w:t>f 21202/21202/17599 21201/21201/17598 21200/21200/17597</w:t>
        <w:br/>
        <w:t>f 20036/20036/16480 21201/21201/17598 21202/21202/17599</w:t>
        <w:br/>
        <w:t>f 21203/21203/17600 20036/20036/16480 21202/21202/17599</w:t>
        <w:br/>
        <w:t>f 20036/20036/16480 21203/21203/17600 21204/21204/17601</w:t>
        <w:br/>
        <w:t>f 20037/20037/16481 20036/20036/16480 21204/21204/17601</w:t>
        <w:br/>
        <w:t>f 20040/20040/16484 21205/21205/17602 21193/21193/17590</w:t>
        <w:br/>
        <w:t>f 20042/20042/16486 20040/20040/16484 21193/21193/17590</w:t>
        <w:br/>
        <w:t>f 20037/20037/16481 21204/21204/17601 21205/21205/17602</w:t>
        <w:br/>
        <w:t>f 20040/20040/16484 20037/20037/16481 21205/21205/17602</w:t>
        <w:br/>
        <w:t>f 21193/21193/17590 21206/21206/17603 21207/21207/17604</w:t>
        <w:br/>
        <w:t>f 21194/21194/17591 21193/21193/17590 21207/21207/17604</w:t>
        <w:br/>
        <w:t>f 21194/21194/17591 21207/21207/17604 21208/21208/17605</w:t>
        <w:br/>
        <w:t>f 21195/21195/17592 21194/21194/17591 21208/21208/17605</w:t>
        <w:br/>
        <w:t>f 21202/21202/17599 21200/21200/17597 21209/21209/17606</w:t>
        <w:br/>
        <w:t>f 21210/21210/17607 21202/21202/17599 21209/21209/17606</w:t>
        <w:br/>
        <w:t>f 21203/21203/17600 21202/21202/17599 21210/21210/17607</w:t>
        <w:br/>
        <w:t>f 21211/21211/17608 21203/21203/17600 21210/21210/17607</w:t>
        <w:br/>
        <w:t>f 21203/21203/17600 21211/21211/17608 21212/21212/17609</w:t>
        <w:br/>
        <w:t>f 21204/21204/17601 21203/21203/17600 21212/21212/17609</w:t>
        <w:br/>
        <w:t>f 21205/21205/17602 21204/21204/17601 21212/21212/17609</w:t>
        <w:br/>
        <w:t>f 21213/21213/17610 21205/21205/17602 21212/21212/17609</w:t>
        <w:br/>
        <w:t>f 21205/21205/17602 21213/21213/17610 21206/21206/17603</w:t>
        <w:br/>
        <w:t>f 21193/21193/17590 21205/21205/17602 21206/21206/17603</w:t>
        <w:br/>
        <w:t>f 21206/21206/17603 21214/21214/17611 21215/21215/17612</w:t>
        <w:br/>
        <w:t>f 21207/21207/17604 21206/21206/17603 21215/21215/17612</w:t>
        <w:br/>
        <w:t>f 21207/21207/17604 21215/21215/17612 21216/21216/17613</w:t>
        <w:br/>
        <w:t>f 21208/21208/17605 21207/21207/17604 21216/21216/17613</w:t>
        <w:br/>
        <w:t>f 21211/21211/17608 21210/21210/17607 21217/21217/17614</w:t>
        <w:br/>
        <w:t>f 21218/21218/17615 21211/21211/17608 21217/21217/17614</w:t>
        <w:br/>
        <w:t>f 21211/21211/17608 21218/21218/17615 21219/21219/17616</w:t>
        <w:br/>
        <w:t>f 21212/21212/17609 21211/21211/17608 21219/21219/17616</w:t>
        <w:br/>
        <w:t>f 21212/21212/17609 21219/21219/17616 21220/21220/17617</w:t>
        <w:br/>
        <w:t>f 21213/21213/17610 21212/21212/17609 21220/21220/17617</w:t>
        <w:br/>
        <w:t>f 21213/21213/17610 21220/21220/17617 21214/21214/17611</w:t>
        <w:br/>
        <w:t>f 21206/21206/17603 21213/21213/17610 21214/21214/17611</w:t>
        <w:br/>
        <w:t>f 21220/21220/17617 21221/21221/17618 21222/21222/17619</w:t>
        <w:br/>
        <w:t>f 21214/21214/17611 21220/21220/17617 21222/21222/17619</w:t>
        <w:br/>
        <w:t>f 21214/21214/17611 21222/21222/17619 21223/21223/17620</w:t>
        <w:br/>
        <w:t>f 21215/21215/17612 21214/21214/17611 21223/21223/17620</w:t>
        <w:br/>
        <w:t>f 21223/21223/17620 21222/21222/17619 21224/21224/17621</w:t>
        <w:br/>
        <w:t>f 21225/21225/17622 21223/21223/17620 21224/21224/17621</w:t>
        <w:br/>
        <w:t>f 21215/21215/17612 21223/21223/17620 21226/21226/17623</w:t>
        <w:br/>
        <w:t>f 21216/21216/17613 21215/21215/17612 21226/21226/17623</w:t>
        <w:br/>
        <w:t>f 21226/21226/17623 21223/21223/17620 21225/21225/17622</w:t>
        <w:br/>
        <w:t>f 21227/21227/17624 21226/21226/17623 21225/21225/17622</w:t>
        <w:br/>
        <w:t>f 21228/21228/17625 21229/21229/17626 21230/21230/17627</w:t>
        <w:br/>
        <w:t>f 21231/21231/17628 21228/21228/17625 21230/21230/17627</w:t>
        <w:br/>
        <w:t>f 21218/21218/17615 21217/21217/17614 21230/21230/17627</w:t>
        <w:br/>
        <w:t>f 21232/21232/17629 21218/21218/17615 21230/21230/17627</w:t>
        <w:br/>
        <w:t>f 21229/21229/17626 21233/21233/17630 21232/21232/17629</w:t>
        <w:br/>
        <w:t>f 21230/21230/17627 21229/21229/17626 21232/21232/17629</w:t>
        <w:br/>
        <w:t>f 21219/21219/17616 21234/21234/17631 21221/21221/17618</w:t>
        <w:br/>
        <w:t>f 21220/21220/17617 21219/21219/17616 21221/21221/17618</w:t>
        <w:br/>
        <w:t>f 21218/21218/17615 21232/21232/17629 21234/21234/17631</w:t>
        <w:br/>
        <w:t>f 21219/21219/17616 21218/21218/17615 21234/21234/17631</w:t>
        <w:br/>
        <w:t>f 21233/21233/17630 21235/21235/17632 21234/21234/17631</w:t>
        <w:br/>
        <w:t>f 21232/21232/17629 21233/21233/17630 21234/21234/17631</w:t>
        <w:br/>
        <w:t>f 21224/21224/17621 21222/21222/17619 21221/21221/17618</w:t>
        <w:br/>
        <w:t>f 21236/21236/17633 21224/21224/17621 21221/21221/17618</w:t>
        <w:br/>
        <w:t>f 21221/21221/17618 21234/21234/17631 21235/21235/17632</w:t>
        <w:br/>
        <w:t>f 21236/21236/17633 21221/21221/17618 21235/21235/17632</w:t>
        <w:br/>
        <w:t>f 21237/21237/17634 21238/21238/17635 21239/21239/17636</w:t>
        <w:br/>
        <w:t>f 21240/21240/17637 21237/21237/17634 21239/21239/17636</w:t>
        <w:br/>
        <w:t>f 21241/21241/17638 21242/21242/17639 21243/21243/17635</w:t>
        <w:br/>
        <w:t>f 21244/21244/17634 21241/21241/17638 21243/21243/17635</w:t>
        <w:br/>
        <w:t>f 21241/21241/17638 21226/21226/17623 21227/21227/17624</w:t>
        <w:br/>
        <w:t>f 21242/21242/17639 21241/21241/17638 21227/21227/17624</w:t>
        <w:br/>
        <w:t>f 20054/20054/16498 20053/20053/16497 21245/21245/17640</w:t>
        <w:br/>
        <w:t>f 21197/21197/17594 20054/20054/16498 21245/21245/17640</w:t>
        <w:br/>
        <w:t>f 20049/20049/16493 20048/20048/16492 21196/21196/17593</w:t>
        <w:br/>
        <w:t>f 21246/21246/17641 20049/20049/16493 21196/21196/17593</w:t>
        <w:br/>
        <w:t>f 21247/21247/16497 20049/20049/16493 21246/21246/17641</w:t>
        <w:br/>
        <w:t>f 21248/21248/17640 21247/21247/16497 21246/21246/17641</w:t>
        <w:br/>
        <w:t>f 21246/21246/17641 21196/21196/17593 21249/21249/17642</w:t>
        <w:br/>
        <w:t>f 21246/21246/17641 21249/21249/17642 21250/21250/17643</w:t>
        <w:br/>
        <w:t>f 21248/21248/17640 21246/21246/17641 21250/21250/17643</w:t>
        <w:br/>
        <w:t>f 21196/21196/17593 21195/21195/17592 21208/21208/17605</w:t>
        <w:br/>
        <w:t>f 21249/21249/17642 21196/21196/17593 21208/21208/17605</w:t>
        <w:br/>
        <w:t>f 21208/21208/17605 21216/21216/17613 21251/21251/17644</w:t>
        <w:br/>
        <w:t>f 21249/21249/17642 21208/21208/17605 21251/21251/17644</w:t>
        <w:br/>
        <w:t>f 21250/21250/17643 21249/21249/17642 21251/21251/17644</w:t>
        <w:br/>
        <w:t>f 21252/21252/17645 21250/21250/17643 21251/21251/17644</w:t>
        <w:br/>
        <w:t>f 21253/21253/17643 21197/21197/17594 21245/21245/17640</w:t>
        <w:br/>
        <w:t>f 21216/21216/17613 21226/21226/17623 21241/21241/17638</w:t>
        <w:br/>
        <w:t>f 21251/21251/17644 21216/21216/17613 21241/21241/17638</w:t>
        <w:br/>
        <w:t>f 21252/21252/17645 21251/21251/17644 21241/21241/17638</w:t>
        <w:br/>
        <w:t>f 21244/21244/17634 21252/21252/17645 21241/21241/17638</w:t>
        <w:br/>
        <w:t>f 20058/20058/16502 20056/20056/16500 21198/21198/17595</w:t>
        <w:br/>
        <w:t>f 21254/21254/17646 20058/20058/16502 21198/21198/17595</w:t>
        <w:br/>
        <w:t>f 21255/21255/17647 21256/21256/17645 21237/21237/17634</w:t>
        <w:br/>
        <w:t>f 21240/21240/17637 21255/21255/17647 21237/21237/17634</w:t>
        <w:br/>
        <w:t>f 20060/20060/16504 20058/20058/16502 21254/21254/17646</w:t>
        <w:br/>
        <w:t>f 21257/21257/17648 20060/20060/16504 21254/21254/17646</w:t>
        <w:br/>
        <w:t>f 20060/20060/16504 21257/21257/17648 21199/21199/17596</w:t>
        <w:br/>
        <w:t>f 20062/20062/16506 20060/20060/16504 21199/21199/17596</w:t>
        <w:br/>
        <w:t>f 21198/21198/17595 21197/21197/17594 21253/21253/17643</w:t>
        <w:br/>
        <w:t>f 21258/21258/17649 21198/21198/17595 21253/21253/17643</w:t>
        <w:br/>
        <w:t>f 21253/21253/17643 21256/21256/17645 21255/21255/17647</w:t>
        <w:br/>
        <w:t>f 21258/21258/17649 21253/21253/17643 21255/21255/17647</w:t>
        <w:br/>
        <w:t>f 21254/21254/17646 21198/21198/17595 21258/21258/17649</w:t>
        <w:br/>
        <w:t>f 21259/21259/17650 21199/21199/17596 21257/21257/17648</w:t>
        <w:br/>
        <w:t>f 21199/21199/17596 21259/21259/17650 21209/21209/17606</w:t>
        <w:br/>
        <w:t>f 21200/21200/17597 21199/21199/17596 21209/21209/17606</w:t>
        <w:br/>
        <w:t>f 21209/21209/17606 21259/21259/17650 21260/21260/17651</w:t>
        <w:br/>
        <w:t>f 21261/21261/17652 21209/21209/17606 21260/21260/17651</w:t>
        <w:br/>
        <w:t>f 21257/21257/17648 21254/21254/17646 21258/21258/17649</w:t>
        <w:br/>
        <w:t>f 21259/21259/17650 21257/21257/17648 21258/21258/17649</w:t>
        <w:br/>
        <w:t>f 21259/21259/17650 21258/21258/17649 21255/21255/17647</w:t>
        <w:br/>
        <w:t>f 21260/21260/17651 21259/21259/17650 21255/21255/17647</w:t>
        <w:br/>
        <w:t>f 21261/21261/17652 21260/21260/17651 21262/21262/17653</w:t>
        <w:br/>
        <w:t>f 21231/21231/17628 21261/21261/17652 21262/21262/17653</w:t>
        <w:br/>
        <w:t>f 21260/21260/17651 21255/21255/17647 21240/21240/17637</w:t>
        <w:br/>
        <w:t>f 21262/21262/17653 21260/21260/17651 21240/21240/17637</w:t>
        <w:br/>
        <w:t>f 21210/21210/17607 21209/21209/17606 21261/21261/17652</w:t>
        <w:br/>
        <w:t>f 21217/21217/17614 21210/21210/17607 21261/21261/17652</w:t>
        <w:br/>
        <w:t>f 21217/21217/17614 21261/21261/17652 21231/21231/17628</w:t>
        <w:br/>
        <w:t>f 21230/21230/17627 21217/21217/17614 21231/21231/17628</w:t>
        <w:br/>
        <w:t>f 21262/21262/17653 21263/21263/17654 21228/21228/17625</w:t>
        <w:br/>
        <w:t>f 21231/21231/17628 21262/21262/17653 21228/21228/17625</w:t>
        <w:br/>
        <w:t>f 21240/21240/17637 21239/21239/17636 21263/21263/17654</w:t>
        <w:br/>
        <w:t>f 21262/21262/17653 21240/21240/17637 21263/21263/17654</w:t>
        <w:br/>
        <w:t>f 21264/21264/17655 21056/21056/17457 21059/21059/17460</w:t>
        <w:br/>
        <w:t>f 21265/21265/17656 21264/21264/17655 21059/21059/17460</w:t>
        <w:br/>
        <w:t>f 21266/21266/17657 21267/21267/17658 21265/21265/17656</w:t>
        <w:br/>
        <w:t>f 21268/21268/17659 21266/21266/17657 21265/21265/17656</w:t>
        <w:br/>
        <w:t>f 21268/21268/17659 21060/21060/17461 21269/21269/17660</w:t>
        <w:br/>
        <w:t>f 21270/21270/17661 21268/21268/17659 21269/21269/17660</w:t>
        <w:br/>
        <w:t>f 21270/21270/17661 21269/21269/17660 21064/21064/17465</w:t>
        <w:br/>
        <w:t>f 21271/21271/17662 21270/21270/17661 21064/21064/17465</w:t>
        <w:br/>
        <w:t>f 21272/21272/17663 21067/21067/17468 21273/21273/17664</w:t>
        <w:br/>
        <w:t>f 21274/21274/17665 21272/21272/17663 21273/21273/17664</w:t>
        <w:br/>
        <w:t>f 21275/21275/17666 21080/21080/17480 21079/21079/17479</w:t>
        <w:br/>
        <w:t>f 21276/21276/17667 21275/21275/17666 21079/21079/17479</w:t>
        <w:br/>
        <w:t>f 21277/21277/17668 21278/21278/17669 21084/21084/17484</w:t>
        <w:br/>
        <w:t>f 21086/21086/17486 21277/21277/17668 21084/21084/17484</w:t>
        <w:br/>
        <w:t>f 21279/21279/17670 21280/21280/17671 21277/21277/17668</w:t>
        <w:br/>
        <w:t>f 21264/21264/17655 21279/21279/17670 21277/21277/17668</w:t>
        <w:br/>
        <w:t>f 21276/21276/17667 21079/21079/17479 21082/21082/17482</w:t>
        <w:br/>
        <w:t>f 21281/21281/17672 21276/21276/17667 21082/21082/17482</w:t>
        <w:br/>
        <w:t>f 21278/21278/17669 21281/21281/17672 21082/21082/17482</w:t>
        <w:br/>
        <w:t>f 21084/21084/17484 21278/21278/17669 21082/21082/17482</w:t>
        <w:br/>
        <w:t>f 21274/21274/17665 21273/21273/17664 21076/21076/17476</w:t>
        <w:br/>
        <w:t>f 21282/21282/17673 21274/21274/17665 21076/21076/17476</w:t>
        <w:br/>
        <w:t>f 21271/21271/17662 21064/21064/17465 21066/21066/17467</w:t>
        <w:br/>
        <w:t>f 21283/21283/17674 21271/21271/17662 21066/21066/17467</w:t>
        <w:br/>
        <w:t>f 21284/21284/17675 21285/21285/17676 21286/21286/17677</w:t>
        <w:br/>
        <w:t>f 21286/21286/17677 21068/21068/17469 21067/21067/17468</w:t>
        <w:br/>
        <w:t>f 21272/21272/17663 21286/21286/17677 21067/21067/17468</w:t>
        <w:br/>
        <w:t>f 21287/21287/17678 21288/21288/17679 21279/21279/17670</w:t>
        <w:br/>
        <w:t>f 21267/21267/17658 21287/21287/17678 21279/21279/17670</w:t>
        <w:br/>
        <w:t>f 21289/21289/17680 21287/21287/17678 21267/21267/17658</w:t>
        <w:br/>
        <w:t>f 21266/21266/17657 21289/21289/17680 21267/21267/17658</w:t>
        <w:br/>
        <w:t>f 21290/21290/17681 21291/21291/17682 21292/21292/17683</w:t>
        <w:br/>
        <w:t>f 21293/21293/17684 21290/21290/17681 21292/21292/17683</w:t>
        <w:br/>
        <w:t>f 21290/21290/17681 21293/21293/17684 21294/21294/17685</w:t>
        <w:br/>
        <w:t>f 21295/21295/17686 21296/21296/17687 21284/21284/17675</w:t>
        <w:br/>
        <w:t>f 21297/21297/17688 21295/21295/17686 21284/21284/17675</w:t>
        <w:br/>
        <w:t>f 21295/21295/17686 21297/21297/17688 21298/21298/17689</w:t>
        <w:br/>
        <w:t>f 21299/21299/17690 21295/21295/17686 21298/21298/17689</w:t>
        <w:br/>
        <w:t>f 21299/21299/17690 21298/21298/17689 21300/21300/17691</w:t>
        <w:br/>
        <w:t>f 21301/21301/17692 21302/21302/17693 21303/21303/17694</w:t>
        <w:br/>
        <w:t>f 21304/21304/17695 21301/21301/17692 21303/21303/17694</w:t>
        <w:br/>
        <w:t>f 21305/21305/17696 21304/21304/17695 21303/21303/17694</w:t>
        <w:br/>
        <w:t>f 21304/21304/17695 21305/21305/17696 21280/21280/17671</w:t>
        <w:br/>
        <w:t>f 21288/21288/17679 21304/21304/17695 21280/21280/17671</w:t>
        <w:br/>
        <w:t>f 21279/21279/17670 21288/21288/17679 21280/21280/17671</w:t>
        <w:br/>
        <w:t>f 21306/21306/17697 21307/21307/17698 21287/21287/17678</w:t>
        <w:br/>
        <w:t>f 21289/21289/17680 21306/21306/17697 21287/21287/17678</w:t>
        <w:br/>
        <w:t>f 21308/21308/17699 21309/21309/17700 21307/21307/17698</w:t>
        <w:br/>
        <w:t>f 21306/21306/17697 21308/21308/17699 21307/21307/17698</w:t>
        <w:br/>
        <w:t>f 21307/21307/17698 21310/21310/17701 21288/21288/17679</w:t>
        <w:br/>
        <w:t>f 21287/21287/17678 21307/21307/17698 21288/21288/17679</w:t>
        <w:br/>
        <w:t>f 21310/21310/17701 21307/21307/17698 21309/21309/17700</w:t>
        <w:br/>
        <w:t>f 21311/21311/17702 21310/21310/17701 21309/21309/17700</w:t>
        <w:br/>
        <w:t>f 21312/21312/17703 21304/21304/17695 21288/21288/17679</w:t>
        <w:br/>
        <w:t>f 21310/21310/17701 21312/21312/17703 21288/21288/17679</w:t>
        <w:br/>
        <w:t>f 21313/21313/17704 21312/21312/17703 21310/21310/17701</w:t>
        <w:br/>
        <w:t>f 21311/21311/17702 21313/21313/17704 21310/21310/17701</w:t>
        <w:br/>
        <w:t>f 21314/21314/17705 21295/21295/17686 21299/21299/17690</w:t>
        <w:br/>
        <w:t>f 21315/21315/17706 21314/21314/17705 21299/21299/17690</w:t>
        <w:br/>
        <w:t>f 21316/21316/17707 21314/21314/17705 21315/21315/17706</w:t>
        <w:br/>
        <w:t>f 21317/21317/17708 21316/21316/17707 21315/21315/17706</w:t>
        <w:br/>
        <w:t>f 21317/21317/17708 21315/21315/17706 21318/21318/17709</w:t>
        <w:br/>
        <w:t>f 21319/21319/17710 21317/21317/17708 21318/21318/17709</w:t>
        <w:br/>
        <w:t>f 21320/21320/17711 21319/21319/17710 21318/21318/17709</w:t>
        <w:br/>
        <w:t>f 21321/21321/17712 21320/21320/17711 21318/21318/17709</w:t>
        <w:br/>
        <w:t>f 21315/21315/17706 21299/21299/17690 21322/21322/17713</w:t>
        <w:br/>
        <w:t>f 21318/21318/17709 21315/21315/17706 21322/21322/17713</w:t>
        <w:br/>
        <w:t>f 21299/21299/17690 21300/21300/17691 21323/21323/17714</w:t>
        <w:br/>
        <w:t>f 21322/21322/17713 21299/21299/17690 21323/21323/17714</w:t>
        <w:br/>
        <w:t>f 21324/21324/17715 21322/21322/17713 21323/21323/17714</w:t>
        <w:br/>
        <w:t>f 21282/21282/17673 21076/21076/17476 21075/21075/17475</w:t>
        <w:br/>
        <w:t>f 21325/21325/17716 21282/21282/17673 21075/21075/17475</w:t>
        <w:br/>
        <w:t>f 21325/21325/17716 21075/21075/17475 21080/21080/17480</w:t>
        <w:br/>
        <w:t>f 21275/21275/17666 21325/21325/17716 21080/21080/17480</w:t>
        <w:br/>
        <w:t>f 21318/21318/17709 21322/21322/17713 21324/21324/17715</w:t>
        <w:br/>
        <w:t>f 21321/21321/17712 21318/21318/17709 21324/21324/17715</w:t>
        <w:br/>
        <w:t>f 21326/21326/17717 21327/21327/17718 21312/21312/17703</w:t>
        <w:br/>
        <w:t>f 21313/21313/17704 21326/21326/17717 21312/21312/17703</w:t>
        <w:br/>
        <w:t>f 21328/21328/17719 21329/21329/17720 21320/21320/17711</w:t>
        <w:br/>
        <w:t>f 21321/21321/17712 21328/21328/17719 21320/21320/17711</w:t>
        <w:br/>
        <w:t>f 21312/21312/17703 21327/21327/17718 21301/21301/17692</w:t>
        <w:br/>
        <w:t>f 21304/21304/17695 21312/21312/17703 21301/21301/17692</w:t>
        <w:br/>
        <w:t>f 21330/21330/17721 21331/21331/17722 21302/21302/17693</w:t>
        <w:br/>
        <w:t>f 21301/21301/17692 21330/21330/17721 21302/21302/17693</w:t>
        <w:br/>
        <w:t>f 21321/21321/17712 21324/21324/17715 21330/21330/17721</w:t>
        <w:br/>
        <w:t>f 21328/21328/17719 21321/21321/17712 21330/21330/17721</w:t>
        <w:br/>
        <w:t>f 21332/21332/17723 21333/21333/17724 21327/21327/17718</w:t>
        <w:br/>
        <w:t>f 21326/21326/17717 21332/21332/17723 21327/21327/17718</w:t>
        <w:br/>
        <w:t>f 21324/21324/17715 21323/21323/17714 21331/21331/17722</w:t>
        <w:br/>
        <w:t>f 21330/21330/17721 21324/21324/17715 21331/21331/17722</w:t>
        <w:br/>
        <w:t>f 21333/21333/17724 21330/21330/17721 21301/21301/17692</w:t>
        <w:br/>
        <w:t>f 21327/21327/17718 21333/21333/17724 21301/21301/17692</w:t>
        <w:br/>
        <w:t>f 21333/21333/17724 21328/21328/17719 21330/21330/17721</w:t>
        <w:br/>
        <w:t>f 21333/21333/17724 21332/21332/17723 21329/21329/17720</w:t>
        <w:br/>
        <w:t>f 21328/21328/17719 21333/21333/17724 21329/21329/17720</w:t>
        <w:br/>
        <w:t>f 21316/21316/17707 21334/21334/17725 21335/21335/17726</w:t>
        <w:br/>
        <w:t>f 21314/21314/17705 21316/21316/17707 21335/21335/17726</w:t>
        <w:br/>
        <w:t>f 21308/21308/17699 21306/21306/17697 21336/21336/17727</w:t>
        <w:br/>
        <w:t>f 21337/21337/17728 21308/21308/17699 21336/21336/17727</w:t>
        <w:br/>
        <w:t>f 21314/21314/17705 21335/21335/17726 21296/21296/17687</w:t>
        <w:br/>
        <w:t>f 21295/21295/17686 21314/21314/17705 21296/21296/17687</w:t>
        <w:br/>
        <w:t>f 21291/21291/17682 21289/21289/17680 21266/21266/17657</w:t>
        <w:br/>
        <w:t>f 21292/21292/17683 21291/21291/17682 21266/21266/17657</w:t>
        <w:br/>
        <w:t>f 21336/21336/17727 21306/21306/17697 21289/21289/17680</w:t>
        <w:br/>
        <w:t>f 21291/21291/17682 21336/21336/17727 21289/21289/17680</w:t>
        <w:br/>
        <w:t>f 21338/21338/17729 21336/21336/17727 21291/21291/17682</w:t>
        <w:br/>
        <w:t>f 21339/21339/17730 21338/21338/17729 21340/21340/17726</w:t>
        <w:br/>
        <w:t>f 21341/21341/17731 21339/21339/17730 21340/21340/17726</w:t>
        <w:br/>
        <w:t>f 21337/21337/17728 21336/21336/17727 21338/21338/17729</w:t>
        <w:br/>
        <w:t>f 21339/21339/17730 21337/21337/17728 21338/21338/17729</w:t>
        <w:br/>
        <w:t>f 21338/21338/17729 21291/21291/17682 21290/21290/17681</w:t>
        <w:br/>
        <w:t>f 21340/21340/17726 21338/21338/17729 21290/21290/17681</w:t>
        <w:br/>
        <w:t>f 21342/21342/17732 20070/20070/16514 20069/20069/16513</w:t>
        <w:br/>
        <w:t>f 21343/21343/17733 21342/21342/17732 20069/20069/16513</w:t>
        <w:br/>
        <w:t>f 21344/21344/17734 21345/21345/17735 21346/21346/17736</w:t>
        <w:br/>
        <w:t>f 21347/21347/17737 21344/21344/17734 21346/21346/17736</w:t>
        <w:br/>
        <w:t>f 20094/20094/16537 20111/20111/16552 21345/21345/17735</w:t>
        <w:br/>
        <w:t>f 20095/20095/16538 20094/20094/16537 21345/21345/17735</w:t>
        <w:br/>
        <w:t>f 19960/19960/16406 19958/19958/16404 21348/21348/17738</w:t>
        <w:br/>
        <w:t>f 21349/21349/17739 19960/19960/16406 21348/21348/17738</w:t>
        <w:br/>
        <w:t>f 21350/21350/17740 21351/21351/17741 21352/21352/17742</w:t>
        <w:br/>
        <w:t>f 21353/21353/17743 21350/21350/17740 21352/21352/17742</w:t>
        <w:br/>
        <w:t>f 21354/21354/17744 21350/21350/17740 21353/21353/17743</w:t>
        <w:br/>
        <w:t>f 21355/21355/17745 21354/21354/17744 21353/21353/17743</w:t>
        <w:br/>
        <w:t>f 19966/19966/16412 19964/19964/16410 21356/21356/17746</w:t>
        <w:br/>
        <w:t>f 21357/21357/17747 19966/19966/16412 21356/21356/17746</w:t>
        <w:br/>
        <w:t>f 21358/21358/17748 21359/21359/17749 21360/21360/17750</w:t>
        <w:br/>
        <w:t>f 21361/21361/17751 21358/21358/17748 21360/21360/17750</w:t>
        <w:br/>
        <w:t>f 21358/21358/17748 21361/21361/17751 21362/21362/17752</w:t>
        <w:br/>
        <w:t>f 21363/21363/17753 21358/21358/17748 21362/21362/17752</w:t>
        <w:br/>
        <w:t>f 21364/21364/17754 21365/21365/17755 21366/21366/17756</w:t>
        <w:br/>
        <w:t>f 21367/21367/17757 21364/21364/17754 21366/21366/17756</w:t>
        <w:br/>
        <w:t>f 21368/21368/17758 21367/21367/17757 21369/21369/17759</w:t>
        <w:br/>
        <w:t>f 21346/21346/17736 21368/21368/17758 21369/21369/17759</w:t>
        <w:br/>
        <w:t>f 21370/21370/17760 21364/21364/17754 21367/21367/17757</w:t>
        <w:br/>
        <w:t>f 21368/21368/17758 21370/21370/17760 21367/21367/17757</w:t>
        <w:br/>
        <w:t>f 21360/21360/17750 21355/21355/17745 21371/21371/17761</w:t>
        <w:br/>
        <w:t>f 21372/21372/17762 21360/21360/17750 21371/21371/17761</w:t>
        <w:br/>
        <w:t>f 21361/21361/17751 21360/21360/17750 21372/21372/17762</w:t>
        <w:br/>
        <w:t>f 21373/21373/17763 21361/21361/17751 21372/21372/17762</w:t>
        <w:br/>
        <w:t>f 21374/21374/17764 21375/21375/17765 21364/21364/17754</w:t>
        <w:br/>
        <w:t>f 21370/21370/17760 21374/21374/17764 21364/21364/17754</w:t>
        <w:br/>
        <w:t>f 21355/21355/17745 21353/21353/17743 21376/21376/17766</w:t>
        <w:br/>
        <w:t>f 21371/21371/17761 21355/21355/17745 21376/21376/17766</w:t>
        <w:br/>
        <w:t>f 21353/21353/17743 21352/21352/17742 21377/21377/17767</w:t>
        <w:br/>
        <w:t>f 21376/21376/17766 21353/21353/17743 21377/21377/17767</w:t>
        <w:br/>
        <w:t>f 21352/21352/17742 21378/21378/17768 21379/21379/17769</w:t>
        <w:br/>
        <w:t>f 21377/21377/17767 21352/21352/17742 21379/21379/17769</w:t>
        <w:br/>
        <w:t>f 21346/21346/17736 21369/21369/17759 21380/21380/17770</w:t>
        <w:br/>
        <w:t>f 21347/21347/17737 21346/21346/17736 21380/21380/17770</w:t>
        <w:br/>
        <w:t>f 19958/19958/16404 19955/19955/16401 21381/21381/17771</w:t>
        <w:br/>
        <w:t>f 21348/21348/17738 19958/19958/16404 21381/21381/17771</w:t>
        <w:br/>
        <w:t>f 21378/21378/17768 21382/21382/17772 21383/21383/17773</w:t>
        <w:br/>
        <w:t>f 21379/21379/17769 21378/21378/17768 21383/21383/17773</w:t>
        <w:br/>
        <w:t>f 21384/21384/17774 21385/21385/17775 21382/21382/17772</w:t>
        <w:br/>
        <w:t>f 21386/21386/17776 21384/21384/17774 21382/21382/17772</w:t>
        <w:br/>
        <w:t>f 21385/21385/17775 21387/21387/17777 21383/21383/17773</w:t>
        <w:br/>
        <w:t>f 21382/21382/17772 21385/21385/17775 21383/21383/17773</w:t>
        <w:br/>
        <w:t>f 21384/21384/17774 21388/21388/17778 21389/21389/17737</w:t>
        <w:br/>
        <w:t>f 21385/21385/17775 21384/21384/17774 21389/21389/17737</w:t>
        <w:br/>
        <w:t>f 21385/21385/17775 21389/21389/17737 21390/21390/17770</w:t>
        <w:br/>
        <w:t>f 21387/21387/17777 21385/21385/17775 21390/21390/17770</w:t>
        <w:br/>
        <w:t>f 21387/21387/17777 21391/21391/17779 21392/21392/17780</w:t>
        <w:br/>
        <w:t>f 21383/21383/17773 21387/21387/17777 21392/21392/17780</w:t>
        <w:br/>
        <w:t>f 21387/21387/17777 21390/21390/17770 21393/21393/17781</w:t>
        <w:br/>
        <w:t>f 21391/21391/17779 21387/21387/17777 21393/21393/17781</w:t>
        <w:br/>
        <w:t>f 20046/20046/16490 20077/20077/16521 20076/20076/16520</w:t>
        <w:br/>
        <w:t>f 20043/20043/16487 20046/20046/16490 20076/20076/16520</w:t>
        <w:br/>
        <w:t>f 21362/21362/17752 21361/21361/17751 21373/21373/17763</w:t>
        <w:br/>
        <w:t>f 21394/21394/17782 21362/21362/17752 21373/21373/17763</w:t>
        <w:br/>
        <w:t>f 21395/21395/17783 21396/21396/17784 21375/21375/17765</w:t>
        <w:br/>
        <w:t>f 21374/21374/17764 21395/21395/17783 21375/21375/17765</w:t>
        <w:br/>
        <w:t>f 21397/21397/17785 20105/20105/16546 20108/20108/16549</w:t>
        <w:br/>
        <w:t>f 21398/21398/17786 21397/21397/17785 20108/20108/16549</w:t>
        <w:br/>
        <w:t>f 21397/21397/17785 21398/21398/17786 21399/21399/17787</w:t>
        <w:br/>
        <w:t>f 21400/21400/17788 21397/21397/17785 21399/21399/17787</w:t>
        <w:br/>
        <w:t>f 21400/21400/17788 21399/21399/17787 20109/20109/16550</w:t>
        <w:br/>
        <w:t>f 20112/20112/16553 21400/21400/17788 20109/20109/16550</w:t>
        <w:br/>
        <w:t>f 21399/21399/17787 21401/21401/17789 20110/20110/16551</w:t>
        <w:br/>
        <w:t>f 20109/20109/16550 21399/21399/17787 20110/20110/16551</w:t>
        <w:br/>
        <w:t>f 21402/21402/17790 21403/21403/17791 21395/21395/17783</w:t>
        <w:br/>
        <w:t>f 21404/21404/17792 21402/21402/17790 21395/21395/17783</w:t>
        <w:br/>
        <w:t>f 21395/21395/17783 21403/21403/17791 21405/21405/17793</w:t>
        <w:br/>
        <w:t>f 21396/21396/17784 21395/21395/17783 21405/21405/17793</w:t>
        <w:br/>
        <w:t>f 20107/20107/16548 21363/21363/17753 21402/21402/17790</w:t>
        <w:br/>
        <w:t>f 20108/20108/16549 20107/20107/16548 21402/21402/17790</w:t>
        <w:br/>
        <w:t>f 20108/20108/16549 21402/21402/17790 21404/21404/17792</w:t>
        <w:br/>
        <w:t>f 21398/21398/17786 20108/20108/16549 21404/21404/17792</w:t>
        <w:br/>
        <w:t>f 21404/21404/17792 21395/21395/17783 21374/21374/17764</w:t>
        <w:br/>
        <w:t>f 21401/21401/17789 21404/21404/17792 21374/21374/17764</w:t>
        <w:br/>
        <w:t>f 21406/21406/17794 21405/21405/17793 21407/21407/17795</w:t>
        <w:br/>
        <w:t>f 21362/21362/17752 21394/21394/17782 21405/21405/17793</w:t>
        <w:br/>
        <w:t>f 21403/21403/17791 21362/21362/17752 21405/21405/17793</w:t>
        <w:br/>
        <w:t>f 21367/21367/17757 21366/21366/17756 21408/21408/17796</w:t>
        <w:br/>
        <w:t>f 21369/21369/17759 21367/21367/17757 21408/21408/17796</w:t>
        <w:br/>
        <w:t>f 21369/21369/17759 21408/21408/17796 21409/21409/17781</w:t>
        <w:br/>
        <w:t>f 21380/21380/17770 21369/21369/17759 21409/21409/17781</w:t>
        <w:br/>
        <w:t>f 21371/21371/17761 21376/21376/17766 21410/21410/17797</w:t>
        <w:br/>
        <w:t>f 21411/21411/17798 21371/21371/17761 21410/21410/17797</w:t>
        <w:br/>
        <w:t>f 21372/21372/17762 21371/21371/17761 21411/21411/17798</w:t>
        <w:br/>
        <w:t>f 21412/21412/17799 21372/21372/17762 21411/21411/17798</w:t>
        <w:br/>
        <w:t>f 21413/21413/17800 21414/21414/17801 21415/21415/17802</w:t>
        <w:br/>
        <w:t>f 21416/21416/17803 21413/21413/17800 21415/21415/17802</w:t>
        <w:br/>
        <w:t>f 21373/21373/17763 21372/21372/17762 21412/21412/17799</w:t>
        <w:br/>
        <w:t>f 21417/21417/17804 21373/21373/17763 21412/21412/17799</w:t>
        <w:br/>
        <w:t>f 21418/21418/17805 21413/21413/17800 21416/21416/17803</w:t>
        <w:br/>
        <w:t>f 21419/21419/17806 21418/21418/17805 21416/21416/17803</w:t>
        <w:br/>
        <w:t>f 21366/21366/17756 21418/21418/17805 21419/21419/17806</w:t>
        <w:br/>
        <w:t>f 21408/21408/17796 21366/21366/17756 21419/21419/17806</w:t>
        <w:br/>
        <w:t>f 21416/21416/17803 21415/21415/17802 21420/21420/17807</w:t>
        <w:br/>
        <w:t>f 21421/21421/17808 21416/21416/17803 21420/21420/17807</w:t>
        <w:br/>
        <w:t>f 21419/21419/17806 21416/21416/17803 21421/21421/17808</w:t>
        <w:br/>
        <w:t>f 21422/21422/17809 21419/21419/17806 21421/21421/17808</w:t>
        <w:br/>
        <w:t>f 21408/21408/17796 21419/21419/17806 21422/21422/17809</w:t>
        <w:br/>
        <w:t>f 21409/21409/17781 21408/21408/17796 21422/21422/17809</w:t>
        <w:br/>
        <w:t>f 21423/21423/17810 21424/21424/17811 21425/21425/17812</w:t>
        <w:br/>
        <w:t>f 21342/21342/17732 21423/21423/17810 21425/21425/17812</w:t>
        <w:br/>
        <w:t>f 21417/21417/17804 21412/21412/17799 21424/21424/17811</w:t>
        <w:br/>
        <w:t>f 21423/21423/17810 21417/21417/17804 21424/21424/17811</w:t>
        <w:br/>
        <w:t>f 21425/21425/17812 20101/20101/16542 20066/20066/16510</w:t>
        <w:br/>
        <w:t>f 20065/20065/16509 21425/21425/17812 20066/20066/16510</w:t>
        <w:br/>
        <w:t>f 21424/21424/17811 21426/21426/17813 20101/20101/16542</w:t>
        <w:br/>
        <w:t>f 21425/21425/17812 21424/21424/17811 20101/20101/16542</w:t>
        <w:br/>
        <w:t>f 21342/21342/17732 21425/21425/17812 20065/20065/16509</w:t>
        <w:br/>
        <w:t>f 20070/20070/16514 21342/21342/17732 20065/20065/16509</w:t>
        <w:br/>
        <w:t>f 21412/21412/17799 21411/21411/17798 21426/21426/17813</w:t>
        <w:br/>
        <w:t>f 21424/21424/17811 21412/21412/17799 21426/21426/17813</w:t>
        <w:br/>
        <w:t>f 21427/21427/17814 21428/21428/17815 21414/21414/17801</w:t>
        <w:br/>
        <w:t>f 21413/21413/17800 21427/21427/17814 21414/21414/17801</w:t>
        <w:br/>
        <w:t>f 21393/21393/17781 21429/21429/17809 21430/21430/17816</w:t>
        <w:br/>
        <w:t>f 21391/21391/17779 21393/21393/17781 21430/21430/17816</w:t>
        <w:br/>
        <w:t>f 21431/21431/17808 21432/21432/17807 20085/20085/16528</w:t>
        <w:br/>
        <w:t>f 21433/21433/17817 21431/21431/17808 20085/20085/16528</w:t>
        <w:br/>
        <w:t>f 21429/21429/17809 21431/21431/17808 21433/21433/17817</w:t>
        <w:br/>
        <w:t>f 21430/21430/17816 21429/21429/17809 21433/21433/17817</w:t>
        <w:br/>
        <w:t>f 21434/21434/17818 21433/21433/17817 20085/20085/16528</w:t>
        <w:br/>
        <w:t>f 20084/20084/16527 21434/21434/17818 20085/20085/16528</w:t>
        <w:br/>
        <w:t>f 21343/21343/17733 20069/20069/16513 21435/21435/17819</w:t>
        <w:br/>
        <w:t>f 21436/21436/17820 21343/21343/17733 21435/21435/17819</w:t>
        <w:br/>
        <w:t>f 21437/21437/17821 21406/21406/17794 21394/21394/17782</w:t>
        <w:br/>
        <w:t>f 21394/21394/17782 21373/21373/17763 21417/21417/17804</w:t>
        <w:br/>
        <w:t>f 21437/21437/17821 21394/21394/17782 21417/21417/17804</w:t>
        <w:br/>
        <w:t>f 21437/21437/17821 21417/21417/17804 21423/21423/17810</w:t>
        <w:br/>
        <w:t>f 21438/21438/17822 21437/21437/17821 21423/21423/17810</w:t>
        <w:br/>
        <w:t>f 21438/21438/17822 21423/21423/17810 21342/21342/17732</w:t>
        <w:br/>
        <w:t>f 21343/21343/17733 21438/21438/17822 21342/21342/17732</w:t>
        <w:br/>
        <w:t>f 21436/21436/17820 21435/21435/17819 21439/21439/17823</w:t>
        <w:br/>
        <w:t>f 21440/21440/17824 21436/21436/17820 21439/21439/17823</w:t>
        <w:br/>
        <w:t>f 21437/21437/17821 21438/21438/17822 21441/21441/17825</w:t>
        <w:br/>
        <w:t>f 21406/21406/17794 21437/21437/17821 21441/21441/17825</w:t>
        <w:br/>
        <w:t>f 21438/21438/17822 21343/21343/17733 21436/21436/17820</w:t>
        <w:br/>
        <w:t>f 21441/21441/17825 21438/21438/17822 21436/21436/17820</w:t>
        <w:br/>
        <w:t>f 21442/21442/17826 21430/21430/17816 21433/21433/17817</w:t>
        <w:br/>
        <w:t>f 21434/21434/17818 21442/21442/17826 21433/21433/17817</w:t>
        <w:br/>
        <w:t>f 21411/21411/17798 21410/21410/17797 21443/21443/17827</w:t>
        <w:br/>
        <w:t>f 21426/21426/17813 21411/21411/17798 21443/21443/17827</w:t>
        <w:br/>
        <w:t>f 21444/21444/17828 21445/21445/17829 21428/21428/17815</w:t>
        <w:br/>
        <w:t>f 21428/21428/17815 21427/21427/17814 21444/21444/17828</w:t>
        <w:br/>
        <w:t>f 21446/21446/17830 21427/21427/17814 21413/21413/17800</w:t>
        <w:br/>
        <w:t>f 21418/21418/17805 21446/21446/17830 21413/21413/17800</w:t>
        <w:br/>
        <w:t>f 21426/21426/17813 21443/21443/17827 20102/20102/16543</w:t>
        <w:br/>
        <w:t>f 20101/20101/16542 21426/21426/17813 20102/20102/16543</w:t>
        <w:br/>
        <w:t>f 21379/21379/17769 21383/21383/17773 21392/21392/17780</w:t>
        <w:br/>
        <w:t>f 21447/21447/17831 21379/21379/17769 21392/21392/17780</w:t>
        <w:br/>
        <w:t>f 21392/21392/17780 21391/21391/17779 21430/21430/17816</w:t>
        <w:br/>
        <w:t>f 21442/21442/17826 21392/21392/17780 21430/21430/17816</w:t>
        <w:br/>
        <w:t>f 21448/21448/17832 21434/21434/17818 20084/20084/16527</w:t>
        <w:br/>
        <w:t>f 20088/20088/16531 21448/21448/17832 20084/20084/16527</w:t>
        <w:br/>
        <w:t>f 21449/21449/17833 21442/21442/17826 21434/21434/17818</w:t>
        <w:br/>
        <w:t>f 21448/21448/17832 21449/21449/17833 21434/21434/17818</w:t>
        <w:br/>
        <w:t>f 21447/21447/17831 21392/21392/17780 21442/21442/17826</w:t>
        <w:br/>
        <w:t>f 21449/21449/17833 21447/21447/17831 21442/21442/17826</w:t>
        <w:br/>
        <w:t>f 21450/21450/17834 21448/21448/17832 20088/20088/16531</w:t>
        <w:br/>
        <w:t>f 20090/20090/16533 21450/21450/17834 20088/20088/16531</w:t>
        <w:br/>
        <w:t>f 20102/20102/16543 21450/21450/17834 20090/20090/16533</w:t>
        <w:br/>
        <w:t>f 20092/20092/16535 20102/20102/16543 20090/20090/16533</w:t>
        <w:br/>
        <w:t>f 21376/21376/17766 21377/21377/17767 21451/21451/17835</w:t>
        <w:br/>
        <w:t>f 21410/21410/17797 21376/21376/17766 21451/21451/17835</w:t>
        <w:br/>
        <w:t>f 21410/21410/17797 21451/21451/17835 21452/21452/17836</w:t>
        <w:br/>
        <w:t>f 21443/21443/17827 21410/21410/17797 21452/21452/17836</w:t>
        <w:br/>
        <w:t>f 21377/21377/17767 21379/21379/17769 21447/21447/17831</w:t>
        <w:br/>
        <w:t>f 21451/21451/17835 21377/21377/17767 21447/21447/17831</w:t>
        <w:br/>
        <w:t>f 21451/21451/17835 21447/21447/17831 21449/21449/17833</w:t>
        <w:br/>
        <w:t>f 21452/21452/17836 21451/21451/17835 21449/21449/17833</w:t>
        <w:br/>
        <w:t>f 21443/21443/17827 21452/21452/17836 21450/21450/17834</w:t>
        <w:br/>
        <w:t>f 20102/20102/16543 21443/21443/17827 21450/21450/17834</w:t>
        <w:br/>
        <w:t>f 21452/21452/17836 21449/21449/17833 21448/21448/17832</w:t>
        <w:br/>
        <w:t>f 21450/21450/17834 21452/21452/17836 21448/21448/17832</w:t>
        <w:br/>
        <w:t>f 21440/21440/17824 21439/21439/17823 21445/21445/17829</w:t>
        <w:br/>
        <w:t>f 21444/21444/17828 21440/21440/17824 21445/21445/17829</w:t>
        <w:br/>
        <w:t>f 21375/21375/17765 21453/21453/17837 21365/21365/17755</w:t>
        <w:br/>
        <w:t>f 21364/21364/17754 21375/21375/17765 21365/21365/17755</w:t>
        <w:br/>
        <w:t>f 21396/21396/17784 21454/21454/17838 21453/21453/17837</w:t>
        <w:br/>
        <w:t>f 21375/21375/17765 21396/21396/17784 21453/21453/17837</w:t>
        <w:br/>
        <w:t>f 21405/21405/17793 21406/21406/17794 21454/21454/17838</w:t>
        <w:br/>
        <w:t>f 21396/21396/17784 21405/21405/17793 21454/21454/17838</w:t>
        <w:br/>
        <w:t>f 21440/21440/17824 21444/21444/17828 21455/21455/17839</w:t>
        <w:br/>
        <w:t>f 21455/21455/17839 21406/21406/17794 21441/21441/17825</w:t>
        <w:br/>
        <w:t>f 21454/21454/17838 21406/21406/17794 21455/21455/17839</w:t>
        <w:br/>
        <w:t>f 21441/21441/17825 21436/21436/17820 21440/21440/17824</w:t>
        <w:br/>
        <w:t>f 21455/21455/17839 21441/21441/17825 21440/21440/17824</w:t>
        <w:br/>
        <w:t>f 21453/21453/17837 21456/21456/17840 21446/21446/17830</w:t>
        <w:br/>
        <w:t>f 21365/21365/17755 21453/21453/17837 21446/21446/17830</w:t>
        <w:br/>
        <w:t>f 21365/21365/17755 21446/21446/17830 21418/21418/17805</w:t>
        <w:br/>
        <w:t>f 21366/21366/17756 21365/21365/17755 21418/21418/17805</w:t>
        <w:br/>
        <w:t>f 21456/21456/17840 21444/21444/17828 21427/21427/17814</w:t>
        <w:br/>
        <w:t>f 21446/21446/17830 21456/21456/17840 21427/21427/17814</w:t>
        <w:br/>
        <w:t>f 21455/21455/17839 21444/21444/17828 21456/21456/17840</w:t>
        <w:br/>
        <w:t>f 21454/21454/17838 21455/21455/17839 21456/21456/17840</w:t>
        <w:br/>
        <w:t>f 21453/21453/17837 21454/21454/17838 21456/21456/17840</w:t>
        <w:br/>
        <w:t>f 20938/20938/17339 21457/21457/17841 21458/21458/17842</w:t>
        <w:br/>
        <w:t>f 20937/20937/17338 20938/20938/17339 21458/21458/17842</w:t>
        <w:br/>
        <w:t>f 20939/20939/17340 21459/21459/17843 21457/21457/17841</w:t>
        <w:br/>
        <w:t>f 20938/20938/17339 20939/20939/17340 21457/21457/17841</w:t>
        <w:br/>
        <w:t>f 20940/20940/17341 21460/21460/17844 21459/21459/17843</w:t>
        <w:br/>
        <w:t>f 20939/20939/17340 20940/20940/17341 21459/21459/17843</w:t>
        <w:br/>
        <w:t>f 21461/21461/17845 21460/21460/17844 20940/20940/17341</w:t>
        <w:br/>
        <w:t>f 20941/20941/17342 21461/21461/17845 20940/20940/17341</w:t>
        <w:br/>
        <w:t>f 21462/21462/17846 21461/21461/17845 20941/20941/17342</w:t>
        <w:br/>
        <w:t>f 20942/20942/17343 21462/21462/17846 20941/20941/17342</w:t>
        <w:br/>
        <w:t>f 20998/20998/17400 21462/21462/17846 20942/20942/17343</w:t>
        <w:br/>
        <w:t>f 20943/20943/17344 20998/20998/17400 20942/20942/17343</w:t>
        <w:br/>
        <w:t>f 21463/21463/17847 21464/21464/17848 21465/21465/17849</w:t>
        <w:br/>
        <w:t>f 21466/21466/17850 21463/21463/17847 21465/21465/17849</w:t>
        <w:br/>
        <w:t>f 21464/21464/17848 21463/21463/17847 21467/21467/17851</w:t>
        <w:br/>
        <w:t>f 21467/21467/17851 21468/21468/17852 21464/21464/17848</w:t>
        <w:br/>
        <w:t>f 21464/21464/17848 21468/21468/17852 21469/21469/17853</w:t>
        <w:br/>
        <w:t>f 21470/21470/17854 21471/21471/17855 21472/21472/17856</w:t>
        <w:br/>
        <w:t>f 21473/21473/17857 21470/21470/17854 21472/21472/17856</w:t>
        <w:br/>
        <w:t>f 21470/21470/17854 21474/21474/17858 21475/21475/17859</w:t>
        <w:br/>
        <w:t>f 21476/21476/17860 21475/21475/17859 21474/21474/17858</w:t>
        <w:br/>
        <w:t>f 21475/21475/17859 21476/21476/17860 21477/21477/17861</w:t>
        <w:br/>
        <w:t>f 21478/21478/17861 21475/21475/17859 21477/21477/17861</w:t>
        <w:br/>
        <w:t>f 21479/21479/17862 21480/21480/17863 21481/21481/17864</w:t>
        <w:br/>
        <w:t>f 21482/21482/17865 21479/21479/17862 21481/21481/17864</w:t>
        <w:br/>
        <w:t>f 21482/21482/17865 21481/21481/17864 21483/21483/17866</w:t>
        <w:br/>
        <w:t>f 21484/21484/17867 21482/21482/17865 21483/21483/17866</w:t>
        <w:br/>
        <w:t>f 21481/21481/17864 21480/21480/17863 21485/21485/17868</w:t>
        <w:br/>
        <w:t>f 21486/21486/17869 21481/21481/17864 21485/21485/17868</w:t>
        <w:br/>
        <w:t>f 21483/21483/17866 21481/21481/17864 21486/21486/17869</w:t>
        <w:br/>
        <w:t>f 21487/21487/17870 21483/21483/17866 21486/21486/17869</w:t>
        <w:br/>
        <w:t>f 21487/21487/17870 21488/21488/17871 21489/21489/17872</w:t>
        <w:br/>
        <w:t>f 21483/21483/17866 21487/21487/17870 21489/21489/17872</w:t>
        <w:br/>
        <w:t>f 21484/21484/17867 21490/21490/17873 21491/21491/17874</w:t>
        <w:br/>
        <w:t>f 21492/21492/17875 21484/21484/17867 21491/21491/17874</w:t>
        <w:br/>
        <w:t>f 21474/21474/17858 21482/21482/17865 21484/21484/17867</w:t>
        <w:br/>
        <w:t>f 21476/21476/17860 21474/21474/17858 21484/21484/17867</w:t>
        <w:br/>
        <w:t>f 21470/21470/17854 21479/21479/17862 21482/21482/17865</w:t>
        <w:br/>
        <w:t>f 21474/21474/17858 21470/21470/17854 21482/21482/17865</w:t>
        <w:br/>
        <w:t>f 21493/21493/17876 21494/21494/17877 21495/21495/17878</w:t>
        <w:br/>
        <w:t>f 21496/21496/17879 21493/21493/17876 21495/21495/17878</w:t>
        <w:br/>
        <w:t>f 21496/21496/17879 21495/21495/17878 21497/21497/17880</w:t>
        <w:br/>
        <w:t>f 21498/21498/17881 21496/21496/17879 21497/21497/17880</w:t>
        <w:br/>
        <w:t>f 21497/21497/17880 21499/21499/17882 21500/21500/17883</w:t>
        <w:br/>
        <w:t>f 21498/21498/17881 21497/21497/17880 21500/21500/17883</w:t>
        <w:br/>
        <w:t>f 21501/21501/17884 21502/21502/17885 21503/21503/17886</w:t>
        <w:br/>
        <w:t>f 21504/21504/17887 21501/21501/17884 21503/21503/17886</w:t>
        <w:br/>
        <w:t>f 21503/21503/17886 21502/21502/17885 21505/21505/17888</w:t>
        <w:br/>
        <w:t>f 21506/21506/17889 21503/21503/17886 21505/21505/17888</w:t>
        <w:br/>
        <w:t>f 21506/21506/17889 21505/21505/17888 21507/21507/17890</w:t>
        <w:br/>
        <w:t>f 21508/21508/17891 21506/21506/17889 21507/21507/17890</w:t>
        <w:br/>
        <w:t>f 21509/21509/17892 21510/21510/17893 21511/21511/17894</w:t>
        <w:br/>
        <w:t>f 21512/21512/17895 21509/21509/17892 21511/21511/17894</w:t>
        <w:br/>
        <w:t>f 21510/21510/17893 21513/21513/17896 21511/21511/17894</w:t>
        <w:br/>
        <w:t>f 21513/21513/17896 21510/21510/17893 21514/21514/17897</w:t>
        <w:br/>
        <w:t>f 21515/21515/17897 21513/21513/17896 21514/21514/17897</w:t>
        <w:br/>
        <w:t>f 21516/21516/17898 21508/21508/17899 21517/21517/17900</w:t>
        <w:br/>
        <w:t>f 21518/21518/17901 21516/21516/17898 21517/21517/17900</w:t>
        <w:br/>
        <w:t>f 21503/21503/17886 21516/21516/17898 21518/21518/17901</w:t>
        <w:br/>
        <w:t>f 21519/21519/17902 21504/21504/17887 21503/21503/17886</w:t>
        <w:br/>
        <w:t>f 21518/21518/17901 21519/21519/17902 21503/21503/17886</w:t>
        <w:br/>
        <w:t>f 21520/21520/17903 21521/21521/17904 21522/21522/17905</w:t>
        <w:br/>
        <w:t>f 21523/21523/17906 21520/21520/17903 21522/21522/17905</w:t>
        <w:br/>
        <w:t>f 21524/21524/17907 21520/21520/17903 21523/21523/17906</w:t>
        <w:br/>
        <w:t>f 21525/21525/17908 21524/21524/17907 21523/21523/17906</w:t>
        <w:br/>
        <w:t>f 21526/21526/17909 21524/21524/17907 21525/21525/17908</w:t>
        <w:br/>
        <w:t>f 21527/21527/17910 21526/21526/17909 21525/21525/17908</w:t>
        <w:br/>
        <w:t>f 21521/21521/17904 21528/21528/17911 21529/21529/17912</w:t>
        <w:br/>
        <w:t>f 21522/21522/17905 21521/21521/17904 21529/21529/17912</w:t>
        <w:br/>
        <w:t>f 21530/21530/17913 21531/21531/17914 21532/21532/17915</w:t>
        <w:br/>
        <w:t>f 21533/21533/17916 21530/21530/17913 21532/21532/17915</w:t>
        <w:br/>
        <w:t>f 21507/21507/17890 21526/21526/17909 21534/21534/17917</w:t>
        <w:br/>
        <w:t>f 21508/21508/17891 21507/21507/17890 21534/21534/17917</w:t>
        <w:br/>
        <w:t>f 21507/21507/17890 21505/21505/17888 21524/21524/17907</w:t>
        <w:br/>
        <w:t>f 21526/21526/17909 21507/21507/17890 21524/21524/17907</w:t>
        <w:br/>
        <w:t>f 21505/21505/17888 21502/21502/17885 21520/21520/17903</w:t>
        <w:br/>
        <w:t>f 21524/21524/17907 21505/21505/17888 21520/21520/17903</w:t>
        <w:br/>
        <w:t>f 21502/21502/17885 21501/21501/17884 21521/21521/17904</w:t>
        <w:br/>
        <w:t>f 21520/21520/17903 21502/21502/17885 21521/21521/17904</w:t>
        <w:br/>
        <w:t>f 21501/21501/17884 21535/21535/17918 21528/21528/17911</w:t>
        <w:br/>
        <w:t>f 21521/21521/17904 21501/21501/17884 21528/21528/17911</w:t>
        <w:br/>
        <w:t>f 21526/21526/17909 21527/21527/17910 21536/21536/17919</w:t>
        <w:br/>
        <w:t>f 21531/21531/17914 21526/21526/17909 21536/21536/17919</w:t>
        <w:br/>
        <w:t>f 21531/21531/17914 21536/21536/17919 21537/21537/17920</w:t>
        <w:br/>
        <w:t>f 21532/21532/17915 21531/21531/17914 21537/21537/17920</w:t>
        <w:br/>
        <w:t>f 21538/21538/17921 21539/21539/17921 21540/21540/17922</w:t>
        <w:br/>
        <w:t>f 21541/21541/17922 21538/21538/17921 21540/21540/17922</w:t>
        <w:br/>
        <w:t>f 21523/21523/17906 21522/21522/17905 21493/21493/17876</w:t>
        <w:br/>
        <w:t>f 21496/21496/17879 21523/21523/17906 21493/21493/17876</w:t>
        <w:br/>
        <w:t>f 21525/21525/17908 21523/21523/17906 21496/21496/17879</w:t>
        <w:br/>
        <w:t>f 21498/21498/17881 21525/21525/17908 21496/21496/17879</w:t>
        <w:br/>
        <w:t>f 21527/21527/17910 21525/21525/17908 21498/21498/17881</w:t>
        <w:br/>
        <w:t>f 21500/21500/17883 21527/21527/17910 21498/21498/17881</w:t>
        <w:br/>
        <w:t>f 21536/21536/17919 21527/21527/17910 21500/21500/17883</w:t>
        <w:br/>
        <w:t>f 21499/21499/17882 21536/21536/17919 21500/21500/17883</w:t>
        <w:br/>
        <w:t>f 21536/21536/17919 21542/21542/17923 21543/21543/17924</w:t>
        <w:br/>
        <w:t>f 21537/21537/17920 21536/21536/17919 21543/21543/17924</w:t>
        <w:br/>
        <w:t>f 21541/21541/17922 21540/21540/17922 21544/21544/17925</w:t>
        <w:br/>
        <w:t>f 21545/21545/17926 21541/21541/17922 21544/21544/17925</w:t>
        <w:br/>
        <w:t>f 21529/21529/17912 21494/21494/17877 21493/21493/17876</w:t>
        <w:br/>
        <w:t>f 21522/21522/17905 21529/21529/17912 21493/21493/17876</w:t>
        <w:br/>
        <w:t>f 21546/21546/17927 21547/21547/17928 21548/21548/17929</w:t>
        <w:br/>
        <w:t>f 21549/21549/17930 21546/21546/17927 21548/21548/17929</w:t>
        <w:br/>
        <w:t>f 21550/21550/17931 21547/21547/17928 21546/21546/17927</w:t>
        <w:br/>
        <w:t>f 21551/21551/17932 21552/21552/17933 21553/21553/17934</w:t>
        <w:br/>
        <w:t>f 21553/21553/17934 21554/21554/17935 21555/21555/17936</w:t>
        <w:br/>
        <w:t>f 21551/21551/17932 21553/21553/17934 21555/21555/17936</w:t>
        <w:br/>
        <w:t>f 21556/21556/17937 21555/21555/17936 21554/21554/17935</w:t>
        <w:br/>
        <w:t>f 21557/21557/17938 21547/21547/17928 21550/21550/17931</w:t>
        <w:br/>
        <w:t>f 21558/21558/17938 21557/21557/17938 21550/21550/17931</w:t>
        <w:br/>
        <w:t>f 21559/21559/17939 21560/21560/17940 21561/21561/17941</w:t>
        <w:br/>
        <w:t>f 21562/21562/17942 21559/21559/17939 21561/21561/17941</w:t>
        <w:br/>
        <w:t>f 21563/21563/17943 21564/21564/17944 21565/21565/17945</w:t>
        <w:br/>
        <w:t>f 21566/21566/17946 21563/21563/17943 21565/21565/17945</w:t>
        <w:br/>
        <w:t>f 21567/21567/17947 21568/21568/17948 21566/21566/17946</w:t>
        <w:br/>
        <w:t>f 21565/21565/17945 21567/21567/17947 21566/21566/17946</w:t>
        <w:br/>
        <w:t>f 21569/21569/17949 21570/21570/17950 21562/21562/17942</w:t>
        <w:br/>
        <w:t>f 21561/21561/17941 21569/21569/17949 21562/21562/17942</w:t>
        <w:br/>
        <w:t>f 21570/21570/17950 21555/21555/17936 21556/21556/17937</w:t>
        <w:br/>
        <w:t>f 21562/21562/17942 21570/21570/17950 21556/21556/17937</w:t>
        <w:br/>
        <w:t>f 21571/21571/17951 21572/21572/17952 21568/21568/17948</w:t>
        <w:br/>
        <w:t>f 21567/21567/17947 21571/21571/17951 21568/21568/17948</w:t>
        <w:br/>
        <w:t>f 21569/21569/17949 21573/21573/17953 21574/21574/17954</w:t>
        <w:br/>
        <w:t>f 21570/21570/17950 21569/21569/17949 21574/21574/17954</w:t>
        <w:br/>
        <w:t>f 21555/21555/17936 21570/21570/17950 21551/21551/17932</w:t>
        <w:br/>
        <w:t>f 21572/21572/17952 21573/21573/17953 21569/21569/17949</w:t>
        <w:br/>
        <w:t>f 21568/21568/17948 21572/21572/17952 21569/21569/17949</w:t>
        <w:br/>
        <w:t>f 21568/21568/17948 21569/21569/17949 21561/21561/17941</w:t>
        <w:br/>
        <w:t>f 21566/21566/17946 21568/21568/17948 21561/21561/17941</w:t>
        <w:br/>
        <w:t>f 21575/21575/17955 21576/21576/17956 21577/21577/17956</w:t>
        <w:br/>
        <w:t>f 21578/21578/17957 21575/21575/17955 21577/21577/17956</w:t>
        <w:br/>
        <w:t>f 21575/21575/17955 21578/21578/17957 21579/21579/17958</w:t>
        <w:br/>
        <w:t>f 21580/21580/17959 21575/21575/17955 21579/21579/17958</w:t>
        <w:br/>
        <w:t>f 21581/21581/17960 21580/21580/17959 21579/21579/17958</w:t>
        <w:br/>
        <w:t>f 21582/21582/17961 21581/21581/17960 21579/21579/17958</w:t>
        <w:br/>
        <w:t>f 21583/21583/17962 21584/21584/17962 21585/21585/17963</w:t>
        <w:br/>
        <w:t>f 21586/21586/17963 21583/21583/17962 21585/21585/17963</w:t>
        <w:br/>
        <w:t>f 21587/21587/17964 21588/21588/17965 21589/21589/17966</w:t>
        <w:br/>
        <w:t>f 21590/21590/17966 21587/21587/17964 21589/21589/17966</w:t>
        <w:br/>
        <w:t>f 21591/21591/17967 21592/21592/17968 21593/21593/17969</w:t>
        <w:br/>
        <w:t>f 21594/21594/17970 21591/21591/17967 21593/21593/17969</w:t>
        <w:br/>
        <w:t>f 21595/21595/17971 21596/21596/17972 21593/21593/17969</w:t>
        <w:br/>
        <w:t>f 21592/21592/17968 21595/21595/17971 21593/21593/17969</w:t>
        <w:br/>
        <w:t>f 21579/21579/17958 21597/21597/17973 21596/21596/17972</w:t>
        <w:br/>
        <w:t>f 21595/21595/17971 21579/21579/17958 21596/21596/17972</w:t>
        <w:br/>
        <w:t>f 21579/21579/17958 21578/21578/17957 21597/21597/17973</w:t>
        <w:br/>
        <w:t>f 21598/21598/17974 21599/21599/17975 21600/21600/17976</w:t>
        <w:br/>
        <w:t>f 21601/21601/17977 21598/21598/17974 21600/21600/17976</w:t>
        <w:br/>
        <w:t>f 21602/21602/17978 21603/21603/17979 21604/21604/17980</w:t>
        <w:br/>
        <w:t>f 21605/21605/17980 21602/21602/17978 21604/21604/17980</w:t>
        <w:br/>
        <w:t>f 21599/21599/17975 21581/21581/17960 21582/21582/17961</w:t>
        <w:br/>
        <w:t>f 21600/21600/17976 21599/21599/17975 21582/21582/17961</w:t>
        <w:br/>
        <w:t>f 21601/21601/17977 21600/21600/17976 21592/21592/17968</w:t>
        <w:br/>
        <w:t>f 21591/21591/17967 21601/21601/17977 21592/21592/17968</w:t>
        <w:br/>
        <w:t>f 21606/21606/17981 21607/21607/17982 21608/21608/17983</w:t>
        <w:br/>
        <w:t>f 21609/21609/17981 21606/21606/17981 21608/21608/17983</w:t>
        <w:br/>
        <w:t>f 21605/21605/17980 21604/21604/17980 21606/21606/17981</w:t>
        <w:br/>
        <w:t>f 21609/21609/17981 21605/21605/17980 21606/21606/17981</w:t>
        <w:br/>
        <w:t>f 21590/21590/17966 21589/21589/17966 21610/21610/17984</w:t>
        <w:br/>
        <w:t>f 21611/21611/17985 21590/21590/17966 21610/21610/17984</w:t>
        <w:br/>
        <w:t>f 21611/21611/17985 21610/21610/17984 21612/21612/17986</w:t>
        <w:br/>
        <w:t>f 21600/21600/17976 21582/21582/17961 21595/21595/17971</w:t>
        <w:br/>
        <w:t>f 21592/21592/17968 21600/21600/17976 21595/21595/17971</w:t>
        <w:br/>
        <w:t>f 21579/21579/17958 21595/21595/17971 21582/21582/17961</w:t>
        <w:br/>
        <w:t>f 21597/21597/17973 21578/21578/17957 21613/21613/17987</w:t>
        <w:br/>
        <w:t>f 21614/21614/17987 21597/21597/17973 21613/21613/17987</w:t>
        <w:br/>
        <w:t>f 21614/21614/17987 21613/21613/17987 21615/21615/17988</w:t>
        <w:br/>
        <w:t>f 21616/21616/17989 21614/21614/17987 21615/21615/17988</w:t>
        <w:br/>
        <w:t>f 21615/21615/17988 21617/21617/17990 21616/21616/17989</w:t>
        <w:br/>
        <w:t>f 21618/21618/17991 21619/21619/17992 21620/21620/17991</w:t>
        <w:br/>
        <w:t>f 21618/21618/17991 21620/21620/17991 21621/21621/17993</w:t>
        <w:br/>
        <w:t>f 21622/21622/17993 21618/21618/17991 21621/21621/17993</w:t>
        <w:br/>
        <w:t>f 21623/21623/17994 21624/21624/17995 21625/21625/17996</w:t>
        <w:br/>
        <w:t>f 21626/21626/17997 21623/21623/17994 21625/21625/17996</w:t>
        <w:br/>
        <w:t>f 21627/21627/17998 21628/21628/17999 21629/21629/17999</w:t>
        <w:br/>
        <w:t>f 21630/21630/17999 21627/21627/17998 21629/21629/17999</w:t>
        <w:br/>
        <w:t>f 21631/21631/18000 21632/21632/18001 21633/21633/18002</w:t>
        <w:br/>
        <w:t>f 21634/21634/18003 21631/21631/18000 21633/21633/18002</w:t>
        <w:br/>
        <w:t>f 21635/21635/18004 21636/21636/18005 21637/21637/18006</w:t>
        <w:br/>
        <w:t>f 21638/21638/18007 21635/21635/18004 21637/21637/18006</w:t>
        <w:br/>
        <w:t>f 21639/21639/18008 21635/21635/18004 21638/21638/18007</w:t>
        <w:br/>
        <w:t>f 21640/21640/18008 21639/21639/18008 21638/21638/18007</w:t>
        <w:br/>
        <w:t>f 21641/21641/18009 21639/21639/18008 21640/21640/18008</w:t>
        <w:br/>
        <w:t>f 21642/21642/18010 21643/21643/18011 21644/21644/18012</w:t>
        <w:br/>
        <w:t>f 21645/21645/18013 21642/21642/18010 21644/21644/18012</w:t>
        <w:br/>
        <w:t>f 21643/21643/18011 21617/21617/17990 21646/21646/18014</w:t>
        <w:br/>
        <w:t>f 21644/21644/18012 21643/21643/18011 21646/21646/18014</w:t>
        <w:br/>
        <w:t>f 21647/21647/18015 21631/21631/18000 21634/21634/18003</w:t>
        <w:br/>
        <w:t>f 21648/21648/18015 21647/21647/18015 21634/21634/18003</w:t>
        <w:br/>
        <w:t>f 21649/21649/18016 21647/21647/18015 21648/21648/18015</w:t>
        <w:br/>
        <w:t>f 21650/21650/18017 21649/21649/18016 21648/21648/18015</w:t>
        <w:br/>
        <w:t>f 21617/21617/17990 21615/21615/17988 21651/21651/18018</w:t>
        <w:br/>
        <w:t>f 21646/21646/18014 21617/21617/17990 21651/21651/18018</w:t>
        <w:br/>
        <w:t>f 21615/21615/17988 21652/21652/18019 21651/21651/18018</w:t>
        <w:br/>
        <w:t>f 21653/21653/18020 21654/21654/18021 21652/21652/18019</w:t>
        <w:br/>
        <w:t>f 21615/21615/17988 21653/21653/18020 21652/21652/18019</w:t>
        <w:br/>
        <w:t>f 21655/21655/18022 21656/21656/18023 21657/21657/18023</w:t>
        <w:br/>
        <w:t>f 21658/21658/18022 21655/21655/18022 21657/21657/18023</w:t>
        <w:br/>
        <w:t>f 21659/21659/18024 21660/21660/18024 21661/21661/18025</w:t>
        <w:br/>
        <w:t>f 21662/21662/18026 21659/21659/18024 21661/21661/18025</w:t>
        <w:br/>
        <w:t>f 21649/21649/18016 21661/21661/18025 21663/21663/18027</w:t>
        <w:br/>
        <w:t>f 21649/21649/18016 21663/21663/18027 21664/21664/18028</w:t>
        <w:br/>
        <w:t>f 21665/21665/18029 21649/21649/18016 21664/21664/18028</w:t>
        <w:br/>
        <w:t>f 21665/21665/18029 21664/21664/18028 21666/21666/18030</w:t>
        <w:br/>
        <w:t>f 21667/21667/18031 21665/21665/18029 21666/21666/18030</w:t>
        <w:br/>
        <w:t>f 21667/21667/18031 21666/21666/18030 21668/21668/18032</w:t>
        <w:br/>
        <w:t>f 21669/21669/18032 21667/21667/18031 21668/21668/18032</w:t>
        <w:br/>
        <w:t>f 21669/21669/18032 21668/21668/18032 21670/21670/18033</w:t>
        <w:br/>
        <w:t>f 21671/21671/18033 21669/21669/18032 21670/21670/18033</w:t>
        <w:br/>
        <w:t>f 21670/21670/18033 21672/21672/18034 21673/21673/18035</w:t>
        <w:br/>
        <w:t>f 21671/21671/18033 21670/21670/18033 21673/21673/18035</w:t>
        <w:br/>
        <w:t>f 21674/21674/18036 21625/21625/17996 21637/21637/18006</w:t>
        <w:br/>
        <w:t>f 21675/21675/18037 21674/21674/18036 21637/21637/18006</w:t>
        <w:br/>
        <w:t>f 21676/21676/18038 21674/21674/18036 21675/21675/18037</w:t>
        <w:br/>
        <w:t>f 21677/21677/18039 21676/21676/18038 21675/21675/18037</w:t>
        <w:br/>
        <w:t>f 21674/21674/18036 21678/21678/18040 21626/21626/17997</w:t>
        <w:br/>
        <w:t>f 21679/21679/18041 21623/21623/17994 21626/21626/17997</w:t>
        <w:br/>
        <w:t>f 21678/21678/18040 21679/21679/18041 21626/21626/17997</w:t>
        <w:br/>
        <w:t>f 21680/21680/18042 21681/21681/18043 21623/21623/17994</w:t>
        <w:br/>
        <w:t>f 21679/21679/18041 21680/21680/18042 21623/21623/17994</w:t>
        <w:br/>
        <w:t>f 21682/21682/18044 21681/21681/18043 21680/21680/18042</w:t>
        <w:br/>
        <w:t>f 21683/21683/18044 21682/21682/18044 21680/21680/18042</w:t>
        <w:br/>
        <w:t>f 21684/21684/18045 21682/21682/18044 21683/21683/18044</w:t>
        <w:br/>
        <w:t>f 21685/21685/18045 21684/21684/18045 21683/21683/18044</w:t>
        <w:br/>
        <w:t>f 21686/21686/18046 21684/21684/18045 21685/21685/18045</w:t>
        <w:br/>
        <w:t>f 21687/21687/18046 21686/21686/18046 21685/21685/18045</w:t>
        <w:br/>
        <w:t>f 21688/21688/18047 21686/21686/18046 21687/21687/18046</w:t>
        <w:br/>
        <w:t>f 21689/21689/18047 21688/21688/18047 21687/21687/18046</w:t>
        <w:br/>
        <w:t>f 21690/21690/18048 21691/21691/18049 21688/21688/18047</w:t>
        <w:br/>
        <w:t>f 21689/21689/18047 21690/21690/18048 21688/21688/18047</w:t>
        <w:br/>
        <w:t>f 21692/21692/17929 21693/21693/17928 21694/21694/18050</w:t>
        <w:br/>
        <w:t>f 21695/21695/18050 21692/21692/17929 21694/21694/18050</w:t>
        <w:br/>
        <w:t>f 21588/21588/17965 21594/21594/17970 21696/21696/18051</w:t>
        <w:br/>
        <w:t>f 21697/21697/18052 21588/21588/17965 21696/21696/18051</w:t>
        <w:br/>
        <w:t>f 21588/21588/17965 21587/21587/17964 21591/21591/17967</w:t>
        <w:br/>
        <w:t>f 21594/21594/17970 21588/21588/17965 21591/21591/17967</w:t>
        <w:br/>
        <w:t>f 21694/21694/18050 21698/21698/18053 21699/21699/18053</w:t>
        <w:br/>
        <w:t>f 21695/21695/18050 21694/21694/18050 21699/21699/18053</w:t>
        <w:br/>
        <w:t>f 21698/21698/18053 21700/21700/18054 21701/21701/18055</w:t>
        <w:br/>
        <w:t>f 21699/21699/18053 21698/21698/18053 21701/21701/18055</w:t>
        <w:br/>
        <w:t>f 21700/21700/18054 21702/21702/18056 21607/21607/17982</w:t>
        <w:br/>
        <w:t>f 21701/21701/18055 21700/21700/18054 21607/21607/17982</w:t>
        <w:br/>
        <w:t>f 21607/21607/17982 21703/21703/18057 21608/21608/17983</w:t>
        <w:br/>
        <w:t>f 21704/21704/16900 21705/21705/18058 21706/21706/18058</w:t>
        <w:br/>
        <w:t>f 21703/21703/18057 21704/21704/16900 21706/21706/18058</w:t>
        <w:br/>
        <w:t>f 21707/21707/18059 21708/21708/18059 21709/21709/18059</w:t>
        <w:br/>
        <w:t>f 21710/21710/18059 21707/21707/18059 21709/21709/18059</w:t>
        <w:br/>
        <w:t>f 21711/21711/18060 21712/21712/18061 21713/21713/18061</w:t>
        <w:br/>
        <w:t>f 21714/21714/18061 21711/21711/18060 21713/21713/18061</w:t>
        <w:br/>
        <w:t>f 21715/21715/18062 21716/21716/18063 21717/21717/18063</w:t>
        <w:br/>
        <w:t>f 21718/21718/18062 21715/21715/18062 21717/21717/18063</w:t>
        <w:br/>
        <w:t>f 21717/21717/18063 21716/21716/18063 21719/21719/18064</w:t>
        <w:br/>
        <w:t>f 21720/21720/18064 21717/21717/18063 21719/21719/18064</w:t>
        <w:br/>
        <w:t>f 21721/21721/18065 21722/21722/18065 21723/21723/18065</w:t>
        <w:br/>
        <w:t>f 21724/21724/18065 21721/21721/18065 21723/21723/18065</w:t>
        <w:br/>
        <w:t>f 21662/21662/18026 21661/21661/18025 21649/21649/18016</w:t>
        <w:br/>
        <w:t>f 21650/21650/18017 21662/21662/18026 21649/21649/18016</w:t>
        <w:br/>
        <w:t>f 21725/21725/18066 21726/21726/18067 21727/21727/18068</w:t>
        <w:br/>
        <w:t>f 21728/21728/18069 21725/21725/18066 21727/21727/18068</w:t>
        <w:br/>
        <w:t>f 21729/21729/18070 21730/21730/18071 21731/21731/18072</w:t>
        <w:br/>
        <w:t>f 21732/21732/18073 21729/21729/18070 21731/21731/18072</w:t>
        <w:br/>
        <w:t>f 21733/21733/18074 21734/21734/18075 21735/21735/18076</w:t>
        <w:br/>
        <w:t>f 21736/21736/18077 21733/21733/18074 21735/21735/18076</w:t>
        <w:br/>
        <w:t>f 21737/21737/18078 21738/21738/18079 21739/21739/18080</w:t>
        <w:br/>
        <w:t>f 21740/21740/18081 21737/21737/18078 21739/21739/18080</w:t>
        <w:br/>
        <w:t>f 21731/21731/18072 21725/21725/18066 21728/21728/18069</w:t>
        <w:br/>
        <w:t>f 21732/21732/18073 21731/21731/18072 21728/21728/18069</w:t>
        <w:br/>
        <w:t>f 21741/21741/18082 21742/21742/18083 21743/21743/18084</w:t>
        <w:br/>
        <w:t>f 21744/21744/18085 21741/21741/18082 21743/21743/18084</w:t>
        <w:br/>
        <w:t>f 21741/21741/18082 21744/21744/18085 21745/21745/18086</w:t>
        <w:br/>
        <w:t>f 21746/21746/18087 21741/21741/18082 21745/21745/18086</w:t>
        <w:br/>
        <w:t>f 21735/21735/18076 21734/21734/18075 21738/21738/18079</w:t>
        <w:br/>
        <w:t>f 21737/21737/18078 21735/21735/18076 21738/21738/18079</w:t>
        <w:br/>
        <w:t>f 21737/21737/18078 21740/21740/18081 21747/21747/18088</w:t>
        <w:br/>
        <w:t>f 21748/21748/18089 21737/21737/18078 21747/21747/18088</w:t>
        <w:br/>
        <w:t>f 21748/21748/18089 21735/21735/18076 21737/21737/18078</w:t>
        <w:br/>
        <w:t>f 21746/21746/18087 21745/21745/18086 21749/21749/18090</w:t>
        <w:br/>
        <w:t>f 21750/21750/18091 21746/21746/18087 21749/21749/18090</w:t>
        <w:br/>
        <w:t>f 21750/21750/18091 21749/21749/18090 21751/21751/18092</w:t>
        <w:br/>
        <w:t>f 21752/21752/18093 21750/21750/18091 21751/21751/18092</w:t>
        <w:br/>
        <w:t>f 21753/21753/18094 21754/21754/18095 21755/21755/18096</w:t>
        <w:br/>
        <w:t>f 21756/21756/18097 21753/21753/18094 21755/21755/18096</w:t>
        <w:br/>
        <w:t>f 21757/21757/18098 21735/21735/18076 21748/21748/18089</w:t>
        <w:br/>
        <w:t>f 21758/21758/18099 21731/21731/18072 21730/21730/18071</w:t>
        <w:br/>
        <w:t>f 21731/21731/18072 21758/21758/18099 21759/21759/18100</w:t>
        <w:br/>
        <w:t>f 21725/21725/18066 21731/21731/18072 21759/21759/18100</w:t>
        <w:br/>
        <w:t>f 21759/21759/18100 21760/21760/18101 21761/21761/18102</w:t>
        <w:br/>
        <w:t>f 21725/21725/18066 21759/21759/18100 21761/21761/18102</w:t>
        <w:br/>
        <w:t>f 21762/21762/18103 21758/21758/18099 21730/21730/18071</w:t>
        <w:br/>
        <w:t>f 21763/21763/18104 21762/21762/18103 21730/21730/18071</w:t>
        <w:br/>
        <w:t>f 21764/21764/18105 21765/21765/18106 21736/21736/18077</w:t>
        <w:br/>
        <w:t>f 21748/21748/18107 21764/21764/18105 21736/21736/18077</w:t>
        <w:br/>
        <w:t>f 21766/21766/18108 21733/21733/18074 21736/21736/18077</w:t>
        <w:br/>
        <w:t>f 21765/21765/18106 21766/21766/18108 21736/21736/18077</w:t>
        <w:br/>
        <w:t>f 21752/21752/18093 21751/21751/18092 21767/21767/18109</w:t>
        <w:br/>
        <w:t>f 21768/21768/18110 21752/21752/18093 21767/21767/18109</w:t>
        <w:br/>
        <w:t>f 21769/21769/18111 21763/21763/18104 21730/21730/18071</w:t>
        <w:br/>
        <w:t>f 21729/21729/18070 21769/21769/18111 21730/21730/18071</w:t>
        <w:br/>
        <w:t>f 21770/21770/18112 21771/21771/18113 21754/21754/18095</w:t>
        <w:br/>
        <w:t>f 21753/21753/18094 21770/21770/18112 21754/21754/18095</w:t>
        <w:br/>
        <w:t>f 21769/21769/18111 21768/21768/18110 21754/21754/18095</w:t>
        <w:br/>
        <w:t>f 21771/21771/18113 21769/21769/18111 21754/21754/18095</w:t>
        <w:br/>
        <w:t>f 21729/21729/18070 21752/21752/18093 21768/21768/18110</w:t>
        <w:br/>
        <w:t>f 21769/21769/18111 21729/21729/18070 21768/21768/18110</w:t>
        <w:br/>
        <w:t>f 21732/21732/18073 21750/21750/18091 21752/21752/18093</w:t>
        <w:br/>
        <w:t>f 21729/21729/18070 21732/21732/18073 21752/21752/18093</w:t>
        <w:br/>
        <w:t>f 21728/21728/18069 21746/21746/18087 21750/21750/18091</w:t>
        <w:br/>
        <w:t>f 21732/21732/18073 21728/21728/18069 21750/21750/18091</w:t>
        <w:br/>
        <w:t>f 21727/21727/18068 21741/21741/18082 21746/21746/18087</w:t>
        <w:br/>
        <w:t>f 21728/21728/18069 21727/21727/18068 21746/21746/18087</w:t>
        <w:br/>
        <w:t>f 21727/21727/18068 21726/21726/18067 21742/21742/18083</w:t>
        <w:br/>
        <w:t>f 21741/21741/18082 21727/21727/18068 21742/21742/18083</w:t>
        <w:br/>
        <w:t>f 21772/21772/18114 21773/21773/18114 21774/21774/18115</w:t>
        <w:br/>
        <w:t>f 21775/21775/18116 21772/21772/18114 21774/21774/18115</w:t>
        <w:br/>
        <w:t>f 21768/21768/18110 21767/21767/18109 21755/21755/18096</w:t>
        <w:br/>
        <w:t>f 21754/21754/18095 21768/21768/18110 21755/21755/18096</w:t>
        <w:br/>
        <w:t>f 21744/21744/18085 21739/21739/18080 21738/21738/18079</w:t>
        <w:br/>
        <w:t>f 21745/21745/18086 21744/21744/18085 21738/21738/18079</w:t>
        <w:br/>
        <w:t>f 21745/21745/18086 21738/21738/18079 21734/21734/18075</w:t>
        <w:br/>
        <w:t>f 21749/21749/18090 21745/21745/18086 21734/21734/18075</w:t>
        <w:br/>
        <w:t>f 21749/21749/18090 21734/21734/18075 21733/21733/18074</w:t>
        <w:br/>
        <w:t>f 21751/21751/18092 21749/21749/18090 21733/21733/18074</w:t>
        <w:br/>
        <w:t>f 21751/21751/18092 21733/21733/18074 21766/21766/18108</w:t>
        <w:br/>
        <w:t>f 21767/21767/18109 21751/21751/18092 21766/21766/18108</w:t>
        <w:br/>
        <w:t>f 21755/21755/18096 21767/21767/18109 21766/21766/18108</w:t>
        <w:br/>
        <w:t>f 21765/21765/18106 21755/21755/18096 21766/21766/18108</w:t>
        <w:br/>
        <w:t>f 21756/21756/18097 21755/21755/18096 21776/21776/18117</w:t>
        <w:br/>
        <w:t>f 21777/21777/18117 21756/21756/18097 21776/21776/18117</w:t>
        <w:br/>
        <w:t>f 21778/21778/18118 21779/21779/18119 21780/21780/18120</w:t>
        <w:br/>
        <w:t>f 21743/21743/18084 21780/21780/18121 21739/21739/18080</w:t>
        <w:br/>
        <w:t>f 21744/21744/18085 21743/21743/18084 21739/21739/18080</w:t>
        <w:br/>
        <w:t>f 21674/21674/18036 21626/21626/17997 21625/21625/17996</w:t>
        <w:br/>
        <w:t>f 21637/21637/18006 21636/21636/18005 21675/21675/18037</w:t>
        <w:br/>
        <w:t>f 19990/19990/16436 19987/19987/16433 19953/19953/16399</w:t>
        <w:br/>
        <w:t>f 19956/19956/16402 19990/19990/16436 19953/19953/16399</w:t>
        <w:br/>
        <w:t>f 19992/19992/16438 19990/19990/16436 19956/19956/16402</w:t>
        <w:br/>
        <w:t>f 19957/19957/16403 19992/19992/16438 19956/19956/16402</w:t>
        <w:br/>
        <w:t>f 19994/19994/16440 19992/19992/16438 19957/19957/16403</w:t>
        <w:br/>
        <w:t>f 19959/19959/16405 19994/19994/16440 19957/19957/16403</w:t>
        <w:br/>
        <w:t>f 19996/19996/16442 19994/19994/16440 19959/19959/16405</w:t>
        <w:br/>
        <w:t>f 19961/19961/16407 19996/19996/16442 19959/19959/16405</w:t>
        <w:br/>
        <w:t>f 19998/19998/16444 19996/19996/16442 19961/19961/16407</w:t>
        <w:br/>
        <w:t>f 19963/19963/16409 19998/19998/16444 19961/19961/16407</w:t>
        <w:br/>
        <w:t>f 20000/20000/16446 19998/19998/16444 19963/19963/16409</w:t>
        <w:br/>
        <w:t>f 19965/19965/16411 20000/20000/16446 19963/19963/16409</w:t>
        <w:br/>
        <w:t>f 19972/19972/16418 19970/19970/16416 20106/20106/16547</w:t>
        <w:br/>
        <w:t>f 20105/20105/16546 19972/19972/16418 20106/20106/16547</w:t>
        <w:br/>
        <w:t>f 19973/19973/16419 19972/19972/16418 20105/20105/16546</w:t>
        <w:br/>
        <w:t>f 21397/21397/17785 19973/19973/16419 20105/20105/16546</w:t>
        <w:br/>
        <w:t>f 19973/19973/16419 21397/21397/17785 21400/21400/17788</w:t>
        <w:br/>
        <w:t>f 19975/19975/16421 19973/19973/16419 21400/21400/17788</w:t>
        <w:br/>
        <w:t>f 19975/19975/16421 21400/21400/17788 20112/20112/16553</w:t>
        <w:br/>
        <w:t>f 19977/19977/16423 19975/19975/16421 20112/20112/16553</w:t>
        <w:br/>
        <w:t>f 19977/19977/16423 20112/20112/16553 20093/20093/16536</w:t>
        <w:br/>
        <w:t>f 19979/19979/16425 19977/19977/16423 20093/20093/16536</w:t>
        <w:br/>
        <w:t>f 19979/19979/16425 20093/20093/16536 20096/20096/16539</w:t>
        <w:br/>
        <w:t>f 19981/19981/16427 19979/19979/16425 20096/20096/16539</w:t>
        <w:br/>
        <w:t>f 19981/19981/16427 20096/20096/16539 20098/20098/16541</w:t>
        <w:br/>
        <w:t>f 19983/19983/16429 19981/19981/16427 20098/20098/16541</w:t>
        <w:br/>
        <w:t>f 19986/19986/16432 20099/20099/16541 19953/19953/16399</w:t>
        <w:br/>
        <w:t>f 19987/19987/16433 19986/19986/16432 19953/19953/16399</w:t>
        <w:br/>
        <w:t>f 19969/19969/16415 20000/20000/16446 19965/19965/16411</w:t>
        <w:br/>
        <w:t>f 20103/20103/16544 19969/19969/16415 19965/19965/16411</w:t>
        <w:br/>
        <w:t>f 21170/21170/17568 21156/21156/17554 21173/21173/17571</w:t>
        <w:br/>
        <w:t>f 21191/21191/17588 21170/21170/17568 21173/21173/17571</w:t>
        <w:br/>
        <w:t>f 21164/21164/17562 21181/21181/17579 21180/21180/17578</w:t>
        <w:br/>
        <w:t>f 21163/21163/17561 21164/21164/17562 21180/21180/17578</w:t>
        <w:br/>
        <w:t>f 19970/19970/16416 19969/19969/16415 20103/20103/16544</w:t>
        <w:br/>
        <w:t>f 20106/20106/16547 19970/19970/16416 20103/20103/16544</w:t>
        <w:br/>
        <w:t>f 21781/21781/18122 21691/21691/18049 21690/21690/18048</w:t>
        <w:br/>
        <w:t>f 21782/21782/18123 21781/21781/18122 21690/21690/18048</w:t>
        <w:br/>
        <w:t>f 21783/21783/18124 21549/21549/17930 21548/21548/17929</w:t>
        <w:br/>
        <w:t>f 21783/21783/18124 21548/21548/17929 21553/21553/17934</w:t>
        <w:br/>
        <w:t>f 21552/21552/17933 21783/21783/18124 21553/21553/17934</w:t>
        <w:br/>
        <w:t>f 21784/21784/18125 21559/21559/17939 21562/21562/17942</w:t>
        <w:br/>
        <w:t>f 21556/21556/17937 21784/21784/18125 21562/21562/17942</w:t>
        <w:br/>
        <w:t>f 21784/21784/18125 21556/21556/17937 21554/21554/17935</w:t>
        <w:br/>
        <w:t>f 21785/21785/18126 21784/21784/18125 21554/21554/17935</w:t>
        <w:br/>
        <w:t>f 21561/21561/17941 21560/21560/17940 21786/21786/18127</w:t>
        <w:br/>
        <w:t>f 21787/21787/18128 21788/21788/18129 21789/21789/18130</w:t>
        <w:br/>
        <w:t>f 21790/21790/18131 21787/21787/18128 21789/21789/18130</w:t>
        <w:br/>
        <w:t>f 21790/21790/18131 21791/21791/18131 21787/21787/18128</w:t>
        <w:br/>
        <w:t>f 21775/21775/18116 21774/21774/18115 21792/21792/18132</w:t>
        <w:br/>
        <w:t>f 21780/21780/18120 21775/21775/18116 21792/21792/18132</w:t>
        <w:br/>
        <w:t>f 21793/21793/18133 21794/21794/18134 21780/21780/18120</w:t>
        <w:br/>
        <w:t>f 21779/21779/18119 21793/21793/18133 21780/21780/18120</w:t>
        <w:br/>
        <w:t>f 21780/21780/18120 21792/21792/18132 21778/21778/18118</w:t>
        <w:br/>
        <w:t>f 21788/21788/18129 21773/21773/18114 21772/21772/18114</w:t>
        <w:br/>
        <w:t>f 21789/21789/18130 21788/21788/18129 21772/21772/18114</w:t>
        <w:br/>
        <w:t>f 21795/21795/18135 21563/21563/17943 21566/21566/17946</w:t>
        <w:br/>
        <w:t>f 21566/21566/17946 21561/21561/17941 21786/21786/18127</w:t>
        <w:br/>
        <w:t>f 21795/21795/18135 21566/21566/17946 21786/21786/18127</w:t>
        <w:br/>
        <w:t>f 21674/21674/18036 21796/21796/18136 21797/21797/18137</w:t>
        <w:br/>
        <w:t>f 21678/21678/18040 21674/21674/18036 21797/21797/18137</w:t>
        <w:br/>
        <w:t>f 21473/21473/17857 21472/21472/17856 21798/21798/18138</w:t>
        <w:br/>
        <w:t>f 21799/21799/18138 21473/21473/17857 21798/21798/18138</w:t>
        <w:br/>
        <w:t>f 21490/21490/17873 21484/21484/17867 21800/21800/18139</w:t>
        <w:br/>
        <w:t>f 21801/21801/18140 21539/21539/17921 21538/21538/17921</w:t>
        <w:br/>
        <w:t>f 21802/21802/18141 21801/21801/18140 21538/21538/17921</w:t>
        <w:br/>
        <w:t>f 21803/21803/18142 21804/21804/18143 21805/21805/18144</w:t>
        <w:br/>
        <w:t>f 21802/21802/18141 21803/21803/18142 21805/21805/18144</w:t>
        <w:br/>
        <w:t>f 21802/21802/18141 21805/21805/18144 21801/21801/18140</w:t>
        <w:br/>
        <w:t>f 21466/21466/17850 21465/21465/17849 21509/21509/17892</w:t>
        <w:br/>
        <w:t>f 21512/21512/17895 21466/21466/17850 21509/21509/17892</w:t>
        <w:br/>
        <w:t>f 21544/21544/18145 21466/21466/17850 21512/21512/17895</w:t>
        <w:br/>
        <w:t>f 21483/21483/17866 21489/21489/17872 21806/21806/18146</w:t>
        <w:br/>
        <w:t>f 21800/21800/18139 21484/21484/17867 21483/21483/17866</w:t>
        <w:br/>
        <w:t>f 21806/21806/18146 21800/21800/18139 21483/21483/17866</w:t>
        <w:br/>
        <w:t>f 20281/20281/16706 20277/20277/16702 20282/20282/16707</w:t>
        <w:br/>
        <w:t>f 20233/20233/16665 21807/21807/18147 21808/21808/18148</w:t>
        <w:br/>
        <w:t>f 21809/21809/18149 21810/21810/18150 21811/21811/16660</w:t>
        <w:br/>
        <w:t>f 21812/21812/18151 21813/21813/18149 20153/20153/16587</w:t>
        <w:br/>
        <w:t>f 21814/21814/18152 21815/21815/18153 21816/21816/18154</w:t>
        <w:br/>
        <w:t>f 20264/20264/16689 21814/21814/18152 21816/21816/18154</w:t>
        <w:br/>
        <w:t>f 20264/20264/16689 20263/20263/16688 21817/21817/18155</w:t>
        <w:br/>
        <w:t>f 20263/20263/16688 20262/20262/16687 21818/21818/18156</w:t>
        <w:br/>
        <w:t>f 20262/20262/16687 21819/21819/18042 21818/21818/18156</w:t>
        <w:br/>
        <w:t>f 20289/20289/16714 21820/21820/18157 21821/21821/18158</w:t>
        <w:br/>
        <w:t>f 20284/20284/16709 20289/20289/16714 21821/21821/18158</w:t>
        <w:br/>
        <w:t>f 21822/21822/18159 21823/21823/18160 20289/20289/16714</w:t>
        <w:br/>
        <w:t>f 20295/20295/16720 21822/21822/18159 20289/20289/16714</w:t>
        <w:br/>
        <w:t>f 21824/21824/18161 20326/20326/16749 20327/20327/16750</w:t>
        <w:br/>
        <w:t>f 21825/21825/18161 21824/21824/18161 20327/20327/16750</w:t>
        <w:br/>
        <w:t>f 21826/21826/18162 21827/21827/18161 21828/21828/18161</w:t>
        <w:br/>
        <w:t>f 20450/20450/16864 21826/21826/18162 21828/21828/18161</w:t>
        <w:br/>
        <w:t>f 21829/21829/18094 21830/21830/18163 20448/20448/16862</w:t>
        <w:br/>
        <w:t>f 20397/20397/16815 21829/21829/18094 20448/20448/16862</w:t>
        <w:br/>
        <w:t>f 21831/21831/18164 21832/21832/18165 21833/21833/18166</w:t>
        <w:br/>
        <w:t>f 20429/20429/16844 20431/20431/16846 21832/21832/18165</w:t>
        <w:br/>
        <w:t>f 20469/20469/16883 20486/20486/16900 21834/21834/18167</w:t>
        <w:br/>
        <w:t>f 21835/21835/18168 20321/20321/16744 20297/20297/16722</w:t>
        <w:br/>
        <w:t>f 21836/21836/18169 21835/21835/18168 20297/20297/16722</w:t>
        <w:br/>
        <w:t>f 21836/21836/18169 20297/20297/16722 20292/20292/16717</w:t>
        <w:br/>
        <w:t>f 21837/21837/18170 21836/21836/18169 20292/20292/16717</w:t>
        <w:br/>
        <w:t>f 21836/21836/18169 21837/21837/18170 21838/21838/18171</w:t>
        <w:br/>
        <w:t>f 21839/21839/18172 21836/21836/18169 21838/21838/18171</w:t>
        <w:br/>
        <w:t>f 21838/21838/18171 21837/21837/18170 21840/21840/18173</w:t>
        <w:br/>
        <w:t>f 21841/21841/18174 21838/21838/18171 21840/21840/18173</w:t>
        <w:br/>
        <w:t>f 20152/20152/16589 21842/21842/18175 21812/21812/18151</w:t>
        <w:br/>
        <w:t>f 20153/20153/16587 20152/20152/16589 21812/21812/18151</w:t>
        <w:br/>
        <w:t>f 20264/20264/16689 21817/21817/18155 21843/21843/18176</w:t>
        <w:br/>
        <w:t>f 20263/20263/16688 21844/21844/18177 21817/21817/18155</w:t>
        <w:br/>
        <w:t>f 21845/21845/18178 21842/21842/18175 20152/20152/16589</w:t>
        <w:br/>
        <w:t>f 20154/20154/16590 21845/21845/18178 20152/20152/16589</w:t>
        <w:br/>
        <w:t>f 21846/21846/17849 21847/21847/18179 21848/21848/18180</w:t>
        <w:br/>
        <w:t>f 21849/21849/18181 21850/21850/18182 20232/20232/16664</w:t>
        <w:br/>
        <w:t>f 21849/21849/18181 21811/21811/16660 21851/21851/18183</w:t>
        <w:br/>
        <w:t>f 21852/21852/18184 21849/21849/18181 21851/21851/18183</w:t>
        <w:br/>
        <w:t>f 21807/21807/18147 20233/20233/16665 20232/20232/16664</w:t>
        <w:br/>
        <w:t>f 21850/21850/18182 21807/21807/18147 20232/20232/16664</w:t>
        <w:br/>
        <w:t>f 21808/21808/18148 20282/20282/16707 20233/20233/16665</w:t>
        <w:br/>
        <w:t>f 21809/21809/18149 21853/21853/18185 21810/21810/18150</w:t>
        <w:br/>
        <w:t>f 21851/21851/18183 21811/21811/16660 21810/21810/18150</w:t>
        <w:br/>
        <w:t>f 21854/21854/18186 20431/20431/16846 20469/20469/16883</w:t>
        <w:br/>
        <w:t>f 20469/20469/16883 21834/21834/18167 21854/21854/18186</w:t>
        <w:br/>
        <w:t>f 21832/21832/18165 21831/21831/18164 20429/20429/16844</w:t>
        <w:br/>
        <w:t>f 21831/21831/18164 21833/21833/18166 21855/21855/18187</w:t>
        <w:br/>
        <w:t>f 20387/20387/16805 20386/20386/16804 20394/20394/16812</w:t>
        <w:br/>
        <w:t>f 21856/21856/16830 20387/20387/16805 20394/20394/16812</w:t>
        <w:br/>
        <w:t>f 20397/20397/16815 20405/20405/16823 21829/21829/18094</w:t>
        <w:br/>
        <w:t>f 21830/21830/18163 21826/21826/18162 20450/20450/16864</w:t>
        <w:br/>
        <w:t>f 20448/20448/16862 21830/21830/18163 20450/20450/16864</w:t>
        <w:br/>
        <w:t>f 20326/20326/16749 21857/21857/18188 21858/21858/18189</w:t>
        <w:br/>
        <w:t>f 20295/20295/16720 20326/20326/16749 21858/21858/18189</w:t>
        <w:br/>
        <w:t>f 21859/21859/18190 21860/21860/18191 20295/20295/16720</w:t>
        <w:br/>
        <w:t>f 21860/21860/18191 21822/21822/18159 20295/20295/16720</w:t>
        <w:br/>
        <w:t>f 21823/21823/18160 21820/21820/18157 20289/20289/16714</w:t>
        <w:br/>
        <w:t>f 21843/21843/18176 21814/21814/18152 20264/20264/16689</w:t>
        <w:br/>
        <w:t>f 21843/21843/18176 21817/21817/18155 21861/21861/18192</w:t>
        <w:br/>
        <w:t>f 20706/20706/17117 20705/20705/17116 20708/20708/17119</w:t>
        <w:br/>
        <w:t>f 20707/20707/17118 20706/20706/17117 20708/20708/17119</w:t>
        <w:br/>
        <w:t>f 20726/20726/17137 20706/20706/17117 20707/20707/17118</w:t>
        <w:br/>
        <w:t>f 20722/20722/17133 20726/20726/17137 20707/20707/17118</w:t>
        <w:br/>
        <w:t>f 20830/20830/17231 20829/20829/17230 21862/21862/18193</w:t>
        <w:br/>
        <w:t>f 20834/20834/17235 20830/20830/17231 21862/21862/18193</w:t>
        <w:br/>
        <w:t>f 21862/21862/18193 20831/20831/17232 20834/20834/17235</w:t>
        <w:br/>
        <w:t>f 21607/21607/17982 21702/21702/18056 21704/21704/16900</w:t>
        <w:br/>
        <w:t>f 21703/21703/18057 21607/21607/17982 21704/21704/16900</w:t>
        <w:br/>
        <w:t>f 21863/21863/18194 21864/21864/18195 21865/21865/18196</w:t>
        <w:br/>
        <w:t>f 21866/21866/18197 21863/21863/18194 21865/21865/18196</w:t>
        <w:br/>
        <w:t>f 21867/21867/18198 21868/21868/18199 21865/21865/18196</w:t>
        <w:br/>
        <w:t>f 21869/21869/18200 21867/21867/18198 21865/21865/18196</w:t>
        <w:br/>
        <w:t>f 21870/21870/18201 21869/21869/18200 21865/21865/18196</w:t>
        <w:br/>
        <w:t>f 21864/21864/18195 21871/21871/18202 21865/21865/18196</w:t>
        <w:br/>
        <w:t>f 21871/21871/18202 21870/21870/18201 21865/21865/18196</w:t>
        <w:br/>
        <w:t>f 21872/21872/18203 21873/21873/18204 21865/21865/18196</w:t>
        <w:br/>
        <w:t>f 21873/21873/18204 21874/21874/18205 21865/21865/18196</w:t>
        <w:br/>
        <w:t>f 21874/21874/18205 21866/21866/18197 21865/21865/18196</w:t>
        <w:br/>
        <w:t>f 21868/21868/18199 21875/21875/18206 21865/21865/18196</w:t>
        <w:br/>
        <w:t>f 21875/21875/18206 21872/21872/18203 21865/21865/18196</w:t>
        <w:br/>
        <w:t>f 21876/21876/18207 21877/21877/18208 21878/21878/18209</w:t>
        <w:br/>
        <w:t>f 21879/21879/18210 21876/21876/18207 21878/21878/18209</w:t>
        <w:br/>
        <w:t>f 21880/21880/18211 21879/21879/18210 21878/21878/18209</w:t>
        <w:br/>
        <w:t>f 21881/21881/18212 21882/21882/18213 21878/21878/18209</w:t>
        <w:br/>
        <w:t>f 21882/21882/18213 21883/21883/18214 21878/21878/18209</w:t>
        <w:br/>
        <w:t>f 21883/21883/18214 21884/21884/18215 21878/21878/18209</w:t>
        <w:br/>
        <w:t>f 21885/21885/18216 21880/21880/18211 21878/21878/18209</w:t>
        <w:br/>
        <w:t>f 21884/21884/18215 21886/21886/18217 21878/21878/18209</w:t>
        <w:br/>
        <w:t>f 21887/21887/18218 21885/21885/18216 21878/21878/18209</w:t>
        <w:br/>
        <w:t>f 21886/21886/18217 21887/21887/18218 21878/21878/18209</w:t>
        <w:br/>
        <w:t>f 21888/21888/18219 21881/21881/18212 21878/21878/18209</w:t>
        <w:br/>
        <w:t>f 21877/21877/18208 21889/21889/18220 21878/21878/18209</w:t>
        <w:br/>
        <w:t>f 21890/21890/18221 21888/21888/18219 21878/21878/18209</w:t>
        <w:br/>
        <w:t>f 21889/21889/18220 21890/21890/18221 21878/21878/18209</w:t>
        <w:br/>
        <w:t>f 21891/21891/18222 20970/20970/17372 20964/20964/17366</w:t>
        <w:br/>
        <w:t>f 20958/20958/17360 21891/21891/18222 20964/20964/17366</w:t>
        <w:br/>
        <w:t>f 21891/21891/18222 21892/21892/18223 20983/20983/17385</w:t>
        <w:br/>
        <w:t>f 20970/20970/17372 21891/21891/18222 20983/20983/17385</w:t>
        <w:br/>
        <w:t>f 21892/21892/18223 21893/21893/18224 20984/20984/17386</w:t>
        <w:br/>
        <w:t>f 20983/20983/17385 21892/21892/18223 20984/20984/17386</w:t>
        <w:br/>
        <w:t>f 20291/20291/16716 20278/20278/16703 20280/20280/16705</w:t>
        <w:br/>
        <w:t>f 21840/21840/18173 20291/20291/16716 20280/20280/16705</w:t>
        <w:br/>
        <w:t>f 21135/21135/17533 21154/21154/17552 21136/21136/17534</w:t>
        <w:br/>
        <w:t>f 21117/21117/17517 21166/21166/17564 21184/21184/17581</w:t>
        <w:br/>
        <w:t>f 21894/21894/17548 21117/21117/17517 21184/21184/17581</w:t>
        <w:br/>
        <w:t>f 21115/21115/17515 21117/21117/17517 21894/21894/17548</w:t>
        <w:br/>
        <w:t>f 21131/21131/17529 21115/21115/17515 21894/21894/17548</w:t>
        <w:br/>
        <w:t>f 21110/21110/17510 21169/21169/17567 21165/21165/17563</w:t>
        <w:br/>
        <w:t>f 21116/21116/17516 21110/21110/17510 21165/21165/17563</w:t>
        <w:br/>
        <w:t>f 21105/21105/17505 21110/21110/17510 21116/21116/17516</w:t>
        <w:br/>
        <w:t>f 21106/21106/17506 21105/21105/17505 21116/21116/17516</w:t>
        <w:br/>
        <w:t>f 21109/21109/17509 21167/21167/17565 21110/21110/17510</w:t>
        <w:br/>
        <w:t>f 20111/20111/16552 20110/20110/16551 21370/21370/17760</w:t>
        <w:br/>
        <w:t>f 21368/21368/17758 20111/20111/16552 21370/21370/17760</w:t>
        <w:br/>
        <w:t>f 20097/20097/16540 20095/20095/16538 21345/21345/17735</w:t>
        <w:br/>
        <w:t>f 21344/21344/17734 20097/20097/16540 21345/21345/17735</w:t>
        <w:br/>
        <w:t>f 20111/20111/16552 21368/21368/17758 21346/21346/17736</w:t>
        <w:br/>
        <w:t>f 21345/21345/17735 20111/20111/16552 21346/21346/17736</w:t>
        <w:br/>
        <w:t>f 21895/21895/18225 21896/21896/18226 21897/21897/18227</w:t>
        <w:br/>
        <w:t>f 21351/21351/17741 21895/21895/18225 21897/21897/18227</w:t>
        <w:br/>
        <w:t>f 21898/21898/18228 21349/21349/17739 21895/21895/18225</w:t>
        <w:br/>
        <w:t>f 21899/21899/18229 21898/21898/18228 21895/21895/18225</w:t>
        <w:br/>
        <w:t>f 21356/21356/17746 21898/21898/18228 21899/21899/18229</w:t>
        <w:br/>
        <w:t>f 21900/21900/18230 21356/21356/17746 21899/21899/18229</w:t>
        <w:br/>
        <w:t>f 21901/21901/18231 21900/21900/18230 21354/21354/17744</w:t>
        <w:br/>
        <w:t>f 21359/21359/17749 21901/21901/18231 21354/21354/17744</w:t>
        <w:br/>
        <w:t>f 21902/21902/18232 21357/21357/17747 21901/21901/18231</w:t>
        <w:br/>
        <w:t>f 21903/21903/18233 21902/21902/18232 21901/21901/18231</w:t>
        <w:br/>
        <w:t>f 21363/21363/17753 21902/21902/18232 21903/21903/18233</w:t>
        <w:br/>
        <w:t>f 21896/21896/18226 21904/21904/18234 21386/21386/17776</w:t>
        <w:br/>
        <w:t>f 21897/21897/18227 21896/21896/18226 21386/21386/17776</w:t>
        <w:br/>
        <w:t>f 21905/21905/18235 21906/21906/18236 21904/21904/18234</w:t>
        <w:br/>
        <w:t>f 21381/21381/17771 21905/21905/18235 21904/21904/18234</w:t>
        <w:br/>
        <w:t>f 21906/21906/18236 21905/21905/18235 21388/21388/17778</w:t>
        <w:br/>
        <w:t>f 21401/21401/17789 21374/21374/17764 21370/21370/17760</w:t>
        <w:br/>
        <w:t>f 20110/20110/16551 21401/21401/17789 21370/21370/17760</w:t>
        <w:br/>
        <w:t>f 21363/21363/17753 21362/21362/17752 21403/21403/17791</w:t>
        <w:br/>
        <w:t>f 21402/21402/17790 21363/21363/17753 21403/21403/17791</w:t>
        <w:br/>
        <w:t>f 21398/21398/17786 21404/21404/17792 21401/21401/17789</w:t>
        <w:br/>
        <w:t>f 21399/21399/17787 21398/21398/17786 21401/21401/17789</w:t>
        <w:br/>
        <w:t>f 21907/21907/18237 21017/21017/17419 20999/20999/17401</w:t>
        <w:br/>
        <w:t>f 21000/21000/17402 21907/21907/18237 20999/20999/17401</w:t>
        <w:br/>
        <w:t>f 21908/21908/18238 21907/21907/18237 21000/21000/17402</w:t>
        <w:br/>
        <w:t>f 21001/21001/17403 21908/21908/18238 21000/21000/17402</w:t>
        <w:br/>
        <w:t>f 21909/21909/18239 21908/21908/18238 21001/21001/17403</w:t>
        <w:br/>
        <w:t>f 21002/21002/17404 21909/21909/18239 21001/21001/17403</w:t>
        <w:br/>
        <w:t>f 21910/21910/18240 21909/21909/18239 21002/21002/17404</w:t>
        <w:br/>
        <w:t>f 21003/21003/17405 21910/21910/18240 21002/21002/17404</w:t>
        <w:br/>
        <w:t>f 21045/21045/17447 21044/21044/17446 21005/21005/17407</w:t>
        <w:br/>
        <w:t>f 21004/21004/17406 21045/21045/17447 21005/21005/17407</w:t>
        <w:br/>
        <w:t>f 21038/21038/17440 21045/21045/17447 21004/21004/17406</w:t>
        <w:br/>
        <w:t>f 21006/21006/17408 21038/21038/17440 21004/21004/17406</w:t>
        <w:br/>
        <w:t>f 21039/21039/17441 21038/21038/17440 21006/21006/17408</w:t>
        <w:br/>
        <w:t>f 21007/21007/17409 21039/21039/17441 21006/21006/17408</w:t>
        <w:br/>
        <w:t>f 21911/21911/18241 21039/21039/17441 21007/21007/17409</w:t>
        <w:br/>
        <w:t>f 21009/21009/17411 21911/21911/18241 21007/21007/17409</w:t>
        <w:br/>
        <w:t>f 21911/21911/18241 21009/21009/17411 21012/21012/17414</w:t>
        <w:br/>
        <w:t>f 21912/21912/18242 21911/21911/18241 21012/21012/17414</w:t>
        <w:br/>
        <w:t>f 21913/21913/18243 21094/21094/17494 21013/21013/17415</w:t>
        <w:br/>
        <w:t>f 21014/21014/17416 21913/21913/18243 21013/21013/17415</w:t>
        <w:br/>
        <w:t>f 21913/21913/18243 21014/21014/17416 21015/21015/17417</w:t>
        <w:br/>
        <w:t>f 21914/21914/18244 21913/21913/18243 21015/21015/17417</w:t>
        <w:br/>
        <w:t>f 21018/21018/17420 21914/21914/18244 21015/21015/17417</w:t>
        <w:br/>
        <w:t>f 21016/21016/17418 21018/21018/17420 21015/21015/17417</w:t>
        <w:br/>
        <w:t>f 20999/20999/17401 21016/21016/17418 20348/20348/16770</w:t>
        <w:br/>
        <w:t>f 20346/20346/16768 20999/20999/17401 20348/20348/16770</w:t>
        <w:br/>
        <w:t>f 21912/21912/18242 21012/21012/17414 21091/21091/17491</w:t>
        <w:br/>
        <w:t>f 21915/21915/18245 21912/21912/18242 21091/21091/17491</w:t>
        <w:br/>
        <w:t>f 21096/21096/17496 21092/21092/17492 20328/20328/16751</w:t>
        <w:br/>
        <w:t>f 21013/21013/17415 21096/21096/17496 20328/20328/16751</w:t>
        <w:br/>
        <w:t>f 21915/21915/18245 21091/21091/17491 21096/21096/17496</w:t>
        <w:br/>
        <w:t>f 21095/21095/17495 21915/21915/18245 21096/21096/17496</w:t>
        <w:br/>
        <w:t>f 21349/21349/17739 21348/21348/17738 21896/21896/18226</w:t>
        <w:br/>
        <w:t>f 21895/21895/18225 21349/21349/17739 21896/21896/18226</w:t>
        <w:br/>
        <w:t>f 21357/21357/17747 21356/21356/17746 21900/21900/18230</w:t>
        <w:br/>
        <w:t>f 21901/21901/18231 21357/21357/17747 21900/21900/18230</w:t>
        <w:br/>
        <w:t>f 21348/21348/17738 21381/21381/17771 21904/21904/18234</w:t>
        <w:br/>
        <w:t>f 21896/21896/18226 21348/21348/17738 21904/21904/18234</w:t>
        <w:br/>
        <w:t>f 19962/19962/16408 19960/19960/16406 21349/21349/17739</w:t>
        <w:br/>
        <w:t>f 21898/21898/18228 19962/19962/16408 21349/21349/17739</w:t>
        <w:br/>
        <w:t>f 19964/19964/16410 19962/19962/16408 21898/21898/18228</w:t>
        <w:br/>
        <w:t>f 21356/21356/17746 19964/19964/16410 21898/21898/18228</w:t>
        <w:br/>
        <w:t>f 20104/20104/16545 19966/19966/16412 21357/21357/17747</w:t>
        <w:br/>
        <w:t>f 21902/21902/18232 20104/20104/16545 21357/21357/17747</w:t>
        <w:br/>
        <w:t>f 19954/19954/16400 21905/21905/18235 21381/21381/17771</w:t>
        <w:br/>
        <w:t>f 19955/19955/16401 19954/19954/16400 21381/21381/17771</w:t>
        <w:br/>
        <w:t>f 20107/20107/16548 20104/20104/16545 21902/21902/18232</w:t>
        <w:br/>
        <w:t>f 21363/21363/17753 20107/20107/16548 21902/21902/18232</w:t>
        <w:br/>
        <w:t>f 21905/21905/18235 19954/19954/16400 20100/20100/16540</w:t>
        <w:br/>
        <w:t>f 21905/21905/18235 20100/20100/16540 21388/21388/17778</w:t>
        <w:br/>
        <w:t>f 20285/20285/16710 20265/20265/16690 20278/20278/16703</w:t>
        <w:br/>
        <w:t>f 20291/20291/16716 20285/20285/16710 20278/20278/16703</w:t>
        <w:br/>
        <w:t>f 20265/20265/16690 20268/20268/16693 20279/20279/16704</w:t>
        <w:br/>
        <w:t>f 20278/20278/16703 20265/20265/16690 20279/20279/16704</w:t>
        <w:br/>
        <w:t>f 20268/20268/16693 20236/20236/16666 20237/20237/16667</w:t>
        <w:br/>
        <w:t>f 20268/20268/16693 20237/20237/16667 20276/20276/16701</w:t>
        <w:br/>
        <w:t>f 20129/20129/16570 20125/20125/16566 20177/20177/16611</w:t>
        <w:br/>
        <w:t>f 20990/20990/17392 20915/20915/17316 20989/20989/17391</w:t>
        <w:br/>
        <w:t>f 20993/20993/17395 20990/20990/17392 20989/20989/17391</w:t>
        <w:br/>
        <w:t>f 21916/21916/18246 20616/20616/17026 20622/20622/17032</w:t>
        <w:br/>
        <w:t>f 20985/20985/17387 20622/20622/17032 20986/20986/17388</w:t>
        <w:br/>
        <w:t>f 20514/20514/16929 20587/20587/16997 20585/20585/16995</w:t>
        <w:br/>
        <w:t>f 20515/20515/16930 20514/20514/16929 20585/20585/16995</w:t>
        <w:br/>
        <w:t>f 20441/20441/16856 20438/20438/16853 20436/20436/16851</w:t>
        <w:br/>
        <w:t>f 20367/20367/16789 20441/20441/16856 20436/20436/16851</w:t>
        <w:br/>
        <w:t>f 20500/20500/16915 20509/20509/16924 20511/20511/16926</w:t>
        <w:br/>
        <w:t>f 20502/20502/16917 20500/20500/16915 20511/20511/16926</w:t>
        <w:br/>
        <w:t>f 20502/20502/16917 20511/20511/16926 20322/20322/16745</w:t>
        <w:br/>
        <w:t>f 20515/20515/16930 20585/20585/16995 20583/20583/16993</w:t>
        <w:br/>
        <w:t>f 20581/20581/16991 20515/20515/16930 20583/20583/16993</w:t>
        <w:br/>
        <w:t>f 20581/20581/16991 20583/20583/16993 20579/20579/16989</w:t>
        <w:br/>
        <w:t>f 20323/20323/16746 20581/20581/16991 20579/20579/16989</w:t>
        <w:br/>
        <w:t>f 20485/20485/16899 20321/20321/16744 21835/21835/18168</w:t>
        <w:br/>
        <w:t>f 20486/20486/16900 20485/20485/16899 21835/21835/18168</w:t>
        <w:br/>
        <w:t>f 20485/20485/16899 20489/20489/16903 20306/20306/16731</w:t>
        <w:br/>
        <w:t>f 20321/20321/16744 20485/20485/16899 20306/20306/16731</w:t>
        <w:br/>
        <w:t>f 21837/21837/18170 20292/20292/16717 20291/20291/16716</w:t>
        <w:br/>
        <w:t>f 21840/21840/18173 21837/21837/18170 20291/20291/16716</w:t>
        <w:br/>
        <w:t>f 20268/20268/16693 20276/20276/16701 20279/20279/16704</w:t>
        <w:br/>
        <w:t>f 20279/20279/16704 20276/20276/16701 20275/20275/16700</w:t>
        <w:br/>
        <w:t>f 20277/20277/16702 20279/20279/16704 20275/20275/16700</w:t>
        <w:br/>
        <w:t>f 20284/20284/16709 21821/21821/18158 21819/21819/18042</w:t>
        <w:br/>
        <w:t>f 20262/20262/16687 20284/20284/16709 21819/21819/18042</w:t>
        <w:br/>
        <w:t>f 21616/21616/17989 21617/21617/17990 21624/21624/17995</w:t>
        <w:br/>
        <w:t>f 21623/21623/17994 21616/21616/17989 21624/21624/17995</w:t>
        <w:br/>
        <w:t>f 21099/21099/17499 21917/21917/18247 21123/21123/17523</w:t>
        <w:br/>
        <w:t>f 21100/21100/17500 21099/21099/17499 21123/21123/17523</w:t>
        <w:br/>
        <w:t>f 21101/21101/17501 21918/21918/18248 21917/21917/18247</w:t>
        <w:br/>
        <w:t>f 21099/21099/17499 21101/21101/17501 21917/21917/18247</w:t>
        <w:br/>
        <w:t>f 20343/20343/16765 20345/20345/16767 21104/21104/17504</w:t>
        <w:br/>
        <w:t>f 21103/21103/17503 20343/20343/16765 21104/21104/17504</w:t>
        <w:br/>
        <w:t>f 21104/21104/17504 21107/21107/17507 21108/21108/17508</w:t>
        <w:br/>
        <w:t>f 21105/21105/17505 21104/21104/17504 21108/21108/17508</w:t>
        <w:br/>
        <w:t>f 21111/21111/17511 21112/21112/17512 21108/21108/17508</w:t>
        <w:br/>
        <w:t>f 21107/21107/17507 21111/21111/17511 21108/21108/17508</w:t>
        <w:br/>
        <w:t>f 20340/20340/16763 20343/20343/16765 21103/21103/17503</w:t>
        <w:br/>
        <w:t>f 21114/21114/17514 20340/20340/16763 21103/21103/17503</w:t>
        <w:br/>
        <w:t>f 21118/21118/17518 21919/21919/18249 21119/21119/17519</w:t>
        <w:br/>
        <w:t>f 21120/21120/17520 21920/21920/18250 21919/21919/18249</w:t>
        <w:br/>
        <w:t>f 21118/21118/17518 21120/21120/17520 21919/21919/18249</w:t>
        <w:br/>
        <w:t>f 21097/21097/17497 21098/21098/17498 21100/21100/17500</w:t>
        <w:br/>
        <w:t>f 21125/21125/17525 21097/21097/17497 21100/21100/17500</w:t>
        <w:br/>
        <w:t>f 21120/21120/17520 21125/21125/17525 21122/21122/17522</w:t>
        <w:br/>
        <w:t>f 21920/21920/18250 21120/21120/17520 21122/21122/17522</w:t>
        <w:br/>
        <w:t>f 21101/21101/17501 21126/21126/17526 21921/21921/18251</w:t>
        <w:br/>
        <w:t>f 21918/21918/18248 21101/21101/17501 21921/21921/18251</w:t>
        <w:br/>
        <w:t>f 21127/21127/17527 21921/21921/18251 21126/21126/17526</w:t>
        <w:br/>
        <w:t>f 20334/20334/16757 20337/20337/16760 21128/21128/17528</w:t>
        <w:br/>
        <w:t>f 21127/21127/17527 20334/20334/16757 21128/21128/17528</w:t>
        <w:br/>
        <w:t>f 20341/20341/16760 20340/20340/16763 21114/21114/17514</w:t>
        <w:br/>
        <w:t>f 21132/21132/17528 20341/20341/16760 21114/21114/17514</w:t>
        <w:br/>
        <w:t>f 21111/21111/17511 21134/21134/17532 21133/21133/17531</w:t>
        <w:br/>
        <w:t>f 21112/21112/17512 21111/21111/17511 21133/21133/17531</w:t>
        <w:br/>
        <w:t>f 20351/20351/16773 20330/20330/16753 21119/21119/17519</w:t>
        <w:br/>
        <w:t>f 21134/21134/17532 20351/20351/16773 21119/21119/17519</w:t>
        <w:br/>
        <w:t>f 21125/21125/17525 21100/21100/17500 21123/21123/17523</w:t>
        <w:br/>
        <w:t>f 21122/21122/17522 21125/21125/17525 21123/21123/17523</w:t>
        <w:br/>
        <w:t>f 21917/21917/18247 21143/21143/17541 21124/21124/17524</w:t>
        <w:br/>
        <w:t>f 21123/21123/17523 21917/21917/18247 21124/21124/17524</w:t>
        <w:br/>
        <w:t>f 21918/21918/18248 21145/21145/17543 21143/21143/17541</w:t>
        <w:br/>
        <w:t>f 21917/21917/18247 21918/21918/18248 21143/21143/17541</w:t>
        <w:br/>
        <w:t>f 21919/21919/18249 21137/21137/17535 21135/21135/17533</w:t>
        <w:br/>
        <w:t>f 21920/21920/18250 21138/21138/17536 21137/21137/17535</w:t>
        <w:br/>
        <w:t>f 21919/21919/18249 21920/21920/18250 21137/21137/17535</w:t>
        <w:br/>
        <w:t>f 21920/21920/18250 21122/21122/17522 21121/21121/17521</w:t>
        <w:br/>
        <w:t>f 21138/21138/17536 21920/21920/18250 21121/21121/17521</w:t>
        <w:br/>
        <w:t>f 21918/21918/18248 21921/21921/18251 21147/21147/17545</w:t>
        <w:br/>
        <w:t>f 21145/21145/17543 21918/21918/18248 21147/21147/17545</w:t>
        <w:br/>
        <w:t>f 21127/21127/17527 21130/21130/17530 21921/21921/18251</w:t>
        <w:br/>
        <w:t>f 21130/21130/17530 21147/21147/17545 21921/21921/18251</w:t>
        <w:br/>
        <w:t>f 21919/21919/18249 21135/21135/17533 21119/21119/17519</w:t>
        <w:br/>
        <w:t>f 21899/21899/18229 21895/21895/18225 21351/21351/17741</w:t>
        <w:br/>
        <w:t>f 21350/21350/17740 21899/21899/18229 21351/21351/17741</w:t>
        <w:br/>
        <w:t>f 21900/21900/18230 21899/21899/18229 21350/21350/17740</w:t>
        <w:br/>
        <w:t>f 21354/21354/17744 21900/21900/18230 21350/21350/17740</w:t>
        <w:br/>
        <w:t>f 21903/21903/18233 21901/21901/18231 21359/21359/17749</w:t>
        <w:br/>
        <w:t>f 21358/21358/17748 21903/21903/18233 21359/21359/17749</w:t>
        <w:br/>
        <w:t>f 21906/21906/18236 21384/21384/17774 21386/21386/17776</w:t>
        <w:br/>
        <w:t>f 21904/21904/18234 21906/21906/18236 21386/21386/17776</w:t>
        <w:br/>
        <w:t>f 21384/21384/17774 21906/21906/18236 21388/21388/17778</w:t>
        <w:br/>
        <w:t>f 21351/21351/17741 21897/21897/18227 21378/21378/17768</w:t>
        <w:br/>
        <w:t>f 21352/21352/17742 21351/21351/17741 21378/21378/17768</w:t>
        <w:br/>
        <w:t>f 21359/21359/17749 21354/21354/17744 21355/21355/17745</w:t>
        <w:br/>
        <w:t>f 21360/21360/17750 21359/21359/17749 21355/21355/17745</w:t>
        <w:br/>
        <w:t>f 21897/21897/18227 21386/21386/17776 21382/21382/17772</w:t>
        <w:br/>
        <w:t>f 21378/21378/17768 21897/21897/18227 21382/21382/17772</w:t>
        <w:br/>
        <w:t>f 21363/21363/17753 21903/21903/18233 21358/21358/17748</w:t>
        <w:br/>
        <w:t>f 21922/21922/18252 21923/21923/18253 21924/21924/18254</w:t>
        <w:br/>
        <w:t>f 21925/21925/18255 21922/21922/18252 21924/21924/18254</w:t>
        <w:br/>
        <w:t>f 20522/20522/16937 21926/21926/18256 20924/20924/17325</w:t>
        <w:br/>
        <w:t>f 21927/21927/18257 21928/21928/18258 19944/19944/16390</w:t>
        <w:br/>
        <w:t>f 19943/19943/16389 21927/21927/18257 19944/19944/16390</w:t>
        <w:br/>
        <w:t>f 20946/20946/17347 20945/20945/17346 20960/20960/17362</w:t>
        <w:br/>
        <w:t>f 21928/21928/18258 20946/20946/17347 20960/20960/17362</w:t>
        <w:br/>
        <w:t>f 21928/21928/18258 20960/20960/17362 20966/20966/17368</w:t>
        <w:br/>
        <w:t>f 19944/19944/16390 21928/21928/18258 20966/20966/17368</w:t>
        <w:br/>
        <w:t>f 20971/20971/17373 19949/19949/16395 20118/20118/16559</w:t>
        <w:br/>
        <w:t>f 21929/21929/18259 20880/20880/17281 20877/20877/17278</w:t>
        <w:br/>
        <w:t>f 20928/20928/17329 21929/21929/18259 20877/20877/17278</w:t>
        <w:br/>
        <w:t>f 21930/21930/18260 20889/20889/17290 20946/20946/17347</w:t>
        <w:br/>
        <w:t>f 21931/21931/18261 21930/21930/18260 20946/20946/17347</w:t>
        <w:br/>
        <w:t>f 21932/21932/18262 21933/21933/18263 20479/20479/16893</w:t>
        <w:br/>
        <w:t>f 20608/20608/17018 20479/20479/16893 21933/21933/18263</w:t>
        <w:br/>
        <w:t>f 21934/21934/18264 20608/20608/17018 21933/21933/18263</w:t>
        <w:br/>
        <w:t>f 20479/20479/16893 20478/20478/16892 21932/21932/18262</w:t>
        <w:br/>
        <w:t>f 21935/21935/18265 21936/21936/18265 21937/21937/18265</w:t>
        <w:br/>
        <w:t>f 21938/21938/18265 21935/21935/18265 21937/21937/18265</w:t>
        <w:br/>
        <w:t>f 20646/20646/17057 20986/20986/17388 20622/20622/17032</w:t>
        <w:br/>
        <w:t>f 20985/20985/17387 21916/21916/18246 20622/20622/17032</w:t>
        <w:br/>
        <w:t>f 20504/20504/16919 20601/20601/17011 21939/21939/18266</w:t>
        <w:br/>
        <w:t>f 20505/20505/16920 20504/20504/16919 21939/21939/18266</w:t>
        <w:br/>
        <w:t>f 20454/20454/16868 20453/20453/16867 20449/20449/16863</w:t>
        <w:br/>
        <w:t>f 20068/20068/16512 20067/20067/16511 20063/20063/16507</w:t>
        <w:br/>
        <w:t>f 20073/20073/16517 20068/20068/16512 20063/20063/16507</w:t>
        <w:br/>
        <w:t>f 20072/20072/16516 20071/20071/16515 20035/20035/16479</w:t>
        <w:br/>
        <w:t>f 20038/20038/16482 20072/20072/16516 20035/20035/16479</w:t>
        <w:br/>
        <w:t>f 20070/20070/16514 20065/20065/16509 20068/20068/16512</w:t>
        <w:br/>
        <w:t>f 20071/20071/16515 20070/20070/16514 20068/20068/16512</w:t>
        <w:br/>
        <w:t>f 20069/20069/16513 20072/20072/16516 20074/20074/16518</w:t>
        <w:br/>
        <w:t>f 21435/21435/17819 20069/20069/16513 20074/20074/16518</w:t>
        <w:br/>
        <w:t>f 21435/21435/17819 20074/20074/16518 20075/20075/16519</w:t>
        <w:br/>
        <w:t>f 21439/21439/17823 21435/21435/17819 20075/20075/16519</w:t>
        <w:br/>
        <w:t>f 21439/21439/17823 20075/20075/16519 20076/20076/16520</w:t>
        <w:br/>
        <w:t>f 21445/21445/17829 21439/21439/17823 20076/20076/16520</w:t>
        <w:br/>
        <w:t>f 21428/21428/17815 20077/20077/16521 20078/20078/16522</w:t>
        <w:br/>
        <w:t>f 21414/21414/17801 21428/21428/17815 20078/20078/16522</w:t>
        <w:br/>
        <w:t>f 21414/21414/17801 20078/20078/16522 20079/20079/16523</w:t>
        <w:br/>
        <w:t>f 21415/21415/17802 21414/21414/17801 20079/20079/16523</w:t>
        <w:br/>
        <w:t>f 21415/21415/17802 20079/20079/16523 20081/20081/16524</w:t>
        <w:br/>
        <w:t>f 21420/21420/17807 21415/21415/17802 20081/20081/16524</w:t>
        <w:br/>
        <w:t>f 21432/21432/17807 20082/20082/16525 20083/20083/16526</w:t>
        <w:br/>
        <w:t>f 20085/20085/16528 21432/21432/17807 20083/20083/16526</w:t>
        <w:br/>
        <w:t>f 20086/20086/16529 20083/20083/16526 20051/20051/16495</w:t>
        <w:br/>
        <w:t>f 20055/20055/16499 20086/20086/16529 20051/20051/16495</w:t>
        <w:br/>
        <w:t>f 20055/20055/16499 20057/20057/16501 20087/20087/16530</w:t>
        <w:br/>
        <w:t>f 20086/20086/16529 20055/20055/16499 20087/20087/16530</w:t>
        <w:br/>
        <w:t>f 20057/20057/16501 20059/20059/16503 20089/20089/16532</w:t>
        <w:br/>
        <w:t>f 20087/20087/16530 20057/20057/16501 20089/20089/16532</w:t>
        <w:br/>
        <w:t>f 20059/20059/16503 20061/20061/16505 20091/20091/16534</w:t>
        <w:br/>
        <w:t>f 20089/20089/16532 20059/20059/16503 20091/20091/16534</w:t>
        <w:br/>
        <w:t>f 20061/20061/16505 20063/20063/16507 20067/20067/16511</w:t>
        <w:br/>
        <w:t>f 20091/20091/16534 20061/20061/16505 20067/20067/16511</w:t>
        <w:br/>
        <w:t>f 20077/20077/16521 21428/21428/17815 21445/21445/17829</w:t>
        <w:br/>
        <w:t>f 20076/20076/16520 20077/20077/16521 21445/21445/17829</w:t>
        <w:br/>
        <w:t>f 21058/21058/17459 21057/21057/17458 21023/21023/17425</w:t>
        <w:br/>
        <w:t>f 21054/21054/17455 21058/21058/17459 21023/21023/17425</w:t>
        <w:br/>
        <w:t>f 21061/21061/17462 21058/21058/17459 21054/21054/17455</w:t>
        <w:br/>
        <w:t>f 21052/21052/17453 21061/21061/17462 21054/21054/17455</w:t>
        <w:br/>
        <w:t>f 21060/21060/17461 21061/21061/17462 21062/21062/17463</w:t>
        <w:br/>
        <w:t>f 21269/21269/17660 21060/21060/17461 21062/21062/17463</w:t>
        <w:br/>
        <w:t>f 21269/21269/17660 21062/21062/17463 21063/21063/17464</w:t>
        <w:br/>
        <w:t>f 21064/21064/17465 21269/21269/17660 21063/21063/17464</w:t>
        <w:br/>
        <w:t>f 21065/21065/17466 21063/21063/17464 21047/21047/17449</w:t>
        <w:br/>
        <w:t>f 21046/21046/17448 21065/21065/17466 21047/21047/17449</w:t>
        <w:br/>
        <w:t>f 21070/21070/17471 21069/21069/17470 21041/21041/17443</w:t>
        <w:br/>
        <w:t>f 21040/21040/17442 21070/21070/17471 21041/21041/17443</w:t>
        <w:br/>
        <w:t>f 21069/21069/17470 21072/21072/17472 21940/21940/17448</w:t>
        <w:br/>
        <w:t>f 21041/21041/17443 21069/21069/17470 21940/21940/17448</w:t>
        <w:br/>
        <w:t>f 21067/21067/17468 21070/21070/17471 21073/21073/17473</w:t>
        <w:br/>
        <w:t>f 21273/21273/17664 21067/21067/17468 21073/21073/17473</w:t>
        <w:br/>
        <w:t>f 21074/21074/17474 21076/21076/17476 21273/21273/17664</w:t>
        <w:br/>
        <w:t>f 21073/21073/17473 21074/21074/17474 21273/21273/17664</w:t>
        <w:br/>
        <w:t>f 21077/21077/17477 21074/21074/17474 21033/21033/17435</w:t>
        <w:br/>
        <w:t>f 21031/21031/17433 21077/21077/17477 21033/21033/17435</w:t>
        <w:br/>
        <w:t>f 21078/21078/17478 21080/21080/17480 21075/21075/17475</w:t>
        <w:br/>
        <w:t>f 21077/21077/17477 21078/21078/17478 21075/21075/17475</w:t>
        <w:br/>
        <w:t>f 21081/21081/17481 21078/21078/17478 21029/21029/17431</w:t>
        <w:br/>
        <w:t>f 21027/21027/17429 21081/21081/17481 21029/21029/17431</w:t>
        <w:br/>
        <w:t>f 21083/21083/17483 21081/21081/17481 21027/21027/17429</w:t>
        <w:br/>
        <w:t>f 21025/21025/17427 21083/21083/17483 21027/21027/17429</w:t>
        <w:br/>
        <w:t>f 21085/21085/17485 21083/21083/17483 21025/21025/17427</w:t>
        <w:br/>
        <w:t>f 21020/21020/17422 21085/21085/17485 21025/21025/17427</w:t>
        <w:br/>
        <w:t>f 21087/21087/17487 21085/21085/17485 21020/21020/17422</w:t>
        <w:br/>
        <w:t>f 21019/21019/17421 21087/21087/17487 21020/21020/17422</w:t>
        <w:br/>
        <w:t>f 21057/21057/17458 21087/21087/17487 21019/21019/17421</w:t>
        <w:br/>
        <w:t>f 21023/21023/17425 21057/21057/17458 21019/21019/17421</w:t>
        <w:br/>
        <w:t>f 20175/20175/16569 20132/20132/16568 20113/20113/16554</w:t>
        <w:br/>
        <w:t>f 20119/20119/16560 20175/20175/16569 20113/20113/16554</w:t>
        <w:br/>
        <w:t>f 20145/20145/16577 20144/20144/16583 20114/20114/16555</w:t>
        <w:br/>
        <w:t>f 20133/20133/16573 20145/20145/16577 20114/20114/16555</w:t>
        <w:br/>
        <w:t>f 21941/21941/18267 20157/20157/16593 20151/20151/16588</w:t>
        <w:br/>
        <w:t>f 20150/20150/16587 21941/21941/18267 20151/20151/16588</w:t>
        <w:br/>
        <w:t>f 20188/20188/16621 20164/20164/16600 20162/20162/16598</w:t>
        <w:br/>
        <w:t>f 20231/20231/16663 20188/20188/16621 20162/20162/16598</w:t>
        <w:br/>
        <w:t>f 20228/20228/16660 20155/20155/16591 20157/20157/16593</w:t>
        <w:br/>
        <w:t>f 21941/21941/18267 20228/20228/16660 20157/20157/16593</w:t>
        <w:br/>
        <w:t>f 21942/21942/18268 20399/20399/16817 20402/20402/16820</w:t>
        <w:br/>
        <w:t>f 20419/20419/16835 21942/21942/18268 20402/20402/16820</w:t>
        <w:br/>
        <w:t>f 20401/20401/16819 21943/21943/16824 21944/21944/18269</w:t>
        <w:br/>
        <w:t>f 20402/20402/16820 20401/20401/16819 21944/21944/18269</w:t>
        <w:br/>
        <w:t>f 20400/20400/16818 20417/20417/16833 20409/20409/16827</w:t>
        <w:br/>
        <w:t>f 20401/20401/16819 20400/20400/16818 20409/20409/16827</w:t>
        <w:br/>
        <w:t>f 20423/20423/16839 21942/21942/18268 20419/20419/16835</w:t>
        <w:br/>
        <w:t>f 20418/20418/16834 20423/20423/16839 20419/20419/16835</w:t>
        <w:br/>
        <w:t>f 20418/20418/16834 20421/20421/16837 20447/20447/16861</w:t>
        <w:br/>
        <w:t>f 20424/20424/16840 20418/20418/16834 20447/20447/16861</w:t>
        <w:br/>
        <w:t>f 20073/20073/16517 21201/21201/17598 20036/20036/16480</w:t>
        <w:br/>
        <w:t>f 20035/20035/16479 20073/20073/16517 20036/20036/16480</w:t>
        <w:br/>
        <w:t>f 20050/20050/16494 20049/20049/16493 21247/21247/16497</w:t>
        <w:br/>
        <w:t>f 20080/20080/16496 20050/20050/16494 21247/21247/16497</w:t>
        <w:br/>
        <w:t>f 20073/20073/16517 20063/20063/16507 20064/20064/16508</w:t>
        <w:br/>
        <w:t>f 21201/21201/17598 20073/20073/16517 20064/20064/16508</w:t>
        <w:br/>
        <w:t>f 21264/21264/17655 21265/21265/17656 21267/21267/17658</w:t>
        <w:br/>
        <w:t>f 21279/21279/17670 21264/21264/17655 21267/21267/17658</w:t>
        <w:br/>
        <w:t>f 21268/21268/17659 21265/21265/17656 21059/21059/17460</w:t>
        <w:br/>
        <w:t>f 21060/21060/17461 21268/21268/17659 21059/21059/17460</w:t>
        <w:br/>
        <w:t>f 21266/21266/17657 21268/21268/17659 21270/21270/17661</w:t>
        <w:br/>
        <w:t>f 21292/21292/17683 21266/21266/17657 21270/21270/17661</w:t>
        <w:br/>
        <w:t>f 21292/21292/17683 21270/21270/17661 21271/21271/17662</w:t>
        <w:br/>
        <w:t>f 21293/21293/17684 21292/21292/17683 21271/21271/17662</w:t>
        <w:br/>
        <w:t>f 21297/21297/17688 21272/21272/17663 21274/21274/17665</w:t>
        <w:br/>
        <w:t>f 21298/21298/17689 21297/21297/17688 21274/21274/17665</w:t>
        <w:br/>
        <w:t>f 21331/21331/17722 21275/21275/17666 21276/21276/17667</w:t>
        <w:br/>
        <w:t>f 21302/21302/17693 21331/21331/17722 21276/21276/17667</w:t>
        <w:br/>
        <w:t>f 21280/21280/17671 21305/21305/17696 21278/21278/17669</w:t>
        <w:br/>
        <w:t>f 21277/21277/17668 21280/21280/17671 21278/21278/17669</w:t>
        <w:br/>
        <w:t>f 21264/21264/17655 21277/21277/17668 21086/21086/17486</w:t>
        <w:br/>
        <w:t>f 21056/21056/17457 21264/21264/17655 21086/21086/17486</w:t>
        <w:br/>
        <w:t>f 21302/21302/17693 21276/21276/17667 21281/21281/17672</w:t>
        <w:br/>
        <w:t>f 21303/21303/17694 21302/21302/17693 21281/21281/17672</w:t>
        <w:br/>
        <w:t>f 21303/21303/17694 21281/21281/17672 21278/21278/17669</w:t>
        <w:br/>
        <w:t>f 21305/21305/17696 21303/21303/17694 21278/21278/17669</w:t>
        <w:br/>
        <w:t>f 21298/21298/17689 21274/21274/17665 21282/21282/17673</w:t>
        <w:br/>
        <w:t>f 21300/21300/17691 21298/21298/17689 21282/21282/17673</w:t>
        <w:br/>
        <w:t>f 21293/21293/17684 21271/21271/17662 21283/21283/17674</w:t>
        <w:br/>
        <w:t>f 21294/21294/17685 21293/21293/17684 21283/21283/17674</w:t>
        <w:br/>
        <w:t>f 21285/21285/17676 21071/21071/17467 21068/21068/17469</w:t>
        <w:br/>
        <w:t>f 21286/21286/17677 21285/21285/17676 21068/21068/17469</w:t>
        <w:br/>
        <w:t>f 21284/21284/17675 21286/21286/17677 21272/21272/17663</w:t>
        <w:br/>
        <w:t>f 21297/21297/17688 21284/21284/17675 21272/21272/17663</w:t>
        <w:br/>
        <w:t>f 21300/21300/17691 21282/21282/17673 21325/21325/17716</w:t>
        <w:br/>
        <w:t>f 21323/21323/17714 21300/21300/17691 21325/21325/17716</w:t>
        <w:br/>
        <w:t>f 21323/21323/17714 21325/21325/17716 21275/21275/17666</w:t>
        <w:br/>
        <w:t>f 21331/21331/17722 21323/21323/17714 21275/21275/17666</w:t>
        <w:br/>
        <w:t>f 21022/21022/17424 21021/21021/17423 21913/21913/18243</w:t>
        <w:br/>
        <w:t>f 21914/21914/18244 21022/21022/17424 21913/21913/18243</w:t>
        <w:br/>
        <w:t>f 21024/21024/17426 21022/21022/17424 21914/21914/18244</w:t>
        <w:br/>
        <w:t>f 21018/21018/17420 21024/21024/17426 21914/21914/18244</w:t>
        <w:br/>
        <w:t>f 21021/21021/17423 21026/21026/17428 21094/21094/17494</w:t>
        <w:br/>
        <w:t>f 21913/21913/18243 21021/21021/17423 21094/21094/17494</w:t>
        <w:br/>
        <w:t>f 21026/21026/17428 21028/21028/17430 21095/21095/17495</w:t>
        <w:br/>
        <w:t>f 21094/21094/17494 21026/21026/17428 21095/21095/17495</w:t>
        <w:br/>
        <w:t>f 21028/21028/17430 21030/21030/17432 21915/21915/18245</w:t>
        <w:br/>
        <w:t>f 21095/21095/17495 21028/21028/17430 21915/21915/18245</w:t>
        <w:br/>
        <w:t>f 21030/21030/17432 21032/21032/17434 21912/21912/18242</w:t>
        <w:br/>
        <w:t>f 21915/21915/18245 21030/21030/17432 21912/21912/18242</w:t>
        <w:br/>
        <w:t>f 21032/21032/17434 21034/21034/17436 21911/21911/18241</w:t>
        <w:br/>
        <w:t>f 21912/21912/18242 21032/21032/17434 21911/21911/18241</w:t>
        <w:br/>
        <w:t>f 21034/21034/17436 21036/21036/17438 21039/21039/17441</w:t>
        <w:br/>
        <w:t>f 21911/21911/18241 21034/21034/17436 21039/21039/17441</w:t>
        <w:br/>
        <w:t>f 21040/21040/17442 21037/21037/17439 21036/21036/17438</w:t>
        <w:br/>
        <w:t>f 21035/21035/17437 21040/21040/17442 21036/21036/17438</w:t>
        <w:br/>
        <w:t>f 21037/21037/17439 21042/21042/17444 21045/21045/17447</w:t>
        <w:br/>
        <w:t>f 21038/21038/17440 21037/21037/17439 21045/21045/17447</w:t>
        <w:br/>
        <w:t>f 21041/21041/17443 21940/21940/17448 21043/21043/17445</w:t>
        <w:br/>
        <w:t>f 21042/21042/17444 21041/21041/17443 21043/21043/17445</w:t>
        <w:br/>
        <w:t>f 21049/21049/17445 21048/21048/17450 21909/21909/18239</w:t>
        <w:br/>
        <w:t>f 21910/21910/18240 21049/21049/17445 21909/21909/18239</w:t>
        <w:br/>
        <w:t>f 21048/21048/17450 21051/21051/17452 21908/21908/18238</w:t>
        <w:br/>
        <w:t>f 21909/21909/18239 21048/21048/17450 21908/21908/18238</w:t>
        <w:br/>
        <w:t>f 21051/21051/17452 21053/21053/17454 21907/21907/18237</w:t>
        <w:br/>
        <w:t>f 21908/21908/18238 21051/21051/17452 21907/21907/18237</w:t>
        <w:br/>
        <w:t>f 21055/21055/17456 21024/21024/17426 21018/21018/17420</w:t>
        <w:br/>
        <w:t>f 21017/21017/17419 21055/21055/17456 21018/21018/17420</w:t>
        <w:br/>
        <w:t>f 21053/21053/17454 21055/21055/17456 21017/21017/17419</w:t>
        <w:br/>
        <w:t>f 21907/21907/18237 21053/21053/17454 21017/21017/17419</w:t>
        <w:br/>
        <w:t>f 20116/20116/16557 20115/20115/16556 20021/20021/16466</w:t>
        <w:br/>
        <w:t>f 20022/20022/16467 20116/20116/16557 20021/20021/16466</w:t>
        <w:br/>
        <w:t>f 20120/20120/16561 20116/20116/16557 20022/20022/16467</w:t>
        <w:br/>
        <w:t>f 20023/20023/16468 20120/20120/16561 20022/20022/16467</w:t>
        <w:br/>
        <w:t>f 20122/20122/16563 20120/20120/16561 20023/20023/16468</w:t>
        <w:br/>
        <w:t>f 20024/20024/16469 20122/20122/16563 20023/20023/16468</w:t>
        <w:br/>
        <w:t>f 20144/20144/16583 20131/20131/16572 20115/20115/16556</w:t>
        <w:br/>
        <w:t>f 20114/20114/16555 20144/20144/16583 20115/20115/16556</w:t>
        <w:br/>
        <w:t>f 20143/20143/16582 20139/20139/16578 20131/20131/16572</w:t>
        <w:br/>
        <w:t>f 20144/20144/16583 20143/20143/16582 20131/20131/16572</w:t>
        <w:br/>
        <w:t>f 20151/20151/16588 20141/20141/16580 20139/20139/16578</w:t>
        <w:br/>
        <w:t>f 20143/20143/16582 20151/20151/16588 20139/20139/16578</w:t>
        <w:br/>
        <w:t>f 20157/20157/16593 20149/20149/16586 20141/20141/16580</w:t>
        <w:br/>
        <w:t>f 20151/20151/16588 20157/20157/16593 20141/20141/16580</w:t>
        <w:br/>
        <w:t>f 20149/20149/16586 20156/20156/16592 20033/20033/16477</w:t>
        <w:br/>
        <w:t>f 20034/20034/16478 20149/20149/16586 20033/20033/16477</w:t>
        <w:br/>
        <w:t>f 20156/20156/16592 20159/20159/16595 20032/20032/16476</w:t>
        <w:br/>
        <w:t>f 20033/20033/16477 20156/20156/16592 20032/20032/16476</w:t>
        <w:br/>
        <w:t>f 20158/20158/16594 20161/20161/16597 20160/20160/16596</w:t>
        <w:br/>
        <w:t>f 20159/20159/16595 20158/20158/16594 20160/20160/16596</w:t>
        <w:br/>
        <w:t>f 20160/20160/16596 20163/20163/16599 20030/20030/16474</w:t>
        <w:br/>
        <w:t>f 20031/20031/16475 20160/20160/16596 20030/20030/16474</w:t>
        <w:br/>
        <w:t>f 20163/20163/16599 20165/20165/16601 20029/20029/16473</w:t>
        <w:br/>
        <w:t>f 20030/20030/16474 20163/20163/16599 20029/20029/16473</w:t>
        <w:br/>
        <w:t>f 20165/20165/16601 20167/20167/16603 20028/20028/16472</w:t>
        <w:br/>
        <w:t>f 20029/20029/16473 20165/20165/16601 20028/20028/16472</w:t>
        <w:br/>
        <w:t>f 20167/20167/16603 20169/20169/16605 20027/20027/16471</w:t>
        <w:br/>
        <w:t>f 20028/20028/16472 20167/20167/16603 20027/20027/16471</w:t>
        <w:br/>
        <w:t>f 20173/20173/16605 20172/20172/16608 20025/20025/16470</w:t>
        <w:br/>
        <w:t>f 20026/20026/16471 20173/20173/16605 20025/20025/16470</w:t>
        <w:br/>
        <w:t>f 20172/20172/16608 20122/20122/16563 20024/20024/16469</w:t>
        <w:br/>
        <w:t>f 20025/20025/16470 20172/20172/16608 20024/20024/16469</w:t>
        <w:br/>
        <w:t>f 21945/21945/16811 20425/20425/16810 20428/20428/16843</w:t>
        <w:br/>
        <w:t>f 20429/20429/16844 21945/21945/16811 20428/20428/16843</w:t>
        <w:br/>
        <w:t>f 21946/21946/16812 21945/21945/16811 20429/20429/16844</w:t>
        <w:br/>
        <w:t>f 21831/21831/18164 21946/21946/16812 20429/20429/16844</w:t>
        <w:br/>
        <w:t>f 20419/20419/16835 20402/20402/16820 21944/21944/18269</w:t>
        <w:br/>
        <w:t>f 20420/20420/16836 20419/20419/16835 21944/21944/18269</w:t>
        <w:br/>
        <w:t>f 20401/20401/16819 20409/20409/16827 20412/20412/16821</w:t>
        <w:br/>
        <w:t>f 21943/21943/16824 20401/20401/16819 20412/20412/16821</w:t>
        <w:br/>
        <w:t>f 20413/20413/16829 20416/20416/16832 21947/21947/16822</w:t>
        <w:br/>
        <w:t>f 21948/21948/16821 20413/20413/16829 21947/21947/16822</w:t>
        <w:br/>
        <w:t>f 20410/20410/16828 20387/20387/16805 21856/21856/16830</w:t>
        <w:br/>
        <w:t>f 20411/20411/16829 20410/20410/16828 21856/21856/16830</w:t>
        <w:br/>
        <w:t>f 21949/21949/18270 20395/20395/16813 20398/20398/16816</w:t>
        <w:br/>
        <w:t>f 20452/20452/16866 21949/21949/18270 20398/20398/16816</w:t>
        <w:br/>
        <w:t>f 20391/20391/16809 20383/20383/16801 21950/21950/18271</w:t>
        <w:br/>
        <w:t>f 20392/20392/16810 20391/20391/16809 21950/21950/18271</w:t>
        <w:br/>
        <w:t>f 20383/20383/16801 20382/20382/16799 21951/21951/18272</w:t>
        <w:br/>
        <w:t>f 21950/21950/18271 20383/20383/16801 21951/21951/18272</w:t>
        <w:br/>
        <w:t>f 20379/20379/16799 20378/20378/16798 20445/20445/16849</w:t>
        <w:br/>
        <w:t>f 21952/21952/16847 20379/20379/16799 20445/20445/16849</w:t>
        <w:br/>
        <w:t>f 20434/20434/16849 21953/21953/16859 21954/21954/18273</w:t>
        <w:br/>
        <w:t>f 20435/20435/16850 20434/20434/16849 21954/21954/18273</w:t>
        <w:br/>
        <w:t>f 21953/21953/16859 21955/21955/16860 20460/20460/16874</w:t>
        <w:br/>
        <w:t>f 20462/20462/16876 21953/21953/16859 20460/20460/16874</w:t>
        <w:br/>
        <w:t>f 21955/21955/16860 21956/21956/16861 20457/20457/16871</w:t>
        <w:br/>
        <w:t>f 20460/20460/16874 21955/21955/16860 20457/20457/16871</w:t>
        <w:br/>
        <w:t>f 21831/21831/18164 20414/20414/16830 21946/21946/16812</w:t>
        <w:br/>
        <w:t>f 21855/21855/18187 20414/20414/16830 21831/21831/18164</w:t>
        <w:br/>
        <w:t>f 21855/21855/18187 20415/20415/16831 20414/20414/16830</w:t>
        <w:br/>
        <w:t>f 20406/20406/16824 20405/20405/16823 20397/20397/16815</w:t>
        <w:br/>
        <w:t>f 20396/20396/16814 20406/20406/16824 20397/20397/16815</w:t>
        <w:br/>
        <w:t>f 21956/21956/16861 21949/21949/18270 20452/20452/16866</w:t>
        <w:br/>
        <w:t>f 20457/20457/16871 21956/21956/16861 20452/20452/16866</w:t>
        <w:br/>
        <w:t>f 20370/20370/16792 20368/20368/16790 20377/20377/16797</w:t>
        <w:br/>
        <w:t>f 20376/20376/16796 20370/20370/16792 20377/20377/16797</w:t>
        <w:br/>
        <w:t>f 20374/20374/16794 20373/20373/16792 20381/20381/16796</w:t>
        <w:br/>
        <w:t>f 20380/20380/16800 20374/20374/16794 20381/20381/16796</w:t>
        <w:br/>
        <w:t>f 20359/20359/16781 20356/20356/16778 20385/20385/16803</w:t>
        <w:br/>
        <w:t>f 20384/20384/16802 20359/20359/16781 20385/20385/16803</w:t>
        <w:br/>
        <w:t>f 20356/20356/16778 20355/20355/16777 20388/20388/16806</w:t>
        <w:br/>
        <w:t>f 20385/20385/16803 20356/20356/16778 20388/20388/16806</w:t>
        <w:br/>
        <w:t>f 20388/20388/16806 20390/20390/16808 20391/20391/16809</w:t>
        <w:br/>
        <w:t>f 20389/20389/16807 20388/20388/16806 20391/20391/16809</w:t>
        <w:br/>
        <w:t>f 20354/20354/16776 20374/20374/16794 20380/20380/16800</w:t>
        <w:br/>
        <w:t>f 20390/20390/16808 20354/20354/16776 20380/20380/16800</w:t>
        <w:br/>
        <w:t>f 20365/20365/16787 20363/20363/16785 20400/20400/16818</w:t>
        <w:br/>
        <w:t>f 20399/20399/16817 20365/20365/16787 20400/20400/16818</w:t>
        <w:br/>
        <w:t>f 20408/20408/16826 20384/20384/16802 20387/20387/16805</w:t>
        <w:br/>
        <w:t>f 20410/20410/16828 20408/20408/16826 20387/20387/16805</w:t>
        <w:br/>
        <w:t>f 20417/20417/16833 20408/20408/16826 20410/20410/16828</w:t>
        <w:br/>
        <w:t>f 20409/20409/16827 20417/20417/16833 20410/20410/16828</w:t>
        <w:br/>
        <w:t>f 20443/20443/16858 21188/21188/17585 20423/20423/16839</w:t>
        <w:br/>
        <w:t>f 20422/20422/16838 20443/20443/16858 20423/20423/16839</w:t>
        <w:br/>
        <w:t>f 20368/20368/16790 20367/20367/16789 20436/20436/16851</w:t>
        <w:br/>
        <w:t>f 20377/20377/16797 20368/20368/16790 20436/20436/16851</w:t>
        <w:br/>
        <w:t>f 20441/20441/16856 20443/20443/16858 20422/20422/16838</w:t>
        <w:br/>
        <w:t>f 20438/20438/16853 20441/20441/16856 20422/20422/16838</w:t>
        <w:br/>
        <w:t>f 20438/20438/16853 20439/20439/16854 20437/20437/16852</w:t>
        <w:br/>
        <w:t>f 20436/20436/16851 20438/20438/16853 20437/20437/16852</w:t>
        <w:br/>
        <w:t>f 21152/21152/17550 20365/20365/16787 20399/20399/16817</w:t>
        <w:br/>
        <w:t>f 21942/21942/18268 21152/21152/17550 20399/20399/16817</w:t>
        <w:br/>
        <w:t>f 20363/20363/16785 20362/20362/16784 20417/20417/16833</w:t>
        <w:br/>
        <w:t>f 20400/20400/16818 20363/20363/16785 20417/20417/16833</w:t>
        <w:br/>
        <w:t>f 21188/21188/17585 21152/21152/17550 21942/21942/18268</w:t>
        <w:br/>
        <w:t>f 20423/20423/16839 21188/21188/17585 21942/21942/18268</w:t>
        <w:br/>
        <w:t>f 21931/21931/18261 20946/20946/17347 21928/21928/18258</w:t>
        <w:br/>
        <w:t>f 21927/21927/18257 21931/21931/18261 21928/21928/18258</w:t>
        <w:br/>
        <w:t>f 21137/21137/17535 21140/21140/17538 21154/21154/17552</w:t>
        <w:br/>
        <w:t>f 21135/21135/17533 21137/21137/17535 21154/21154/17552</w:t>
        <w:br/>
        <w:t>f 20208/20208/16641 20867/20867/17268 20202/20202/16635</w:t>
        <w:br/>
        <w:t>f 20211/20211/16644 20208/20208/16641 20202/20202/16635</w:t>
        <w:br/>
        <w:t>f 20216/20216/16649 20209/20209/16642 20211/20211/16644</w:t>
        <w:br/>
        <w:t>f 20215/20215/16648 20217/20217/16650 20213/20213/16646</w:t>
        <w:br/>
        <w:t>f 20216/20216/16649 20215/20215/16648 20213/20213/16646</w:t>
        <w:br/>
        <w:t>f 20226/20226/16658 20217/20217/16650 20215/20215/16648</w:t>
        <w:br/>
        <w:t>f 20238/20238/16668 20239/20239/16669 20227/20227/16659</w:t>
        <w:br/>
        <w:t>f 20226/20226/16658 20238/20238/16668 20227/20227/16659</w:t>
        <w:br/>
        <w:t>f 20249/20249/16677 20238/20238/16668 20236/20236/16666</w:t>
        <w:br/>
        <w:t>f 20268/20268/16693 20249/20249/16677 20236/20236/16666</w:t>
        <w:br/>
        <w:t>f 20268/20268/16693 20247/20247/16675 20251/20251/16679</w:t>
        <w:br/>
        <w:t>f 20249/20249/16677 20268/20268/16693 20251/20251/16679</w:t>
        <w:br/>
        <w:t>f 20252/20252/16680 20257/20257/16683 20256/20256/16683</w:t>
        <w:br/>
        <w:t>f 20251/20251/16679 20252/20252/16680 20256/20256/16683</w:t>
        <w:br/>
        <w:t>f 20877/20877/17278 20880/20880/17281 20881/20881/17282</w:t>
        <w:br/>
        <w:t>f 20878/20878/17279 20877/20877/17278 20881/20881/17282</w:t>
        <w:br/>
        <w:t>f 20878/20878/17279 20881/20881/17282 20882/20882/17283</w:t>
        <w:br/>
        <w:t>f 20879/20879/17280 20878/20878/17279 20882/20882/17283</w:t>
        <w:br/>
        <w:t>f 20882/20882/17283 20876/20876/17277 20867/20867/17268</w:t>
        <w:br/>
        <w:t>f 20208/20208/16641 20882/20882/17283 20867/20867/17268</w:t>
        <w:br/>
        <w:t>f 21929/21929/18259 20929/20929/17330 20874/20874/17275</w:t>
        <w:br/>
        <w:t>f 20880/20880/17281 21929/21929/18259 20874/20874/17275</w:t>
        <w:br/>
        <w:t>f 20320/20320/16743 20319/20319/16742 20302/20302/16727</w:t>
        <w:br/>
        <w:t>f 20301/20301/16726 20320/20320/16743 20302/20302/16727</w:t>
        <w:br/>
        <w:t>f 20488/20488/16902 20320/20320/16743 20301/20301/16726</w:t>
        <w:br/>
        <w:t>f 20489/20489/16903 20488/20488/16902 20301/20301/16726</w:t>
        <w:br/>
        <w:t>f 20499/20499/16914 20498/20498/16913 20494/20494/16909</w:t>
        <w:br/>
        <w:t>f 20493/20493/16908 20499/20499/16914 20494/20494/16909</w:t>
        <w:br/>
        <w:t>f 20498/20498/16913 20501/20501/16916 20495/20495/16910</w:t>
        <w:br/>
        <w:t>f 20494/20494/16909 20498/20498/16913 20495/20495/16910</w:t>
        <w:br/>
        <w:t>f 20501/20501/16916 20503/20503/16918 20491/20491/16906</w:t>
        <w:br/>
        <w:t>f 20495/20495/16910 20501/20501/16916 20491/20491/16906</w:t>
        <w:br/>
        <w:t>f 20502/20502/16917 20322/20322/16745 20488/20488/16902</w:t>
        <w:br/>
        <w:t>f 20503/20503/16918 20502/20502/16917 20488/20488/16902</w:t>
        <w:br/>
        <w:t>f 20600/20600/17010 20606/20606/17016 20608/20608/17018</w:t>
        <w:br/>
        <w:t>f 20601/20601/17011 20600/20600/17010 20608/20608/17018</w:t>
        <w:br/>
        <w:t>f 20604/20604/17014 20603/20603/17013 20605/20605/17015</w:t>
        <w:br/>
        <w:t>f 20649/20649/17060 20604/20604/17014 20605/20605/17015</w:t>
        <w:br/>
        <w:t>f 20603/20603/17013 20602/20602/17012 20606/20606/17016</w:t>
        <w:br/>
        <w:t>f 20600/20600/17010 20603/20603/17013 20606/20606/17016</w:t>
        <w:br/>
        <w:t>f 20604/20604/17014 20499/20499/16914 20493/20493/16908</w:t>
        <w:br/>
        <w:t>f 20492/20492/16907 20604/20604/17014 20493/20493/16908</w:t>
        <w:br/>
        <w:t>f 20601/20601/17011 20608/20608/17018 21934/21934/18264</w:t>
        <w:br/>
        <w:t>f 21939/21939/18266 20601/20601/17011 21934/21934/18264</w:t>
        <w:br/>
        <w:t>f 21957/21957/18274 21845/21845/18178 20154/20154/16590</w:t>
        <w:br/>
        <w:t>f 21798/21798/18138 21469/21469/17853 21468/21468/17852</w:t>
        <w:br/>
        <w:t>f 21799/21799/18138 21798/21798/18138 21468/21468/17852</w:t>
        <w:br/>
        <w:t>f 21470/21470/17854 21475/21475/17859 21471/21471/17855</w:t>
        <w:br/>
        <w:t>f 20205/20205/16638 20879/20879/17280 20206/20206/16639</w:t>
        <w:br/>
        <w:t>f 20210/20210/16643 20207/20207/16640 20206/20206/16639</w:t>
        <w:br/>
        <w:t>f 20879/20879/17280 20882/20882/17283 20208/20208/16641</w:t>
        <w:br/>
        <w:t>f 20208/20208/16641 20211/20211/16644 20209/20209/16642</w:t>
        <w:br/>
        <w:t>f 20210/20210/16643 20865/20865/17266 20561/20561/16971</w:t>
        <w:br/>
        <w:t>f 20561/20561/16971 20552/20552/16962 20205/20205/16638</w:t>
        <w:br/>
        <w:t>f 20210/20210/16643 20209/20209/16642 20213/20213/16646</w:t>
        <w:br/>
        <w:t>f 20216/20216/16649 20213/20213/16646 20209/20209/16642</w:t>
        <w:br/>
        <w:t>f 20201/20201/16634 20216/20216/16649 20211/20211/16644</w:t>
        <w:br/>
        <w:t>f 20218/20218/16651 20212/20212/16645 20213/20213/16646</w:t>
        <w:br/>
        <w:t>f 20227/20227/16659 20241/20241/16671 20218/20218/16651</w:t>
        <w:br/>
        <w:t>f 20226/20226/16658 20227/20227/16659 20217/20217/16650</w:t>
        <w:br/>
        <w:t>f 20204/20204/16637 20214/20214/16647 20201/20201/16634</w:t>
        <w:br/>
        <w:t>f 20657/20657/17068 20658/20658/17069 20651/20651/17062</w:t>
        <w:br/>
        <w:t>f 20483/20483/16897 20484/20484/16898 20469/20469/16883</w:t>
        <w:br/>
        <w:t>f 20277/20277/16702 20273/20273/16698 20233/20233/16665</w:t>
        <w:br/>
        <w:t>f 21849/21849/18181 20232/20232/16664 21811/21811/16660</w:t>
        <w:br/>
        <w:t>f 20232/20232/16664 20235/20235/16661 21811/21811/16660</w:t>
        <w:br/>
        <w:t>f 21812/21812/18151 21958/21958/18185 21813/21813/18149</w:t>
        <w:br/>
        <w:t>f 21959/21959/18275 21960/21960/18276 21961/21961/18277</w:t>
        <w:br/>
        <w:t>f 21962/21962/18278 21959/21959/18275 21961/21961/18277</w:t>
        <w:br/>
        <w:t>f 21962/21962/18278 21961/21961/18277 21963/21963/18279</w:t>
        <w:br/>
        <w:t>f 21964/21964/18280 21962/21962/18278 21963/21963/18279</w:t>
        <w:br/>
        <w:t>f 21964/21964/18280 21963/21963/18279 21965/21965/18281</w:t>
        <w:br/>
        <w:t>f 21966/21966/18281 21964/21964/18280 21965/21965/18281</w:t>
        <w:br/>
        <w:t>f 21967/21967/18282 21968/21968/18282 21969/21969/18283</w:t>
        <w:br/>
        <w:t>f 21970/21970/18283 21967/21967/18282 21969/21969/18283</w:t>
        <w:br/>
        <w:t>f 21971/21971/18284 21970/21970/18283 21969/21969/18283</w:t>
        <w:br/>
        <w:t>f 21972/21972/18285 21971/21971/18284 21969/21969/18283</w:t>
        <w:br/>
        <w:t>f 21971/21971/18284 21972/21972/18285 21973/21973/18286</w:t>
        <w:br/>
        <w:t>f 21974/21974/18287 21971/21971/18284 21973/21973/18286</w:t>
        <w:br/>
        <w:t>f 21975/21975/18288 21974/21974/18287 21973/21973/18286</w:t>
        <w:br/>
        <w:t>f 21976/21976/18289 21975/21975/18288 21973/21973/18286</w:t>
        <w:br/>
        <w:t>f 21975/21975/18288 21976/21976/18289 21977/21977/18290</w:t>
        <w:br/>
        <w:t>f 21978/21978/18290 21975/21975/18288 21977/21977/18290</w:t>
        <w:br/>
        <w:t>f 21978/21978/18290 21977/21977/18290 21979/21979/18291</w:t>
        <w:br/>
        <w:t>f 21980/21980/18291 21978/21978/18290 21979/21979/18291</w:t>
        <w:br/>
        <w:t>f 21981/21981/18292 21982/21982/18293 21983/21983/18294</w:t>
        <w:br/>
        <w:t>f 21984/21984/18295 21981/21981/18292 21983/21983/18294</w:t>
        <w:br/>
        <w:t>f 21985/21985/18296 21986/21986/18297 21987/21987/18298</w:t>
        <w:br/>
        <w:t>f 21988/21988/18299 21985/21985/18296 21987/21987/18298</w:t>
        <w:br/>
        <w:t>f 21986/21986/18297 21989/21989/18300 21990/21990/18301</w:t>
        <w:br/>
        <w:t>f 21987/21987/18298 21986/21986/18297 21990/21990/18301</w:t>
        <w:br/>
        <w:t>f 21991/21991/18302 21992/21992/18303 21982/21982/18293</w:t>
        <w:br/>
        <w:t>f 21981/21981/18292 21991/21991/18302 21982/21982/18293</w:t>
        <w:br/>
        <w:t>f 21993/21993/18304 21994/21994/18305 21992/21992/18303</w:t>
        <w:br/>
        <w:t>f 21991/21991/18302 21993/21993/18304 21992/21992/18303</w:t>
        <w:br/>
        <w:t>f 21989/21989/18300 21995/21995/18306 21996/21996/18307</w:t>
        <w:br/>
        <w:t>f 21990/21990/18301 21989/21989/18300 21996/21996/18307</w:t>
        <w:br/>
        <w:t>f 21997/21997/18308 21998/21998/18309 21999/21999/18310</w:t>
        <w:br/>
        <w:t>f 22000/22000/18311 21997/21997/18308 21999/21999/18310</w:t>
        <w:br/>
        <w:t>f 22001/22001/18312 22002/22002/18313 22003/22003/18314</w:t>
        <w:br/>
        <w:t>f 22004/22004/18315 22001/22001/18312 22003/22003/18314</w:t>
        <w:br/>
        <w:t>f 22005/22005/18316 22006/22006/18317 22002/22002/18313</w:t>
        <w:br/>
        <w:t>f 22001/22001/18312 22005/22005/18316 22002/22002/18313</w:t>
        <w:br/>
        <w:t>f 21998/21998/18309 22007/22007/18318 22008/22008/18319</w:t>
        <w:br/>
        <w:t>f 21999/21999/18310 21998/21998/18309 22008/22008/18319</w:t>
        <w:br/>
        <w:t>f 22009/22009/18320 22010/22010/18321 22006/22006/18317</w:t>
        <w:br/>
        <w:t>f 22005/22005/18316 22009/22009/18320 22006/22006/18317</w:t>
        <w:br/>
        <w:t>f 22007/22007/18318 22011/22011/18322 22012/22012/18323</w:t>
        <w:br/>
        <w:t>f 22008/22008/18319 22007/22007/18318 22012/22012/18323</w:t>
        <w:br/>
        <w:t>f 22011/22011/18322 22013/22013/18324 22012/22012/18323</w:t>
        <w:br/>
        <w:t>f 22009/22009/18320 22014/22014/18325 22010/22010/18321</w:t>
        <w:br/>
        <w:t>f 22015/22015/18326 22016/22016/18327 22013/22013/18324</w:t>
        <w:br/>
        <w:t>f 22014/22014/18325 22017/22017/18328 22018/22018/18329</w:t>
        <w:br/>
        <w:t>f 22016/22016/18327 22019/22019/18330 22020/22020/18331</w:t>
        <w:br/>
        <w:t>f 22021/22021/18332 22022/22022/18333 22017/22017/18328</w:t>
        <w:br/>
        <w:t>f 22023/22023/18334 22024/22024/18335 22021/22021/18332</w:t>
        <w:br/>
        <w:t>f 22020/22020/18331 22023/22023/18334 22021/22021/18332</w:t>
        <w:br/>
        <w:t>f 21983/21983/18294 21982/21982/18293 21986/21986/18297</w:t>
        <w:br/>
        <w:t>f 21985/21985/18296 21983/21983/18294 21986/21986/18297</w:t>
        <w:br/>
        <w:t>f 21982/21982/18293 21992/21992/18303 21989/21989/18300</w:t>
        <w:br/>
        <w:t>f 21986/21986/18297 21982/21982/18293 21989/21989/18300</w:t>
        <w:br/>
        <w:t>f 21994/21994/18305 21995/21995/18306 21989/21989/18300</w:t>
        <w:br/>
        <w:t>f 21992/21992/18303 21994/21994/18305 21989/21989/18300</w:t>
        <w:br/>
        <w:t>f 21999/21999/18310 22001/22001/18312 22004/22004/18315</w:t>
        <w:br/>
        <w:t>f 22000/22000/18311 21999/21999/18310 22004/22004/18315</w:t>
        <w:br/>
        <w:t>f 21999/21999/18310 22008/22008/18319 22005/22005/18316</w:t>
        <w:br/>
        <w:t>f 22001/22001/18312 21999/21999/18310 22005/22005/18316</w:t>
        <w:br/>
        <w:t>f 22008/22008/18319 22012/22012/18323 22009/22009/18320</w:t>
        <w:br/>
        <w:t>f 22005/22005/18316 22008/22008/18319 22009/22009/18320</w:t>
        <w:br/>
        <w:t>f 22013/22013/18324 22014/22014/18325 22009/22009/18320</w:t>
        <w:br/>
        <w:t>f 22012/22012/18323 22013/22013/18324 22009/22009/18320</w:t>
        <w:br/>
        <w:t>f 22025/22025/18336 22026/22026/18337 22027/22027/18338</w:t>
        <w:br/>
        <w:t>f 22028/22028/18339 22025/22025/18336 22027/22027/18338</w:t>
        <w:br/>
        <w:t>f 22029/22029/18340 22030/22030/18341 22031/22031/18341</w:t>
        <w:br/>
        <w:t>f 22032/22032/18341 22029/22029/18340 22031/22031/18341</w:t>
        <w:br/>
        <w:t>f 22033/22033/18342 21991/21991/18302 21981/21981/18292</w:t>
        <w:br/>
        <w:t>f 22029/22029/18343 22033/22033/18342 21981/21981/18292</w:t>
        <w:br/>
        <w:t>f 22028/22028/18339 22034/22034/18344 22035/22035/18345</w:t>
        <w:br/>
        <w:t>f 22025/22025/18336 22028/22028/18339 22035/22035/18345</w:t>
        <w:br/>
        <w:t>f 21993/21993/18304 21991/21991/18302 22033/22033/18342</w:t>
        <w:br/>
        <w:t>f 22036/22036/18346 21993/21993/18304 22033/22033/18342</w:t>
        <w:br/>
        <w:t>f 22034/22034/18344 22037/22037/18347 22038/22038/18347</w:t>
        <w:br/>
        <w:t>f 22035/22035/18345 22034/22034/18344 22038/22038/18347</w:t>
        <w:br/>
        <w:t>f 22039/22039/18348 22040/22040/18349 22041/22041/18350</w:t>
        <w:br/>
        <w:t>f 22042/22042/18348 22039/22039/18348 22041/22041/18350</w:t>
        <w:br/>
        <w:t>f 22043/22043/18351 22044/22044/18352 22045/22045/18353</w:t>
        <w:br/>
        <w:t>f 22046/22046/18351 22043/22043/18351 22045/22045/18353</w:t>
        <w:br/>
        <w:t>f 22040/22040/18349 22047/22047/18354 22048/22048/18354</w:t>
        <w:br/>
        <w:t>f 22041/22041/18350 22040/22040/18349 22048/22048/18354</w:t>
        <w:br/>
        <w:t>f 22049/22049/18355 22043/22043/18351 22046/22046/18351</w:t>
        <w:br/>
        <w:t>f 22050/22050/18356 22049/22049/18355 22046/22046/18351</w:t>
        <w:br/>
        <w:t>f 22050/22050/18356 22051/22051/18357 22052/22052/18358</w:t>
        <w:br/>
        <w:t>f 22049/22049/18355 22050/22050/18356 22052/22052/18358</w:t>
        <w:br/>
        <w:t>f 22053/22053/18359 22048/22048/18354 22047/22047/18354</w:t>
        <w:br/>
        <w:t>f 22054/22054/18359 22053/22053/18359 22047/22047/18354</w:t>
        <w:br/>
        <w:t>f 22051/22051/18357 22055/22055/18360 22056/22056/18361</w:t>
        <w:br/>
        <w:t>f 22052/22052/18358 22051/22051/18357 22056/22056/18361</w:t>
        <w:br/>
        <w:t>f 22057/22057/18362 22058/22058/18362 22053/22053/18359</w:t>
        <w:br/>
        <w:t>f 22054/22054/18359 22057/22057/18362 22053/22053/18359</w:t>
        <w:br/>
        <w:t>f 22055/22055/18360 22059/22059/18363 22060/22060/18364</w:t>
        <w:br/>
        <w:t>f 22056/22056/18361 22055/22055/18360 22060/22060/18364</w:t>
        <w:br/>
        <w:t>f 22061/22061/18365 22062/22062/18365 22058/22058/18362</w:t>
        <w:br/>
        <w:t>f 22057/22057/18362 22061/22061/18365 22058/22058/18362</w:t>
        <w:br/>
        <w:t>f 22063/22063/18366 22064/22064/18367 22065/22065/18367</w:t>
        <w:br/>
        <w:t>f 22066/22066/18366 22063/22063/18366 22065/22065/18367</w:t>
        <w:br/>
        <w:t>f 22059/22059/18363 22063/22063/18366 22066/22066/18366</w:t>
        <w:br/>
        <w:t>f 22060/22060/18364 22059/22059/18363 22066/22066/18366</w:t>
        <w:br/>
        <w:t>f 22065/22065/18367 22064/22064/18367 22062/22062/18365</w:t>
        <w:br/>
        <w:t>f 22061/22061/18365 22065/22065/18367 22062/22062/18365</w:t>
        <w:br/>
        <w:t>f 22016/22016/18327 22020/22020/18331 22021/22021/18332</w:t>
        <w:br/>
        <w:t>f 22017/22017/18328 22016/22016/18327 22021/22021/18332</w:t>
        <w:br/>
        <w:t>f 22016/22016/18327 22017/22017/18328 22014/22014/18325</w:t>
        <w:br/>
        <w:t>f 22013/22013/18324 22016/22016/18327 22014/22014/18325</w:t>
        <w:br/>
        <w:t>f 22038/22038/18347 22037/22037/18347 22039/22039/18348</w:t>
        <w:br/>
        <w:t>f 22042/22042/18348 22038/22038/18347 22039/22039/18348</w:t>
        <w:br/>
        <w:t>f 22004/22004/18315 22003/22003/18314 21996/21996/18307</w:t>
        <w:br/>
        <w:t>f 21995/21995/18306 22004/22004/18315 21996/21996/18307</w:t>
        <w:br/>
        <w:t>f 21994/21994/18305 22000/22000/18311 22004/22004/18315</w:t>
        <w:br/>
        <w:t>f 21995/21995/18306 21994/21994/18305 22004/22004/18315</w:t>
        <w:br/>
        <w:t>f 21993/21993/18304 21997/21997/18308 22000/22000/18311</w:t>
        <w:br/>
        <w:t>f 21994/21994/18305 21993/21993/18304 22000/22000/18311</w:t>
        <w:br/>
        <w:t>f 21997/21997/18308 21993/21993/18304 22036/22036/18346</w:t>
        <w:br/>
        <w:t>f 22045/22045/18368 21997/21997/18308 22036/22036/18346</w:t>
        <w:br/>
        <w:t>f 21966/21966/18281 21965/21965/18281 21968/21968/18282</w:t>
        <w:br/>
        <w:t>f 21967/21967/18282 21966/21966/18281 21968/21968/18282</w:t>
        <w:br/>
        <w:t>f 22067/22067/18369 22068/22068/18370 22069/22069/18371</w:t>
        <w:br/>
        <w:t>f 22070/22070/18372 22067/22067/18369 22069/22069/18371</w:t>
        <w:br/>
        <w:t>f 22071/22071/18373 22072/22072/18374 22073/22073/18375</w:t>
        <w:br/>
        <w:t>f 22074/22074/18376 22071/22071/18373 22073/22073/18375</w:t>
        <w:br/>
        <w:t>f 22074/22074/18376 22073/22073/18375 22067/22067/18369</w:t>
        <w:br/>
        <w:t>f 22070/22070/18372 22074/22074/18376 22067/22067/18369</w:t>
        <w:br/>
        <w:t>f 22075/22075/18377 22076/22076/18378 22077/22077/18378</w:t>
        <w:br/>
        <w:t>f 22078/22078/18377 22075/22075/18377 22077/22077/18378</w:t>
        <w:br/>
        <w:t>f 22079/22079/18379 22080/22080/18380 22081/22081/18381</w:t>
        <w:br/>
        <w:t>f 22082/22082/18382 22079/22079/18379 22081/22081/18381</w:t>
        <w:br/>
        <w:t>f 22083/22083/18383 22084/22084/18384 22085/22085/18385</w:t>
        <w:br/>
        <w:t>f 22086/22086/18383 22083/22083/18383 22085/22085/18385</w:t>
        <w:br/>
        <w:t>f 22087/22087/18386 22088/22088/18387 22083/22083/18383</w:t>
        <w:br/>
        <w:t>f 22086/22086/18383 22087/22087/18386 22083/22083/18383</w:t>
        <w:br/>
        <w:t>f 22089/22089/18388 22090/22090/18389 22088/22088/18387</w:t>
        <w:br/>
        <w:t>f 22087/22087/18386 22089/22089/18388 22088/22088/18387</w:t>
        <w:br/>
        <w:t>f 22091/22091/18390 22079/22079/18379 22082/22082/18382</w:t>
        <w:br/>
        <w:t>f 22092/22092/18390 22091/22091/18390 22082/22082/18382</w:t>
        <w:br/>
        <w:t>f 22093/22093/18391 22094/22094/18392 22073/22073/18375</w:t>
        <w:br/>
        <w:t>f 22072/22072/18374 22093/22093/18391 22073/22073/18375</w:t>
        <w:br/>
        <w:t>f 22094/22094/18392 22095/22095/18393 22067/22067/18369</w:t>
        <w:br/>
        <w:t>f 22073/22073/18375 22094/22094/18392 22067/22067/18369</w:t>
        <w:br/>
        <w:t>f 22095/22095/18393 22096/22096/18394 22068/22068/18370</w:t>
        <w:br/>
        <w:t>f 22067/22067/18369 22095/22095/18393 22068/22068/18370</w:t>
        <w:br/>
        <w:t>f 22077/22077/18378 22076/22076/18378 22097/22097/18395</w:t>
        <w:br/>
        <w:t>f 22098/22098/18395 22077/22077/18378 22097/22097/18395</w:t>
        <w:br/>
        <w:t>f 22099/22099/18396 22100/22100/18396 22101/22101/18397</w:t>
        <w:br/>
        <w:t>f 22102/22102/18397 22099/22099/18396 22101/22101/18397</w:t>
        <w:br/>
        <w:t>f 22103/22103/18398 22104/22104/18399 22075/22075/18377</w:t>
        <w:br/>
        <w:t>f 22078/22078/18377 22103/22103/18398 22075/22075/18377</w:t>
        <w:br/>
        <w:t>f 22070/22070/18372 22069/22069/18371 22105/22105/18400</w:t>
        <w:br/>
        <w:t>f 22106/22106/18401 22070/22070/18372 22105/22105/18400</w:t>
        <w:br/>
        <w:t>f 22074/22074/18376 22070/22070/18372 22106/22106/18401</w:t>
        <w:br/>
        <w:t>f 22107/22107/18402 22074/22074/18376 22106/22106/18401</w:t>
        <w:br/>
        <w:t>f 22108/22108/18403 22071/22071/18373 22074/22074/18376</w:t>
        <w:br/>
        <w:t>f 22107/22107/18402 22108/22108/18403 22074/22074/18376</w:t>
        <w:br/>
        <w:t>f 22080/22080/18380 22109/22109/18404 22110/22110/18405</w:t>
        <w:br/>
        <w:t>f 22081/22081/18381 22080/22080/18380 22110/22110/18405</w:t>
        <w:br/>
        <w:t>f 22085/22085/18385 22084/22084/18384 22104/22104/18399</w:t>
        <w:br/>
        <w:t>f 22103/22103/18398 22085/22085/18385 22104/22104/18399</w:t>
        <w:br/>
        <w:t>f 22106/22106/18401 22105/22105/18400 22111/22111/18406</w:t>
        <w:br/>
        <w:t>f 22112/22112/18407 22106/22106/18401 22111/22111/18406</w:t>
        <w:br/>
        <w:t>f 22113/22113/18408 22107/22107/18402 22106/22106/18401</w:t>
        <w:br/>
        <w:t>f 22112/22112/18407 22113/22113/18408 22106/22106/18401</w:t>
        <w:br/>
        <w:t>f 22114/22114/18409 22108/22108/18403 22107/22107/18402</w:t>
        <w:br/>
        <w:t>f 22113/22113/18408 22114/22114/18409 22107/22107/18402</w:t>
        <w:br/>
        <w:t>f 22110/22110/18405 22109/22109/18404 22090/22090/18389</w:t>
        <w:br/>
        <w:t>f 22089/22089/18388 22110/22110/18405 22090/22090/18389</w:t>
        <w:br/>
        <w:t>f 22115/22115/18410 22116/22116/18411 22100/22100/18396</w:t>
        <w:br/>
        <w:t>f 22099/22099/18396 22115/22115/18410 22100/22100/18396</w:t>
        <w:br/>
        <w:t>f 22115/22115/18410 22117/22117/18405 22118/22118/18398</w:t>
        <w:br/>
        <w:t>f 22116/22116/18411 22115/22115/18410 22118/22118/18398</w:t>
        <w:br/>
        <w:t>f 22118/22118/18398 22119/22119/18412 22120/22120/18385</w:t>
        <w:br/>
        <w:t>f 22121/22121/18413 22122/22122/18414 22117/22117/18405</w:t>
        <w:br/>
        <w:t>f 22117/22117/18405 22122/22122/18414 22119/22119/18412</w:t>
        <w:br/>
        <w:t>f 22118/22118/18398 22117/22117/18405 22119/22119/18412</w:t>
        <w:br/>
        <w:t>f 22015/22015/18326 22019/22019/18330 22016/22016/18327</w:t>
        <w:br/>
        <w:t>f 22017/22017/18328 22022/22022/18333 22018/22018/18329</w:t>
        <w:br/>
        <w:t>f 22011/22011/18322 22015/22015/18326 22013/22013/18324</w:t>
        <w:br/>
        <w:t>f 22014/22014/18325 22018/22018/18329 22010/22010/18321</w:t>
        <w:br/>
        <w:t>f 22019/22019/18330 22023/22023/18334 22020/22020/18331</w:t>
        <w:br/>
        <w:t>f 22021/22021/18332 22024/22024/18335 22022/22022/18333</w:t>
        <w:br/>
        <w:t>f 22123/22123/18415 22124/22124/18416 22125/22125/18417</w:t>
        <w:br/>
        <w:t>f 22126/22126/18418 22123/22123/18415 22125/22125/18417</w:t>
        <w:br/>
        <w:t>f 22127/22127/18419 22128/22128/18420 22129/22129/18421</w:t>
        <w:br/>
        <w:t>f 22130/22130/18422 22127/22127/18419 22129/22129/18421</w:t>
        <w:br/>
        <w:t>f 22131/22131/18423 22132/22132/18424 22133/22133/18425</w:t>
        <w:br/>
        <w:t>f 22131/22131/18423 22133/22133/18425 22134/22134/18426</w:t>
        <w:br/>
        <w:t>f 22135/22135/18427 22131/22131/18423 22134/22134/18426</w:t>
        <w:br/>
        <w:t>f 22135/22135/18427 22134/22134/18426 22136/22136/18428</w:t>
        <w:br/>
        <w:t>f 22135/22135/18427 22136/22136/18428 22137/22137/18429</w:t>
        <w:br/>
        <w:t>f 22138/22138/18430 22135/22135/18427 22137/22137/18429</w:t>
        <w:br/>
        <w:t>f 22139/22139/18431 22138/22138/18430 22137/22137/18429</w:t>
        <w:br/>
        <w:t>f 22138/22138/18430 22140/22140/18432 22141/22141/18433</w:t>
        <w:br/>
        <w:t>f 22138/22138/18430 22141/22141/18433 22142/22142/18434</w:t>
        <w:br/>
        <w:t>f 22143/22143/18435 22138/22138/18430 22142/22142/18434</w:t>
        <w:br/>
        <w:t>f 22144/22144/18436 22145/22145/18437 22146/22146/18438</w:t>
        <w:br/>
        <w:t>f 22147/22147/18439 22144/22144/18436 22146/22146/18438</w:t>
        <w:br/>
        <w:t>f 22148/22148/18440 22149/22149/18441 22150/22150/18442</w:t>
        <w:br/>
        <w:t>f 22151/22151/18443 22148/22148/18440 22150/22150/18442</w:t>
        <w:br/>
        <w:t>f 22152/22152/18444 22153/22153/18445 22154/22154/18446</w:t>
        <w:br/>
        <w:t>f 22155/22155/18447 22152/22152/18444 22154/22154/18446</w:t>
        <w:br/>
        <w:t>f 22156/22156/18448 22157/22157/18449 22158/22158/18450</w:t>
        <w:br/>
        <w:t>f 22159/22159/18448 22156/22156/18448 22158/22158/18450</w:t>
        <w:br/>
        <w:t>f 22160/22160/18451 22161/22161/18452 22162/22162/18453</w:t>
        <w:br/>
        <w:t>f 22163/22163/18454 22160/22160/18451 22162/22162/18453</w:t>
        <w:br/>
        <w:t>f 22160/22160/18451 22163/22163/18454 22164/22164/18455</w:t>
        <w:br/>
        <w:t>f 22165/22165/18456 22166/22166/18457 22160/22160/18451</w:t>
        <w:br/>
        <w:t>f 22164/22164/18455 22165/22165/18456 22160/22160/18451</w:t>
        <w:br/>
        <w:t>f 22165/22165/18456 22167/22167/18458 22168/22168/18459</w:t>
        <w:br/>
        <w:t>f 22166/22166/18457 22165/22165/18456 22168/22168/18459</w:t>
        <w:br/>
        <w:t>f 22169/22169/18460 22170/22170/18461 22167/22167/18458</w:t>
        <w:br/>
        <w:t>f 22167/22167/18458 22171/22171/18462 22172/22172/18463</w:t>
        <w:br/>
        <w:t>f 22169/22169/18460 22167/22167/18458 22172/22172/18463</w:t>
        <w:br/>
        <w:t>f 22164/22164/18455 22173/22173/18464 22174/22174/18465</w:t>
        <w:br/>
        <w:t>f 22174/22174/18465 22175/22175/18466 22165/22165/18456</w:t>
        <w:br/>
        <w:t>f 22164/22164/18455 22174/22174/18465 22165/22165/18456</w:t>
        <w:br/>
        <w:t>f 22176/22176/18467 22167/22167/18458 22165/22165/18456</w:t>
        <w:br/>
        <w:t>f 22175/22175/18466 22176/22176/18467 22165/22165/18456</w:t>
        <w:br/>
        <w:t>f 22167/22167/18458 22177/22177/18468 22178/22178/18469</w:t>
        <w:br/>
        <w:t>f 22179/22179/18470 22171/22171/18462 22167/22167/18458</w:t>
        <w:br/>
        <w:t>f 22178/22178/18469 22179/22179/18470 22167/22167/18458</w:t>
        <w:br/>
        <w:t>f 22180/22180/18471 22181/22181/18472 22182/22182/18473</w:t>
        <w:br/>
        <w:t>f 22183/22183/18474 22180/22180/18471 22182/22182/18473</w:t>
        <w:br/>
        <w:t>f 22184/22184/18475 22185/22185/18476 22186/22186/18476</w:t>
        <w:br/>
        <w:t>f 22187/22187/18477 22184/22184/18475 22186/22186/18476</w:t>
        <w:br/>
        <w:t>f 22187/22187/18477 22188/22188/18478 22189/22189/18478</w:t>
        <w:br/>
        <w:t>f 22184/22184/18475 22187/22187/18477 22189/22189/18478</w:t>
        <w:br/>
        <w:t>f 22190/22190/18479 22191/22191/18480 22192/22192/18481</w:t>
        <w:br/>
        <w:t>f 22193/22193/18482 22190/22190/18479 22192/22192/18481</w:t>
        <w:br/>
        <w:t>f 22194/22194/18483 22195/22195/18484 22196/22196/18485</w:t>
        <w:br/>
        <w:t>f 22197/22197/18485 22194/22194/18483 22196/22196/18485</w:t>
        <w:br/>
        <w:t>f 22198/22198/18486 22197/22197/18485 22196/22196/18485</w:t>
        <w:br/>
        <w:t>f 22199/22199/18486 22198/22198/18486 22196/22196/18485</w:t>
        <w:br/>
        <w:t>f 22200/22200/18487 22201/22201/18488 22202/22202/18489</w:t>
        <w:br/>
        <w:t>f 22203/22203/18490 22200/22200/18487 22202/22202/18489</w:t>
        <w:br/>
        <w:t>f 22204/22204/18491 22205/22205/18492 22138/22138/18430</w:t>
        <w:br/>
        <w:t>f 22143/22143/18435 22204/22204/18491 22138/22138/18430</w:t>
        <w:br/>
        <w:t>f 22205/22205/18492 22206/22206/18493 22138/22138/18430</w:t>
        <w:br/>
        <w:t>f 22207/22207/18494 22135/22135/18427 22138/22138/18430</w:t>
        <w:br/>
        <w:t>f 22208/22208/18495 22207/22207/18494 22138/22138/18430</w:t>
        <w:br/>
        <w:t>f 22207/22207/18494 22209/22209/18496 22135/22135/18427</w:t>
        <w:br/>
        <w:t>f 22209/22209/18496 22210/22210/18497 22135/22135/18427</w:t>
        <w:br/>
        <w:t>f 22210/22210/18497 22211/22211/18498 22131/22131/18423</w:t>
        <w:br/>
        <w:t>f 22135/22135/18427 22210/22210/18497 22131/22131/18423</w:t>
        <w:br/>
        <w:t>f 22211/22211/18498 22212/22212/18499 22131/22131/18423</w:t>
        <w:br/>
        <w:t>f 22213/22213/18500 22214/22214/18501 22153/22153/18445</w:t>
        <w:br/>
        <w:t>f 22152/22152/18444 22213/22213/18500 22153/22153/18445</w:t>
        <w:br/>
        <w:t>f 22215/22215/18502 22216/22216/18503 22217/22217/18504</w:t>
        <w:br/>
        <w:t>f 22218/22218/18505 22216/22216/18503 22215/22215/18502</w:t>
        <w:br/>
        <w:t>f 22219/22219/18506 22220/22220/18507 22221/22221/18508</w:t>
        <w:br/>
        <w:t>f 22222/22222/18509 22219/22219/18506 22221/22221/18508</w:t>
        <w:br/>
        <w:t>f 22221/22221/18508 22223/22223/18510 22224/22224/18511</w:t>
        <w:br/>
        <w:t>f 22222/22222/18509 22221/22221/18508 22224/22224/18511</w:t>
        <w:br/>
        <w:t>f 22225/22225/18512 22226/22226/18513 22227/22227/18514</w:t>
        <w:br/>
        <w:t>f 22228/22228/18515 22225/22225/18512 22227/22227/18514</w:t>
        <w:br/>
        <w:t>f 22229/22229/18516 22152/22152/18444 22155/22155/18447</w:t>
        <w:br/>
        <w:t>f 22230/22230/18517 22229/22229/18516 22155/22155/18447</w:t>
        <w:br/>
        <w:t>f 22213/22213/18500 22152/22152/18444 22229/22229/18516</w:t>
        <w:br/>
        <w:t>f 22231/22231/18518 22213/22213/18500 22229/22229/18516</w:t>
        <w:br/>
        <w:t>f 22232/22232/18519 22151/22151/18443 22150/22150/18442</w:t>
        <w:br/>
        <w:t>f 22233/22233/18520 22232/22232/18519 22150/22150/18442</w:t>
        <w:br/>
        <w:t>f 22226/22226/18513 22234/22234/18417 22235/22235/18521</w:t>
        <w:br/>
        <w:t>f 22227/22227/18514 22226/22226/18513 22235/22235/18521</w:t>
        <w:br/>
        <w:t>f 22236/22236/18522 22237/22237/18523 22238/22238/18523</w:t>
        <w:br/>
        <w:t>f 22239/22239/18524 22236/22236/18522 22238/22238/18523</w:t>
        <w:br/>
        <w:t>f 22237/22237/18523 22240/22240/18525 22241/22241/18525</w:t>
        <w:br/>
        <w:t>f 22238/22238/18523 22237/22237/18523 22241/22241/18525</w:t>
        <w:br/>
        <w:t>f 22242/22242/18526 22241/22241/18525 22240/22240/18525</w:t>
        <w:br/>
        <w:t>f 22243/22243/18526 22242/22242/18526 22240/22240/18525</w:t>
        <w:br/>
        <w:t>f 22244/22244/18527 22242/22242/18526 22243/22243/18526</w:t>
        <w:br/>
        <w:t>f 22245/22245/18527 22244/22244/18527 22243/22243/18526</w:t>
        <w:br/>
        <w:t>f 22246/22246/18528 22244/22244/18527 22245/22245/18527</w:t>
        <w:br/>
        <w:t>f 22247/22247/18529 22246/22246/18528 22245/22245/18527</w:t>
        <w:br/>
        <w:t>f 22248/22248/18530 22249/22249/18531 22250/22250/18532</w:t>
        <w:br/>
        <w:t>f 22180/22180/18471 22248/22248/18530 22250/22250/18532</w:t>
        <w:br/>
        <w:t>f 22181/22181/18472 22180/22180/18471 22250/22250/18532</w:t>
        <w:br/>
        <w:t>f 22251/22251/18533 22181/22181/18472 22250/22250/18532</w:t>
        <w:br/>
        <w:t>f 22252/22252/18534 22253/22253/18535 22221/22221/18508</w:t>
        <w:br/>
        <w:t>f 22220/22220/18507 22252/22252/18534 22221/22221/18508</w:t>
        <w:br/>
        <w:t>f 22221/22221/18508 22253/22253/18535 22254/22254/18536</w:t>
        <w:br/>
        <w:t>f 22223/22223/18510 22221/22221/18508 22254/22254/18536</w:t>
        <w:br/>
        <w:t>f 22255/22255/18537 22200/22200/18487 22203/22203/18490</w:t>
        <w:br/>
        <w:t>f 22256/22256/18538 22255/22255/18537 22203/22203/18490</w:t>
        <w:br/>
        <w:t>f 22257/22257/18539 22258/22258/18539 22259/22259/18540</w:t>
        <w:br/>
        <w:t>f 22260/22260/18541 22257/22257/18539 22259/22259/18540</w:t>
        <w:br/>
        <w:t>f 22261/22261/18542 22258/22258/18539 22257/22257/18539</w:t>
        <w:br/>
        <w:t>f 22262/22262/18542 22261/22261/18542 22257/22257/18539</w:t>
        <w:br/>
        <w:t>f 22263/22263/18543 22264/22264/18544 22261/22261/18542</w:t>
        <w:br/>
        <w:t>f 22262/22262/18542 22263/22263/18543 22261/22261/18542</w:t>
        <w:br/>
        <w:t>f 22265/22265/18545 22266/22266/18545 22264/22264/18544</w:t>
        <w:br/>
        <w:t>f 22263/22263/18543 22265/22265/18545 22264/22264/18544</w:t>
        <w:br/>
        <w:t>f 22265/22265/18545 22267/22267/18546 22268/22268/18546</w:t>
        <w:br/>
        <w:t>f 22266/22266/18545 22265/22265/18545 22268/22268/18546</w:t>
        <w:br/>
        <w:t>f 22269/22269/18547 22270/22270/18548 22271/22271/18421</w:t>
        <w:br/>
        <w:t>f 22190/22190/18479 22269/22269/18547 22271/22271/18421</w:t>
        <w:br/>
        <w:t>f 22271/22271/18421 22272/22272/18549 22191/22191/18480</w:t>
        <w:br/>
        <w:t>f 22190/22190/18479 22271/22271/18421 22191/22191/18480</w:t>
        <w:br/>
        <w:t>f 22155/22155/18447 22144/22144/18436 22273/22273/18550</w:t>
        <w:br/>
        <w:t>f 22230/22230/18517 22155/22155/18447 22273/22273/18550</w:t>
        <w:br/>
        <w:t>f 22274/22274/18551 22275/22275/18552 22193/22193/18482</w:t>
        <w:br/>
        <w:t>f 22192/22192/18481 22274/22274/18551 22193/22193/18482</w:t>
        <w:br/>
        <w:t>f 22276/22276/18553 22277/22277/18554 22161/22161/18452</w:t>
        <w:br/>
        <w:t>f 22160/22160/18451 22276/22276/18553 22161/22161/18452</w:t>
        <w:br/>
        <w:t>f 22166/22166/18457 22278/22278/18555 22276/22276/18553</w:t>
        <w:br/>
        <w:t>f 22160/22160/18451 22166/22166/18457 22276/22276/18553</w:t>
        <w:br/>
        <w:t>f 22166/22166/18457 22168/22168/18459 22279/22279/18556</w:t>
        <w:br/>
        <w:t>f 22278/22278/18555 22166/22166/18457 22279/22279/18556</w:t>
        <w:br/>
        <w:t>f 22280/22280/18557 22281/22281/18558 22282/22282/18559</w:t>
        <w:br/>
        <w:t>f 22201/22201/18488 22280/22280/18557 22282/22282/18559</w:t>
        <w:br/>
        <w:t>f 22283/22283/18560 22202/22202/18489 22201/22201/18488</w:t>
        <w:br/>
        <w:t>f 22282/22282/18559 22283/22283/18560 22201/22201/18488</w:t>
        <w:br/>
        <w:t>f 22222/22222/18509 22224/22224/18511 22284/22284/18561</w:t>
        <w:br/>
        <w:t>f 22285/22285/18562 22222/22222/18509 22284/22284/18561</w:t>
        <w:br/>
        <w:t>f 22286/22286/18563 22219/22219/18506 22222/22222/18509</w:t>
        <w:br/>
        <w:t>f 22285/22285/18562 22286/22286/18563 22222/22222/18509</w:t>
        <w:br/>
        <w:t>f 22183/22183/18474 22182/22182/18473 22287/22287/18564</w:t>
        <w:br/>
        <w:t>f 22288/22288/18565 22183/22183/18474 22287/22287/18564</w:t>
        <w:br/>
        <w:t>f 22289/22289/18566 22176/22176/18467 22290/22290/18567</w:t>
        <w:br/>
        <w:t>f 22291/22291/18568 22289/22289/18566 22290/22290/18567</w:t>
        <w:br/>
        <w:t>f 22176/22176/18467 22175/22175/18466 22292/22292/18569</w:t>
        <w:br/>
        <w:t>f 22290/22290/18567 22176/22176/18467 22292/22292/18569</w:t>
        <w:br/>
        <w:t>f 22293/22293/18570 22292/22292/18569 22175/22175/18466</w:t>
        <w:br/>
        <w:t>f 22174/22174/18465 22293/22293/18570 22175/22175/18466</w:t>
        <w:br/>
        <w:t>f 22294/22294/18571 22228/22228/18515 22295/22295/18572</w:t>
        <w:br/>
        <w:t>f 22296/22296/18573 22294/22294/18571 22295/22295/18572</w:t>
        <w:br/>
        <w:t>f 22297/22297/18574 22225/22225/18512 22228/22228/18515</w:t>
        <w:br/>
        <w:t>f 22294/22294/18571 22297/22297/18574 22228/22228/18515</w:t>
        <w:br/>
        <w:t>f 22298/22298/18575 22217/22217/18504 22214/22214/18501</w:t>
        <w:br/>
        <w:t>f 22149/22149/18441 22298/22298/18575 22214/22214/18501</w:t>
        <w:br/>
        <w:t>f 22214/22214/18501 22217/22217/18504 22216/22216/18503</w:t>
        <w:br/>
        <w:t>f 22153/22153/18445 22214/22214/18501 22216/22216/18503</w:t>
        <w:br/>
        <w:t>f 22216/22216/18503 22218/22218/18505 22154/22154/18446</w:t>
        <w:br/>
        <w:t>f 22153/22153/18445 22216/22216/18503 22154/22154/18446</w:t>
        <w:br/>
        <w:t>f 22145/22145/18437 22299/22299/18576 22300/22300/18577</w:t>
        <w:br/>
        <w:t>f 22146/22146/18438 22145/22145/18437 22300/22300/18577</w:t>
        <w:br/>
        <w:t>f 22301/22301/18578 22302/22302/18579 22303/22303/18580</w:t>
        <w:br/>
        <w:t>f 22304/22304/18578 22301/22301/18578 22303/22303/18580</w:t>
        <w:br/>
        <w:t>f 22305/22305/18581 22301/22301/18578 22304/22304/18578</w:t>
        <w:br/>
        <w:t>f 22306/22306/18581 22305/22305/18581 22304/22304/18578</w:t>
        <w:br/>
        <w:t>f 22306/22306/18581 22307/22307/18582 22305/22305/18581</w:t>
        <w:br/>
        <w:t>f 22308/22308/18583 22309/22309/18583 22310/22310/18584</w:t>
        <w:br/>
        <w:t>f 22311/22311/18585 22308/22308/18583 22310/22310/18584</w:t>
        <w:br/>
        <w:t>f 22310/22310/18584 22312/22312/18586 22311/22311/18585</w:t>
        <w:br/>
        <w:t>f 22312/22312/18586 22313/22313/18587 22311/22311/18585</w:t>
        <w:br/>
        <w:t>f 22314/22314/18588 22311/22311/18585 22313/22313/18587</w:t>
        <w:br/>
        <w:t>f 22315/22315/18588 22314/22314/18588 22313/22313/18587</w:t>
        <w:br/>
        <w:t>f 22315/22315/18588 22316/22316/18589 22314/22314/18588</w:t>
        <w:br/>
        <w:t>f 22317/22317/18590 22318/22318/18591 22319/22319/18591</w:t>
        <w:br/>
        <w:t>f 22320/22320/18590 22317/22317/18590 22319/22319/18591</w:t>
        <w:br/>
        <w:t>f 22321/22321/18592 22322/22322/18592 22319/22319/18591</w:t>
        <w:br/>
        <w:t>f 22318/22318/18591 22321/22321/18592 22319/22319/18591</w:t>
        <w:br/>
        <w:t>f 22321/22321/18592 22323/22323/18593 22322/22322/18592</w:t>
        <w:br/>
        <w:t>f 22324/22324/18594 22325/22325/18595 22326/22326/18596</w:t>
        <w:br/>
        <w:t>f 22327/22327/18597 22324/22324/18594 22326/22326/18596</w:t>
        <w:br/>
        <w:t>f 22324/22324/18594 22328/22328/18598 22325/22325/18595</w:t>
        <w:br/>
        <w:t>f 22328/22328/18598 22329/22329/18599 22325/22325/18595</w:t>
        <w:br/>
        <w:t>f 22329/22329/18599 22330/22330/18600 22331/22331/18601</w:t>
        <w:br/>
        <w:t>f 22325/22325/18595 22329/22329/18599 22331/22331/18601</w:t>
        <w:br/>
        <w:t>f 22330/22330/18600 22332/22332/18602 22331/22331/18601</w:t>
        <w:br/>
        <w:t>f 22211/22211/18498 22123/22123/18415 22126/22126/18418</w:t>
        <w:br/>
        <w:t>f 22212/22212/18499 22211/22211/18498 22126/22126/18418</w:t>
        <w:br/>
        <w:t>f 22149/22149/18441 22214/22214/18501 22213/22213/18500</w:t>
        <w:br/>
        <w:t>f 22150/22150/18442 22149/22149/18441 22213/22213/18500</w:t>
        <w:br/>
        <w:t>f 22174/22174/18465 22173/22173/18464 22158/22158/18450</w:t>
        <w:br/>
        <w:t>f 22157/22157/18449 22174/22174/18465 22158/22158/18450</w:t>
        <w:br/>
        <w:t>f 22233/22233/18520 22150/22150/18442 22213/22213/18500</w:t>
        <w:br/>
        <w:t>f 22231/22231/18518 22233/22233/18520 22213/22213/18500</w:t>
        <w:br/>
        <w:t>f 22235/22235/18521 22236/22236/18522 22239/22239/18524</w:t>
        <w:br/>
        <w:t>f 22227/22227/18514 22235/22235/18521 22239/22239/18524</w:t>
        <w:br/>
        <w:t>f 22296/22296/18573 22295/22295/18572 22293/22293/18570</w:t>
        <w:br/>
        <w:t>f 22174/22174/18465 22296/22296/18573 22293/22293/18570</w:t>
        <w:br/>
        <w:t>f 22333/22333/18603 22298/22298/18575 22149/22149/18441</w:t>
        <w:br/>
        <w:t>f 22148/22148/18440 22333/22333/18603 22149/22149/18441</w:t>
        <w:br/>
        <w:t>f 22334/22334/18604 22309/22309/18583 22308/22308/18583</w:t>
        <w:br/>
        <w:t>f 22189/22189/18478 22188/22188/18478 22295/22295/18572</w:t>
        <w:br/>
        <w:t>f 22239/22239/18524 22189/22189/18478 22295/22295/18572</w:t>
        <w:br/>
        <w:t>f 22227/22227/18514 22239/22239/18524 22295/22295/18572</w:t>
        <w:br/>
        <w:t>f 22228/22228/18515 22227/22227/18514 22295/22295/18572</w:t>
        <w:br/>
        <w:t>f 22170/22170/18461 22168/22168/18459 22167/22167/18458</w:t>
        <w:br/>
        <w:t>f 22167/22167/18458 22176/22176/18467 22177/22177/18468</w:t>
        <w:br/>
        <w:t>f 22279/22279/18556 22168/22168/18459 22170/22170/18461</w:t>
        <w:br/>
        <w:t>f 22280/22280/18605 22279/22279/18556 22170/22170/18461</w:t>
        <w:br/>
        <w:t>f 22288/22288/18565 22289/22289/18566 22291/22291/18568</w:t>
        <w:br/>
        <w:t>f 22183/22183/18474 22288/22288/18565 22291/22291/18568</w:t>
        <w:br/>
        <w:t>f 22335/22335/18606 22303/22303/18580 22302/22302/18579</w:t>
        <w:br/>
        <w:t>f 22138/22138/18430 22139/22139/18431 22140/22140/18432</w:t>
        <w:br/>
        <w:t>f 22206/22206/18493 22208/22208/18495 22138/22138/18430</w:t>
        <w:br/>
        <w:t>f 22249/22249/18531 22248/22248/18530 22246/22246/18528</w:t>
        <w:br/>
        <w:t>f 22247/22247/18529 22249/22249/18531 22246/22246/18528</w:t>
        <w:br/>
        <w:t>f 22259/22259/18540 22200/22200/18487 22255/22255/18537</w:t>
        <w:br/>
        <w:t>f 22260/22260/18541 22259/22259/18540 22255/22255/18537</w:t>
        <w:br/>
        <w:t>f 22183/22183/18474 22291/22291/18568 22248/22248/18530</w:t>
        <w:br/>
        <w:t>f 22180/22180/18471 22183/22183/18474 22248/22248/18530</w:t>
        <w:br/>
        <w:t>f 22185/22185/18476 22248/22248/18530 22291/22291/18568</w:t>
        <w:br/>
        <w:t>f 22186/22186/18476 22185/22185/18476 22291/22291/18568</w:t>
        <w:br/>
        <w:t>f 22336/22336/18607 22327/22327/18597 22326/22326/18596</w:t>
        <w:br/>
        <w:t>f 22127/22127/18419 22130/22130/18422 22133/22133/18425</w:t>
        <w:br/>
        <w:t>f 22132/22132/18424 22127/22127/18419 22133/22133/18425</w:t>
        <w:br/>
        <w:t>f 22155/22155/18447 22154/22154/18446 22145/22145/18437</w:t>
        <w:br/>
        <w:t>f 22144/22144/18436 22155/22155/18447 22145/22145/18437</w:t>
        <w:br/>
        <w:t>f 22162/22162/18453 22161/22161/18452 22337/22337/18608</w:t>
        <w:br/>
        <w:t>f 22338/22338/18608 22162/22162/18453 22337/22337/18608</w:t>
        <w:br/>
        <w:t>f 22268/22268/18546 22267/22267/18546 22270/22270/18548</w:t>
        <w:br/>
        <w:t>f 22269/22269/18547 22268/22268/18546 22270/22270/18548</w:t>
        <w:br/>
        <w:t>f 22144/22144/18436 22147/22147/18439 22339/22339/18609</w:t>
        <w:br/>
        <w:t>f 22273/22273/18550 22144/22144/18436 22339/22339/18609</w:t>
        <w:br/>
        <w:t>f 22277/22277/18554 22193/22193/18482 22275/22275/18552</w:t>
        <w:br/>
        <w:t>f 22161/22161/18452 22277/22277/18554 22275/22275/18552</w:t>
        <w:br/>
        <w:t>f 22154/22154/18446 22218/22218/18505 22299/22299/18576</w:t>
        <w:br/>
        <w:t>f 22145/22145/18437 22154/22154/18446 22299/22299/18576</w:t>
        <w:br/>
        <w:t>f 22340/22340/18610 22317/22317/18590 22320/22320/18590</w:t>
        <w:br/>
        <w:t>f 22277/22277/18554 22269/22269/18547 22190/22190/18479</w:t>
        <w:br/>
        <w:t>f 22193/22193/18482 22277/22277/18554 22190/22190/18479</w:t>
        <w:br/>
        <w:t>f 22277/22277/18554 22195/22195/18484 22194/22194/18483</w:t>
        <w:br/>
        <w:t>f 22269/22269/18547 22277/22277/18554 22194/22194/18483</w:t>
        <w:br/>
        <w:t>f 22280/22280/18557 22259/22259/18540 22198/22198/18486</w:t>
        <w:br/>
        <w:t>f 22199/22199/18486 22280/22280/18557 22198/22198/18486</w:t>
        <w:br/>
        <w:t>f 22259/22259/18540 22280/22280/18557 22201/22201/18488</w:t>
        <w:br/>
        <w:t>f 22200/22200/18487 22259/22259/18540 22201/22201/18488</w:t>
        <w:br/>
        <w:t>f 22341/22341/18611 22342/22342/18612 22343/22343/18613</w:t>
        <w:br/>
        <w:t>f 22344/22344/18613 22341/22341/18611 22343/22343/18613</w:t>
        <w:br/>
        <w:t>f 22345/22345/18614 22346/22346/18615 22347/22347/18615</w:t>
        <w:br/>
        <w:t>f 22348/22348/18614 22345/22345/18614 22347/22347/18615</w:t>
        <w:br/>
        <w:t>f 22349/22349/18616 22350/22350/18617 22351/22351/18617</w:t>
        <w:br/>
        <w:t>f 22352/22352/18616 22349/22349/18616 22351/22351/18617</w:t>
        <w:br/>
        <w:t>f 22353/22353/18618 22354/22354/18618 22355/22355/18619</w:t>
        <w:br/>
        <w:t>f 22356/22356/18620 22353/22353/18618 22355/22355/18619</w:t>
        <w:br/>
        <w:t>f 22357/22357/18621 22358/22358/18621 22351/22351/18617</w:t>
        <w:br/>
        <w:t>f 22350/22350/18617 22357/22357/18621 22351/22351/18617</w:t>
        <w:br/>
        <w:t>f 22359/22359/18622 22360/22360/18622 22354/22354/18618</w:t>
        <w:br/>
        <w:t>f 22353/22353/18618 22359/22359/18622 22354/22354/18618</w:t>
        <w:br/>
        <w:t>f 22361/22361/18623 22344/22344/18613 22343/22343/18613</w:t>
        <w:br/>
        <w:t>f 22362/22362/18623 22361/22361/18623 22343/22343/18613</w:t>
        <w:br/>
        <w:t>f 22363/22363/18624 22345/22345/18614 22348/22348/18614</w:t>
        <w:br/>
        <w:t>f 22364/22364/18624 22363/22363/18624 22348/22348/18614</w:t>
        <w:br/>
        <w:t>f 22365/22365/18625 22366/22366/18625 22358/22358/18621</w:t>
        <w:br/>
        <w:t>f 22357/22357/18621 22365/22365/18625 22358/22358/18621</w:t>
        <w:br/>
        <w:t>f 22360/22360/18622 22359/22359/18622 22367/22367/18626</w:t>
        <w:br/>
        <w:t>f 22368/22368/18626 22360/22360/18622 22367/22367/18626</w:t>
        <w:br/>
        <w:t>f 22364/22364/18624 22369/22369/18627 22370/22370/18627</w:t>
        <w:br/>
        <w:t>f 22363/22363/18624 22364/22364/18624 22370/22370/18627</w:t>
        <w:br/>
        <w:t>f 22371/22371/18628 22361/22361/18623 22362/22362/18623</w:t>
        <w:br/>
        <w:t>f 22372/22372/18629 22371/22371/18628 22362/22362/18623</w:t>
        <w:br/>
        <w:t>f 22373/22373/18630 22374/22374/18631 22375/22375/18632</w:t>
        <w:br/>
        <w:t>f 22376/22376/18633 22373/22373/18630 22375/22375/18632</w:t>
        <w:br/>
        <w:t>f 22377/22377/18634 22378/22378/18635 22379/22379/18636</w:t>
        <w:br/>
        <w:t>f 22380/22380/18637 22377/22377/18634 22379/22379/18636</w:t>
        <w:br/>
        <w:t>f 22381/22381/18638 22382/22382/18639 22383/22383/18639</w:t>
        <w:br/>
        <w:t>f 22384/22384/18638 22381/22381/18638 22383/22383/18639</w:t>
        <w:br/>
        <w:t>f 22385/22385/18640 22386/22386/18641 22387/22387/18641</w:t>
        <w:br/>
        <w:t>f 22388/22388/18642 22385/22385/18640 22387/22387/18641</w:t>
        <w:br/>
        <w:t>f 22372/22372/18629 22385/22385/18640 22388/22388/18642</w:t>
        <w:br/>
        <w:t>f 22371/22371/18628 22372/22372/18629 22388/22388/18642</w:t>
        <w:br/>
        <w:t>f 22367/22367/18626 22381/22381/18638 22384/22384/18638</w:t>
        <w:br/>
        <w:t>f 22368/22368/18626 22367/22367/18626 22384/22384/18638</w:t>
        <w:br/>
        <w:t>f 22366/22366/18625 22365/22365/18625 22378/22378/18635</w:t>
        <w:br/>
        <w:t>f 22377/22377/18634 22366/22366/18625 22378/22378/18635</w:t>
        <w:br/>
        <w:t>f 22370/22370/18627 22369/22369/18627 22374/22374/18631</w:t>
        <w:br/>
        <w:t>f 22373/22373/18630 22370/22370/18627 22374/22374/18631</w:t>
        <w:br/>
        <w:t>f 22389/22389/18643 22390/22390/18643 22380/22380/18637</w:t>
        <w:br/>
        <w:t>f 22379/22379/18636 22389/22389/18643 22380/22380/18637</w:t>
        <w:br/>
        <w:t>f 22376/22376/18633 22375/22375/18632 22391/22391/18644</w:t>
        <w:br/>
        <w:t>f 22392/22392/18644 22376/22376/18633 22391/22391/18644</w:t>
        <w:br/>
        <w:t>f 22393/22393/18645 22387/22387/18641 22386/22386/18641</w:t>
        <w:br/>
        <w:t>f 22394/22394/18645 22393/22393/18645 22386/22386/18641</w:t>
        <w:br/>
        <w:t>f 22382/22382/18639 22395/22395/18646 22396/22396/18646</w:t>
        <w:br/>
        <w:t>f 22383/22383/18639 22382/22382/18639 22396/22396/18646</w:t>
        <w:br/>
        <w:t>f 22395/22395/18646 22397/22397/18647 22398/22398/18648</w:t>
        <w:br/>
        <w:t>f 22396/22396/18646 22395/22395/18646 22398/22398/18648</w:t>
        <w:br/>
        <w:t>f 22399/22399/18649 22400/22400/18649 22390/22390/18643</w:t>
        <w:br/>
        <w:t>f 22389/22389/18643 22399/22399/18649 22390/22390/18643</w:t>
        <w:br/>
        <w:t>f 22392/22392/18644 22391/22391/18644 22401/22401/18650</w:t>
        <w:br/>
        <w:t>f 22402/22402/18650 22392/22392/18644 22401/22401/18650</w:t>
        <w:br/>
        <w:t>f 22403/22403/18651 22393/22393/18645 22394/22394/18645</w:t>
        <w:br/>
        <w:t>f 22404/22404/18651 22403/22403/18651 22394/22394/18645</w:t>
        <w:br/>
        <w:t>f 22398/22398/18648 22397/22397/18647 22405/22405/18652</w:t>
        <w:br/>
        <w:t>f 22406/22406/18652 22398/22398/18648 22405/22405/18652</w:t>
        <w:br/>
        <w:t>f 22399/22399/18649 22407/22407/18653 22408/22408/18653</w:t>
        <w:br/>
        <w:t>f 22400/22400/18649 22399/22399/18649 22408/22408/18653</w:t>
        <w:br/>
        <w:t>f 22402/22402/18650 22401/22401/18650 22409/22409/18654</w:t>
        <w:br/>
        <w:t>f 22410/22410/18655 22402/22402/18650 22409/22409/18654</w:t>
        <w:br/>
        <w:t>f 22411/22411/18656 22412/22412/18657 22413/22413/18658</w:t>
        <w:br/>
        <w:t>f 22414/22414/18656 22411/22411/18656 22413/22413/18658</w:t>
        <w:br/>
        <w:t>f 22415/22415/18659 22416/22416/18660 22417/22417/18660</w:t>
        <w:br/>
        <w:t>f 22418/22418/18659 22415/22415/18659 22417/22417/18660</w:t>
        <w:br/>
        <w:t>f 22419/22419/18661 22420/22420/18662 22421/22421/18663</w:t>
        <w:br/>
        <w:t>f 22422/22422/18664 22419/22419/18661 22421/22421/18663</w:t>
        <w:br/>
        <w:t>f 22423/22423/18665 22424/22424/18665 22425/22425/18666</w:t>
        <w:br/>
        <w:t>f 22426/22426/18667 22423/22423/18665 22425/22425/18666</w:t>
        <w:br/>
        <w:t>f 22427/22427/18668 22428/22428/18669 22429/22429/18669</w:t>
        <w:br/>
        <w:t>f 22430/22430/18668 22427/22427/18668 22429/22429/18669</w:t>
        <w:br/>
        <w:t>f 22409/22409/18654 22427/22427/18668 22430/22430/18668</w:t>
        <w:br/>
        <w:t>f 22410/22410/18655 22409/22409/18654 22430/22430/18668</w:t>
        <w:br/>
        <w:t>f 22411/22411/18656 22414/22414/18656 22424/22424/18665</w:t>
        <w:br/>
        <w:t>f 22423/22423/18665 22411/22411/18656 22424/22424/18665</w:t>
        <w:br/>
        <w:t>f 22406/22406/18652 22405/22405/18652 22420/22420/18662</w:t>
        <w:br/>
        <w:t>f 22419/22419/18661 22406/22406/18652 22420/22420/18662</w:t>
        <w:br/>
        <w:t>f 22407/22407/18653 22415/22415/18659 22418/22418/18659</w:t>
        <w:br/>
        <w:t>f 22408/22408/18653 22407/22407/18653 22418/22418/18659</w:t>
        <w:br/>
        <w:t>f 22431/22431/18670 22432/22432/18671 22422/22422/18664</w:t>
        <w:br/>
        <w:t>f 22421/22421/18663 22431/22431/18670 22422/22422/18664</w:t>
        <w:br/>
        <w:t>f 22433/22433/18672 22417/22417/18660 22416/22416/18660</w:t>
        <w:br/>
        <w:t>f 22434/22434/18673 22433/22433/18672 22416/22416/18660</w:t>
        <w:br/>
        <w:t>f 22428/22428/18669 22435/22435/18674 22436/22436/18675</w:t>
        <w:br/>
        <w:t>f 22429/22429/18669 22428/22428/18669 22436/22436/18675</w:t>
        <w:br/>
        <w:t>f 22437/22437/18676 22438/22438/18677 22426/22426/18667</w:t>
        <w:br/>
        <w:t>f 22425/22425/18666 22437/22437/18676 22426/22426/18667</w:t>
        <w:br/>
        <w:t>f 22439/22439/18678 22440/22440/18678 22441/22441/18679</w:t>
        <w:br/>
        <w:t>f 22437/22437/18680 22439/22439/18678 22441/22441/18679</w:t>
        <w:br/>
        <w:t>f 22442/22442/18681 22432/22432/18671 22431/22431/18670</w:t>
        <w:br/>
        <w:t>f 22443/22443/18682 22442/22442/18681 22431/22431/18670</w:t>
        <w:br/>
        <w:t>f 22444/22444/18683 22431/22431/18670 22434/22434/18673</w:t>
        <w:br/>
        <w:t>f 22445/22445/18684 22444/22444/18683 22434/22434/18673</w:t>
        <w:br/>
        <w:t>f 22446/22446/18685 22447/22447/18685 22436/22436/18675</w:t>
        <w:br/>
        <w:t>f 22435/22435/18674 22446/22446/18685 22436/22436/18675</w:t>
        <w:br/>
        <w:t>f 22448/22448/18686 22449/22449/18687 22450/22450/18688</w:t>
        <w:br/>
        <w:t>f 22451/22451/18689 22448/22448/18686 22450/22450/18688</w:t>
        <w:br/>
        <w:t>f 22452/22452/18690 22453/22453/18691 22449/22449/18687</w:t>
        <w:br/>
        <w:t>f 22448/22448/18686 22452/22452/18690 22449/22449/18687</w:t>
        <w:br/>
        <w:t>f 22454/22454/18692 22455/22455/18692 22456/22456/18693</w:t>
        <w:br/>
        <w:t>f 22457/22457/18693 22454/22454/18692 22456/22456/18693</w:t>
        <w:br/>
        <w:t>f 22449/22449/18687 22443/22443/18682 22445/22445/18694</w:t>
        <w:br/>
        <w:t>f 22450/22450/18688 22449/22449/18687 22445/22445/18694</w:t>
        <w:br/>
        <w:t>f 22453/22453/18691 22442/22442/18681 22443/22443/18682</w:t>
        <w:br/>
        <w:t>f 22449/22449/18687 22453/22453/18691 22443/22443/18682</w:t>
        <w:br/>
        <w:t>f 22457/22457/18693 22456/22456/18693 22440/22440/18678</w:t>
        <w:br/>
        <w:t>f 22439/22439/18678 22457/22457/18693 22440/22440/18678</w:t>
        <w:br/>
        <w:t>f 22458/22458/18695 22459/22459/18695 22447/22447/18685</w:t>
        <w:br/>
        <w:t>f 22446/22446/18685 22458/22458/18695 22447/22447/18685</w:t>
        <w:br/>
        <w:t>f 22460/22460/18696 22461/22461/18696 22459/22459/18695</w:t>
        <w:br/>
        <w:t>f 22458/22458/18695 22460/22460/18696 22459/22459/18695</w:t>
        <w:br/>
        <w:t>f 22462/22462/18697 22463/22463/18698 22464/22464/18698</w:t>
        <w:br/>
        <w:t>f 22465/22465/18697 22462/22462/18697 22464/22464/18698</w:t>
        <w:br/>
        <w:t>f 22466/22466/18699 22467/22467/18699 22468/22468/18699</w:t>
        <w:br/>
        <w:t>f 22469/22469/18699 22466/22466/18699 22468/22468/18699</w:t>
        <w:br/>
        <w:t>f 22470/22470/18700 22471/22471/18700 22472/22472/18701</w:t>
        <w:br/>
        <w:t>f 22473/22473/18702 22470/22470/18700 22472/22472/18701</w:t>
        <w:br/>
        <w:t>f 22474/22474/18703 22475/22475/18703 22471/22471/18700</w:t>
        <w:br/>
        <w:t>f 22470/22470/18700 22474/22474/18703 22471/22471/18700</w:t>
        <w:br/>
        <w:t>f 22463/22463/18698 22476/22476/18704 22477/22477/18705</w:t>
        <w:br/>
        <w:t>f 22464/22464/18698 22463/22463/18698 22477/22477/18705</w:t>
        <w:br/>
        <w:t>f 22476/22476/18704 22478/22478/18706 22479/22479/18706</w:t>
        <w:br/>
        <w:t>f 22477/22477/18705 22476/22476/18704 22479/22479/18706</w:t>
        <w:br/>
        <w:t>f 22475/22475/18703 22474/22474/18703 22480/22480/18707</w:t>
        <w:br/>
        <w:t>f 22481/22481/18708 22475/22475/18703 22480/22480/18707</w:t>
        <w:br/>
        <w:t>f 22482/22482/18709 22479/22479/18706 22478/22478/18706</w:t>
        <w:br/>
        <w:t>f 22483/22483/18710 22482/22482/18709 22478/22478/18706</w:t>
        <w:br/>
        <w:t>f 22484/22484/18711 22485/22485/18712 22486/22486/18710</w:t>
        <w:br/>
        <w:t>f 22487/22487/18710 22484/22484/18711 22486/22486/18710</w:t>
        <w:br/>
        <w:t>f 22488/22488/18713 22489/22489/18713 22485/22485/18712</w:t>
        <w:br/>
        <w:t>f 22484/22484/18711 22488/22488/18713 22485/22485/18712</w:t>
        <w:br/>
        <w:t>f 22490/22490/18714 22491/22491/18715 22489/22489/18713</w:t>
        <w:br/>
        <w:t>f 22488/22488/18713 22490/22490/18714 22489/22489/18713</w:t>
        <w:br/>
        <w:t>f 22492/22492/18714 22493/22493/18714 22481/22481/18708</w:t>
        <w:br/>
        <w:t>f 22480/22480/18707 22492/22492/18714 22481/22481/18708</w:t>
        <w:br/>
        <w:t>f 22494/22494/18716 22495/22495/18716 22496/22496/18717</w:t>
        <w:br/>
        <w:t>f 22497/22497/18717 22494/22494/18716 22496/22496/18717</w:t>
        <w:br/>
        <w:t>f 22498/22498/18718 22499/22499/18719 22500/22500/18720</w:t>
        <w:br/>
        <w:t>f 22501/22501/18721 22498/22498/18718 22500/22500/18720</w:t>
        <w:br/>
        <w:t>f 22502/22502/18722 22503/22503/18723 22504/22504/18724</w:t>
        <w:br/>
        <w:t>f 22505/22505/18725 22502/22502/18722 22504/22504/18724</w:t>
        <w:br/>
        <w:t>f 22496/22496/18717 22506/22506/18726 22507/22507/18726</w:t>
        <w:br/>
        <w:t>f 22497/22497/18717 22496/22496/18717 22507/22507/18726</w:t>
        <w:br/>
        <w:t>f 22500/22500/18720 22508/22508/18727 22509/22509/18728</w:t>
        <w:br/>
        <w:t>f 22501/22501/18721 22500/22500/18720 22509/22509/18728</w:t>
        <w:br/>
        <w:t>f 22503/22503/18723 22510/22510/18729 22511/22511/18729</w:t>
        <w:br/>
        <w:t>f 22504/22504/18724 22503/22503/18723 22511/22511/18729</w:t>
        <w:br/>
        <w:t>f 22506/22506/18726 22512/22512/18730 22513/22513/18730</w:t>
        <w:br/>
        <w:t>f 22507/22507/18726 22506/22506/18726 22513/22513/18730</w:t>
        <w:br/>
        <w:t>f 22509/22509/18728 22508/22508/18727 22514/22514/18731</w:t>
        <w:br/>
        <w:t>f 22515/22515/18731 22509/22509/18728 22514/22514/18731</w:t>
        <w:br/>
        <w:t>f 22511/22511/18729 22510/22510/18729 22516/22516/18732</w:t>
        <w:br/>
        <w:t>f 22517/22517/18732 22511/22511/18729 22516/22516/18732</w:t>
        <w:br/>
        <w:t>f 22512/22512/18730 22518/22518/18733 22519/22519/18734</w:t>
        <w:br/>
        <w:t>f 22513/22513/18730 22512/22512/18730 22519/22519/18734</w:t>
        <w:br/>
        <w:t>f 22515/22515/18731 22514/22514/18731 22520/22520/18735</w:t>
        <w:br/>
        <w:t>f 22521/22521/18736 22515/22515/18731 22520/22520/18735</w:t>
        <w:br/>
        <w:t>f 22517/22517/18732 22516/22516/18732 22522/22522/18737</w:t>
        <w:br/>
        <w:t>f 22523/22523/18738 22517/22517/18732 22522/22522/18737</w:t>
        <w:br/>
        <w:t>f 22524/22524/18739 22525/22525/18740 22526/22526/18741</w:t>
        <w:br/>
        <w:t>f 22527/22527/18739 22524/22524/18739 22526/22526/18741</w:t>
        <w:br/>
        <w:t>f 22528/22528/18742 22529/22529/18743 22495/22495/18716</w:t>
        <w:br/>
        <w:t>f 22494/22494/18716 22528/22528/18742 22495/22495/18716</w:t>
        <w:br/>
        <w:t>f 22498/22498/18718 22530/22530/18744 22531/22531/18745</w:t>
        <w:br/>
        <w:t>f 22499/22499/18719 22498/22498/18718 22531/22531/18745</w:t>
        <w:br/>
        <w:t>f 22532/22532/18746 22502/22502/18722 22505/22505/18725</w:t>
        <w:br/>
        <w:t>f 22533/22533/18747 22532/22532/18746 22505/22505/18725</w:t>
        <w:br/>
        <w:t>f 22534/22534/18748 22532/22532/18746 22533/22533/18747</w:t>
        <w:br/>
        <w:t>f 22535/22535/18749 22534/22534/18748 22533/22533/18747</w:t>
        <w:br/>
        <w:t>f 22535/22535/18749 22533/22533/18747 22523/22523/18738</w:t>
        <w:br/>
        <w:t>f 22536/22536/18750 22535/22535/18749 22523/22523/18738</w:t>
        <w:br/>
        <w:t>f 22537/22537/18751 22538/22538/18752 22539/22539/18753</w:t>
        <w:br/>
        <w:t>f 22540/22540/18754 22541/22541/18755 22542/22542/18756</w:t>
        <w:br/>
        <w:t>f 22543/22543/18757 22534/22534/18748 22535/22535/18749</w:t>
        <w:br/>
        <w:t>f 22544/22544/18758 22543/22543/18757 22535/22535/18749</w:t>
        <w:br/>
        <w:t>f 22544/22544/18758 22545/22545/18759 22543/22543/18757</w:t>
        <w:br/>
        <w:t>f 22536/22536/18750 22546/22546/18760 22547/22547/18761</w:t>
        <w:br/>
        <w:t>f 22548/22548/18762 22536/22536/18750 22547/22547/18761</w:t>
        <w:br/>
        <w:t>f 22536/22536/18750 22523/22523/18738 22522/22522/18737</w:t>
        <w:br/>
        <w:t>f 22546/22546/18760 22536/22536/18750 22522/22522/18737</w:t>
        <w:br/>
        <w:t>f 22545/22545/18759 22544/22544/18758 22548/22548/18762</w:t>
        <w:br/>
        <w:t>f 22549/22549/18763 22545/22545/18759 22548/22548/18762</w:t>
        <w:br/>
        <w:t>f 22548/22548/18762 22547/22547/18761 22549/22549/18763</w:t>
        <w:br/>
        <w:t>f 22542/22542/18756 22537/22537/18751 22539/22539/18753</w:t>
        <w:br/>
        <w:t>f 22540/22540/18754 22542/22542/18756 22539/22539/18753</w:t>
        <w:br/>
        <w:t>f 22550/22550/18764 22551/22551/18765 22552/22552/18764</w:t>
        <w:br/>
        <w:t>f 22553/22553/18764 22550/22550/18764 22552/22552/18764</w:t>
        <w:br/>
        <w:t>f 22554/22554/18766 22555/22555/18766 22556/22556/18766</w:t>
        <w:br/>
        <w:t>f 22557/22557/18766 22554/22554/18766 22556/22556/18766</w:t>
        <w:br/>
        <w:t>f 22541/22541/18755 22540/22540/18754 22558/22558/18767</w:t>
        <w:br/>
        <w:t>f 22559/22559/18768 22541/22541/18755 22558/22558/18767</w:t>
        <w:br/>
        <w:t>f 22559/22559/18768 22558/22558/18767 22529/22529/18743</w:t>
        <w:br/>
        <w:t>f 22528/22528/18742 22559/22559/18768 22529/22529/18743</w:t>
        <w:br/>
        <w:t>f 22529/22529/18743 22558/22558/18767 22560/22560/18769</w:t>
        <w:br/>
        <w:t>f 22518/22518/18733 22529/22529/18743 22560/22560/18769</w:t>
        <w:br/>
        <w:t>f 22561/22561/18770 22562/22562/18771 22563/22563/18772</w:t>
        <w:br/>
        <w:t>f 22564/22564/18770 22561/22561/18770 22563/22563/18772</w:t>
        <w:br/>
        <w:t>f 22565/22565/18773 22566/22566/18773 22567/22567/18773</w:t>
        <w:br/>
        <w:t>f 22568/22568/18773 22565/22565/18773 22567/22567/18773</w:t>
        <w:br/>
        <w:t>f 22560/22560/18769 22539/22539/18753 22538/22538/18752</w:t>
        <w:br/>
        <w:t>f 22569/22569/18774 22560/22560/18769 22538/22538/18752</w:t>
        <w:br/>
        <w:t>f 22518/22518/18733 22560/22560/18769 22569/22569/18774</w:t>
        <w:br/>
        <w:t>f 22519/22519/18734 22518/22518/18733 22569/22569/18774</w:t>
        <w:br/>
        <w:t>f 22570/22570/18775 22571/22571/18776 22572/22572/18776</w:t>
        <w:br/>
        <w:t>f 22573/22573/18775 22570/22570/18775 22572/22572/18776</w:t>
        <w:br/>
        <w:t>f 22574/22574/18777 22575/22575/18778 22576/22576/18779</w:t>
        <w:br/>
        <w:t>f 22577/22577/18780 22574/22574/18777 22576/22576/18779</w:t>
        <w:br/>
        <w:t>f 22575/22575/18778 22578/22578/18781 22579/22579/18781</w:t>
        <w:br/>
        <w:t>f 22576/22576/18779 22575/22575/18778 22579/22579/18781</w:t>
        <w:br/>
        <w:t>f 22580/22580/18782 22581/22581/18782 22579/22579/18781</w:t>
        <w:br/>
        <w:t>f 22578/22578/18781 22580/22580/18782 22579/22579/18781</w:t>
        <w:br/>
        <w:t>f 22582/22582/18783 22583/22583/18783 22572/22572/18776</w:t>
        <w:br/>
        <w:t>f 22571/22571/18776 22582/22582/18783 22572/22572/18776</w:t>
        <w:br/>
        <w:t>f 22584/22584/18784 22585/22585/18785 22586/22586/18785</w:t>
        <w:br/>
        <w:t>f 22587/22587/18784 22584/22584/18784 22586/22586/18785</w:t>
        <w:br/>
        <w:t>f 22582/22582/18783 22588/22588/18786 22589/22589/18786</w:t>
        <w:br/>
        <w:t>f 22583/22583/18783 22582/22582/18783 22589/22589/18786</w:t>
        <w:br/>
        <w:t>f 22590/22590/18787 22584/22584/18784 22587/22587/18784</w:t>
        <w:br/>
        <w:t>f 22591/22591/18787 22590/22590/18787 22587/22587/18784</w:t>
        <w:br/>
        <w:t>f 22592/22592/18788 22589/22589/18786 22588/22588/18786</w:t>
        <w:br/>
        <w:t>f 22593/22593/18789 22592/22592/18788 22588/22588/18786</w:t>
        <w:br/>
        <w:t>f 22594/22594/18790 22590/22590/18787 22591/22591/18787</w:t>
        <w:br/>
        <w:t>f 22595/22595/18791 22594/22594/18790 22591/22591/18787</w:t>
        <w:br/>
        <w:t>f 22596/22596/18792 22597/22597/18793 22598/22598/18793</w:t>
        <w:br/>
        <w:t>f 22599/22599/18794 22596/22596/18792 22598/22598/18793</w:t>
        <w:br/>
        <w:t>f 22600/22600/18795 22601/22601/18796 22602/22602/18797</w:t>
        <w:br/>
        <w:t>f 22603/22603/18798 22600/22600/18795 22602/22602/18797</w:t>
        <w:br/>
        <w:t>f 22603/22603/18798 22602/22602/18797 22604/22604/18799</w:t>
        <w:br/>
        <w:t>f 22605/22605/18800 22603/22603/18798 22604/22604/18799</w:t>
        <w:br/>
        <w:t>f 22606/22606/18801 22604/22604/18799 22607/22607/18802</w:t>
        <w:br/>
        <w:t>f 22608/22608/18803 22603/22603/18798 22605/22605/18800</w:t>
        <w:br/>
        <w:t>f 22609/22609/18804 22608/22608/18803 22605/22605/18800</w:t>
        <w:br/>
        <w:t>f 22609/22609/18804 22605/22605/18800 22610/22610/18805</w:t>
        <w:br/>
        <w:t>f 22610/22610/18805 22605/22605/18800 22604/22604/18799</w:t>
        <w:br/>
        <w:t>f 22606/22606/18801 22610/22610/18805 22604/22604/18799</w:t>
        <w:br/>
        <w:t>f 22611/22611/18806 22612/22612/18807 22608/22608/18803</w:t>
        <w:br/>
        <w:t>f 22609/22609/18804 22611/22611/18806 22608/22608/18803</w:t>
        <w:br/>
        <w:t>f 22609/22609/18804 22610/22610/18805 22613/22613/18808</w:t>
        <w:br/>
        <w:t>f 22611/22611/18806 22609/22609/18804 22613/22613/18808</w:t>
        <w:br/>
        <w:t>f 22614/22614/18809 22606/22606/18801 22607/22607/18802</w:t>
        <w:br/>
        <w:t>f 22615/22615/18810 22614/22614/18809 22607/22607/18802</w:t>
        <w:br/>
        <w:t>f 22613/22613/18808 22610/22610/18805 22606/22606/18801</w:t>
        <w:br/>
        <w:t>f 22614/22614/18809 22613/22613/18808 22606/22606/18801</w:t>
        <w:br/>
        <w:t>f 22616/22616/18811 22614/22614/18809 22615/22615/18810</w:t>
        <w:br/>
        <w:t>f 22617/22617/18812 22616/22616/18811 22615/22615/18810</w:t>
        <w:br/>
        <w:t>f 22617/22617/18812 22618/22618/18813 22616/22616/18811</w:t>
        <w:br/>
        <w:t>f 22619/22619/18814 22620/22620/18815 22621/22621/18816</w:t>
        <w:br/>
        <w:t>f 22622/22622/18817 22619/22619/18814 22621/22621/18816</w:t>
        <w:br/>
        <w:t>f 22623/22623/18818 22621/22621/18816 22620/22620/18815</w:t>
        <w:br/>
        <w:t>f 22612/22612/18807 22611/22611/18806 22620/22620/18815</w:t>
        <w:br/>
        <w:t>f 22619/22619/18814 22612/22612/18807 22620/22620/18815</w:t>
        <w:br/>
        <w:t>f 22611/22611/18806 22613/22613/18808 22623/22623/18818</w:t>
        <w:br/>
        <w:t>f 22620/22620/18815 22611/22611/18806 22623/22623/18818</w:t>
        <w:br/>
        <w:t>f 22621/22621/18816 22623/22623/18818 22616/22616/18811</w:t>
        <w:br/>
        <w:t>f 22618/22618/18813 22621/22621/18816 22616/22616/18811</w:t>
        <w:br/>
        <w:t>f 22623/22623/18818 22613/22613/18808 22614/22614/18809</w:t>
        <w:br/>
        <w:t>f 22616/22616/18811 22623/22623/18818 22614/22614/18809</w:t>
        <w:br/>
        <w:t>f 22624/22624/18819 22625/22625/18820 22626/22626/18821</w:t>
        <w:br/>
        <w:t>f 22627/22627/18821 22624/22624/18819 22626/22626/18821</w:t>
        <w:br/>
        <w:t>f 22628/22628/18822 22629/22629/18823 22625/22625/18820</w:t>
        <w:br/>
        <w:t>f 22624/22624/18819 22628/22628/18822 22625/22625/18820</w:t>
        <w:br/>
        <w:t>f 22630/22630/18824 22631/22631/18825 22628/22628/18822</w:t>
        <w:br/>
        <w:t>f 22624/22624/18819 22630/22630/18824 22628/22628/18822</w:t>
        <w:br/>
        <w:t>f 22632/22632/18826 22628/22628/18822 22631/22631/18825</w:t>
        <w:br/>
        <w:t>f 22633/22633/18827 22629/22629/18823 22634/22634/18828</w:t>
        <w:br/>
        <w:t>f 22632/22632/18826 22634/22634/18828 22629/22629/18823</w:t>
        <w:br/>
        <w:t>f 22628/22628/18822 22632/22632/18826 22629/22629/18823</w:t>
        <w:br/>
        <w:t>f 22635/22635/18829 22636/22636/18830 22633/22633/18827</w:t>
        <w:br/>
        <w:t>f 22634/22634/18828 22635/22635/18829 22633/22633/18827</w:t>
        <w:br/>
        <w:t>f 22630/22630/18824 22637/22637/18831 22638/22638/18832</w:t>
        <w:br/>
        <w:t>f 22631/22631/18825 22630/22630/18824 22638/22638/18832</w:t>
        <w:br/>
        <w:t>f 22639/22639/18833 22632/22632/18826 22631/22631/18825</w:t>
        <w:br/>
        <w:t>f 22638/22638/18832 22639/22639/18833 22631/22631/18825</w:t>
        <w:br/>
        <w:t>f 22639/22639/18833 22635/22635/18829 22634/22634/18828</w:t>
        <w:br/>
        <w:t>f 22632/22632/18826 22639/22639/18833 22634/22634/18828</w:t>
        <w:br/>
        <w:t>f 22637/22637/18831 22640/22640/18834 22641/22641/18835</w:t>
        <w:br/>
        <w:t>f 22638/22638/18832 22637/22637/18831 22641/22641/18835</w:t>
        <w:br/>
        <w:t>f 22642/22642/18836 22639/22639/18833 22638/22638/18832</w:t>
        <w:br/>
        <w:t>f 22641/22641/18835 22642/22642/18836 22638/22638/18832</w:t>
        <w:br/>
        <w:t>f 22642/22642/18836 22643/22643/18837 22635/22635/18829</w:t>
        <w:br/>
        <w:t>f 22639/22639/18833 22642/22642/18836 22635/22635/18829</w:t>
        <w:br/>
        <w:t>f 22643/22643/18837 22644/22644/18838 22636/22636/18830</w:t>
        <w:br/>
        <w:t>f 22635/22635/18829 22643/22643/18837 22636/22636/18830</w:t>
        <w:br/>
        <w:t>f 22640/22640/18834 22645/22645/18839 22646/22646/18840</w:t>
        <w:br/>
        <w:t>f 22641/22641/18835 22640/22640/18834 22646/22646/18840</w:t>
        <w:br/>
        <w:t>f 22642/22642/18836 22641/22641/18835 22646/22646/18840</w:t>
        <w:br/>
        <w:t>f 22646/22646/18840 22645/22645/18839 22647/22647/18841</w:t>
        <w:br/>
        <w:t>f 22648/22648/18842 22646/22646/18840 22647/22647/18841</w:t>
        <w:br/>
        <w:t>f 22648/22648/18842 22644/22644/18838 22643/22643/18837</w:t>
        <w:br/>
        <w:t>f 22646/22646/18840 22648/22648/18842 22643/22643/18837</w:t>
        <w:br/>
        <w:t>f 22642/22642/18836 22646/22646/18840 22643/22643/18837</w:t>
        <w:br/>
        <w:t>f 22604/22604/18799 22602/22602/18797 22649/22649/18843</w:t>
        <w:br/>
        <w:t>f 22607/22607/18802 22604/22604/18799 22649/22649/18843</w:t>
        <w:br/>
        <w:t>f 22629/22629/18823 22633/22633/18827 22650/22650/18844</w:t>
        <w:br/>
        <w:t>f 22625/22625/18820 22629/22629/18823 22650/22650/18844</w:t>
        <w:br/>
        <w:t>f 22607/22607/18802 22649/22649/18843 22651/22651/18845</w:t>
        <w:br/>
        <w:t>f 22615/22615/18810 22607/22607/18802 22651/22651/18845</w:t>
        <w:br/>
        <w:t>f 22633/22633/18827 22636/22636/18830 22652/22652/18846</w:t>
        <w:br/>
        <w:t>f 22650/22650/18844 22633/22633/18827 22652/22652/18846</w:t>
        <w:br/>
        <w:t>f 22615/22615/18810 22651/22651/18845 22653/22653/18847</w:t>
        <w:br/>
        <w:t>f 22617/22617/18812 22615/22615/18810 22653/22653/18847</w:t>
        <w:br/>
        <w:t>f 22654/22654/18848 22652/22652/18846 22636/22636/18830</w:t>
        <w:br/>
        <w:t>f 22644/22644/18838 22654/22654/18848 22636/22636/18830</w:t>
        <w:br/>
        <w:t>f 22618/22618/18813 22617/22617/18812 22653/22653/18847</w:t>
        <w:br/>
        <w:t>f 22655/22655/18849 22618/22618/18813 22653/22653/18847</w:t>
        <w:br/>
        <w:t>f 22622/22622/18817 22621/22621/18816 22618/22618/18813</w:t>
        <w:br/>
        <w:t>f 22655/22655/18849 22622/22622/18817 22618/22618/18813</w:t>
        <w:br/>
        <w:t>f 22648/22648/18842 22647/22647/18841 22654/22654/18848</w:t>
        <w:br/>
        <w:t>f 22644/22644/18838 22648/22648/18842 22654/22654/18848</w:t>
        <w:br/>
        <w:t>f 22622/22622/18817 22655/22655/18849 22656/22656/18850</w:t>
        <w:br/>
        <w:t>f 22657/22657/18851 22622/22622/18817 22656/22656/18850</w:t>
        <w:br/>
        <w:t>f 22645/22645/18839 22658/22658/18852 22659/22659/18853</w:t>
        <w:br/>
        <w:t>f 22647/22647/18841 22645/22645/18839 22659/22659/18853</w:t>
        <w:br/>
        <w:t>f 22660/22660/18854 22661/22661/18855 22662/22662/18856</w:t>
        <w:br/>
        <w:t>f 22663/22663/18857 22660/22660/18854 22662/22662/18856</w:t>
        <w:br/>
        <w:t>f 22664/22664/18858 22665/22665/18859 22581/22581/18782</w:t>
        <w:br/>
        <w:t>f 22580/22580/18782 22664/22664/18858 22581/22581/18782</w:t>
        <w:br/>
        <w:t>f 22666/22666/18860 22667/22667/18860 22586/22586/18785</w:t>
        <w:br/>
        <w:t>f 22585/22585/18785 22666/22666/18860 22586/22586/18785</w:t>
        <w:br/>
        <w:t>f 22668/22668/18861 22669/22669/18861 22670/22670/18862</w:t>
        <w:br/>
        <w:t>f 22671/22671/18863 22668/22668/18861 22670/22670/18862</w:t>
        <w:br/>
        <w:t>f 22672/22672/18864 22673/22673/18865 22674/22674/18866</w:t>
        <w:br/>
        <w:t>f 22675/22675/18866 22672/22672/18864 22674/22674/18866</w:t>
        <w:br/>
        <w:t>f 22676/22676/18867 22677/22677/18868 22678/22678/18869</w:t>
        <w:br/>
        <w:t>f 22679/22679/18867 22676/22676/18867 22678/22678/18869</w:t>
        <w:br/>
        <w:t>f 22680/22680/18870 22681/22681/18870 22682/22682/18871</w:t>
        <w:br/>
        <w:t>f 22683/22683/18871 22680/22680/18870 22682/22682/18871</w:t>
        <w:br/>
        <w:t>f 22683/22683/18871 22682/22682/18871 22684/22684/18872</w:t>
        <w:br/>
        <w:t>f 22685/22685/18872 22683/22683/18871 22684/22684/18872</w:t>
        <w:br/>
        <w:t>f 22686/22686/18873 22687/22687/18874 22688/22688/18874</w:t>
        <w:br/>
        <w:t>f 22689/22689/18873 22686/22686/18873 22688/22688/18874</w:t>
        <w:br/>
        <w:t>f 22690/22690/18875 22691/22691/18876 22692/22692/18877</w:t>
        <w:br/>
        <w:t>f 22693/22693/18878 22690/22690/18875 22692/22692/18877</w:t>
        <w:br/>
        <w:t>f 22694/22694/18879 22695/22695/18879 22669/22669/18861</w:t>
        <w:br/>
        <w:t>f 22668/22668/18861 22694/22694/18879 22669/22669/18861</w:t>
        <w:br/>
        <w:t>f 22687/22687/18874 22696/22696/18880 22697/22697/18880</w:t>
        <w:br/>
        <w:t>f 22688/22688/18874 22687/22687/18874 22697/22697/18880</w:t>
        <w:br/>
        <w:t>f 22698/22698/18881 22690/22690/18875 22693/22693/18878</w:t>
        <w:br/>
        <w:t>f 22699/22699/18881 22698/22698/18881 22693/22693/18878</w:t>
        <w:br/>
        <w:t>f 22700/22700/18882 22698/22698/18881 22699/22699/18881</w:t>
        <w:br/>
        <w:t>f 22701/22701/18883 22700/22700/18882 22699/22699/18881</w:t>
        <w:br/>
        <w:t>f 22685/22685/18872 22684/22684/18872 22702/22702/18884</w:t>
        <w:br/>
        <w:t>f 22703/22703/18884 22685/22685/18872 22702/22702/18884</w:t>
        <w:br/>
        <w:t>f 22704/22704/18885 22705/22705/18886 22676/22676/18867</w:t>
        <w:br/>
        <w:t>f 22679/22679/18867 22704/22704/18885 22676/22676/18867</w:t>
        <w:br/>
        <w:t>f 22706/22706/18887 22707/22707/18888 22677/22677/18889</w:t>
        <w:br/>
        <w:t>f 22708/22708/18890 22706/22706/18887 22677/22677/18889</w:t>
        <w:br/>
        <w:t>f 22694/22694/18879 22709/22709/18891 22710/22710/18892</w:t>
        <w:br/>
        <w:t>f 22695/22695/18879 22694/22694/18879 22710/22710/18892</w:t>
        <w:br/>
        <w:t>f 22711/22711/18893 22712/22712/18894 22697/22697/18880</w:t>
        <w:br/>
        <w:t>f 22696/22696/18880 22711/22711/18893 22697/22697/18880</w:t>
        <w:br/>
        <w:t>f 22713/22713/18895 22714/22714/18896 22608/22608/18803</w:t>
        <w:br/>
        <w:t>f 22715/22715/18897 22713/22713/18895 22608/22608/18803</w:t>
        <w:br/>
        <w:t>f 22716/22716/18898 22713/22713/18895 22715/22715/18897</w:t>
        <w:br/>
        <w:t>f 22717/22717/18899 22716/22716/18898 22715/22715/18897</w:t>
        <w:br/>
        <w:t>f 22718/22718/18900 22719/22719/18901 22716/22716/18898</w:t>
        <w:br/>
        <w:t>f 22717/22717/18899 22718/22718/18900 22716/22716/18898</w:t>
        <w:br/>
        <w:t>f 22715/22715/18897 22608/22608/18803 22612/22612/18807</w:t>
        <w:br/>
        <w:t>f 22720/22720/18902 22715/22715/18897 22612/22612/18807</w:t>
        <w:br/>
        <w:t>f 22721/22721/18903 22717/22717/18899 22715/22715/18897</w:t>
        <w:br/>
        <w:t>f 22720/22720/18902 22721/22721/18903 22715/22715/18897</w:t>
        <w:br/>
        <w:t>f 22637/22637/18831 22630/22630/18824 22717/22717/18899</w:t>
        <w:br/>
        <w:t>f 22721/22721/18903 22637/22637/18831 22717/22717/18899</w:t>
        <w:br/>
        <w:t>f 22722/22722/18904 22720/22720/18902 22612/22612/18807</w:t>
        <w:br/>
        <w:t>f 22619/22619/18814 22722/22722/18904 22612/22612/18807</w:t>
        <w:br/>
        <w:t>f 22723/22723/18905 22721/22721/18903 22720/22720/18902</w:t>
        <w:br/>
        <w:t>f 22722/22722/18904 22723/22723/18905 22720/22720/18902</w:t>
        <w:br/>
        <w:t>f 22723/22723/18905 22640/22640/18834 22637/22637/18831</w:t>
        <w:br/>
        <w:t>f 22721/22721/18903 22723/22723/18905 22637/22637/18831</w:t>
        <w:br/>
        <w:t>f 22724/22724/18906 22722/22722/18904 22619/22619/18814</w:t>
        <w:br/>
        <w:t>f 22725/22725/18907 22724/22724/18906 22619/22619/18814</w:t>
        <w:br/>
        <w:t>f 22726/22726/18908 22723/22723/18905 22722/22722/18904</w:t>
        <w:br/>
        <w:t>f 22724/22724/18906 22726/22726/18908 22722/22722/18904</w:t>
        <w:br/>
        <w:t>f 22726/22726/18908 22727/22727/18909 22640/22640/18834</w:t>
        <w:br/>
        <w:t>f 22723/22723/18905 22726/22726/18908 22640/22640/18834</w:t>
        <w:br/>
        <w:t>f 22724/22724/18906 22725/22725/18907 22728/22728/18910</w:t>
        <w:br/>
        <w:t>f 22729/22729/18911 22724/22724/18906 22728/22728/18910</w:t>
        <w:br/>
        <w:t>f 22730/22730/18912 22706/22706/18887 22708/22708/18890</w:t>
        <w:br/>
        <w:t>f 22705/22705/18886 22731/22731/18913 22730/22730/18912</w:t>
        <w:br/>
        <w:t>f 22708/22708/18890 22705/22705/18886 22730/22730/18912</w:t>
        <w:br/>
        <w:t>f 22732/22732/18914 22726/22726/18908 22724/22724/18906</w:t>
        <w:br/>
        <w:t>f 22729/22729/18911 22732/22732/18914 22724/22724/18906</w:t>
        <w:br/>
        <w:t>f 22733/22733/18915 22727/22727/18909 22726/22726/18908</w:t>
        <w:br/>
        <w:t>f 22732/22732/18914 22733/22733/18915 22726/22726/18908</w:t>
        <w:br/>
        <w:t>f 22705/22705/18886 22704/22704/18885 22731/22731/18913</w:t>
        <w:br/>
        <w:t>f 22734/22734/18916 22735/22735/18916 22594/22594/18790</w:t>
        <w:br/>
        <w:t>f 22595/22595/18791 22734/22734/18916 22594/22594/18790</w:t>
        <w:br/>
        <w:t>f 22736/22736/18917 22598/22598/18793 22597/22597/18793</w:t>
        <w:br/>
        <w:t>f 22737/22737/18918 22736/22736/18917 22597/22597/18793</w:t>
        <w:br/>
        <w:t>f 22713/22713/18895 22738/22738/18919 22739/22739/18920</w:t>
        <w:br/>
        <w:t>f 22714/22714/18896 22713/22713/18895 22739/22739/18920</w:t>
        <w:br/>
        <w:t>f 22740/22740/18921 22741/22741/18922 22596/22596/18792</w:t>
        <w:br/>
        <w:t>f 22599/22599/18794 22740/22740/18921 22596/22596/18792</w:t>
        <w:br/>
        <w:t>f 22574/22574/18777 22577/22577/18780 22742/22742/18923</w:t>
        <w:br/>
        <w:t>f 22743/22743/18924 22574/22574/18777 22742/22742/18923</w:t>
        <w:br/>
        <w:t>f 22744/22744/18925 22592/22592/18788 22593/22593/18789</w:t>
        <w:br/>
        <w:t>f 22745/22745/18925 22744/22744/18925 22593/22593/18789</w:t>
        <w:br/>
        <w:t>f 22736/22736/18917 22737/22737/18918 22746/22746/18926</w:t>
        <w:br/>
        <w:t>f 22747/22747/18927 22740/22740/18921 22736/22736/18917</w:t>
        <w:br/>
        <w:t>f 22746/22746/18926 22747/22747/18927 22736/22736/18917</w:t>
        <w:br/>
        <w:t>f 22748/22748/18928 22738/22738/18919 22713/22713/18895</w:t>
        <w:br/>
        <w:t>f 22716/22716/18898 22748/22748/18928 22713/22713/18895</w:t>
        <w:br/>
        <w:t>f 22747/22747/18927 22741/22741/18922 22740/22740/18921</w:t>
        <w:br/>
        <w:t>f 22716/22716/18898 22719/22719/18901 22749/22749/18929</w:t>
        <w:br/>
        <w:t>f 22748/22748/18928 22716/22716/18898 22749/22749/18929</w:t>
        <w:br/>
        <w:t>f 22750/22750/18930 22751/22751/18931 22752/22752/18932</w:t>
        <w:br/>
        <w:t>f 22753/22753/18933 22750/22750/18930 22752/22752/18932</w:t>
        <w:br/>
        <w:t>f 22754/22754/18934 22755/22755/18935 22752/22752/18932</w:t>
        <w:br/>
        <w:t>f 22751/22751/18931 22754/22754/18934 22752/22752/18932</w:t>
        <w:br/>
        <w:t>f 22756/22756/18936 22757/22757/18937 22758/22758/18938</w:t>
        <w:br/>
        <w:t>f 22759/22759/18939 22756/22756/18936 22758/22758/18938</w:t>
        <w:br/>
        <w:t>f 22759/22759/18939 22758/22758/18938 22755/22755/18935</w:t>
        <w:br/>
        <w:t>f 22754/22754/18934 22759/22759/18939 22755/22755/18935</w:t>
        <w:br/>
        <w:t>f 22760/22760/18940 22761/22761/18941 22762/22762/18942</w:t>
        <w:br/>
        <w:t>f 22763/22763/18943 22760/22760/18940 22762/22762/18942</w:t>
        <w:br/>
        <w:t>f 22763/22763/18943 22762/22762/18942 22764/22764/18944</w:t>
        <w:br/>
        <w:t>f 22765/22765/18945 22763/22763/18943 22764/22764/18944</w:t>
        <w:br/>
        <w:t>f 22766/22766/18946 22767/22767/18947 22765/22765/18945</w:t>
        <w:br/>
        <w:t>f 22764/22764/18944 22766/22766/18946 22765/22765/18945</w:t>
        <w:br/>
        <w:t>f 22768/22768/18948 22769/22769/18949 22767/22767/18947</w:t>
        <w:br/>
        <w:t>f 22766/22766/18946 22768/22768/18948 22767/22767/18947</w:t>
        <w:br/>
        <w:t>f 22770/22770/18950 22771/22771/18951 22772/22772/18949</w:t>
        <w:br/>
        <w:t>f 22773/22773/18948 22770/22770/18950 22772/22772/18949</w:t>
        <w:br/>
        <w:t>f 22771/22771/18951 22774/22774/18952 22775/22775/18953</w:t>
        <w:br/>
        <w:t>f 22772/22772/18949 22771/22771/18951 22775/22775/18953</w:t>
        <w:br/>
        <w:t>f 22776/22776/18954 22777/22777/18955 22771/22771/18951</w:t>
        <w:br/>
        <w:t>f 22770/22770/18950 22776/22776/18954 22771/22771/18951</w:t>
        <w:br/>
        <w:t>f 22777/22777/18955 22778/22778/18956 22774/22774/18952</w:t>
        <w:br/>
        <w:t>f 22771/22771/18951 22777/22777/18955 22774/22774/18952</w:t>
        <w:br/>
        <w:t>f 22779/22779/18957 22780/22780/18958 22777/22777/18955</w:t>
        <w:br/>
        <w:t>f 22776/22776/18954 22779/22779/18957 22777/22777/18955</w:t>
        <w:br/>
        <w:t>f 22780/22780/18958 22781/22781/18959 22778/22778/18956</w:t>
        <w:br/>
        <w:t>f 22777/22777/18955 22780/22780/18958 22778/22778/18956</w:t>
        <w:br/>
        <w:t>f 22782/22782/18960 22783/22783/18961 22784/22784/18962</w:t>
        <w:br/>
        <w:t>f 22785/22785/18963 22782/22782/18960 22784/22784/18962</w:t>
        <w:br/>
        <w:t>f 22786/22786/18964 22787/22787/18965 22783/22783/18961</w:t>
        <w:br/>
        <w:t>f 22782/22782/18960 22786/22786/18964 22783/22783/18961</w:t>
        <w:br/>
        <w:t>f 22788/22788/18966 22789/22789/18967 22787/22787/18965</w:t>
        <w:br/>
        <w:t>f 22786/22786/18964 22788/22788/18966 22787/22787/18965</w:t>
        <w:br/>
        <w:t>f 22790/22790/18968 22782/22782/18960 22785/22785/18963</w:t>
        <w:br/>
        <w:t>f 22791/22791/18969 22790/22790/18968 22785/22785/18963</w:t>
        <w:br/>
        <w:t>f 22792/22792/18970 22793/22793/18971 22794/22794/18972</w:t>
        <w:br/>
        <w:t>f 22795/22795/18973 22792/22792/18970 22794/22794/18972</w:t>
        <w:br/>
        <w:t>f 22787/22787/18965 22789/22789/18967 22796/22796/18974</w:t>
        <w:br/>
        <w:t>f 22797/22797/18975 22787/22787/18965 22796/22796/18974</w:t>
        <w:br/>
        <w:t>f 22797/22797/18975 22796/22796/18974 22798/22798/18976</w:t>
        <w:br/>
        <w:t>f 22799/22799/18977 22797/22797/18975 22798/22798/18976</w:t>
        <w:br/>
        <w:t>f 22799/22799/18977 22798/22798/18976 22793/22793/18971</w:t>
        <w:br/>
        <w:t>f 22792/22792/18970 22799/22799/18977 22793/22793/18971</w:t>
        <w:br/>
        <w:t>f 22783/22783/18961 22787/22787/18965 22797/22797/18975</w:t>
        <w:br/>
        <w:t>f 22800/22800/18978 22783/22783/18961 22797/22797/18975</w:t>
        <w:br/>
        <w:t>f 22801/22801/18979 22792/22792/18970 22795/22795/18973</w:t>
        <w:br/>
        <w:t>f 22781/22781/18959 22801/22801/18979 22795/22795/18973</w:t>
        <w:br/>
        <w:t>f 22802/22802/18980 22799/22799/18977 22792/22792/18970</w:t>
        <w:br/>
        <w:t>f 22801/22801/18979 22802/22802/18980 22792/22792/18970</w:t>
        <w:br/>
        <w:t>f 22800/22800/18978 22797/22797/18975 22799/22799/18977</w:t>
        <w:br/>
        <w:t>f 22802/22802/18980 22800/22800/18978 22799/22799/18977</w:t>
        <w:br/>
        <w:t>f 22784/22784/18962 22783/22783/18961 22800/22800/18978</w:t>
        <w:br/>
        <w:t>f 22803/22803/18981 22784/22784/18962 22800/22800/18978</w:t>
        <w:br/>
        <w:t>f 22804/22804/18982 22801/22801/18979 22781/22781/18959</w:t>
        <w:br/>
        <w:t>f 22780/22780/18958 22804/22804/18982 22781/22781/18959</w:t>
        <w:br/>
        <w:t>f 22803/22803/18981 22800/22800/18978 22802/22802/18980</w:t>
        <w:br/>
        <w:t>f 22805/22805/18983 22803/22803/18981 22802/22802/18980</w:t>
        <w:br/>
        <w:t>f 22805/22805/18983 22802/22802/18980 22801/22801/18979</w:t>
        <w:br/>
        <w:t>f 22804/22804/18982 22805/22805/18983 22801/22801/18979</w:t>
        <w:br/>
        <w:t>f 22806/22806/18984 22784/22784/18962 22803/22803/18981</w:t>
        <w:br/>
        <w:t>f 22807/22807/18985 22806/22806/18984 22803/22803/18981</w:t>
        <w:br/>
        <w:t>f 22808/22808/18986 22804/22804/18982 22780/22780/18958</w:t>
        <w:br/>
        <w:t>f 22779/22779/18957 22808/22808/18986 22780/22780/18958</w:t>
        <w:br/>
        <w:t>f 22809/22809/18987 22805/22805/18983 22804/22804/18982</w:t>
        <w:br/>
        <w:t>f 22808/22808/18986 22809/22809/18987 22804/22804/18982</w:t>
        <w:br/>
        <w:t>f 22807/22807/18985 22803/22803/18981 22805/22805/18983</w:t>
        <w:br/>
        <w:t>f 22809/22809/18987 22807/22807/18985 22805/22805/18983</w:t>
        <w:br/>
        <w:t>f 22810/22810/18988 22786/22786/18964 22782/22782/18960</w:t>
        <w:br/>
        <w:t>f 22790/22790/18968 22810/22810/18988 22782/22782/18960</w:t>
        <w:br/>
        <w:t>f 22811/22811/18989 22788/22788/18966 22786/22786/18964</w:t>
        <w:br/>
        <w:t>f 22810/22810/18988 22811/22811/18989 22786/22786/18964</w:t>
        <w:br/>
        <w:t>f 22812/22812/18990 22813/22813/18991 22796/22796/18974</w:t>
        <w:br/>
        <w:t>f 22789/22789/18967 22812/22812/18990 22796/22796/18974</w:t>
        <w:br/>
        <w:t>f 22814/22814/18992 22815/22815/18993 22816/22816/18994</w:t>
        <w:br/>
        <w:t>f 22817/22817/18995 22814/22814/18992 22816/22816/18994</w:t>
        <w:br/>
        <w:t>f 22818/22818/18996 22819/22819/18997 22820/22820/18998</w:t>
        <w:br/>
        <w:t>f 22821/22821/18999 22818/22818/18996 22820/22820/18998</w:t>
        <w:br/>
        <w:t>f 22813/22813/18991 22820/22820/18998 22822/22822/19000</w:t>
        <w:br/>
        <w:t>f 22823/22823/19001 22813/22813/18991 22822/22822/19000</w:t>
        <w:br/>
        <w:t>f 22824/22824/19002 22814/22814/18992 22817/22817/18995</w:t>
        <w:br/>
        <w:t>f 22818/22818/18996 22824/22824/19002 22817/22817/18995</w:t>
        <w:br/>
        <w:t>f 22825/22825/19003 22826/22826/19004 22788/22788/18966</w:t>
        <w:br/>
        <w:t>f 22811/22811/18989 22825/22825/19003 22788/22788/18966</w:t>
        <w:br/>
        <w:t>f 22827/22827/19005 22828/22828/19006 22829/22829/19007</w:t>
        <w:br/>
        <w:t>f 22830/22830/19008 22827/22827/19005 22829/22829/19007</w:t>
        <w:br/>
        <w:t>f 22831/22831/19009 22832/22832/19010 22833/22833/19011</w:t>
        <w:br/>
        <w:t>f 22834/22834/19012 22831/22831/19009 22833/22833/19011</w:t>
        <w:br/>
        <w:t>f 22832/22832/19010 22831/22831/19009 22828/22828/19006</w:t>
        <w:br/>
        <w:t>f 22827/22827/19005 22832/22832/19010 22828/22828/19006</w:t>
        <w:br/>
        <w:t>f 22833/22833/19011 22835/22835/19013 22836/22836/19014</w:t>
        <w:br/>
        <w:t>f 22834/22834/19012 22833/22833/19011 22836/22836/19014</w:t>
        <w:br/>
        <w:t>f 22827/22827/19005 22837/22837/19015 22838/22838/19016</w:t>
        <w:br/>
        <w:t>f 22832/22832/19010 22827/22827/19005 22838/22838/19016</w:t>
        <w:br/>
        <w:t>f 22832/22832/19010 22838/22838/19016 22753/22753/18933</w:t>
        <w:br/>
        <w:t>f 22833/22833/19011 22832/22832/19010 22753/22753/18933</w:t>
        <w:br/>
        <w:t>f 22839/22839/19017 22840/22840/19018 22754/22754/18934</w:t>
        <w:br/>
        <w:t>f 22751/22751/18931 22839/22839/19017 22754/22754/18934</w:t>
        <w:br/>
        <w:t>f 22841/22841/19019 22842/22842/19020 22843/22843/19021</w:t>
        <w:br/>
        <w:t>f 22844/22844/19021 22841/22841/19019 22843/22843/19021</w:t>
        <w:br/>
        <w:t>f 22845/22845/19022 22760/22760/18940 22846/22846/19023</w:t>
        <w:br/>
        <w:t>f 22757/22757/18937 22845/22845/19022 22846/22846/19023</w:t>
        <w:br/>
        <w:t>f 22847/22847/19024 22845/22845/19022 22757/22757/18937</w:t>
        <w:br/>
        <w:t>f 22848/22848/19025 22847/22847/19024 22757/22757/18937</w:t>
        <w:br/>
        <w:t>f 22849/22849/19026 22850/22850/19026 22851/22851/19027</w:t>
        <w:br/>
        <w:t>f 22852/22852/19026 22849/22849/19026 22851/22851/19027</w:t>
        <w:br/>
        <w:t>f 22853/22853/19028 22854/22854/19029 22855/22855/19030</w:t>
        <w:br/>
        <w:t>f 22856/22856/19030 22853/22853/19028 22855/22855/19030</w:t>
        <w:br/>
        <w:t>f 22856/22856/19030 22855/22855/19030 22857/22857/19031</w:t>
        <w:br/>
        <w:t>f 22858/22858/19032 22856/22856/19030 22857/22857/19031</w:t>
        <w:br/>
        <w:t>f 22859/22859/19033 22860/22860/19034 22861/22861/19035</w:t>
        <w:br/>
        <w:t>f 22862/22862/19033 22859/22859/19033 22861/22861/19035</w:t>
        <w:br/>
        <w:t>f 22863/22863/19036 22864/22864/19037 22865/22865/19038</w:t>
        <w:br/>
        <w:t>f 22866/22866/19039 22863/22863/19036 22865/22865/19038</w:t>
        <w:br/>
        <w:t>f 22864/22864/19037 22867/22867/19040 22868/22868/19041</w:t>
        <w:br/>
        <w:t>f 22865/22865/19038 22864/22864/19037 22868/22868/19041</w:t>
        <w:br/>
        <w:t>f 22869/22869/19042 22847/22847/19024 22848/22848/19025</w:t>
        <w:br/>
        <w:t>f 22870/22870/19043 22869/22869/19042 22848/22848/19025</w:t>
        <w:br/>
        <w:t>f 22871/22871/19044 22872/22872/19045 22873/22873/19046</w:t>
        <w:br/>
        <w:t>f 22874/22874/19047 22871/22871/19044 22873/22873/19046</w:t>
        <w:br/>
        <w:t>f 22875/22875/19048 22876/22876/19049 22877/22877/19049</w:t>
        <w:br/>
        <w:t>f 22878/22878/19048 22875/22875/19048 22877/22877/19049</w:t>
        <w:br/>
        <w:t>f 22865/22865/19038 22868/22868/19041 22879/22879/19050</w:t>
        <w:br/>
        <w:t>f 22880/22880/19051 22865/22865/19038 22879/22879/19050</w:t>
        <w:br/>
        <w:t>f 22881/22881/19052 22882/22882/19053 22872/22872/19045</w:t>
        <w:br/>
        <w:t>f 22871/22871/19044 22881/22881/19052 22872/22872/19045</w:t>
        <w:br/>
        <w:t>f 22866/22866/19039 22865/22865/19038 22880/22880/19051</w:t>
        <w:br/>
        <w:t>f 22883/22883/19054 22866/22866/19039 22880/22880/19051</w:t>
        <w:br/>
        <w:t>f 22876/22876/19049 22884/22884/19055 22885/22885/19056</w:t>
        <w:br/>
        <w:t>f 22877/22877/19049 22876/22876/19049 22885/22885/19056</w:t>
        <w:br/>
        <w:t>f 22886/22886/19057 22887/22887/19058 22882/22882/19053</w:t>
        <w:br/>
        <w:t>f 22881/22881/19052 22886/22886/19057 22882/22882/19053</w:t>
        <w:br/>
        <w:t>f 22888/22888/19059 22883/22883/19054 22889/22889/19060</w:t>
        <w:br/>
        <w:t>f 22890/22890/19061 22863/22863/19036 22866/22866/19039</w:t>
        <w:br/>
        <w:t>f 22891/22891/19062 22890/22890/19061 22866/22866/19039</w:t>
        <w:br/>
        <w:t>f 22866/22866/19039 22883/22883/19054 22888/22888/19059</w:t>
        <w:br/>
        <w:t>f 22891/22891/19062 22866/22866/19039 22888/22888/19059</w:t>
        <w:br/>
        <w:t>f 22892/22892/19063 22893/22893/19064 22894/22894/19065</w:t>
        <w:br/>
        <w:t>f 22895/22895/19066 22892/22892/19063 22894/22894/19065</w:t>
        <w:br/>
        <w:t>f 22896/22896/19067 22897/22897/19068 22898/22898/19069</w:t>
        <w:br/>
        <w:t>f 22899/22899/19070 22896/22896/19067 22898/22898/19069</w:t>
        <w:br/>
        <w:t>f 22897/22897/19068 22900/22900/19071 22898/22898/19069</w:t>
        <w:br/>
        <w:t>f 22901/22901/19072 22902/22902/19072 22903/22903/19073</w:t>
        <w:br/>
        <w:t>f 22904/22904/19073 22901/22901/19072 22903/22903/19073</w:t>
        <w:br/>
        <w:t>f 22905/22905/19074 22893/22893/19064 22892/22892/19063</w:t>
        <w:br/>
        <w:t>f 22906/22906/19075 22905/22905/19074 22892/22892/19063</w:t>
        <w:br/>
        <w:t>f 22897/22897/19068 22896/22896/19067 22887/22887/19058</w:t>
        <w:br/>
        <w:t>f 22886/22886/19057 22897/22897/19068 22887/22887/19058</w:t>
        <w:br/>
        <w:t>f 22884/22884/19055 22907/22907/19076 22908/22908/19076</w:t>
        <w:br/>
        <w:t>f 22885/22885/19056 22884/22884/19055 22908/22908/19076</w:t>
        <w:br/>
        <w:t>f 22895/22895/19066 22894/22894/19065 22909/22909/19077</w:t>
        <w:br/>
        <w:t>f 22910/22910/19078 22895/22895/19066 22909/22909/19077</w:t>
        <w:br/>
        <w:t>f 22904/22904/19073 22903/22903/19073 22911/22911/19079</w:t>
        <w:br/>
        <w:t>f 22912/22912/19079 22904/22904/19073 22911/22911/19079</w:t>
        <w:br/>
        <w:t>f 22913/22913/19080 22910/22910/19078 22909/22909/19077</w:t>
        <w:br/>
        <w:t>f 22914/22914/19081 22913/22913/19080 22909/22909/19077</w:t>
        <w:br/>
        <w:t>f 22889/22889/19060 22913/22913/19080 22914/22914/19081</w:t>
        <w:br/>
        <w:t>f 22888/22888/19059 22889/22889/19060 22914/22914/19081</w:t>
        <w:br/>
        <w:t>f 22915/22915/19082 22916/22916/19082 22917/22917/19083</w:t>
        <w:br/>
        <w:t>f 22918/22918/19083 22915/22915/19082 22917/22917/19083</w:t>
        <w:br/>
        <w:t>f 22908/22908/19076 22907/22907/19076 22916/22916/19082</w:t>
        <w:br/>
        <w:t>f 22915/22915/19082 22908/22908/19076 22916/22916/19082</w:t>
        <w:br/>
        <w:t>f 22847/22847/19024 22869/22869/19042 22919/22919/19084</w:t>
        <w:br/>
        <w:t>f 22920/22920/19085 22859/22859/19033 22862/22862/19033</w:t>
        <w:br/>
        <w:t>f 22921/22921/19086 22920/22920/19085 22862/22862/19033</w:t>
        <w:br/>
        <w:t>f 22921/22921/19086 22922/22922/19087 22923/22923/19088</w:t>
        <w:br/>
        <w:t>f 22924/22924/19089 22761/22761/18941 22760/22760/18940</w:t>
        <w:br/>
        <w:t>f 22845/22845/19022 22924/22924/19089 22760/22760/18940</w:t>
        <w:br/>
        <w:t>f 22925/22925/19090 22926/22926/19091 22927/22927/19090</w:t>
        <w:br/>
        <w:t>f 22928/22928/19090 22925/22925/19090 22927/22927/19090</w:t>
        <w:br/>
        <w:t>f 22929/22929/19092 22785/22785/18963 22784/22784/18962</w:t>
        <w:br/>
        <w:t>f 22806/22806/18984 22929/22929/19092 22784/22784/18962</w:t>
        <w:br/>
        <w:t>f 22930/22930/19093 22791/22791/18969 22785/22785/18963</w:t>
        <w:br/>
        <w:t>f 22929/22929/19092 22930/22930/19093 22785/22785/18963</w:t>
        <w:br/>
        <w:t>f 22931/22931/19094 22932/22932/19095 22933/22933/19096</w:t>
        <w:br/>
        <w:t>f 22934/22934/19097 22931/22931/19094 22933/22933/19096</w:t>
        <w:br/>
        <w:t>f 22935/22935/19098 22936/22936/19099 22937/22937/19100</w:t>
        <w:br/>
        <w:t>f 22938/22938/19101 22935/22935/19098 22937/22937/19100</w:t>
        <w:br/>
        <w:t>f 22939/22939/19102 22940/22940/19103 22941/22941/19104</w:t>
        <w:br/>
        <w:t>f 22942/22942/19105 22939/22939/19102 22941/22941/19104</w:t>
        <w:br/>
        <w:t>f 22943/22943/19106 22944/22944/19107 22945/22945/19108</w:t>
        <w:br/>
        <w:t>f 22946/22946/19109 22943/22943/19106 22945/22945/19108</w:t>
        <w:br/>
        <w:t>f 22947/22947/19110 22806/22806/18984 22807/22807/18985</w:t>
        <w:br/>
        <w:t>f 22932/22932/19095 22947/22947/19110 22807/22807/18985</w:t>
        <w:br/>
        <w:t>f 22932/22932/19095 22807/22807/18985 22809/22809/18987</w:t>
        <w:br/>
        <w:t>f 22933/22933/19096 22932/22932/19095 22809/22809/18987</w:t>
        <w:br/>
        <w:t>f 22948/22948/19111 22947/22947/19110 22932/22932/19095</w:t>
        <w:br/>
        <w:t>f 22931/22931/19094 22948/22948/19111 22932/22932/19095</w:t>
        <w:br/>
        <w:t>f 22933/22933/19096 22809/22809/18987 22808/22808/18986</w:t>
        <w:br/>
        <w:t>f 22936/22936/19099 22933/22933/19096 22808/22808/18986</w:t>
        <w:br/>
        <w:t>f 22936/22936/19099 22808/22808/18986 22779/22779/18957</w:t>
        <w:br/>
        <w:t>f 22937/22937/19100 22936/22936/19099 22779/22779/18957</w:t>
        <w:br/>
        <w:t>f 22933/22933/19096 22936/22936/19099 22935/22935/19098</w:t>
        <w:br/>
        <w:t>f 22934/22934/19097 22933/22933/19096 22935/22935/19098</w:t>
        <w:br/>
        <w:t>f 22949/22949/19112 22950/22950/19113 22951/22951/18941</w:t>
        <w:br/>
        <w:t>f 22952/22952/19114 22949/22949/19112 22951/22951/18941</w:t>
        <w:br/>
        <w:t>f 22950/22950/19113 22953/22953/19115 22954/22954/18942</w:t>
        <w:br/>
        <w:t>f 22951/22951/18941 22950/22950/19113 22954/22954/18942</w:t>
        <w:br/>
        <w:t>f 22955/22955/19116 22956/22956/19117 22957/22957/19118</w:t>
        <w:br/>
        <w:t>f 22958/22958/19119 22955/22955/19116 22957/22957/19118</w:t>
        <w:br/>
        <w:t>f 22949/22949/19112 22959/22959/19120 22950/22950/19113</w:t>
        <w:br/>
        <w:t>f 22954/22954/18942 22953/22953/19115 22960/22960/19121</w:t>
        <w:br/>
        <w:t>f 22961/22961/18944 22954/22954/18942 22960/22960/19121</w:t>
        <w:br/>
        <w:t>f 22958/22958/19119 22957/22957/19118 22962/22962/19122</w:t>
        <w:br/>
        <w:t>f 22963/22963/19123 22958/22958/19119 22962/22962/19122</w:t>
        <w:br/>
        <w:t>f 22961/22961/18944 22960/22960/19121 22964/22964/19124</w:t>
        <w:br/>
        <w:t>f 22965/22965/18946 22961/22961/18944 22964/22964/19124</w:t>
        <w:br/>
        <w:t>f 22963/22963/19123 22962/22962/19122 22966/22966/19125</w:t>
        <w:br/>
        <w:t>f 22967/22967/19126 22963/22963/19123 22966/22966/19125</w:t>
        <w:br/>
        <w:t>f 22965/22965/18946 22964/22964/19124 22968/22968/19127</w:t>
        <w:br/>
        <w:t>f 22969/22969/19128 22965/22965/18946 22968/22968/19127</w:t>
        <w:br/>
        <w:t>f 22966/22966/19125 22970/22970/19129 22971/22971/19130</w:t>
        <w:br/>
        <w:t>f 22967/22967/19126 22966/22966/19125 22971/22971/19130</w:t>
        <w:br/>
        <w:t>f 22937/22937/19100 22779/22779/18957 22776/22776/18954</w:t>
        <w:br/>
        <w:t>f 22940/22940/19103 22937/22937/19100 22776/22776/18954</w:t>
        <w:br/>
        <w:t>f 22940/22940/19103 22776/22776/18954 22770/22770/18950</w:t>
        <w:br/>
        <w:t>f 22941/22941/19104 22940/22940/19103 22770/22770/18950</w:t>
        <w:br/>
        <w:t>f 22938/22938/19101 22937/22937/19100 22940/22940/19103</w:t>
        <w:br/>
        <w:t>f 22939/22939/19102 22938/22938/19101 22940/22940/19103</w:t>
        <w:br/>
        <w:t>f 22941/22941/19104 22770/22770/18950 22773/22773/18948</w:t>
        <w:br/>
        <w:t>f 22972/22972/19127 22941/22941/19104 22773/22773/18948</w:t>
        <w:br/>
        <w:t>f 22941/22941/19104 22972/22972/19127 22973/22973/19131</w:t>
        <w:br/>
        <w:t>f 22942/22942/19105 22941/22941/19104 22973/22973/19131</w:t>
        <w:br/>
        <w:t>f 22974/22974/19132 22929/22929/19092 22806/22806/18984</w:t>
        <w:br/>
        <w:t>f 22947/22947/19110 22974/22974/19132 22806/22806/18984</w:t>
        <w:br/>
        <w:t>f 22975/22975/19133 22974/22974/19132 22947/22947/19110</w:t>
        <w:br/>
        <w:t>f 22948/22948/19111 22975/22975/19133 22947/22947/19110</w:t>
        <w:br/>
        <w:t>f 22976/22976/19134 22946/22946/19109 22945/22945/19108</w:t>
        <w:br/>
        <w:t>f 22977/22977/19135 22976/22976/19134 22945/22945/19108</w:t>
        <w:br/>
        <w:t>f 22978/22978/19136 22979/22979/19137 22980/22980/19031</w:t>
        <w:br/>
        <w:t>f 22981/22981/19138 22978/22978/19136 22980/22980/19031</w:t>
        <w:br/>
        <w:t>f 22982/22982/19139 22983/22983/19140 22974/22974/19132</w:t>
        <w:br/>
        <w:t>f 22975/22975/19133 22982/22982/19139 22974/22974/19132</w:t>
        <w:br/>
        <w:t>f 22930/22930/19093 22929/22929/19092 22974/22974/19132</w:t>
        <w:br/>
        <w:t>f 22983/22983/19140 22930/22930/19093 22974/22974/19132</w:t>
        <w:br/>
        <w:t>f 22945/22945/19108 22944/22944/19107 22984/22984/19141</w:t>
        <w:br/>
        <w:t>f 22985/22985/19142 22945/22945/19108 22984/22984/19141</w:t>
        <w:br/>
        <w:t>f 22945/22945/19108 22985/22985/19142 22986/22986/19143</w:t>
        <w:br/>
        <w:t>f 22977/22977/19135 22945/22945/19108 22986/22986/19143</w:t>
        <w:br/>
        <w:t>f 22987/22987/19144 22988/22988/19145 22989/22989/19146</w:t>
        <w:br/>
        <w:t>f 22986/22986/19147 22987/22987/19144 22989/22989/19146</w:t>
        <w:br/>
        <w:t>f 22985/22985/19142 22984/22984/19141 22990/22990/19148</w:t>
        <w:br/>
        <w:t>f 22991/22991/19149 22985/22985/19142 22990/22990/19148</w:t>
        <w:br/>
        <w:t>f 22992/22992/19150 22871/22871/19044 22874/22874/19047</w:t>
        <w:br/>
        <w:t>f 22993/22993/19146 22992/22992/19150 22874/22874/19047</w:t>
        <w:br/>
        <w:t>f 22989/22989/19146 22988/22988/19145 22994/22994/19151</w:t>
        <w:br/>
        <w:t>f 22995/22995/19150 22989/22989/19146 22994/22994/19151</w:t>
        <w:br/>
        <w:t>f 22988/22988/19145 22990/22990/19148 22996/22996/19152</w:t>
        <w:br/>
        <w:t>f 22997/22997/19153 22988/22988/19145 22996/22996/19152</w:t>
        <w:br/>
        <w:t>f 22998/22998/19154 22881/22881/19052 22871/22871/19044</w:t>
        <w:br/>
        <w:t>f 22992/22992/19150 22998/22998/19154 22871/22871/19044</w:t>
        <w:br/>
        <w:t>f 22994/22994/19155 22996/22996/19156 22999/22999/19157</w:t>
        <w:br/>
        <w:t>f 23000/23000/19158 22994/22994/19155 22999/22999/19157</w:t>
        <w:br/>
        <w:t>f 22994/22994/19151 23001/23001/19159 23002/23002/19160</w:t>
        <w:br/>
        <w:t>f 22995/22995/19150 22994/22994/19151 23002/23002/19160</w:t>
        <w:br/>
        <w:t>f 23003/23003/19161 22886/22886/19057 22881/22881/19052</w:t>
        <w:br/>
        <w:t>f 22998/22998/19154 23003/23003/19161 22881/22881/19052</w:t>
        <w:br/>
        <w:t>f 23001/23001/19159 23004/23004/19162 23005/23005/19161</w:t>
        <w:br/>
        <w:t>f 23002/23002/19160 23001/23001/19159 23005/23005/19161</w:t>
        <w:br/>
        <w:t>f 23000/23000/19158 22999/22999/19157 23006/23006/19163</w:t>
        <w:br/>
        <w:t>f 23007/23007/19164 23000/23000/19158 23006/23006/19163</w:t>
        <w:br/>
        <w:t>f 23008/23008/19165 22897/22897/19068 22886/22886/19057</w:t>
        <w:br/>
        <w:t>f 23003/23003/19161 23008/23008/19165 22886/22886/19057</w:t>
        <w:br/>
        <w:t>f 23004/23004/19162 23009/23009/19166 23010/23010/19165</w:t>
        <w:br/>
        <w:t>f 23005/23005/19161 23004/23004/19162 23010/23010/19165</w:t>
        <w:br/>
        <w:t>f 23004/23004/19162 23006/23006/19163 23011/23011/19167</w:t>
        <w:br/>
        <w:t>f 23009/23009/19166 23004/23004/19162 23011/23011/19167</w:t>
        <w:br/>
        <w:t>f 23008/23008/19165 23012/23012/19168 22900/22900/19071</w:t>
        <w:br/>
        <w:t>f 22897/22897/19068 23008/23008/19165 22900/22900/19071</w:t>
        <w:br/>
        <w:t>f 23013/23013/19169 23014/23014/19170 22902/22902/19072</w:t>
        <w:br/>
        <w:t>f 22901/22901/19072 23013/23013/19169 22902/22902/19072</w:t>
        <w:br/>
        <w:t>f 23009/23009/19166 23011/23011/19167 23015/23015/19171</w:t>
        <w:br/>
        <w:t>f 23016/23016/19172 23009/23009/19166 23015/23015/19171</w:t>
        <w:br/>
        <w:t>f 23009/23009/19166 23016/23016/19172 23017/23017/19168</w:t>
        <w:br/>
        <w:t>f 23010/23010/19165 23009/23009/19166 23017/23017/19168</w:t>
        <w:br/>
        <w:t>f 23018/23018/19075 23019/23019/19173 23020/23020/19074</w:t>
        <w:br/>
        <w:t>f 23011/23011/19167 23021/23021/19174 23022/23022/19175</w:t>
        <w:br/>
        <w:t>f 23023/23023/19175 23011/23011/19167 23022/23022/19175</w:t>
        <w:br/>
        <w:t>f 23024/23024/19176 23025/23025/19177 23020/23020/19074</w:t>
        <w:br/>
        <w:t>f 23019/23019/19173 23024/23024/19176 23020/23020/19074</w:t>
        <w:br/>
        <w:t>f 23026/23026/19178 23024/23024/19176 23019/23019/19173</w:t>
        <w:br/>
        <w:t>f 23027/23027/19179 23026/23026/19178 23019/23019/19173</w:t>
        <w:br/>
        <w:t>f 23006/23006/19163 23028/23028/19180 23021/23021/19174</w:t>
        <w:br/>
        <w:t>f 23011/23011/19167 23006/23006/19163 23021/23021/19174</w:t>
        <w:br/>
        <w:t>f 23029/23029/19181 23030/23030/19182 23025/23025/19177</w:t>
        <w:br/>
        <w:t>f 23024/23024/19176 23029/23029/19181 23025/23025/19177</w:t>
        <w:br/>
        <w:t>f 23031/23031/19183 23029/23029/19181 23024/23024/19176</w:t>
        <w:br/>
        <w:t>f 23026/23026/19178 23031/23031/19183 23024/23024/19176</w:t>
        <w:br/>
        <w:t>f 22999/22999/19157 23032/23032/19184 23028/23028/19180</w:t>
        <w:br/>
        <w:t>f 23006/23006/19163 22999/22999/19157 23028/23028/19180</w:t>
        <w:br/>
        <w:t>f 23033/23033/19185 23030/23030/19182 23029/23029/19181</w:t>
        <w:br/>
        <w:t>f 23034/23034/19186 23033/23033/19185 23029/23029/19181</w:t>
        <w:br/>
        <w:t>f 22863/22863/19036 22890/22890/19061 23035/23035/19182</w:t>
        <w:br/>
        <w:t>f 23036/23036/19187 22863/22863/19036 23035/23035/19182</w:t>
        <w:br/>
        <w:t>f 23037/23037/19188 23038/23038/19189 23029/23029/19181</w:t>
        <w:br/>
        <w:t>f 23031/23031/19183 23037/23037/19188 23029/23029/19181</w:t>
        <w:br/>
        <w:t>f 23039/23039/19190 23032/23032/19191 23040/23040/19192</w:t>
        <w:br/>
        <w:t>f 22996/22996/19152 23039/23039/19190 23040/23040/19192</w:t>
        <w:br/>
        <w:t>f 22864/22864/19037 22863/22863/19036 23041/23041/19193</w:t>
        <w:br/>
        <w:t>f 23042/23042/19193 23033/23033/19185 23034/23034/19186</w:t>
        <w:br/>
        <w:t>f 23043/23043/19194 23042/23042/19193 23034/23034/19186</w:t>
        <w:br/>
        <w:t>f 23044/23044/19195 23034/23034/19186 23037/23037/19188</w:t>
        <w:br/>
        <w:t>f 23039/23039/19196 23044/23044/19195 23037/23037/19188</w:t>
        <w:br/>
        <w:t>f 23045/23045/19197 23039/23039/19198 23046/23046/19199</w:t>
        <w:br/>
        <w:t>f 22990/22990/19200 23045/23045/19197 23046/23046/19199</w:t>
        <w:br/>
        <w:t>f 23043/23043/19194 23047/23047/19201 23042/23042/19193</w:t>
        <w:br/>
        <w:t>f 23047/23047/19201 23043/23043/19194 23039/23039/19198</w:t>
        <w:br/>
        <w:t>f 23045/23045/19197 23047/23047/19201 23039/23039/19198</w:t>
        <w:br/>
        <w:t>f 23048/23048/19202 23045/23045/19197 23049/23049/19203</w:t>
        <w:br/>
        <w:t>f 22984/22984/19141 23048/23048/19202 23049/23049/19203</w:t>
        <w:br/>
        <w:t>f 23050/23050/19204 23051/23051/19205 23052/23052/19206</w:t>
        <w:br/>
        <w:t>f 23053/23053/19207 23050/23050/19204 23052/23052/19206</w:t>
        <w:br/>
        <w:t>f 23054/23054/19208 23048/23048/19202 22984/22984/19141</w:t>
        <w:br/>
        <w:t>f 22944/22944/19107 23054/23054/19208 22984/22984/19141</w:t>
        <w:br/>
        <w:t>f 23048/23048/19202 23053/23053/19207 23047/23047/19201</w:t>
        <w:br/>
        <w:t>f 23045/23045/19197 23048/23048/19202 23047/23047/19201</w:t>
        <w:br/>
        <w:t>f 23054/23054/19208 23055/23055/19209 23053/23053/19207</w:t>
        <w:br/>
        <w:t>f 23048/23048/19202 23054/23054/19208 23053/23053/19207</w:t>
        <w:br/>
        <w:t>f 23056/23056/19210 23054/23054/19208 23057/23057/19211</w:t>
        <w:br/>
        <w:t>f 23058/23058/19212 23056/23056/19210 23057/23057/19211</w:t>
        <w:br/>
        <w:t>f 23056/23056/19210 23059/23059/19213 23055/23055/19209</w:t>
        <w:br/>
        <w:t>f 23054/23054/19208 23056/23056/19210 23055/23055/19209</w:t>
        <w:br/>
        <w:t>f 23060/23060/19214 23061/23061/19215 23062/23062/19216</w:t>
        <w:br/>
        <w:t>f 23063/23063/19217 23060/23060/19214 23062/23062/19216</w:t>
        <w:br/>
        <w:t>f 23064/23064/19218 23065/23065/19219 23066/23066/19220</w:t>
        <w:br/>
        <w:t>f 23067/23067/19221 23064/23064/19218 23066/23066/19220</w:t>
        <w:br/>
        <w:t>f 23063/23063/19217 23062/23062/19216 23068/23068/19222</w:t>
        <w:br/>
        <w:t>f 23069/23069/19223 23063/23063/19217 23068/23068/19222</w:t>
        <w:br/>
        <w:t>f 23067/23067/19221 23066/23066/19220 23070/23070/19224</w:t>
        <w:br/>
        <w:t>f 23071/23071/19225 23067/23067/19221 23070/23070/19224</w:t>
        <w:br/>
        <w:t>f 23069/23069/19223 23068/23068/19222 23072/23072/19226</w:t>
        <w:br/>
        <w:t>f 23073/23073/19227 23069/23069/19223 23072/23072/19226</w:t>
        <w:br/>
        <w:t>f 23069/23069/19223 23073/23073/19227 23074/23074/19228</w:t>
        <w:br/>
        <w:t>f 23071/23071/19225 23069/23069/19223 23074/23074/19228</w:t>
        <w:br/>
        <w:t>f 23073/23073/19227 23072/23072/19226 23075/23075/19229</w:t>
        <w:br/>
        <w:t>f 23076/23076/19230 23073/23073/19227 23075/23075/19229</w:t>
        <w:br/>
        <w:t>f 23073/23073/19227 23077/23077/19231 23078/23078/19232</w:t>
        <w:br/>
        <w:t>f 23074/23074/19228 23073/23073/19227 23078/23078/19232</w:t>
        <w:br/>
        <w:t>f 23076/23076/19230 23075/23075/19229 23079/23079/19233</w:t>
        <w:br/>
        <w:t>f 23080/23080/19234 23076/23076/19230 23079/23079/19233</w:t>
        <w:br/>
        <w:t>f 23078/23078/19232 23076/23076/19235 23081/23081/19236</w:t>
        <w:br/>
        <w:t>f 23082/23082/19237 23078/23078/19232 23081/23081/19236</w:t>
        <w:br/>
        <w:t>f 23080/23080/19234 23079/23079/19233 23083/23083/19238</w:t>
        <w:br/>
        <w:t>f 23084/23084/19238 23080/23080/19234 23083/23083/19238</w:t>
        <w:br/>
        <w:t>f 23082/23082/19237 23080/23080/19234 23085/23085/19239</w:t>
        <w:br/>
        <w:t>f 23086/23086/19240 23082/23082/19237 23085/23085/19239</w:t>
        <w:br/>
        <w:t>f 23084/23084/19238 23083/23083/19238 23087/23087/19241</w:t>
        <w:br/>
        <w:t>f 23088/23088/19241 23084/23084/19238 23087/23087/19241</w:t>
        <w:br/>
        <w:t>f 23085/23085/19239 23089/23089/19242 23090/23090/19243</w:t>
        <w:br/>
        <w:t>f 23086/23086/19240 23085/23085/19239 23090/23090/19243</w:t>
        <w:br/>
        <w:t>f 23088/23088/19241 23087/23087/19241 23091/23091/19244</w:t>
        <w:br/>
        <w:t>f 23092/23092/19244 23088/23088/19241 23091/23091/19244</w:t>
        <w:br/>
        <w:t>f 23091/23091/19244 23093/23093/19245 23094/23094/19246</w:t>
        <w:br/>
        <w:t>f 23092/23092/19244 23091/23091/19244 23094/23094/19246</w:t>
        <w:br/>
        <w:t>f 23089/23089/19242 23095/23095/19247 23096/23096/19248</w:t>
        <w:br/>
        <w:t>f 23090/23090/19243 23089/23089/19242 23096/23096/19248</w:t>
        <w:br/>
        <w:t>f 23096/23096/19248 23095/23095/19247 23097/23097/19249</w:t>
        <w:br/>
        <w:t>f 23098/23098/19250 23096/23096/19248 23097/23097/19249</w:t>
        <w:br/>
        <w:t>f 23099/23099/19251 23100/23100/19252 23101/23101/19253</w:t>
        <w:br/>
        <w:t>f 22966/22966/19125 23099/23099/19251 23101/23101/19253</w:t>
        <w:br/>
        <w:t>f 23099/23099/19251 23102/23102/19254 23103/23103/19250</w:t>
        <w:br/>
        <w:t>f 23100/23100/19252 23099/23099/19251 23103/23103/19250</w:t>
        <w:br/>
        <w:t>f 23104/23104/19255 23099/23099/19251 22966/22966/19125</w:t>
        <w:br/>
        <w:t>f 23105/23105/19256 23104/23104/19255 22966/22966/19125</w:t>
        <w:br/>
        <w:t>f 23106/23106/19257 23102/23102/19254 23099/23099/19251</w:t>
        <w:br/>
        <w:t>f 23104/23104/19255 23106/23106/19257 23099/23099/19251</w:t>
        <w:br/>
        <w:t>f 23107/23107/19258 23104/23104/19255 22962/22962/19259</w:t>
        <w:br/>
        <w:t>f 23108/23108/19260 23107/23107/19258 22962/22962/19259</w:t>
        <w:br/>
        <w:t>f 23109/23109/19261 23106/23106/19257 23104/23104/19255</w:t>
        <w:br/>
        <w:t>f 23107/23107/19258 23109/23109/19261 23104/23104/19255</w:t>
        <w:br/>
        <w:t>f 23110/23110/19262 23111/23111/19263 23107/23107/19258</w:t>
        <w:br/>
        <w:t>f 23108/23108/19260 23110/23110/19262 23107/23107/19258</w:t>
        <w:br/>
        <w:t>f 23112/23112/19264 23109/23109/19261 23107/23107/19258</w:t>
        <w:br/>
        <w:t>f 23111/23111/19263 23112/23112/19264 23107/23107/19258</w:t>
        <w:br/>
        <w:t>f 23111/23111/19263 23110/23110/19262 23113/23113/19265</w:t>
        <w:br/>
        <w:t>f 23114/23114/19266 23115/23115/19267 23116/23116/19267</w:t>
        <w:br/>
        <w:t>f 22844/22844/19021 22843/22843/19021 23116/23116/19267</w:t>
        <w:br/>
        <w:t>f 23115/23115/19267 22844/22844/19021 23116/23116/19267</w:t>
        <w:br/>
        <w:t>f 23117/23117/19268 23112/23112/19264 23111/23111/19263</w:t>
        <w:br/>
        <w:t>f 23118/23118/19269 23117/23117/19268 23111/23111/19263</w:t>
        <w:br/>
        <w:t>f 23119/23119/19270 23120/23120/19091 23114/23114/19271</w:t>
        <w:br/>
        <w:t>f 23121/23121/19272 23122/23122/19273 23123/23123/19274</w:t>
        <w:br/>
        <w:t>f 23123/23123/19269 23124/23124/19275 23125/23125/19276</w:t>
        <w:br/>
        <w:t>f 23126/23126/19277 23127/23127/19278 23128/23128/19279</w:t>
        <w:br/>
        <w:t>f 23129/23129/19280 23126/23126/19277 23128/23128/19279</w:t>
        <w:br/>
        <w:t>f 23127/23127/19278 23125/23125/19276 23124/23124/19275</w:t>
        <w:br/>
        <w:t>f 23128/23128/19279 23127/23127/19278 23124/23124/19275</w:t>
        <w:br/>
        <w:t>f 23086/23086/19240 23090/23090/19243 23130/23130/19281</w:t>
        <w:br/>
        <w:t>f 23131/23131/19282 23086/23086/19240 23130/23130/19281</w:t>
        <w:br/>
        <w:t>f 23130/23130/19281 23090/23090/19243 23096/23096/19248</w:t>
        <w:br/>
        <w:t>f 23132/23132/19283 23130/23130/19281 23096/23096/19248</w:t>
        <w:br/>
        <w:t>f 23130/23130/19281 23132/23132/19283 23133/23133/19284</w:t>
        <w:br/>
        <w:t>f 23134/23134/19285 23130/23130/19281 23133/23133/19284</w:t>
        <w:br/>
        <w:t>f 23132/23132/19283 23096/23096/19248 23098/23098/19250</w:t>
        <w:br/>
        <w:t>f 23135/23135/19286 23132/23132/19283 23098/23098/19250</w:t>
        <w:br/>
        <w:t>f 23133/23133/19284 23132/23132/19283 23135/23135/19286</w:t>
        <w:br/>
        <w:t>f 23136/23136/19287 23133/23133/19284 23135/23135/19286</w:t>
        <w:br/>
        <w:t>f 23102/23102/19254 23137/23137/19288 23138/23138/19289</w:t>
        <w:br/>
        <w:t>f 23103/23103/19250 23102/23102/19254 23138/23138/19289</w:t>
        <w:br/>
        <w:t>f 23138/23138/19289 23137/23137/19288 23139/23139/19290</w:t>
        <w:br/>
        <w:t>f 23140/23140/19287 23138/23138/19289 23139/23139/19290</w:t>
        <w:br/>
        <w:t>f 23141/23141/19291 23142/23142/19292 23137/23137/19288</w:t>
        <w:br/>
        <w:t>f 23102/23102/19254 23141/23141/19291 23137/23137/19288</w:t>
        <w:br/>
        <w:t>f 23143/23143/19293 23139/23139/19290 23137/23137/19288</w:t>
        <w:br/>
        <w:t>f 23142/23142/19292 23143/23143/19293 23137/23137/19288</w:t>
        <w:br/>
        <w:t>f 23144/23144/19294 23142/23142/19292 23106/23106/19295</w:t>
        <w:br/>
        <w:t>f 23145/23145/19296 23144/23144/19294 23106/23106/19295</w:t>
        <w:br/>
        <w:t>f 23146/23146/19297 23143/23143/19293 23142/23142/19292</w:t>
        <w:br/>
        <w:t>f 23144/23144/19294 23146/23146/19297 23142/23142/19292</w:t>
        <w:br/>
        <w:t>f 23147/23147/19298 23144/23144/19294 23109/23109/19261</w:t>
        <w:br/>
        <w:t>f 23112/23112/19264 23147/23147/19298 23109/23109/19261</w:t>
        <w:br/>
        <w:t>f 23148/23148/19299 23146/23146/19297 23144/23144/19294</w:t>
        <w:br/>
        <w:t>f 23147/23147/19298 23148/23148/19299 23144/23144/19294</w:t>
        <w:br/>
        <w:t>f 23149/23149/19300 23147/23147/19298 23112/23112/19264</w:t>
        <w:br/>
        <w:t>f 23117/23117/19268 23149/23149/19300 23112/23112/19264</w:t>
        <w:br/>
        <w:t>f 23150/23150/19301 23148/23148/19299 23147/23147/19298</w:t>
        <w:br/>
        <w:t>f 23149/23149/19300 23150/23150/19301 23147/23147/19298</w:t>
        <w:br/>
        <w:t>f 23121/23121/19272 23127/23127/19278 23151/23151/19302</w:t>
        <w:br/>
        <w:t>f 23152/23152/19303 23153/23153/19304 23151/23151/19302</w:t>
        <w:br/>
        <w:t>f 23127/23127/19278 23152/23152/19303 23151/23151/19302</w:t>
        <w:br/>
        <w:t>f 23122/23122/19273 23121/23121/19272 23151/23151/19302</w:t>
        <w:br/>
        <w:t>f 23154/23154/19305 23152/23152/19303 23127/23127/19278</w:t>
        <w:br/>
        <w:t>f 23126/23126/19277 23154/23154/19305 23127/23127/19278</w:t>
        <w:br/>
        <w:t>f 23155/23155/19306 23156/23156/19307 23157/23157/19277</w:t>
        <w:br/>
        <w:t>f 23158/23158/19280 23155/23155/19306 23157/23157/19277</w:t>
        <w:br/>
        <w:t>f 23159/23159/19308 23160/23160/19309 23161/23161/19310</w:t>
        <w:br/>
        <w:t>f 23156/23156/19307 23162/23162/19311 23163/23163/19305</w:t>
        <w:br/>
        <w:t>f 23157/23157/19277 23156/23156/19307 23163/23163/19305</w:t>
        <w:br/>
        <w:t>f 22868/22868/19041 23164/23164/19312 23165/23165/19313</w:t>
        <w:br/>
        <w:t>f 22879/22879/19050 22868/22868/19041 23165/23165/19313</w:t>
        <w:br/>
        <w:t>f 22878/22878/19048 23166/23166/19314 23167/23167/19314</w:t>
        <w:br/>
        <w:t>f 22875/22875/19048 22878/22878/19048 23167/23167/19314</w:t>
        <w:br/>
        <w:t>f 23168/23168/19315 23169/23169/19316 23170/23170/19316</w:t>
        <w:br/>
        <w:t>f 23165/23165/19313 23168/23168/19315 23170/23170/19316</w:t>
        <w:br/>
        <w:t>f 23169/23169/19316 23171/23171/19317 23172/23172/19318</w:t>
        <w:br/>
        <w:t>f 23170/23170/19316 23169/23169/19316 23172/23172/19318</w:t>
        <w:br/>
        <w:t>f 23173/23173/19319 23174/23174/19320 23175/23175/19320</w:t>
        <w:br/>
        <w:t>f 23176/23176/19319 23173/23173/19319 23175/23175/19320</w:t>
        <w:br/>
        <w:t>f 23171/23171/19317 23177/23177/19321 23178/23178/19321</w:t>
        <w:br/>
        <w:t>f 23172/23172/19318 23171/23171/19317 23178/23178/19321</w:t>
        <w:br/>
        <w:t>f 23174/23174/19320 23179/23179/19322 23180/23180/19322</w:t>
        <w:br/>
        <w:t>f 23175/23175/19320 23174/23174/19320 23180/23180/19322</w:t>
        <w:br/>
        <w:t>f 23177/23177/19321 23181/23181/19323 23182/23182/19323</w:t>
        <w:br/>
        <w:t>f 23178/23178/19321 23177/23177/19321 23182/23182/19323</w:t>
        <w:br/>
        <w:t>f 23179/23179/19322 23183/23183/19324 23184/23184/19324</w:t>
        <w:br/>
        <w:t>f 23180/23180/19322 23179/23179/19322 23184/23184/19324</w:t>
        <w:br/>
        <w:t>f 23182/23182/19323 23181/23181/19323 23185/23185/19325</w:t>
        <w:br/>
        <w:t>f 23186/23186/19325 23182/23182/19323 23185/23185/19325</w:t>
        <w:br/>
        <w:t>f 23183/23183/19324 23187/23187/19326 23188/23188/19326</w:t>
        <w:br/>
        <w:t>f 23184/23184/19324 23183/23183/19324 23188/23188/19326</w:t>
        <w:br/>
        <w:t>f 23186/23186/19325 23185/23185/19325 23189/23189/19327</w:t>
        <w:br/>
        <w:t>f 23190/23190/19328 23186/23186/19325 23189/23189/19327</w:t>
        <w:br/>
        <w:t>f 23188/23188/19326 23187/23187/19326 23191/23191/19329</w:t>
        <w:br/>
        <w:t>f 23192/23192/19329 23188/23188/19326 23191/23191/19329</w:t>
        <w:br/>
        <w:t>f 23189/23189/19327 23193/23193/19311 23194/23194/19330</w:t>
        <w:br/>
        <w:t>f 23190/23190/19328 23189/23189/19327 23194/23194/19330</w:t>
        <w:br/>
        <w:t>f 23164/23164/19312 23195/23195/19331 23168/23168/19315</w:t>
        <w:br/>
        <w:t>f 23165/23165/19313 23164/23164/19312 23168/23168/19315</w:t>
        <w:br/>
        <w:t>f 23055/23055/19209 23196/23196/19332 23050/23050/19204</w:t>
        <w:br/>
        <w:t>f 23053/23053/19207 23055/23055/19209 23050/23050/19204</w:t>
        <w:br/>
        <w:t>f 23197/23197/19333 23198/23198/19334 23199/23199/19332</w:t>
        <w:br/>
        <w:t>f 23198/23198/19334 23197/23197/19333 23200/23200/19335</w:t>
        <w:br/>
        <w:t>f 23201/23201/19205 23198/23198/19334 23200/23200/19335</w:t>
        <w:br/>
        <w:t>f 23202/23202/19336 23203/23203/19337 23200/23200/19335</w:t>
        <w:br/>
        <w:t>f 23197/23197/19333 23202/23202/19336 23200/23200/19335</w:t>
        <w:br/>
        <w:t>f 22867/22867/19040 23204/23204/19338 23164/23164/19312</w:t>
        <w:br/>
        <w:t>f 22868/22868/19041 22867/22867/19040 23164/23164/19312</w:t>
        <w:br/>
        <w:t>f 23204/23204/19338 23205/23205/19339 23195/23195/19331</w:t>
        <w:br/>
        <w:t>f 23164/23164/19312 23204/23204/19338 23195/23195/19331</w:t>
        <w:br/>
        <w:t>f 23203/23203/19337 23205/23205/19339 23204/23204/19338</w:t>
        <w:br/>
        <w:t>f 23200/23200/19335 23203/23203/19337 23204/23204/19338</w:t>
        <w:br/>
        <w:t>f 23199/23199/19332 23206/23206/19340 23202/23202/19336</w:t>
        <w:br/>
        <w:t>f 23207/23207/19341 23199/23199/19332 23202/23202/19336</w:t>
        <w:br/>
        <w:t>f 23208/23208/19342 23196/23196/19332 23055/23055/19209</w:t>
        <w:br/>
        <w:t>f 23059/23059/19213 23208/23208/19342 23055/23055/19209</w:t>
        <w:br/>
        <w:t>f 23209/23209/19342 23210/23210/19343 23206/23206/19340</w:t>
        <w:br/>
        <w:t>f 23199/23199/19332 23209/23209/19342 23206/23206/19340</w:t>
        <w:br/>
        <w:t>f 23131/23131/19282 23130/23130/19281 23134/23134/19285</w:t>
        <w:br/>
        <w:t>f 23211/23211/19344 23131/23131/19282 23134/23134/19285</w:t>
        <w:br/>
        <w:t>f 23212/23212/19345 23213/23213/19346 23214/23214/19347</w:t>
        <w:br/>
        <w:t>f 23215/23215/19348 23212/23212/19345 23214/23214/19347</w:t>
        <w:br/>
        <w:t>f 23215/23215/19348 23214/23214/19347 23216/23216/19349</w:t>
        <w:br/>
        <w:t>f 23217/23217/19350 23215/23215/19348 23216/23216/19349</w:t>
        <w:br/>
        <w:t>f 23067/23067/19221 23071/23071/19225 23218/23218/19351</w:t>
        <w:br/>
        <w:t>f 23214/23214/19347 23067/23067/19221 23218/23218/19351</w:t>
        <w:br/>
        <w:t>f 23214/23214/19347 23218/23218/19351 23219/23219/19352</w:t>
        <w:br/>
        <w:t>f 23216/23216/19349 23214/23214/19347 23219/23219/19352</w:t>
        <w:br/>
        <w:t>f 23071/23071/19225 23074/23074/19228 23220/23220/19353</w:t>
        <w:br/>
        <w:t>f 23218/23218/19351 23071/23071/19225 23220/23220/19353</w:t>
        <w:br/>
        <w:t>f 23219/23219/19352 23218/23218/19351 23220/23220/19353</w:t>
        <w:br/>
        <w:t>f 23221/23221/19354 23219/23219/19352 23220/23220/19353</w:t>
        <w:br/>
        <w:t>f 23074/23074/19228 23078/23078/19232 23222/23222/19355</w:t>
        <w:br/>
        <w:t>f 23220/23220/19353 23074/23074/19228 23222/23222/19355</w:t>
        <w:br/>
        <w:t>f 23221/23221/19354 23220/23220/19353 23222/23222/19355</w:t>
        <w:br/>
        <w:t>f 23223/23223/19356 23221/23221/19354 23222/23222/19355</w:t>
        <w:br/>
        <w:t>f 23082/23082/19237 23086/23086/19240 23131/23131/19282</w:t>
        <w:br/>
        <w:t>f 23224/23224/19357 23082/23082/19237 23131/23131/19282</w:t>
        <w:br/>
        <w:t>f 23224/23224/19357 23131/23131/19282 23211/23211/19344</w:t>
        <w:br/>
        <w:t>f 23225/23225/19358 23224/23224/19357 23211/23211/19344</w:t>
        <w:br/>
        <w:t>f 23078/23078/19232 23082/23082/19237 23224/23224/19357</w:t>
        <w:br/>
        <w:t>f 23222/23222/19355 23078/23078/19232 23224/23224/19357</w:t>
        <w:br/>
        <w:t>f 23223/23223/19356 23222/23222/19355 23224/23224/19357</w:t>
        <w:br/>
        <w:t>f 23225/23225/19358 23223/23223/19356 23224/23224/19357</w:t>
        <w:br/>
        <w:t>f 23226/23226/18993 23227/23227/19359 22830/22830/19008</w:t>
        <w:br/>
        <w:t>f 23228/23228/18994 23226/23226/18993 22830/22830/19008</w:t>
        <w:br/>
        <w:t>f 23229/23229/19360 22838/22838/19016 22837/22837/19015</w:t>
        <w:br/>
        <w:t>f 23201/23201/19205 23200/23200/19335 23204/23204/19338</w:t>
        <w:br/>
        <w:t>f 22867/22867/19040 23201/23201/19205 23204/23204/19338</w:t>
        <w:br/>
        <w:t>f 22867/22867/19040 22864/22864/19037 23201/23201/19205</w:t>
        <w:br/>
        <w:t>f 22837/22837/19015 22827/22827/19005 22830/22830/19008</w:t>
        <w:br/>
        <w:t>f 22826/22826/19004 22812/22812/18990 22789/22789/18967</w:t>
        <w:br/>
        <w:t>f 22788/22788/18966 22826/22826/19004 22789/22789/18967</w:t>
        <w:br/>
        <w:t>f 23230/23230/19361 22824/22824/19002 22818/22818/18996</w:t>
        <w:br/>
        <w:t>f 22821/22821/18999 23230/23230/19361 22818/22818/18996</w:t>
        <w:br/>
        <w:t>f 23231/23231/19362 23232/23232/19169 23233/23233/19363</w:t>
        <w:br/>
        <w:t>f 23234/23234/19364 23231/23231/19362 23233/23233/19363</w:t>
        <w:br/>
        <w:t>f 23235/23235/19365 23236/23236/19365 23237/23237/19365</w:t>
        <w:br/>
        <w:t>f 23238/23238/19366 23235/23235/19365 23237/23237/19365</w:t>
        <w:br/>
        <w:t>f 23239/23239/19367 22842/22842/19020 22841/22841/19019</w:t>
        <w:br/>
        <w:t>f 23240/23240/19368 23239/23239/19367 22841/22841/19019</w:t>
        <w:br/>
        <w:t>f 23241/23241/19369 23242/23242/19370 23243/23243/19370</w:t>
        <w:br/>
        <w:t>f 23244/23244/19369 23241/23241/19369 23243/23243/19370</w:t>
        <w:br/>
        <w:t>f 22923/22923/19088 23245/23245/19371 22920/22920/19085</w:t>
        <w:br/>
        <w:t>f 22921/22921/19086 22923/22923/19088 22920/22920/19085</w:t>
        <w:br/>
        <w:t>f 22816/22816/18994 23246/23246/19372 23247/23247/19373</w:t>
        <w:br/>
        <w:t>f 22817/22817/18995 22816/22816/18994 23247/23247/19373</w:t>
        <w:br/>
        <w:t>f 22835/22835/19013 23248/23248/19374 23249/23249/19375</w:t>
        <w:br/>
        <w:t>f 22836/22836/19014 22835/22835/19013 23249/23249/19375</w:t>
        <w:br/>
        <w:t>f 23248/23248/19374 23250/23250/19376 23251/23251/19377</w:t>
        <w:br/>
        <w:t>f 23249/23249/19375 23248/23248/19374 23251/23251/19377</w:t>
        <w:br/>
        <w:t>f 23252/23252/19378 23253/23253/19379 23254/23254/19380</w:t>
        <w:br/>
        <w:t>f 23255/23255/19381 23252/23252/19378 23254/23254/19380</w:t>
        <w:br/>
        <w:t>f 22767/22767/18947 23254/23254/19380 23253/23253/19379</w:t>
        <w:br/>
        <w:t>f 22765/22765/18945 22767/22767/18947 23253/23253/19379</w:t>
        <w:br/>
        <w:t>f 22769/22769/18949 23256/23256/18953 23254/23254/19380</w:t>
        <w:br/>
        <w:t>f 22767/22767/18947 22769/22769/18949 23254/23254/19380</w:t>
        <w:br/>
        <w:t>f 23256/23256/18953 23257/23257/19382 23255/23255/19381</w:t>
        <w:br/>
        <w:t>f 23254/23254/19380 23256/23256/18953 23255/23255/19381</w:t>
        <w:br/>
        <w:t>f 22798/22798/18976 22823/22823/19001 23258/23258/19383</w:t>
        <w:br/>
        <w:t>f 22793/22793/18971 22798/22798/18976 23258/23258/19383</w:t>
        <w:br/>
        <w:t>f 23258/23258/19383 23259/23259/19384 22794/22794/18972</w:t>
        <w:br/>
        <w:t>f 22793/22793/18971 23258/23258/19383 22794/22794/18972</w:t>
        <w:br/>
        <w:t>f 23259/23259/19384 23260/23260/19385 23261/23261/19386</w:t>
        <w:br/>
        <w:t>f 23262/23262/19387 23259/23259/19384 23261/23261/19386</w:t>
        <w:br/>
        <w:t>f 22830/22830/19008 22829/22829/19007 23263/23263/19372</w:t>
        <w:br/>
        <w:t>f 23228/23228/18994 22830/22830/19008 23263/23263/19372</w:t>
        <w:br/>
        <w:t>f 22817/22817/18995 23247/23247/19373 22819/22819/18997</w:t>
        <w:br/>
        <w:t>f 22818/22818/18996 22817/22817/18995 22819/22819/18997</w:t>
        <w:br/>
        <w:t>f 23264/23264/19388 23265/23265/19389 23266/23266/19390</w:t>
        <w:br/>
        <w:t>f 23267/23267/19391 23268/23268/19392 23269/23269/19393</w:t>
        <w:br/>
        <w:t>f 23270/23270/19394 23271/23271/19395 22825/22825/19003</w:t>
        <w:br/>
        <w:t>f 23272/23272/19396 23270/23270/19394 22825/22825/19003</w:t>
        <w:br/>
        <w:t>f 23273/23273/19397 23270/23270/19394 23272/23272/19396</w:t>
        <w:br/>
        <w:t>f 23274/23274/19398 23273/23273/19397 23272/23272/19396</w:t>
        <w:br/>
        <w:t>f 23275/23275/19399 22810/22810/18988 22790/22790/18968</w:t>
        <w:br/>
        <w:t>f 23276/23276/19400 23275/23275/19399 22790/22790/18968</w:t>
        <w:br/>
        <w:t>f 23277/23277/19401 23278/23278/19402 23279/23279/19403</w:t>
        <w:br/>
        <w:t>f 23280/23280/19404 23277/23277/19401 23279/23279/19403</w:t>
        <w:br/>
        <w:t>f 23281/23281/19405 22811/22811/18989 22810/22810/18988</w:t>
        <w:br/>
        <w:t>f 23275/23275/19399 23281/23281/19405 22810/22810/18988</w:t>
        <w:br/>
        <w:t>f 23282/23282/19406 23281/23281/19405 23275/23275/19399</w:t>
        <w:br/>
        <w:t>f 23283/23283/19407 23282/23282/19406 23275/23275/19399</w:t>
        <w:br/>
        <w:t>f 23284/23284/19408 23282/23282/19406 23283/23283/19407</w:t>
        <w:br/>
        <w:t>f 23278/23278/19402 23284/23284/19408 23283/23283/19407</w:t>
        <w:br/>
        <w:t>f 23285/23285/19409 23274/23274/19398 23282/23282/19406</w:t>
        <w:br/>
        <w:t>f 23284/23284/19408 23285/23285/19409 23282/23282/19406</w:t>
        <w:br/>
        <w:t>f 23283/23283/19407 23275/23275/19399 23276/23276/19400</w:t>
        <w:br/>
        <w:t>f 23286/23286/19410 23283/23283/19407 23276/23276/19400</w:t>
        <w:br/>
        <w:t>f 23280/23280/19404 23279/23279/19403 23287/23287/19411</w:t>
        <w:br/>
        <w:t>f 23288/23288/19412 23280/23280/19404 23287/23287/19411</w:t>
        <w:br/>
        <w:t>f 23288/23288/19412 23287/23287/19411 23289/23289/19413</w:t>
        <w:br/>
        <w:t>f 23290/23290/19134 23288/23288/19412 23289/23289/19413</w:t>
        <w:br/>
        <w:t>f 23287/23287/19411 23291/23291/19414 23292/23292/19415</w:t>
        <w:br/>
        <w:t>f 23289/23289/19413 23287/23287/19411 23292/23292/19415</w:t>
        <w:br/>
        <w:t>f 23293/23293/19416 22930/22930/19093 22983/22983/19140</w:t>
        <w:br/>
        <w:t>f 23294/23294/19417 23293/23293/19416 22983/22983/19140</w:t>
        <w:br/>
        <w:t>f 23290/23290/19134 23289/23289/19413 23295/23295/19418</w:t>
        <w:br/>
        <w:t>f 23296/23296/19109 23290/23290/19134 23295/23295/19418</w:t>
        <w:br/>
        <w:t>f 23276/23276/19400 22790/22790/18968 22791/22791/18969</w:t>
        <w:br/>
        <w:t>f 23297/23297/19419 23276/23276/19400 22791/22791/18969</w:t>
        <w:br/>
        <w:t>f 23297/23297/19419 22791/22791/18969 22930/22930/19093</w:t>
        <w:br/>
        <w:t>f 23293/23293/19416 23297/23297/19419 22930/22930/19093</w:t>
        <w:br/>
        <w:t>f 23286/23286/19410 23276/23276/19400 23297/23297/19419</w:t>
        <w:br/>
        <w:t>f 23291/23291/19414 23286/23286/19410 23297/23297/19419</w:t>
        <w:br/>
        <w:t>f 23291/23291/19414 23297/23297/19419 23293/23293/19416</w:t>
        <w:br/>
        <w:t>f 23292/23292/19415 23291/23291/19414 23293/23293/19416</w:t>
        <w:br/>
        <w:t>f 23279/23279/19403 23286/23286/19410 23291/23291/19414</w:t>
        <w:br/>
        <w:t>f 23287/23287/19411 23279/23279/19403 23291/23291/19414</w:t>
        <w:br/>
        <w:t>f 23278/23278/19402 23283/23283/19407 23286/23286/19410</w:t>
        <w:br/>
        <w:t>f 23279/23279/19403 23278/23278/19402 23286/23286/19410</w:t>
        <w:br/>
        <w:t>f 23298/23298/19420 23294/23294/19417 22983/22983/19140</w:t>
        <w:br/>
        <w:t>f 22982/22982/19139 23298/23298/19420 22983/22983/19140</w:t>
        <w:br/>
        <w:t>f 23292/23292/19415 23294/23294/19417 23299/23299/19421</w:t>
        <w:br/>
        <w:t>f 23289/23289/19413 23292/23292/19415 23299/23299/19421</w:t>
        <w:br/>
        <w:t>f 23295/23295/19418 23289/23289/19413 23299/23299/19421</w:t>
        <w:br/>
        <w:t>f 23300/23300/19106 23296/23296/19109 23295/23295/19418</w:t>
        <w:br/>
        <w:t>f 23301/23301/19422 23300/23300/19106 23295/23295/19418</w:t>
        <w:br/>
        <w:t>f 23295/23295/19418 23302/23302/19423 23303/23303/19424</w:t>
        <w:br/>
        <w:t>f 23301/23301/19422 23295/23295/19418 23303/23303/19424</w:t>
        <w:br/>
        <w:t>f 23304/23304/19343 23305/23305/19342 23306/23306/19425</w:t>
        <w:br/>
        <w:t>f 23307/23307/19426 23304/23304/19343 23306/23306/19425</w:t>
        <w:br/>
        <w:t>f 23308/23308/19427 23215/23215/19348 23217/23217/19350</w:t>
        <w:br/>
        <w:t>f 23309/23309/19428 23308/23308/19427 23217/23217/19350</w:t>
        <w:br/>
        <w:t>f 23310/23310/19213 23311/23311/19429 23306/23306/19425</w:t>
        <w:br/>
        <w:t>f 23305/23305/19342 23310/23310/19213 23306/23306/19425</w:t>
        <w:br/>
        <w:t>f 23302/23302/19423 23298/23298/19430 23303/23303/19424</w:t>
        <w:br/>
        <w:t>f 23312/23312/19431 23298/23298/19430 23061/23061/19215</w:t>
        <w:br/>
        <w:t>f 23060/23060/19214 23312/23312/19431 23061/23061/19215</w:t>
        <w:br/>
        <w:t>f 23313/23313/19432 23314/23314/19433 23060/23060/19434</w:t>
        <w:br/>
        <w:t>f 23064/23064/19218 23313/23313/19432 23060/23060/19434</w:t>
        <w:br/>
        <w:t>f 23315/23315/19435 23212/23212/19345 23215/23215/19348</w:t>
        <w:br/>
        <w:t>f 23308/23308/19427 23315/23315/19435 23215/23215/19348</w:t>
        <w:br/>
        <w:t>f 23316/23316/19436 23308/23308/19427 23309/23309/19428</w:t>
        <w:br/>
        <w:t>f 23317/23317/19437 23316/23316/19436 23309/23309/19428</w:t>
        <w:br/>
        <w:t>f 23307/23307/19426 23306/23306/19425 23316/23316/19436</w:t>
        <w:br/>
        <w:t>f 23317/23317/19437 23307/23307/19426 23316/23316/19436</w:t>
        <w:br/>
        <w:t>f 23311/23311/19429 23318/23318/19438 23316/23316/19436</w:t>
        <w:br/>
        <w:t>f 23306/23306/19425 23311/23311/19429 23316/23316/19436</w:t>
        <w:br/>
        <w:t>f 23318/23318/19438 23315/23315/19435 23308/23308/19427</w:t>
        <w:br/>
        <w:t>f 23316/23316/19436 23318/23318/19438 23308/23308/19427</w:t>
        <w:br/>
        <w:t>f 23319/23319/19439 23320/23320/19440 23301/23301/19422</w:t>
        <w:br/>
        <w:t>f 23321/23321/19441 23319/23319/19439 23301/23301/19422</w:t>
        <w:br/>
        <w:t>f 23310/23310/19213 23319/23319/19439 23321/23321/19441</w:t>
        <w:br/>
        <w:t>f 23311/23311/19429 23310/23310/19213 23321/23321/19441</w:t>
        <w:br/>
        <w:t>f 23321/23321/19441 23301/23301/19422 23303/23303/19424</w:t>
        <w:br/>
        <w:t>f 23322/23322/19442 23321/23321/19441 23303/23303/19424</w:t>
        <w:br/>
        <w:t>f 23311/23311/19429 23321/23321/19441 23322/23322/19442</w:t>
        <w:br/>
        <w:t>f 23323/23323/19443 23311/23311/19429 23322/23322/19442</w:t>
        <w:br/>
        <w:t>f 23322/23322/19442 23303/23303/19424 23312/23312/19431</w:t>
        <w:br/>
        <w:t>f 23322/23322/19442 23312/23312/19431 23313/23313/19444</w:t>
        <w:br/>
        <w:t>f 23323/23323/19443 23322/23322/19442 23313/23313/19444</w:t>
        <w:br/>
        <w:t>f 22750/22750/18930 22753/22753/18933 22838/22838/19016</w:t>
        <w:br/>
        <w:t>f 23229/23229/19360 22750/22750/18930 22838/22838/19016</w:t>
        <w:br/>
        <w:t>f 23324/23324/19445 23325/23325/19446 23326/23326/19447</w:t>
        <w:br/>
        <w:t>f 22822/22822/19000 23324/23324/19445 23326/23326/19447</w:t>
        <w:br/>
        <w:t>f 23327/23327/19448 23328/23328/19449 23329/23329/19450</w:t>
        <w:br/>
        <w:t>f 23330/23330/19451 23327/23327/19448 23329/23329/19450</w:t>
        <w:br/>
        <w:t>f 23331/23331/19452 23332/23332/19453 23333/23333/19454</w:t>
        <w:br/>
        <w:t>f 23334/23334/19455 23331/23331/19452 23333/23333/19454</w:t>
        <w:br/>
        <w:t>f 23330/23330/19451 23329/23329/19450 23335/23335/19456</w:t>
        <w:br/>
        <w:t>f 23336/23336/19457 23330/23330/19451 23335/23335/19456</w:t>
        <w:br/>
        <w:t>f 23325/23325/19446 23337/23337/19458 23260/23260/19385</w:t>
        <w:br/>
        <w:t>f 23326/23326/19447 23325/23325/19446 23260/23260/19385</w:t>
        <w:br/>
        <w:t>f 23334/23334/19455 23333/23333/19454 23338/23338/19459</w:t>
        <w:br/>
        <w:t>f 23339/23339/19460 23334/23334/19455 23338/23338/19459</w:t>
        <w:br/>
        <w:t>f 23340/23340/19461 23334/23334/19455 23339/23339/19460</w:t>
        <w:br/>
        <w:t>f 23341/23341/19462 23340/23340/19461 23339/23339/19460</w:t>
        <w:br/>
        <w:t>f 23335/23335/19456 23342/23342/19463 23343/23343/19464</w:t>
        <w:br/>
        <w:t>f 23336/23336/19457 23335/23335/19456 23343/23343/19464</w:t>
        <w:br/>
        <w:t>f 23260/23260/19385 23337/23337/19458 23344/23344/19465</w:t>
        <w:br/>
        <w:t>f 23261/23261/19386 23260/23260/19385 23344/23344/19465</w:t>
        <w:br/>
        <w:t>f 23339/23339/19460 23338/23338/19459 23345/23345/19466</w:t>
        <w:br/>
        <w:t>f 23346/23346/19466 23339/23339/19460 23345/23345/19466</w:t>
        <w:br/>
        <w:t>f 23341/23341/19462 23339/23339/19460 23347/23347/19467</w:t>
        <w:br/>
        <w:t>f 23348/23348/19467 23341/23341/19462 23347/23347/19467</w:t>
        <w:br/>
        <w:t>f 23343/23343/19464 23342/23342/19463 23349/23349/19468</w:t>
        <w:br/>
        <w:t>f 23350/23350/19469 23343/23343/19464 23349/23349/19468</w:t>
        <w:br/>
        <w:t>f 23261/23261/19386 23344/23344/19465 23351/23351/19470</w:t>
        <w:br/>
        <w:t>f 23352/23352/19471 23261/23261/19386 23351/23351/19470</w:t>
        <w:br/>
        <w:t>f 23346/23346/19466 23345/23345/19466 23353/23353/19472</w:t>
        <w:br/>
        <w:t>f 23354/23354/19473 23346/23346/19466 23353/23353/19472</w:t>
        <w:br/>
        <w:t>f 23348/23348/19467 23347/23347/19467 23355/23355/19474</w:t>
        <w:br/>
        <w:t>f 23356/23356/19474 23348/23348/19467 23355/23355/19474</w:t>
        <w:br/>
        <w:t>f 23357/23357/19475 23354/23354/19473 23353/23353/19472</w:t>
        <w:br/>
        <w:t>f 23358/23358/19476 23357/23357/19475 23353/23353/19472</w:t>
        <w:br/>
        <w:t>f 23359/23359/19477 23356/23356/19474 23355/23355/19474</w:t>
        <w:br/>
        <w:t>f 23360/23360/19477 23359/23359/19477 23355/23355/19474</w:t>
        <w:br/>
        <w:t>f 23361/23361/19478 23334/23334/19455 23340/23340/19461</w:t>
        <w:br/>
        <w:t>f 23362/23362/19479 23361/23361/19478 23340/23340/19461</w:t>
        <w:br/>
        <w:t>f 23363/23363/19480 23328/23328/19449 23327/23327/19448</w:t>
        <w:br/>
        <w:t>f 23364/23364/19481 23363/23363/19480 23327/23327/19448</w:t>
        <w:br/>
        <w:t>f 23365/23365/19482 23324/23324/19445 22822/22822/19000</w:t>
        <w:br/>
        <w:t>f 22820/22820/18998 23365/23365/19482 22822/22822/19000</w:t>
        <w:br/>
        <w:t>f 23366/23366/19483 23367/23367/19483 23331/23331/19484</w:t>
        <w:br/>
        <w:t>f 23362/23362/19479 23366/23366/19483 23331/23331/19484</w:t>
        <w:br/>
        <w:t>f 23368/23368/19485 23369/23369/19485 23332/23332/19453</w:t>
        <w:br/>
        <w:t>f 23331/23331/19452 23368/23368/19485 23332/23332/19453</w:t>
        <w:br/>
        <w:t>f 22819/22819/18997 23370/23370/19486 23365/23365/19482</w:t>
        <w:br/>
        <w:t>f 22820/22820/18998 22819/22819/18997 23365/23365/19482</w:t>
        <w:br/>
        <w:t>f 23371/23371/19487 23372/23372/19488 23363/23363/19480</w:t>
        <w:br/>
        <w:t>f 23364/23364/19481 23371/23371/19487 23363/23363/19480</w:t>
        <w:br/>
        <w:t>f 23373/23373/19489 23374/23374/19490 23367/23367/19483</w:t>
        <w:br/>
        <w:t>f 23366/23366/19483 23373/23373/19489 23367/23367/19483</w:t>
        <w:br/>
        <w:t>f 23375/23375/19491 23376/23376/19492 23369/23369/19485</w:t>
        <w:br/>
        <w:t>f 23368/23368/19485 23375/23375/19491 23369/23369/19485</w:t>
        <w:br/>
        <w:t>f 23247/23247/19373 23377/23377/19493 23370/23370/19486</w:t>
        <w:br/>
        <w:t>f 22819/22819/18997 23247/23247/19373 23370/23370/19486</w:t>
        <w:br/>
        <w:t>f 23378/23378/19494 23379/23379/19495 23372/23372/19488</w:t>
        <w:br/>
        <w:t>f 23371/23371/19487 23378/23378/19494 23372/23372/19488</w:t>
        <w:br/>
        <w:t>f 23380/23380/19496 23374/23374/19490 23373/23373/19489</w:t>
        <w:br/>
        <w:t>f 23381/23381/19497 23380/23380/19496 23373/23373/19489</w:t>
        <w:br/>
        <w:t>f 23380/23380/19496 23382/23382/19498 23376/23376/19492</w:t>
        <w:br/>
        <w:t>f 23374/23374/19490 23380/23380/19496 23376/23376/19492</w:t>
        <w:br/>
        <w:t>f 23246/23246/19372 23383/23383/19499 23377/23377/19493</w:t>
        <w:br/>
        <w:t>f 23247/23247/19373 23246/23246/19372 23377/23377/19493</w:t>
        <w:br/>
        <w:t>f 23384/23384/19500 23385/23385/19501 23379/23379/19495</w:t>
        <w:br/>
        <w:t>f 23378/23378/19494 23384/23384/19500 23379/23379/19495</w:t>
        <w:br/>
        <w:t>f 23386/23386/19502 23387/23387/19503 23388/23388/19504</w:t>
        <w:br/>
        <w:t>f 23389/23389/19505 23386/23386/19502 23388/23388/19504</w:t>
        <w:br/>
        <w:t>f 22829/22829/19007 22828/22828/19006 23390/23390/19506</w:t>
        <w:br/>
        <w:t>f 23391/23391/19507 22829/22829/19007 23390/23390/19506</w:t>
        <w:br/>
        <w:t>f 23384/23384/19500 23392/23392/19508 23393/23393/19509</w:t>
        <w:br/>
        <w:t>f 23385/23385/19501 23384/23384/19500 23393/23393/19509</w:t>
        <w:br/>
        <w:t>f 23263/23263/19372 22829/22829/19007 23391/23391/19507</w:t>
        <w:br/>
        <w:t>f 23394/23394/19499 23263/23263/19372 23391/23391/19507</w:t>
        <w:br/>
        <w:t>f 23392/23392/19508 23386/23386/19502 23389/23389/19505</w:t>
        <w:br/>
        <w:t>f 23393/23393/19509 23392/23392/19508 23389/23389/19505</w:t>
        <w:br/>
        <w:t>f 23395/23395/19510 23396/23396/19511 23397/23397/19512</w:t>
        <w:br/>
        <w:t>f 23398/23398/19513 23395/23395/19510 23397/23397/19512</w:t>
        <w:br/>
        <w:t>f 23399/23399/19514 23395/23395/19510 23392/23392/19508</w:t>
        <w:br/>
        <w:t>f 23384/23384/19500 23399/23399/19514 23392/23392/19508</w:t>
        <w:br/>
        <w:t>f 23384/23384/19500 23378/23378/19494 23380/23380/19496</w:t>
        <w:br/>
        <w:t>f 23399/23399/19514 23384/23384/19500 23380/23380/19496</w:t>
        <w:br/>
        <w:t>f 23399/23399/19514 23380/23380/19496 23381/23381/19497</w:t>
        <w:br/>
        <w:t>f 23400/23400/19515 23399/23399/19514 23381/23381/19497</w:t>
        <w:br/>
        <w:t>f 23399/23399/19514 23400/23400/19515 23396/23396/19511</w:t>
        <w:br/>
        <w:t>f 23395/23395/19510 23399/23399/19514 23396/23396/19511</w:t>
        <w:br/>
        <w:t>f 23392/23392/19508 23395/23395/19510 23398/23398/19513</w:t>
        <w:br/>
        <w:t>f 23401/23401/19516 23392/23392/19508 23398/23398/19513</w:t>
        <w:br/>
        <w:t>f 23401/23401/19516 23398/23398/19513 23402/23402/19517</w:t>
        <w:br/>
        <w:t>f 23403/23403/19518 23401/23401/19516 23402/23402/19517</w:t>
        <w:br/>
        <w:t>f 23387/23387/19503 23404/23404/19519 23405/23405/19520</w:t>
        <w:br/>
        <w:t>f 23388/23388/19504 23387/23387/19503 23405/23405/19520</w:t>
        <w:br/>
        <w:t>f 23402/23402/19517 23406/23406/19521 23407/23407/19522</w:t>
        <w:br/>
        <w:t>f 23403/23403/19518 23402/23402/19517 23407/23407/19522</w:t>
        <w:br/>
        <w:t>f 23404/23404/19519 23408/23408/19523 23409/23409/19524</w:t>
        <w:br/>
        <w:t>f 23405/23405/19520 23404/23404/19519 23409/23409/19524</w:t>
        <w:br/>
        <w:t>f 23406/23406/19521 23410/23410/19525 23411/23411/19526</w:t>
        <w:br/>
        <w:t>f 23412/23412/19527 23406/23406/19521 23411/23411/19526</w:t>
        <w:br/>
        <w:t>f 23406/23406/19521 23412/23412/19527 23413/23413/19528</w:t>
        <w:br/>
        <w:t>f 23407/23407/19522 23406/23406/19521 23413/23413/19528</w:t>
        <w:br/>
        <w:t>f 23408/23408/19523 23414/23414/19529 23415/23415/19530</w:t>
        <w:br/>
        <w:t>f 23409/23409/19524 23408/23408/19523 23415/23415/19530</w:t>
        <w:br/>
        <w:t>f 22836/22836/19014 23249/23249/19375 23416/23416/19531</w:t>
        <w:br/>
        <w:t>f 23417/23417/19532 22836/22836/19014 23416/23416/19531</w:t>
        <w:br/>
        <w:t>f 23413/23413/19528 23412/23412/19527 23418/23418/19533</w:t>
        <w:br/>
        <w:t>f 23419/23419/19534 23413/23413/19528 23418/23418/19533</w:t>
        <w:br/>
        <w:t>f 23412/23412/19527 23411/23411/19526 23420/23420/19535</w:t>
        <w:br/>
        <w:t>f 23421/23421/19535 23412/23412/19527 23420/23420/19535</w:t>
        <w:br/>
        <w:t>f 23414/23414/19529 23422/23422/19536 23423/23423/19537</w:t>
        <w:br/>
        <w:t>f 23415/23415/19530 23414/23414/19529 23423/23423/19537</w:t>
        <w:br/>
        <w:t>f 23416/23416/19531 23249/23249/19375 23251/23251/19377</w:t>
        <w:br/>
        <w:t>f 23424/23424/19538 23416/23416/19531 23251/23251/19377</w:t>
        <w:br/>
        <w:t>f 23418/23418/19533 23425/23425/19539 23426/23426/19540</w:t>
        <w:br/>
        <w:t>f 23419/23419/19534 23418/23418/19533 23426/23426/19540</w:t>
        <w:br/>
        <w:t>f 23421/23421/19535 23420/23420/19535 23427/23427/19541</w:t>
        <w:br/>
        <w:t>f 23428/23428/19541 23421/23421/19535 23427/23427/19541</w:t>
        <w:br/>
        <w:t>f 23251/23251/19377 23429/23429/19542 23430/23430/19543</w:t>
        <w:br/>
        <w:t>f 23424/23424/19538 23251/23251/19377 23430/23430/19543</w:t>
        <w:br/>
        <w:t>f 23422/23422/19536 23431/23431/19544 23432/23432/19545</w:t>
        <w:br/>
        <w:t>f 23423/23423/19537 23422/23422/19536 23432/23432/19545</w:t>
        <w:br/>
        <w:t>f 23428/23428/19541 23427/23427/19541 23433/23433/19546</w:t>
        <w:br/>
        <w:t>f 23434/23434/19547 23428/23428/19541 23433/23433/19546</w:t>
        <w:br/>
        <w:t>f 23425/23425/19539 23435/23435/19548 23431/23431/19544</w:t>
        <w:br/>
        <w:t>f 23422/23422/19536 23425/23425/19539 23431/23431/19544</w:t>
        <w:br/>
        <w:t>f 23429/23429/19542 23436/23436/19549 23437/23437/19550</w:t>
        <w:br/>
        <w:t>f 23430/23430/19543 23429/23429/19542 23437/23437/19550</w:t>
        <w:br/>
        <w:t>f 23431/23431/19544 23438/23438/19551 23439/23439/19552</w:t>
        <w:br/>
        <w:t>f 23432/23432/19545 23431/23431/19544 23439/23439/19552</w:t>
        <w:br/>
        <w:t>f 23431/23431/19544 23435/23435/19548 23440/23440/19553</w:t>
        <w:br/>
        <w:t>f 23438/23438/19551 23431/23431/19544 23440/23440/19553</w:t>
        <w:br/>
        <w:t>f 23434/23434/19547 23433/23433/19546 23441/23441/19554</w:t>
        <w:br/>
        <w:t>f 23442/23442/19555 23434/23434/19547 23441/23441/19554</w:t>
        <w:br/>
        <w:t>f 23442/23442/19555 23441/23441/19554 23443/23443/19556</w:t>
        <w:br/>
        <w:t>f 23444/23444/19556 23442/23442/19555 23443/23443/19556</w:t>
        <w:br/>
        <w:t>f 23438/23438/19551 23440/23440/19553 23445/23445/19557</w:t>
        <w:br/>
        <w:t>f 23446/23446/19557 23438/23438/19551 23445/23445/19557</w:t>
        <w:br/>
        <w:t>f 22828/22828/19006 22831/22831/19009 23447/23447/19558</w:t>
        <w:br/>
        <w:t>f 23390/23390/19506 22828/22828/19006 23447/23447/19558</w:t>
        <w:br/>
        <w:t>f 23447/23447/19558 22831/22831/19009 22834/22834/19012</w:t>
        <w:br/>
        <w:t>f 23448/23448/19559 23447/23447/19558 22834/22834/19012</w:t>
        <w:br/>
        <w:t>f 23398/23398/19513 23397/23397/19512 23449/23449/19560</w:t>
        <w:br/>
        <w:t>f 23402/23402/19517 23398/23398/19513 23449/23449/19560</w:t>
        <w:br/>
        <w:t>f 23402/23402/19517 23449/23449/19560 23410/23410/19525</w:t>
        <w:br/>
        <w:t>f 23406/23406/19521 23402/23402/19517 23410/23410/19525</w:t>
        <w:br/>
        <w:t>f 22834/22834/19012 22836/22836/19014 23417/23417/19532</w:t>
        <w:br/>
        <w:t>f 23448/23448/19559 22834/22834/19012 23417/23417/19532</w:t>
        <w:br/>
        <w:t>f 23268/23268/19392 23267/23267/19391 23450/23450/19561</w:t>
        <w:br/>
        <w:t>f 23451/23451/19562 23268/23268/19392 23450/23450/19561</w:t>
        <w:br/>
        <w:t>f 23452/23452/19563 23453/23453/19564 23454/23454/19565</w:t>
        <w:br/>
        <w:t>f 23455/23455/19566 23452/23452/19563 23454/23454/19565</w:t>
        <w:br/>
        <w:t>f 23267/23267/19391 23456/23456/19567 23457/23457/19568</w:t>
        <w:br/>
        <w:t>f 23450/23450/19561 23267/23267/19391 23457/23457/19568</w:t>
        <w:br/>
        <w:t>f 23458/23458/19569 23459/23459/19570 23273/23273/19397</w:t>
        <w:br/>
        <w:t>f 23460/23460/19571 23458/23458/19569 23273/23273/19397</w:t>
        <w:br/>
        <w:t>f 23454/23454/19565 23461/23461/19572 23462/23462/19573</w:t>
        <w:br/>
        <w:t>f 23455/23455/19566 23454/23454/19565 23462/23462/19573</w:t>
        <w:br/>
        <w:t>f 23463/23463/19574 23464/23464/19575 23462/23462/19576</w:t>
        <w:br/>
        <w:t>f 23459/23459/19570 23465/23465/19577 23270/23270/19394</w:t>
        <w:br/>
        <w:t>f 23273/23273/19397 23459/23459/19570 23270/23270/19394</w:t>
        <w:br/>
        <w:t>f 23457/23457/19568 23466/23466/19578 23467/23467/19577</w:t>
        <w:br/>
        <w:t>f 23462/23462/19579 23457/23457/19568 23467/23467/19577</w:t>
        <w:br/>
        <w:t>f 23456/23456/19567 23468/23468/19580 23466/23466/19578</w:t>
        <w:br/>
        <w:t>f 23457/23457/19568 23456/23456/19567 23466/23466/19578</w:t>
        <w:br/>
        <w:t>f 23465/23465/19577 23469/23469/19581 23271/23271/19395</w:t>
        <w:br/>
        <w:t>f 23270/23270/19394 23465/23465/19577 23271/23271/19395</w:t>
        <w:br/>
        <w:t>f 23468/23468/19580 23470/23470/19582 23471/23471/19583</w:t>
        <w:br/>
        <w:t>f 23466/23466/19578 23468/23468/19580 23471/23471/19583</w:t>
        <w:br/>
        <w:t>f 23466/23466/19578 23471/23471/19583 23472/23472/19581</w:t>
        <w:br/>
        <w:t>f 23467/23467/19577 23466/23466/19578 23472/23472/19581</w:t>
        <w:br/>
        <w:t>f 23469/23469/19581 23473/23473/19584 23230/23230/19361</w:t>
        <w:br/>
        <w:t>f 23271/23271/19395 23469/23469/19581 23230/23230/19361</w:t>
        <w:br/>
        <w:t>f 23470/23470/19582 23474/23474/19585 23475/23475/19586</w:t>
        <w:br/>
        <w:t>f 23471/23471/19583 23470/23470/19582 23475/23475/19586</w:t>
        <w:br/>
        <w:t>f 23472/23472/19581 23471/23471/19583 23476/23476/19587</w:t>
        <w:br/>
        <w:t>f 23477/23477/19588 23472/23472/19581 23476/23476/19587</w:t>
        <w:br/>
        <w:t>f 23473/23473/19584 23478/23478/19589 22824/22824/19002</w:t>
        <w:br/>
        <w:t>f 23230/23230/19361 23473/23473/19584 22824/22824/19002</w:t>
        <w:br/>
        <w:t>f 23479/23479/19590 23476/23476/19591 23480/23480/19592</w:t>
        <w:br/>
        <w:t>f 23481/23481/19593 23479/23479/19590 23480/23480/19592</w:t>
        <w:br/>
        <w:t>f 23474/23474/19585 23482/23482/19594 23483/23483/19595</w:t>
        <w:br/>
        <w:t>f 23475/23475/19586 23474/23474/19585 23483/23483/19595</w:t>
        <w:br/>
        <w:t>f 23481/23481/19593 23484/23484/19596 23479/23479/19590</w:t>
        <w:br/>
        <w:t>f 23478/23478/19589 23485/23485/19597 22814/22814/18992</w:t>
        <w:br/>
        <w:t>f 22824/22824/19002 23478/23478/19589 22814/22814/18992</w:t>
        <w:br/>
        <w:t>f 23482/23482/19594 23486/23486/19598 23487/23487/19599</w:t>
        <w:br/>
        <w:t>f 23483/23483/19595 23482/23482/19594 23487/23487/19599</w:t>
        <w:br/>
        <w:t>f 23484/23484/19596 23481/23481/19593 23488/23488/19600</w:t>
        <w:br/>
        <w:t>f 23489/23489/19601 23484/23484/19596 23488/23488/19600</w:t>
        <w:br/>
        <w:t>f 23481/23481/19593 23480/23480/19592 23490/23490/19602</w:t>
        <w:br/>
        <w:t>f 23488/23488/19600 23481/23481/19593 23490/23490/19602</w:t>
        <w:br/>
        <w:t>f 23485/23485/19597 23491/23491/19603 22815/22815/18993</w:t>
        <w:br/>
        <w:t>f 22814/22814/18992 23485/23485/19597 22815/22815/18993</w:t>
        <w:br/>
        <w:t>f 23486/23486/19598 23492/23492/19604 23493/23493/19605</w:t>
        <w:br/>
        <w:t>f 23487/23487/19599 23486/23486/19598 23493/23493/19605</w:t>
        <w:br/>
        <w:t>f 23489/23489/19601 23488/23488/19600 23494/23494/19606</w:t>
        <w:br/>
        <w:t>f 23495/23495/19607 23489/23489/19601 23494/23494/19606</w:t>
        <w:br/>
        <w:t>f 23488/23488/19600 23490/23490/19602 23496/23496/19608</w:t>
        <w:br/>
        <w:t>f 23494/23494/19606 23488/23488/19600 23496/23496/19608</w:t>
        <w:br/>
        <w:t>f 23497/23497/19609 23493/23493/19605 23492/23492/19604</w:t>
        <w:br/>
        <w:t>f 23498/23498/19610 23497/23497/19609 23492/23492/19604</w:t>
        <w:br/>
        <w:t>f 23227/23227/19359 23226/23226/18993 23499/23499/19611</w:t>
        <w:br/>
        <w:t>f 23500/23500/19612 23227/23227/19359 23499/23499/19611</w:t>
        <w:br/>
        <w:t>f 23501/23501/19613 23495/23495/19607 23494/23494/19606</w:t>
        <w:br/>
        <w:t>f 23502/23502/19614 23501/23501/19613 23494/23494/19606</w:t>
        <w:br/>
        <w:t>f 23497/23497/19609 23502/23502/19614 23494/23494/19606</w:t>
        <w:br/>
        <w:t>f 23493/23493/19605 23497/23497/19609 23494/23494/19606</w:t>
        <w:br/>
        <w:t>f 23503/23503/19615 23504/23504/19616 23227/23227/19359</w:t>
        <w:br/>
        <w:t>f 23500/23500/19612 23503/23503/19615 23227/23227/19359</w:t>
        <w:br/>
        <w:t>f 23505/23505/19617 23506/23506/19618 23497/23497/19609</w:t>
        <w:br/>
        <w:t>f 23498/23498/19610 23505/23505/19617 23497/23497/19609</w:t>
        <w:br/>
        <w:t>f 23507/23507/19619 23501/23501/19613 23502/23502/19614</w:t>
        <w:br/>
        <w:t>f 23508/23508/19619 23507/23507/19619 23502/23502/19614</w:t>
        <w:br/>
        <w:t>f 23509/23509/19620 23502/23502/19614 23497/23497/19609</w:t>
        <w:br/>
        <w:t>f 23506/23506/19618 23509/23509/19620 23497/23497/19609</w:t>
        <w:br/>
        <w:t>f 23510/23510/19621 23511/23511/19622 23506/23506/19618</w:t>
        <w:br/>
        <w:t>f 23505/23505/19617 23510/23510/19621 23506/23506/19618</w:t>
        <w:br/>
        <w:t>f 23512/23512/19623 23507/23507/19619 23508/23508/19619</w:t>
        <w:br/>
        <w:t>f 23513/23513/19623 23512/23512/19623 23508/23508/19619</w:t>
        <w:br/>
        <w:t>f 23514/23514/19624 23509/23509/19620 23506/23506/19618</w:t>
        <w:br/>
        <w:t>f 23511/23511/19622 23514/23514/19624 23506/23506/19618</w:t>
        <w:br/>
        <w:t>f 23515/23515/19625 23516/23516/19626 23511/23511/19622</w:t>
        <w:br/>
        <w:t>f 23510/23510/19621 23515/23515/19625 23511/23511/19622</w:t>
        <w:br/>
        <w:t>f 23517/23517/19627 23512/23512/19623 23513/23513/19623</w:t>
        <w:br/>
        <w:t>f 23518/23518/19627 23517/23517/19627 23513/23513/19623</w:t>
        <w:br/>
        <w:t>f 23519/23519/19628 23514/23514/19624 23511/23511/19622</w:t>
        <w:br/>
        <w:t>f 23516/23516/19626 23519/23519/19628 23511/23511/19622</w:t>
        <w:br/>
        <w:t>f 23520/23520/19629 23521/23521/19630 23522/23522/19631</w:t>
        <w:br/>
        <w:t>f 23523/23523/19632 23520/23520/19629 23522/23522/19631</w:t>
        <w:br/>
        <w:t>f 23524/23524/19633 23525/23525/19634 23516/23516/19626</w:t>
        <w:br/>
        <w:t>f 23515/23515/19625 23524/23524/19633 23516/23516/19626</w:t>
        <w:br/>
        <w:t>f 23526/23526/19635 23527/23527/19635 23517/23517/19627</w:t>
        <w:br/>
        <w:t>f 23518/23518/19627 23526/23526/19635 23517/23517/19627</w:t>
        <w:br/>
        <w:t>f 23525/23525/19634 23528/23528/19636 23519/23519/19628</w:t>
        <w:br/>
        <w:t>f 23516/23516/19626 23525/23525/19634 23519/23519/19628</w:t>
        <w:br/>
        <w:t>f 23529/23529/19637 23525/23525/19634 23524/23524/19633</w:t>
        <w:br/>
        <w:t>f 23530/23530/19638 23529/23529/19637 23524/23524/19633</w:t>
        <w:br/>
        <w:t>f 23531/23531/19639 23528/23528/19636 23525/23525/19634</w:t>
        <w:br/>
        <w:t>f 23532/23532/19639 23531/23531/19639 23525/23525/19634</w:t>
        <w:br/>
        <w:t>f 23533/23533/19640 23534/23534/19641 23529/23529/19637</w:t>
        <w:br/>
        <w:t>f 23530/23530/19638 23533/23533/19640 23529/23529/19637</w:t>
        <w:br/>
        <w:t>f 23535/23535/19642 23536/23536/19643 23534/23534/19641</w:t>
        <w:br/>
        <w:t>f 23533/23533/19640 23535/23535/19642 23534/23534/19641</w:t>
        <w:br/>
        <w:t>f 23265/23265/19389 23537/23537/19644 23538/23538/19645</w:t>
        <w:br/>
        <w:t>f 23266/23266/19390 23265/23265/19389 23538/23538/19645</w:t>
        <w:br/>
        <w:t>f 23266/23266/19390 23538/23538/19645 23536/23536/19643</w:t>
        <w:br/>
        <w:t>f 23535/23535/19642 23266/23266/19390 23536/23536/19643</w:t>
        <w:br/>
        <w:t>f 23539/23539/19646 23540/23540/19647 23538/23538/19645</w:t>
        <w:br/>
        <w:t>f 23537/23537/19644 23539/23539/19646 23538/23538/19645</w:t>
        <w:br/>
        <w:t>f 23541/23541/19648 23520/23520/19629 23523/23523/19632</w:t>
        <w:br/>
        <w:t>f 23542/23542/19649 23541/23541/19648 23523/23523/19632</w:t>
        <w:br/>
        <w:t>f 23543/23543/19650 23544/23544/19651 23527/23527/19635</w:t>
        <w:br/>
        <w:t>f 23526/23526/19635 23543/23543/19650 23527/23527/19635</w:t>
        <w:br/>
        <w:t>f 23544/23544/19651 23543/23543/19650 23545/23545/19652</w:t>
        <w:br/>
        <w:t>f 23546/23546/19653 23547/23547/19654 23534/23534/19641</w:t>
        <w:br/>
        <w:t>f 23536/23536/19643 23546/23546/19653 23534/23534/19641</w:t>
        <w:br/>
        <w:t>f 23547/23547/19654 23531/23531/19639 23532/23532/19639</w:t>
        <w:br/>
        <w:t>f 23534/23534/19641 23547/23547/19654 23532/23532/19639</w:t>
        <w:br/>
        <w:t>f 23540/23540/19647 23546/23546/19653 23536/23536/19643</w:t>
        <w:br/>
        <w:t>f 23538/23538/19645 23540/23540/19647 23536/23536/19643</w:t>
        <w:br/>
        <w:t>f 23548/23548/19655 23505/23505/19617 23498/23498/19610</w:t>
        <w:br/>
        <w:t>f 23549/23549/19656 23548/23548/19655 23498/23498/19610</w:t>
        <w:br/>
        <w:t>f 23549/23549/19656 23498/23498/19610 23492/23492/19604</w:t>
        <w:br/>
        <w:t>f 23550/23550/19657 23549/23549/19656 23492/23492/19604</w:t>
        <w:br/>
        <w:t>f 23551/23551/19658 23550/23550/19657 23492/23492/19604</w:t>
        <w:br/>
        <w:t>f 23486/23486/19598 23551/23551/19658 23492/23492/19604</w:t>
        <w:br/>
        <w:t>f 23552/23552/19659 23551/23551/19658 23486/23486/19598</w:t>
        <w:br/>
        <w:t>f 23482/23482/19594 23552/23552/19659 23486/23486/19598</w:t>
        <w:br/>
        <w:t>f 23553/23553/19660 23554/23554/19661 23456/23456/19567</w:t>
        <w:br/>
        <w:t>f 23267/23267/19391 23553/23553/19660 23456/23456/19567</w:t>
        <w:br/>
        <w:t>f 23554/23554/19661 23555/23555/19662 23468/23468/19580</w:t>
        <w:br/>
        <w:t>f 23456/23456/19567 23554/23554/19661 23468/23468/19580</w:t>
        <w:br/>
        <w:t>f 23555/23555/19662 23556/23556/19663 23470/23470/19582</w:t>
        <w:br/>
        <w:t>f 23468/23468/19580 23555/23555/19662 23470/23470/19582</w:t>
        <w:br/>
        <w:t>f 23557/23557/19664 23552/23552/19659 23482/23482/19594</w:t>
        <w:br/>
        <w:t>f 23474/23474/19585 23557/23557/19664 23482/23482/19594</w:t>
        <w:br/>
        <w:t>f 23556/23556/19663 23557/23557/19664 23474/23474/19585</w:t>
        <w:br/>
        <w:t>f 23470/23470/19582 23556/23556/19663 23474/23474/19585</w:t>
        <w:br/>
        <w:t>f 22837/22837/19015 22830/22830/19008 23558/23558/19665</w:t>
        <w:br/>
        <w:t>f 23227/23227/19359 23504/23504/19616 23558/23558/19665</w:t>
        <w:br/>
        <w:t>f 22830/22830/19008 23227/23227/19359 23558/23558/19665</w:t>
        <w:br/>
        <w:t>f 23522/23522/19631 23521/23521/19630 23559/23559/19666</w:t>
        <w:br/>
        <w:t>f 23560/23560/19667 23522/23522/19631 23559/23559/19666</w:t>
        <w:br/>
        <w:t>f 23560/23560/19667 23559/23559/19666 23504/23504/19616</w:t>
        <w:br/>
        <w:t>f 23503/23503/19615 23560/23560/19667 23504/23504/19616</w:t>
        <w:br/>
        <w:t>f 23504/23504/19616 23561/23561/19668 23562/23562/19669</w:t>
        <w:br/>
        <w:t>f 23558/23558/19665 23504/23504/19616 23562/23562/19669</w:t>
        <w:br/>
        <w:t>f 23563/23563/19670 23564/23564/19671 23335/23335/19456</w:t>
        <w:br/>
        <w:t>f 23329/23329/19450 23563/23563/19670 23335/23335/19456</w:t>
        <w:br/>
        <w:t>f 23564/23564/19671 23565/23565/19672 23342/23342/19463</w:t>
        <w:br/>
        <w:t>f 23335/23335/19456 23564/23564/19671 23342/23342/19463</w:t>
        <w:br/>
        <w:t>f 23566/23566/19673 23563/23563/19670 23329/23329/19450</w:t>
        <w:br/>
        <w:t>f 23328/23328/19449 23566/23566/19673 23329/23329/19450</w:t>
        <w:br/>
        <w:t>f 23567/23567/19674 23566/23566/19673 23328/23328/19449</w:t>
        <w:br/>
        <w:t>f 23363/23363/19480 23567/23567/19674 23328/23328/19449</w:t>
        <w:br/>
        <w:t>f 23372/23372/19488 23568/23568/19675 23567/23567/19674</w:t>
        <w:br/>
        <w:t>f 23363/23363/19480 23372/23372/19488 23567/23567/19674</w:t>
        <w:br/>
        <w:t>f 23569/23569/19676 23568/23568/19675 23372/23372/19488</w:t>
        <w:br/>
        <w:t>f 23379/23379/19495 23569/23569/19676 23372/23372/19488</w:t>
        <w:br/>
        <w:t>f 23570/23570/19677 23569/23569/19676 23379/23379/19495</w:t>
        <w:br/>
        <w:t>f 23385/23385/19501 23570/23570/19677 23379/23379/19495</w:t>
        <w:br/>
        <w:t>f 23385/23385/19501 23393/23393/19509 23571/23571/19678</w:t>
        <w:br/>
        <w:t>f 23570/23570/19677 23385/23385/19501 23571/23571/19678</w:t>
        <w:br/>
        <w:t>f 23393/23393/19509 23389/23389/19505 23572/23572/19679</w:t>
        <w:br/>
        <w:t>f 23571/23571/19678 23393/23393/19509 23572/23572/19679</w:t>
        <w:br/>
        <w:t>f 23389/23389/19505 23388/23388/19504 23573/23573/19680</w:t>
        <w:br/>
        <w:t>f 23572/23572/19679 23389/23389/19505 23573/23573/19680</w:t>
        <w:br/>
        <w:t>f 23388/23388/19504 23405/23405/19520 23574/23574/19681</w:t>
        <w:br/>
        <w:t>f 23573/23573/19680 23388/23388/19504 23574/23574/19681</w:t>
        <w:br/>
        <w:t>f 23405/23405/19520 23409/23409/19524 23575/23575/19682</w:t>
        <w:br/>
        <w:t>f 23574/23574/19681 23405/23405/19520 23575/23575/19682</w:t>
        <w:br/>
        <w:t>f 23409/23409/19524 23415/23415/19530 23576/23576/19683</w:t>
        <w:br/>
        <w:t>f 23575/23575/19682 23409/23409/19524 23576/23576/19683</w:t>
        <w:br/>
        <w:t>f 23415/23415/19530 23423/23423/19537 23577/23577/19684</w:t>
        <w:br/>
        <w:t>f 23576/23576/19683 23415/23415/19530 23577/23577/19684</w:t>
        <w:br/>
        <w:t>f 23423/23423/19537 23432/23432/19545 23578/23578/19685</w:t>
        <w:br/>
        <w:t>f 23577/23577/19684 23423/23423/19537 23578/23578/19685</w:t>
        <w:br/>
        <w:t>f 23264/23264/19388 23266/23266/19390 23579/23579/19686</w:t>
        <w:br/>
        <w:t>f 23580/23580/19687 23264/23264/19388 23579/23579/19686</w:t>
        <w:br/>
        <w:t>f 23579/23579/19686 23266/23266/19390 23535/23535/19642</w:t>
        <w:br/>
        <w:t>f 23581/23581/19688 23579/23579/19686 23535/23535/19642</w:t>
        <w:br/>
        <w:t>f 23581/23581/19688 23535/23535/19642 23533/23533/19640</w:t>
        <w:br/>
        <w:t>f 23582/23582/19689 23581/23581/19688 23533/23533/19640</w:t>
        <w:br/>
        <w:t>f 23582/23582/19689 23533/23533/19640 23530/23530/19638</w:t>
        <w:br/>
        <w:t>f 23583/23583/19690 23582/23582/19689 23530/23530/19638</w:t>
        <w:br/>
        <w:t>f 23583/23583/19690 23530/23530/19638 23524/23524/19633</w:t>
        <w:br/>
        <w:t>f 23584/23584/19691 23583/23583/19690 23524/23524/19633</w:t>
        <w:br/>
        <w:t>f 23584/23584/19691 23524/23524/19633 23515/23515/19625</w:t>
        <w:br/>
        <w:t>f 23585/23585/19692 23584/23584/19691 23515/23515/19625</w:t>
        <w:br/>
        <w:t>f 23510/23510/19621 23505/23505/19617 23548/23548/19655</w:t>
        <w:br/>
        <w:t>f 23586/23586/19693 23510/23510/19621 23548/23548/19655</w:t>
        <w:br/>
        <w:t>f 23515/23515/19625 23510/23510/19621 23586/23586/19693</w:t>
        <w:br/>
        <w:t>f 23585/23585/19692 23515/23515/19625 23586/23586/19693</w:t>
        <w:br/>
        <w:t>f 23587/23587/19694 23588/23588/19695 23589/23589/19696</w:t>
        <w:br/>
        <w:t>f 23590/23590/19697 23587/23587/19694 23589/23589/19696</w:t>
        <w:br/>
        <w:t>f 23587/23587/19694 23590/23590/19697 23591/23591/19698</w:t>
        <w:br/>
        <w:t>f 23592/23592/19699 23587/23587/19694 23591/23591/19698</w:t>
        <w:br/>
        <w:t>f 23590/23590/19697 23589/23589/19696 23593/23593/19700</w:t>
        <w:br/>
        <w:t>f 23594/23594/19701 23590/23590/19697 23593/23593/19700</w:t>
        <w:br/>
        <w:t>f 23591/23591/19698 23590/23590/19697 23594/23594/19701</w:t>
        <w:br/>
        <w:t>f 23595/23595/19702 23591/23591/19698 23594/23594/19701</w:t>
        <w:br/>
        <w:t>f 23575/23575/19682 23576/23576/19683 23596/23596/19703</w:t>
        <w:br/>
        <w:t>f 23597/23597/19704 23575/23575/19682 23596/23596/19703</w:t>
        <w:br/>
        <w:t>f 23595/23595/19702 23594/23594/19701 23598/23598/19705</w:t>
        <w:br/>
        <w:t>f 23599/23599/19706 23595/23595/19702 23598/23598/19705</w:t>
        <w:br/>
        <w:t>f 23598/23598/19705 23600/23600/19707 23601/23601/19708</w:t>
        <w:br/>
        <w:t>f 23602/23602/19709 23598/23598/19705 23601/23601/19708</w:t>
        <w:br/>
        <w:t>f 23598/23598/19705 23602/23602/19709 23603/23603/19710</w:t>
        <w:br/>
        <w:t>f 23599/23599/19706 23598/23598/19705 23603/23603/19710</w:t>
        <w:br/>
        <w:t>f 23602/23602/19709 23601/23601/19708 23604/23604/19711</w:t>
        <w:br/>
        <w:t>f 23605/23605/19712 23602/23602/19709 23604/23604/19711</w:t>
        <w:br/>
        <w:t>f 23602/23602/19709 23605/23605/19712 23606/23606/19713</w:t>
        <w:br/>
        <w:t>f 23603/23603/19710 23602/23602/19709 23606/23606/19713</w:t>
        <w:br/>
        <w:t>f 23606/23606/19713 23605/23605/19712 23607/23607/19714</w:t>
        <w:br/>
        <w:t>f 23608/23608/19715 23606/23606/19713 23607/23607/19714</w:t>
        <w:br/>
        <w:t>f 23607/23607/19714 23609/23609/19716 23610/23610/19717</w:t>
        <w:br/>
        <w:t>f 23608/23608/19715 23607/23607/19714 23610/23610/19717</w:t>
        <w:br/>
        <w:t>f 23611/23611/19718 23612/23612/19719 23613/23613/19720</w:t>
        <w:br/>
        <w:t>f 23614/23614/19721 23611/23611/19718 23613/23613/19720</w:t>
        <w:br/>
        <w:t>f 23615/23615/19722 23616/23616/19723 23612/23612/19719</w:t>
        <w:br/>
        <w:t>f 23611/23611/19718 23615/23615/19722 23612/23612/19719</w:t>
        <w:br/>
        <w:t>f 23617/23617/19724 23615/23615/19722 23618/23618/19725</w:t>
        <w:br/>
        <w:t>f 23619/23619/19726 23617/23617/19724 23618/23618/19725</w:t>
        <w:br/>
        <w:t>f 23617/23617/19724 23620/23620/19727 23616/23616/19723</w:t>
        <w:br/>
        <w:t>f 23615/23615/19722 23617/23617/19724 23616/23616/19723</w:t>
        <w:br/>
        <w:t>f 23621/23621/19728 23617/23617/19724 23619/23619/19726</w:t>
        <w:br/>
        <w:t>f 23622/23622/19729 23621/23621/19728 23619/23619/19726</w:t>
        <w:br/>
        <w:t>f 23623/23623/19730 23620/23620/19727 23617/23617/19724</w:t>
        <w:br/>
        <w:t>f 23621/23621/19728 23623/23623/19730 23617/23617/19724</w:t>
        <w:br/>
        <w:t>f 23624/23624/19731 23621/23621/19728 23622/23622/19729</w:t>
        <w:br/>
        <w:t>f 23625/23625/19732 23624/23624/19731 23622/23622/19729</w:t>
        <w:br/>
        <w:t>f 23624/23624/19731 23626/23626/19733 23623/23623/19730</w:t>
        <w:br/>
        <w:t>f 23621/23621/19728 23624/23624/19731 23623/23623/19730</w:t>
        <w:br/>
        <w:t>f 23627/23627/19734 23624/23624/19731 23625/23625/19732</w:t>
        <w:br/>
        <w:t>f 23628/23628/19735 23627/23627/19734 23625/23625/19732</w:t>
        <w:br/>
        <w:t>f 23627/23627/19734 23629/23629/19736 23626/23626/19733</w:t>
        <w:br/>
        <w:t>f 23624/23624/19731 23627/23627/19734 23626/23626/19733</w:t>
        <w:br/>
        <w:t>f 23630/23630/19737 23627/23627/19734 23628/23628/19735</w:t>
        <w:br/>
        <w:t>f 23631/23631/19738 23630/23630/19737 23628/23628/19735</w:t>
        <w:br/>
        <w:t>f 23632/23632/19739 23633/23633/19740 23568/23568/19675</w:t>
        <w:br/>
        <w:t>f 23569/23569/19676 23632/23632/19739 23568/23568/19675</w:t>
        <w:br/>
        <w:t>f 23634/23634/19741 23635/23635/19742 23636/23636/19743</w:t>
        <w:br/>
        <w:t>f 23630/23630/19737 23634/23634/19741 23636/23636/19743</w:t>
        <w:br/>
        <w:t>f 23630/23630/19737 23636/23636/19743 23629/23629/19736</w:t>
        <w:br/>
        <w:t>f 23627/23627/19734 23630/23630/19737 23629/23629/19736</w:t>
        <w:br/>
        <w:t>f 23637/23637/19744 23638/23638/19745 23634/23634/19741</w:t>
        <w:br/>
        <w:t>f 23639/23639/19746 23637/23637/19744 23634/23634/19741</w:t>
        <w:br/>
        <w:t>f 23638/23638/19745 23640/23640/19747 23635/23635/19742</w:t>
        <w:br/>
        <w:t>f 23634/23634/19741 23638/23638/19745 23635/23635/19742</w:t>
        <w:br/>
        <w:t>f 23637/23637/19744 23641/23641/19748 23642/23642/19749</w:t>
        <w:br/>
        <w:t>f 23638/23638/19745 23637/23637/19744 23642/23642/19749</w:t>
        <w:br/>
        <w:t>f 23638/23638/19745 23642/23642/19749 23643/23643/19750</w:t>
        <w:br/>
        <w:t>f 23640/23640/19747 23638/23638/19745 23643/23643/19750</w:t>
        <w:br/>
        <w:t>f 23641/23641/19748 23644/23644/19751 23645/23645/19752</w:t>
        <w:br/>
        <w:t>f 23642/23642/19749 23641/23641/19748 23645/23645/19752</w:t>
        <w:br/>
        <w:t>f 23642/23642/19749 23645/23645/19752 23646/23646/19753</w:t>
        <w:br/>
        <w:t>f 23643/23643/19750 23642/23642/19749 23646/23646/19753</w:t>
        <w:br/>
        <w:t>f 23572/23572/19679 23573/23573/19680 23647/23647/19754</w:t>
        <w:br/>
        <w:t>f 23648/23648/19755 23572/23572/19679 23647/23647/19754</w:t>
        <w:br/>
        <w:t>f 23646/23646/19753 23645/23645/19752 23587/23587/19694</w:t>
        <w:br/>
        <w:t>f 23592/23592/19699 23646/23646/19753 23587/23587/19694</w:t>
        <w:br/>
        <w:t>f 23649/23649/19756 23650/23650/19757 23651/23651/19758</w:t>
        <w:br/>
        <w:t>f 23652/23652/19759 23649/23649/19756 23651/23651/19758</w:t>
        <w:br/>
        <w:t>f 23549/23549/19656 23550/23550/19657 23653/23653/19760</w:t>
        <w:br/>
        <w:t>f 23654/23654/19761 23549/23549/19656 23653/23653/19760</w:t>
        <w:br/>
        <w:t>f 23548/23548/19655 23549/23549/19656 23654/23654/19761</w:t>
        <w:br/>
        <w:t>f 23655/23655/19762 23548/23548/19655 23654/23654/19761</w:t>
        <w:br/>
        <w:t>f 23656/23656/19763 23657/23657/19764 23658/23658/19765</w:t>
        <w:br/>
        <w:t>f 23659/23659/19766 23656/23656/19763 23658/23658/19765</w:t>
        <w:br/>
        <w:t>f 23586/23586/19693 23548/23548/19655 23655/23655/19762</w:t>
        <w:br/>
        <w:t>f 23660/23660/19767 23586/23586/19693 23655/23655/19762</w:t>
        <w:br/>
        <w:t>f 23661/23661/19768 23651/23651/19758 23657/23657/19764</w:t>
        <w:br/>
        <w:t>f 23656/23656/19763 23661/23661/19768 23657/23657/19764</w:t>
        <w:br/>
        <w:t>f 23662/23662/19769 23663/23663/19770 23664/23664/19771</w:t>
        <w:br/>
        <w:t>f 23665/23665/19772 23662/23662/19769 23664/23664/19771</w:t>
        <w:br/>
        <w:t>f 23584/23584/19691 23585/23585/19692 23666/23666/19773</w:t>
        <w:br/>
        <w:t>f 23667/23667/19774 23584/23584/19691 23666/23666/19773</w:t>
        <w:br/>
        <w:t>f 23668/23668/19775 23652/23652/19759 23651/23651/19758</w:t>
        <w:br/>
        <w:t>f 23661/23661/19768 23668/23668/19775 23651/23651/19758</w:t>
        <w:br/>
        <w:t>f 23664/23664/19771 23652/23652/19759 23668/23668/19775</w:t>
        <w:br/>
        <w:t>f 23669/23669/19776 23664/23664/19771 23668/23668/19775</w:t>
        <w:br/>
        <w:t>f 23670/23670/19777 23665/23665/19772 23664/23664/19771</w:t>
        <w:br/>
        <w:t>f 23669/23669/19776 23670/23670/19777 23664/23664/19771</w:t>
        <w:br/>
        <w:t>f 23671/23671/19778 23672/23672/19779 23673/23673/19780</w:t>
        <w:br/>
        <w:t>f 23674/23674/19781 23671/23671/19778 23673/23673/19780</w:t>
        <w:br/>
        <w:t>f 23675/23675/19782 23674/23674/19781 23673/23673/19780</w:t>
        <w:br/>
        <w:t>f 23676/23676/19783 23675/23675/19782 23673/23673/19780</w:t>
        <w:br/>
        <w:t>f 23672/23672/19779 23677/23677/19784 23678/23678/19785</w:t>
        <w:br/>
        <w:t>f 23673/23673/19780 23672/23672/19779 23678/23678/19785</w:t>
        <w:br/>
        <w:t>f 23676/23676/19783 23673/23673/19780 23678/23678/19785</w:t>
        <w:br/>
        <w:t>f 23679/23679/19786 23676/23676/19783 23678/23678/19785</w:t>
        <w:br/>
        <w:t>f 23677/23677/19784 23680/23680/19787 23681/23681/19788</w:t>
        <w:br/>
        <w:t>f 23678/23678/19785 23677/23677/19784 23681/23681/19788</w:t>
        <w:br/>
        <w:t>f 23678/23678/19785 23681/23681/19788 23682/23682/19789</w:t>
        <w:br/>
        <w:t>f 23679/23679/19786 23678/23678/19785 23682/23682/19789</w:t>
        <w:br/>
        <w:t>f 23680/23680/19787 23662/23662/19769 23665/23665/19772</w:t>
        <w:br/>
        <w:t>f 23681/23681/19788 23680/23680/19787 23665/23665/19772</w:t>
        <w:br/>
        <w:t>f 23681/23681/19788 23665/23665/19772 23670/23670/19777</w:t>
        <w:br/>
        <w:t>f 23682/23682/19789 23681/23681/19788 23670/23670/19777</w:t>
        <w:br/>
        <w:t>f 23659/23659/19766 23658/23658/19765 23683/23683/19790</w:t>
        <w:br/>
        <w:t>f 23684/23684/19791 23659/23659/19766 23683/23683/19790</w:t>
        <w:br/>
        <w:t>f 23685/23685/19792 23686/23686/19793 23687/23687/19794</w:t>
        <w:br/>
        <w:t>f 23688/23688/19795 23685/23685/19792 23687/23687/19794</w:t>
        <w:br/>
        <w:t>f 23553/23553/19660 23689/23689/19796 23690/23690/19797</w:t>
        <w:br/>
        <w:t>f 23554/23554/19661 23553/23553/19660 23690/23690/19797</w:t>
        <w:br/>
        <w:t>f 23686/23686/19793 23691/23691/19798 23692/23692/19799</w:t>
        <w:br/>
        <w:t>f 23687/23687/19794 23686/23686/19793 23692/23692/19799</w:t>
        <w:br/>
        <w:t>f 23690/23690/19797 23693/23693/19800 23555/23555/19662</w:t>
        <w:br/>
        <w:t>f 23554/23554/19661 23690/23690/19797 23555/23555/19662</w:t>
        <w:br/>
        <w:t>f 23691/23691/19798 23694/23694/19801 23695/23695/19802</w:t>
        <w:br/>
        <w:t>f 23692/23692/19799 23691/23691/19798 23695/23695/19802</w:t>
        <w:br/>
        <w:t>f 23693/23693/19800 23696/23696/19803 23556/23556/19663</w:t>
        <w:br/>
        <w:t>f 23555/23555/19662 23693/23693/19800 23556/23556/19663</w:t>
        <w:br/>
        <w:t>f 23694/23694/19801 23697/23697/19804 23698/23698/19805</w:t>
        <w:br/>
        <w:t>f 23695/23695/19802 23694/23694/19801 23698/23698/19805</w:t>
        <w:br/>
        <w:t>f 23696/23696/19803 23699/23699/19806 23557/23557/19664</w:t>
        <w:br/>
        <w:t>f 23556/23556/19663 23696/23696/19803 23557/23557/19664</w:t>
        <w:br/>
        <w:t>f 23698/23698/19805 23697/23697/19804 23700/23700/19807</w:t>
        <w:br/>
        <w:t>f 23701/23701/19808 23698/23698/19805 23700/23700/19807</w:t>
        <w:br/>
        <w:t>f 23702/23702/19809 23701/23701/19808 23703/23703/19810</w:t>
        <w:br/>
        <w:t>f 23704/23704/19811 23702/23702/19809 23703/23703/19810</w:t>
        <w:br/>
        <w:t>f 23701/23701/19808 23700/23700/19807 23705/23705/19812</w:t>
        <w:br/>
        <w:t>f 23703/23703/19810 23701/23701/19808 23705/23705/19812</w:t>
        <w:br/>
        <w:t>f 23706/23706/19813 23653/23653/19760 23550/23550/19657</w:t>
        <w:br/>
        <w:t>f 23551/23551/19658 23706/23706/19813 23550/23550/19657</w:t>
        <w:br/>
        <w:t>f 23552/23552/19659 23707/23707/19814 23706/23706/19813</w:t>
        <w:br/>
        <w:t>f 23551/23551/19658 23552/23552/19659 23706/23706/19813</w:t>
        <w:br/>
        <w:t>f 23708/23708/19815 23709/23709/19816 23684/23684/19791</w:t>
        <w:br/>
        <w:t>f 23683/23683/19790 23708/23708/19815 23684/23684/19791</w:t>
        <w:br/>
        <w:t>f 23703/23703/19810 23705/23705/19812 23709/23709/19816</w:t>
        <w:br/>
        <w:t>f 23708/23708/19815 23703/23703/19810 23709/23709/19816</w:t>
        <w:br/>
        <w:t>f 23710/23710/19817 23562/23562/19669 23559/23559/19666</w:t>
        <w:br/>
        <w:t>f 23521/23521/19630 23710/23710/19817 23559/23559/19666</w:t>
        <w:br/>
        <w:t>f 23520/23520/19629 23711/23711/19818 23710/23710/19817</w:t>
        <w:br/>
        <w:t>f 23521/23521/19630 23520/23520/19629 23710/23710/19817</w:t>
        <w:br/>
        <w:t>f 23710/23710/19817 23711/23711/19818 23712/23712/19819</w:t>
        <w:br/>
        <w:t>f 23710/23710/19817 23712/23712/19819 23713/23713/19820</w:t>
        <w:br/>
        <w:t>f 23562/23562/19669 23710/23710/19817 23713/23713/19820</w:t>
        <w:br/>
        <w:t>f 23712/23712/19819 22839/22839/19017 22751/22751/18931</w:t>
        <w:br/>
        <w:t>f 22750/22750/18930 23712/23712/19819 22751/22751/18931</w:t>
        <w:br/>
        <w:t>f 23713/23713/19820 23712/23712/19819 22750/22750/18930</w:t>
        <w:br/>
        <w:t>f 23229/23229/19360 23713/23713/19820 22750/22750/18930</w:t>
        <w:br/>
        <w:t>f 23713/23713/19820 23229/23229/19360 22837/22837/19015</w:t>
        <w:br/>
        <w:t>f 23558/23558/19665 23562/23562/19669 23713/23713/19820</w:t>
        <w:br/>
        <w:t>f 22837/22837/19015 23558/23558/19665 23713/23713/19820</w:t>
        <w:br/>
        <w:t>f 23714/23714/19821 22839/22839/19017 23712/23712/19819</w:t>
        <w:br/>
        <w:t>f 23715/23715/19654 23716/23716/19822 23541/23541/19648</w:t>
        <w:br/>
        <w:t>f 23542/23542/19649 23715/23715/19654 23541/23541/19648</w:t>
        <w:br/>
        <w:t>f 23541/23541/19648 23717/23717/19823 23711/23711/19818</w:t>
        <w:br/>
        <w:t>f 23520/23520/19629 23541/23541/19648 23711/23711/19818</w:t>
        <w:br/>
        <w:t>f 23714/23714/19821 23712/23712/19819 23711/23711/19818</w:t>
        <w:br/>
        <w:t>f 23717/23717/19823 23714/23714/19821 23711/23711/19818</w:t>
        <w:br/>
        <w:t>f 23429/23429/19542 23718/23718/19824 23252/23252/19378</w:t>
        <w:br/>
        <w:t>f 23436/23436/19549 23429/23429/19542 23252/23252/19378</w:t>
        <w:br/>
        <w:t>f 23719/23719/19825 22763/22763/18943 22765/22765/18945</w:t>
        <w:br/>
        <w:t>f 23253/23253/19379 23719/23719/19825 22765/22765/18945</w:t>
        <w:br/>
        <w:t>f 23718/23718/19824 23719/23719/19825 23253/23253/19379</w:t>
        <w:br/>
        <w:t>f 23252/23252/19378 23718/23718/19824 23253/23253/19379</w:t>
        <w:br/>
        <w:t>f 22846/22846/19023 22760/22760/18940 22763/22763/18943</w:t>
        <w:br/>
        <w:t>f 23719/23719/19825 22846/22846/19023 22763/22763/18943</w:t>
        <w:br/>
        <w:t>f 22757/22757/18937 22846/22846/19023 23720/23720/19826</w:t>
        <w:br/>
        <w:t>f 22758/22758/18938 22757/22757/18937 23720/23720/19826</w:t>
        <w:br/>
        <w:t>f 22755/22755/18935 23721/23721/19827 23722/23722/19828</w:t>
        <w:br/>
        <w:t>f 22752/22752/18932 22755/22755/18935 23722/23722/19828</w:t>
        <w:br/>
        <w:t>f 22753/22753/18933 22752/22752/18932 23722/23722/19828</w:t>
        <w:br/>
        <w:t>f 22753/22753/18933 23722/23722/19828 22835/22835/19013</w:t>
        <w:br/>
        <w:t>f 22833/22833/19011 22753/22753/18933 22835/22835/19013</w:t>
        <w:br/>
        <w:t>f 22758/22758/18938 23720/23720/19826 23721/23721/19827</w:t>
        <w:br/>
        <w:t>f 22755/22755/18935 22758/22758/18938 23721/23721/19827</w:t>
        <w:br/>
        <w:t>f 23269/23269/19393 23723/23723/19829 23553/23553/19660</w:t>
        <w:br/>
        <w:t>f 23267/23267/19391 23269/23269/19393 23553/23553/19660</w:t>
        <w:br/>
        <w:t>f 23688/23688/19795 23687/23687/19794 23724/23724/19830</w:t>
        <w:br/>
        <w:t>f 23725/23725/19831 23688/23688/19795 23724/23724/19830</w:t>
        <w:br/>
        <w:t>f 23716/23716/19822 23726/23726/19832 23717/23717/19823</w:t>
        <w:br/>
        <w:t>f 23541/23541/19648 23716/23716/19822 23717/23717/19823</w:t>
        <w:br/>
        <w:t>f 23727/23727/19833 23728/23728/19834 23716/23716/19822</w:t>
        <w:br/>
        <w:t>f 23715/23715/19654 23727/23727/19833 23716/23716/19822</w:t>
        <w:br/>
        <w:t>f 23729/23729/19404 23730/23730/19835 23731/23731/19836</w:t>
        <w:br/>
        <w:t>f 23732/23732/19401 23729/23729/19404 23731/23731/19836</w:t>
        <w:br/>
        <w:t>f 23714/23714/19821 23733/23733/19837 22840/22840/19018</w:t>
        <w:br/>
        <w:t>f 22839/22839/19017 23714/23714/19821 22840/22840/19018</w:t>
        <w:br/>
        <w:t>f 23726/23726/19832 23734/23734/19838 23714/23714/19821</w:t>
        <w:br/>
        <w:t>f 23717/23717/19823 23726/23726/19832 23714/23714/19821</w:t>
        <w:br/>
        <w:t>f 23735/23735/19839 23736/23736/19143 22993/22993/19146</w:t>
        <w:br/>
        <w:t>f 23734/23734/19838 23737/23737/19840 23738/23738/19841</w:t>
        <w:br/>
        <w:t>f 23739/23739/19412 23740/23740/19842 23730/23730/19835</w:t>
        <w:br/>
        <w:t>f 23729/23729/19404 23739/23739/19412 23730/23730/19835</w:t>
        <w:br/>
        <w:t>f 23740/23740/19842 23739/23739/19412 23741/23741/19134</w:t>
        <w:br/>
        <w:t>f 23742/23742/19843 23740/23740/19842 23741/23741/19134</w:t>
        <w:br/>
        <w:t>f 23740/23740/19842 23743/23743/19844 23737/23737/19840</w:t>
        <w:br/>
        <w:t>f 23730/23730/19835 23740/23740/19842 23737/23737/19840</w:t>
        <w:br/>
        <w:t>f 23742/23742/19843 23744/23744/19845 23743/23743/19844</w:t>
        <w:br/>
        <w:t>f 23740/23740/19842 23742/23742/19843 23743/23743/19844</w:t>
        <w:br/>
        <w:t>f 23731/23731/19836 23730/23730/19835 23745/23745/19846</w:t>
        <w:br/>
        <w:t>f 23745/23745/19846 23730/23730/19835 23737/23737/19840</w:t>
        <w:br/>
        <w:t>f 23745/23745/19846 23737/23737/19840 23734/23734/19838</w:t>
        <w:br/>
        <w:t>f 23734/23734/19838 23726/23726/19832 23745/23745/19846</w:t>
        <w:br/>
        <w:t>f 23728/23728/19834 23745/23745/19846 23726/23726/19832</w:t>
        <w:br/>
        <w:t>f 23716/23716/19822 23728/23728/19834 23726/23726/19832</w:t>
        <w:br/>
        <w:t>f 23733/23733/19837 23714/23714/19821 23734/23734/19838</w:t>
        <w:br/>
        <w:t>f 23734/23734/19838 23738/23738/19841 23746/23746/19847</w:t>
        <w:br/>
        <w:t>f 23733/23733/19837 23734/23734/19838 23746/23746/19847</w:t>
        <w:br/>
        <w:t>f 22840/22840/19018 23747/23747/19848 22759/22759/18939</w:t>
        <w:br/>
        <w:t>f 22754/22754/18934 22840/22840/19018 22759/22759/18939</w:t>
        <w:br/>
        <w:t>f 23733/23733/19837 23746/23746/19847 23747/23747/19848</w:t>
        <w:br/>
        <w:t>f 22840/22840/19018 23733/23733/19837 23747/23747/19848</w:t>
        <w:br/>
        <w:t>f 22848/22848/19025 22757/22757/18937 22756/22756/18936</w:t>
        <w:br/>
        <w:t>f 22756/22756/18936 23748/23748/19849 22870/22870/19043</w:t>
        <w:br/>
        <w:t>f 22848/22848/19025 22756/22756/18936 22870/22870/19043</w:t>
        <w:br/>
        <w:t>f 23747/23747/19848 23749/23749/19850 22756/22756/18936</w:t>
        <w:br/>
        <w:t>f 22759/22759/18939 23747/23747/19848 22756/22756/18936</w:t>
        <w:br/>
        <w:t>f 23750/23750/19851 23748/23748/19849 22756/22756/18936</w:t>
        <w:br/>
        <w:t>f 23749/23749/19850 23750/23750/19851 22756/22756/18936</w:t>
        <w:br/>
        <w:t>f 23751/23751/19852 23750/23750/19851 23749/23749/19850</w:t>
        <w:br/>
        <w:t>f 23749/23749/19850 23752/23752/19853 23753/23753/19854</w:t>
        <w:br/>
        <w:t>f 23751/23751/19852 23749/23749/19850 23753/23753/19854</w:t>
        <w:br/>
        <w:t>f 23746/23746/19847 23752/23752/19853 23749/23749/19850</w:t>
        <w:br/>
        <w:t>f 23747/23747/19848 23746/23746/19847 23749/23749/19850</w:t>
        <w:br/>
        <w:t>f 22874/22874/19047 22873/22873/19046 23754/23754/19855</w:t>
        <w:br/>
        <w:t>f 23755/23755/19856 22874/22874/19047 23754/23754/19855</w:t>
        <w:br/>
        <w:t>f 23756/23756/19857 23173/23173/19319 23176/23176/19319</w:t>
        <w:br/>
        <w:t>f 23757/23757/19857 23756/23756/19857 23176/23176/19319</w:t>
        <w:br/>
        <w:t>f 23167/23167/19314 23166/23166/19314 23756/23756/19857</w:t>
        <w:br/>
        <w:t>f 23757/23757/19857 23167/23167/19314 23756/23756/19857</w:t>
        <w:br/>
        <w:t>f 23755/23755/19856 23754/23754/19855 23753/23753/19854</w:t>
        <w:br/>
        <w:t>f 23752/23752/19853 23755/23755/19856 23753/23753/19854</w:t>
        <w:br/>
        <w:t>f 23735/23735/19839 22993/22993/19146 22874/22874/19047</w:t>
        <w:br/>
        <w:t>f 23755/23755/19856 23735/23735/19839 22874/22874/19047</w:t>
        <w:br/>
        <w:t>f 23758/23758/19858 23759/23759/19859 23755/23755/19856</w:t>
        <w:br/>
        <w:t>f 23752/23752/19853 23758/23758/19858 23755/23755/19856</w:t>
        <w:br/>
        <w:t>f 23744/23744/19845 23759/23759/19859 23758/23758/19858</w:t>
        <w:br/>
        <w:t>f 23743/23743/19844 23744/23744/19845 23758/23758/19858</w:t>
        <w:br/>
        <w:t>f 23743/23743/19844 23758/23758/19858 23738/23738/19841</w:t>
        <w:br/>
        <w:t>f 23737/23737/19840 23743/23743/19844 23738/23738/19841</w:t>
        <w:br/>
        <w:t>f 23738/23738/19841 23758/23758/19858 23752/23752/19853</w:t>
        <w:br/>
        <w:t>f 23746/23746/19847 23738/23738/19841 23752/23752/19853</w:t>
        <w:br/>
        <w:t>f 22914/22914/19081 22909/22909/19077 23760/23760/19860</w:t>
        <w:br/>
        <w:t>f 23761/23761/19861 22914/22914/19081 23760/23760/19860</w:t>
        <w:br/>
        <w:t>f 23762/23762/19862 22888/22888/19059 22914/22914/19081</w:t>
        <w:br/>
        <w:t>f 23761/23761/19861 23762/23762/19862 22914/22914/19081</w:t>
        <w:br/>
        <w:t>f 23763/23763/19863 23764/23764/19864 23765/23765/19865</w:t>
        <w:br/>
        <w:t>f 23766/23766/19866 23763/23763/19863 23765/23765/19865</w:t>
        <w:br/>
        <w:t>f 22891/22891/19062 22888/22888/19059 23767/23767/19867</w:t>
        <w:br/>
        <w:t>f 23768/23768/19868 22891/22891/19062 23767/23767/19867</w:t>
        <w:br/>
        <w:t>f 23769/23769/19869 23770/23770/19870 22891/22891/19062</w:t>
        <w:br/>
        <w:t>f 23768/23768/19868 23769/23769/19869 22891/22891/19062</w:t>
        <w:br/>
        <w:t>f 23764/23764/19864 23763/23763/19863 23771/23771/19871</w:t>
        <w:br/>
        <w:t>f 23772/23772/19872 23764/23764/19864 23771/23771/19871</w:t>
        <w:br/>
        <w:t>f 23773/23773/19873 23774/23774/19873 22890/22890/19874</w:t>
        <w:br/>
        <w:t>f 23769/23769/19869 23773/23773/19873 22890/22890/19874</w:t>
        <w:br/>
        <w:t>f 23772/23772/19872 23771/23771/19871 23775/23775/19875</w:t>
        <w:br/>
        <w:t>f 23776/23776/19876 23772/23772/19872 23775/23775/19875</w:t>
        <w:br/>
        <w:t>f 23777/23777/19877 23778/23778/19878 23779/23779/19878</w:t>
        <w:br/>
        <w:t>f 23780/23780/19877 23777/23777/19877 23779/23779/19878</w:t>
        <w:br/>
        <w:t>f 23779/23779/19878 23778/23778/19878 23781/23781/19879</w:t>
        <w:br/>
        <w:t>f 23782/23782/19880 23779/23779/19878 23781/23781/19879</w:t>
        <w:br/>
        <w:t>f 23771/23771/19871 23783/23783/19881 23784/23784/19882</w:t>
        <w:br/>
        <w:t>f 23775/23775/19875 23771/23771/19871 23784/23784/19882</w:t>
        <w:br/>
        <w:t>f 23785/23785/19883 23786/23786/19884 22893/22893/19064</w:t>
        <w:br/>
        <w:t>f 23787/23787/19883 23785/23785/19883 22893/22893/19064</w:t>
        <w:br/>
        <w:t>f 23766/23766/19866 23788/23788/19885 23789/23789/19886</w:t>
        <w:br/>
        <w:t>f 23763/23763/19863 23766/23766/19866 23789/23789/19886</w:t>
        <w:br/>
        <w:t>f 22893/22893/19064 23786/23786/19884 23790/23790/19887</w:t>
        <w:br/>
        <w:t>f 22894/22894/19065 22893/22893/19064 23790/23790/19887</w:t>
        <w:br/>
        <w:t>f 22894/22894/19065 23790/23790/19887 23791/23791/19888</w:t>
        <w:br/>
        <w:t>f 23792/23792/19888 22894/22894/19065 23791/23791/19888</w:t>
        <w:br/>
        <w:t>f 23763/23763/19863 23789/23789/19886 23783/23783/19881</w:t>
        <w:br/>
        <w:t>f 23771/23771/19871 23763/23763/19863 23783/23783/19881</w:t>
        <w:br/>
        <w:t>f 22835/22835/19013 23722/23722/19828 23248/23248/19374</w:t>
        <w:br/>
        <w:t>f 23722/23722/19828 23721/23721/19827 23793/23793/19889</w:t>
        <w:br/>
        <w:t>f 23250/23250/19376 23718/23718/19824 23429/23429/19542</w:t>
        <w:br/>
        <w:t>f 23251/23251/19377 23250/23250/19376 23429/23429/19542</w:t>
        <w:br/>
        <w:t>f 23794/23794/19890 23718/23718/19824 23250/23250/19376</w:t>
        <w:br/>
        <w:t>f 23793/23793/19889 23794/23794/19890 23250/23250/19376</w:t>
        <w:br/>
        <w:t>f 23793/23793/19889 23250/23250/19376 23248/23248/19374</w:t>
        <w:br/>
        <w:t>f 23722/23722/19828 23793/23793/19889 23248/23248/19374</w:t>
        <w:br/>
        <w:t>f 22846/22846/19023 23719/23719/19825 23794/23794/19890</w:t>
        <w:br/>
        <w:t>f 23720/23720/19826 22846/22846/19023 23794/23794/19890</w:t>
        <w:br/>
        <w:t>f 23720/23720/19826 23794/23794/19890 23793/23793/19889</w:t>
        <w:br/>
        <w:t>f 23721/23721/19827 23720/23720/19826 23793/23793/19889</w:t>
        <w:br/>
        <w:t>f 23719/23719/19825 23718/23718/19824 23794/23794/19890</w:t>
        <w:br/>
        <w:t>f 23795/23795/19891 23255/23255/19381 23257/23257/19382</w:t>
        <w:br/>
        <w:t>f 23796/23796/19892 23262/23262/19387 23797/23797/19893</w:t>
        <w:br/>
        <w:t>f 23798/23798/19894 23796/23796/19892 23797/23797/19893</w:t>
        <w:br/>
        <w:t>f 22781/22781/18959 22795/22795/18973 23799/23799/19895</w:t>
        <w:br/>
        <w:t>f 22778/22778/18956 22781/22781/18959 23799/23799/19895</w:t>
        <w:br/>
        <w:t>f 22795/22795/18973 22794/22794/18972 23796/23796/19892</w:t>
        <w:br/>
        <w:t>f 23799/23799/19895 22795/22795/18973 23796/23796/19892</w:t>
        <w:br/>
        <w:t>f 23796/23796/19892 23798/23798/19894 23800/23800/19896</w:t>
        <w:br/>
        <w:t>f 23799/23799/19895 23796/23796/19892 23800/23800/19896</w:t>
        <w:br/>
        <w:t>f 23801/23801/19897 23800/23800/19896 23802/23802/19891</w:t>
        <w:br/>
        <w:t>f 23803/23803/19382 23801/23801/19897 23802/23802/19891</w:t>
        <w:br/>
        <w:t>f 23799/23799/19895 23800/23800/19896 23801/23801/19897</w:t>
        <w:br/>
        <w:t>f 22774/22774/18952 23801/23801/19897 23803/23803/19382</w:t>
        <w:br/>
        <w:t>f 22775/22775/18953 22774/22774/18952 23803/23803/19382</w:t>
        <w:br/>
        <w:t>f 22778/22778/18956 23799/23799/19895 23801/23801/19897</w:t>
        <w:br/>
        <w:t>f 22774/22774/18952 22778/22778/18956 23801/23801/19897</w:t>
        <w:br/>
        <w:t>f 23438/23438/19551 23804/23804/19898 23805/23805/19899</w:t>
        <w:br/>
        <w:t>f 23439/23439/19552 23438/23438/19551 23805/23805/19899</w:t>
        <w:br/>
        <w:t>f 23806/23806/19900 23807/23807/19901 23808/23808/19902</w:t>
        <w:br/>
        <w:t>f 23809/23809/19903 23806/23806/19900 23808/23808/19902</w:t>
        <w:br/>
        <w:t>f 23439/23439/19552 23805/23805/19899 23810/23810/19904</w:t>
        <w:br/>
        <w:t>f 23811/23811/19905 23439/23439/19552 23810/23810/19904</w:t>
        <w:br/>
        <w:t>f 23578/23578/19685 23432/23432/19545 23439/23439/19552</w:t>
        <w:br/>
        <w:t>f 23811/23811/19905 23578/23578/19685 23439/23439/19552</w:t>
        <w:br/>
        <w:t>f 23605/23605/19712 23604/23604/19711 23809/23809/19903</w:t>
        <w:br/>
        <w:t>f 23607/23607/19714 23605/23605/19712 23809/23809/19903</w:t>
        <w:br/>
        <w:t>f 23811/23811/19905 23810/23810/19904 23812/23812/19906</w:t>
        <w:br/>
        <w:t>f 23350/23350/19469 23349/23349/19468 23813/23813/19907</w:t>
        <w:br/>
        <w:t>f 23814/23814/19908 23350/23350/19469 23813/23813/19907</w:t>
        <w:br/>
        <w:t>f 23611/23611/19718 23614/23614/19721 23815/23815/19909</w:t>
        <w:br/>
        <w:t>f 23816/23816/19910 23611/23611/19718 23815/23815/19909</w:t>
        <w:br/>
        <w:t>f 23349/23349/19468 23817/23817/19911 23818/23818/19912</w:t>
        <w:br/>
        <w:t>f 23813/23813/19907 23349/23349/19468 23818/23818/19912</w:t>
        <w:br/>
        <w:t>f 23342/23342/19463 23565/23565/19672 23817/23817/19911</w:t>
        <w:br/>
        <w:t>f 23349/23349/19468 23342/23342/19463 23817/23817/19911</w:t>
        <w:br/>
        <w:t>f 23565/23565/19672 23819/23819/19913 23820/23820/19914</w:t>
        <w:br/>
        <w:t>f 23817/23817/19911 23565/23565/19672 23820/23820/19914</w:t>
        <w:br/>
        <w:t>f 23818/23818/19912 23817/23817/19911 23821/23821/19915</w:t>
        <w:br/>
        <w:t>f 23822/23822/19916 23823/23823/19917 23824/23824/19918</w:t>
        <w:br/>
        <w:t>f 23825/23825/19919 23822/23822/19916 23824/23824/19918</w:t>
        <w:br/>
        <w:t>f 23826/23826/19920 23822/23822/19916 23827/23827/19921</w:t>
        <w:br/>
        <w:t>f 23828/23828/19922 23826/23826/19920 23827/23827/19921</w:t>
        <w:br/>
        <w:t>f 23829/23829/19923 23830/23830/19924 23822/23822/19916</w:t>
        <w:br/>
        <w:t>f 23826/23826/19920 23829/23829/19923 23822/23822/19916</w:t>
        <w:br/>
        <w:t>f 23829/23829/19923 23831/23831/19925 23832/23832/19926</w:t>
        <w:br/>
        <w:t>f 23830/23830/19924 23829/23829/19923 23832/23832/19926</w:t>
        <w:br/>
        <w:t>f 23833/23833/19927 23826/23826/19920 23828/23828/19922</w:t>
        <w:br/>
        <w:t>f 23834/23834/19388 23833/23833/19927 23828/23828/19922</w:t>
        <w:br/>
        <w:t>f 23835/23835/19928 23829/23829/19923 23826/23826/19920</w:t>
        <w:br/>
        <w:t>f 23833/23833/19927 23835/23835/19928 23826/23826/19920</w:t>
        <w:br/>
        <w:t>f 23835/23835/19928 23836/23836/19929 23831/23831/19925</w:t>
        <w:br/>
        <w:t>f 23829/23829/19923 23835/23835/19928 23831/23831/19925</w:t>
        <w:br/>
        <w:t>f 23837/23837/19930 23833/23833/19927 23834/23834/19388</w:t>
        <w:br/>
        <w:t>f 23838/23838/19687 23837/23837/19930 23834/23834/19388</w:t>
        <w:br/>
        <w:t>f 23835/23835/19928 23833/23833/19927 23837/23837/19930</w:t>
        <w:br/>
        <w:t>f 23839/23839/19931 23835/23835/19928 23837/23837/19930</w:t>
        <w:br/>
        <w:t>f 23835/23835/19928 23839/23839/19931 23840/23840/19932</w:t>
        <w:br/>
        <w:t>f 23836/23836/19929 23835/23835/19928 23840/23840/19932</w:t>
        <w:br/>
        <w:t>f 23841/23841/19933 23842/23842/19934 23843/23843/19935</w:t>
        <w:br/>
        <w:t>f 23844/23844/19936 23841/23841/19933 23843/23843/19935</w:t>
        <w:br/>
        <w:t>f 23845/23845/19937 23846/23846/19938 23847/23847/19939</w:t>
        <w:br/>
        <w:t>f 23848/23848/19940 23845/23845/19937 23847/23847/19939</w:t>
        <w:br/>
        <w:t>f 23848/23848/19940 23847/23847/19939 23842/23842/19934</w:t>
        <w:br/>
        <w:t>f 23841/23841/19933 23848/23848/19940 23842/23842/19934</w:t>
        <w:br/>
        <w:t>f 23849/23849/19941 23850/23850/19942 23728/23728/19834</w:t>
        <w:br/>
        <w:t>f 23727/23727/19833 23849/23849/19941 23728/23728/19834</w:t>
        <w:br/>
        <w:t>f 23851/23851/19563 23458/23458/19569 23460/23460/19571</w:t>
        <w:br/>
        <w:t>f 23852/23852/19943 23851/23851/19563 23460/23460/19571</w:t>
        <w:br/>
        <w:t>f 23853/23853/19944 23854/23854/19945 23855/23855/19945</w:t>
        <w:br/>
        <w:t>f 23856/23856/19946 23853/23853/19944 23855/23855/19945</w:t>
        <w:br/>
        <w:t>f 23857/23857/19947 23858/23858/19948 23832/23832/19926</w:t>
        <w:br/>
        <w:t>f 23831/23831/19925 23857/23857/19947 23832/23832/19926</w:t>
        <w:br/>
        <w:t>f 23859/23859/19949 23860/23860/19392 23861/23861/19562</w:t>
        <w:br/>
        <w:t>f 23853/23853/19944 23859/23859/19949 23861/23861/19562</w:t>
        <w:br/>
        <w:t>f 23862/23862/19950 23859/23859/19949 23853/23853/19944</w:t>
        <w:br/>
        <w:t>f 23863/23863/19951 23862/23862/19950 23853/23853/19944</w:t>
        <w:br/>
        <w:t>f 23862/23862/19950 23863/23863/19951 23864/23864/19952</w:t>
        <w:br/>
        <w:t>f 23865/23865/19953 23862/23862/19950 23864/23864/19952</w:t>
        <w:br/>
        <w:t>f 23866/23866/19954 23867/23867/19393 23860/23860/19392</w:t>
        <w:br/>
        <w:t>f 23859/23859/19949 23866/23866/19954 23860/23860/19392</w:t>
        <w:br/>
        <w:t>f 23857/23857/19947 23831/23831/19925 23836/23836/19929</w:t>
        <w:br/>
        <w:t>f 23868/23868/19955 23857/23857/19947 23836/23836/19929</w:t>
        <w:br/>
        <w:t>f 23869/23869/19956 23866/23866/19954 23859/23859/19949</w:t>
        <w:br/>
        <w:t>f 23862/23862/19950 23869/23869/19956 23859/23859/19949</w:t>
        <w:br/>
        <w:t>f 23870/23870/19957 23869/23869/19956 23862/23862/19950</w:t>
        <w:br/>
        <w:t>f 23865/23865/19953 23870/23870/19957 23862/23862/19950</w:t>
        <w:br/>
        <w:t>f 23871/23871/19958 23872/23872/19829 23867/23867/19393</w:t>
        <w:br/>
        <w:t>f 23866/23866/19954 23871/23871/19958 23867/23867/19393</w:t>
        <w:br/>
        <w:t>f 23868/23868/19955 23836/23836/19929 23840/23840/19932</w:t>
        <w:br/>
        <w:t>f 23873/23873/19959 23868/23868/19955 23840/23840/19932</w:t>
        <w:br/>
        <w:t>f 23869/23869/19956 23870/23870/19957 23874/23874/19960</w:t>
        <w:br/>
        <w:t>f 23875/23875/19961 23869/23869/19956 23874/23874/19960</w:t>
        <w:br/>
        <w:t>f 23869/23869/19956 23875/23875/19961 23871/23871/19958</w:t>
        <w:br/>
        <w:t>f 23866/23866/19954 23869/23869/19956 23871/23871/19958</w:t>
        <w:br/>
        <w:t>f 23876/23876/19962 23877/23877/19963 23878/23878/19964</w:t>
        <w:br/>
        <w:t>f 23879/23879/19965 23876/23876/19962 23878/23878/19964</w:t>
        <w:br/>
        <w:t>f 23871/23871/19958 23875/23875/19961 23880/23880/19966</w:t>
        <w:br/>
        <w:t>f 23877/23877/19963 23871/23871/19958 23880/23880/19966</w:t>
        <w:br/>
        <w:t>f 23873/23873/19959 23840/23840/19932 23844/23844/19936</w:t>
        <w:br/>
        <w:t>f 23881/23881/19967 23873/23873/19959 23844/23844/19936</w:t>
        <w:br/>
        <w:t>f 23882/23882/19968 23883/23883/19969 23884/23884/19970</w:t>
        <w:br/>
        <w:t>f 23880/23880/19966 23882/23882/19968 23884/23884/19970</w:t>
        <w:br/>
        <w:t>f 23885/23885/19971 23886/23886/19972 23887/23887/19973</w:t>
        <w:br/>
        <w:t>f 23888/23888/19974 23885/23885/19971 23887/23887/19973</w:t>
        <w:br/>
        <w:t>f 23863/23863/19951 23853/23853/19944 23889/23889/19943</w:t>
        <w:br/>
        <w:t>f 23890/23890/19975 23863/23863/19951 23889/23889/19943</w:t>
        <w:br/>
        <w:t>f 23864/23864/19952 23891/23891/19976 23892/23892/19971</w:t>
        <w:br/>
        <w:t>f 23858/23858/19948 23864/23864/19952 23892/23892/19971</w:t>
        <w:br/>
        <w:t>f 23832/23832/19926 23858/23858/19948 23892/23892/19971</w:t>
        <w:br/>
        <w:t>f 23893/23893/19977 23832/23832/19926 23892/23892/19971</w:t>
        <w:br/>
        <w:t>f 23894/23894/19974 23284/23284/19408 23278/23278/19402</w:t>
        <w:br/>
        <w:t>f 23277/23277/19401 23894/23894/19974 23278/23278/19402</w:t>
        <w:br/>
        <w:t>f 23852/23852/19943 23460/23460/19571 23285/23285/19409</w:t>
        <w:br/>
        <w:t>f 23895/23895/19978 23852/23852/19943 23285/23285/19409</w:t>
        <w:br/>
        <w:t>f 23830/23830/19924 23832/23832/19926 23893/23893/19977</w:t>
        <w:br/>
        <w:t>f 23896/23896/19979 23830/23830/19924 23893/23893/19977</w:t>
        <w:br/>
        <w:t>f 23888/23888/19974 23732/23732/19401 23731/23731/19836</w:t>
        <w:br/>
        <w:t>f 23850/23850/19942 23888/23888/19974 23731/23731/19836</w:t>
        <w:br/>
        <w:t>f 23897/23897/19979 23888/23888/19974 23850/23850/19942</w:t>
        <w:br/>
        <w:t>f 23898/23898/19980 23897/23897/19979 23850/23850/19942</w:t>
        <w:br/>
        <w:t>f 23850/23850/19942 23731/23731/19836 23745/23745/19846</w:t>
        <w:br/>
        <w:t>f 23728/23728/19834 23850/23850/19942 23745/23745/19846</w:t>
        <w:br/>
        <w:t>f 23898/23898/19980 23850/23850/19942 23849/23849/19941</w:t>
        <w:br/>
        <w:t>f 23899/23899/19646 23898/23898/19980 23849/23849/19941</w:t>
        <w:br/>
        <w:t>f 23830/23830/19924 23896/23896/19979 23823/23823/19917</w:t>
        <w:br/>
        <w:t>f 23822/23822/19916 23830/23830/19924 23823/23823/19917</w:t>
        <w:br/>
        <w:t>f 23900/23900/19977 23885/23885/19971 23888/23888/19974</w:t>
        <w:br/>
        <w:t>f 23897/23897/19979 23900/23900/19977 23888/23888/19974</w:t>
        <w:br/>
        <w:t>f 23352/23352/19471 23351/23351/19470 23901/23901/19981</w:t>
        <w:br/>
        <w:t>f 23902/23902/19982 23352/23352/19471 23901/23901/19981</w:t>
        <w:br/>
        <w:t>f 23903/23903/19983 23904/23904/19984 23905/23905/19984</w:t>
        <w:br/>
        <w:t>f 23906/23906/19985 23907/23907/19982 23908/23908/19986</w:t>
        <w:br/>
        <w:t>f 23909/23909/19987 23906/23906/19985 23908/23908/19986</w:t>
        <w:br/>
        <w:t>f 23910/23910/19475 23911/23911/19988 23912/23912/19989</w:t>
        <w:br/>
        <w:t>f 23903/23903/19990 23910/23910/19475 23912/23912/19989</w:t>
        <w:br/>
        <w:t>f 23913/23913/19991 23903/23903/19990 23912/23912/19989</w:t>
        <w:br/>
        <w:t>f 23914/23914/19992 23913/23913/19991 23912/23912/19989</w:t>
        <w:br/>
        <w:t>f 23915/23915/19993 23912/23912/19989 23911/23911/19988</w:t>
        <w:br/>
        <w:t>f 23914/23914/19992 23912/23912/19989 23915/23915/19993</w:t>
        <w:br/>
        <w:t>f 23916/23916/19994 23914/23914/19992 23915/23915/19993</w:t>
        <w:br/>
        <w:t>f 23914/23914/19992 23916/23916/19994 23917/23917/19995</w:t>
        <w:br/>
        <w:t>f 23918/23918/19996 23914/23914/19992 23917/23917/19995</w:t>
        <w:br/>
        <w:t>f 23919/23919/19997 23920/23920/19998 23915/23915/19993</w:t>
        <w:br/>
        <w:t>f 23911/23911/19988 23919/23919/19997 23915/23915/19993</w:t>
        <w:br/>
        <w:t>f 23921/23921/19999 23916/23916/19994 23915/23915/19993</w:t>
        <w:br/>
        <w:t>f 23920/23920/19998 23921/23921/19999 23915/23915/19993</w:t>
        <w:br/>
        <w:t>f 23921/23921/19999 23922/23922/20000 23917/23917/19995</w:t>
        <w:br/>
        <w:t>f 23916/23916/19994 23921/23921/19999 23917/23917/19995</w:t>
        <w:br/>
        <w:t>f 23923/23923/19907 23924/23924/19912 23925/23925/20001</w:t>
        <w:br/>
        <w:t>f 23920/23920/19998 23923/23923/19907 23925/23925/20001</w:t>
        <w:br/>
        <w:t>f 23926/23926/20002 23921/23921/19999 23920/23920/19998</w:t>
        <w:br/>
        <w:t>f 23925/23925/20001 23926/23926/20002 23920/23920/19998</w:t>
        <w:br/>
        <w:t>f 23926/23926/20002 23927/23927/20003 23922/23922/20000</w:t>
        <w:br/>
        <w:t>f 23921/23921/19999 23926/23926/20002 23922/23922/20000</w:t>
        <w:br/>
        <w:t>f 23928/23928/19915 23929/23929/20004 23925/23925/20001</w:t>
        <w:br/>
        <w:t>f 23924/23924/19912 23928/23928/19915 23925/23925/20001</w:t>
        <w:br/>
        <w:t>f 23930/23930/20005 23926/23926/20002 23925/23925/20001</w:t>
        <w:br/>
        <w:t>f 23929/23929/20004 23930/23930/20005 23925/23925/20001</w:t>
        <w:br/>
        <w:t>f 23931/23931/20006 23927/23927/20003 23926/23926/20002</w:t>
        <w:br/>
        <w:t>f 23930/23930/20005 23931/23931/20006 23926/23926/20002</w:t>
        <w:br/>
        <w:t>f 23932/23932/20007 23933/23933/20008 23934/23934/20009</w:t>
        <w:br/>
        <w:t>f 23935/23935/20010 23932/23932/20007 23934/23934/20009</w:t>
        <w:br/>
        <w:t>f 23936/23936/20011 23937/23937/20012 23938/23938/20013</w:t>
        <w:br/>
        <w:t>f 23939/23939/20014 23936/23936/20011 23938/23938/20013</w:t>
        <w:br/>
        <w:t>f 23936/23936/20011 23939/23939/20014 23933/23933/20008</w:t>
        <w:br/>
        <w:t>f 23932/23932/20007 23936/23936/20011 23933/23933/20008</w:t>
        <w:br/>
        <w:t>f 23940/23940/20015 23941/23941/20016 23942/23942/20016</w:t>
        <w:br/>
        <w:t>f 23943/23943/20015 23940/23940/20015 23942/23942/20016</w:t>
        <w:br/>
        <w:t>f 23944/23944/20017 23945/23945/20018 23946/23946/20019</w:t>
        <w:br/>
        <w:t>f 23947/23947/20020 23944/23944/20017 23946/23946/20019</w:t>
        <w:br/>
        <w:t>f 23946/23946/20019 23948/23948/20021 23937/23937/20012</w:t>
        <w:br/>
        <w:t>f 23936/23936/20011 23946/23946/20019 23937/23937/20012</w:t>
        <w:br/>
        <w:t>f 23949/23949/20022 23437/23437/19550 23950/23950/20023</w:t>
        <w:br/>
        <w:t>f 23951/23951/20024 23952/23952/20025 23953/23953/20026</w:t>
        <w:br/>
        <w:t>f 23951/23951/20024 23953/23953/20026 23954/23954/20027</w:t>
        <w:br/>
        <w:t>f 23955/23955/20028 23951/23951/20024 23954/23954/20027</w:t>
        <w:br/>
        <w:t>f 23955/23955/20028 23954/23954/20027 23956/23956/20029</w:t>
        <w:br/>
        <w:t>f 23918/23918/19996 23917/23917/19995 23957/23957/20030</w:t>
        <w:br/>
        <w:t>f 23958/23958/20031 23918/23918/19996 23957/23957/20030</w:t>
        <w:br/>
        <w:t>f 23909/23909/19987 23908/23908/19986 23959/23959/20032</w:t>
        <w:br/>
        <w:t>f 23960/23960/20033 23909/23909/19987 23959/23959/20032</w:t>
        <w:br/>
        <w:t>f 23961/23961/20034 23800/23800/19896 23798/23798/19894</w:t>
        <w:br/>
        <w:t>f 23798/23798/19894 23797/23797/19893 23962/23962/20035</w:t>
        <w:br/>
        <w:t>f 23961/23961/20034 23798/23798/19894 23962/23962/20035</w:t>
        <w:br/>
        <w:t>f 23913/23913/19991 23914/23914/19992 23918/23918/19996</w:t>
        <w:br/>
        <w:t>f 23963/23963/20036 23913/23913/19991 23918/23918/19996</w:t>
        <w:br/>
        <w:t>f 23960/23960/20033 23795/23795/19891 23909/23909/19987</w:t>
        <w:br/>
        <w:t>f 23964/23964/20037 23918/23918/19996 23958/23958/20031</w:t>
        <w:br/>
        <w:t>f 23965/23965/20038 23964/23964/20037 23958/23958/20031</w:t>
        <w:br/>
        <w:t>f 23436/23436/19549 23960/23960/20033 23950/23950/20023</w:t>
        <w:br/>
        <w:t>f 23437/23437/19550 23436/23436/19549 23950/23950/20023</w:t>
        <w:br/>
        <w:t>f 23966/23966/20039 23950/23950/20023 23960/23960/20033</w:t>
        <w:br/>
        <w:t>f 23436/23436/19549 23252/23252/19378 23255/23255/19381</w:t>
        <w:br/>
        <w:t>f 23960/23960/20033 23436/23436/19549 23255/23255/19381</w:t>
        <w:br/>
        <w:t>f 23960/23960/20033 23959/23959/20032 23967/23967/20040</w:t>
        <w:br/>
        <w:t>f 23966/23966/20039 23960/23960/20033 23967/23967/20040</w:t>
        <w:br/>
        <w:t>f 23968/23968/20041 23969/23969/20042 23954/23954/20027</w:t>
        <w:br/>
        <w:t>f 23953/23953/20026 23968/23968/20041 23954/23954/20027</w:t>
        <w:br/>
        <w:t>f 23965/23965/20038 23958/23958/20031 23969/23969/20042</w:t>
        <w:br/>
        <w:t>f 23968/23968/20041 23965/23965/20038 23969/23969/20042</w:t>
        <w:br/>
        <w:t>f 23969/23969/20042 23970/23970/20043 23956/23956/20029</w:t>
        <w:br/>
        <w:t>f 23954/23954/20027 23969/23969/20042 23956/23956/20029</w:t>
        <w:br/>
        <w:t>f 23958/23958/20031 23957/23957/20030 23970/23970/20043</w:t>
        <w:br/>
        <w:t>f 23969/23969/20042 23958/23958/20031 23970/23970/20043</w:t>
        <w:br/>
        <w:t>f 23971/23971/20044 23955/23955/20028 23956/23956/20029</w:t>
        <w:br/>
        <w:t>f 23972/23972/20045 23971/23971/20044 23956/23956/20029</w:t>
        <w:br/>
        <w:t>f 23973/23973/20046 23957/23957/20030 23917/23917/19995</w:t>
        <w:br/>
        <w:t>f 23922/23922/20000 23973/23973/20046 23917/23917/19995</w:t>
        <w:br/>
        <w:t>f 23956/23956/20029 23970/23970/20043 23974/23974/20047</w:t>
        <w:br/>
        <w:t>f 23972/23972/20045 23956/23956/20029 23974/23974/20047</w:t>
        <w:br/>
        <w:t>f 23974/23974/20047 23970/23970/20043 23957/23957/20030</w:t>
        <w:br/>
        <w:t>f 23973/23973/20046 23974/23974/20047 23957/23957/20030</w:t>
        <w:br/>
        <w:t>f 23975/23975/20048 23971/23971/20044 23972/23972/20045</w:t>
        <w:br/>
        <w:t>f 23976/23976/20049 23975/23975/20048 23972/23972/20045</w:t>
        <w:br/>
        <w:t>f 23977/23977/20050 23973/23973/20046 23922/23922/20000</w:t>
        <w:br/>
        <w:t>f 23927/23927/20003 23977/23977/20050 23922/23922/20000</w:t>
        <w:br/>
        <w:t>f 23972/23972/20045 23974/23974/20047 23978/23978/20051</w:t>
        <w:br/>
        <w:t>f 23976/23976/20049 23972/23972/20045 23978/23978/20051</w:t>
        <w:br/>
        <w:t>f 23978/23978/20051 23974/23974/20047 23973/23973/20046</w:t>
        <w:br/>
        <w:t>f 23977/23977/20050 23978/23978/20051 23973/23973/20046</w:t>
        <w:br/>
        <w:t>f 23979/23979/20052 23977/23977/20050 23927/23927/20003</w:t>
        <w:br/>
        <w:t>f 23931/23931/20006 23979/23979/20052 23927/23927/20003</w:t>
        <w:br/>
        <w:t>f 23980/23980/20053 23981/23981/20054 23976/23976/20049</w:t>
        <w:br/>
        <w:t>f 23978/23978/20051 23980/23980/20053 23976/23976/20049</w:t>
        <w:br/>
        <w:t>f 23982/23982/19906 23975/23975/20048 23976/23976/20049</w:t>
        <w:br/>
        <w:t>f 23981/23981/20054 23982/23982/19906 23976/23976/20049</w:t>
        <w:br/>
        <w:t>f 23980/23980/20053 23978/23978/20051 23977/23977/20050</w:t>
        <w:br/>
        <w:t>f 23979/23979/20052 23980/23980/20053 23977/23977/20050</w:t>
        <w:br/>
        <w:t>f 23983/23983/20055 23984/23984/20056 23982/23982/19906</w:t>
        <w:br/>
        <w:t>f 23981/23981/20054 23983/23983/20055 23982/23982/19906</w:t>
        <w:br/>
        <w:t>f 23985/23985/20057 23986/23986/20058 23938/23938/20013</w:t>
        <w:br/>
        <w:t>f 23937/23937/20012 23985/23985/20057 23938/23938/20013</w:t>
        <w:br/>
        <w:t>f 23987/23987/20059 23984/23984/20056 23983/23983/20055</w:t>
        <w:br/>
        <w:t>f 23988/23988/20060 23987/23987/20059 23983/23983/20055</w:t>
        <w:br/>
        <w:t>f 23987/23987/20059 23988/23988/20060 23986/23986/20058</w:t>
        <w:br/>
        <w:t>f 23985/23985/20057 23987/23987/20059 23986/23986/20058</w:t>
        <w:br/>
        <w:t>f 23989/23989/20061 23990/23990/20062 23991/23991/20063</w:t>
        <w:br/>
        <w:t>f 23992/23992/20064 23989/23989/20061 23991/23991/20063</w:t>
        <w:br/>
        <w:t>f 23993/23993/20065 23985/23985/20057 23937/23937/20012</w:t>
        <w:br/>
        <w:t>f 23948/23948/20021 23993/23993/20065 23937/23937/20012</w:t>
        <w:br/>
        <w:t>f 23994/23994/20066 23995/23995/20067 23993/23993/20065</w:t>
        <w:br/>
        <w:t>f 23996/23996/20068 23994/23994/20066 23993/23993/20065</w:t>
        <w:br/>
        <w:t>f 23995/23995/20067 23989/23989/20061 23984/23984/20056</w:t>
        <w:br/>
        <w:t>f 23987/23987/20059 23995/23995/20067 23984/23984/20056</w:t>
        <w:br/>
        <w:t>f 23463/23463/19574 23462/23462/19576 23997/23997/20069</w:t>
        <w:br/>
        <w:t>f 23573/23573/19680 23574/23574/19681 23998/23998/20070</w:t>
        <w:br/>
        <w:t>f 23647/23647/19754 23573/23573/19680 23998/23998/20070</w:t>
        <w:br/>
        <w:t>f 23574/23574/19681 23575/23575/19682 23597/23597/19704</w:t>
        <w:br/>
        <w:t>f 23998/23998/20070 23574/23574/19681 23597/23597/19704</w:t>
        <w:br/>
        <w:t>f 23594/23594/19701 23593/23593/19700 23600/23600/19707</w:t>
        <w:br/>
        <w:t>f 23598/23598/19705 23594/23594/19701 23600/23600/19707</w:t>
        <w:br/>
        <w:t>f 23576/23576/19683 23577/23577/19684 23999/23999/20071</w:t>
        <w:br/>
        <w:t>f 23596/23596/19703 23576/23576/19683 23999/23999/20071</w:t>
        <w:br/>
        <w:t>f 23577/23577/19684 23578/23578/19685 24000/24000/20072</w:t>
        <w:br/>
        <w:t>f 23999/23999/20071 23577/23577/19684 24000/24000/20072</w:t>
        <w:br/>
        <w:t>f 23564/23564/19671 24001/24001/20073 23819/23819/19913</w:t>
        <w:br/>
        <w:t>f 23565/23565/19672 23564/23564/19671 23819/23819/19913</w:t>
        <w:br/>
        <w:t>f 23563/23563/19670 24002/24002/20074 24001/24001/20073</w:t>
        <w:br/>
        <w:t>f 23564/23564/19671 23563/23563/19670 24001/24001/20073</w:t>
        <w:br/>
        <w:t>f 23566/23566/19673 24003/24003/20075 24002/24002/20074</w:t>
        <w:br/>
        <w:t>f 23563/23563/19670 23566/23566/19673 24002/24002/20074</w:t>
        <w:br/>
        <w:t>f 23567/23567/19674 24004/24004/20076 24003/24003/20075</w:t>
        <w:br/>
        <w:t>f 23566/23566/19673 23567/23567/19674 24003/24003/20075</w:t>
        <w:br/>
        <w:t>f 23633/23633/19740 24004/24004/20076 23567/23567/19674</w:t>
        <w:br/>
        <w:t>f 23568/23568/19675 23633/23633/19740 23567/23567/19674</w:t>
        <w:br/>
        <w:t>f 23639/23639/19746 23634/23634/19741 23630/23630/19737</w:t>
        <w:br/>
        <w:t>f 23631/23631/19738 23639/23639/19746 23630/23630/19737</w:t>
        <w:br/>
        <w:t>f 23570/23570/19677 24005/24005/20077 23632/23632/19739</w:t>
        <w:br/>
        <w:t>f 23569/23569/19676 23570/23570/19677 23632/23632/19739</w:t>
        <w:br/>
        <w:t>f 23570/23570/19677 23571/23571/19678 24006/24006/20078</w:t>
        <w:br/>
        <w:t>f 24005/24005/20077 23570/23570/19677 24006/24006/20078</w:t>
        <w:br/>
        <w:t>f 23571/23571/19678 23572/23572/19679 23648/23648/19755</w:t>
        <w:br/>
        <w:t>f 24006/24006/20078 23571/23571/19678 23648/23648/19755</w:t>
        <w:br/>
        <w:t>f 23645/23645/19752 23644/23644/19751 23588/23588/19695</w:t>
        <w:br/>
        <w:t>f 23587/23587/19694 23645/23645/19752 23588/23588/19695</w:t>
        <w:br/>
        <w:t>f 23809/23809/19903 23808/23808/19902 23609/23609/19716</w:t>
        <w:br/>
        <w:t>f 23607/23607/19714 23809/23809/19903 23609/23609/19716</w:t>
        <w:br/>
        <w:t>f 23604/23604/19711 23806/23806/19900 23809/23809/19903</w:t>
        <w:br/>
        <w:t>f 23815/23815/19909 24007/24007/20079 23816/23816/19910</w:t>
        <w:br/>
        <w:t>f 23615/23615/19722 23611/23611/19718 23816/23816/19910</w:t>
        <w:br/>
        <w:t>f 23618/23618/19725 23615/23615/19722 23816/23816/19910</w:t>
        <w:br/>
        <w:t>f 23933/23933/20008 23929/23929/20004 23928/23928/19915</w:t>
        <w:br/>
        <w:t>f 23934/23934/20009 23933/23933/20008 23928/23928/19915</w:t>
        <w:br/>
        <w:t>f 23939/23939/20014 23938/23938/20013 23931/23931/20006</w:t>
        <w:br/>
        <w:t>f 24008/24008/20080 23939/23939/20014 23931/23931/20006</w:t>
        <w:br/>
        <w:t>f 23939/23939/20014 23930/23930/20005 23929/23929/20004</w:t>
        <w:br/>
        <w:t>f 23933/23933/20008 23939/23939/20014 23929/23929/20004</w:t>
        <w:br/>
        <w:t>f 23941/23941/20016 23932/23932/20007 23935/23935/20010</w:t>
        <w:br/>
        <w:t>f 23942/23942/20016 23941/23941/20016 23935/23935/20010</w:t>
        <w:br/>
        <w:t>f 23946/23946/20019 23936/23936/20011 23932/23932/20007</w:t>
        <w:br/>
        <w:t>f 23947/23947/20020 23946/23946/20019 23932/23932/20007</w:t>
        <w:br/>
        <w:t>f 23945/23945/20018 24009/24009/20081 23948/23948/20021</w:t>
        <w:br/>
        <w:t>f 23946/23946/20019 23945/23945/20018 23948/23948/20021</w:t>
        <w:br/>
        <w:t>f 23986/23986/20058 23979/23979/20052 23931/23931/20006</w:t>
        <w:br/>
        <w:t>f 23938/23938/20013 23986/23986/20058 23931/23931/20006</w:t>
        <w:br/>
        <w:t>f 23988/23988/20060 23983/23983/20055 23981/23981/20054</w:t>
        <w:br/>
        <w:t>f 23980/23980/20053 23988/23988/20060 23981/23981/20054</w:t>
        <w:br/>
        <w:t>f 23988/23988/20060 23980/23980/20053 23979/23979/20052</w:t>
        <w:br/>
        <w:t>f 23986/23986/20058 23988/23988/20060 23979/23979/20052</w:t>
        <w:br/>
        <w:t>f 23984/23984/20056 23989/23989/20061 23992/23992/20064</w:t>
        <w:br/>
        <w:t>f 23982/23982/19906 23984/23984/20056 23992/23992/20064</w:t>
        <w:br/>
        <w:t>f 23996/23996/20068 23993/23993/20065 23948/23948/20021</w:t>
        <w:br/>
        <w:t>f 24009/24009/20081 23996/23996/20068 23948/23948/20021</w:t>
        <w:br/>
        <w:t>f 23995/23995/20067 23987/23987/20059 23985/23985/20057</w:t>
        <w:br/>
        <w:t>f 23993/23993/20065 23995/23995/20067 23985/23985/20057</w:t>
        <w:br/>
        <w:t>f 23994/23994/20066 23990/23990/20062 23989/23989/20061</w:t>
        <w:br/>
        <w:t>f 23995/23995/20067 23994/23994/20066 23989/23989/20061</w:t>
        <w:br/>
        <w:t>f 23585/23585/19692 23586/23586/19693 23660/23660/19767</w:t>
        <w:br/>
        <w:t>f 23666/23666/19773 23585/23585/19692 23660/23660/19767</w:t>
        <w:br/>
        <w:t>f 24010/24010/20082 24011/24011/20083 23683/23683/19790</w:t>
        <w:br/>
        <w:t>f 23658/23658/19765 24010/24010/20082 23683/23683/19790</w:t>
        <w:br/>
        <w:t>f 24012/24012/20084 24010/24010/20082 23658/23658/19765</w:t>
        <w:br/>
        <w:t>f 23657/23657/19764 24012/24012/20084 23658/23658/19765</w:t>
        <w:br/>
        <w:t>f 23650/23650/19757 24012/24012/20084 23657/23657/19764</w:t>
        <w:br/>
        <w:t>f 23651/23651/19758 23650/23650/19757 23657/23657/19764</w:t>
        <w:br/>
        <w:t>f 24013/24013/20085 23583/23583/19690 23584/23584/19691</w:t>
        <w:br/>
        <w:t>f 23667/23667/19774 24013/24013/20085 23584/23584/19691</w:t>
        <w:br/>
        <w:t>f 23663/23663/19770 23649/23649/19756 23652/23652/19759</w:t>
        <w:br/>
        <w:t>f 23664/23664/19771 23663/23663/19770 23652/23652/19759</w:t>
        <w:br/>
        <w:t>f 23671/23671/19778 24014/24014/20086 23672/23672/19779</w:t>
        <w:br/>
        <w:t>f 24015/24015/20087 23579/23579/19686 23581/23581/19688</w:t>
        <w:br/>
        <w:t>f 24016/24016/20088 24015/24015/20087 23581/23581/19688</w:t>
        <w:br/>
        <w:t>f 24016/24016/20088 23581/23581/19688 23582/23582/19689</w:t>
        <w:br/>
        <w:t>f 24017/24017/20089 24016/24016/20088 23582/23582/19689</w:t>
        <w:br/>
        <w:t>f 24017/24017/20089 23582/23582/19689 23583/23583/19690</w:t>
        <w:br/>
        <w:t>f 24013/24013/20085 24017/24017/20089 23583/23583/19690</w:t>
        <w:br/>
        <w:t>f 23724/23724/19830 23687/23687/19794 23692/23692/19799</w:t>
        <w:br/>
        <w:t>f 24018/24018/20090 23724/23724/19830 23692/23692/19799</w:t>
        <w:br/>
        <w:t>f 24018/24018/20090 23692/23692/19799 23695/23695/19802</w:t>
        <w:br/>
        <w:t>f 24019/24019/20091 24018/24018/20090 23695/23695/19802</w:t>
        <w:br/>
        <w:t>f 24019/24019/20091 23695/23695/19802 23698/23698/19805</w:t>
        <w:br/>
        <w:t>f 24020/24020/20092 24019/24019/20091 23698/23698/19805</w:t>
        <w:br/>
        <w:t>f 24020/24020/20092 23698/23698/19805 23701/23701/19808</w:t>
        <w:br/>
        <w:t>f 23702/23702/19809 24020/24020/20092 23701/23701/19808</w:t>
        <w:br/>
        <w:t>f 23699/23699/19806 23707/23707/19814 23552/23552/19659</w:t>
        <w:br/>
        <w:t>f 23557/23557/19664 23699/23699/19806 23552/23552/19659</w:t>
        <w:br/>
        <w:t>f 23708/23708/19815 23683/23683/19790 24011/24011/20083</w:t>
        <w:br/>
        <w:t>f 24021/24021/20093 23708/23708/19815 24011/24011/20083</w:t>
        <w:br/>
        <w:t>f 23703/23703/19810 23708/23708/19815 24021/24021/20093</w:t>
        <w:br/>
        <w:t>f 23704/23704/19811 23703/23703/19810 24021/24021/20093</w:t>
        <w:br/>
        <w:t>f 23689/23689/20094 24022/24022/20095 23725/23725/20096</w:t>
        <w:br/>
        <w:t>f 23839/23839/19931 23841/23841/19933 23844/23844/19936</w:t>
        <w:br/>
        <w:t>f 23840/23840/19932 23839/23839/19931 23844/23844/19936</w:t>
        <w:br/>
        <w:t>f 23838/23838/19687 23845/23845/19937 23848/23848/19940</w:t>
        <w:br/>
        <w:t>f 23837/23837/19930 23838/23838/19687 23848/23848/19940</w:t>
        <w:br/>
        <w:t>f 23837/23837/19930 23848/23848/19940 23841/23841/19933</w:t>
        <w:br/>
        <w:t>f 23839/23839/19931 23837/23837/19930 23841/23841/19933</w:t>
        <w:br/>
        <w:t>f 23877/23877/19963 23876/23876/19962 23872/23872/19829</w:t>
        <w:br/>
        <w:t>f 23871/23871/19958 23877/23877/19963 23872/23872/19829</w:t>
        <w:br/>
        <w:t>f 23877/23877/19963 23880/23880/19966 23884/23884/19970</w:t>
        <w:br/>
        <w:t>f 23878/23878/19964 23877/23877/19963 23884/23884/19970</w:t>
        <w:br/>
        <w:t>f 23881/23881/19967 23844/23844/19936 23843/23843/19935</w:t>
        <w:br/>
        <w:t>f 24023/24023/20097 23881/23881/19967 23843/23843/19935</w:t>
        <w:br/>
        <w:t>f 23874/23874/19960 23882/23882/19968 23880/23880/19966</w:t>
        <w:br/>
        <w:t>f 23875/23875/19961 23874/23874/19960 23880/23880/19966</w:t>
        <w:br/>
        <w:t>f 22959/22959/19120 22956/22956/19117 22950/22950/19113</w:t>
        <w:br/>
        <w:t>f 22956/22956/19117 24024/24024/20098 23113/23113/20099</w:t>
        <w:br/>
        <w:t>f 23047/23047/19201 23051/23051/20100 23042/23042/19193</w:t>
        <w:br/>
        <w:t>f 22864/22864/19037 23041/23041/19193 24025/24025/20101</w:t>
        <w:br/>
        <w:t>f 22863/22863/19036 23036/23036/19187 23041/23041/19193</w:t>
        <w:br/>
        <w:t>f 23299/23299/19421 23294/23294/19417 23298/23298/19420</w:t>
        <w:br/>
        <w:t>f 23303/23303/19424 23298/23298/19430 23312/23312/19431</w:t>
        <w:br/>
        <w:t>f 23292/23292/19415 23293/23293/19416 23294/23294/19417</w:t>
        <w:br/>
        <w:t>f 24000/24000/20072 23578/23578/19685 23806/23806/19900</w:t>
        <w:br/>
        <w:t>f 23821/23821/19915 23817/23817/19911 23820/23820/19914</w:t>
        <w:br/>
        <w:t>f 23689/23689/19796 23553/23553/19660 23723/23723/19829</w:t>
        <w:br/>
        <w:t>f 23580/23580/19687 23579/23579/19686 24015/24015/20087</w:t>
        <w:br/>
        <w:t>f 24026/24026/20102 24027/24027/20103 23231/23231/19362</w:t>
        <w:br/>
        <w:t>f 23234/23234/19364 24026/24026/20102 23231/23231/19362</w:t>
        <w:br/>
        <w:t>f 22821/22821/18999 22820/22820/18998 22813/22813/18991</w:t>
        <w:br/>
        <w:t>f 22812/22812/18990 22821/22821/18999 22813/22813/18991</w:t>
        <w:br/>
        <w:t>f 22796/22796/18974 22813/22813/18991 22823/22823/19001</w:t>
        <w:br/>
        <w:t>f 22798/22798/18976 22796/22796/18974 22823/22823/19001</w:t>
        <w:br/>
        <w:t>f 23271/23271/19395 23230/23230/19361 22826/22826/19004</w:t>
        <w:br/>
        <w:t>f 22825/22825/19003 23271/23271/19395 22826/22826/19004</w:t>
        <w:br/>
        <w:t>f 22826/22826/19004 23230/23230/19361 22821/22821/18999</w:t>
        <w:br/>
        <w:t>f 22812/22812/18990 22826/22826/19004 22821/22821/18999</w:t>
        <w:br/>
        <w:t>f 22822/22822/19000 23326/23326/19447 23258/23258/19383</w:t>
        <w:br/>
        <w:t>f 22823/22823/19001 22822/22822/19000 23258/23258/19383</w:t>
        <w:br/>
        <w:t>f 23326/23326/19447 23260/23260/19385 23259/23259/19384</w:t>
        <w:br/>
        <w:t>f 23258/23258/19383 23326/23326/19447 23259/23259/19384</w:t>
        <w:br/>
        <w:t>f 22794/22794/18972 23259/23259/19384 23262/23262/19387</w:t>
        <w:br/>
        <w:t>f 23796/23796/19892 22794/22794/18972 23262/23262/19387</w:t>
        <w:br/>
        <w:t>f 23272/23272/19396 22825/22825/19003 22811/22811/18989</w:t>
        <w:br/>
        <w:t>f 23281/23281/19405 23272/23272/19396 22811/22811/18989</w:t>
        <w:br/>
        <w:t>f 23274/23274/19398 23272/23272/19396 23281/23281/19405</w:t>
        <w:br/>
        <w:t>f 23282/23282/19406 23274/23274/19398 23281/23281/19405</w:t>
        <w:br/>
        <w:t>f 23460/23460/19571 23273/23273/19397 23274/23274/19398</w:t>
        <w:br/>
        <w:t>f 23285/23285/19409 23460/23460/19571 23274/23274/19398</w:t>
        <w:br/>
        <w:t>f 23262/23262/19387 23261/23261/19386 23352/23352/19471</w:t>
        <w:br/>
        <w:t>f 23797/23797/19893 23262/23262/19387 23352/23352/19471</w:t>
        <w:br/>
        <w:t>f 23865/23865/19953 23864/23864/19952 23858/23858/19948</w:t>
        <w:br/>
        <w:t>f 23857/23857/19947 23865/23865/19953 23858/23858/19948</w:t>
        <w:br/>
        <w:t>f 23868/23868/19955 23870/23870/19957 23865/23865/19953</w:t>
        <w:br/>
        <w:t>f 23857/23857/19947 23868/23868/19955 23865/23865/19953</w:t>
        <w:br/>
        <w:t>f 23870/23870/19957 23868/23868/19955 23873/23873/19959</w:t>
        <w:br/>
        <w:t>f 23874/23874/19960 23870/23870/19957 23873/23873/19959</w:t>
        <w:br/>
        <w:t>f 23881/23881/19967 24023/24023/20097 23883/23883/19969</w:t>
        <w:br/>
        <w:t>f 23882/23882/19968 23881/23881/19967 23883/23883/19969</w:t>
        <w:br/>
        <w:t>f 23887/23887/19973 24028/24028/19975 24029/24029/20104</w:t>
        <w:br/>
        <w:t>f 23863/23863/19951 23890/23890/19975 23891/23891/19976</w:t>
        <w:br/>
        <w:t>f 23864/23864/19952 23863/23863/19951 23891/23891/19976</w:t>
        <w:br/>
        <w:t>f 23895/23895/19978 23285/23285/19409 23284/23284/19408</w:t>
        <w:br/>
        <w:t>f 23894/23894/19974 23895/23895/19978 23284/23284/19408</w:t>
        <w:br/>
        <w:t>f 23797/23797/19893 23352/23352/19471 23902/23902/19982</w:t>
        <w:br/>
        <w:t>f 23962/23962/20035 23797/23797/19893 23902/23902/19982</w:t>
        <w:br/>
        <w:t>f 23873/23873/19959 23881/23881/19967 23882/23882/19968</w:t>
        <w:br/>
        <w:t>f 23874/23874/19960 23873/23873/19959 23882/23882/19968</w:t>
        <w:br/>
        <w:t>f 23961/23961/20034 23802/23802/19891 23800/23800/19896</w:t>
        <w:br/>
        <w:t>f 23960/23960/20033 23255/23255/19381 23795/23795/19891</w:t>
        <w:br/>
        <w:t>f 23887/23887/19973 23886/23886/19972 24028/24028/19975</w:t>
        <w:br/>
        <w:t>f 24030/24030/20105 24031/24031/20106 24032/24032/20107</w:t>
        <w:br/>
        <w:t>f 24033/24033/20108 24030/24030/20105 24032/24032/20107</w:t>
        <w:br/>
        <w:t>f 24034/24034/20109 24035/24035/20110 24036/24036/20111</w:t>
        <w:br/>
        <w:t>f 24037/24037/20112 24034/24034/20109 24036/24036/20111</w:t>
        <w:br/>
        <w:t>f 24030/24030/20105 24038/24038/20113 24039/24039/20114</w:t>
        <w:br/>
        <w:t>f 24031/24031/20106 24030/24030/20105 24039/24039/20114</w:t>
        <w:br/>
        <w:t>f 24038/24038/20113 24040/24040/20115 24041/24041/20116</w:t>
        <w:br/>
        <w:t>f 24039/24039/20114 24038/24038/20113 24041/24041/20116</w:t>
        <w:br/>
        <w:t>f 24042/24042/20117 24043/24043/20118 24044/24044/20119</w:t>
        <w:br/>
        <w:t>f 24045/24045/20120 24042/24042/20117 24044/24044/20119</w:t>
        <w:br/>
        <w:t>f 24046/24046/20106 24047/24047/20121 24048/24048/20122</w:t>
        <w:br/>
        <w:t>f 24049/24049/20123 24046/24046/20106 24048/24048/20122</w:t>
        <w:br/>
        <w:t>f 24046/24046/20106 24050/24050/20114 24051/24051/20124</w:t>
        <w:br/>
        <w:t>f 24047/24047/20121 24046/24046/20106 24051/24051/20124</w:t>
        <w:br/>
        <w:t>f 24050/24050/20114 24052/24052/20116 24053/24053/20125</w:t>
        <w:br/>
        <w:t>f 24051/24051/20124 24050/24050/20114 24053/24053/20125</w:t>
        <w:br/>
        <w:t>f 24054/24054/20126 24055/24055/20127 24056/24056/20128</w:t>
        <w:br/>
        <w:t>f 24057/24057/20128 24054/24054/20126 24056/24056/20128</w:t>
        <w:br/>
        <w:t>f 24058/24058/20129 24059/24059/20125 24060/24060/20130</w:t>
        <w:br/>
        <w:t>f 24061/24061/20131 24058/24058/20129 24060/24060/20130</w:t>
        <w:br/>
        <w:t>f 24062/24062/20132 24063/24063/20132 24057/24057/20128</w:t>
        <w:br/>
        <w:t>f 24056/24056/20128 24062/24062/20132 24057/24057/20128</w:t>
        <w:br/>
        <w:t>f 24064/24064/20133 24065/24065/20134 24066/24066/20134</w:t>
        <w:br/>
        <w:t>f 24067/24067/20133 24064/24064/20133 24066/24066/20134</w:t>
        <w:br/>
        <w:t>f 24068/24068/20135 24066/24066/20134 24065/24065/20134</w:t>
        <w:br/>
        <w:t>f 24069/24069/20136 24068/24068/20135 24065/24065/20134</w:t>
        <w:br/>
        <w:t>f 24062/24062/20132 24068/24068/20135 24069/24069/20136</w:t>
        <w:br/>
        <w:t>f 24063/24063/20132 24062/24062/20132 24069/24069/20136</w:t>
        <w:br/>
        <w:t>f 24070/24070/20137 24071/24071/20138 24072/24072/20138</w:t>
        <w:br/>
        <w:t>f 24073/24073/20139 24070/24070/20137 24072/24072/20138</w:t>
        <w:br/>
        <w:t>f 24070/24070/20137 24073/24073/20139 24074/24074/20140</w:t>
        <w:br/>
        <w:t>f 24075/24075/20141 24070/24070/20137 24074/24074/20140</w:t>
        <w:br/>
        <w:t>f 24076/24076/20142 24077/24077/20137 24078/24078/20143</w:t>
        <w:br/>
        <w:t>f 24079/24079/20144 24076/24076/20142 24078/24078/20143</w:t>
        <w:br/>
        <w:t>f 24071/24071/20138 24080/24080/20145 24081/24081/20146</w:t>
        <w:br/>
        <w:t>f 24072/24072/20138 24071/24071/20138 24081/24081/20146</w:t>
        <w:br/>
        <w:t>f 24082/24082/20147 24083/24083/20148 24084/24084/20133</w:t>
        <w:br/>
        <w:t>f 24085/24085/20133 24082/24082/20147 24084/24084/20133</w:t>
        <w:br/>
        <w:t>f 24086/24086/20149 24087/24087/20146 24088/24088/20144</w:t>
        <w:br/>
        <w:t>f 24089/24089/20149 24086/24086/20149 24088/24088/20144</w:t>
        <w:br/>
        <w:t>f 24090/24090/20150 24091/24091/20150 24092/24092/20151</w:t>
        <w:br/>
        <w:t>f 24093/24093/20152 24090/24090/20150 24092/24092/20151</w:t>
        <w:br/>
        <w:t>f 24094/24094/20153 24095/24095/20126 24096/24096/20126</w:t>
        <w:br/>
        <w:t>f 24097/24097/20154 24094/24094/20153 24096/24096/20126</w:t>
        <w:br/>
        <w:t>f 24098/24098/20153 24099/24099/20155 24079/24079/20144</w:t>
        <w:br/>
        <w:t>f 24078/24078/20143 24098/24098/20153 24079/24079/20144</w:t>
        <w:br/>
        <w:t>f 24094/24094/20153 24097/24097/20154 24100/24100/20156</w:t>
        <w:br/>
        <w:t>f 24101/24101/20131 24102/24102/20130 24103/24103/20111</w:t>
        <w:br/>
        <w:t>f 24104/24104/20157 24101/24101/20131 24103/24103/20111</w:t>
        <w:br/>
        <w:t>f 24105/24105/20118 24106/24106/20158 24107/24107/20110</w:t>
        <w:br/>
        <w:t>f 24108/24108/20159 24105/24105/20118 24107/24107/20110</w:t>
        <w:br/>
        <w:t>f 24109/24109/20160 24110/24110/20160 24111/24111/20161</w:t>
        <w:br/>
        <w:t>f 24112/24112/20161 24109/24109/20160 24111/24111/20161</w:t>
        <w:br/>
        <w:t>f 24113/24113/20162 24114/24114/20162 24100/24100/20156</w:t>
        <w:br/>
        <w:t>f 24097/24097/20154 24113/24113/20162 24100/24100/20156</w:t>
        <w:br/>
        <w:t>f 24115/24115/20163 24116/24116/20164 24117/24117/20165</w:t>
        <w:br/>
        <w:t>f 24118/24118/20163 24115/24115/20163 24117/24117/20165</w:t>
        <w:br/>
        <w:t>f 24119/24119/20166 24083/24083/20148 24082/24082/20147</w:t>
        <w:br/>
        <w:t>f 24120/24120/20167 24121/24121/20168 24099/24099/20155</w:t>
        <w:br/>
        <w:t>f 24122/24122/20169 24083/24083/20170 24123/24123/20171</w:t>
        <w:br/>
        <w:t>f 24124/24124/20160 24122/24122/20169 24123/24123/20171</w:t>
        <w:br/>
        <w:t>f 24125/24125/20172 24126/24126/20173 24127/24127/20174</w:t>
        <w:br/>
        <w:t>f 24128/24128/20175 24125/24125/20172 24127/24127/20174</w:t>
        <w:br/>
        <w:t>f 24128/24128/20175 24127/24127/20174 24129/24129/20176</w:t>
        <w:br/>
        <w:t>f 24130/24130/20176 24128/24128/20175 24129/24129/20176</w:t>
        <w:br/>
        <w:t>f 24131/24131/20177 24132/24132/20177 24133/24133/20178</w:t>
        <w:br/>
        <w:t>f 24134/24134/20178 24131/24131/20177 24133/24133/20178</w:t>
        <w:br/>
        <w:t>f 24130/24130/20176 24129/24129/20176 24132/24132/20177</w:t>
        <w:br/>
        <w:t>f 24131/24131/20177 24130/24130/20176 24132/24132/20177</w:t>
        <w:br/>
        <w:t>f 24134/24134/20178 24133/24133/20178 24135/24135/20179</w:t>
        <w:br/>
        <w:t>f 24136/24136/20179 24134/24134/20178 24135/24135/20179</w:t>
        <w:br/>
        <w:t>f 24136/24136/20179 24135/24135/20179 24137/24137/20180</w:t>
        <w:br/>
        <w:t>f 24138/24138/20180 24136/24136/20179 24137/24137/20180</w:t>
        <w:br/>
        <w:t>f 24138/24138/20180 24137/24137/20180 24139/24139/20181</w:t>
        <w:br/>
        <w:t>f 24140/24140/20181 24138/24138/20180 24139/24139/20181</w:t>
        <w:br/>
        <w:t>f 24140/24140/20181 24139/24139/20181 24120/24120/20167</w:t>
        <w:br/>
        <w:t>f 24141/24141/20182 24140/24140/20181 24120/24120/20167</w:t>
        <w:br/>
        <w:t>f 24142/24142/20183 24143/24143/20184 24144/24144/20185</w:t>
        <w:br/>
        <w:t>f 24145/24145/20186 24142/24142/20183 24144/24144/20185</w:t>
        <w:br/>
        <w:t>f 24146/24146/20187 24147/24147/20188 24148/24148/20189</w:t>
        <w:br/>
        <w:t>f 24149/24149/20189 24146/24146/20187 24148/24148/20189</w:t>
        <w:br/>
        <w:t>f 24150/24150/20190 24115/24115/20163 24118/24118/20163</w:t>
        <w:br/>
        <w:t>f 24151/24151/20190 24150/24150/20190 24118/24118/20163</w:t>
        <w:br/>
        <w:t>f 24152/24152/20191 24142/24142/20183 24145/24145/20186</w:t>
        <w:br/>
        <w:t>f 24153/24153/20191 24152/24152/20191 24145/24145/20186</w:t>
        <w:br/>
        <w:t>f 24154/24154/20192 24147/24147/20188 24146/24146/20187</w:t>
        <w:br/>
        <w:t>f 24155/24155/20193 24154/24154/20192 24146/24146/20187</w:t>
        <w:br/>
        <w:t>f 24156/24156/20194 24150/24150/20190 24151/24151/20190</w:t>
        <w:br/>
        <w:t>f 24157/24157/20194 24156/24156/20194 24151/24151/20190</w:t>
        <w:br/>
        <w:t>f 24158/24158/20195 24152/24152/20191 24153/24153/20191</w:t>
        <w:br/>
        <w:t>f 24159/24159/20195 24158/24158/20195 24153/24153/20191</w:t>
        <w:br/>
        <w:t>f 24160/24160/20196 24161/24161/20196 24154/24154/20192</w:t>
        <w:br/>
        <w:t>f 24155/24155/20193 24160/24160/20196 24154/24154/20192</w:t>
        <w:br/>
        <w:t>f 24162/24162/20197 24163/24163/20198 24156/24156/20194</w:t>
        <w:br/>
        <w:t>f 24157/24157/20194 24162/24162/20197 24156/24156/20194</w:t>
        <w:br/>
        <w:t>f 24164/24164/20199 24158/24158/20195 24159/24159/20195</w:t>
        <w:br/>
        <w:t>f 24165/24165/20199 24164/24164/20199 24159/24159/20195</w:t>
        <w:br/>
        <w:t>f 24166/24166/20200 24167/24167/20200 24161/24161/20196</w:t>
        <w:br/>
        <w:t>f 24160/24160/20196 24166/24166/20200 24161/24161/20196</w:t>
        <w:br/>
        <w:t>f 24168/24168/20201 24169/24169/20201 24163/24163/20198</w:t>
        <w:br/>
        <w:t>f 24162/24162/20197 24168/24168/20201 24163/24163/20198</w:t>
        <w:br/>
        <w:t>f 24170/24170/20202 24164/24164/20199 24165/24165/20199</w:t>
        <w:br/>
        <w:t>f 24171/24171/20202 24170/24170/20202 24165/24165/20199</w:t>
        <w:br/>
        <w:t>f 24172/24172/20203 24173/24173/20203 24167/24167/20200</w:t>
        <w:br/>
        <w:t>f 24166/24166/20200 24172/24172/20203 24167/24167/20200</w:t>
        <w:br/>
        <w:t>f 24174/24174/20204 24169/24169/20201 24168/24168/20201</w:t>
        <w:br/>
        <w:t>f 24175/24175/20205 24174/24174/20204 24168/24168/20201</w:t>
        <w:br/>
        <w:t>f 24176/24176/20206 24170/24170/20202 24171/24171/20202</w:t>
        <w:br/>
        <w:t>f 24177/24177/20206 24176/24176/20206 24171/24171/20202</w:t>
        <w:br/>
        <w:t>f 24178/24178/20207 24179/24179/20208 24173/24173/20203</w:t>
        <w:br/>
        <w:t>f 24172/24172/20203 24178/24178/20207 24173/24173/20203</w:t>
        <w:br/>
        <w:t>f 24180/24180/20209 24174/24174/20204 24175/24175/20205</w:t>
        <w:br/>
        <w:t>f 24181/24181/20209 24180/24180/20209 24175/24175/20205</w:t>
        <w:br/>
        <w:t>f 24182/24182/20210 24176/24176/20206 24177/24177/20206</w:t>
        <w:br/>
        <w:t>f 24183/24183/20211 24182/24182/20210 24177/24177/20206</w:t>
        <w:br/>
        <w:t>f 24184/24184/20212 24185/24185/20213 24179/24179/20208</w:t>
        <w:br/>
        <w:t>f 24178/24178/20207 24184/24184/20212 24179/24179/20208</w:t>
        <w:br/>
        <w:t>f 24186/24186/20214 24180/24180/20209 24181/24181/20209</w:t>
        <w:br/>
        <w:t>f 24187/24187/20214 24186/24186/20214 24181/24181/20209</w:t>
        <w:br/>
        <w:t>f 24188/24188/20215 24189/24189/20216 24182/24182/20210</w:t>
        <w:br/>
        <w:t>f 24183/24183/20211 24188/24188/20215 24182/24182/20210</w:t>
        <w:br/>
        <w:t>f 24190/24190/20217 24191/24191/20217 24185/24185/20213</w:t>
        <w:br/>
        <w:t>f 24184/24184/20212 24190/24190/20217 24185/24185/20213</w:t>
        <w:br/>
        <w:t>f 24192/24192/20218 24186/24186/20214 24187/24187/20214</w:t>
        <w:br/>
        <w:t>f 24193/24193/20218 24192/24192/20218 24187/24187/20214</w:t>
        <w:br/>
        <w:t>f 24194/24194/20219 24189/24189/20216 24188/24188/20215</w:t>
        <w:br/>
        <w:t>f 24195/24195/20220 24194/24194/20219 24188/24188/20215</w:t>
        <w:br/>
        <w:t>f 24196/24196/20221 24197/24197/20222 24191/24191/20217</w:t>
        <w:br/>
        <w:t>f 24190/24190/20217 24196/24196/20221 24191/24191/20217</w:t>
        <w:br/>
        <w:t>f 24198/24198/20223 24036/24036/20111 24035/24035/20110</w:t>
        <w:br/>
        <w:t>f 24199/24199/20224 24198/24198/20223 24035/24035/20110</w:t>
        <w:br/>
        <w:t>f 24141/24141/20182 24120/24120/20167 24099/24099/20155</w:t>
        <w:br/>
        <w:t>f 24098/24098/20153 24141/24141/20182 24099/24099/20155</w:t>
        <w:br/>
        <w:t>f 24098/24098/20153 24200/24200/20225 24141/24141/20182</w:t>
        <w:br/>
        <w:t>usemtl eyesin</w:t>
        <w:br/>
        <w:t>f 24201/24201/20226 24202/24202/20227 24203/24203/20228</w:t>
        <w:br/>
        <w:t>f 24204/24204/20229 24201/24201/20226 24203/24203/20228</w:t>
        <w:br/>
        <w:t>f 24205/24205/20230 24206/24206/20230 24207/24207/20231</w:t>
        <w:br/>
        <w:t>f 24208/24208/20231 24205/24205/20230 24207/24207/20231</w:t>
        <w:br/>
        <w:t>f 24209/24209/20232 24210/24210/20232 24206/24206/20230</w:t>
        <w:br/>
        <w:t>f 24205/24205/20230 24209/24209/20232 24206/24206/20230</w:t>
        <w:br/>
        <w:t>f 24209/24209/20232 24211/24211/20233 24212/24212/20234</w:t>
        <w:br/>
        <w:t>f 24210/24210/20232 24209/24209/20232 24212/24212/20234</w:t>
        <w:br/>
        <w:t>f 24212/24212/20234 24211/24211/20233 24213/24213/20235</w:t>
        <w:br/>
        <w:t>f 24214/24214/20236 24212/24212/20234 24213/24213/20235</w:t>
        <w:br/>
        <w:t>f 24215/24215/20237 24214/24214/20236 24213/24213/20235</w:t>
        <w:br/>
        <w:t>f 24216/24216/20237 24215/24215/20237 24213/24213/20235</w:t>
        <w:br/>
        <w:t>f 24217/24217/20238 24218/24218/20238 24219/24219/20239</w:t>
        <w:br/>
        <w:t>f 24220/24220/20240 24201/24201/20226 24204/24204/20229</w:t>
        <w:br/>
        <w:t>f 24208/24208/20231 24207/24207/20231 24203/24203/20228</w:t>
        <w:br/>
        <w:t>f 24202/24202/20227 24208/24208/20231 24203/24203/20228</w:t>
        <w:br/>
        <w:t>f 24201/24201/20226 24221/24221/20241 24222/24222/20242</w:t>
        <w:br/>
        <w:t>f 24201/24201/20226 24222/24222/20242 24202/24202/20227</w:t>
        <w:br/>
        <w:t>f 24217/24217/20238 24215/24215/20237 24216/24216/20237</w:t>
        <w:br/>
        <w:t>f 24218/24218/20238 24217/24217/20238 24216/24216/20237</w:t>
        <w:br/>
        <w:t>f 24223/24223/20243 24224/24224/20244 24225/24225/20245</w:t>
        <w:br/>
        <w:t>f 24226/24226/20246 24223/24223/20243 24227/24227/20247</w:t>
        <w:br/>
        <w:t>f 24228/24228/20248 24223/24223/20243 24225/24225/20245</w:t>
        <w:br/>
        <w:t>f 24227/24227/20247 24223/24223/20243 24228/24228/20248</w:t>
        <w:br/>
        <w:t>f 24224/24224/20244 24223/24223/20243 24226/24226/20246</w:t>
        <w:br/>
        <w:t>f 24229/24229/20249 24230/24230/20250 24231/24231/20251</w:t>
        <w:br/>
        <w:t>f 24232/24232/20252 24233/24233/20253 24234/24234/20254</w:t>
        <w:br/>
        <w:t>f 24235/24235/20252 24232/24232/20252 24234/24234/20254</w:t>
        <w:br/>
        <w:t>f 24236/24236/20255 24237/24237/20256 24238/24238/20257</w:t>
        <w:br/>
        <w:t>f 24231/24231/20251 24239/24239/20258 24240/24240/20258</w:t>
        <w:br/>
        <w:t>f 24229/24229/20249 24231/24231/20251 24240/24240/20258</w:t>
        <w:br/>
        <w:t>f 24241/24241/20259 24232/24232/20252 24235/24235/20252</w:t>
        <w:br/>
        <w:t>f 24242/24242/20260 24241/24241/20259 24235/24235/20252</w:t>
        <w:br/>
        <w:t>f 24239/24239/20258 24238/24238/20257 24237/24237/20256</w:t>
        <w:br/>
        <w:t>f 24240/24240/20258 24239/24239/20258 24237/24237/20256</w:t>
        <w:br/>
        <w:t>f 24242/24242/20261 24230/24230/20250 24229/24229/20249</w:t>
        <w:br/>
        <w:t>f 24234/24234/20254 24233/24233/20253 24243/24243/20262</w:t>
        <w:br/>
        <w:t>f 24244/24244/20263 24245/24245/20264 24246/24246/20265</w:t>
        <w:br/>
        <w:t>f 24245/24245/20264 24247/24247/20266 24248/24248/20267</w:t>
        <w:br/>
        <w:t>f 24249/24249/20268 24245/24245/20264 24248/24248/20267</w:t>
        <w:br/>
        <w:t>f 24246/24246/20265 24245/24245/20264 24249/24249/20268</w:t>
        <w:br/>
        <w:t>f 24247/24247/20266 24245/24245/20264 24244/24244/20263</w:t>
        <w:br/>
        <w:t>f 24250/24250/20269 24251/24251/20270 24252/24252/20270</w:t>
        <w:br/>
        <w:t>f 24253/24253/20271 24254/24254/20272 24255/24255/20271</w:t>
        <w:br/>
        <w:t>f 24256/24256/20273 24257/24257/20274 24258/24258/20273</w:t>
        <w:br/>
        <w:t>f 24259/24259/20275 24260/24260/20276 24261/24261/20277</w:t>
        <w:br/>
        <w:t>f 24262/24262/20277 24259/24259/20275 24261/24261/20277</w:t>
        <w:br/>
        <w:t>f 24263/24263/20278 24264/24264/20279 24265/24265/20279</w:t>
        <w:br/>
        <w:t>f 24266/24266/20280 24263/24263/20278 24265/24265/20279</w:t>
        <w:br/>
        <w:t>f 24267/24267/20281 24268/24268/20282 24269/24269/20283</w:t>
        <w:br/>
        <w:t>f 24270/24270/20284 24267/24267/20281 24269/24269/20283</w:t>
        <w:br/>
        <w:t>f 24271/24271/20285 24272/24272/20286 24273/24273/20286</w:t>
        <w:br/>
        <w:t>f 24274/24274/20287 24271/24271/20285 24273/24273/20286</w:t>
        <w:br/>
        <w:t>f 24275/24275/20288 24276/24276/20288 24277/24277/20289</w:t>
        <w:br/>
        <w:t>f 24278/24278/20289 24275/24275/20288 24277/24277/20289</w:t>
        <w:br/>
        <w:t>f 24279/24279/20290 24280/24280/20291 24281/24281/20291</w:t>
        <w:br/>
        <w:t>f 24282/24282/20292 24279/24279/20290 24281/24281/20291</w:t>
        <w:br/>
        <w:t>f 24283/24283/20293 24284/24284/20293 24285/24285/20294</w:t>
        <w:br/>
        <w:t>f 24286/24286/20294 24283/24283/20293 24285/24285/20294</w:t>
        <w:br/>
        <w:t>f 24287/24287/20295 24288/24288/20295 24289/24289/20296</w:t>
        <w:br/>
        <w:t>f 24290/24290/20297 24287/24287/20295 24289/24289/20296</w:t>
        <w:br/>
        <w:t>f 24291/24291/20298 24292/24292/20298 24293/24293/20299</w:t>
        <w:br/>
        <w:t>f 24294/24294/20299 24291/24291/20298 24293/24293/20299</w:t>
        <w:br/>
        <w:t>f 24291/24291/20298 24267/24267/20281 24270/24270/20284</w:t>
        <w:br/>
        <w:t>f 24292/24292/20298 24291/24291/20298 24270/24270/20284</w:t>
        <w:br/>
        <w:t>f 24286/24286/20294 24285/24285/20294 24260/24260/20276</w:t>
        <w:br/>
        <w:t>f 24259/24259/20275 24286/24286/20294 24260/24260/20276</w:t>
        <w:br/>
        <w:t>f 24264/24264/20279 24290/24290/20297 24289/24289/20296</w:t>
        <w:br/>
        <w:t>f 24265/24265/20279 24264/24264/20279 24289/24289/20296</w:t>
        <w:br/>
        <w:t>f 24262/24262/20277 24261/24261/20277 24276/24276/20288</w:t>
        <w:br/>
        <w:t>f 24275/24275/20288 24262/24262/20277 24276/24276/20288</w:t>
        <w:br/>
        <w:t>f 24280/24280/20291 24263/24263/20278 24266/24266/20280</w:t>
        <w:br/>
        <w:t>f 24281/24281/20291 24280/24280/20291 24266/24266/20280</w:t>
        <w:br/>
        <w:t>f 24268/24268/20282 24271/24271/20285 24274/24274/20287</w:t>
        <w:br/>
        <w:t>f 24269/24269/20283 24268/24268/20282 24274/24274/20287</w:t>
        <w:br/>
        <w:t>f 24283/24283/20293 24252/24252/20270 24251/24251/20270</w:t>
        <w:br/>
        <w:t>f 24284/24284/20293 24283/24283/20293 24251/24251/20270</w:t>
        <w:br/>
        <w:t>f 24255/24255/20271 24288/24288/20295 24287/24287/20295</w:t>
        <w:br/>
        <w:t>f 24253/24253/20271 24255/24255/20271 24287/24287/20295</w:t>
        <w:br/>
        <w:t>f 24294/24294/20299 24293/24293/20299 24295/24295/20300</w:t>
        <w:br/>
        <w:t>f 24272/24272/20286 24256/24256/20273 24258/24258/20273</w:t>
        <w:br/>
        <w:t>f 24273/24273/20286 24272/24272/20286 24258/24258/20273</w:t>
        <w:br/>
        <w:t>f 24278/24278/20289 24277/24277/20289 24296/24296/20301</w:t>
        <w:br/>
        <w:t>f 24297/24297/20302 24279/24279/20290 24282/24282/20292</w:t>
        <w:br/>
        <w:t>f 24298/24298/20303 24299/24299/20304 24300/24300/20305</w:t>
        <w:br/>
        <w:t>f 24301/24301/20306 24298/24298/20303 24300/24300/20305</w:t>
        <w:br/>
        <w:t>f 24301/24301/20306 24300/24300/20305 24302/24302/20307</w:t>
        <w:br/>
        <w:t>f 24303/24303/20308 24301/24301/20306 24302/24302/20307</w:t>
        <w:br/>
        <w:t>f 24304/24304/20309 24305/24305/20310 24299/24299/20304</w:t>
        <w:br/>
        <w:t>f 24298/24298/20303 24304/24304/20309 24299/24299/20304</w:t>
        <w:br/>
        <w:t>f 24306/24306/20311 24307/24307/20312 24303/24303/20308</w:t>
        <w:br/>
        <w:t>f 24302/24302/20307 24306/24306/20311 24303/24303/20308</w:t>
        <w:br/>
        <w:t>f 24308/24308/20313 24309/24309/20314 24310/24310/20315</w:t>
        <w:br/>
        <w:t>f 24308/24308/20313 24311/24311/20316 24312/24312/20317</w:t>
        <w:br/>
        <w:t>f 24309/24309/20314 24308/24308/20313 24312/24312/20317</w:t>
        <w:br/>
        <w:t>f 24305/24305/20310 24304/24304/20309 24313/24313/20318</w:t>
        <w:br/>
        <w:t>f 24314/24314/20319 24305/24305/20310 24313/24313/20318</w:t>
        <w:br/>
        <w:t>f 24308/24308/20313 24310/24310/20315 24315/24315/20320</w:t>
        <w:br/>
        <w:t>f 24316/24316/20321 24317/24317/20322 24318/24318/20323</w:t>
        <w:br/>
        <w:t>f 24319/24319/20324 24316/24316/20321 24318/24318/20323</w:t>
        <w:br/>
        <w:t>f 24320/24320/20325 24321/24321/20326 24322/24322/20327</w:t>
        <w:br/>
        <w:t>f 24323/24323/20328 24311/24311/20316 24308/24308/20313</w:t>
        <w:br/>
        <w:t>f 24307/24307/20312 24324/24324/20329 24325/24325/20330</w:t>
        <w:br/>
        <w:t>f 24303/24303/20308 24307/24307/20312 24325/24325/20330</w:t>
        <w:br/>
        <w:t>f 24303/24303/20308 24325/24325/20330 24326/24326/20331</w:t>
        <w:br/>
        <w:t>f 24301/24301/20306 24303/24303/20308 24326/24326/20331</w:t>
        <w:br/>
        <w:t>f 24327/24327/20332 24298/24298/20303 24301/24301/20306</w:t>
        <w:br/>
        <w:t>f 24326/24326/20331 24327/24327/20332 24301/24301/20306</w:t>
        <w:br/>
        <w:t>f 24328/24328/20333 24304/24304/20309 24298/24298/20303</w:t>
        <w:br/>
        <w:t>f 24327/24327/20332 24328/24328/20333 24298/24298/20303</w:t>
        <w:br/>
        <w:t>f 24329/24329/20334 24313/24313/20318 24304/24304/20309</w:t>
        <w:br/>
        <w:t>f 24328/24328/20333 24329/24329/20334 24304/24304/20309</w:t>
        <w:br/>
        <w:t>f 24330/24330/20335 24331/24331/20336 24332/24332/20335</w:t>
        <w:br/>
        <w:t>f 24333/24333/20337 24334/24334/20337 24335/24335/20338</w:t>
        <w:br/>
        <w:t>f 24336/24336/20338 24333/24333/20337 24335/24335/20338</w:t>
        <w:br/>
        <w:t>f 24317/24317/20322 24337/24337/20339 24338/24338/20339</w:t>
        <w:br/>
        <w:t>f 24318/24318/20323 24317/24317/20322 24338/24338/20339</w:t>
        <w:br/>
        <w:t>f 24339/24339/20340 24340/24340/20341 24341/24341/20342</w:t>
        <w:br/>
        <w:t>f 24342/24342/20343 24339/24339/20340 24341/24341/20342</w:t>
        <w:br/>
        <w:t>f 24343/24343/20344 24316/24316/20321 24319/24319/20324</w:t>
        <w:br/>
        <w:t>f 24344/24344/20345 24343/24343/20344 24319/24319/20324</w:t>
        <w:br/>
        <w:t>f 24345/24345/20346 24346/24346/20347 24347/24347/20348</w:t>
        <w:br/>
        <w:t>f 24348/24348/20349 24345/24345/20346 24347/24347/20348</w:t>
        <w:br/>
        <w:t>f 24349/24349/20350 24348/24348/20349 24347/24347/20348</w:t>
        <w:br/>
        <w:t>f 24350/24350/20351 24349/24349/20350 24351/24351/20352</w:t>
        <w:br/>
        <w:t>f 24352/24352/20353 24323/24323/20328 24308/24308/20313</w:t>
        <w:br/>
        <w:t>f 24345/24345/20346 24348/24348/20349 24353/24353/20354</w:t>
        <w:br/>
        <w:t>f 24354/24354/20355 24345/24345/20346 24353/24353/20354</w:t>
        <w:br/>
        <w:t>f 24354/24354/20355 24353/24353/20354 24355/24355/20356</w:t>
        <w:br/>
        <w:t>f 24356/24356/20356 24354/24354/20355 24355/24355/20356</w:t>
        <w:br/>
        <w:t>f 24356/24356/20356 24355/24355/20356 24357/24357/20357</w:t>
        <w:br/>
        <w:t>f 24358/24358/20358 24356/24356/20356 24357/24357/20357</w:t>
        <w:br/>
        <w:t>f 24340/24340/20341 24359/24359/20359 24346/24346/20347</w:t>
        <w:br/>
        <w:t>f 24341/24341/20342 24340/24340/20341 24346/24346/20347</w:t>
        <w:br/>
        <w:t>f 24360/24360/20360 24361/24361/20361 24349/24349/20350</w:t>
        <w:br/>
        <w:t>f 24347/24347/20348 24360/24360/20360 24349/24349/20350</w:t>
        <w:br/>
        <w:t>f 24351/24351/20352 24349/24349/20350 24361/24361/20361</w:t>
        <w:br/>
        <w:t>f 24362/24362/20362 24363/24363/20362 24364/24364/20363</w:t>
        <w:br/>
        <w:t>f 24365/24365/20364 24362/24362/20362 24364/24364/20363</w:t>
        <w:br/>
        <w:t>f 24366/24366/20365 24367/24367/20366 24368/24368/20366</w:t>
        <w:br/>
        <w:t>f 24369/24369/20365 24366/24366/20365 24368/24368/20366</w:t>
        <w:br/>
        <w:t>f 24369/24369/20365 24370/24370/20367 24371/24371/20368</w:t>
        <w:br/>
        <w:t>f 24366/24366/20365 24369/24369/20365 24371/24371/20368</w:t>
        <w:br/>
        <w:t>f 24372/24372/20369 24373/24373/20370 24374/24374/20371</w:t>
        <w:br/>
        <w:t>f 24345/24345/20346 24375/24375/20372 24376/24376/20373</w:t>
        <w:br/>
        <w:t>f 24377/24377/20374 24345/24345/20346 24376/24376/20373</w:t>
        <w:br/>
        <w:t>f 24378/24378/20375 24379/24379/20376 24380/24380/20377</w:t>
        <w:br/>
        <w:t>f 24381/24381/20377 24378/24378/20375 24380/24380/20377</w:t>
        <w:br/>
        <w:t>f 24382/24382/20378 24383/24383/20378 24381/24381/20377</w:t>
        <w:br/>
        <w:t>f 24380/24380/20377 24382/24382/20378 24381/24381/20377</w:t>
        <w:br/>
        <w:t>f 24347/24347/20348 24346/24346/20347 24359/24359/20359</w:t>
        <w:br/>
        <w:t>f 24360/24360/20360 24347/24347/20348 24359/24359/20359</w:t>
        <w:br/>
        <w:t>f 24384/24384/20379 24385/24385/20379 24386/24386/20380</w:t>
        <w:br/>
        <w:t>f 24387/24387/20381 24384/24384/20379 24386/24386/20380</w:t>
        <w:br/>
        <w:t>f 24337/24337/20339 24388/24388/20382 24389/24389/20382</w:t>
        <w:br/>
        <w:t>f 24338/24338/20339 24337/24337/20339 24389/24389/20382</w:t>
        <w:br/>
        <w:t>f 24342/24342/20343 24343/24343/20344 24344/24344/20345</w:t>
        <w:br/>
        <w:t>f 24339/24339/20340 24342/24342/20343 24344/24344/20345</w:t>
        <w:br/>
        <w:t>f 24329/24329/20334 24346/24346/20347 24377/24377/20374</w:t>
        <w:br/>
        <w:t>f 24313/24313/20318 24329/24329/20334 24377/24377/20374</w:t>
        <w:br/>
        <w:t>f 24346/24346/20347 24345/24345/20346 24377/24377/20374</w:t>
        <w:br/>
        <w:t>f 24377/24377/20374 24376/24376/20373 24314/24314/20319</w:t>
        <w:br/>
        <w:t>f 24313/24313/20318 24377/24377/20374 24314/24314/20319</w:t>
        <w:br/>
        <w:t>f 24379/24379/20376 24378/24378/20375 24375/24375/20372</w:t>
        <w:br/>
        <w:t>f 24390/24390/20383 24379/24379/20376 24375/24375/20372</w:t>
        <w:br/>
        <w:t>f 24391/24391/20384 24392/24392/20385 24393/24393/20385</w:t>
        <w:br/>
        <w:t>f 24394/24394/20386 24393/24393/20385 24392/24392/20385</w:t>
        <w:br/>
        <w:t>f 24373/24373/20387 24394/24394/20386 24392/24392/20385</w:t>
        <w:br/>
        <w:t>f 24395/24395/20388 24373/24373/20370 24396/24396/20389</w:t>
        <w:br/>
        <w:t>f 24397/24397/20390 24398/24398/20391 24399/24399/20391</w:t>
        <w:br/>
        <w:t>f 24400/24400/20392 24401/24401/20393 24402/24402/20394</w:t>
        <w:br/>
        <w:t>f 24403/24403/20395 24400/24400/20392 24402/24402/20394</w:t>
        <w:br/>
        <w:t>f 24404/24404/20396 24405/24405/20397 24406/24406/20398</w:t>
        <w:br/>
        <w:t>f 24407/24407/20399 24408/24408/20400 24409/24409/20400</w:t>
        <w:br/>
        <w:t>f 24410/24410/20399 24407/24407/20399 24409/24409/20400</w:t>
        <w:br/>
        <w:t>f 24402/24402/20394 24411/24411/20401 24412/24412/20402</w:t>
        <w:br/>
        <w:t>f 24403/24403/20395 24402/24402/20394 24412/24412/20402</w:t>
        <w:br/>
        <w:t>f 24411/24411/20401 24407/24407/20399 24410/24410/20399</w:t>
        <w:br/>
        <w:t>f 24412/24412/20402 24411/24411/20401 24410/24410/20399</w:t>
        <w:br/>
        <w:t>f 24310/24310/20315 24309/24309/20314 24413/24413/20403</w:t>
        <w:br/>
        <w:t>f 24414/24414/20404 24409/24409/20400 24408/24408/20400</w:t>
        <w:br/>
        <w:t>f 24415/24415/20404 24414/24414/20404 24408/24408/20400</w:t>
        <w:br/>
        <w:t>f 24416/24416/20405 24417/24417/20406 24418/24418/20406</w:t>
        <w:br/>
        <w:t>f 24419/24419/20407 24416/24416/20405 24418/24418/20406</w:t>
        <w:br/>
        <w:t>f 24372/24372/20369 24374/24374/20371 24406/24406/20398</w:t>
        <w:br/>
        <w:t>f 24371/24371/20368 24370/24370/20367 24394/24394/20408</w:t>
        <w:br/>
        <w:t>f 24396/24396/20389 24371/24371/20368 24394/24394/20408</w:t>
        <w:br/>
        <w:t>f 24419/24419/20407 24401/24401/20393 24420/24420/20409</w:t>
        <w:br/>
        <w:t>f 24416/24416/20405 24419/24419/20407 24420/24420/20409</w:t>
        <w:br/>
        <w:t>f 24421/24421/20410 24334/24334/20337 24333/24333/20337</w:t>
        <w:br/>
        <w:t>f 24422/24422/20410 24421/24421/20410 24333/24333/20337</w:t>
        <w:br/>
        <w:t>f 24373/24373/20370 24423/24423/20411 24424/24424/20412</w:t>
        <w:br/>
        <w:t>f 24425/24425/20413 24373/24373/20370 24424/24424/20412</w:t>
        <w:br/>
        <w:t>f 24424/24424/20412 24423/24423/20411 24426/24426/20414</w:t>
        <w:br/>
        <w:t>f 24373/24373/20370 24425/24425/20413 24404/24404/20396</w:t>
        <w:br/>
        <w:t>f 24427/24427/20415 24428/24428/20415 24429/24429/20415</w:t>
        <w:br/>
        <w:t>f 24430/24430/20416 24431/24431/20416 24432/24432/20416</w:t>
        <w:br/>
        <w:t>f 24433/24433/20417 24434/24434/20418 24435/24435/20419</w:t>
        <w:br/>
        <w:t>f 24436/24436/20417 24433/24433/20417 24435/24435/20419</w:t>
        <w:br/>
        <w:t>f 24373/24373/20370 24372/24372/20369 24396/24396/20389</w:t>
        <w:br/>
        <w:t>f 24396/24396/20389 24372/24372/20369 24371/24371/20368</w:t>
        <w:br/>
        <w:t>f 24373/24373/20370 24404/24404/20396 24374/24374/20371</w:t>
        <w:br/>
        <w:t>f 24374/24374/20371 24404/24404/20396 24406/24406/20398</w:t>
        <w:br/>
        <w:t>f 24417/24417/20406 24399/24399/20391 24398/24398/20391</w:t>
        <w:br/>
        <w:t>f 24418/24418/20406 24417/24417/20406 24398/24398/20391</w:t>
        <w:br/>
        <w:t>f 24320/24320/20325 24322/24322/20327 24323/24323/20328</w:t>
        <w:br/>
        <w:t>f 24352/24352/20353 24320/24320/20325 24323/24323/20328</w:t>
        <w:br/>
        <w:t>f 24330/24330/20335 24332/24332/20335 24336/24336/20338</w:t>
        <w:br/>
        <w:t>f 24335/24335/20338 24330/24330/20335 24336/24336/20338</w:t>
        <w:br/>
        <w:t>f 24349/24349/20350 24350/24350/20351 24348/24348/20349</w:t>
        <w:br/>
        <w:t>f 24413/24413/20403 24309/24309/20314 24437/24437/20420</w:t>
        <w:br/>
        <w:t>f 24309/24309/20314 24312/24312/20317 24438/24438/20421</w:t>
        <w:br/>
        <w:t>f 24437/24437/20420 24309/24309/20314 24438/24438/20421</w:t>
        <w:br/>
        <w:t>f 24400/24400/20392 24420/24420/20409 24401/24401/20393</w:t>
        <w:br/>
        <w:t>f 24422/24422/20410 24389/24389/20382 24388/24388/20382</w:t>
        <w:br/>
        <w:t>f 24421/24421/20410 24422/24422/20410 24388/24388/20382</w:t>
        <w:br/>
        <w:t>f 24324/24324/20329 24307/24307/20312 24437/24437/20420</w:t>
        <w:br/>
        <w:t>f 24438/24438/20421 24324/24324/20329 24437/24437/20420</w:t>
        <w:br/>
        <w:t>f 24437/24437/20420 24306/24306/20311 24413/24413/20403</w:t>
        <w:br/>
        <w:t>f 24307/24307/20312 24306/24306/20311 24437/24437/20420</w:t>
        <w:br/>
        <w:t>f 24415/24415/20404 24406/24406/20398 24405/24405/20397</w:t>
        <w:br/>
        <w:t>f 24414/24414/20404 24415/24415/20404 24405/24405/20397</w:t>
        <w:br/>
        <w:t>f 24367/24367/20366 24433/24433/20417 24436/24436/20417</w:t>
        <w:br/>
        <w:t>f 24368/24368/20366 24367/24367/20366 24436/24436/20417</w:t>
        <w:br/>
        <w:t>f 24358/24358/20358 24357/24357/20357 24385/24385/20379</w:t>
        <w:br/>
        <w:t>f 24384/24384/20379 24358/24358/20358 24385/24385/20379</w:t>
        <w:br/>
        <w:t>f 24365/24365/20364 24364/24364/20363 24383/24383/20378</w:t>
        <w:br/>
        <w:t>f 24382/24382/20378 24365/24365/20364 24383/24383/20378</w:t>
        <w:br/>
        <w:t>f 24362/24362/20362 24439/24439/20422 24363/24363/20362</w:t>
        <w:br/>
        <w:t>f 24440/24440/20423 24387/24387/20381 24386/24386/20380</w:t>
        <w:br/>
        <w:t>f 24434/24434/20418 24441/24441/20424 24435/24435/20419</w:t>
        <w:br/>
        <w:t>f 24442/24442/20425 24443/24443/20426 24444/24444/20427</w:t>
        <w:br/>
        <w:t>f 24445/24445/20428 24442/24442/20425 24444/24444/20427</w:t>
        <w:br/>
        <w:t>f 24446/24446/20429 24447/24447/20430 24448/24448/20430</w:t>
        <w:br/>
        <w:t>f 24449/24449/20429 24446/24446/20429 24448/24448/20430</w:t>
        <w:br/>
        <w:t>f 24447/24447/20430 24450/24450/20431 24451/24451/20431</w:t>
        <w:br/>
        <w:t>f 24448/24448/20430 24447/24447/20430 24451/24451/20431</w:t>
        <w:br/>
        <w:t>f 24452/24452/20432 24453/24453/20432 24451/24451/20431</w:t>
        <w:br/>
        <w:t>f 24450/24450/20431 24452/24452/20432 24451/24451/20431</w:t>
        <w:br/>
        <w:t>f 24454/24454/20433 24453/24453/20432 24452/24452/20432</w:t>
        <w:br/>
        <w:t>f 24455/24455/20433 24454/24454/20433 24452/24452/20432</w:t>
        <w:br/>
        <w:t>f 24454/24454/20433 24455/24455/20433 24456/24456/20434</w:t>
        <w:br/>
        <w:t>f 24457/24457/20434 24454/24454/20433 24456/24456/20434</w:t>
        <w:br/>
        <w:t>f 24458/24458/20435 24459/24459/20436 24460/24460/20436</w:t>
        <w:br/>
        <w:t>f 24445/24445/20428 24444/24444/20427 24461/24461/20437</w:t>
        <w:br/>
        <w:t>f 24442/24442/20425 24446/24446/20429 24449/24449/20429</w:t>
        <w:br/>
        <w:t>f 24443/24443/20426 24442/24442/20425 24449/24449/20429</w:t>
        <w:br/>
        <w:t>f 24462/24462/20438 24463/24463/20439 24444/24444/20427</w:t>
        <w:br/>
        <w:t>f 24443/24443/20426 24462/24462/20438 24444/24444/20427</w:t>
        <w:br/>
        <w:t>f 24457/24457/20434 24456/24456/20434 24460/24460/20436</w:t>
        <w:br/>
        <w:t>f 24459/24459/20436 24457/24457/20434 24460/24460/20436</w:t>
        <w:br/>
        <w:t>f 24464/24464/20440 24465/24465/20441 24466/24466/20442</w:t>
        <w:br/>
        <w:t>f 24467/24467/20443 24466/24466/20442 24468/24468/20444</w:t>
        <w:br/>
        <w:t>f 24464/24464/20440 24466/24466/20442 24469/24469/20445</w:t>
        <w:br/>
        <w:t>f 24469/24469/20445 24466/24466/20442 24467/24467/20443</w:t>
        <w:br/>
        <w:t>f 24468/24468/20444 24466/24466/20442 24465/24465/20441</w:t>
        <w:br/>
        <w:t>f 24470/24470/20446 24471/24471/20447 24472/24472/20448</w:t>
        <w:br/>
        <w:t>f 24473/24473/20449 24474/24474/20449 24475/24475/20450</w:t>
        <w:br/>
        <w:t>f 24476/24476/20450 24473/24473/20449 24475/24475/20450</w:t>
        <w:br/>
        <w:t>f 24477/24477/20451 24478/24478/20452 24479/24479/20453</w:t>
        <w:br/>
        <w:t>f 24480/24480/20454 24481/24481/20455 24470/24470/20446</w:t>
        <w:br/>
        <w:t>f 24472/24472/20448 24480/24480/20454 24470/24470/20446</w:t>
        <w:br/>
        <w:t>f 24476/24476/20450 24475/24475/20450 24482/24482/20456</w:t>
        <w:br/>
        <w:t>f 24483/24483/20457 24476/24476/20450 24482/24482/20456</w:t>
        <w:br/>
        <w:t>f 24478/24478/20452 24477/24477/20451 24481/24481/20455</w:t>
        <w:br/>
        <w:t>f 24480/24480/20454 24478/24478/20452 24481/24481/20455</w:t>
        <w:br/>
        <w:t>f 24472/24472/20448 24471/24471/20447 24483/24483/20458</w:t>
        <w:br/>
        <w:t>f 24484/24484/20459 24474/24474/20449 24473/24473/20449</w:t>
        <w:br/>
        <w:t>f 24485/24485/20460 24486/24486/20461 24487/24487/20462</w:t>
        <w:br/>
        <w:t>f 24488/24488/20463 24489/24489/20464 24486/24486/20461</w:t>
        <w:br/>
        <w:t>f 24488/24488/20463 24486/24486/20461 24490/24490/20465</w:t>
        <w:br/>
        <w:t>f 24490/24490/20465 24486/24486/20461 24485/24485/20460</w:t>
        <w:br/>
        <w:t>f 24487/24487/20462 24486/24486/20461 24489/24489/20464</w:t>
        <w:br/>
        <w:t>f 24491/24491/20466 24492/24492/20466 24493/24493/20467</w:t>
        <w:br/>
        <w:t>f 24494/24494/20468 24495/24495/20469 24496/24496/20468</w:t>
        <w:br/>
        <w:t>f 24497/24497/20470 24498/24498/20471 24499/24499/20472</w:t>
        <w:br/>
        <w:t>f 24500/24500/20473 24501/24501/20474 24502/24502/20474</w:t>
        <w:br/>
        <w:t>f 24503/24503/20473 24500/24500/20473 24502/24502/20474</w:t>
        <w:br/>
        <w:t>f 24504/24504/20475 24505/24505/20476 24506/24506/20477</w:t>
        <w:br/>
        <w:t>f 24507/24507/20477 24504/24504/20475 24506/24506/20477</w:t>
        <w:br/>
        <w:t>f 24508/24508/20478 24509/24509/20479 24510/24510/20480</w:t>
        <w:br/>
        <w:t>f 24511/24511/20481 24508/24508/20478 24510/24510/20480</w:t>
        <w:br/>
        <w:t>f 24512/24512/20482 24513/24513/20482 24514/24514/20483</w:t>
        <w:br/>
        <w:t>f 24515/24515/20484 24512/24512/20482 24514/24514/20483</w:t>
        <w:br/>
        <w:t>f 24516/24516/20485 24517/24517/20486 24518/24518/20486</w:t>
        <w:br/>
        <w:t>f 24519/24519/20485 24516/24516/20485 24518/24518/20486</w:t>
        <w:br/>
        <w:t>f 24520/24520/20487 24521/24521/20487 24522/24522/20488</w:t>
        <w:br/>
        <w:t>f 24523/24523/20489 24520/24520/20487 24522/24522/20488</w:t>
        <w:br/>
        <w:t>f 24524/24524/20490 24525/24525/20491 24526/24526/20491</w:t>
        <w:br/>
        <w:t>f 24527/24527/20490 24524/24524/20490 24526/24526/20491</w:t>
        <w:br/>
        <w:t>f 24528/24528/20492 24529/24529/20493 24530/24530/20493</w:t>
        <w:br/>
        <w:t>f 24531/24531/20494 24528/24528/20492 24530/24530/20493</w:t>
        <w:br/>
        <w:t>f 24532/24532/20495 24533/24533/20496 24534/24534/20497</w:t>
        <w:br/>
        <w:t>f 24535/24535/20495 24532/24532/20495 24534/24534/20497</w:t>
        <w:br/>
        <w:t>f 24511/24511/20481 24510/24510/20480 24534/24534/20497</w:t>
        <w:br/>
        <w:t>f 24533/24533/20496 24511/24511/20481 24534/24534/20497</w:t>
        <w:br/>
        <w:t>f 24501/24501/20474 24524/24524/20490 24527/24527/20490</w:t>
        <w:br/>
        <w:t>f 24502/24502/20474 24501/24501/20474 24527/24527/20490</w:t>
        <w:br/>
        <w:t>f 24528/24528/20492 24531/24531/20494 24505/24505/20476</w:t>
        <w:br/>
        <w:t>f 24504/24504/20475 24528/24528/20492 24505/24505/20476</w:t>
        <w:br/>
        <w:t>f 24517/24517/20486 24500/24500/20473 24503/24503/20473</w:t>
        <w:br/>
        <w:t>f 24518/24518/20486 24517/24517/20486 24503/24503/20473</w:t>
        <w:br/>
        <w:t>f 24507/24507/20477 24506/24506/20477 24521/24521/20487</w:t>
        <w:br/>
        <w:t>f 24520/24520/20487 24507/24507/20477 24521/24521/20487</w:t>
        <w:br/>
        <w:t>f 24515/24515/20484 24514/24514/20483 24509/24509/20479</w:t>
        <w:br/>
        <w:t>f 24508/24508/20478 24515/24515/20484 24509/24509/20479</w:t>
        <w:br/>
        <w:t>f 24492/24492/20466 24491/24491/20466 24526/24526/20491</w:t>
        <w:br/>
        <w:t>f 24525/24525/20491 24492/24492/20466 24526/24526/20491</w:t>
        <w:br/>
        <w:t>f 24530/24530/20493 24529/24529/20493 24494/24494/20468</w:t>
        <w:br/>
        <w:t>f 24496/24496/20468 24530/24530/20493 24494/24494/20468</w:t>
        <w:br/>
        <w:t>f 24536/24536/20498 24532/24532/20495 24535/24535/20495</w:t>
        <w:br/>
        <w:t>f 24497/24497/20470 24499/24499/20472 24513/24513/20482</w:t>
        <w:br/>
        <w:t>f 24512/24512/20482 24497/24497/20470 24513/24513/20482</w:t>
        <w:br/>
        <w:t>f 24537/24537/20499 24516/24516/20485 24519/24519/20485</w:t>
        <w:br/>
        <w:t>f 24523/24523/20489 24522/24522/20488 24538/24538/20500</w:t>
        <w:br/>
        <w:t>f 24539/24539/20501 24540/24540/20502 24541/24541/20503</w:t>
        <w:br/>
        <w:t>f 24542/24542/20504 24539/24539/20501 24541/24541/20503</w:t>
        <w:br/>
        <w:t>f 24543/24543/20505 24539/24539/20501 24542/24542/20504</w:t>
        <w:br/>
        <w:t>f 24544/24544/20506 24543/24543/20505 24542/24542/20504</w:t>
        <w:br/>
        <w:t>f 24540/24540/20502 24545/24545/20507 24546/24546/20508</w:t>
        <w:br/>
        <w:t>f 24541/24541/20503 24540/24540/20502 24546/24546/20508</w:t>
        <w:br/>
        <w:t>f 24544/24544/20506 24547/24547/20509 24548/24548/20510</w:t>
        <w:br/>
        <w:t>f 24543/24543/20505 24544/24544/20506 24548/24548/20510</w:t>
        <w:br/>
        <w:t>f 24549/24549/20511 24550/24550/20512 24551/24551/20513</w:t>
        <w:br/>
        <w:t>f 24552/24552/20514 24553/24553/20515 24551/24551/20513</w:t>
        <w:br/>
        <w:t>f 24550/24550/20512 24552/24552/20514 24551/24551/20513</w:t>
        <w:br/>
        <w:t>f 24554/24554/20516 24546/24546/20508 24545/24545/20507</w:t>
        <w:br/>
        <w:t>f 24555/24555/20517 24554/24554/20516 24545/24545/20507</w:t>
        <w:br/>
        <w:t>f 24556/24556/20518 24549/24549/20511 24551/24551/20513</w:t>
        <w:br/>
        <w:t>f 24557/24557/20519 24558/24558/20520 24559/24559/20521</w:t>
        <w:br/>
        <w:t>f 24560/24560/20522 24557/24557/20519 24559/24559/20521</w:t>
        <w:br/>
        <w:t>f 24561/24561/20523 24562/24562/20524 24563/24563/20525</w:t>
        <w:br/>
        <w:t>f 24551/24551/20513 24553/24553/20515 24564/24564/20526</w:t>
        <w:br/>
        <w:t>f 24565/24565/20527 24566/24566/20528 24547/24547/20509</w:t>
        <w:br/>
        <w:t>f 24544/24544/20506 24565/24565/20527 24547/24547/20509</w:t>
        <w:br/>
        <w:t>f 24567/24567/20529 24565/24565/20527 24544/24544/20506</w:t>
        <w:br/>
        <w:t>f 24542/24542/20504 24567/24567/20529 24544/24544/20506</w:t>
        <w:br/>
        <w:t>f 24542/24542/20504 24541/24541/20503 24568/24568/20530</w:t>
        <w:br/>
        <w:t>f 24567/24567/20529 24542/24542/20504 24568/24568/20530</w:t>
        <w:br/>
        <w:t>f 24541/24541/20503 24546/24546/20508 24569/24569/20531</w:t>
        <w:br/>
        <w:t>f 24568/24568/20530 24541/24541/20503 24569/24569/20531</w:t>
        <w:br/>
        <w:t>f 24546/24546/20508 24554/24554/20516 24570/24570/20532</w:t>
        <w:br/>
        <w:t>f 24569/24569/20531 24546/24546/20508 24570/24570/20532</w:t>
        <w:br/>
        <w:t>f 24571/24571/20533 24572/24572/20534 24573/24573/20535</w:t>
        <w:br/>
        <w:t>f 24574/24574/20536 24575/24575/20537 24576/24576/20537</w:t>
        <w:br/>
        <w:t>f 24577/24577/20536 24574/24574/20536 24576/24576/20537</w:t>
        <w:br/>
        <w:t>f 24578/24578/20538 24579/24579/20538 24558/24558/20520</w:t>
        <w:br/>
        <w:t>f 24557/24557/20519 24578/24578/20538 24558/24558/20520</w:t>
        <w:br/>
        <w:t>f 24580/24580/20539 24581/24581/20540 24582/24582/20541</w:t>
        <w:br/>
        <w:t>f 24583/24583/20542 24580/24580/20539 24582/24582/20541</w:t>
        <w:br/>
        <w:t>f 24560/24560/20522 24559/24559/20521 24584/24584/20543</w:t>
        <w:br/>
        <w:t>f 24585/24585/20544 24560/24560/20522 24584/24584/20543</w:t>
        <w:br/>
        <w:t>f 24586/24586/20545 24587/24587/20546 24588/24588/20547</w:t>
        <w:br/>
        <w:t>f 24586/24586/20545 24588/24588/20547 24589/24589/20548</w:t>
        <w:br/>
        <w:t>f 24586/24586/20545 24589/24589/20548 24590/24590/20549</w:t>
        <w:br/>
        <w:t>f 24591/24591/20550 24590/24590/20549 24592/24592/20551</w:t>
        <w:br/>
        <w:t>f 24551/24551/20513 24564/24564/20526 24593/24593/20552</w:t>
        <w:br/>
        <w:t>f 24594/24594/20553 24589/24589/20548 24588/24588/20547</w:t>
        <w:br/>
        <w:t>f 24595/24595/20554 24594/24594/20553 24588/24588/20547</w:t>
        <w:br/>
        <w:t>f 24596/24596/20555 24594/24594/20553 24595/24595/20554</w:t>
        <w:br/>
        <w:t>f 24597/24597/20555 24596/24596/20555 24595/24595/20554</w:t>
        <w:br/>
        <w:t>f 24598/24598/20556 24596/24596/20555 24597/24597/20555</w:t>
        <w:br/>
        <w:t>f 24599/24599/20556 24598/24598/20556 24597/24597/20555</w:t>
        <w:br/>
        <w:t>f 24587/24587/20546 24600/24600/20557 24581/24581/20540</w:t>
        <w:br/>
        <w:t>f 24580/24580/20539 24587/24587/20546 24581/24581/20540</w:t>
        <w:br/>
        <w:t>f 24590/24590/20549 24601/24601/20558 24602/24602/20559</w:t>
        <w:br/>
        <w:t>f 24586/24586/20545 24590/24590/20549 24602/24602/20559</w:t>
        <w:br/>
        <w:t>f 24601/24601/20558 24590/24590/20549 24591/24591/20550</w:t>
        <w:br/>
        <w:t>f 24603/24603/20560 24604/24604/20561 24605/24605/20561</w:t>
        <w:br/>
        <w:t>f 24606/24606/20560 24603/24603/20560 24605/24605/20561</w:t>
        <w:br/>
        <w:t>f 24607/24607/20562 24608/24608/20562 24609/24609/20563</w:t>
        <w:br/>
        <w:t>f 24610/24610/20563 24607/24607/20562 24609/24609/20563</w:t>
        <w:br/>
        <w:t>f 24611/24611/20564 24612/24612/20565 24610/24610/20563</w:t>
        <w:br/>
        <w:t>f 24609/24609/20563 24611/24611/20564 24610/24610/20563</w:t>
        <w:br/>
        <w:t>f 24613/24613/20566 24614/24614/20567 24615/24615/20568</w:t>
        <w:br/>
        <w:t>f 24616/24616/20569 24617/24617/20570 24588/24588/20547</w:t>
        <w:br/>
        <w:t>f 24618/24618/20571 24616/24616/20569 24588/24588/20547</w:t>
        <w:br/>
        <w:t>f 24619/24619/20572 24620/24620/20573 24621/24621/20574</w:t>
        <w:br/>
        <w:t>f 24622/24622/20572 24619/24619/20572 24621/24621/20574</w:t>
        <w:br/>
        <w:t>f 24622/24622/20572 24623/24623/20575 24624/24624/20575</w:t>
        <w:br/>
        <w:t>f 24619/24619/20572 24622/24622/20572 24624/24624/20575</w:t>
        <w:br/>
        <w:t>f 24600/24600/20557 24587/24587/20546 24586/24586/20545</w:t>
        <w:br/>
        <w:t>f 24602/24602/20559 24600/24600/20557 24586/24586/20545</w:t>
        <w:br/>
        <w:t>f 24625/24625/20576 24626/24626/20577 24627/24627/20577</w:t>
        <w:br/>
        <w:t>f 24628/24628/20578 24625/24625/20576 24627/24627/20577</w:t>
        <w:br/>
        <w:t>f 24629/24629/20579 24630/24630/20579 24579/24579/20538</w:t>
        <w:br/>
        <w:t>f 24578/24578/20538 24629/24629/20579 24579/24579/20538</w:t>
        <w:br/>
        <w:t>f 24585/24585/20544 24584/24584/20543 24583/24583/20542</w:t>
        <w:br/>
        <w:t>f 24582/24582/20541 24585/24585/20544 24583/24583/20542</w:t>
        <w:br/>
        <w:t>f 24618/24618/20571 24587/24587/20546 24570/24570/20532</w:t>
        <w:br/>
        <w:t>f 24554/24554/20516 24618/24618/20571 24570/24570/20532</w:t>
        <w:br/>
        <w:t>f 24618/24618/20571 24588/24588/20547 24587/24587/20546</w:t>
        <w:br/>
        <w:t>f 24555/24555/20517 24616/24616/20569 24618/24618/20571</w:t>
        <w:br/>
        <w:t>f 24554/24554/20516 24555/24555/20517 24618/24618/20571</w:t>
        <w:br/>
        <w:t>f 24617/24617/20570 24621/24621/20574 24620/24620/20573</w:t>
        <w:br/>
        <w:t>f 24631/24631/20580 24617/24617/20570 24620/24620/20573</w:t>
        <w:br/>
        <w:t>f 24632/24632/20581 24633/24633/20581 24634/24634/20582</w:t>
        <w:br/>
        <w:t>f 24633/24633/20581 24632/24632/20581 24635/24635/20583</w:t>
        <w:br/>
        <w:t>f 24614/24614/20584 24633/24633/20581 24635/24635/20583</w:t>
        <w:br/>
        <w:t>f 24636/24636/20585 24614/24614/20567 24637/24637/20586</w:t>
        <w:br/>
        <w:t>f 24638/24638/20587 24639/24639/20588 24640/24640/20589</w:t>
        <w:br/>
        <w:t>f 24641/24641/20590 24642/24642/20591 24643/24643/20592</w:t>
        <w:br/>
        <w:t>f 24644/24644/20593 24641/24641/20590 24643/24643/20592</w:t>
        <w:br/>
        <w:t>f 24645/24645/20594 24646/24646/20595 24647/24647/20596</w:t>
        <w:br/>
        <w:t>f 24648/24648/20597 24649/24649/20597 24650/24650/20598</w:t>
        <w:br/>
        <w:t>f 24651/24651/20598 24648/24648/20597 24650/24650/20598</w:t>
        <w:br/>
        <w:t>f 24652/24652/20599 24653/24653/20599 24641/24641/20590</w:t>
        <w:br/>
        <w:t>f 24644/24644/20593 24652/24652/20599 24641/24641/20590</w:t>
        <w:br/>
        <w:t>f 24651/24651/20598 24650/24650/20598 24653/24653/20599</w:t>
        <w:br/>
        <w:t>f 24652/24652/20599 24651/24651/20598 24653/24653/20599</w:t>
        <w:br/>
        <w:t>f 24654/24654/20600 24550/24550/20512 24549/24549/20511</w:t>
        <w:br/>
        <w:t>f 24649/24649/20597 24648/24648/20597 24655/24655/20601</w:t>
        <w:br/>
        <w:t>f 24656/24656/20601 24649/24649/20597 24655/24655/20601</w:t>
        <w:br/>
        <w:t>f 24657/24657/20602 24658/24658/20602 24659/24659/20603</w:t>
        <w:br/>
        <w:t>f 24660/24660/20604 24657/24657/20602 24659/24659/20603</w:t>
        <w:br/>
        <w:t>f 24645/24645/20594 24613/24613/20566 24615/24615/20568</w:t>
        <w:br/>
        <w:t>f 24635/24635/20605 24612/24612/20565 24611/24611/20564</w:t>
        <w:br/>
        <w:t>f 24636/24636/20585 24635/24635/20605 24611/24611/20564</w:t>
        <w:br/>
        <w:t>f 24661/24661/20606 24642/24642/20591 24660/24660/20604</w:t>
        <w:br/>
        <w:t>f 24659/24659/20603 24661/24661/20606 24660/24660/20604</w:t>
        <w:br/>
        <w:t>f 24576/24576/20537 24575/24575/20537 24662/24662/20607</w:t>
        <w:br/>
        <w:t>f 24663/24663/20607 24576/24576/20537 24662/24662/20607</w:t>
        <w:br/>
        <w:t>f 24664/24664/20608 24665/24665/20609 24614/24614/20567</w:t>
        <w:br/>
        <w:t>f 24666/24666/20610 24664/24664/20608 24614/24614/20567</w:t>
        <w:br/>
        <w:t>f 24667/24667/20611 24665/24665/20609 24664/24664/20608</w:t>
        <w:br/>
        <w:t>f 24647/24647/20596 24666/24666/20610 24614/24614/20567</w:t>
        <w:br/>
        <w:t>f 24668/24668/20612 24669/24669/20612 24670/24670/20612</w:t>
        <w:br/>
        <w:t>f 24671/24671/20613 24672/24672/20613 24673/24673/20613</w:t>
        <w:br/>
        <w:t>f 24674/24674/20614 24675/24675/20615 24676/24676/20616</w:t>
        <w:br/>
        <w:t>f 24677/24677/20616 24674/24674/20614 24676/24676/20616</w:t>
        <w:br/>
        <w:t>f 24636/24636/20585 24615/24615/20568 24614/24614/20567</w:t>
        <w:br/>
        <w:t>f 24611/24611/20564 24615/24615/20568 24636/24636/20585</w:t>
        <w:br/>
        <w:t>f 24613/24613/20566 24647/24647/20596 24614/24614/20567</w:t>
        <w:br/>
        <w:t>f 24645/24645/20594 24647/24647/20596 24613/24613/20566</w:t>
        <w:br/>
        <w:t>f 24639/24639/20588 24638/24638/20587 24658/24658/20602</w:t>
        <w:br/>
        <w:t>f 24657/24657/20602 24639/24639/20588 24658/24658/20602</w:t>
        <w:br/>
        <w:t>f 24564/24564/20526 24561/24561/20523 24563/24563/20525</w:t>
        <w:br/>
        <w:t>f 24593/24593/20552 24564/24564/20526 24563/24563/20525</w:t>
        <w:br/>
        <w:t>f 24577/24577/20536 24571/24571/20533 24573/24573/20535</w:t>
        <w:br/>
        <w:t>f 24574/24574/20536 24577/24577/20536 24573/24573/20535</w:t>
        <w:br/>
        <w:t>f 24589/24589/20548 24592/24592/20551 24590/24590/20549</w:t>
        <w:br/>
        <w:t>f 24678/24678/20617 24550/24550/20512 24654/24654/20600</w:t>
        <w:br/>
        <w:t>f 24679/24679/20618 24552/24552/20514 24550/24550/20512</w:t>
        <w:br/>
        <w:t>f 24678/24678/20617 24679/24679/20618 24550/24550/20512</w:t>
        <w:br/>
        <w:t>f 24642/24642/20591 24661/24661/20606 24643/24643/20592</w:t>
        <w:br/>
        <w:t>f 24630/24630/20579 24629/24629/20579 24663/24663/20607</w:t>
        <w:br/>
        <w:t>f 24662/24662/20607 24630/24630/20579 24663/24663/20607</w:t>
        <w:br/>
        <w:t>f 24678/24678/20617 24547/24547/20509 24566/24566/20528</w:t>
        <w:br/>
        <w:t>f 24679/24679/20618 24678/24678/20617 24566/24566/20528</w:t>
        <w:br/>
        <w:t>f 24654/24654/20600 24548/24548/20510 24678/24678/20617</w:t>
        <w:br/>
        <w:t>f 24678/24678/20617 24548/24548/20510 24547/24547/20509</w:t>
        <w:br/>
        <w:t>f 24646/24646/20595 24645/24645/20594 24656/24656/20601</w:t>
        <w:br/>
        <w:t>f 24655/24655/20601 24646/24646/20595 24656/24656/20601</w:t>
        <w:br/>
        <w:t>f 24677/24677/20616 24676/24676/20616 24608/24608/20562</w:t>
        <w:br/>
        <w:t>f 24607/24607/20562 24677/24677/20616 24608/24608/20562</w:t>
        <w:br/>
        <w:t>f 24626/24626/20577 24598/24598/20556 24599/24599/20556</w:t>
        <w:br/>
        <w:t>f 24627/24627/20577 24626/24626/20577 24599/24599/20556</w:t>
        <w:br/>
        <w:t>f 24623/24623/20575 24603/24603/20560 24606/24606/20560</w:t>
        <w:br/>
        <w:t>f 24624/24624/20575 24623/24623/20575 24606/24606/20560</w:t>
        <w:br/>
        <w:t>f 24604/24604/20561 24680/24680/20619 24605/24605/20561</w:t>
        <w:br/>
        <w:t>f 24625/24625/20576 24628/24628/20578 24681/24681/20620</w:t>
        <w:br/>
        <w:t>f 24674/24674/20614 24682/24682/20621 24675/24675/20615</w:t>
        <w:br/>
        <w:t>f 24683/24683/20622 24684/24684/20623 24685/24685/20624</w:t>
        <w:br/>
        <w:t>f 24686/24686/20625 24687/24687/20626 24683/24683/20622</w:t>
        <w:br/>
        <w:t>f 24685/24685/20624 24686/24686/20625 24683/24683/20622</w:t>
        <w:br/>
        <w:t>f 24686/24686/20625 24688/24688/20627 24687/24687/20626</w:t>
        <w:br/>
        <w:t>f 24689/24689/20628 24690/24690/20629 24691/24691/20630</w:t>
        <w:br/>
        <w:t>f 24692/24692/20631 24689/24689/20628 24691/24691/20630</w:t>
        <w:br/>
        <w:t>f 24687/24687/20626 24688/24688/20627 24693/24693/20632</w:t>
        <w:br/>
        <w:t>f 24689/24689/20628 24687/24687/20626 24693/24693/20632</w:t>
        <w:br/>
        <w:t>f 24689/24689/20628 24693/24693/20632 24694/24694/20633</w:t>
        <w:br/>
        <w:t>f 24690/24690/20629 24689/24689/20628 24694/24694/20633</w:t>
        <w:br/>
        <w:t>f 24695/24695/20634 24690/24690/20629 24694/24694/20633</w:t>
        <w:br/>
        <w:t>f 24691/24691/20630 24690/24690/20629 24696/24696/20635</w:t>
        <w:br/>
        <w:t>f 24697/24697/20636 24696/24696/20635 24690/24690/20629</w:t>
        <w:br/>
        <w:t>f 24695/24695/20634 24697/24697/20636 24690/24690/20629</w:t>
        <w:br/>
        <w:t>f 24696/24696/20635 24697/24697/20636 24698/24698/20637</w:t>
        <w:br/>
        <w:t>f 24699/24699/20638 24696/24696/20635 24698/24698/20637</w:t>
        <w:br/>
        <w:t>f 24696/24696/20635 24699/24699/20638 24691/24691/20630</w:t>
        <w:br/>
        <w:t>f 24699/24699/20638 24698/24698/20637 24700/24700/20639</w:t>
        <w:br/>
        <w:t>f 24701/24701/20640 24691/24691/20630 24699/24699/20638</w:t>
        <w:br/>
        <w:t>f 24700/24700/20639 24701/24701/20640 24699/24699/20638</w:t>
        <w:br/>
        <w:t>f 24702/24702/20641 24703/24703/20642 24704/24704/20643</w:t>
        <w:br/>
        <w:t>f 24705/24705/20644 24702/24702/20641 24704/24704/20643</w:t>
        <w:br/>
        <w:t>f 24706/24706/20645 24707/24707/20646 24708/24708/20647</w:t>
        <w:br/>
        <w:t>f 24709/24709/20648 24706/24706/20645 24708/24708/20647</w:t>
        <w:br/>
        <w:t>f 24703/24703/20642 24702/24702/20641 24710/24710/20649</w:t>
        <w:br/>
        <w:t>f 24711/24711/20649 24703/24703/20642 24710/24710/20649</w:t>
        <w:br/>
        <w:t>f 24712/24712/20650 24706/24706/20645 24709/24709/20648</w:t>
        <w:br/>
        <w:t>f 24713/24713/20651 24712/24712/20650 24709/24709/20648</w:t>
        <w:br/>
        <w:t>f 24714/24714/20652 24715/24715/20653 24709/24709/20648</w:t>
        <w:br/>
        <w:t>f 24708/24708/20647 24714/24714/20652 24709/24709/20648</w:t>
        <w:br/>
        <w:t>f 24711/24711/20649 24710/24710/20649 24716/24716/20654</w:t>
        <w:br/>
        <w:t>f 24717/24717/20655 24711/24711/20649 24716/24716/20654</w:t>
        <w:br/>
        <w:t>f 24715/24715/20653 24718/24718/20656 24713/24713/20651</w:t>
        <w:br/>
        <w:t>f 24709/24709/20648 24715/24715/20653 24713/24713/20651</w:t>
        <w:br/>
        <w:t>f 24716/24716/20654 24719/24719/20657 24720/24720/20658</w:t>
        <w:br/>
        <w:t>f 24717/24717/20655 24716/24716/20654 24720/24720/20658</w:t>
        <w:br/>
        <w:t>f 24721/24721/20659 24720/24720/20658 24718/24718/20656</w:t>
        <w:br/>
        <w:t>f 24722/24722/20660 24721/24721/20659 24718/24718/20656</w:t>
        <w:br/>
        <w:t>f 24723/24723/20661 24724/24724/20662 24715/24715/20653</w:t>
        <w:br/>
        <w:t>f 24714/24714/20652 24723/24723/20661 24715/24715/20653</w:t>
        <w:br/>
        <w:t>f 24724/24724/20662 24722/24722/20660 24718/24718/20656</w:t>
        <w:br/>
        <w:t>f 24715/24715/20653 24724/24724/20662 24718/24718/20656</w:t>
        <w:br/>
        <w:t>f 24722/24722/20660 24725/24725/20663 24726/24726/20663</w:t>
        <w:br/>
        <w:t>f 24721/24721/20659 24722/24722/20660 24726/24726/20663</w:t>
        <w:br/>
        <w:t>f 24727/24727/20664 24722/24722/20660 24724/24724/20662</w:t>
        <w:br/>
        <w:t>f 24725/24725/20663 24728/24728/20665 24729/24729/20666</w:t>
        <w:br/>
        <w:t>f 24726/24726/20663 24725/24725/20663 24729/24729/20666</w:t>
        <w:br/>
        <w:t>f 24724/24724/20662 24730/24730/20667 24727/24727/20664</w:t>
        <w:br/>
        <w:t>f 24728/24728/20665 24731/24731/20668 24732/24732/20668</w:t>
        <w:br/>
        <w:t>f 24729/24729/20666 24728/24728/20665 24732/24732/20668</w:t>
        <w:br/>
        <w:t>f 24733/24733/20669 24732/24732/20668 24731/24731/20668</w:t>
        <w:br/>
        <w:t>f 24734/24734/20669 24733/24733/20669 24731/24731/20668</w:t>
        <w:br/>
        <w:t>f 24723/24723/20661 24735/24735/20670 24736/24736/20671</w:t>
        <w:br/>
        <w:t>f 24724/24724/20662 24723/24723/20661 24736/24736/20671</w:t>
        <w:br/>
        <w:t>f 24714/24714/20652 24737/24737/20672 24723/24723/20661</w:t>
        <w:br/>
        <w:t>f 24737/24737/20672 24738/24738/20673 24723/24723/20661</w:t>
        <w:br/>
        <w:t>f 24739/24739/20674 24740/24740/20675 24741/24741/20676</w:t>
        <w:br/>
        <w:t>f 24739/24739/20674 24733/24733/20669 24734/24734/20669</w:t>
        <w:br/>
        <w:t>f 24742/24742/20677 24739/24739/20674 24734/24734/20669</w:t>
        <w:br/>
        <w:t>f 24743/24743/20678 24739/24739/20674 24741/24741/20676</w:t>
        <w:br/>
        <w:t>f 24724/24724/20662 24736/24736/20671 24728/24728/20679</w:t>
        <w:br/>
        <w:t>f 24739/24739/20674 24742/24742/20677 24740/24740/20675</w:t>
        <w:br/>
        <w:t>f 24692/24692/20631 24744/24744/20680 24687/24687/20626</w:t>
        <w:br/>
        <w:t>f 24689/24689/20628 24692/24692/20631 24687/24687/20626</w:t>
        <w:br/>
        <w:t>f 24738/24738/20673 24735/24735/20670 24723/24723/20661</w:t>
        <w:br/>
        <w:t>f 24683/24683/20622 24745/24745/20681 24684/24684/20623</w:t>
        <w:br/>
        <w:t>f 24746/24746/20682 24747/24747/20683 24707/24707/20646</w:t>
        <w:br/>
        <w:t>f 24706/24706/20645 24746/24746/20682 24707/24707/20646</w:t>
        <w:br/>
        <w:t>f 24712/24712/20650 24746/24746/20682 24706/24706/20645</w:t>
        <w:br/>
        <w:t>f 24683/24683/20622 24744/24744/20680 24745/24745/20681</w:t>
        <w:br/>
        <w:t>f 24745/24745/20681 24748/24748/20684 24684/24684/20623</w:t>
        <w:br/>
        <w:t>f 24683/24683/20622 24687/24687/20626 24744/24744/20680</w:t>
        <w:br/>
        <w:t>f 24749/24749/20685 24750/24750/20686 24751/24751/20687</w:t>
        <w:br/>
        <w:t>f 24752/24752/20688 24749/24749/20685 24751/24751/20687</w:t>
        <w:br/>
        <w:t>f 24753/24753/20689 24754/24754/20690 24755/24755/20691</w:t>
        <w:br/>
        <w:t>f 24756/24756/20692 24753/24753/20689 24755/24755/20691</w:t>
        <w:br/>
        <w:t>f 24757/24757/20693 24755/24755/20691 24754/24754/20690</w:t>
        <w:br/>
        <w:t>f 24758/24758/20694 24757/24757/20693 24754/24754/20690</w:t>
        <w:br/>
        <w:t>f 24758/24758/20694 24759/24759/20695 24760/24760/20696</w:t>
        <w:br/>
        <w:t>f 24757/24757/20693 24758/24758/20694 24760/24760/20696</w:t>
        <w:br/>
        <w:t>f 24760/24760/20696 24761/24761/20697 24762/24762/20698</w:t>
        <w:br/>
        <w:t>f 24761/24761/20697 24760/24760/20696 24759/24759/20695</w:t>
        <w:br/>
        <w:t>f 24763/24763/20699 24761/24761/20697 24759/24759/20695</w:t>
        <w:br/>
        <w:t>f 24764/24764/20700 24765/24765/20701 24762/24762/20698</w:t>
        <w:br/>
        <w:t>f 24764/24764/20700 24761/24761/20697 24763/24763/20699</w:t>
        <w:br/>
        <w:t>f 24766/24766/20702 24764/24764/20700 24763/24763/20699</w:t>
        <w:br/>
        <w:t>f 24767/24767/20703 24765/24765/20701 24764/24764/20700</w:t>
        <w:br/>
        <w:t>f 24766/24766/20702 24767/24767/20703 24764/24764/20700</w:t>
        <w:br/>
        <w:t>f 24768/24768/20704 24769/24769/20705 24765/24765/20701</w:t>
        <w:br/>
        <w:t>f 24767/24767/20703 24768/24768/20704 24765/24765/20701</w:t>
        <w:br/>
        <w:t>f 24770/24770/20706 24771/24771/20707 24769/24769/20705</w:t>
        <w:br/>
        <w:t>f 24768/24768/20704 24770/24770/20706 24769/24769/20705</w:t>
        <w:br/>
        <w:t>f 24772/24772/20708 24773/24773/20709 24774/24774/20710</w:t>
        <w:br/>
        <w:t>f 24775/24775/20711 24772/24772/20708 24774/24774/20710</w:t>
        <w:br/>
        <w:t>f 24776/24776/20712 24773/24773/20709 24772/24772/20708</w:t>
        <w:br/>
        <w:t>f 24777/24777/20713 24776/24776/20712 24772/24772/20708</w:t>
        <w:br/>
        <w:t>f 24778/24778/20714 24779/24779/20715 24780/24780/20716</w:t>
        <w:br/>
        <w:t>f 24781/24781/20717 24778/24778/20714 24780/24780/20716</w:t>
        <w:br/>
        <w:t>f 24782/24782/20718 24783/24783/20719 24776/24776/20712</w:t>
        <w:br/>
        <w:t>f 24777/24777/20713 24782/24782/20718 24776/24776/20712</w:t>
        <w:br/>
        <w:t>f 24775/24775/20711 24780/24780/20716 24779/24779/20715</w:t>
        <w:br/>
        <w:t>f 24772/24772/20708 24775/24775/20711 24779/24779/20715</w:t>
        <w:br/>
        <w:t>f 24784/24784/20720 24785/24785/20721 24786/24786/20722</w:t>
        <w:br/>
        <w:t>f 24787/24787/20723 24784/24784/20720 24786/24786/20722</w:t>
        <w:br/>
        <w:t>f 24782/24782/20718 24777/24777/20713 24788/24788/20724</w:t>
        <w:br/>
        <w:t>f 24789/24789/20725 24790/24790/20726 24783/24783/20719</w:t>
        <w:br/>
        <w:t>f 24782/24782/20718 24789/24789/20725 24783/24783/20719</w:t>
        <w:br/>
        <w:t>f 24791/24791/20727 24792/24792/20728 24790/24790/20726</w:t>
        <w:br/>
        <w:t>f 24789/24789/20725 24791/24791/20727 24790/24790/20726</w:t>
        <w:br/>
        <w:t>f 24789/24789/20725 24782/24782/20718 24793/24793/20729</w:t>
        <w:br/>
        <w:t>f 24793/24793/20729 24788/24788/20724 24794/24794/20730</w:t>
        <w:br/>
        <w:t>f 24754/24754/20690 24753/24753/20689 24792/24792/20728</w:t>
        <w:br/>
        <w:t>f 24791/24791/20727 24754/24754/20690 24792/24792/20728</w:t>
        <w:br/>
        <w:t>f 24789/24789/20725 24795/24795/20731 24796/24796/20732</w:t>
        <w:br/>
        <w:t>f 24791/24791/20727 24789/24789/20725 24796/24796/20732</w:t>
        <w:br/>
        <w:t>f 24791/24791/20727 24796/24796/20732 24758/24758/20694</w:t>
        <w:br/>
        <w:t>f 24754/24754/20690 24791/24791/20727 24758/24758/20694</w:t>
        <w:br/>
        <w:t>f 24796/24796/20732 24797/24797/20733 24759/24759/20695</w:t>
        <w:br/>
        <w:t>f 24758/24758/20694 24796/24796/20732 24759/24759/20695</w:t>
        <w:br/>
        <w:t>f 24798/24798/20734 24799/24799/20735 24800/24800/20736</w:t>
        <w:br/>
        <w:t>f 24795/24795/20731 24798/24798/20734 24797/24797/20733</w:t>
        <w:br/>
        <w:t>f 24796/24796/20732 24795/24795/20731 24797/24797/20733</w:t>
        <w:br/>
        <w:t>f 24763/24763/20699 24759/24759/20695 24797/24797/20733</w:t>
        <w:br/>
        <w:t>f 24801/24801/20737 24763/24763/20699 24797/24797/20733</w:t>
        <w:br/>
        <w:t>f 24798/24798/20734 24800/24800/20736 24802/24802/20738</w:t>
        <w:br/>
        <w:t>f 24797/24797/20733 24798/24798/20734 24803/24803/20739</w:t>
        <w:br/>
        <w:t>f 24801/24801/20737 24797/24797/20733 24803/24803/20739</w:t>
        <w:br/>
        <w:t>f 24800/24800/20736 24804/24804/20740 24750/24750/20686</w:t>
        <w:br/>
        <w:t>f 24802/24802/20738 24800/24800/20736 24750/24750/20686</w:t>
        <w:br/>
        <w:t>f 24805/24805/20741 24766/24766/20702 24763/24763/20699</w:t>
        <w:br/>
        <w:t>f 24801/24801/20737 24805/24805/20741 24763/24763/20699</w:t>
        <w:br/>
        <w:t>f 24803/24803/20739 24802/24802/20738 24806/24806/20742</w:t>
        <w:br/>
        <w:t>f 24805/24805/20741 24801/24801/20737 24806/24806/20742</w:t>
        <w:br/>
        <w:t>f 24807/24807/20743 24767/24767/20703 24766/24766/20702</w:t>
        <w:br/>
        <w:t>f 24805/24805/20741 24807/24807/20743 24766/24766/20702</w:t>
        <w:br/>
        <w:t>f 24807/24807/20743 24805/24805/20741 24806/24806/20742</w:t>
        <w:br/>
        <w:t>f 24808/24808/20744 24807/24807/20743 24806/24806/20742</w:t>
        <w:br/>
        <w:t>f 24767/24767/20703 24807/24807/20743 24809/24809/20745</w:t>
        <w:br/>
        <w:t>f 24768/24768/20704 24767/24767/20703 24809/24809/20745</w:t>
        <w:br/>
        <w:t>f 24809/24809/20745 24807/24807/20743 24808/24808/20744</w:t>
        <w:br/>
        <w:t>f 24810/24810/20746 24809/24809/20745 24808/24808/20744</w:t>
        <w:br/>
        <w:t>f 24809/24809/20745 24811/24811/20747 24770/24770/20706</w:t>
        <w:br/>
        <w:t>f 24768/24768/20704 24809/24809/20745 24770/24770/20706</w:t>
        <w:br/>
        <w:t>f 24811/24811/20747 24809/24809/20745 24810/24810/20746</w:t>
        <w:br/>
        <w:t>f 24812/24812/20748 24811/24811/20747 24810/24810/20746</w:t>
        <w:br/>
        <w:t>f 24813/24813/20749 24814/24814/20750 24810/24810/20746</w:t>
        <w:br/>
        <w:t>f 24814/24814/20750 24815/24815/20751 24812/24812/20748</w:t>
        <w:br/>
        <w:t>f 24810/24810/20746 24814/24814/20750 24812/24812/20748</w:t>
        <w:br/>
        <w:t>f 24816/24816/20752 24817/24817/20753 24818/24818/20754</w:t>
        <w:br/>
        <w:t>f 24817/24817/20753 24819/24819/20755 24820/24820/20756</w:t>
        <w:br/>
        <w:t>f 24818/24818/20754 24817/24817/20753 24820/24820/20756</w:t>
        <w:br/>
        <w:t>f 24821/24821/20757 24822/24822/20758 24823/24823/20759</w:t>
        <w:br/>
        <w:t>f 24824/24824/20760 24821/24821/20757 24823/24823/20759</w:t>
        <w:br/>
        <w:t>f 24822/24822/20758 24825/24825/20761 24826/24826/20762</w:t>
        <w:br/>
        <w:t>f 24823/24823/20759 24822/24822/20758 24826/24826/20762</w:t>
        <w:br/>
        <w:t>f 24827/24827/20763 24828/24828/20764 24821/24821/20757</w:t>
        <w:br/>
        <w:t>f 24824/24824/20760 24827/24827/20763 24821/24821/20757</w:t>
        <w:br/>
        <w:t>f 24756/24756/20692 24755/24755/20691 24829/24829/20765</w:t>
        <w:br/>
        <w:t>f 24830/24830/20766 24756/24756/20692 24829/24829/20765</w:t>
        <w:br/>
        <w:t>f 24757/24757/20693 24762/24762/20698 24829/24829/20765</w:t>
        <w:br/>
        <w:t>f 24755/24755/20691 24757/24757/20693 24829/24829/20765</w:t>
        <w:br/>
        <w:t>f 24765/24765/20701 24769/24769/20705 24829/24829/20765</w:t>
        <w:br/>
        <w:t>f 24762/24762/20698 24765/24765/20701 24829/24829/20765</w:t>
        <w:br/>
        <w:t>f 24771/24771/20707 24830/24830/20766 24829/24829/20765</w:t>
        <w:br/>
        <w:t>f 24769/24769/20705 24771/24771/20707 24829/24829/20765</w:t>
        <w:br/>
        <w:t>f 24801/24801/20737 24803/24803/20739 24806/24806/20742</w:t>
        <w:br/>
        <w:t>f 24761/24761/20697 24764/24764/20700 24762/24762/20698</w:t>
        <w:br/>
        <w:t>f 24757/24757/20693 24760/24760/20696 24762/24762/20698</w:t>
        <w:br/>
        <w:t>f 24831/24831/20767 24832/24832/20768 24833/24833/20769</w:t>
        <w:br/>
        <w:t>f 24834/24834/20770 24831/24831/20767 24833/24833/20769</w:t>
        <w:br/>
        <w:t>f 24785/24785/20721 24784/24784/20720 24750/24750/20686</w:t>
        <w:br/>
        <w:t>f 24802/24802/20738 24835/24835/20771 24806/24806/20742</w:t>
        <w:br/>
        <w:t>f 24814/24814/20750 24813/24813/20749 24836/24836/20772</w:t>
        <w:br/>
        <w:t>f 24837/24837/20773 24814/24814/20750 24836/24836/20772</w:t>
        <w:br/>
        <w:t>f 24837/24837/20773 24836/24836/20772 24827/24827/20763</w:t>
        <w:br/>
        <w:t>f 24824/24824/20760 24837/24837/20773 24827/24827/20763</w:t>
        <w:br/>
        <w:t>f 24823/24823/20759 24826/24826/20762 24838/24838/20774</w:t>
        <w:br/>
        <w:t>f 24837/24837/20773 24823/24823/20759 24838/24838/20774</w:t>
        <w:br/>
        <w:t>f 24832/24832/20768 24778/24778/20714 24781/24781/20717</w:t>
        <w:br/>
        <w:t>f 24833/24833/20769 24832/24832/20768 24781/24781/20717</w:t>
        <w:br/>
        <w:t>f 24827/24827/20763 24818/24818/20754 24820/24820/20756</w:t>
        <w:br/>
        <w:t>f 24828/24828/20764 24827/24827/20763 24820/24820/20756</w:t>
        <w:br/>
        <w:t>f 24837/24837/20773 24824/24824/20760 24823/24823/20759</w:t>
        <w:br/>
        <w:t>f 24839/24839/20775 24840/24840/20776 24819/24819/20755</w:t>
        <w:br/>
        <w:t>f 24817/24817/20753 24839/24839/20775 24819/24819/20755</w:t>
        <w:br/>
        <w:t>f 24831/24831/20767 24785/24785/20721 24804/24804/20740</w:t>
        <w:br/>
        <w:t>f 24836/24836/20772 24816/24816/20752 24818/24818/20754</w:t>
        <w:br/>
        <w:t>f 24827/24827/20763 24836/24836/20772 24818/24818/20754</w:t>
        <w:br/>
        <w:t>f 24841/24841/20777 24813/24813/20749 24808/24808/20744</w:t>
        <w:br/>
        <w:t>f 24813/24813/20749 24841/24841/20777 24816/24816/20752</w:t>
        <w:br/>
        <w:t>f 24836/24836/20772 24813/24813/20749 24816/24816/20752</w:t>
        <w:br/>
        <w:t>f 24808/24808/20744 24813/24813/20749 24810/24810/20746</w:t>
        <w:br/>
        <w:t>f 24835/24835/20771 24749/24749/20685 24842/24842/20778</w:t>
        <w:br/>
        <w:t>f 24752/24752/20688 24751/24751/20687 24787/24787/20779</w:t>
        <w:br/>
        <w:t>f 24843/24843/20780 24752/24752/20688 24787/24787/20779</w:t>
        <w:br/>
        <w:t>f 24844/24844/20781 24845/24845/20782 24840/24840/20776</w:t>
        <w:br/>
        <w:t>f 24839/24839/20775 24844/24844/20781 24840/24840/20776</w:t>
        <w:br/>
        <w:t>f 24816/24816/20752 24842/24842/20778 24839/24839/20775</w:t>
        <w:br/>
        <w:t>f 24817/24817/20753 24816/24816/20752 24839/24839/20775</w:t>
        <w:br/>
        <w:t>f 24794/24794/20730 24832/24832/20768 24831/24831/20767</w:t>
        <w:br/>
        <w:t>f 24788/24788/20724 24779/24779/20715 24778/24778/20714</w:t>
        <w:br/>
        <w:t>f 24837/24837/20773 24838/24838/20774 24815/24815/20751</w:t>
        <w:br/>
        <w:t>f 24814/24814/20750 24837/24837/20773 24815/24815/20751</w:t>
        <w:br/>
        <w:t>f 24834/24834/20770 24786/24786/20722 24785/24785/20721</w:t>
        <w:br/>
        <w:t>f 24831/24831/20767 24834/24834/20770 24785/24785/20721</w:t>
        <w:br/>
        <w:t>f 24777/24777/20713 24772/24772/20708 24779/24779/20715</w:t>
        <w:br/>
        <w:t>f 24788/24788/20724 24778/24778/20714 24832/24832/20768</w:t>
        <w:br/>
        <w:t>f 24803/24803/20739 24798/24798/20734 24802/24802/20738</w:t>
        <w:br/>
        <w:t>f 24795/24795/20731 24793/24793/20729 24799/24799/20735</w:t>
        <w:br/>
        <w:t>f 24798/24798/20734 24795/24795/20731 24799/24799/20735</w:t>
        <w:br/>
        <w:t>f 24804/24804/20740 24800/24800/20736 24794/24794/20730</w:t>
        <w:br/>
        <w:t>f 24800/24800/20736 24799/24799/20735 24794/24794/20730</w:t>
        <w:br/>
        <w:t>f 24799/24799/20735 24793/24793/20729 24794/24794/20730</w:t>
        <w:br/>
        <w:t>f 24793/24793/20729 24782/24782/20718 24788/24788/20724</w:t>
        <w:br/>
        <w:t>f 24788/24788/20724 24777/24777/20713 24779/24779/20715</w:t>
        <w:br/>
        <w:t>f 24835/24835/20771 24802/24802/20738 24750/24750/20686</w:t>
        <w:br/>
        <w:t>f 24749/24749/20685 24835/24835/20771 24750/24750/20686</w:t>
        <w:br/>
        <w:t>f 24841/24841/20777 24835/24835/20771 24842/24842/20778</w:t>
        <w:br/>
        <w:t>f 24816/24816/20752 24841/24841/20777 24842/24842/20778</w:t>
        <w:br/>
        <w:t>f 24844/24844/20781 24839/24839/20775 24842/24842/20778</w:t>
        <w:br/>
        <w:t>f 24749/24749/20685 24844/24844/20781 24842/24842/20778</w:t>
        <w:br/>
        <w:t>f 24835/24835/20771 24841/24841/20777 24808/24808/20744</w:t>
        <w:br/>
        <w:t>f 24806/24806/20742 24835/24835/20771 24808/24808/20744</w:t>
        <w:br/>
        <w:t>f 24795/24795/20731 24789/24789/20725 24793/24793/20729</w:t>
        <w:br/>
        <w:t>f 24804/24804/20740 24785/24785/20721 24750/24750/20686</w:t>
        <w:br/>
        <w:t>f 24794/24794/20730 24831/24831/20767 24804/24804/20740</w:t>
        <w:br/>
        <w:t>f 24794/24794/20730 24788/24788/20724 24832/24832/20768</w:t>
        <w:br/>
        <w:t>f 24846/24846/20783 24847/24847/20784 24848/24848/20785</w:t>
        <w:br/>
        <w:t>f 24849/24849/20786 24846/24846/20783 24848/24848/20785</w:t>
        <w:br/>
        <w:t>f 24850/24850/20787 24851/24851/20788 24852/24852/20789</w:t>
        <w:br/>
        <w:t>f 24853/24853/20790 24850/24850/20787 24852/24852/20789</w:t>
        <w:br/>
        <w:t>f 24854/24854/20791 24855/24855/20792 24856/24856/20793</w:t>
        <w:br/>
        <w:t>f 24857/24857/20794 24854/24854/20791 24856/24856/20793</w:t>
        <w:br/>
        <w:t>f 24858/24858/20795 24859/24859/20796 24860/24860/20797</w:t>
        <w:br/>
        <w:t>f 24861/24861/20798 24858/24858/20795 24860/24860/20797</w:t>
        <w:br/>
        <w:t>f 24859/24859/20796 24858/24858/20795 24862/24862/20799</w:t>
        <w:br/>
        <w:t>f 24863/24863/20800 24859/24859/20796 24862/24862/20799</w:t>
        <w:br/>
        <w:t>f 24863/24863/20800 24862/24862/20799 24864/24864/20801</w:t>
        <w:br/>
        <w:t>f 24865/24865/20802 24863/24863/20800 24864/24864/20801</w:t>
        <w:br/>
        <w:t>f 24865/24865/20802 24864/24864/20801 24866/24866/20803</w:t>
        <w:br/>
        <w:t>f 24867/24867/20804 24865/24865/20802 24866/24866/20803</w:t>
        <w:br/>
        <w:t>f 24868/24868/20805 24864/24864/20801 24862/24862/20799</w:t>
        <w:br/>
        <w:t>f 24869/24869/20806 24868/24868/20805 24862/24862/20799</w:t>
        <w:br/>
        <w:t>f 24864/24864/20801 24868/24868/20805 24870/24870/20807</w:t>
        <w:br/>
        <w:t>f 24866/24866/20803 24864/24864/20801 24870/24870/20807</w:t>
        <w:br/>
        <w:t>f 24867/24867/20804 24866/24866/20803 24871/24871/20808</w:t>
        <w:br/>
        <w:t>f 24872/24872/20809 24867/24867/20804 24871/24871/20808</w:t>
        <w:br/>
        <w:t>f 24858/24858/20795 24873/24873/20810 24869/24869/20806</w:t>
        <w:br/>
        <w:t>f 24862/24862/20799 24858/24858/20795 24869/24869/20806</w:t>
        <w:br/>
        <w:t>f 24874/24874/20811 24875/24875/20812 24872/24872/20809</w:t>
        <w:br/>
        <w:t>f 24871/24871/20808 24874/24874/20811 24872/24872/20809</w:t>
        <w:br/>
        <w:t>f 24875/24875/20812 24874/24874/20811 24876/24876/20813</w:t>
        <w:br/>
        <w:t>f 24877/24877/20814 24875/24875/20812 24876/24876/20813</w:t>
        <w:br/>
        <w:t>f 24878/24878/20815 24879/24879/20816 24877/24877/20814</w:t>
        <w:br/>
        <w:t>f 24876/24876/20813 24878/24878/20815 24877/24877/20814</w:t>
        <w:br/>
        <w:t>f 24880/24880/20817 24876/24876/20813 24874/24874/20811</w:t>
        <w:br/>
        <w:t>f 24881/24881/20818 24880/24880/20817 24874/24874/20811</w:t>
        <w:br/>
        <w:t>f 24871/24871/20808 24882/24882/20819 24881/24881/20818</w:t>
        <w:br/>
        <w:t>f 24874/24874/20811 24871/24871/20808 24881/24881/20818</w:t>
        <w:br/>
        <w:t>f 24882/24882/20819 24871/24871/20808 24866/24866/20803</w:t>
        <w:br/>
        <w:t>f 24870/24870/20807 24882/24882/20819 24866/24866/20803</w:t>
        <w:br/>
        <w:t>f 24883/24883/20820 24878/24878/20815 24876/24876/20813</w:t>
        <w:br/>
        <w:t>f 24880/24880/20817 24883/24883/20820 24876/24876/20813</w:t>
        <w:br/>
        <w:t>f 24881/24881/20818 24882/24882/20819 24884/24884/20821</w:t>
        <w:br/>
        <w:t>f 24885/24885/20822 24881/24881/20818 24884/24884/20821</w:t>
        <w:br/>
        <w:t>f 24880/24880/20817 24881/24881/20818 24885/24885/20822</w:t>
        <w:br/>
        <w:t>f 24886/24886/20823 24880/24880/20817 24885/24885/20822</w:t>
        <w:br/>
        <w:t>f 24884/24884/20821 24882/24882/20819 24870/24870/20807</w:t>
        <w:br/>
        <w:t>f 24887/24887/20824 24884/24884/20821 24870/24870/20807</w:t>
        <w:br/>
        <w:t>f 24883/24883/20820 24880/24880/20817 24886/24886/20823</w:t>
        <w:br/>
        <w:t>f 24888/24888/20825 24883/24883/20820 24886/24886/20823</w:t>
        <w:br/>
        <w:t>f 24885/24885/20822 24884/24884/20821 24889/24889/20826</w:t>
        <w:br/>
        <w:t>f 24890/24890/20827 24885/24885/20822 24889/24889/20826</w:t>
        <w:br/>
        <w:t>f 24890/24890/20827 24886/24886/20823 24885/24885/20822</w:t>
        <w:br/>
        <w:t>f 24870/24870/20807 24868/24868/20805 24891/24891/20828</w:t>
        <w:br/>
        <w:t>f 24887/24887/20824 24870/24870/20807 24891/24891/20828</w:t>
        <w:br/>
        <w:t>f 24884/24884/20821 24887/24887/20824 24892/24892/20829</w:t>
        <w:br/>
        <w:t>f 24889/24889/20826 24884/24884/20821 24892/24892/20829</w:t>
        <w:br/>
        <w:t>f 24890/24890/20827 24893/24893/20830 24886/24886/20823</w:t>
        <w:br/>
        <w:t>f 24869/24869/20806 24894/24894/20831 24891/24891/20828</w:t>
        <w:br/>
        <w:t>f 24868/24868/20805 24869/24869/20806 24891/24891/20828</w:t>
        <w:br/>
        <w:t>f 24889/24889/20826 24895/24895/20832 24896/24896/20833</w:t>
        <w:br/>
        <w:t>f 24890/24890/20827 24889/24889/20826 24896/24896/20833</w:t>
        <w:br/>
        <w:t>f 24894/24894/20831 24869/24869/20806 24873/24873/20810</w:t>
        <w:br/>
        <w:t>f 24897/24897/20834 24894/24894/20831 24873/24873/20810</w:t>
        <w:br/>
        <w:t>f 24889/24889/20826 24892/24892/20829 24898/24898/20835</w:t>
        <w:br/>
        <w:t>f 24895/24895/20832 24889/24889/20826 24898/24898/20835</w:t>
        <w:br/>
        <w:t>f 24873/24873/20810 24858/24858/20795 24861/24861/20798</w:t>
        <w:br/>
        <w:t>f 24899/24899/20836 24873/24873/20810 24861/24861/20798</w:t>
        <w:br/>
        <w:t>f 24861/24861/20798 24860/24860/20797 24900/24900/20837</w:t>
        <w:br/>
        <w:t>f 24901/24901/20838 24861/24861/20798 24900/24900/20837</w:t>
        <w:br/>
        <w:t>f 24902/24902/20839 24903/24903/20840 24901/24901/20838</w:t>
        <w:br/>
        <w:t>f 24900/24900/20837 24902/24902/20839 24901/24901/20838</w:t>
        <w:br/>
        <w:t>f 24904/24904/20841 24901/24901/20838 24903/24903/20840</w:t>
        <w:br/>
        <w:t>f 24905/24905/20842 24904/24904/20841 24903/24903/20840</w:t>
        <w:br/>
        <w:t>f 24901/24901/20838 24904/24904/20841 24899/24899/20836</w:t>
        <w:br/>
        <w:t>f 24861/24861/20798 24901/24901/20838 24899/24899/20836</w:t>
        <w:br/>
        <w:t>f 24906/24906/20843 24904/24904/20841 24905/24905/20842</w:t>
        <w:br/>
        <w:t>f 24907/24907/20844 24906/24906/20843 24905/24905/20842</w:t>
        <w:br/>
        <w:t>f 24897/24897/20834 24873/24873/20810 24899/24899/20836</w:t>
        <w:br/>
        <w:t>f 24908/24908/20845 24897/24897/20834 24899/24899/20836</w:t>
        <w:br/>
        <w:t>f 24909/24909/20846 24906/24906/20843 24907/24907/20844</w:t>
        <w:br/>
        <w:t>f 24910/24910/20847 24909/24909/20846 24907/24907/20844</w:t>
        <w:br/>
        <w:t>f 24908/24908/20845 24911/24911/20848 24912/24912/20849</w:t>
        <w:br/>
        <w:t>f 24897/24897/20834 24908/24908/20845 24912/24912/20849</w:t>
        <w:br/>
        <w:t>f 24913/24913/20850 24911/24911/20848 24906/24906/20843</w:t>
        <w:br/>
        <w:t>f 24909/24909/20846 24913/24913/20850 24906/24906/20843</w:t>
        <w:br/>
        <w:t>f 24914/24914/20851 24909/24909/20846 24910/24910/20847</w:t>
        <w:br/>
        <w:t>f 24915/24915/20852 24914/24914/20851 24910/24910/20847</w:t>
        <w:br/>
        <w:t>f 24909/24909/20846 24914/24914/20851 24916/24916/20853</w:t>
        <w:br/>
        <w:t>f 24913/24913/20850 24909/24909/20846 24916/24916/20853</w:t>
        <w:br/>
        <w:t>f 24917/24917/20854 24912/24912/20849 24911/24911/20848</w:t>
        <w:br/>
        <w:t>f 24913/24913/20850 24917/24917/20854 24911/24911/20848</w:t>
        <w:br/>
        <w:t>f 24918/24918/20855 24917/24917/20854 24913/24913/20850</w:t>
        <w:br/>
        <w:t>f 24916/24916/20853 24918/24918/20855 24913/24913/20850</w:t>
        <w:br/>
        <w:t>f 24919/24919/20856 24914/24914/20851 24915/24915/20852</w:t>
        <w:br/>
        <w:t>f 24920/24920/20857 24919/24919/20856 24915/24915/20852</w:t>
        <w:br/>
        <w:t>f 24921/24921/20858 24916/24916/20853 24914/24914/20851</w:t>
        <w:br/>
        <w:t>f 24919/24919/20856 24921/24921/20858 24914/24914/20851</w:t>
        <w:br/>
        <w:t>f 24920/24920/20857 24922/24922/20859 24923/24923/20860</w:t>
        <w:br/>
        <w:t>f 24919/24919/20856 24920/24920/20857 24923/24923/20860</w:t>
        <w:br/>
        <w:t>f 24919/24919/20856 24923/24923/20860 24924/24924/20861</w:t>
        <w:br/>
        <w:t>f 24921/24921/20858 24919/24919/20856 24924/24924/20861</w:t>
        <w:br/>
        <w:t>f 24925/24925/20862 24923/24923/20860 24922/24922/20859</w:t>
        <w:br/>
        <w:t>f 24926/24926/20863 24925/24925/20862 24922/24922/20859</w:t>
        <w:br/>
        <w:t>f 24927/24927/20864 24924/24924/20861 24923/24923/20860</w:t>
        <w:br/>
        <w:t>f 24925/24925/20862 24927/24927/20864 24923/24923/20860</w:t>
        <w:br/>
        <w:t>f 24928/24928/20865 24925/24925/20862 24926/24926/20863</w:t>
        <w:br/>
        <w:t>f 24929/24929/20866 24928/24928/20865 24926/24926/20863</w:t>
        <w:br/>
        <w:t>f 24925/24925/20862 24928/24928/20865 24930/24930/20867</w:t>
        <w:br/>
        <w:t>f 24927/24927/20864 24925/24925/20862 24930/24930/20867</w:t>
        <w:br/>
        <w:t>f 24931/24931/20868 24928/24928/20865 24929/24929/20866</w:t>
        <w:br/>
        <w:t>f 24932/24932/20869 24931/24931/20868 24929/24929/20866</w:t>
        <w:br/>
        <w:t>f 24930/24930/20867 24933/24933/20870 24934/24934/20871</w:t>
        <w:br/>
        <w:t>f 24935/24935/20872 24930/24930/20867 24934/24934/20871</w:t>
        <w:br/>
        <w:t>f 24936/24936/20873 24937/24937/20874 24931/24931/20868</w:t>
        <w:br/>
        <w:t>f 24932/24932/20869 24936/24936/20873 24931/24931/20868</w:t>
        <w:br/>
        <w:t>f 24934/24934/20871 24933/24933/20870 24938/24938/20875</w:t>
        <w:br/>
        <w:t>f 24939/24939/20876 24934/24934/20871 24938/24938/20875</w:t>
        <w:br/>
        <w:t>f 24936/24936/20873 24940/24940/20877 24941/24941/20878</w:t>
        <w:br/>
        <w:t>f 24941/24941/20878 24737/24737/20672 24937/24937/20874</w:t>
        <w:br/>
        <w:t>f 24936/24936/20873 24941/24941/20878 24937/24937/20874</w:t>
        <w:br/>
        <w:t>f 24935/24935/20872 24942/24942/20879 24927/24927/20864</w:t>
        <w:br/>
        <w:t>f 24930/24930/20867 24935/24935/20872 24927/24927/20864</w:t>
        <w:br/>
        <w:t>f 24939/24939/20876 24938/24938/20875 24943/24943/20880</w:t>
        <w:br/>
        <w:t>f 24944/24944/20881 24939/24939/20876 24943/24943/20880</w:t>
        <w:br/>
        <w:t>f 24942/24942/20879 24945/24945/20882 24924/24924/20861</w:t>
        <w:br/>
        <w:t>f 24927/24927/20864 24942/24942/20879 24924/24924/20861</w:t>
        <w:br/>
        <w:t>f 24946/24946/20883 24935/24935/20872 24947/24947/20884</w:t>
        <w:br/>
        <w:t>f 24946/24946/20883 24948/24948/20885 24942/24942/20879</w:t>
        <w:br/>
        <w:t>f 24935/24935/20872 24946/24946/20883 24942/24942/20879</w:t>
        <w:br/>
        <w:t>f 24945/24945/20882 24949/24949/20886 24921/24921/20858</w:t>
        <w:br/>
        <w:t>f 24924/24924/20861 24945/24945/20882 24921/24921/20858</w:t>
        <w:br/>
        <w:t>f 24948/24948/20885 24950/24950/20887 24945/24945/20882</w:t>
        <w:br/>
        <w:t>f 24942/24942/20879 24948/24948/20885 24945/24945/20882</w:t>
        <w:br/>
        <w:t>f 24916/24916/20853 24921/24921/20858 24949/24949/20886</w:t>
        <w:br/>
        <w:t>f 24918/24918/20855 24916/24916/20853 24949/24949/20886</w:t>
        <w:br/>
        <w:t>f 24950/24950/20887 24951/24951/20888 24949/24949/20886</w:t>
        <w:br/>
        <w:t>f 24945/24945/20882 24950/24950/20887 24949/24949/20886</w:t>
        <w:br/>
        <w:t>f 24918/24918/20855 24949/24949/20886 24951/24951/20888</w:t>
        <w:br/>
        <w:t>f 24952/24952/20889 24918/24918/20855 24951/24951/20888</w:t>
        <w:br/>
        <w:t>f 24917/24917/20854 24918/24918/20855 24952/24952/20889</w:t>
        <w:br/>
        <w:t>f 24953/24953/20890 24917/24917/20854 24952/24952/20889</w:t>
        <w:br/>
        <w:t>f 24912/24912/20849 24917/24917/20854 24953/24953/20890</w:t>
        <w:br/>
        <w:t>f 24954/24954/20891 24912/24912/20849 24953/24953/20890</w:t>
        <w:br/>
        <w:t>f 24952/24952/20889 24951/24951/20888 24955/24955/20892</w:t>
        <w:br/>
        <w:t>f 24956/24956/20893 24952/24952/20889 24955/24955/20892</w:t>
        <w:br/>
        <w:t>f 24953/24953/20890 24952/24952/20889 24956/24956/20893</w:t>
        <w:br/>
        <w:t>f 24957/24957/20894 24953/24953/20890 24956/24956/20893</w:t>
        <w:br/>
        <w:t>f 24955/24955/20892 24951/24951/20888 24950/24950/20887</w:t>
        <w:br/>
        <w:t>f 24958/24958/20895 24955/24955/20892 24950/24950/20887</w:t>
        <w:br/>
        <w:t>f 24958/24958/20895 24950/24950/20887 24948/24948/20885</w:t>
        <w:br/>
        <w:t>f 24959/24959/20896 24958/24958/20895 24948/24948/20885</w:t>
        <w:br/>
        <w:t>f 24897/24897/20834 24912/24912/20849 24954/24954/20891</w:t>
        <w:br/>
        <w:t>f 24894/24894/20831 24897/24897/20834 24954/24954/20891</w:t>
        <w:br/>
        <w:t>f 24954/24954/20891 24953/24953/20890 24957/24957/20894</w:t>
        <w:br/>
        <w:t>f 24960/24960/20897 24954/24954/20891 24957/24957/20894</w:t>
        <w:br/>
        <w:t>f 24894/24894/20831 24954/24954/20891 24960/24960/20897</w:t>
        <w:br/>
        <w:t>f 24891/24891/20828 24894/24894/20831 24960/24960/20897</w:t>
        <w:br/>
        <w:t>f 24961/24961/20898 24962/24962/20899 24957/24957/20894</w:t>
        <w:br/>
        <w:t>f 24956/24956/20893 24961/24961/20898 24957/24957/20894</w:t>
        <w:br/>
        <w:t>f 24891/24891/20828 24960/24960/20897 24963/24963/20900</w:t>
        <w:br/>
        <w:t>f 24887/24887/20824 24891/24891/20828 24963/24963/20900</w:t>
        <w:br/>
        <w:t>f 24960/24960/20897 24957/24957/20894 24962/24962/20899</w:t>
        <w:br/>
        <w:t>f 24963/24963/20900 24960/24960/20897 24962/24962/20899</w:t>
        <w:br/>
        <w:t>f 24887/24887/20824 24963/24963/20900 24964/24964/20901</w:t>
        <w:br/>
        <w:t>f 24892/24892/20829 24887/24887/20824 24964/24964/20901</w:t>
        <w:br/>
        <w:t>f 24965/24965/20902 24964/24964/20901 24963/24963/20900</w:t>
        <w:br/>
        <w:t>f 24962/24962/20899 24965/24965/20902 24963/24963/20900</w:t>
        <w:br/>
        <w:t>f 24962/24962/20899 24961/24961/20898 24966/24966/20903</w:t>
        <w:br/>
        <w:t>f 24965/24965/20902 24962/24962/20899 24966/24966/20903</w:t>
        <w:br/>
        <w:t>f 24961/24961/20898 24956/24956/20893 24955/24955/20892</w:t>
        <w:br/>
        <w:t>f 24967/24967/20904 24961/24961/20898 24955/24955/20892</w:t>
        <w:br/>
        <w:t>f 24967/24967/20904 24968/24968/20905 24966/24966/20903</w:t>
        <w:br/>
        <w:t>f 24961/24961/20898 24967/24967/20904 24966/24966/20903</w:t>
        <w:br/>
        <w:t>f 24958/24958/20895 24969/24969/20906 24967/24967/20904</w:t>
        <w:br/>
        <w:t>f 24955/24955/20892 24958/24958/20895 24967/24967/20904</w:t>
        <w:br/>
        <w:t>f 24968/24968/20905 24967/24967/20904 24969/24969/20906</w:t>
        <w:br/>
        <w:t>f 24970/24970/20907 24968/24968/20905 24969/24969/20906</w:t>
        <w:br/>
        <w:t>f 24971/24971/20908 24966/24966/20903 24968/24968/20905</w:t>
        <w:br/>
        <w:t>f 24972/24972/20909 24971/24971/20908 24968/24968/20905</w:t>
        <w:br/>
        <w:t>f 24969/24969/20906 24958/24958/20895 24959/24959/20896</w:t>
        <w:br/>
        <w:t>f 24973/24973/20910 24969/24969/20906 24959/24959/20896</w:t>
        <w:br/>
        <w:t>f 24970/24970/20907 24974/24974/20911 24972/24972/20909</w:t>
        <w:br/>
        <w:t>f 24968/24968/20905 24970/24970/20907 24972/24972/20909</w:t>
        <w:br/>
        <w:t>f 24975/24975/20912 24965/24965/20902 24966/24966/20903</w:t>
        <w:br/>
        <w:t>f 24971/24971/20908 24975/24975/20912 24966/24966/20903</w:t>
        <w:br/>
        <w:t>f 24975/24975/20912 24976/24976/20913 24964/24964/20901</w:t>
        <w:br/>
        <w:t>f 24965/24965/20902 24975/24975/20912 24964/24964/20901</w:t>
        <w:br/>
        <w:t>f 24976/24976/20913 24898/24898/20835 24892/24892/20829</w:t>
        <w:br/>
        <w:t>f 24964/24964/20901 24976/24976/20913 24892/24892/20829</w:t>
        <w:br/>
        <w:t>f 24977/24977/20914 24978/24978/20915 24895/24895/20832</w:t>
        <w:br/>
        <w:t>f 24895/24895/20832 24978/24978/20915 24979/24979/20916</w:t>
        <w:br/>
        <w:t>f 24896/24896/20833 24895/24895/20832 24979/24979/20916</w:t>
        <w:br/>
        <w:t>f 24980/24980/20917 24896/24896/20833 24979/24979/20916</w:t>
        <w:br/>
        <w:t>f 24981/24981/20918 24980/24980/20917 24979/24979/20916</w:t>
        <w:br/>
        <w:t>f 24981/24981/20918 24982/24982/20919 24983/24983/20920</w:t>
        <w:br/>
        <w:t>f 24980/24980/20917 24981/24981/20918 24983/24983/20920</w:t>
        <w:br/>
        <w:t>f 24984/24984/20921 24893/24893/20830 24980/24980/20917</w:t>
        <w:br/>
        <w:t>f 24983/24983/20920 24984/24984/20921 24980/24980/20917</w:t>
        <w:br/>
        <w:t>f 24982/24982/20919 24985/24985/20922 24986/24986/20923</w:t>
        <w:br/>
        <w:t>f 24983/24983/20920 24982/24982/20919 24986/24986/20923</w:t>
        <w:br/>
        <w:t>f 24987/24987/20924 24984/24984/20921 24983/24983/20920</w:t>
        <w:br/>
        <w:t>f 24986/24986/20923 24987/24987/20924 24983/24983/20920</w:t>
        <w:br/>
        <w:t>f 24985/24985/20922 24988/24988/20925 24989/24989/20926</w:t>
        <w:br/>
        <w:t>f 24986/24986/20923 24985/24985/20922 24989/24989/20926</w:t>
        <w:br/>
        <w:t>f 24893/24893/20830 24888/24888/20825 24886/24886/20823</w:t>
        <w:br/>
        <w:t>f 24990/24990/20927 24989/24989/20926 24988/24988/20925</w:t>
        <w:br/>
        <w:t>f 24991/24991/20928 24990/24990/20927 24988/24988/20925</w:t>
        <w:br/>
        <w:t>f 24991/24991/20928 24992/24992/20929 24993/24993/20930</w:t>
        <w:br/>
        <w:t>f 24990/24990/20927 24991/24991/20928 24993/24993/20930</w:t>
        <w:br/>
        <w:t>f 24989/24989/20926 24990/24990/20927 24994/24994/20931</w:t>
        <w:br/>
        <w:t>f 24995/24995/20932 24989/24989/20926 24994/24994/20931</w:t>
        <w:br/>
        <w:t>f 24990/24990/20927 24993/24993/20930 24996/24996/20933</w:t>
        <w:br/>
        <w:t>f 24994/24994/20931 24990/24990/20927 24996/24996/20933</w:t>
        <w:br/>
        <w:t>f 24997/24997/20934 24993/24993/20930 24992/24992/20929</w:t>
        <w:br/>
        <w:t>f 24998/24998/20935 24997/24997/20934 24992/24992/20929</w:t>
        <w:br/>
        <w:t>f 24999/24999/20936 24997/24997/20934 24998/24998/20935</w:t>
        <w:br/>
        <w:t>f 25000/25000/20937 24999/24999/20936 24998/24998/20935</w:t>
        <w:br/>
        <w:t>f 24993/24993/20930 24997/24997/20934 25001/25001/20938</w:t>
        <w:br/>
        <w:t>f 24996/24996/20933 24993/24993/20930 25001/25001/20938</w:t>
        <w:br/>
        <w:t>f 25000/25000/20937 25002/25002/20939 25003/25003/20940</w:t>
        <w:br/>
        <w:t>f 24999/24999/20936 25000/25000/20937 25003/25003/20940</w:t>
        <w:br/>
        <w:t>f 25004/25004/20941 25001/25001/20938 24997/24997/20934</w:t>
        <w:br/>
        <w:t>f 24999/24999/20936 25004/25004/20941 24997/24997/20934</w:t>
        <w:br/>
        <w:t>f 24999/24999/20936 25003/25003/20940 25005/25005/20942</w:t>
        <w:br/>
        <w:t>f 25004/25004/20941 24999/24999/20936 25005/25005/20942</w:t>
        <w:br/>
        <w:t>f 25005/25005/20942 25003/25003/20940 25006/25006/20943</w:t>
        <w:br/>
        <w:t>f 25007/25007/20944 25005/25005/20942 25006/25006/20943</w:t>
        <w:br/>
        <w:t>f 25008/25008/20945 25009/25009/20946 25007/25007/20944</w:t>
        <w:br/>
        <w:t>f 25006/25006/20943 25008/25008/20945 25007/25007/20944</w:t>
        <w:br/>
        <w:t>f 25010/25010/20947 25011/25011/20948 25009/25009/20946</w:t>
        <w:br/>
        <w:t>f 25008/25008/20945 25010/25010/20947 25009/25009/20946</w:t>
        <w:br/>
        <w:t>f 25012/25012/20949 25013/25013/20950 25014/25014/20951</w:t>
        <w:br/>
        <w:t>f 25015/25015/20952 25012/25012/20949 25014/25014/20951</w:t>
        <w:br/>
        <w:t>f 25016/25016/20953 25017/25017/20954 25011/25011/20948</w:t>
        <w:br/>
        <w:t>f 25010/25010/20947 25016/25016/20953 25011/25011/20948</w:t>
        <w:br/>
        <w:t>f 25018/25018/20955 25015/25015/20952 25014/25014/20951</w:t>
        <w:br/>
        <w:t>f 25019/25019/20956 25018/25018/20955 25014/25014/20951</w:t>
        <w:br/>
        <w:t>f 25020/25020/20957 25017/25017/20954 25012/25012/20949</w:t>
        <w:br/>
        <w:t>f 25021/25021/20958 25020/25020/20957 25012/25012/20949</w:t>
        <w:br/>
        <w:t>f 25017/25017/20954 25020/25020/20957 25022/25022/20959</w:t>
        <w:br/>
        <w:t>f 25011/25011/20948 25017/25017/20954 25022/25022/20959</w:t>
        <w:br/>
        <w:t>f 25011/25011/20948 25022/25022/20959 25023/25023/20960</w:t>
        <w:br/>
        <w:t>f 25009/25009/20946 25011/25011/20948 25023/25023/20960</w:t>
        <w:br/>
        <w:t>f 25024/25024/20961 25025/25025/20962 24974/24974/20911</w:t>
        <w:br/>
        <w:t>f 24970/24970/20907 25024/25024/20961 24974/24974/20911</w:t>
        <w:br/>
        <w:t>f 25018/25018/20955 25024/25024/20961 24973/24973/20910</w:t>
        <w:br/>
        <w:t>f 25026/25026/20963 25018/25018/20955 24973/24973/20910</w:t>
        <w:br/>
        <w:t>f 24969/24969/20906 24973/24973/20910 25024/25024/20961</w:t>
        <w:br/>
        <w:t>f 24970/24970/20907 24969/24969/20906 25024/25024/20961</w:t>
        <w:br/>
        <w:t>f 25015/25015/20952 25026/25026/20963 25027/25027/20964</w:t>
        <w:br/>
        <w:t>f 25018/25018/20955 25026/25026/20963 25015/25015/20952</w:t>
        <w:br/>
        <w:t>f 24973/24973/20910 24959/24959/20896 25028/25028/20965</w:t>
        <w:br/>
        <w:t>f 25026/25026/20963 24973/24973/20910 25028/25028/20965</w:t>
        <w:br/>
        <w:t>f 25015/25015/20952 25027/25027/20964 25021/25021/20958</w:t>
        <w:br/>
        <w:t>f 25012/25012/20949 25015/25015/20952 25021/25021/20958</w:t>
        <w:br/>
        <w:t>f 25026/25026/20963 25028/25028/20965 25027/25027/20964</w:t>
        <w:br/>
        <w:t>f 24948/24948/20885 24946/24946/20883 25028/25028/20965</w:t>
        <w:br/>
        <w:t>f 24959/24959/20896 24948/24948/20885 25028/25028/20965</w:t>
        <w:br/>
        <w:t>f 25028/25028/20965 24946/24946/20883 25029/25029/20966</w:t>
        <w:br/>
        <w:t>f 25027/25027/20964 25028/25028/20965 25029/25029/20966</w:t>
        <w:br/>
        <w:t>f 25029/25029/20966 24947/24947/20884 25030/25030/20967</w:t>
        <w:br/>
        <w:t>f 25031/25031/20968 25029/25029/20966 25030/25030/20967</w:t>
        <w:br/>
        <w:t>f 25031/25031/20968 25021/25021/20958 25027/25027/20964</w:t>
        <w:br/>
        <w:t>f 25029/25029/20966 25031/25031/20968 25027/25027/20964</w:t>
        <w:br/>
        <w:t>f 25021/25021/20958 25031/25031/20968 25032/25032/20969</w:t>
        <w:br/>
        <w:t>f 25020/25020/20957 25021/25021/20958 25032/25032/20969</w:t>
        <w:br/>
        <w:t>f 25020/25020/20957 25032/25032/20969 25033/25033/20970</w:t>
        <w:br/>
        <w:t>f 25022/25022/20959 25020/25020/20957 25033/25033/20970</w:t>
        <w:br/>
        <w:t>f 25034/25034/20971 25032/25032/20969 25031/25031/20968</w:t>
        <w:br/>
        <w:t>f 25030/25030/20967 25034/25034/20971 25031/25031/20968</w:t>
        <w:br/>
        <w:t>f 25035/25035/20972 25036/25036/20973 24944/24944/20881</w:t>
        <w:br/>
        <w:t>f 24943/24943/20880 25035/25035/20972 24944/24944/20881</w:t>
        <w:br/>
        <w:t>f 25037/25037/20974 25033/25033/20970 25032/25032/20969</w:t>
        <w:br/>
        <w:t>f 25034/25034/20971 25037/25037/20974 25032/25032/20969</w:t>
        <w:br/>
        <w:t>f 25022/25022/20959 25033/25033/20970 25038/25038/20975</w:t>
        <w:br/>
        <w:t>f 25023/25023/20960 25022/25022/20959 25038/25038/20975</w:t>
        <w:br/>
        <w:t>f 25007/25007/20944 25009/25009/20946 25023/25023/20960</w:t>
        <w:br/>
        <w:t>f 25039/25039/20976 25007/25007/20944 25023/25023/20960</w:t>
        <w:br/>
        <w:t>f 25040/25040/20977 25038/25038/20975 25033/25033/20970</w:t>
        <w:br/>
        <w:t>f 25037/25037/20974 25040/25040/20977 25033/25033/20970</w:t>
        <w:br/>
        <w:t>f 25041/25041/20978 25039/25039/20976 25023/25023/20960</w:t>
        <w:br/>
        <w:t>f 25038/25038/20975 25041/25041/20978 25023/25023/20960</w:t>
        <w:br/>
        <w:t>f 25005/25005/20942 25007/25007/20944 25039/25039/20976</w:t>
        <w:br/>
        <w:t>f 25042/25042/20979 25036/25036/20973 25035/25035/20972</w:t>
        <w:br/>
        <w:t>f 25043/25043/20980 25042/25042/20979 25035/25035/20972</w:t>
        <w:br/>
        <w:t>f 25040/25040/20977 25044/25044/20981 25041/25041/20978</w:t>
        <w:br/>
        <w:t>f 25038/25038/20975 25040/25040/20977 25041/25041/20978</w:t>
        <w:br/>
        <w:t>f 25004/25004/20941 25005/25005/20942 25045/25045/20982</w:t>
        <w:br/>
        <w:t>f 25046/25046/20983 25004/25004/20941 25045/25045/20982</w:t>
        <w:br/>
        <w:t>f 25046/25046/20983 25047/25047/20984 25001/25001/20938</w:t>
        <w:br/>
        <w:t>f 25004/25004/20941 25046/25046/20983 25001/25001/20938</w:t>
        <w:br/>
        <w:t>f 25039/25039/20976 25048/25048/20985 25045/25045/20982</w:t>
        <w:br/>
        <w:t>f 25039/25039/20976 25041/25041/20978 25049/25049/20986</w:t>
        <w:br/>
        <w:t>f 25048/25048/20985 25039/25039/20976 25049/25049/20986</w:t>
        <w:br/>
        <w:t>f 24996/24996/20933 25001/25001/20938 25047/25047/20984</w:t>
        <w:br/>
        <w:t>f 25050/25050/20987 24996/24996/20933 25047/25047/20984</w:t>
        <w:br/>
        <w:t>f 25051/25051/20988 25048/25048/20985 25052/25052/20989</w:t>
        <w:br/>
        <w:t>f 25047/25047/20984 25046/25046/20983 25051/25051/20988</w:t>
        <w:br/>
        <w:t>f 25053/25053/20990 25047/25047/20984 25051/25051/20988</w:t>
        <w:br/>
        <w:t>f 24994/24994/20931 24996/24996/20933 25050/25050/20987</w:t>
        <w:br/>
        <w:t>f 25054/25054/20991 24994/24994/20931 25050/25050/20987</w:t>
        <w:br/>
        <w:t>f 25053/25053/20990 25055/25055/20992 25050/25050/20987</w:t>
        <w:br/>
        <w:t>f 25047/25047/20984 25053/25053/20990 25050/25050/20987</w:t>
        <w:br/>
        <w:t>f 24995/24995/20932 24994/24994/20931 25054/25054/20991</w:t>
        <w:br/>
        <w:t>f 25056/25056/20993 24995/24995/20932 25054/25054/20991</w:t>
        <w:br/>
        <w:t>f 25055/25055/20992 25057/25057/20994 25054/25054/20991</w:t>
        <w:br/>
        <w:t>f 25050/25050/20987 25055/25055/20992 25054/25054/20991</w:t>
        <w:br/>
        <w:t>f 25053/25053/20990 25051/25051/20988 25058/25058/20995</w:t>
        <w:br/>
        <w:t>f 25059/25059/20996 25053/25053/20990 25058/25058/20995</w:t>
        <w:br/>
        <w:t>f 25055/25055/20992 25053/25053/20990 25059/25059/20996</w:t>
        <w:br/>
        <w:t>f 25060/25060/20997 25055/25055/20992 25059/25059/20996</w:t>
        <w:br/>
        <w:t>f 25051/25051/20988 25052/25052/20989 25061/25061/20998</w:t>
        <w:br/>
        <w:t>f 25058/25058/20995 25051/25051/20988 25061/25061/20998</w:t>
        <w:br/>
        <w:t>f 25056/25056/20993 25054/25054/20991 25057/25057/20994</w:t>
        <w:br/>
        <w:t>f 25062/25062/20999 25056/25056/20993 25057/25057/20994</w:t>
        <w:br/>
        <w:t>f 25063/25063/21000 25052/25052/20989 25048/25048/20985</w:t>
        <w:br/>
        <w:t>f 25049/25049/20986 25063/25063/21000 25048/25048/20985</w:t>
        <w:br/>
        <w:t>f 25056/25056/20993 25064/25064/21001 24987/24987/20924</w:t>
        <w:br/>
        <w:t>f 24995/24995/20932 25056/25056/20993 24987/24987/20924</w:t>
        <w:br/>
        <w:t>f 25049/25049/20986 25041/25041/20978 25044/25044/20981</w:t>
        <w:br/>
        <w:t>f 25065/25065/21002 25049/25049/20986 25044/25044/20981</w:t>
        <w:br/>
        <w:t>f 25043/25043/20980 25066/25066/21003 25067/25067/21004</w:t>
        <w:br/>
        <w:t>f 25042/25042/20979 25043/25043/20980 25067/25067/21004</w:t>
        <w:br/>
        <w:t>f 24984/24984/20921 24987/24987/20924 25064/25064/21001</w:t>
        <w:br/>
        <w:t>f 25068/25068/21005 24984/24984/20921 25064/25064/21001</w:t>
        <w:br/>
        <w:t>f 24888/24888/20825 24984/24984/20921 25068/25068/21005</w:t>
        <w:br/>
        <w:t>f 25069/25069/21006 24888/24888/20825 25068/25068/21005</w:t>
        <w:br/>
        <w:t>f 25070/25070/21007 25071/25071/21008 25067/25067/21004</w:t>
        <w:br/>
        <w:t>f 25066/25066/21003 25070/25070/21007 25067/25067/21004</w:t>
        <w:br/>
        <w:t>f 25063/25063/21000 25065/25065/21002 25072/25072/21009</w:t>
        <w:br/>
        <w:t>f 25065/25065/21002 25071/25071/21008 25073/25073/21010</w:t>
        <w:br/>
        <w:t>f 25072/25072/21009 25065/25065/21002 25073/25073/21010</w:t>
        <w:br/>
        <w:t>f 25074/25074/21011 25073/25073/21010 25071/25071/21008</w:t>
        <w:br/>
        <w:t>f 25070/25070/21007 25074/25074/21011 25071/25071/21008</w:t>
        <w:br/>
        <w:t>f 25063/25063/21000 25061/25061/20998 25052/25052/20989</w:t>
        <w:br/>
        <w:t>f 25075/25075/21012 25076/25076/21013 25061/25061/20998</w:t>
        <w:br/>
        <w:t>f 25063/25063/21000 25075/25075/21012 25061/25061/20998</w:t>
        <w:br/>
        <w:t>f 25063/25063/21000 25072/25072/21009 25075/25075/21012</w:t>
        <w:br/>
        <w:t>f 25058/25058/20995 25061/25061/20998 25076/25076/21013</w:t>
        <w:br/>
        <w:t>f 25077/25077/21014 25058/25058/20995 25076/25076/21013</w:t>
        <w:br/>
        <w:t>f 25077/25077/21014 25078/25078/21015 25059/25059/20996</w:t>
        <w:br/>
        <w:t>f 25058/25058/20995 25077/25077/21014 25059/25059/20996</w:t>
        <w:br/>
        <w:t>f 25079/25079/21016 25080/25080/21017 25076/25076/21013</w:t>
        <w:br/>
        <w:t>f 25075/25075/21012 25079/25079/21016 25076/25076/21013</w:t>
        <w:br/>
        <w:t>f 25080/25080/21017 25081/25081/21018 25077/25077/21014</w:t>
        <w:br/>
        <w:t>f 25076/25076/21013 25080/25080/21017 25077/25077/21014</w:t>
        <w:br/>
        <w:t>f 25075/25075/21012 25072/25072/21009 25082/25082/21019</w:t>
        <w:br/>
        <w:t>f 25079/25079/21016 25075/25075/21012 25082/25082/21019</w:t>
        <w:br/>
        <w:t>f 25072/25072/21009 25073/25073/21010 25083/25083/21020</w:t>
        <w:br/>
        <w:t>f 25082/25082/21019 25072/25072/21009 25083/25083/21020</w:t>
        <w:br/>
        <w:t>f 25079/25079/21016 25082/25082/21019 25084/25084/21021</w:t>
        <w:br/>
        <w:t>f 25085/25085/21022 25079/25079/21016 25084/25084/21021</w:t>
        <w:br/>
        <w:t>f 25073/25073/21010 25074/25074/21011 25086/25086/21023</w:t>
        <w:br/>
        <w:t>f 25083/25083/21020 25073/25073/21010 25086/25086/21023</w:t>
        <w:br/>
        <w:t>f 25087/25087/21024 25084/25084/21021 25082/25082/21019</w:t>
        <w:br/>
        <w:t>f 25083/25083/21020 25087/25087/21024 25082/25082/21019</w:t>
        <w:br/>
        <w:t>f 25088/25088/21025 25089/25089/21026 25090/25090/21027</w:t>
        <w:br/>
        <w:t>f 25091/25091/21028 25088/25088/21025 25090/25090/21027</w:t>
        <w:br/>
        <w:t>f 24705/24705/21029 25090/25090/21027 25070/25070/21007</w:t>
        <w:br/>
        <w:t>f 25092/25092/21030 25091/25091/21028 25093/25093/21031</w:t>
        <w:br/>
        <w:t>f 25094/25094/21032 25095/25095/21033 25088/25088/21025</w:t>
        <w:br/>
        <w:t>f 25096/25096/21034 25094/25094/21032 25088/25088/21025</w:t>
        <w:br/>
        <w:t>f 25097/25097/21035 25098/25098/21036 25086/25086/21023</w:t>
        <w:br/>
        <w:t>f 25089/25089/21026 25097/25097/21035 25086/25086/21023</w:t>
        <w:br/>
        <w:t>f 25099/25099/21037 25100/25100/21038 25101/25101/21039</w:t>
        <w:br/>
        <w:t>f 25102/25102/21040 25099/25099/21037 25101/25101/21039</w:t>
        <w:br/>
        <w:t>f 25100/25100/21038 25099/25099/21037 25103/25103/21041</w:t>
        <w:br/>
        <w:t>f 25104/25104/21042 25100/25100/21038 25103/25103/21041</w:t>
        <w:br/>
        <w:t>f 25105/25105/21043 25101/25101/21039 25100/25100/21038</w:t>
        <w:br/>
        <w:t>f 25106/25106/21044 25105/25105/21043 25100/25100/21038</w:t>
        <w:br/>
        <w:t>f 25106/25106/21044 25100/25100/21038 25104/25104/21042</w:t>
        <w:br/>
        <w:t>f 25107/25107/21045 25106/25106/21044 25104/25104/21042</w:t>
        <w:br/>
        <w:t>f 25108/25108/21046 25109/25109/21047 25110/25110/21048</w:t>
        <w:br/>
        <w:t>f 25111/25111/21049 25108/25108/21046 25110/25110/21048</w:t>
        <w:br/>
        <w:t>f 25084/25084/21021 25087/25087/21024 25112/25112/21050</w:t>
        <w:br/>
        <w:t>f 25113/25113/21051 25084/25084/21021 25112/25112/21050</w:t>
        <w:br/>
        <w:t>f 25106/25106/21044 25114/25114/21052 25115/25115/21053</w:t>
        <w:br/>
        <w:t>f 25105/25105/21043 25106/25106/21044 25115/25115/21053</w:t>
        <w:br/>
        <w:t>f 25112/25112/21050 25115/25115/21053 25114/25114/21052</w:t>
        <w:br/>
        <w:t>f 25116/25116/21054 25112/25112/21050 25114/25114/21052</w:t>
        <w:br/>
        <w:t>f 25117/25117/21055 25107/25107/21045 25118/25118/21056</w:t>
        <w:br/>
        <w:t>f 25119/25119/21057 25117/25117/21055 25118/25118/21056</w:t>
        <w:br/>
        <w:t>f 25117/25117/21055 25120/25120/21058 25116/25116/21054</w:t>
        <w:br/>
        <w:t>f 25114/25114/21052 25117/25117/21055 25116/25116/21054</w:t>
        <w:br/>
        <w:t>f 25118/25118/21056 25110/25110/21048 25109/25109/21047</w:t>
        <w:br/>
        <w:t>f 25121/25121/21059 25118/25118/21056 25109/25109/21047</w:t>
        <w:br/>
        <w:t>f 25120/25120/21058 25117/25117/21055 25119/25119/21057</w:t>
        <w:br/>
        <w:t>f 25122/25122/21060 25120/25120/21058 25119/25119/21057</w:t>
        <w:br/>
        <w:t>f 25123/25123/21061 25124/25124/21062 25125/25125/21063</w:t>
        <w:br/>
        <w:t>f 25126/25126/21064 25123/25123/21061 25125/25125/21063</w:t>
        <w:br/>
        <w:t>f 25121/25121/21059 25109/25109/21047 25127/25127/21065</w:t>
        <w:br/>
        <w:t>f 25128/25128/21066 25121/25121/21059 25127/25127/21065</w:t>
        <w:br/>
        <w:t>f 25119/25119/21057 25118/25118/21056 25121/25121/21059</w:t>
        <w:br/>
        <w:t>f 25129/25129/21067 25119/25119/21057 25121/25121/21059</w:t>
        <w:br/>
        <w:t>f 25126/25126/21064 25130/25130/21068 25131/25131/21069</w:t>
        <w:br/>
        <w:t>f 25123/25123/21061 25126/25126/21064 25131/25131/21069</w:t>
        <w:br/>
        <w:t>f 25128/25128/21066 25132/25132/21070 25129/25129/21067</w:t>
        <w:br/>
        <w:t>f 25121/25121/21059 25128/25128/21066 25129/25129/21067</w:t>
        <w:br/>
        <w:t>f 25133/25133/21071 25129/25129/21067 25132/25132/21070</w:t>
        <w:br/>
        <w:t>f 25134/25134/21072 25133/25133/21071 25132/25132/21070</w:t>
        <w:br/>
        <w:t>f 25135/25135/21073 25131/25131/21069 25130/25130/21068</w:t>
        <w:br/>
        <w:t>f 25136/25136/21074 25135/25135/21073 25130/25130/21068</w:t>
        <w:br/>
        <w:t>f 25134/25134/21072 25132/25132/21070 25135/25135/21073</w:t>
        <w:br/>
        <w:t>f 25137/25137/21075 25134/25134/21072 25135/25135/21073</w:t>
        <w:br/>
        <w:t>f 25138/25138/21076 25133/25133/21071 25134/25134/21072</w:t>
        <w:br/>
        <w:t>f 25139/25139/21077 25138/25138/21076 25134/25134/21072</w:t>
        <w:br/>
        <w:t>f 25122/25122/21060 25140/25140/21078 25141/25141/21079</w:t>
        <w:br/>
        <w:t>f 25120/25120/21058 25122/25122/21060 25141/25141/21079</w:t>
        <w:br/>
        <w:t>f 25120/25120/21058 25141/25141/21079 25142/25142/21080</w:t>
        <w:br/>
        <w:t>f 25116/25116/21054 25120/25120/21058 25142/25142/21080</w:t>
        <w:br/>
        <w:t>f 25116/25116/21054 25142/25142/21080 25113/25113/21051</w:t>
        <w:br/>
        <w:t>f 25112/25112/21050 25116/25116/21054 25113/25113/21051</w:t>
        <w:br/>
        <w:t>f 25140/25140/21078 25143/25143/21081 25144/25144/21082</w:t>
        <w:br/>
        <w:t>f 25141/25141/21079 25140/25140/21078 25144/25144/21082</w:t>
        <w:br/>
        <w:t>f 25145/25145/21083 25142/25142/21080 25141/25141/21079</w:t>
        <w:br/>
        <w:t>f 25144/25144/21082 25145/25145/21083 25141/25141/21079</w:t>
        <w:br/>
        <w:t>f 25142/25142/21080 25145/25145/21083 25146/25146/21084</w:t>
        <w:br/>
        <w:t>f 25113/25113/21051 25142/25142/21080 25146/25146/21084</w:t>
        <w:br/>
        <w:t>f 25085/25085/21022 25084/25084/21021 25113/25113/21051</w:t>
        <w:br/>
        <w:t>f 25146/25146/21084 25085/25085/21022 25113/25113/21051</w:t>
        <w:br/>
        <w:t>f 25080/25080/21017 25079/25079/21016 25085/25085/21022</w:t>
        <w:br/>
        <w:t>f 25147/25147/21085 25080/25080/21017 25085/25085/21022</w:t>
        <w:br/>
        <w:t>f 25148/25148/21086 25146/25146/21084 25145/25145/21083</w:t>
        <w:br/>
        <w:t>f 25149/25149/21087 25148/25148/21086 25145/25145/21083</w:t>
        <w:br/>
        <w:t>f 25081/25081/21018 25080/25080/21017 25147/25147/21085</w:t>
        <w:br/>
        <w:t>f 25150/25150/21088 25081/25081/21018 25147/25147/21085</w:t>
        <w:br/>
        <w:t>f 25149/25149/21087 25145/25145/21083 25144/25144/21082</w:t>
        <w:br/>
        <w:t>f 25151/25151/21089 25149/25149/21087 25144/25144/21082</w:t>
        <w:br/>
        <w:t>f 25078/25078/21015 25077/25077/21014 25081/25081/21018</w:t>
        <w:br/>
        <w:t>f 25152/25152/21090 25078/25078/21015 25081/25081/21018</w:t>
        <w:br/>
        <w:t>f 25149/25149/21087 25153/25153/21091 25154/25154/21092</w:t>
        <w:br/>
        <w:t>f 25148/25148/21086 25149/25149/21087 25154/25154/21092</w:t>
        <w:br/>
        <w:t>f 25150/25150/21088 25154/25154/21092 25155/25155/21093</w:t>
        <w:br/>
        <w:t>f 25060/25060/20997 25059/25059/20996 25078/25078/21015</w:t>
        <w:br/>
        <w:t>f 25156/25156/21094 25060/25060/20997 25078/25078/21015</w:t>
        <w:br/>
        <w:t>f 25057/25057/20994 25055/25055/20992 25060/25060/20997</w:t>
        <w:br/>
        <w:t>f 25157/25157/21095 25057/25057/20994 25060/25060/20997</w:t>
        <w:br/>
        <w:t>f 25081/25081/21018 25150/25150/21088 25152/25152/21090</w:t>
        <w:br/>
        <w:t>f 25156/25156/21094 25078/25078/21015 25152/25152/21090</w:t>
        <w:br/>
        <w:t>f 25158/25158/21096 25156/25156/21094 25152/25152/21090</w:t>
        <w:br/>
        <w:t>f 25156/25156/21094 25159/25159/21097 25157/25157/21095</w:t>
        <w:br/>
        <w:t>f 25060/25060/20997 25156/25156/21094 25157/25157/21095</w:t>
        <w:br/>
        <w:t>f 25062/25062/20999 25057/25057/20994 25157/25157/21095</w:t>
        <w:br/>
        <w:t>f 25160/25160/21098 25062/25062/20999 25157/25157/21095</w:t>
        <w:br/>
        <w:t>f 25062/25062/20999 25161/25161/21099 25064/25064/21001</w:t>
        <w:br/>
        <w:t>f 25056/25056/20993 25062/25062/20999 25064/25064/21001</w:t>
        <w:br/>
        <w:t>f 25160/25160/21098 25157/25157/21095 25159/25159/21097</w:t>
        <w:br/>
        <w:t>f 25162/25162/21100 25160/25160/21098 25159/25159/21097</w:t>
        <w:br/>
        <w:t>f 25160/25160/21098 25163/25163/21101 25161/25161/21099</w:t>
        <w:br/>
        <w:t>f 25062/25062/20999 25160/25160/21098 25161/25161/21099</w:t>
        <w:br/>
        <w:t>f 25068/25068/21005 25064/25064/21001 25161/25161/21099</w:t>
        <w:br/>
        <w:t>f 25164/25164/21102 25068/25068/21005 25161/25161/21099</w:t>
        <w:br/>
        <w:t>f 25164/25164/21102 25161/25161/21099 25163/25163/21101</w:t>
        <w:br/>
        <w:t>f 25165/25165/21103 25164/25164/21102 25163/25163/21101</w:t>
        <w:br/>
        <w:t>f 25163/25163/21101 25160/25160/21098 25162/25162/21100</w:t>
        <w:br/>
        <w:t>f 25166/25166/21104 25163/25163/21101 25162/25162/21100</w:t>
        <w:br/>
        <w:t>f 25159/25159/21097 25156/25156/21094 25158/25158/21096</w:t>
        <w:br/>
        <w:t>f 25167/25167/21105 25159/25159/21097 25158/25158/21096</w:t>
        <w:br/>
        <w:t>f 25162/25162/21100 25159/25159/21097 25167/25167/21105</w:t>
        <w:br/>
        <w:t>f 25168/25168/21106 25162/25162/21100 25167/25167/21105</w:t>
        <w:br/>
        <w:t>f 25169/25169/21107 25170/25170/21108 25158/25158/21096</w:t>
        <w:br/>
        <w:t>f 25152/25152/21090 25169/25169/21107 25158/25158/21096</w:t>
        <w:br/>
        <w:t>f 25170/25170/21108 25171/25171/21109 25167/25167/21105</w:t>
        <w:br/>
        <w:t>f 25158/25158/21096 25170/25170/21108 25167/25167/21105</w:t>
        <w:br/>
        <w:t>f 25169/25169/21107 25152/25152/21090 25155/25155/21093</w:t>
        <w:br/>
        <w:t>f 25170/25170/21108 25169/25169/21107 25172/25172/21110</w:t>
        <w:br/>
        <w:t>f 25173/25173/21111 25170/25170/21108 25172/25172/21110</w:t>
        <w:br/>
        <w:t>f 25169/25169/21107 25155/25155/21093 25174/25174/21112</w:t>
        <w:br/>
        <w:t>f 25172/25172/21110 25169/25169/21107 25174/25174/21112</w:t>
        <w:br/>
        <w:t>f 25155/25155/21093 25154/25154/21092 25175/25175/21113</w:t>
        <w:br/>
        <w:t>f 25171/25171/21109 25170/25170/21108 25173/25173/21111</w:t>
        <w:br/>
        <w:t>f 24847/24847/20784 25171/25171/21109 25173/25173/21111</w:t>
        <w:br/>
        <w:t>f 25168/25168/21106 25167/25167/21105 25171/25171/21109</w:t>
        <w:br/>
        <w:t>f 25176/25176/21114 25168/25168/21106 25171/25171/21109</w:t>
        <w:br/>
        <w:t>f 25175/25175/21113 25177/25177/21115 25174/25174/21112</w:t>
        <w:br/>
        <w:t>f 25155/25155/21093 25175/25175/21113 25174/25174/21112</w:t>
        <w:br/>
        <w:t>f 25168/25168/21106 25178/25178/21116 25166/25166/21104</w:t>
        <w:br/>
        <w:t>f 25162/25162/21100 25168/25168/21106 25166/25166/21104</w:t>
        <w:br/>
        <w:t>f 25166/25166/21104 25179/25179/21117 25165/25165/21103</w:t>
        <w:br/>
        <w:t>f 25163/25163/21101 25166/25166/21104 25165/25165/21103</w:t>
        <w:br/>
        <w:t>f 25178/25178/21116 25180/25180/21118 25179/25179/21117</w:t>
        <w:br/>
        <w:t>f 25166/25166/21104 25178/25178/21116 25179/25179/21117</w:t>
        <w:br/>
        <w:t>f 25178/25178/21116 25168/25168/21106 25176/25176/21114</w:t>
        <w:br/>
        <w:t>f 25181/25181/21119 25178/25178/21116 25176/25176/21114</w:t>
        <w:br/>
        <w:t>f 25165/25165/21103 25182/25182/21120 25183/25183/21121</w:t>
        <w:br/>
        <w:t>f 25164/25164/21102 25165/25165/21103 25183/25183/21121</w:t>
        <w:br/>
        <w:t>f 25176/25176/21114 25171/25171/21109 24847/24847/20784</w:t>
        <w:br/>
        <w:t>f 24846/24846/20783 25176/25176/21114 24847/24847/20784</w:t>
        <w:br/>
        <w:t>f 25164/25164/21102 25183/25183/21121 25069/25069/21006</w:t>
        <w:br/>
        <w:t>f 25068/25068/21005 25164/25164/21102 25069/25069/21006</w:t>
        <w:br/>
        <w:t>f 25182/25182/21120 25165/25165/21103 25179/25179/21117</w:t>
        <w:br/>
        <w:t>f 25184/25184/21122 25182/25182/21120 25179/25179/21117</w:t>
        <w:br/>
        <w:t>f 25185/25185/21123 25183/25183/21121 25182/25182/21120</w:t>
        <w:br/>
        <w:t>f 25186/25186/21124 25185/25185/21123 25182/25182/21120</w:t>
        <w:br/>
        <w:t>f 25184/25184/21122 25187/25187/21125 25186/25186/21124</w:t>
        <w:br/>
        <w:t>f 25182/25182/21120 25184/25184/21122 25186/25186/21124</w:t>
        <w:br/>
        <w:t>f 25188/25188/21126 25069/25069/21006 25183/25183/21121</w:t>
        <w:br/>
        <w:t>f 25185/25185/21123 25188/25188/21126 25183/25183/21121</w:t>
        <w:br/>
        <w:t>f 25188/25188/21126 24883/24883/20820 24888/24888/20825</w:t>
        <w:br/>
        <w:t>f 25069/25069/21006 25188/25188/21126 24888/24888/20825</w:t>
        <w:br/>
        <w:t>f 25189/25189/21127 25185/25185/21123 25186/25186/21124</w:t>
        <w:br/>
        <w:t>f 25190/25190/21128 25189/25189/21127 25186/25186/21124</w:t>
        <w:br/>
        <w:t>f 25188/25188/21126 25191/25191/21129 24878/24878/20815</w:t>
        <w:br/>
        <w:t>f 24883/24883/20820 25188/25188/21126 24878/24878/20815</w:t>
        <w:br/>
        <w:t>f 25185/25185/21123 25189/25189/21127 25191/25191/21129</w:t>
        <w:br/>
        <w:t>f 25188/25188/21126 25185/25185/21123 25191/25191/21129</w:t>
        <w:br/>
        <w:t>f 24879/24879/20816 24878/24878/20815 25191/25191/21129</w:t>
        <w:br/>
        <w:t>f 25192/25192/21130 24879/24879/20816 25191/25191/21129</w:t>
        <w:br/>
        <w:t>f 25190/25190/21128 25186/25186/21124 25187/25187/21125</w:t>
        <w:br/>
        <w:t>f 25193/25193/21131 25190/25190/21128 25187/25187/21125</w:t>
        <w:br/>
        <w:t>f 25192/25192/21130 25191/25191/21129 25189/25189/21127</w:t>
        <w:br/>
        <w:t>f 25194/25194/21132 25192/25192/21130 25189/25189/21127</w:t>
        <w:br/>
        <w:t>f 25190/25190/21128 25195/25195/21133 25194/25194/21132</w:t>
        <w:br/>
        <w:t>f 25189/25189/21127 25190/25190/21128 25194/25194/21132</w:t>
        <w:br/>
        <w:t>f 25195/25195/21133 25190/25190/21128 25193/25193/21131</w:t>
        <w:br/>
        <w:t>f 25196/25196/21134 25195/25195/21133 25193/25193/21131</w:t>
        <w:br/>
        <w:t>f 25196/25196/21134 25193/25193/21131 25197/25197/21135</w:t>
        <w:br/>
        <w:t>f 25198/25198/21136 25196/25196/21134 25197/25197/21135</w:t>
        <w:br/>
        <w:t>f 25199/25199/21137 25197/25197/21135 25193/25193/21131</w:t>
        <w:br/>
        <w:t>f 25187/25187/21125 25199/25199/21137 25193/25193/21131</w:t>
        <w:br/>
        <w:t>f 25187/25187/21125 25184/25184/21122 25200/25200/21138</w:t>
        <w:br/>
        <w:t>f 25199/25199/21137 25187/25187/21125 25200/25200/21138</w:t>
        <w:br/>
        <w:t>f 25201/25201/21139 25202/25202/21140 25197/25197/21135</w:t>
        <w:br/>
        <w:t>f 25199/25199/21137 25201/25201/21139 25197/25197/21135</w:t>
        <w:br/>
        <w:t>f 25180/25180/21118 25200/25200/21138 25184/25184/21122</w:t>
        <w:br/>
        <w:t>f 25179/25179/21117 25180/25180/21118 25184/25184/21122</w:t>
        <w:br/>
        <w:t>f 25203/25203/21141 25201/25201/21139 25199/25199/21137</w:t>
        <w:br/>
        <w:t>f 25200/25200/21138 25203/25203/21141 25199/25199/21137</w:t>
        <w:br/>
        <w:t>f 25204/25204/21142 25203/25203/21141 25200/25200/21138</w:t>
        <w:br/>
        <w:t>f 25180/25180/21118 25204/25204/21142 25200/25200/21138</w:t>
        <w:br/>
        <w:t>f 25180/25180/21118 25178/25178/21116 25181/25181/21119</w:t>
        <w:br/>
        <w:t>f 25204/25204/21142 25180/25180/21118 25181/25181/21119</w:t>
        <w:br/>
        <w:t>f 25181/25181/21119 25176/25176/21114 24846/24846/20783</w:t>
        <w:br/>
        <w:t>f 25205/25205/21143 25181/25181/21119 24846/24846/20783</w:t>
        <w:br/>
        <w:t>f 25206/25206/21144 25207/25207/21145 25203/25203/21141</w:t>
        <w:br/>
        <w:t>f 25204/25204/21142 25206/25206/21144 25203/25203/21141</w:t>
        <w:br/>
        <w:t>f 25208/25208/21146 25209/25209/21147 25210/25210/21148</w:t>
        <w:br/>
        <w:t>f 25211/25211/21149 25208/25208/21146 25210/25210/21148</w:t>
        <w:br/>
        <w:t>f 25212/25212/21150 25213/25213/21151 25206/25206/21144</w:t>
        <w:br/>
        <w:t>f 25205/25205/21143 25212/25212/21150 25206/25206/21144</w:t>
        <w:br/>
        <w:t>f 25214/25214/21152 25211/25211/21149 25210/25210/21148</w:t>
        <w:br/>
        <w:t>f 25215/25215/21153 25214/25214/21152 25210/25210/21148</w:t>
        <w:br/>
        <w:t>f 25216/25216/21154 25209/25209/21147 25208/25208/21146</w:t>
        <w:br/>
        <w:t>f 25217/25217/21155 25216/25216/21154 25208/25208/21146</w:t>
        <w:br/>
        <w:t>f 25207/25207/21145 25206/25206/21144 25213/25213/21151</w:t>
        <w:br/>
        <w:t>f 25218/25218/21156 25207/25207/21145 25213/25213/21151</w:t>
        <w:br/>
        <w:t>f 25201/25201/21139 25203/25203/21141 25207/25207/21145</w:t>
        <w:br/>
        <w:t>f 25219/25219/21157 25201/25201/21139 25207/25207/21145</w:t>
        <w:br/>
        <w:t>f 25218/25218/21156 25220/25220/21158 25219/25219/21157</w:t>
        <w:br/>
        <w:t>f 25207/25207/21145 25218/25218/21156 25219/25219/21157</w:t>
        <w:br/>
        <w:t>f 25219/25219/21157 25221/25221/21159 25202/25202/21140</w:t>
        <w:br/>
        <w:t>f 25201/25201/21139 25219/25219/21157 25202/25202/21140</w:t>
        <w:br/>
        <w:t>f 25218/25218/21156 25213/25213/21151 25222/25222/21160</w:t>
        <w:br/>
        <w:t>f 25223/25223/21161 25218/25218/21156 25222/25222/21160</w:t>
        <w:br/>
        <w:t>f 25213/25213/21151 25212/25212/21150 25224/25224/21162</w:t>
        <w:br/>
        <w:t>f 25222/25222/21160 25213/25213/21151 25224/25224/21162</w:t>
        <w:br/>
        <w:t>f 25225/25225/21163 25221/25221/21159 25219/25219/21157</w:t>
        <w:br/>
        <w:t>f 25220/25220/21158 25225/25225/21163 25219/25219/21157</w:t>
        <w:br/>
        <w:t>f 25202/25202/21140 25226/25226/21164 25198/25198/21136</w:t>
        <w:br/>
        <w:t>f 25197/25197/21135 25202/25202/21140 25198/25198/21136</w:t>
        <w:br/>
        <w:t>f 25226/25226/21164 25202/25202/21140 25221/25221/21159</w:t>
        <w:br/>
        <w:t>f 25227/25227/21165 25226/25226/21164 25221/25221/21159</w:t>
        <w:br/>
        <w:t>f 25221/25221/21159 25225/25225/21163 25228/25228/21166</w:t>
        <w:br/>
        <w:t>f 25227/25227/21165 25221/25221/21159 25228/25228/21166</w:t>
        <w:br/>
        <w:t>f 25225/25225/21163 25220/25220/21158 25229/25229/21167</w:t>
        <w:br/>
        <w:t>f 25228/25228/21166 25225/25225/21163 25229/25229/21167</w:t>
        <w:br/>
        <w:t>f 25220/25220/21158 25218/25218/21156 25223/25223/21161</w:t>
        <w:br/>
        <w:t>f 25229/25229/21167 25220/25220/21158 25223/25223/21161</w:t>
        <w:br/>
        <w:t>f 25215/25215/21153 25230/25230/21168 25231/25231/21169</w:t>
        <w:br/>
        <w:t>f 25214/25214/21152 25215/25215/21153 25231/25231/21169</w:t>
        <w:br/>
        <w:t>f 25224/25224/21162 25212/25212/21150 25232/25232/21170</w:t>
        <w:br/>
        <w:t>f 25233/25233/21171 25224/25224/21162 25232/25232/21170</w:t>
        <w:br/>
        <w:t>f 25212/25212/21150 25205/25205/21143 25234/25234/21172</w:t>
        <w:br/>
        <w:t>f 25232/25232/21170 25212/25212/21150 25234/25234/21172</w:t>
        <w:br/>
        <w:t>f 24847/24847/20784 25173/25173/21111 25235/25235/21173</w:t>
        <w:br/>
        <w:t>f 24848/24848/20785 24847/24847/20784 25235/25235/21173</w:t>
        <w:br/>
        <w:t>f 25236/25236/21174 25230/25230/21168 25215/25215/21153</w:t>
        <w:br/>
        <w:t>f 25237/25237/21175 25236/25236/21174 25215/25215/21153</w:t>
        <w:br/>
        <w:t>f 25237/25237/21175 25215/25215/21153 25210/25210/21148</w:t>
        <w:br/>
        <w:t>f 25238/25238/21176 25237/25237/21175 25210/25210/21148</w:t>
        <w:br/>
        <w:t>f 25237/25237/21175 25239/25239/21177 25240/25240/21178</w:t>
        <w:br/>
        <w:t>f 25236/25236/21174 25237/25237/21175 25240/25240/21178</w:t>
        <w:br/>
        <w:t>f 25239/25239/21177 25237/25237/21175 25238/25238/21176</w:t>
        <w:br/>
        <w:t>f 25241/25241/21179 25239/25239/21177 25238/25238/21176</w:t>
        <w:br/>
        <w:t>f 25242/25242/21180 25243/25243/21181 25240/25240/21178</w:t>
        <w:br/>
        <w:t>f 25239/25239/21177 25242/25242/21180 25240/25240/21178</w:t>
        <w:br/>
        <w:t>f 25244/25244/21182 25242/25242/21180 25239/25239/21177</w:t>
        <w:br/>
        <w:t>f 25241/25241/21179 25244/25244/21182 25239/25239/21177</w:t>
        <w:br/>
        <w:t>f 25245/25245/21183 25246/25246/21184 25241/25241/21179</w:t>
        <w:br/>
        <w:t>f 25238/25238/21176 25245/25245/21183 25241/25241/21179</w:t>
        <w:br/>
        <w:t>f 25247/25247/21185 25248/25248/21186 25249/25249/21187</w:t>
        <w:br/>
        <w:t>f 25246/25246/21184 25247/25247/21185 25249/25249/21187</w:t>
        <w:br/>
        <w:t>f 25250/25250/21188 25251/25251/21189 25248/25248/21186</w:t>
        <w:br/>
        <w:t>f 25247/25247/21185 25250/25250/21188 25248/25248/21186</w:t>
        <w:br/>
        <w:t>f 25251/25251/21189 25250/25250/21188 25252/25252/21190</w:t>
        <w:br/>
        <w:t>f 25253/25253/21191 25251/25251/21189 25252/25252/21190</w:t>
        <w:br/>
        <w:t>f 25254/25254/21192 25250/25250/21188 25247/25247/21185</w:t>
        <w:br/>
        <w:t>f 25255/25255/21193 25254/25254/21192 25247/25247/21185</w:t>
        <w:br/>
        <w:t>f 25246/25246/21184 25245/25245/21183 25255/25255/21193</w:t>
        <w:br/>
        <w:t>f 25247/25247/21185 25246/25246/21184 25255/25255/21193</w:t>
        <w:br/>
        <w:t>f 25254/25254/21192 24853/24853/20790 25252/25252/21190</w:t>
        <w:br/>
        <w:t>f 25250/25250/21188 25254/25254/21192 25252/25252/21190</w:t>
        <w:br/>
        <w:t>f 25238/25238/21176 25210/25210/21148 25209/25209/21147</w:t>
        <w:br/>
        <w:t>f 25245/25245/21183 25238/25238/21176 25209/25209/21147</w:t>
        <w:br/>
        <w:t>f 25245/25245/21183 25209/25209/21147 25216/25216/21154</w:t>
        <w:br/>
        <w:t>f 25255/25255/21193 25245/25245/21183 25216/25216/21154</w:t>
        <w:br/>
        <w:t>f 25255/25255/21193 25216/25216/21154 25256/25256/21194</w:t>
        <w:br/>
        <w:t>f 25254/25254/21192 25255/25255/21193 25256/25256/21194</w:t>
        <w:br/>
        <w:t>f 24849/24849/20786 25234/25234/21172 25205/25205/21143</w:t>
        <w:br/>
        <w:t>f 24846/24846/20783 24849/24849/20786 25205/25205/21143</w:t>
        <w:br/>
        <w:t>f 24850/24850/20787 25256/25256/21194 25257/25257/21195</w:t>
        <w:br/>
        <w:t>f 25258/25258/21196 24850/24850/20787 25257/25257/21195</w:t>
        <w:br/>
        <w:t>f 25256/25256/21194 25216/25216/21154 25217/25217/21155</w:t>
        <w:br/>
        <w:t>f 25257/25257/21195 25256/25256/21194 25217/25217/21155</w:t>
        <w:br/>
        <w:t>f 25259/25259/21197 25260/25260/21198 25172/25172/21110</w:t>
        <w:br/>
        <w:t>f 25174/25174/21112 25259/25259/21197 25172/25172/21110</w:t>
        <w:br/>
        <w:t>f 24850/24850/20787 24853/24853/20790 25254/25254/21192</w:t>
        <w:br/>
        <w:t>f 25256/25256/21194 24850/24850/20787 25254/25254/21192</w:t>
        <w:br/>
        <w:t>f 24851/24851/20788 24850/24850/20787 25258/25258/21196</w:t>
        <w:br/>
        <w:t>f 25261/25261/21199 24851/24851/20788 25258/25258/21196</w:t>
        <w:br/>
        <w:t>f 25260/25260/21198 25235/25235/21173 25173/25173/21111</w:t>
        <w:br/>
        <w:t>f 25172/25172/21110 25260/25260/21198 25173/25173/21111</w:t>
        <w:br/>
        <w:t>f 25262/25262/21200 25259/25259/21197 25174/25174/21112</w:t>
        <w:br/>
        <w:t>f 25177/25177/21115 25262/25262/21200 25174/25174/21112</w:t>
        <w:br/>
        <w:t>f 24854/24854/20791 25252/25252/21190 24853/24853/20790</w:t>
        <w:br/>
        <w:t>f 24852/24852/20789 24854/24854/20791 24853/24853/20790</w:t>
        <w:br/>
        <w:t>f 24851/24851/20788 25263/25263/21201 25264/25264/21202</w:t>
        <w:br/>
        <w:t>f 24852/24852/20789 24851/24851/20788 25264/25264/21202</w:t>
        <w:br/>
        <w:t>f 25265/25265/21203 25266/25266/21204 25264/25264/21202</w:t>
        <w:br/>
        <w:t>f 25263/25263/21201 25265/25265/21203 25264/25264/21202</w:t>
        <w:br/>
        <w:t>f 25263/25263/21201 25267/25267/21205 25268/25268/21206</w:t>
        <w:br/>
        <w:t>f 25265/25265/21203 25263/25263/21201 25268/25268/21206</w:t>
        <w:br/>
        <w:t>f 24852/24852/20789 25264/25264/21202 24855/24855/20792</w:t>
        <w:br/>
        <w:t>f 24854/24854/20791 24852/24852/20789 24855/24855/20792</w:t>
        <w:br/>
        <w:t>f 25269/25269/21207 25270/25270/21208 25262/25262/21200</w:t>
        <w:br/>
        <w:t>f 25177/25177/21115 25269/25269/21207 25262/25262/21200</w:t>
        <w:br/>
        <w:t>f 25265/25265/21203 25268/25268/21206 25271/25271/21209</w:t>
        <w:br/>
        <w:t>f 25272/25272/21210 25265/25265/21203 25271/25271/21209</w:t>
        <w:br/>
        <w:t>f 25177/25177/21115 25175/25175/21113 25273/25273/21211</w:t>
        <w:br/>
        <w:t>f 25269/25269/21207 25177/25177/21115 25273/25273/21211</w:t>
        <w:br/>
        <w:t>f 25274/25274/21212 25275/25275/21213 25273/25273/21211</w:t>
        <w:br/>
        <w:t>f 25153/25153/21091 25274/25274/21212 25273/25273/21211</w:t>
        <w:br/>
        <w:t>f 25153/25153/21091 25149/25149/21087 25151/25151/21089</w:t>
        <w:br/>
        <w:t>f 25274/25274/21212 25153/25153/21091 25151/25151/21089</w:t>
        <w:br/>
        <w:t>f 25275/25275/21213 25274/25274/21212 25276/25276/21214</w:t>
        <w:br/>
        <w:t>f 25277/25277/21215 25275/25275/21213 25276/25276/21214</w:t>
        <w:br/>
        <w:t>f 25143/25143/21081 25278/25278/21216 25151/25151/21089</w:t>
        <w:br/>
        <w:t>f 25144/25144/21082 25143/25143/21081 25151/25151/21089</w:t>
        <w:br/>
        <w:t>f 25143/25143/21081 25140/25140/21078 25138/25138/21076</w:t>
        <w:br/>
        <w:t>f 25279/25279/21217 25143/25143/21081 25138/25138/21076</w:t>
        <w:br/>
        <w:t>f 25151/25151/21089 25278/25278/21216 25276/25276/21214</w:t>
        <w:br/>
        <w:t>f 25274/25274/21212 25151/25151/21089 25276/25276/21214</w:t>
        <w:br/>
        <w:t>f 25278/25278/21216 25143/25143/21081 25279/25279/21217</w:t>
        <w:br/>
        <w:t>f 25280/25280/21218 25278/25278/21216 25279/25279/21217</w:t>
        <w:br/>
        <w:t>f 25139/25139/21077 25281/25281/21219 25279/25279/21217</w:t>
        <w:br/>
        <w:t>f 25138/25138/21076 25139/25139/21077 25279/25279/21217</w:t>
        <w:br/>
        <w:t>f 25139/25139/21077 25134/25134/21072 25137/25137/21075</w:t>
        <w:br/>
        <w:t>f 25282/25282/21220 25139/25139/21077 25137/25137/21075</w:t>
        <w:br/>
        <w:t>f 25283/25283/21221 25280/25280/21218 25279/25279/21217</w:t>
        <w:br/>
        <w:t>f 25281/25281/21219 25283/25283/21221 25279/25279/21217</w:t>
        <w:br/>
        <w:t>f 25282/25282/21220 25284/25284/21222 25281/25281/21219</w:t>
        <w:br/>
        <w:t>f 25139/25139/21077 25282/25282/21220 25281/25281/21219</w:t>
        <w:br/>
        <w:t>f 25285/25285/21223 25276/25276/21214 25278/25278/21216</w:t>
        <w:br/>
        <w:t>f 25280/25280/21218 25285/25285/21223 25278/25278/21216</w:t>
        <w:br/>
        <w:t>f 25280/25280/21218 25283/25283/21221 25286/25286/21224</w:t>
        <w:br/>
        <w:t>f 25285/25285/21223 25280/25280/21218 25286/25286/21224</w:t>
        <w:br/>
        <w:t>f 25285/25285/21223 25287/25287/21225 25277/25277/21215</w:t>
        <w:br/>
        <w:t>f 25276/25276/21214 25285/25285/21223 25277/25277/21215</w:t>
        <w:br/>
        <w:t>f 25285/25285/21223 25286/25286/21224 25288/25288/21226</w:t>
        <w:br/>
        <w:t>f 25287/25287/21225 25285/25285/21223 25288/25288/21226</w:t>
        <w:br/>
        <w:t>f 25283/25283/21221 25289/25289/21227 25290/25290/21228</w:t>
        <w:br/>
        <w:t>f 25286/25286/21224 25283/25283/21221 25290/25290/21228</w:t>
        <w:br/>
        <w:t>f 25287/25287/21225 25291/25291/21229 25292/25292/21230</w:t>
        <w:br/>
        <w:t>f 25277/25277/21215 25287/25287/21225 25292/25292/21230</w:t>
        <w:br/>
        <w:t>f 25293/25293/21231 25291/25291/21229 25287/25287/21225</w:t>
        <w:br/>
        <w:t>f 25288/25288/21226 25293/25293/21231 25287/25287/21225</w:t>
        <w:br/>
        <w:t>f 25294/25294/21232 25295/25295/21233 25296/25296/21234</w:t>
        <w:br/>
        <w:t>f 25297/25297/21235 25294/25294/21232 25296/25296/21234</w:t>
        <w:br/>
        <w:t>f 25297/25297/21235 25296/25296/21234 25298/25298/21236</w:t>
        <w:br/>
        <w:t>f 25299/25299/21237 25297/25297/21235 25298/25298/21236</w:t>
        <w:br/>
        <w:t>f 25300/25300/21238 25301/25301/21239 24856/24856/20793</w:t>
        <w:br/>
        <w:t>f 24855/24855/20792 25300/25300/21238 24856/24856/20793</w:t>
        <w:br/>
        <w:t>f 25302/25302/21240 25303/25303/21241 25304/25304/21242</w:t>
        <w:br/>
        <w:t>f 25305/25305/21243 25302/25302/21240 25304/25304/21242</w:t>
        <w:br/>
        <w:t>f 25306/25306/21244 25302/25302/21240 25305/25305/21243</w:t>
        <w:br/>
        <w:t>f 25307/25307/21245 25306/25306/21244 25305/25305/21243</w:t>
        <w:br/>
        <w:t>f 25308/25308/21246 25309/25309/21247 25305/25305/21243</w:t>
        <w:br/>
        <w:t>f 25304/25304/21242 25308/25308/21246 25305/25305/21243</w:t>
        <w:br/>
        <w:t>f 25309/25309/21247 25310/25310/21248 25307/25307/21245</w:t>
        <w:br/>
        <w:t>f 25305/25305/21243 25309/25309/21247 25307/25307/21245</w:t>
        <w:br/>
        <w:t>f 25310/25310/21248 25309/25309/21247 25311/25311/21249</w:t>
        <w:br/>
        <w:t>f 25312/25312/21250 25310/25310/21248 25311/25311/21249</w:t>
        <w:br/>
        <w:t>f 25309/25309/21247 25308/25308/21246 25313/25313/21251</w:t>
        <w:br/>
        <w:t>f 25311/25311/21249 25309/25309/21247 25313/25313/21251</w:t>
        <w:br/>
        <w:t>f 25312/25312/21250 25311/25311/21249 25314/25314/21252</w:t>
        <w:br/>
        <w:t>f 25315/25315/21253 25312/25312/21250 25314/25314/21252</w:t>
        <w:br/>
        <w:t>f 25316/25316/21254 25314/25314/21252 25311/25311/21249</w:t>
        <w:br/>
        <w:t>f 25313/25313/21251 25316/25316/21254 25311/25311/21249</w:t>
        <w:br/>
        <w:t>f 25317/25317/21255 25318/25318/21256 25315/25315/21253</w:t>
        <w:br/>
        <w:t>f 25314/25314/21252 25317/25317/21255 25315/25315/21253</w:t>
        <w:br/>
        <w:t>f 25319/25319/21257 25320/25320/21258 25292/25292/21230</w:t>
        <w:br/>
        <w:t>f 25321/25321/21259 25319/25319/21257 25292/25292/21230</w:t>
        <w:br/>
        <w:t>f 25313/25313/21251 25299/25299/21237 25322/25322/21260</w:t>
        <w:br/>
        <w:t>f 25316/25316/21254 25313/25313/21251 25322/25322/21260</w:t>
        <w:br/>
        <w:t>f 25323/25323/21261 25293/25293/21231 25324/25324/21262</w:t>
        <w:br/>
        <w:t>f 25325/25325/21263 25323/25323/21261 25324/25324/21262</w:t>
        <w:br/>
        <w:t>f 25291/25291/21229 25326/25326/21264 25321/25321/21259</w:t>
        <w:br/>
        <w:t>f 25292/25292/21230 25291/25291/21229 25321/25321/21259</w:t>
        <w:br/>
        <w:t>f 25322/25322/21260 25327/25327/21265 25328/25328/21266</w:t>
        <w:br/>
        <w:t>f 25329/25329/21267 25322/25322/21260 25328/25328/21266</w:t>
        <w:br/>
        <w:t>f 25293/25293/21231 25288/25288/21226 25330/25330/21268</w:t>
        <w:br/>
        <w:t>f 25324/25324/21262 25293/25293/21231 25330/25330/21268</w:t>
        <w:br/>
        <w:t>f 25286/25286/21224 25290/25290/21228 25330/25330/21268</w:t>
        <w:br/>
        <w:t>f 25288/25288/21226 25286/25286/21224 25330/25330/21268</w:t>
        <w:br/>
        <w:t>f 25325/25325/21263 25324/25324/21262 25331/25331/21269</w:t>
        <w:br/>
        <w:t>f 25332/25332/21270 25325/25325/21263 25331/25331/21269</w:t>
        <w:br/>
        <w:t>f 25316/25316/21254 25322/25322/21260 25329/25329/21267</w:t>
        <w:br/>
        <w:t>f 25333/25333/21271 25316/25316/21254 25329/25329/21267</w:t>
        <w:br/>
        <w:t>f 25330/25330/21268 25334/25334/21272 25331/25331/21269</w:t>
        <w:br/>
        <w:t>f 25324/25324/21262 25330/25330/21268 25331/25331/21269</w:t>
        <w:br/>
        <w:t>f 25290/25290/21228 25335/25335/21273 25334/25334/21272</w:t>
        <w:br/>
        <w:t>f 25330/25330/21268 25290/25290/21228 25334/25334/21272</w:t>
        <w:br/>
        <w:t>f 25316/25316/21254 25333/25333/21271 25317/25317/21255</w:t>
        <w:br/>
        <w:t>f 25314/25314/21252 25316/25316/21254 25317/25317/21255</w:t>
        <w:br/>
        <w:t>f 25282/25282/21220 25137/25137/21075 25336/25336/21274</w:t>
        <w:br/>
        <w:t>f 25337/25337/21275 25282/25282/21220 25336/25336/21274</w:t>
        <w:br/>
        <w:t>f 25337/25337/21275 25338/25338/21276 25284/25284/21222</w:t>
        <w:br/>
        <w:t>f 25282/25282/21220 25337/25337/21275 25284/25284/21222</w:t>
        <w:br/>
        <w:t>f 25281/25281/21219 25284/25284/21222 25289/25289/21227</w:t>
        <w:br/>
        <w:t>f 25283/25283/21221 25281/25281/21219 25289/25289/21227</w:t>
        <w:br/>
        <w:t>f 25289/25289/21227 25339/25339/21277 25335/25335/21273</w:t>
        <w:br/>
        <w:t>f 25290/25290/21228 25289/25289/21227 25335/25335/21273</w:t>
        <w:br/>
        <w:t>f 25284/25284/21222 25338/25338/21276 25339/25339/21277</w:t>
        <w:br/>
        <w:t>f 25289/25289/21227 25284/25284/21222 25339/25339/21277</w:t>
        <w:br/>
        <w:t>f 25029/25029/20966 24946/24946/20883 24947/24947/20884</w:t>
        <w:br/>
        <w:t>f 25097/25097/21035 25095/25095/21033 25101/25101/21039</w:t>
        <w:br/>
        <w:t>f 25105/25105/21043 25097/25097/21035 25101/25101/21039</w:t>
        <w:br/>
        <w:t>f 25129/25129/21067 25133/25133/21071 25122/25122/21060</w:t>
        <w:br/>
        <w:t>f 25119/25119/21057 25129/25129/21067 25122/25122/21060</w:t>
        <w:br/>
        <w:t>f 25133/25133/21071 25138/25138/21076 25140/25140/21078</w:t>
        <w:br/>
        <w:t>f 25122/25122/21060 25133/25133/21071 25140/25140/21078</w:t>
        <w:br/>
        <w:t>f 25136/25136/21074 25336/25336/21274 25137/25137/21075</w:t>
        <w:br/>
        <w:t>f 25135/25135/21073 25136/25136/21074 25137/25137/21075</w:t>
        <w:br/>
        <w:t>f 25132/25132/21070 25128/25128/21066 25131/25131/21069</w:t>
        <w:br/>
        <w:t>f 25135/25135/21073 25132/25132/21070 25131/25131/21069</w:t>
        <w:br/>
        <w:t>f 25115/25115/21053 25112/25112/21050 25087/25087/21024</w:t>
        <w:br/>
        <w:t>f 25098/25098/21036 25115/25115/21053 25087/25087/21024</w:t>
        <w:br/>
        <w:t>f 25098/25098/21036 25087/25087/21024 25083/25083/21020</w:t>
        <w:br/>
        <w:t>f 25086/25086/21023 25098/25098/21036 25083/25083/21020</w:t>
        <w:br/>
        <w:t>f 25063/25063/21000 25049/25049/20986 25065/25065/21002</w:t>
        <w:br/>
        <w:t>f 25048/25048/20985 25046/25046/20983 25045/25045/20982</w:t>
        <w:br/>
        <w:t>f 25051/25051/20988 25046/25046/20983 25048/25048/20985</w:t>
        <w:br/>
        <w:t>f 24893/24893/20830 24984/24984/20921 24888/24888/20825</w:t>
        <w:br/>
        <w:t>f 25205/25205/21143 25206/25206/21144 25204/25204/21142</w:t>
        <w:br/>
        <w:t>f 25181/25181/21119 25205/25205/21143 25204/25204/21142</w:t>
        <w:br/>
        <w:t>f 25246/25246/21184 25249/25249/21187 25244/25244/21182</w:t>
        <w:br/>
        <w:t>f 25241/25241/21179 25246/25246/21184 25244/25244/21182</w:t>
        <w:br/>
        <w:t>f 25308/25308/21246 25297/25297/21235 25299/25299/21237</w:t>
        <w:br/>
        <w:t>f 25313/25313/21251 25308/25308/21246 25299/25299/21237</w:t>
        <w:br/>
        <w:t>f 25269/25269/21207 25273/25273/21211 25275/25275/21213</w:t>
        <w:br/>
        <w:t>f 25320/25320/21258 25269/25269/21207 25275/25275/21213</w:t>
        <w:br/>
        <w:t>f 25175/25175/21113 25154/25154/21092 25153/25153/21091</w:t>
        <w:br/>
        <w:t>f 25273/25273/21211 25175/25175/21113 25153/25153/21091</w:t>
        <w:br/>
        <w:t>f 25277/25277/21215 25292/25292/21230 25320/25320/21258</w:t>
        <w:br/>
        <w:t>f 25275/25275/21213 25277/25277/21215 25320/25320/21258</w:t>
        <w:br/>
        <w:t>f 25293/25293/21231 25323/25323/21261 25326/25326/21264</w:t>
        <w:br/>
        <w:t>f 25291/25291/21229 25293/25293/21231 25326/25326/21264</w:t>
        <w:br/>
        <w:t>f 25272/25272/21210 25271/25271/21209 25295/25295/21233</w:t>
        <w:br/>
        <w:t>f 25294/25294/21232 25272/25272/21210 25295/25295/21233</w:t>
        <w:br/>
        <w:t>f 25270/25270/21208 25269/25269/21207 25320/25320/21258</w:t>
        <w:br/>
        <w:t>f 25319/25319/21257 25270/25270/21208 25320/25320/21258</w:t>
        <w:br/>
        <w:t>f 25327/25327/21265 25322/25322/21260 25299/25299/21237</w:t>
        <w:br/>
        <w:t>f 25298/25298/21236 25327/25327/21265 25299/25299/21237</w:t>
        <w:br/>
        <w:t>f 25146/25146/21084 25148/25148/21086 25147/25147/21085</w:t>
        <w:br/>
        <w:t>f 25085/25085/21022 25146/25146/21084 25147/25147/21085</w:t>
        <w:br/>
        <w:t>f 25150/25150/21088 25147/25147/21085 25148/25148/21086</w:t>
        <w:br/>
        <w:t>f 25154/25154/21092 25150/25150/21088 25148/25148/21086</w:t>
        <w:br/>
        <w:t>f 25152/25152/21090 25150/25150/21088 25155/25155/21093</w:t>
        <w:br/>
        <w:t>f 25266/25266/21204 25265/25265/21203 25272/25272/21210</w:t>
        <w:br/>
        <w:t>f 25303/25303/21241 25266/25266/21204 25272/25272/21210</w:t>
        <w:br/>
        <w:t>f 25303/25303/21241 25272/25272/21210 25294/25294/21232</w:t>
        <w:br/>
        <w:t>f 25304/25304/21242 25303/25303/21241 25294/25294/21232</w:t>
        <w:br/>
        <w:t>f 25304/25304/21242 25294/25294/21232 25297/25297/21235</w:t>
        <w:br/>
        <w:t>f 25308/25308/21246 25304/25304/21242 25297/25297/21235</w:t>
        <w:br/>
        <w:t>f 24855/24855/20792 25264/25264/21202 25266/25266/21204</w:t>
        <w:br/>
        <w:t>f 25300/25300/21238 24855/24855/20792 25266/25266/21204</w:t>
        <w:br/>
        <w:t>f 25300/25300/21238 25266/25266/21204 25303/25303/21241</w:t>
        <w:br/>
        <w:t>f 25302/25302/21240 25300/25300/21238 25303/25303/21241</w:t>
        <w:br/>
        <w:t>f 25261/25261/21199 25267/25267/21205 25263/25263/21201</w:t>
        <w:br/>
        <w:t>f 24851/24851/20788 25261/25261/21199 25263/25263/21201</w:t>
        <w:br/>
        <w:t>f 25301/25301/21239 25300/25300/21238 25302/25302/21240</w:t>
        <w:br/>
        <w:t>f 25306/25306/21244 25301/25301/21239 25302/25302/21240</w:t>
        <w:br/>
        <w:t>f 25124/25124/21062 25123/25123/21061 25127/25127/21065</w:t>
        <w:br/>
        <w:t>f 25340/25340/21278 25124/25124/21062 25127/25127/21065</w:t>
        <w:br/>
        <w:t>f 24908/24908/20845 24904/24904/20841 24906/24906/20843</w:t>
        <w:br/>
        <w:t>f 24904/24904/20841 24908/24908/20845 24899/24899/20836</w:t>
        <w:br/>
        <w:t>f 25096/25096/21034 25088/25088/21025 25091/25091/21028</w:t>
        <w:br/>
        <w:t>f 25092/25092/21030 25096/25096/21034 25091/25091/21028</w:t>
        <w:br/>
        <w:t>f 24986/24986/20923 24989/24989/20926 24995/24995/20932</w:t>
        <w:br/>
        <w:t>f 24987/24987/20924 24986/24986/20923 24995/24995/20932</w:t>
        <w:br/>
        <w:t>f 25019/25019/20956 25025/25025/20962 25024/25024/20961</w:t>
        <w:br/>
        <w:t>f 25018/25018/20955 25019/25019/20956 25024/25024/20961</w:t>
        <w:br/>
        <w:t>f 24857/24857/20794 25253/25253/21191 25252/25252/21190</w:t>
        <w:br/>
        <w:t>f 24854/24854/20791 24857/24857/20794 25252/25252/21190</w:t>
        <w:br/>
        <w:t>f 24896/24896/20833 24980/24980/20917 24893/24893/20830</w:t>
        <w:br/>
        <w:t>f 24890/24890/20827 24896/24896/20833 24893/24893/20830</w:t>
        <w:br/>
        <w:t>f 24911/24911/20848 24908/24908/20845 24906/24906/20843</w:t>
        <w:br/>
        <w:t>f 25006/25006/20943 25003/25003/20940 25341/25341/21279</w:t>
        <w:br/>
        <w:t>f 25090/25090/21027 25093/25093/21031 25091/25091/21028</w:t>
        <w:br/>
        <w:t>f 25089/25089/21026 25086/25086/21023 25074/25074/21011</w:t>
        <w:br/>
        <w:t>f 25090/25090/21027 25089/25089/21026 25074/25074/21011</w:t>
        <w:br/>
        <w:t>f 25128/25128/21066 25127/25127/21065 25123/25123/21061</w:t>
        <w:br/>
        <w:t>f 25131/25131/21069 25128/25128/21066 25123/25123/21061</w:t>
        <w:br/>
        <w:t>f 25340/25340/21278 25127/25127/21065 25109/25109/21047</w:t>
        <w:br/>
        <w:t>f 25108/25108/21046 25340/25340/21278 25109/25109/21047</w:t>
        <w:br/>
        <w:t>f 25111/25111/21049 25110/25110/21048 25104/25104/21042</w:t>
        <w:br/>
        <w:t>f 25103/25103/21041 25111/25111/21049 25104/25104/21042</w:t>
        <w:br/>
        <w:t>f 25110/25110/21048 25118/25118/21056 25107/25107/21045</w:t>
        <w:br/>
        <w:t>f 25104/25104/21042 25110/25110/21048 25107/25107/21045</w:t>
        <w:br/>
        <w:t>f 25107/25107/21045 25117/25117/21055 25114/25114/21052</w:t>
        <w:br/>
        <w:t>f 25106/25106/21044 25107/25107/21045 25114/25114/21052</w:t>
        <w:br/>
        <w:t>f 25095/25095/21033 25094/25094/21032 25102/25102/21040</w:t>
        <w:br/>
        <w:t>f 25101/25101/21039 25095/25095/21033 25102/25102/21040</w:t>
        <w:br/>
        <w:t>f 25089/25089/21026 25088/25088/21025 25095/25095/21033</w:t>
        <w:br/>
        <w:t>f 25097/25097/21035 25089/25089/21026 25095/25095/21033</w:t>
        <w:br/>
        <w:t>f 25098/25098/21036 25097/25097/21035 25105/25105/21043</w:t>
        <w:br/>
        <w:t>f 25115/25115/21053 25098/25098/21036 25105/25105/21043</w:t>
        <w:br/>
        <w:t>f 25090/25090/21027 24705/24705/21029 25093/25093/21031</w:t>
        <w:br/>
        <w:t>f 24928/24928/20865 24931/24931/20868 24933/24933/20870</w:t>
        <w:br/>
        <w:t>f 24930/24930/20867 24928/24928/20865 24933/24933/20870</w:t>
        <w:br/>
        <w:t>f 24938/24938/20875 24933/24933/20870 24931/24931/20868</w:t>
        <w:br/>
        <w:t>f 24937/24937/20874 24938/24938/20875 24931/24931/20868</w:t>
        <w:br/>
        <w:t>f 24737/24737/20672 24943/24943/20880 24938/24938/20875</w:t>
        <w:br/>
        <w:t>f 24937/24937/20874 24737/24737/20672 24938/24938/20875</w:t>
        <w:br/>
        <w:t>f 24737/24737/20672 24714/24714/20652 25035/25035/20972</w:t>
        <w:br/>
        <w:t>f 24943/24943/20880 24737/24737/20672 25035/25035/20972</w:t>
        <w:br/>
        <w:t>f 24714/24714/20652 24708/24708/20647 25043/25043/20980</w:t>
        <w:br/>
        <w:t>f 25035/25035/20972 24714/24714/20652 25043/25043/20980</w:t>
        <w:br/>
        <w:t>f 25066/25066/21003 25043/25043/20980 24708/24708/20647</w:t>
        <w:br/>
        <w:t>f 24707/24707/20646 25066/25066/21003 24708/24708/20647</w:t>
        <w:br/>
        <w:t>f 24705/24705/21029 25070/25070/21007 25066/25066/21003</w:t>
        <w:br/>
        <w:t>f 24707/24707/20646 24705/24705/21029 25066/25066/21003</w:t>
        <w:br/>
        <w:t>f 25044/25044/20981 25067/25067/21004 25071/25071/21008</w:t>
        <w:br/>
        <w:t>f 25065/25065/21002 25044/25044/20981 25071/25071/21008</w:t>
        <w:br/>
        <w:t>f 25044/25044/20981 25040/25040/20977 25042/25042/20979</w:t>
        <w:br/>
        <w:t>f 25067/25067/21004 25044/25044/20981 25042/25042/20979</w:t>
        <w:br/>
        <w:t>f 25042/25042/20979 25040/25040/20977 25037/25037/20974</w:t>
        <w:br/>
        <w:t>f 25036/25036/20973 25042/25042/20979 25037/25037/20974</w:t>
        <w:br/>
        <w:t>f 25036/25036/20973 25037/25037/20974 25034/25034/20971</w:t>
        <w:br/>
        <w:t>f 24944/24944/20881 25036/25036/20973 25034/25034/20971</w:t>
        <w:br/>
        <w:t>f 24944/24944/20881 25034/25034/20971 25030/25030/20967</w:t>
        <w:br/>
        <w:t>f 24939/24939/20876 24944/24944/20881 25030/25030/20967</w:t>
        <w:br/>
        <w:t>f 24947/24947/20884 24934/24934/20871 24939/24939/20876</w:t>
        <w:br/>
        <w:t>f 25030/25030/20967 24947/24947/20884 24939/24939/20876</w:t>
        <w:br/>
        <w:t>f 24934/24934/20871 24947/24947/20884 24935/24935/20872</w:t>
        <w:br/>
        <w:t>f 25090/25090/21027 25074/25074/21011 25070/25070/21007</w:t>
        <w:br/>
        <w:t>f 25234/25234/21172 24849/24849/20786 25208/25208/21146</w:t>
        <w:br/>
        <w:t>f 25211/25211/21149 25234/25234/21172 25208/25208/21146</w:t>
        <w:br/>
        <w:t>f 25211/25211/21149 25214/25214/21152 25232/25232/21170</w:t>
        <w:br/>
        <w:t>f 25234/25234/21172 25211/25211/21149 25232/25232/21170</w:t>
        <w:br/>
        <w:t>f 25217/25217/21155 25208/25208/21146 24849/24849/20786</w:t>
        <w:br/>
        <w:t>f 24848/24848/20785 25217/25217/21155 24849/24849/20786</w:t>
        <w:br/>
        <w:t>f 25233/25233/21171 25232/25232/21170 25214/25214/21152</w:t>
        <w:br/>
        <w:t>f 25231/25231/21169 25233/25233/21171 25214/25214/21152</w:t>
        <w:br/>
        <w:t>f 24848/24848/20785 25235/25235/21173 25257/25257/21195</w:t>
        <w:br/>
        <w:t>f 25217/25217/21155 24848/24848/20785 25257/25257/21195</w:t>
        <w:br/>
        <w:t>f 25235/25235/21173 25260/25260/21198 25258/25258/21196</w:t>
        <w:br/>
        <w:t>f 25257/25257/21195 25235/25235/21173 25258/25258/21196</w:t>
        <w:br/>
        <w:t>f 25260/25260/21198 25259/25259/21197 25261/25261/21199</w:t>
        <w:br/>
        <w:t>f 25258/25258/21196 25260/25260/21198 25261/25261/21199</w:t>
        <w:br/>
        <w:t>f 25259/25259/21197 25262/25262/21200 25267/25267/21205</w:t>
        <w:br/>
        <w:t>f 25261/25261/21199 25259/25259/21197 25267/25267/21205</w:t>
        <w:br/>
        <w:t>f 25267/25267/21205 25262/25262/21200 25270/25270/21208</w:t>
        <w:br/>
        <w:t>f 25268/25268/21206 25267/25267/21205 25270/25270/21208</w:t>
        <w:br/>
        <w:t>f 25326/25326/21264 25296/25296/21234 25295/25295/21233</w:t>
        <w:br/>
        <w:t>f 25321/25321/21259 25326/25326/21264 25295/25295/21233</w:t>
        <w:br/>
        <w:t>f 25296/25296/21234 25326/25326/21264 25323/25323/21261</w:t>
        <w:br/>
        <w:t>f 25298/25298/21236 25296/25296/21234 25323/25323/21261</w:t>
        <w:br/>
        <w:t>f 25298/25298/21236 25323/25323/21261 25325/25325/21263</w:t>
        <w:br/>
        <w:t>f 25327/25327/21265 25298/25298/21236 25325/25325/21263</w:t>
        <w:br/>
        <w:t>f 25327/25327/21265 25325/25325/21263 25332/25332/21270</w:t>
        <w:br/>
        <w:t>f 25328/25328/21266 25327/25327/21265 25332/25332/21270</w:t>
        <w:br/>
        <w:t>f 25319/25319/21257 25271/25271/21209 25268/25268/21206</w:t>
        <w:br/>
        <w:t>f 25270/25270/21208 25319/25319/21257 25268/25268/21206</w:t>
        <w:br/>
        <w:t>f 25321/25321/21259 25295/25295/21233 25271/25271/21209</w:t>
        <w:br/>
        <w:t>f 25319/25319/21257 25321/25321/21259 25271/25271/21209</w:t>
        <w:br/>
        <w:t>f 25013/25013/20950 25012/25012/20949 25017/25017/20954</w:t>
        <w:br/>
        <w:t>f 25016/25016/20953 25013/25013/20950 25017/25017/20954</w:t>
        <w:br/>
        <w:t>f 25045/25045/20982 25005/25005/20942 25039/25039/20976</w:t>
        <w:br/>
        <w:t>f 25342/25342/21280 25343/25343/21281 25344/25344/21282</w:t>
        <w:br/>
        <w:t>f 25344/25344/21282 25345/25345/21283 25346/25346/21284</w:t>
        <w:br/>
        <w:t>f 25342/25342/21280 25344/25344/21282 25346/25346/21284</w:t>
        <w:br/>
        <w:t>f 25345/25345/21283 25347/25347/21285 25346/25346/21284</w:t>
        <w:br/>
        <w:t>f 25348/25348/21286 25349/25349/21287 25350/25350/21288</w:t>
        <w:br/>
        <w:t>f 25351/25351/21289 25348/25348/21286 25350/25350/21288</w:t>
        <w:br/>
        <w:t>f 25352/25352/21290 25347/25347/21285 25345/25345/21283</w:t>
        <w:br/>
        <w:t>f 25350/25350/21288 25352/25352/21290 25345/25345/21283</w:t>
        <w:br/>
        <w:t>f 25353/25353/21291 25352/25352/21290 25350/25350/21288</w:t>
        <w:br/>
        <w:t>f 25353/25353/21291 25350/25350/21288 25349/25349/21287</w:t>
        <w:br/>
        <w:t>f 25354/25354/21292 25353/25353/21291 25349/25349/21287</w:t>
        <w:br/>
        <w:t>f 25355/25355/21293 25349/25349/21287 25348/25348/21286</w:t>
        <w:br/>
        <w:t>f 25349/25349/21287 25355/25355/21293 25356/25356/21294</w:t>
        <w:br/>
        <w:t>f 25354/25354/21292 25349/25349/21287 25356/25356/21294</w:t>
        <w:br/>
        <w:t>f 25357/25357/21295 25356/25356/21294 25355/25355/21293</w:t>
        <w:br/>
        <w:t>f 25358/25358/21296 25357/25357/21295 25355/25355/21293</w:t>
        <w:br/>
        <w:t>f 25348/25348/21286 25358/25358/21296 25355/25355/21293</w:t>
        <w:br/>
        <w:t>f 25359/25359/21297 25357/25357/21295 25358/25358/21296</w:t>
        <w:br/>
        <w:t>f 25358/25358/21296 25348/25348/21286 25360/25360/21298</w:t>
        <w:br/>
        <w:t>f 25359/25359/21297 25358/25358/21296 25360/25360/21298</w:t>
        <w:br/>
        <w:t>f 25361/25361/21299 25362/25362/21300 25363/25363/21301</w:t>
        <w:br/>
        <w:t>f 25364/25364/21302 25361/25361/21299 25363/25363/21301</w:t>
        <w:br/>
        <w:t>f 25365/25365/21303 25366/25366/21304 25367/25367/21305</w:t>
        <w:br/>
        <w:t>f 25368/25368/21306 25365/25365/21303 25367/25367/21305</w:t>
        <w:br/>
        <w:t>f 25369/25369/21307 25363/25363/21301 25362/25362/21300</w:t>
        <w:br/>
        <w:t>f 25370/25370/21308 25369/25369/21307 25362/25362/21300</w:t>
        <w:br/>
        <w:t>f 25368/25368/21306 25367/25367/21305 25371/25371/21309</w:t>
        <w:br/>
        <w:t>f 25372/25372/21310 25368/25368/21306 25371/25371/21309</w:t>
        <w:br/>
        <w:t>f 25368/25368/21306 25373/25373/21311 25374/25374/21312</w:t>
        <w:br/>
        <w:t>f 25365/25365/21303 25368/25368/21306 25374/25374/21312</w:t>
        <w:br/>
        <w:t>f 25375/25375/21313 25369/25369/21307 25370/25370/21308</w:t>
        <w:br/>
        <w:t>f 25376/25376/21314 25375/25375/21313 25370/25370/21308</w:t>
        <w:br/>
        <w:t>f 25372/25372/21310 25377/25377/21315 25373/25373/21311</w:t>
        <w:br/>
        <w:t>f 25368/25368/21306 25372/25372/21310 25373/25373/21311</w:t>
        <w:br/>
        <w:t>f 25378/25378/21316 25379/25379/21317 25375/25375/21313</w:t>
        <w:br/>
        <w:t>f 25376/25376/21314 25378/25378/21316 25375/25375/21313</w:t>
        <w:br/>
        <w:t>f 25377/25377/21315 25378/25378/21316 25380/25380/21318</w:t>
        <w:br/>
        <w:t>f 25381/25381/21319 25377/25377/21315 25380/25380/21318</w:t>
        <w:br/>
        <w:t>f 25373/25373/21311 25382/25382/21320 25383/25383/21321</w:t>
        <w:br/>
        <w:t>f 25374/25374/21312 25373/25373/21311 25383/25383/21321</w:t>
        <w:br/>
        <w:t>f 25377/25377/21315 25381/25381/21319 25382/25382/21320</w:t>
        <w:br/>
        <w:t>f 25373/25373/21311 25377/25377/21315 25382/25382/21320</w:t>
        <w:br/>
        <w:t>f 25384/25384/21322 25385/25385/21322 25381/25381/21319</w:t>
        <w:br/>
        <w:t>f 25380/25380/21318 25384/25384/21322 25381/25381/21319</w:t>
        <w:br/>
        <w:t>f 25382/25382/21320 25381/25381/21319 25386/25386/21323</w:t>
        <w:br/>
        <w:t>f 25387/25387/21324 25388/25388/21325 25385/25385/21322</w:t>
        <w:br/>
        <w:t>f 25384/25384/21322 25387/25387/21324 25385/25385/21322</w:t>
        <w:br/>
        <w:t>f 25386/25386/21323 25389/25389/21326 25382/25382/21320</w:t>
        <w:br/>
        <w:t>f 25390/25390/21327 25391/25391/21327 25388/25388/21325</w:t>
        <w:br/>
        <w:t>f 25387/25387/21324 25390/25390/21327 25388/25388/21325</w:t>
        <w:br/>
        <w:t>f 25391/25391/21327 25390/25390/21327 25392/25392/21328</w:t>
        <w:br/>
        <w:t>f 25393/25393/21328 25391/25391/21327 25392/25392/21328</w:t>
        <w:br/>
        <w:t>f 25394/25394/21329 25395/25395/21330 25383/25383/21321</w:t>
        <w:br/>
        <w:t>f 25382/25382/21320 25394/25394/21329 25383/25383/21321</w:t>
        <w:br/>
        <w:t>f 25383/25383/21321 25396/25396/21331 25374/25374/21312</w:t>
        <w:br/>
        <w:t>f 25383/25383/21321 25397/25397/21332 25396/25396/21331</w:t>
        <w:br/>
        <w:t>f 25398/25398/21333 25399/25399/21334 25400/25400/21335</w:t>
        <w:br/>
        <w:t>f 25393/25393/21328 25392/25392/21328 25400/25400/21335</w:t>
        <w:br/>
        <w:t>f 25401/25401/21336 25393/25393/21328 25400/25400/21335</w:t>
        <w:br/>
        <w:t>f 25398/25398/21333 25400/25400/21335 25402/25402/21297</w:t>
        <w:br/>
        <w:t>f 25388/25388/21337 25394/25394/21329 25382/25382/21320</w:t>
        <w:br/>
        <w:t>f 25399/25399/21334 25401/25401/21336 25400/25400/21335</w:t>
        <w:br/>
        <w:t>f 25345/25345/21283 25403/25403/21338 25351/25351/21289</w:t>
        <w:br/>
        <w:t>f 25350/25350/21288 25345/25345/21283 25351/25351/21289</w:t>
        <w:br/>
        <w:t>f 25383/25383/21321 25395/25395/21330 25397/25397/21332</w:t>
        <w:br/>
        <w:t>f 25343/25343/21281 25404/25404/21339 25344/25344/21282</w:t>
        <w:br/>
        <w:t>f 25366/25366/21304 25405/25405/21340 25406/25406/21341</w:t>
        <w:br/>
        <w:t>f 25367/25367/21305 25366/25366/21304 25406/25406/21341</w:t>
        <w:br/>
        <w:t>f 25367/25367/21305 25406/25406/21341 25371/25371/21309</w:t>
        <w:br/>
        <w:t>f 25404/25404/21339 25403/25403/21338 25344/25344/21282</w:t>
        <w:br/>
        <w:t>f 25343/25343/21281 25407/25407/21342 25404/25404/21339</w:t>
        <w:br/>
        <w:t>f 25403/25403/21338 25345/25345/21283 25344/25344/21282</w:t>
        <w:br/>
        <w:t>f 25408/25408/21343 25409/25409/21344 25410/25410/21345</w:t>
        <w:br/>
        <w:t>f 25411/25411/21346 25408/25408/21343 25410/25410/21345</w:t>
        <w:br/>
        <w:t>f 25412/25412/21347 25413/25413/21348 24753/24753/20689</w:t>
        <w:br/>
        <w:t>f 24756/24756/20692 25412/25412/21347 24753/24753/20689</w:t>
        <w:br/>
        <w:t>f 25413/25413/21348 25412/25412/21347 25414/25414/21349</w:t>
        <w:br/>
        <w:t>f 25415/25415/21350 25413/25413/21348 25414/25414/21349</w:t>
        <w:br/>
        <w:t>f 25416/25416/21351 25417/25417/21352 25415/25415/21350</w:t>
        <w:br/>
        <w:t>f 25414/25414/21349 25416/25416/21351 25415/25415/21350</w:t>
        <w:br/>
        <w:t>f 25418/25418/21353 25419/25419/21354 25416/25416/21351</w:t>
        <w:br/>
        <w:t>f 25417/25417/21352 25416/25416/21351 25419/25419/21354</w:t>
        <w:br/>
        <w:t>f 25420/25420/21355 25417/25417/21352 25419/25419/21354</w:t>
        <w:br/>
        <w:t>f 25418/25418/21353 25421/25421/21356 25422/25422/21357</w:t>
        <w:br/>
        <w:t>f 25420/25420/21355 25419/25419/21354 25422/25422/21357</w:t>
        <w:br/>
        <w:t>f 25423/25423/21358 25420/25420/21355 25422/25422/21357</w:t>
        <w:br/>
        <w:t>f 25422/25422/21357 25421/25421/21356 25424/25424/21359</w:t>
        <w:br/>
        <w:t>f 25423/25423/21358 25422/25422/21357 25424/25424/21359</w:t>
        <w:br/>
        <w:t>f 25421/25421/21356 25425/25425/21360 25426/25426/21361</w:t>
        <w:br/>
        <w:t>f 25424/25424/21359 25421/25421/21356 25426/25426/21361</w:t>
        <w:br/>
        <w:t>f 25425/25425/21360 24771/24771/20707 24770/24770/20706</w:t>
        <w:br/>
        <w:t>f 25426/25426/21361 25425/25425/21360 24770/24770/20706</w:t>
        <w:br/>
        <w:t>f 24774/24774/20710 24773/24773/20709 25427/25427/21362</w:t>
        <w:br/>
        <w:t>f 25428/25428/21363 24774/24774/20710 25427/25427/21362</w:t>
        <w:br/>
        <w:t>f 25427/25427/21362 24773/24773/20709 24776/24776/20712</w:t>
        <w:br/>
        <w:t>f 25429/25429/21364 25427/25427/21362 24776/24776/20712</w:t>
        <w:br/>
        <w:t>f 25430/25430/21365 25431/25431/21366 25432/25432/21367</w:t>
        <w:br/>
        <w:t>f 25433/25433/21368 25430/25430/21365 25432/25432/21367</w:t>
        <w:br/>
        <w:t>f 24776/24776/20712 24783/24783/20719 25434/25434/21369</w:t>
        <w:br/>
        <w:t>f 25429/25429/21364 24776/24776/20712 25434/25434/21369</w:t>
        <w:br/>
        <w:t>f 25431/25431/21366 25430/25430/21365 25428/25428/21363</w:t>
        <w:br/>
        <w:t>f 25427/25427/21362 25431/25431/21366 25428/25428/21363</w:t>
        <w:br/>
        <w:t>f 25435/25435/21370 25436/25436/21371 25437/25437/21372</w:t>
        <w:br/>
        <w:t>f 25438/25438/21373 25435/25435/21370 25437/25437/21372</w:t>
        <w:br/>
        <w:t>f 25439/25439/21374 25429/25429/21364 25434/25434/21369</w:t>
        <w:br/>
        <w:t>f 24783/24783/20719 24790/24790/20726 25440/25440/21375</w:t>
        <w:br/>
        <w:t>f 25434/25434/21369 24783/24783/20719 25440/25440/21375</w:t>
        <w:br/>
        <w:t>f 24790/24790/20726 24792/24792/20728 25441/25441/21376</w:t>
        <w:br/>
        <w:t>f 25440/25440/21375 24790/24790/20726 25441/25441/21376</w:t>
        <w:br/>
        <w:t>f 25442/25442/21377 25434/25434/21369 25440/25440/21375</w:t>
        <w:br/>
        <w:t>f 25443/25443/21378 25439/25439/21374 25442/25442/21377</w:t>
        <w:br/>
        <w:t>f 24792/24792/20728 24753/24753/20689 25413/25413/21348</w:t>
        <w:br/>
        <w:t>f 25441/25441/21376 24792/24792/20728 25413/25413/21348</w:t>
        <w:br/>
        <w:t>f 25444/25444/21379 25445/25445/21380 25440/25440/21375</w:t>
        <w:br/>
        <w:t>f 25441/25441/21376 25444/25444/21379 25440/25440/21375</w:t>
        <w:br/>
        <w:t>f 25415/25415/21350 25444/25444/21379 25441/25441/21376</w:t>
        <w:br/>
        <w:t>f 25413/25413/21348 25415/25415/21350 25441/25441/21376</w:t>
        <w:br/>
        <w:t>f 25417/25417/21352 25446/25446/21381 25444/25444/21379</w:t>
        <w:br/>
        <w:t>f 25415/25415/21350 25417/25417/21352 25444/25444/21379</w:t>
        <w:br/>
        <w:t>f 25447/25447/21382 25448/25448/21383 25449/25449/21384</w:t>
        <w:br/>
        <w:t>f 25446/25446/21381 25449/25449/21384 25445/25445/21380</w:t>
        <w:br/>
        <w:t>f 25444/25444/21379 25446/25446/21381 25445/25445/21380</w:t>
        <w:br/>
        <w:t>f 25446/25446/21381 25417/25417/21352 25420/25420/21355</w:t>
        <w:br/>
        <w:t>f 25450/25450/21385 25446/25446/21381 25420/25420/21355</w:t>
        <w:br/>
        <w:t>f 25451/25451/21386 25447/25447/21382 25449/25449/21384</w:t>
        <w:br/>
        <w:t>f 25452/25452/21387 25449/25449/21384 25446/25446/21381</w:t>
        <w:br/>
        <w:t>f 25450/25450/21385 25452/25452/21387 25446/25446/21381</w:t>
        <w:br/>
        <w:t>f 25409/25409/21344 25453/25453/21388 25447/25447/21382</w:t>
        <w:br/>
        <w:t>f 25451/25451/21386 25409/25409/21344 25447/25447/21382</w:t>
        <w:br/>
        <w:t>f 25420/25420/21355 25423/25423/21358 25454/25454/21389</w:t>
        <w:br/>
        <w:t>f 25450/25450/21385 25420/25420/21355 25454/25454/21389</w:t>
        <w:br/>
        <w:t>f 25455/25455/21390 25451/25451/21386 25452/25452/21387</w:t>
        <w:br/>
        <w:t>f 25455/25455/21390 25450/25450/21385 25454/25454/21389</w:t>
        <w:br/>
        <w:t>f 25423/25423/21358 25424/25424/21359 25456/25456/21391</w:t>
        <w:br/>
        <w:t>f 25454/25454/21389 25423/25423/21358 25456/25456/21391</w:t>
        <w:br/>
        <w:t>f 25455/25455/21390 25454/25454/21389 25456/25456/21391</w:t>
        <w:br/>
        <w:t>f 25457/25457/21392 25455/25455/21390 25456/25456/21391</w:t>
        <w:br/>
        <w:t>f 25458/25458/21393 25456/25456/21391 25424/25424/21359</w:t>
        <w:br/>
        <w:t>f 25426/25426/21361 25458/25458/21393 25424/25424/21359</w:t>
        <w:br/>
        <w:t>f 25457/25457/21392 25456/25456/21391 25458/25458/21393</w:t>
        <w:br/>
        <w:t>f 25459/25459/21394 25457/25457/21392 25458/25458/21393</w:t>
        <w:br/>
        <w:t>f 24770/24770/20706 24811/24811/20747 25458/25458/21393</w:t>
        <w:br/>
        <w:t>f 25426/25426/21361 24770/24770/20706 25458/25458/21393</w:t>
        <w:br/>
        <w:t>f 25459/25459/21394 25458/25458/21393 24811/24811/20747</w:t>
        <w:br/>
        <w:t>f 24812/24812/20748 25459/25459/21394 24811/24811/20747</w:t>
        <w:br/>
        <w:t>f 25459/25459/21394 25460/25460/21395 25461/25461/21396</w:t>
        <w:br/>
        <w:t>f 24812/24812/20748 24815/24815/20751 25460/25460/21395</w:t>
        <w:br/>
        <w:t>f 25459/25459/21394 24812/24812/20748 25460/25460/21395</w:t>
        <w:br/>
        <w:t>f 25462/25462/21397 25463/25463/21398 25464/25464/21399</w:t>
        <w:br/>
        <w:t>f 25465/25465/21400 25466/25466/21401 25463/25463/21398</w:t>
        <w:br/>
        <w:t>f 25462/25462/21397 25465/25465/21400 25463/25463/21398</w:t>
        <w:br/>
        <w:t>f 25467/25467/21402 25468/25468/21403 25469/25469/21404</w:t>
        <w:br/>
        <w:t>f 25470/25470/21405 25467/25467/21402 25469/25469/21404</w:t>
        <w:br/>
        <w:t>f 24826/24826/20762 24825/24825/20761 25468/25468/21403</w:t>
        <w:br/>
        <w:t>f 25467/25467/21402 24826/24826/20762 25468/25468/21403</w:t>
        <w:br/>
        <w:t>f 25469/25469/21404 25471/25471/21406 25472/25472/21407</w:t>
        <w:br/>
        <w:t>f 25470/25470/21405 25469/25469/21404 25472/25472/21407</w:t>
        <w:br/>
        <w:t>f 25473/25473/21408 25412/25412/21347 24756/24756/20692</w:t>
        <w:br/>
        <w:t>f 24830/24830/20766 25473/25473/21408 24756/24756/20692</w:t>
        <w:br/>
        <w:t>f 25473/25473/21408 25418/25418/21353 25414/25414/21349</w:t>
        <w:br/>
        <w:t>f 25412/25412/21347 25473/25473/21408 25414/25414/21349</w:t>
        <w:br/>
        <w:t>f 25473/25473/21408 25425/25425/21360 25421/25421/21356</w:t>
        <w:br/>
        <w:t>f 25418/25418/21353 25473/25473/21408 25421/25421/21356</w:t>
        <w:br/>
        <w:t>f 25473/25473/21408 24830/24830/20766 24771/24771/20707</w:t>
        <w:br/>
        <w:t>f 25425/25425/21360 25473/25473/21408 24771/24771/20707</w:t>
        <w:br/>
        <w:t>f 25455/25455/21390 25452/25452/21387 25450/25450/21385</w:t>
        <w:br/>
        <w:t>f 25418/25418/21353 25422/25422/21357 25419/25419/21354</w:t>
        <w:br/>
        <w:t>f 25418/25418/21353 25416/25416/21351 25414/25414/21349</w:t>
        <w:br/>
        <w:t>f 25474/25474/21409 25475/25475/21410 25476/25476/21411</w:t>
        <w:br/>
        <w:t>f 25477/25477/21412 25474/25474/21409 25476/25476/21411</w:t>
        <w:br/>
        <w:t>f 25409/25409/21344 25437/25437/21372 25436/25436/21371</w:t>
        <w:br/>
        <w:t>f 25455/25455/21390 25478/25478/21413 25451/25451/21386</w:t>
        <w:br/>
        <w:t>f 25479/25479/21414 25461/25461/21396 25460/25460/21395</w:t>
        <w:br/>
        <w:t>f 25480/25480/21415 25479/25479/21414 25460/25460/21395</w:t>
        <w:br/>
        <w:t>f 25472/25472/21407 25479/25479/21414 25480/25480/21415</w:t>
        <w:br/>
        <w:t>f 25470/25470/21405 25472/25472/21407 25480/25480/21415</w:t>
        <w:br/>
        <w:t>f 24838/24838/20774 24826/24826/20762 25467/25467/21402</w:t>
        <w:br/>
        <w:t>f 25480/25480/21415 24838/24838/20774 25467/25467/21402</w:t>
        <w:br/>
        <w:t>f 25433/25433/21368 25432/25432/21367 25475/25475/21410</w:t>
        <w:br/>
        <w:t>f 25474/25474/21409 25433/25433/21368 25475/25475/21410</w:t>
        <w:br/>
        <w:t>f 25465/25465/21400 25462/25462/21397 25472/25472/21407</w:t>
        <w:br/>
        <w:t>f 25471/25471/21406 25465/25465/21400 25472/25472/21407</w:t>
        <w:br/>
        <w:t>f 25467/25467/21402 25470/25470/21405 25480/25480/21415</w:t>
        <w:br/>
        <w:t>f 25466/25466/21401 25481/25481/21416 25482/25482/21417</w:t>
        <w:br/>
        <w:t>f 25463/25463/21398 25466/25466/21401 25482/25482/21417</w:t>
        <w:br/>
        <w:t>f 25453/25453/21388 25436/25436/21371 25476/25476/21411</w:t>
        <w:br/>
        <w:t>f 25462/25462/21397 25464/25464/21399 25479/25479/21414</w:t>
        <w:br/>
        <w:t>f 25472/25472/21407 25462/25462/21397 25479/25479/21414</w:t>
        <w:br/>
        <w:t>f 25457/25457/21392 25461/25461/21396 25483/25483/21418</w:t>
        <w:br/>
        <w:t>f 25464/25464/21399 25483/25483/21418 25461/25461/21396</w:t>
        <w:br/>
        <w:t>f 25479/25479/21414 25464/25464/21399 25461/25461/21396</w:t>
        <w:br/>
        <w:t>f 25459/25459/21394 25461/25461/21396 25457/25457/21392</w:t>
        <w:br/>
        <w:t>f 25484/25484/21419 25410/25410/21345 25478/25478/21413</w:t>
        <w:br/>
        <w:t>f 25438/25438/21420 25408/25408/21343 25411/25411/21346</w:t>
        <w:br/>
        <w:t>f 25485/25485/21421 25438/25438/21420 25411/25411/21346</w:t>
        <w:br/>
        <w:t>f 25481/25481/21416 25486/25486/21422 25487/25487/21423</w:t>
        <w:br/>
        <w:t>f 25482/25482/21417 25481/25481/21416 25487/25487/21423</w:t>
        <w:br/>
        <w:t>f 25482/25482/21417 25484/25484/21419 25464/25464/21399</w:t>
        <w:br/>
        <w:t>f 25463/25463/21398 25482/25482/21417 25464/25464/21399</w:t>
        <w:br/>
        <w:t>f 25476/25476/21411 25475/25475/21410 25443/25443/21378</w:t>
        <w:br/>
        <w:t>f 25432/25432/21367 25431/25431/21366 25439/25439/21374</w:t>
        <w:br/>
        <w:t>f 24815/24815/20751 24838/24838/20774 25480/25480/21415</w:t>
        <w:br/>
        <w:t>f 25460/25460/21395 24815/24815/20751 25480/25480/21415</w:t>
        <w:br/>
        <w:t>f 25436/25436/21371 25435/25435/21370 25477/25477/21412</w:t>
        <w:br/>
        <w:t>f 25476/25476/21411 25436/25436/21371 25477/25477/21412</w:t>
        <w:br/>
        <w:t>f 25431/25431/21366 25427/25427/21362 25429/25429/21364</w:t>
        <w:br/>
        <w:t>f 25475/25475/21410 25432/25432/21367 25439/25439/21374</w:t>
        <w:br/>
        <w:t>f 25451/25451/21386 25449/25449/21384 25452/25452/21387</w:t>
        <w:br/>
        <w:t>f 25448/25448/21383 25442/25442/21377 25445/25445/21380</w:t>
        <w:br/>
        <w:t>f 25448/25448/21383 25445/25445/21380 25449/25449/21384</w:t>
        <w:br/>
        <w:t>f 25443/25443/21378 25447/25447/21382 25453/25453/21388</w:t>
        <w:br/>
        <w:t>f 25443/25443/21378 25448/25448/21383 25447/25447/21382</w:t>
        <w:br/>
        <w:t>f 25443/25443/21378 25442/25442/21377 25448/25448/21383</w:t>
        <w:br/>
        <w:t>f 25439/25439/21374 25434/25434/21369 25442/25442/21377</w:t>
        <w:br/>
        <w:t>f 25431/25431/21366 25429/25429/21364 25439/25439/21374</w:t>
        <w:br/>
        <w:t>f 25409/25409/21344 25451/25451/21386 25478/25478/21413</w:t>
        <w:br/>
        <w:t>f 25410/25410/21345 25409/25409/21344 25478/25478/21413</w:t>
        <w:br/>
        <w:t>f 25484/25484/21419 25478/25478/21413 25483/25483/21418</w:t>
        <w:br/>
        <w:t>f 25484/25484/21419 25483/25483/21418 25464/25464/21399</w:t>
        <w:br/>
        <w:t>f 25484/25484/21419 25482/25482/21417 25487/25487/21423</w:t>
        <w:br/>
        <w:t>f 25410/25410/21345 25484/25484/21419 25487/25487/21423</w:t>
        <w:br/>
        <w:t>f 25457/25457/21392 25483/25483/21418 25478/25478/21413</w:t>
        <w:br/>
        <w:t>f 25455/25455/21390 25457/25457/21392 25478/25478/21413</w:t>
        <w:br/>
        <w:t>f 25442/25442/21377 25440/25440/21375 25445/25445/21380</w:t>
        <w:br/>
        <w:t>f 25409/25409/21344 25436/25436/21371 25453/25453/21388</w:t>
        <w:br/>
        <w:t>f 25453/25453/21388 25476/25476/21411 25443/25443/21378</w:t>
        <w:br/>
        <w:t>f 25475/25475/21410 25439/25439/21374 25443/25443/21378</w:t>
        <w:br/>
        <w:t>f 25488/25488/21424 25489/25489/21425 25490/25490/21426</w:t>
        <w:br/>
        <w:t>f 25491/25491/21427 25488/25488/21424 25490/25490/21426</w:t>
        <w:br/>
        <w:t>f 25492/25492/21428 25493/25493/21429 25494/25494/21430</w:t>
        <w:br/>
        <w:t>f 25495/25495/21431 25492/25492/21428 25494/25494/21430</w:t>
        <w:br/>
        <w:t>f 25496/25496/21432 25497/25497/21433 25498/25498/21434</w:t>
        <w:br/>
        <w:t>f 25499/25499/21435 25496/25496/21432 25498/25498/21434</w:t>
        <w:br/>
        <w:t>f 24860/24860/20797 24859/24859/20796 25500/25500/21436</w:t>
        <w:br/>
        <w:t>f 25501/25501/21437 24860/24860/20797 25500/25500/21436</w:t>
        <w:br/>
        <w:t>f 25502/25502/21438 25500/25500/21436 24859/24859/20796</w:t>
        <w:br/>
        <w:t>f 24863/24863/20800 25502/25502/21438 24859/24859/20796</w:t>
        <w:br/>
        <w:t>f 25503/25503/21439 25502/25502/21438 24863/24863/20800</w:t>
        <w:br/>
        <w:t>f 24865/24865/20802 25503/25503/21439 24863/24863/20800</w:t>
        <w:br/>
        <w:t>f 25504/25504/21440 25503/25503/21439 24865/24865/20802</w:t>
        <w:br/>
        <w:t>f 24867/24867/20804 25504/25504/21440 24865/24865/20802</w:t>
        <w:br/>
        <w:t>f 25502/25502/21438 25503/25503/21439 25505/25505/21441</w:t>
        <w:br/>
        <w:t>f 25506/25506/21442 25502/25502/21438 25505/25505/21441</w:t>
        <w:br/>
        <w:t>f 25507/25507/21443 25505/25505/21441 25503/25503/21439</w:t>
        <w:br/>
        <w:t>f 25504/25504/21440 25507/25507/21443 25503/25503/21439</w:t>
        <w:br/>
        <w:t>f 25508/25508/21444 25504/25504/21440 24867/24867/20804</w:t>
        <w:br/>
        <w:t>f 24872/24872/20809 25508/25508/21444 24867/24867/20804</w:t>
        <w:br/>
        <w:t>f 25506/25506/21442 25509/25509/21445 25500/25500/21436</w:t>
        <w:br/>
        <w:t>f 25502/25502/21438 25506/25506/21442 25500/25500/21436</w:t>
        <w:br/>
        <w:t>f 24872/24872/20809 24875/24875/20812 25510/25510/21446</w:t>
        <w:br/>
        <w:t>f 25508/25508/21444 24872/24872/20809 25510/25510/21446</w:t>
        <w:br/>
        <w:t>f 25511/25511/21447 25510/25510/21446 24875/24875/20812</w:t>
        <w:br/>
        <w:t>f 24877/24877/20814 25511/25511/21447 24875/24875/20812</w:t>
        <w:br/>
        <w:t>f 24877/24877/20814 24879/24879/20816 25512/25512/21448</w:t>
        <w:br/>
        <w:t>f 25511/25511/21447 24877/24877/20814 25512/25512/21448</w:t>
        <w:br/>
        <w:t>f 25510/25510/21446 25511/25511/21447 25513/25513/21449</w:t>
        <w:br/>
        <w:t>f 25514/25514/21450 25510/25510/21446 25513/25513/21449</w:t>
        <w:br/>
        <w:t>f 25514/25514/21450 25515/25515/21451 25508/25508/21444</w:t>
        <w:br/>
        <w:t>f 25510/25510/21446 25514/25514/21450 25508/25508/21444</w:t>
        <w:br/>
        <w:t>f 25504/25504/21440 25508/25508/21444 25515/25515/21451</w:t>
        <w:br/>
        <w:t>f 25507/25507/21443 25504/25504/21440 25515/25515/21451</w:t>
        <w:br/>
        <w:t>f 25511/25511/21447 25512/25512/21448 25516/25516/21452</w:t>
        <w:br/>
        <w:t>f 25513/25513/21449 25511/25511/21447 25516/25516/21452</w:t>
        <w:br/>
        <w:t>f 25517/25517/21453 25515/25515/21451 25514/25514/21450</w:t>
        <w:br/>
        <w:t>f 25518/25518/21454 25517/25517/21453 25514/25514/21450</w:t>
        <w:br/>
        <w:t>f 25518/25518/21454 25514/25514/21450 25513/25513/21449</w:t>
        <w:br/>
        <w:t>f 25519/25519/21455 25518/25518/21454 25513/25513/21449</w:t>
        <w:br/>
        <w:t>f 25507/25507/21443 25515/25515/21451 25517/25517/21453</w:t>
        <w:br/>
        <w:t>f 25520/25520/21456 25507/25507/21443 25517/25517/21453</w:t>
        <w:br/>
        <w:t>f 25519/25519/21455 25513/25513/21449 25516/25516/21452</w:t>
        <w:br/>
        <w:t>f 25521/25521/21457 25519/25519/21455 25516/25516/21452</w:t>
        <w:br/>
        <w:t>f 25522/25522/21458 25517/25517/21453 25518/25518/21454</w:t>
        <w:br/>
        <w:t>f 25523/25523/21459 25522/25522/21458 25518/25518/21454</w:t>
        <w:br/>
        <w:t>f 25518/25518/21454 25519/25519/21455 25523/25523/21459</w:t>
        <w:br/>
        <w:t>f 25524/25524/21460 25505/25505/21441 25507/25507/21443</w:t>
        <w:br/>
        <w:t>f 25520/25520/21456 25524/25524/21460 25507/25507/21443</w:t>
        <w:br/>
        <w:t>f 25525/25525/21461 25520/25520/21456 25517/25517/21453</w:t>
        <w:br/>
        <w:t>f 25522/25522/21458 25525/25525/21461 25517/25517/21453</w:t>
        <w:br/>
        <w:t>f 25519/25519/21455 25526/25526/21462 25523/25523/21459</w:t>
        <w:br/>
        <w:t>f 25524/25524/21460 25527/25527/21463 25506/25506/21442</w:t>
        <w:br/>
        <w:t>f 25505/25505/21441 25524/25524/21460 25506/25506/21442</w:t>
        <w:br/>
        <w:t>f 25528/25528/21464 25529/25529/21465 25522/25522/21458</w:t>
        <w:br/>
        <w:t>f 25523/25523/21459 25528/25528/21464 25522/25522/21458</w:t>
        <w:br/>
        <w:t>f 25509/25509/21445 25506/25506/21442 25527/25527/21463</w:t>
        <w:br/>
        <w:t>f 25530/25530/21466 25509/25509/21445 25527/25527/21463</w:t>
        <w:br/>
        <w:t>f 25531/25531/21467 25525/25525/21461 25522/25522/21458</w:t>
        <w:br/>
        <w:t>f 25529/25529/21465 25531/25531/21467 25522/25522/21458</w:t>
        <w:br/>
        <w:t>f 25501/25501/21437 25500/25500/21436 25509/25509/21445</w:t>
        <w:br/>
        <w:t>f 25532/25532/21468 25501/25501/21437 25509/25509/21445</w:t>
        <w:br/>
        <w:t>f 24900/24900/20837 24860/24860/20797 25501/25501/21437</w:t>
        <w:br/>
        <w:t>f 25533/25533/21469 24900/24900/20837 25501/25501/21437</w:t>
        <w:br/>
        <w:t>f 25533/25533/21469 25534/25534/21470 24902/24902/20839</w:t>
        <w:br/>
        <w:t>f 24900/24900/20837 25533/25533/21469 24902/24902/20839</w:t>
        <w:br/>
        <w:t>f 25534/25534/21470 25533/25533/21469 25535/25535/21471</w:t>
        <w:br/>
        <w:t>f 25536/25536/21472 25534/25534/21470 25535/25535/21471</w:t>
        <w:br/>
        <w:t>f 25532/25532/21468 25535/25535/21471 25533/25533/21469</w:t>
        <w:br/>
        <w:t>f 25501/25501/21437 25532/25532/21468 25533/25533/21469</w:t>
        <w:br/>
        <w:t>f 25536/25536/21472 25535/25535/21471 25537/25537/21473</w:t>
        <w:br/>
        <w:t>f 25538/25538/21474 25536/25536/21472 25537/25537/21473</w:t>
        <w:br/>
        <w:t>f 25532/25532/21468 25509/25509/21445 25530/25530/21466</w:t>
        <w:br/>
        <w:t>f 25539/25539/21475 25532/25532/21468 25530/25530/21466</w:t>
        <w:br/>
        <w:t>f 25538/25538/21474 25537/25537/21473 25540/25540/21476</w:t>
        <w:br/>
        <w:t>f 25541/25541/21477 25538/25538/21474 25540/25540/21476</w:t>
        <w:br/>
        <w:t>f 25542/25542/21478 25543/25543/21479 25539/25539/21475</w:t>
        <w:br/>
        <w:t>f 25530/25530/21466 25542/25542/21478 25539/25539/21475</w:t>
        <w:br/>
        <w:t>f 25537/25537/21473 25543/25543/21479 25544/25544/21480</w:t>
        <w:br/>
        <w:t>f 25540/25540/21476 25537/25537/21473 25544/25544/21480</w:t>
        <w:br/>
        <w:t>f 25541/25541/21477 25540/25540/21476 25545/25545/21481</w:t>
        <w:br/>
        <w:t>f 25546/25546/21482 25541/25541/21477 25545/25545/21481</w:t>
        <w:br/>
        <w:t>f 25547/25547/21483 25545/25545/21481 25540/25540/21476</w:t>
        <w:br/>
        <w:t>f 25544/25544/21480 25547/25547/21483 25540/25540/21476</w:t>
        <w:br/>
        <w:t>f 25543/25543/21479 25542/25542/21478 25548/25548/21484</w:t>
        <w:br/>
        <w:t>f 25544/25544/21480 25543/25543/21479 25548/25548/21484</w:t>
        <w:br/>
        <w:t>f 25544/25544/21480 25548/25548/21484 25549/25549/21485</w:t>
        <w:br/>
        <w:t>f 25547/25547/21483 25544/25544/21480 25549/25549/21485</w:t>
        <w:br/>
        <w:t>f 25546/25546/21482 25545/25545/21481 25550/25550/21486</w:t>
        <w:br/>
        <w:t>f 25551/25551/21487 25546/25546/21482 25550/25550/21486</w:t>
        <w:br/>
        <w:t>f 25545/25545/21481 25547/25547/21483 25552/25552/21488</w:t>
        <w:br/>
        <w:t>f 25550/25550/21486 25545/25545/21481 25552/25552/21488</w:t>
        <w:br/>
        <w:t>f 25553/25553/21489 25554/25554/21490 25551/25551/21487</w:t>
        <w:br/>
        <w:t>f 25550/25550/21486 25553/25553/21489 25551/25551/21487</w:t>
        <w:br/>
        <w:t>f 25555/25555/21491 25553/25553/21489 25550/25550/21486</w:t>
        <w:br/>
        <w:t>f 25552/25552/21488 25555/25555/21491 25550/25550/21486</w:t>
        <w:br/>
        <w:t>f 25554/25554/21490 25553/25553/21489 25556/25556/21492</w:t>
        <w:br/>
        <w:t>f 25557/25557/21493 25554/25554/21490 25556/25556/21492</w:t>
        <w:br/>
        <w:t>f 25553/25553/21489 25555/25555/21491 25558/25558/21494</w:t>
        <w:br/>
        <w:t>f 25556/25556/21492 25553/25553/21489 25558/25558/21494</w:t>
        <w:br/>
        <w:t>f 25557/25557/21493 25556/25556/21492 25559/25559/21495</w:t>
        <w:br/>
        <w:t>f 25560/25560/21496 25557/25557/21493 25559/25559/21495</w:t>
        <w:br/>
        <w:t>f 25561/25561/21497 25559/25559/21495 25556/25556/21492</w:t>
        <w:br/>
        <w:t>f 25558/25558/21494 25561/25561/21497 25556/25556/21492</w:t>
        <w:br/>
        <w:t>f 25560/25560/21496 25559/25559/21495 25562/25562/21498</w:t>
        <w:br/>
        <w:t>f 25563/25563/21499 25560/25560/21496 25562/25562/21498</w:t>
        <w:br/>
        <w:t>f 25564/25564/21500 25565/25565/21501 25561/25561/21497</w:t>
        <w:br/>
        <w:t>f 25566/25566/21502 25564/25564/21500 25561/25561/21497</w:t>
        <w:br/>
        <w:t>f 25562/25562/21498 25567/25567/21503 25568/25568/21504</w:t>
        <w:br/>
        <w:t>f 25563/25563/21499 25562/25562/21498 25568/25568/21504</w:t>
        <w:br/>
        <w:t>f 25569/25569/21505 25565/25565/21501 25564/25564/21500</w:t>
        <w:br/>
        <w:t>f 25570/25570/21506 25569/25569/21505 25564/25564/21500</w:t>
        <w:br/>
        <w:t>f 25571/25571/21507 25572/25572/21508 25568/25568/21504</w:t>
        <w:br/>
        <w:t>f 25567/25567/21503 25396/25396/21331 25571/25571/21507</w:t>
        <w:br/>
        <w:t>f 25568/25568/21504 25567/25567/21503 25571/25571/21507</w:t>
        <w:br/>
        <w:t>f 25558/25558/21494 25573/25573/21509 25566/25566/21502</w:t>
        <w:br/>
        <w:t>f 25561/25561/21497 25558/25558/21494 25566/25566/21502</w:t>
        <w:br/>
        <w:t>f 25574/25574/21510 25569/25569/21505 25570/25570/21506</w:t>
        <w:br/>
        <w:t>f 25575/25575/21511 25574/25574/21510 25570/25570/21506</w:t>
        <w:br/>
        <w:t>f 25555/25555/21491 25576/25576/21512 25573/25573/21509</w:t>
        <w:br/>
        <w:t>f 25558/25558/21494 25555/25555/21491 25573/25573/21509</w:t>
        <w:br/>
        <w:t>f 25577/25577/21513 25566/25566/21502 25578/25578/21514</w:t>
        <w:br/>
        <w:t>f 25573/25573/21509 25579/25579/21515 25578/25578/21514</w:t>
        <w:br/>
        <w:t>f 25566/25566/21502 25573/25573/21509 25578/25578/21514</w:t>
        <w:br/>
        <w:t>f 25552/25552/21488 25580/25580/21516 25576/25576/21512</w:t>
        <w:br/>
        <w:t>f 25555/25555/21491 25552/25552/21488 25576/25576/21512</w:t>
        <w:br/>
        <w:t>f 25576/25576/21512 25581/25581/21517 25579/25579/21515</w:t>
        <w:br/>
        <w:t>f 25573/25573/21509 25576/25576/21512 25579/25579/21515</w:t>
        <w:br/>
        <w:t>f 25580/25580/21516 25552/25552/21488 25547/25547/21483</w:t>
        <w:br/>
        <w:t>f 25549/25549/21485 25580/25580/21516 25547/25547/21483</w:t>
        <w:br/>
        <w:t>f 25580/25580/21516 25582/25582/21518 25581/25581/21517</w:t>
        <w:br/>
        <w:t>f 25576/25576/21512 25580/25580/21516 25581/25581/21517</w:t>
        <w:br/>
        <w:t>f 25582/25582/21518 25580/25580/21516 25549/25549/21485</w:t>
        <w:br/>
        <w:t>f 25583/25583/21519 25582/25582/21518 25549/25549/21485</w:t>
        <w:br/>
        <w:t>f 25583/25583/21519 25549/25549/21485 25548/25548/21484</w:t>
        <w:br/>
        <w:t>f 25584/25584/21520 25583/25583/21519 25548/25548/21484</w:t>
        <w:br/>
        <w:t>f 25584/25584/21520 25548/25548/21484 25542/25542/21478</w:t>
        <w:br/>
        <w:t>f 25585/25585/21521 25584/25584/21520 25542/25542/21478</w:t>
        <w:br/>
        <w:t>f 25586/25586/21522 25582/25582/21518 25583/25583/21519</w:t>
        <w:br/>
        <w:t>f 25587/25587/21523 25586/25586/21522 25583/25583/21519</w:t>
        <w:br/>
        <w:t>f 25587/25587/21523 25583/25583/21519 25584/25584/21520</w:t>
        <w:br/>
        <w:t>f 25588/25588/21524 25587/25587/21523 25584/25584/21520</w:t>
        <w:br/>
        <w:t>f 25581/25581/21517 25582/25582/21518 25586/25586/21522</w:t>
        <w:br/>
        <w:t>f 25589/25589/21525 25581/25581/21517 25586/25586/21522</w:t>
        <w:br/>
        <w:t>f 25579/25579/21515 25581/25581/21517 25589/25589/21525</w:t>
        <w:br/>
        <w:t>f 25590/25590/21526 25579/25579/21515 25589/25589/21525</w:t>
        <w:br/>
        <w:t>f 25585/25585/21521 25542/25542/21478 25530/25530/21466</w:t>
        <w:br/>
        <w:t>f 25527/25527/21463 25585/25585/21521 25530/25530/21466</w:t>
        <w:br/>
        <w:t>f 25588/25588/21524 25584/25584/21520 25585/25585/21521</w:t>
        <w:br/>
        <w:t>f 25591/25591/21527 25588/25588/21524 25585/25585/21521</w:t>
        <w:br/>
        <w:t>f 25591/25591/21527 25585/25585/21521 25527/25527/21463</w:t>
        <w:br/>
        <w:t>f 25524/25524/21460 25591/25591/21527 25527/25527/21463</w:t>
        <w:br/>
        <w:t>f 25588/25588/21524 25592/25592/21528 25593/25593/21529</w:t>
        <w:br/>
        <w:t>f 25587/25587/21523 25588/25588/21524 25593/25593/21529</w:t>
        <w:br/>
        <w:t>f 25594/25594/21530 25591/25591/21527 25524/25524/21460</w:t>
        <w:br/>
        <w:t>f 25520/25520/21456 25594/25594/21530 25524/25524/21460</w:t>
        <w:br/>
        <w:t>f 25592/25592/21528 25588/25588/21524 25591/25591/21527</w:t>
        <w:br/>
        <w:t>f 25594/25594/21530 25592/25592/21528 25591/25591/21527</w:t>
        <w:br/>
        <w:t>f 25595/25595/21531 25594/25594/21530 25520/25520/21456</w:t>
        <w:br/>
        <w:t>f 25525/25525/21461 25595/25595/21531 25520/25520/21456</w:t>
        <w:br/>
        <w:t>f 25594/25594/21530 25595/25595/21531 25596/25596/21532</w:t>
        <w:br/>
        <w:t>f 25592/25592/21528 25594/25594/21530 25596/25596/21532</w:t>
        <w:br/>
        <w:t>f 25597/25597/21533 25593/25593/21529 25592/25592/21528</w:t>
        <w:br/>
        <w:t>f 25596/25596/21532 25597/25597/21533 25592/25592/21528</w:t>
        <w:br/>
        <w:t>f 25586/25586/21522 25587/25587/21523 25593/25593/21529</w:t>
        <w:br/>
        <w:t>f 25598/25598/21534 25586/25586/21522 25593/25593/21529</w:t>
        <w:br/>
        <w:t>f 25597/25597/21533 25599/25599/21535 25598/25598/21534</w:t>
        <w:br/>
        <w:t>f 25593/25593/21529 25597/25597/21533 25598/25598/21534</w:t>
        <w:br/>
        <w:t>f 25598/25598/21534 25600/25600/21536 25589/25589/21525</w:t>
        <w:br/>
        <w:t>f 25586/25586/21522 25598/25598/21534 25589/25589/21525</w:t>
        <w:br/>
        <w:t>f 25600/25600/21536 25598/25598/21534 25599/25599/21535</w:t>
        <w:br/>
        <w:t>f 25601/25601/21537 25600/25600/21536 25599/25599/21535</w:t>
        <w:br/>
        <w:t>f 25599/25599/21535 25597/25597/21533 25602/25602/21538</w:t>
        <w:br/>
        <w:t>f 25603/25603/21539 25599/25599/21535 25602/25602/21538</w:t>
        <w:br/>
        <w:t>f 25590/25590/21526 25589/25589/21525 25600/25600/21536</w:t>
        <w:br/>
        <w:t>f 25604/25604/21540 25590/25590/21526 25600/25600/21536</w:t>
        <w:br/>
        <w:t>f 25603/25603/21539 25605/25605/21541 25601/25601/21537</w:t>
        <w:br/>
        <w:t>f 25599/25599/21535 25603/25603/21539 25601/25601/21537</w:t>
        <w:br/>
        <w:t>f 25597/25597/21533 25596/25596/21532 25606/25606/21542</w:t>
        <w:br/>
        <w:t>f 25602/25602/21538 25597/25597/21533 25606/25606/21542</w:t>
        <w:br/>
        <w:t>f 25595/25595/21531 25607/25607/21543 25606/25606/21542</w:t>
        <w:br/>
        <w:t>f 25596/25596/21532 25595/25595/21531 25606/25606/21542</w:t>
        <w:br/>
        <w:t>f 25525/25525/21461 25531/25531/21467 25607/25607/21543</w:t>
        <w:br/>
        <w:t>f 25595/25595/21531 25525/25525/21461 25607/25607/21543</w:t>
        <w:br/>
        <w:t>f 25529/25529/21465 25608/25608/21544 25609/25609/21545</w:t>
        <w:br/>
        <w:t>f 25610/25610/21546 25608/25608/21544 25529/25529/21465</w:t>
        <w:br/>
        <w:t>f 25528/25528/21464 25610/25610/21546 25529/25529/21465</w:t>
        <w:br/>
        <w:t>f 25610/25610/21546 25528/25528/21464 25611/25611/21547</w:t>
        <w:br/>
        <w:t>f 25612/25612/21548 25610/25610/21546 25611/25611/21547</w:t>
        <w:br/>
        <w:t>f 25613/25613/21549 25614/25614/21550 25612/25612/21548</w:t>
        <w:br/>
        <w:t>f 25611/25611/21547 25613/25613/21549 25612/25612/21548</w:t>
        <w:br/>
        <w:t>f 25611/25611/21547 25526/25526/21462 25615/25615/21551</w:t>
        <w:br/>
        <w:t>f 25613/25613/21549 25611/25611/21547 25615/25615/21551</w:t>
        <w:br/>
        <w:t>f 25616/25616/21552 25617/25617/21553 25614/25614/21550</w:t>
        <w:br/>
        <w:t>f 25613/25613/21549 25616/25616/21552 25614/25614/21550</w:t>
        <w:br/>
        <w:t>f 25613/25613/21549 25615/25615/21551 25618/25618/21554</w:t>
        <w:br/>
        <w:t>f 25616/25616/21552 25613/25613/21549 25618/25618/21554</w:t>
        <w:br/>
        <w:t>f 25619/25619/21555 25620/25620/21556 25617/25617/21553</w:t>
        <w:br/>
        <w:t>f 25616/25616/21552 25619/25619/21555 25617/25617/21553</w:t>
        <w:br/>
        <w:t>f 25519/25519/21455 25521/25521/21457 25526/25526/21462</w:t>
        <w:br/>
        <w:t>f 25620/25620/21556 25619/25619/21555 25621/25621/21557</w:t>
        <w:br/>
        <w:t>f 25622/25622/21558 25620/25620/21556 25621/25621/21557</w:t>
        <w:br/>
        <w:t>f 25623/25623/21559 25624/25624/21560 25622/25622/21558</w:t>
        <w:br/>
        <w:t>f 25621/25621/21557 25623/25623/21559 25622/25622/21558</w:t>
        <w:br/>
        <w:t>f 25625/25625/21561 25621/25621/21557 25619/25619/21555</w:t>
        <w:br/>
        <w:t>f 25626/25626/21562 25625/25625/21561 25619/25619/21555</w:t>
        <w:br/>
        <w:t>f 25627/25627/21563 25623/25623/21559 25621/25621/21557</w:t>
        <w:br/>
        <w:t>f 25625/25625/21561 25627/25627/21563 25621/25621/21557</w:t>
        <w:br/>
        <w:t>f 25624/25624/21560 25623/25623/21559 25628/25628/21564</w:t>
        <w:br/>
        <w:t>f 25629/25629/21565 25624/25624/21560 25628/25628/21564</w:t>
        <w:br/>
        <w:t>f 25629/25629/21565 25628/25628/21564 25630/25630/21566</w:t>
        <w:br/>
        <w:t>f 25631/25631/21567 25629/25629/21565 25630/25630/21566</w:t>
        <w:br/>
        <w:t>f 25632/25632/21568 25628/25628/21564 25623/25623/21559</w:t>
        <w:br/>
        <w:t>f 25627/25627/21563 25632/25632/21568 25623/25623/21559</w:t>
        <w:br/>
        <w:t>f 25633/25633/21569 25634/25634/21570 25631/25631/21567</w:t>
        <w:br/>
        <w:t>f 25630/25630/21566 25633/25633/21569 25631/25631/21567</w:t>
        <w:br/>
        <w:t>f 25628/25628/21564 25632/25632/21568 25635/25635/21571</w:t>
        <w:br/>
        <w:t>f 25630/25630/21566 25628/25628/21564 25635/25635/21571</w:t>
        <w:br/>
        <w:t>f 25636/25636/21572 25633/25633/21569 25630/25630/21566</w:t>
        <w:br/>
        <w:t>f 25635/25635/21571 25636/25636/21572 25630/25630/21566</w:t>
        <w:br/>
        <w:t>f 25637/25637/21573 25633/25633/21569 25636/25636/21572</w:t>
        <w:br/>
        <w:t>f 25638/25638/21574 25637/25637/21573 25636/25636/21572</w:t>
        <w:br/>
        <w:t>f 25638/25638/21574 25639/25639/21575 25640/25640/21576</w:t>
        <w:br/>
        <w:t>f 25637/25637/21573 25638/25638/21574 25640/25640/21576</w:t>
        <w:br/>
        <w:t>f 25639/25639/21575 25641/25641/21577 25642/25642/21578</w:t>
        <w:br/>
        <w:t>f 25640/25640/21576 25639/25639/21575 25642/25642/21578</w:t>
        <w:br/>
        <w:t>f 25643/25643/21579 25644/25644/21580 25645/25645/21581</w:t>
        <w:br/>
        <w:t>f 25646/25646/21582 25643/25643/21579 25645/25645/21581</w:t>
        <w:br/>
        <w:t>f 25641/25641/21577 25647/25647/21583 25648/25648/21584</w:t>
        <w:br/>
        <w:t>f 25642/25642/21578 25641/25641/21577 25648/25648/21584</w:t>
        <w:br/>
        <w:t>f 25643/25643/21579 25646/25646/21582 25649/25649/21585</w:t>
        <w:br/>
        <w:t>f 25650/25650/21586 25643/25643/21579 25649/25649/21585</w:t>
        <w:br/>
        <w:t>f 25645/25645/21581 25647/25647/21583 25651/25651/21587</w:t>
        <w:br/>
        <w:t>f 25652/25652/21588 25645/25645/21581 25651/25651/21587</w:t>
        <w:br/>
        <w:t>f 25653/25653/21589 25651/25651/21587 25647/25647/21583</w:t>
        <w:br/>
        <w:t>f 25641/25641/21577 25653/25653/21589 25647/25647/21583</w:t>
        <w:br/>
        <w:t>f 25654/25654/21590 25653/25653/21589 25641/25641/21577</w:t>
        <w:br/>
        <w:t>f 25639/25639/21575 25654/25654/21590 25641/25641/21577</w:t>
        <w:br/>
        <w:t>f 25605/25605/21541 25655/25655/21591 25656/25656/21592</w:t>
        <w:br/>
        <w:t>f 25601/25601/21537 25605/25605/21541 25656/25656/21592</w:t>
        <w:br/>
        <w:t>f 25604/25604/21540 25656/25656/21592 25649/25649/21585</w:t>
        <w:br/>
        <w:t>f 25657/25657/21593 25604/25604/21540 25649/25649/21585</w:t>
        <w:br/>
        <w:t>f 25656/25656/21592 25604/25604/21540 25600/25600/21536</w:t>
        <w:br/>
        <w:t>f 25601/25601/21537 25656/25656/21592 25600/25600/21536</w:t>
        <w:br/>
        <w:t>f 25658/25658/21594 25657/25657/21593 25646/25646/21582</w:t>
        <w:br/>
        <w:t>f 25646/25646/21582 25657/25657/21593 25649/25649/21585</w:t>
        <w:br/>
        <w:t>f 25659/25659/21595 25590/25590/21526 25604/25604/21540</w:t>
        <w:br/>
        <w:t>f 25657/25657/21593 25659/25659/21595 25604/25604/21540</w:t>
        <w:br/>
        <w:t>f 25652/25652/21588 25658/25658/21594 25646/25646/21582</w:t>
        <w:br/>
        <w:t>f 25645/25645/21581 25652/25652/21588 25646/25646/21582</w:t>
        <w:br/>
        <w:t>f 25658/25658/21594 25659/25659/21595 25657/25657/21593</w:t>
        <w:br/>
        <w:t>f 25659/25659/21595 25578/25578/21514 25579/25579/21515</w:t>
        <w:br/>
        <w:t>f 25590/25590/21526 25659/25659/21595 25579/25579/21515</w:t>
        <w:br/>
        <w:t>f 25660/25660/21596 25578/25578/21514 25659/25659/21595</w:t>
        <w:br/>
        <w:t>f 25658/25658/21594 25660/25660/21596 25659/25659/21595</w:t>
        <w:br/>
        <w:t>f 25661/25661/21597 25577/25577/21513 25660/25660/21596</w:t>
        <w:br/>
        <w:t>f 25662/25662/21598 25661/25661/21597 25660/25660/21596</w:t>
        <w:br/>
        <w:t>f 25658/25658/21594 25652/25652/21588 25662/25662/21598</w:t>
        <w:br/>
        <w:t>f 25660/25660/21596 25658/25658/21594 25662/25662/21598</w:t>
        <w:br/>
        <w:t>f 25663/25663/21599 25662/25662/21598 25652/25652/21588</w:t>
        <w:br/>
        <w:t>f 25651/25651/21587 25663/25663/21599 25652/25652/21588</w:t>
        <w:br/>
        <w:t>f 25664/25664/21600 25663/25663/21599 25651/25651/21587</w:t>
        <w:br/>
        <w:t>f 25653/25653/21589 25664/25664/21600 25651/25651/21587</w:t>
        <w:br/>
        <w:t>f 25662/25662/21598 25663/25663/21599 25665/25665/21601</w:t>
        <w:br/>
        <w:t>f 25661/25661/21597 25662/25662/21598 25665/25665/21601</w:t>
        <w:br/>
        <w:t>f 25575/25575/21511 25666/25666/21602 25667/25667/21603</w:t>
        <w:br/>
        <w:t>f 25574/25574/21510 25575/25575/21511 25667/25667/21603</w:t>
        <w:br/>
        <w:t>f 25663/25663/21599 25664/25664/21600 25668/25668/21604</w:t>
        <w:br/>
        <w:t>f 25665/25665/21601 25663/25663/21599 25668/25668/21604</w:t>
        <w:br/>
        <w:t>f 25669/25669/21605 25664/25664/21600 25653/25653/21589</w:t>
        <w:br/>
        <w:t>f 25654/25654/21590 25669/25669/21605 25653/25653/21589</w:t>
        <w:br/>
        <w:t>f 25654/25654/21590 25639/25639/21575 25638/25638/21574</w:t>
        <w:br/>
        <w:t>f 25670/25670/21606 25654/25654/21590 25638/25638/21574</w:t>
        <w:br/>
        <w:t>f 25664/25664/21600 25669/25669/21605 25671/25671/21607</w:t>
        <w:br/>
        <w:t>f 25668/25668/21604 25664/25664/21600 25671/25671/21607</w:t>
        <w:br/>
        <w:t>f 25654/25654/21590 25670/25670/21606 25672/25672/21608</w:t>
        <w:br/>
        <w:t>f 25669/25669/21605 25654/25654/21590 25672/25672/21608</w:t>
        <w:br/>
        <w:t>f 25670/25670/21606 25638/25638/21574 25636/25636/21572</w:t>
        <w:br/>
        <w:t>f 25667/25667/21603 25666/25666/21602 25673/25673/21609</w:t>
        <w:br/>
        <w:t>f 25674/25674/21610 25667/25667/21603 25673/25673/21609</w:t>
        <w:br/>
        <w:t>f 25672/25672/21608 25675/25675/21611 25671/25671/21607</w:t>
        <w:br/>
        <w:t>f 25669/25669/21605 25672/25672/21608 25671/25671/21607</w:t>
        <w:br/>
        <w:t>f 25676/25676/21612 25636/25636/21572 25635/25635/21571</w:t>
        <w:br/>
        <w:t>f 25677/25677/21613 25676/25676/21612 25635/25635/21571</w:t>
        <w:br/>
        <w:t>f 25632/25632/21568 25678/25678/21614 25677/25677/21613</w:t>
        <w:br/>
        <w:t>f 25635/25635/21571 25632/25632/21568 25677/25677/21613</w:t>
        <w:br/>
        <w:t>f 25676/25676/21612 25679/25679/21615 25670/25670/21606</w:t>
        <w:br/>
        <w:t>f 25680/25680/21616 25672/25672/21608 25670/25670/21606</w:t>
        <w:br/>
        <w:t>f 25679/25679/21615 25680/25680/21616 25670/25670/21606</w:t>
        <w:br/>
        <w:t>f 25678/25678/21614 25632/25632/21568 25627/25627/21563</w:t>
        <w:br/>
        <w:t>f 25681/25681/21617 25678/25678/21614 25627/25627/21563</w:t>
        <w:br/>
        <w:t>f 25682/25682/21618 25679/25679/21615 25683/25683/21619</w:t>
        <w:br/>
        <w:t>f 25683/25683/21619 25677/25677/21613 25678/25678/21614</w:t>
        <w:br/>
        <w:t>f 25684/25684/21620 25683/25683/21619 25678/25678/21614</w:t>
        <w:br/>
        <w:t>f 25681/25681/21617 25627/25627/21563 25625/25625/21561</w:t>
        <w:br/>
        <w:t>f 25685/25685/21621 25681/25681/21617 25625/25625/21561</w:t>
        <w:br/>
        <w:t>f 25681/25681/21617 25686/25686/21622 25684/25684/21620</w:t>
        <w:br/>
        <w:t>f 25678/25678/21614 25681/25681/21617 25684/25684/21620</w:t>
        <w:br/>
        <w:t>f 25685/25685/21621 25625/25625/21561 25626/25626/21562</w:t>
        <w:br/>
        <w:t>f 25687/25687/21623 25685/25685/21621 25626/25626/21562</w:t>
        <w:br/>
        <w:t>f 25685/25685/21621 25688/25688/21624 25686/25686/21622</w:t>
        <w:br/>
        <w:t>f 25681/25681/21617 25685/25685/21621 25686/25686/21622</w:t>
        <w:br/>
        <w:t>f 25689/25689/21625 25683/25683/21619 25684/25684/21620</w:t>
        <w:br/>
        <w:t>f 25690/25690/21626 25689/25689/21625 25684/25684/21620</w:t>
        <w:br/>
        <w:t>f 25690/25690/21626 25684/25684/21620 25686/25686/21622</w:t>
        <w:br/>
        <w:t>f 25691/25691/21627 25690/25690/21626 25686/25686/21622</w:t>
        <w:br/>
        <w:t>f 25692/25692/21628 25682/25682/21618 25683/25683/21619</w:t>
        <w:br/>
        <w:t>f 25689/25689/21625 25692/25692/21628 25683/25683/21619</w:t>
        <w:br/>
        <w:t>f 25688/25688/21624 25685/25685/21621 25687/25687/21623</w:t>
        <w:br/>
        <w:t>f 25693/25693/21629 25688/25688/21624 25687/25687/21623</w:t>
        <w:br/>
        <w:t>f 25679/25679/21615 25682/25682/21618 25694/25694/21630</w:t>
        <w:br/>
        <w:t>f 25680/25680/21616 25679/25679/21615 25694/25694/21630</w:t>
        <w:br/>
        <w:t>f 25618/25618/21554 25695/25695/21631 25687/25687/21623</w:t>
        <w:br/>
        <w:t>f 25626/25626/21562 25618/25618/21554 25687/25687/21623</w:t>
        <w:br/>
        <w:t>f 25675/25675/21611 25672/25672/21608 25680/25680/21616</w:t>
        <w:br/>
        <w:t>f 25696/25696/21632 25675/25675/21611 25680/25680/21616</w:t>
        <w:br/>
        <w:t>f 25697/25697/21633 25698/25698/21634 25674/25674/21610</w:t>
        <w:br/>
        <w:t>f 25673/25673/21609 25697/25697/21633 25674/25674/21610</w:t>
        <w:br/>
        <w:t>f 25695/25695/21631 25618/25618/21554 25615/25615/21551</w:t>
        <w:br/>
        <w:t>f 25699/25699/21635 25695/25695/21631 25615/25615/21551</w:t>
        <w:br/>
        <w:t>f 25699/25699/21635 25615/25615/21551 25521/25521/21457</w:t>
        <w:br/>
        <w:t>f 25700/25700/21636 25699/25699/21635 25521/25521/21457</w:t>
        <w:br/>
        <w:t>f 25697/25697/21633 25701/25701/21637 25702/25702/21638</w:t>
        <w:br/>
        <w:t>f 25698/25698/21634 25697/25697/21633 25702/25702/21638</w:t>
        <w:br/>
        <w:t>f 25703/25703/21639 25696/25696/21632 25694/25694/21630</w:t>
        <w:br/>
        <w:t>f 25704/25704/21640 25701/25701/21637 25696/25696/21632</w:t>
        <w:br/>
        <w:t>f 25703/25703/21639 25704/25704/21640 25696/25696/21632</w:t>
        <w:br/>
        <w:t>f 25701/25701/21637 25704/25704/21640 25705/25705/21641</w:t>
        <w:br/>
        <w:t>f 25702/25702/21638 25701/25701/21637 25705/25705/21641</w:t>
        <w:br/>
        <w:t>f 25682/25682/21618 25692/25692/21628 25694/25694/21630</w:t>
        <w:br/>
        <w:t>f 25692/25692/21628 25706/25706/21642 25707/25707/21643</w:t>
        <w:br/>
        <w:t>f 25694/25694/21630 25692/25692/21628 25707/25707/21643</w:t>
        <w:br/>
        <w:t>f 25707/25707/21643 25703/25703/21639 25694/25694/21630</w:t>
        <w:br/>
        <w:t>f 25706/25706/21642 25692/25692/21628 25689/25689/21625</w:t>
        <w:br/>
        <w:t>f 25708/25708/21644 25706/25706/21642 25689/25689/21625</w:t>
        <w:br/>
        <w:t>f 25690/25690/21626 25709/25709/21645 25708/25708/21644</w:t>
        <w:br/>
        <w:t>f 25689/25689/21625 25690/25690/21626 25708/25708/21644</w:t>
        <w:br/>
        <w:t>f 25706/25706/21642 25710/25710/21646 25711/25711/21647</w:t>
        <w:br/>
        <w:t>f 25707/25707/21643 25706/25706/21642 25711/25711/21647</w:t>
        <w:br/>
        <w:t>f 25708/25708/21644 25712/25712/21648 25710/25710/21646</w:t>
        <w:br/>
        <w:t>f 25706/25706/21642 25708/25708/21644 25710/25710/21646</w:t>
        <w:br/>
        <w:t>f 25713/25713/21649 25703/25703/21639 25707/25707/21643</w:t>
        <w:br/>
        <w:t>f 25711/25711/21647 25713/25713/21649 25707/25707/21643</w:t>
        <w:br/>
        <w:t>f 25714/25714/21650 25704/25704/21640 25703/25703/21639</w:t>
        <w:br/>
        <w:t>f 25713/25713/21649 25714/25714/21650 25703/25703/21639</w:t>
        <w:br/>
        <w:t>f 25715/25715/21651 25713/25713/21649 25711/25711/21647</w:t>
        <w:br/>
        <w:t>f 25716/25716/21652 25715/25715/21651 25711/25711/21647</w:t>
        <w:br/>
        <w:t>f 25717/25717/21653 25705/25705/21641 25704/25704/21640</w:t>
        <w:br/>
        <w:t>f 25714/25714/21650 25717/25717/21653 25704/25704/21640</w:t>
        <w:br/>
        <w:t>f 25713/25713/21649 25715/25715/21651 25718/25718/21654</w:t>
        <w:br/>
        <w:t>f 25714/25714/21650 25713/25713/21649 25718/25718/21654</w:t>
        <w:br/>
        <w:t>f 25719/25719/21655 25720/25720/21656 25721/25721/21657</w:t>
        <w:br/>
        <w:t>f 25722/25722/21658 25719/25719/21655 25721/25721/21657</w:t>
        <w:br/>
        <w:t>f 25702/25702/21638 25719/25719/21655 25364/25364/21659</w:t>
        <w:br/>
        <w:t>f 25723/25723/21281 25722/25722/21658 25724/25724/21342</w:t>
        <w:br/>
        <w:t>f 25721/25721/21657 25725/25725/21660 25726/25726/21661</w:t>
        <w:br/>
        <w:t>f 25727/25727/21662 25721/25721/21657 25726/25726/21661</w:t>
        <w:br/>
        <w:t>f 25717/25717/21653 25728/25728/21663 25729/25729/21664</w:t>
        <w:br/>
        <w:t>f 25720/25720/21656 25717/25717/21653 25729/25729/21664</w:t>
        <w:br/>
        <w:t>f 25730/25730/21665 25731/25731/21666 25732/25732/21667</w:t>
        <w:br/>
        <w:t>f 25733/25733/21668 25730/25730/21665 25732/25732/21667</w:t>
        <w:br/>
        <w:t>f 25734/25734/21669 25732/25732/21667 25731/25731/21666</w:t>
        <w:br/>
        <w:t>f 25735/25735/21670 25734/25734/21669 25731/25731/21666</w:t>
        <w:br/>
        <w:t>f 25731/25731/21666 25730/25730/21665 25736/25736/21671</w:t>
        <w:br/>
        <w:t>f 25737/25737/21672 25731/25731/21666 25736/25736/21671</w:t>
        <w:br/>
        <w:t>f 25735/25735/21670 25731/25731/21666 25737/25737/21672</w:t>
        <w:br/>
        <w:t>f 25738/25738/21673 25735/25735/21670 25737/25737/21672</w:t>
        <w:br/>
        <w:t>f 25739/25739/21674 25740/25740/21675 25741/25741/21676</w:t>
        <w:br/>
        <w:t>f 25742/25742/21677 25739/25739/21674 25741/25741/21676</w:t>
        <w:br/>
        <w:t>f 25743/25743/21678 25718/25718/21654 25715/25715/21651</w:t>
        <w:br/>
        <w:t>f 25744/25744/21679 25743/25743/21678 25715/25715/21651</w:t>
        <w:br/>
        <w:t>f 25745/25745/21680 25746/25746/21681 25737/25737/21672</w:t>
        <w:br/>
        <w:t>f 25736/25736/21671 25745/25745/21680 25737/25737/21672</w:t>
        <w:br/>
        <w:t>f 25746/25746/21681 25745/25745/21680 25743/25743/21678</w:t>
        <w:br/>
        <w:t>f 25747/25747/21682 25746/25746/21681 25743/25743/21678</w:t>
        <w:br/>
        <w:t>f 25748/25748/21683 25738/25738/21673 25749/25749/21684</w:t>
        <w:br/>
        <w:t>f 25750/25750/21685 25748/25748/21683 25749/25749/21684</w:t>
        <w:br/>
        <w:t>f 25747/25747/21682 25751/25751/21686 25749/25749/21684</w:t>
        <w:br/>
        <w:t>f 25746/25746/21681 25747/25747/21682 25749/25749/21684</w:t>
        <w:br/>
        <w:t>f 25740/25740/21675 25739/25739/21674 25748/25748/21683</w:t>
        <w:br/>
        <w:t>f 25752/25752/21687 25740/25740/21675 25748/25748/21683</w:t>
        <w:br/>
        <w:t>f 25750/25750/21685 25749/25749/21684 25751/25751/21686</w:t>
        <w:br/>
        <w:t>f 25753/25753/21688 25750/25750/21685 25751/25751/21686</w:t>
        <w:br/>
        <w:t>f 25125/25125/21063 25754/25754/21689 25755/25755/21690</w:t>
        <w:br/>
        <w:t>f 25126/25126/21064 25125/25125/21063 25755/25755/21690</w:t>
        <w:br/>
        <w:t>f 25756/25756/21691 25740/25740/21675 25752/25752/21687</w:t>
        <w:br/>
        <w:t>f 25757/25757/21692 25756/25756/21691 25752/25752/21687</w:t>
        <w:br/>
        <w:t>f 25752/25752/21687 25748/25748/21683 25750/25750/21685</w:t>
        <w:br/>
        <w:t>f 25758/25758/21693 25752/25752/21687 25750/25750/21685</w:t>
        <w:br/>
        <w:t>f 25759/25759/21694 25130/25130/21068 25126/25126/21064</w:t>
        <w:br/>
        <w:t>f 25755/25755/21690 25759/25759/21694 25126/25126/21064</w:t>
        <w:br/>
        <w:t>f 25758/25758/21693 25760/25760/21695 25757/25757/21692</w:t>
        <w:br/>
        <w:t>f 25752/25752/21687 25758/25758/21693 25757/25757/21692</w:t>
        <w:br/>
        <w:t>f 25760/25760/21695 25758/25758/21693 25761/25761/21696</w:t>
        <w:br/>
        <w:t>f 25762/25762/21697 25760/25760/21695 25761/25761/21696</w:t>
        <w:br/>
        <w:t>f 25130/25130/21068 25759/25759/21694 25763/25763/21698</w:t>
        <w:br/>
        <w:t>f 25136/25136/21074 25130/25130/21068 25763/25763/21698</w:t>
        <w:br/>
        <w:t>f 25763/25763/21698 25760/25760/21695 25762/25762/21697</w:t>
        <w:br/>
        <w:t>f 25764/25764/21699 25763/25763/21698 25762/25762/21697</w:t>
        <w:br/>
        <w:t>f 25762/25762/21697 25761/25761/21696 25765/25765/21700</w:t>
        <w:br/>
        <w:t>f 25766/25766/21701 25762/25762/21697 25765/25765/21700</w:t>
        <w:br/>
        <w:t>f 25767/25767/21702 25768/25768/21703 25753/25753/21688</w:t>
        <w:br/>
        <w:t>f 25751/25751/21686 25767/25767/21702 25753/25753/21688</w:t>
        <w:br/>
        <w:t>f 25769/25769/21704 25767/25767/21702 25751/25751/21686</w:t>
        <w:br/>
        <w:t>f 25747/25747/21682 25769/25769/21704 25751/25751/21686</w:t>
        <w:br/>
        <w:t>f 25744/25744/21679 25769/25769/21704 25747/25747/21682</w:t>
        <w:br/>
        <w:t>f 25743/25743/21678 25744/25744/21679 25747/25747/21682</w:t>
        <w:br/>
        <w:t>f 25770/25770/21705 25771/25771/21706 25768/25768/21703</w:t>
        <w:br/>
        <w:t>f 25767/25767/21702 25770/25770/21705 25768/25768/21703</w:t>
        <w:br/>
        <w:t>f 25767/25767/21702 25769/25769/21704 25772/25772/21707</w:t>
        <w:br/>
        <w:t>f 25770/25770/21705 25767/25767/21702 25772/25772/21707</w:t>
        <w:br/>
        <w:t>f 25773/25773/21708 25772/25772/21707 25769/25769/21704</w:t>
        <w:br/>
        <w:t>f 25744/25744/21679 25773/25773/21708 25769/25769/21704</w:t>
        <w:br/>
        <w:t>f 25744/25744/21679 25715/25715/21651 25716/25716/21652</w:t>
        <w:br/>
        <w:t>f 25773/25773/21708 25744/25744/21679 25716/25716/21652</w:t>
        <w:br/>
        <w:t>f 25716/25716/21652 25711/25711/21647 25710/25710/21646</w:t>
        <w:br/>
        <w:t>f 25774/25774/21709 25716/25716/21652 25710/25710/21646</w:t>
        <w:br/>
        <w:t>f 25772/25772/21707 25773/25773/21708 25775/25775/21710</w:t>
        <w:br/>
        <w:t>f 25776/25776/21711 25772/25772/21707 25775/25775/21710</w:t>
        <w:br/>
        <w:t>f 25774/25774/21709 25710/25710/21646 25712/25712/21648</w:t>
        <w:br/>
        <w:t>f 25777/25777/21712 25774/25774/21709 25712/25712/21648</w:t>
        <w:br/>
        <w:t>f 25770/25770/21705 25772/25772/21707 25776/25776/21711</w:t>
        <w:br/>
        <w:t>f 25778/25778/21713 25770/25770/21705 25776/25776/21711</w:t>
        <w:br/>
        <w:t>f 25712/25712/21648 25708/25708/21644 25709/25709/21645</w:t>
        <w:br/>
        <w:t>f 25779/25779/21714 25712/25712/21648 25709/25709/21645</w:t>
        <w:br/>
        <w:t>f 25780/25780/21715 25781/25781/21716 25776/25776/21711</w:t>
        <w:br/>
        <w:t>f 25775/25775/21710 25780/25780/21715 25776/25776/21711</w:t>
        <w:br/>
        <w:t>f 25782/25782/21717 25780/25780/21715 25777/25777/21712</w:t>
        <w:br/>
        <w:t>f 25709/25709/21645 25690/25690/21626 25691/25691/21627</w:t>
        <w:br/>
        <w:t>f 25783/25783/21718 25709/25709/21645 25691/25691/21627</w:t>
        <w:br/>
        <w:t>f 25691/25691/21627 25686/25686/21622 25688/25688/21624</w:t>
        <w:br/>
        <w:t>f 25784/25784/21719 25691/25691/21627 25688/25688/21624</w:t>
        <w:br/>
        <w:t>f 25779/25779/21714 25777/25777/21712 25712/25712/21648</w:t>
        <w:br/>
        <w:t>f 25779/25779/21714 25709/25709/21645 25783/25783/21718</w:t>
        <w:br/>
        <w:t>f 25785/25785/21720 25779/25779/21714 25783/25783/21718</w:t>
        <w:br/>
        <w:t>f 25784/25784/21719 25786/25786/21721 25783/25783/21718</w:t>
        <w:br/>
        <w:t>f 25691/25691/21627 25784/25784/21719 25783/25783/21718</w:t>
        <w:br/>
        <w:t>f 25784/25784/21719 25688/25688/21624 25693/25693/21629</w:t>
        <w:br/>
        <w:t>f 25787/25787/21722 25784/25784/21719 25693/25693/21629</w:t>
        <w:br/>
        <w:t>f 25695/25695/21631 25788/25788/21723 25693/25693/21629</w:t>
        <w:br/>
        <w:t>f 25687/25687/21623 25695/25695/21631 25693/25693/21629</w:t>
        <w:br/>
        <w:t>f 25786/25786/21721 25784/25784/21719 25787/25787/21722</w:t>
        <w:br/>
        <w:t>f 25789/25789/21724 25786/25786/21721 25787/25787/21722</w:t>
        <w:br/>
        <w:t>f 25788/25788/21723 25790/25790/21725 25787/25787/21722</w:t>
        <w:br/>
        <w:t>f 25693/25693/21629 25788/25788/21723 25787/25787/21722</w:t>
        <w:br/>
        <w:t>f 25788/25788/21723 25695/25695/21631 25699/25699/21635</w:t>
        <w:br/>
        <w:t>f 25791/25791/21726 25788/25788/21723 25699/25699/21635</w:t>
        <w:br/>
        <w:t>f 25790/25790/21725 25788/25788/21723 25791/25791/21726</w:t>
        <w:br/>
        <w:t>f 25792/25792/21727 25790/25790/21725 25791/25791/21726</w:t>
        <w:br/>
        <w:t>f 25789/25789/21724 25787/25787/21722 25790/25790/21725</w:t>
        <w:br/>
        <w:t>f 25793/25793/21728 25789/25789/21724 25790/25790/21725</w:t>
        <w:br/>
        <w:t>f 25785/25785/21720 25783/25783/21718 25786/25786/21721</w:t>
        <w:br/>
        <w:t>f 25794/25794/21729 25785/25785/21720 25786/25786/21721</w:t>
        <w:br/>
        <w:t>f 25794/25794/21729 25786/25786/21721 25789/25789/21724</w:t>
        <w:br/>
        <w:t>f 25795/25795/21730 25794/25794/21729 25789/25789/21724</w:t>
        <w:br/>
        <w:t>f 25785/25785/21720 25796/25796/21731 25797/25797/21732</w:t>
        <w:br/>
        <w:t>f 25779/25779/21714 25785/25785/21720 25797/25797/21732</w:t>
        <w:br/>
        <w:t>f 25794/25794/21729 25798/25798/21733 25796/25796/21731</w:t>
        <w:br/>
        <w:t>f 25785/25785/21720 25794/25794/21729 25796/25796/21731</w:t>
        <w:br/>
        <w:t>f 25782/25782/21717 25779/25779/21714 25797/25797/21732</w:t>
        <w:br/>
        <w:t>f 25799/25799/21734 25797/25797/21732 25796/25796/21731</w:t>
        <w:br/>
        <w:t>f 25800/25800/21735 25799/25799/21734 25796/25796/21731</w:t>
        <w:br/>
        <w:t>f 25801/25801/21736 25782/25782/21717 25797/25797/21732</w:t>
        <w:br/>
        <w:t>f 25799/25799/21734 25801/25801/21736 25797/25797/21732</w:t>
        <w:br/>
        <w:t>f 25802/25802/21737 25780/25780/21715 25782/25782/21717</w:t>
        <w:br/>
        <w:t>f 25800/25800/21735 25796/25796/21731 25798/25798/21733</w:t>
        <w:br/>
        <w:t>f 25489/25489/21425 25800/25800/21735 25798/25798/21733</w:t>
        <w:br/>
        <w:t>f 25798/25798/21733 25794/25794/21729 25795/25795/21730</w:t>
        <w:br/>
        <w:t>f 25803/25803/21738 25798/25798/21733 25795/25795/21730</w:t>
        <w:br/>
        <w:t>f 25801/25801/21736 25804/25804/21739 25802/25802/21737</w:t>
        <w:br/>
        <w:t>f 25782/25782/21717 25801/25801/21736 25802/25802/21737</w:t>
        <w:br/>
        <w:t>f 25793/25793/21728 25805/25805/21740 25795/25795/21730</w:t>
        <w:br/>
        <w:t>f 25789/25789/21724 25793/25793/21728 25795/25795/21730</w:t>
        <w:br/>
        <w:t>f 25792/25792/21727 25806/25806/21741 25793/25793/21728</w:t>
        <w:br/>
        <w:t>f 25790/25790/21725 25792/25792/21727 25793/25793/21728</w:t>
        <w:br/>
        <w:t>f 25806/25806/21741 25807/25807/21742 25805/25805/21740</w:t>
        <w:br/>
        <w:t>f 25793/25793/21728 25806/25806/21741 25805/25805/21740</w:t>
        <w:br/>
        <w:t>f 25803/25803/21738 25795/25795/21730 25805/25805/21740</w:t>
        <w:br/>
        <w:t>f 25808/25808/21743 25803/25803/21738 25805/25805/21740</w:t>
        <w:br/>
        <w:t>f 25809/25809/21744 25810/25810/21745 25792/25792/21727</w:t>
        <w:br/>
        <w:t>f 25791/25791/21726 25809/25809/21744 25792/25792/21727</w:t>
        <w:br/>
        <w:t>f 25489/25489/21425 25798/25798/21733 25803/25803/21738</w:t>
        <w:br/>
        <w:t>f 25490/25490/21426 25489/25489/21425 25803/25803/21738</w:t>
        <w:br/>
        <w:t>f 25700/25700/21636 25809/25809/21744 25791/25791/21726</w:t>
        <w:br/>
        <w:t>f 25699/25699/21635 25700/25700/21636 25791/25791/21726</w:t>
        <w:br/>
        <w:t>f 25806/25806/21741 25792/25792/21727 25810/25810/21745</w:t>
        <w:br/>
        <w:t>f 25811/25811/21746 25806/25806/21741 25810/25810/21745</w:t>
        <w:br/>
        <w:t>f 25810/25810/21745 25809/25809/21744 25812/25812/21747</w:t>
        <w:br/>
        <w:t>f 25813/25813/21748 25810/25810/21745 25812/25812/21747</w:t>
        <w:br/>
        <w:t>f 25813/25813/21748 25814/25814/21749 25811/25811/21746</w:t>
        <w:br/>
        <w:t>f 25810/25810/21745 25813/25813/21748 25811/25811/21746</w:t>
        <w:br/>
        <w:t>f 25809/25809/21744 25700/25700/21636 25815/25815/21750</w:t>
        <w:br/>
        <w:t>f 25812/25812/21747 25809/25809/21744 25815/25815/21750</w:t>
        <w:br/>
        <w:t>f 25521/25521/21457 25516/25516/21452 25815/25815/21750</w:t>
        <w:br/>
        <w:t>f 25700/25700/21636 25521/25521/21457 25815/25815/21750</w:t>
        <w:br/>
        <w:t>f 25813/25813/21748 25812/25812/21747 25816/25816/21751</w:t>
        <w:br/>
        <w:t>f 25817/25817/21752 25813/25813/21748 25816/25816/21751</w:t>
        <w:br/>
        <w:t>f 25512/25512/21448 25818/25818/21753 25815/25815/21750</w:t>
        <w:br/>
        <w:t>f 25516/25516/21452 25512/25512/21448 25815/25815/21750</w:t>
        <w:br/>
        <w:t>f 25818/25818/21753 25816/25816/21751 25812/25812/21747</w:t>
        <w:br/>
        <w:t>f 25815/25815/21750 25818/25818/21753 25812/25812/21747</w:t>
        <w:br/>
        <w:t>f 25818/25818/21753 25512/25512/21448 24879/24879/20816</w:t>
        <w:br/>
        <w:t>f 25192/25192/21130 25818/25818/21753 24879/24879/20816</w:t>
        <w:br/>
        <w:t>f 25814/25814/21749 25813/25813/21748 25817/25817/21752</w:t>
        <w:br/>
        <w:t>f 25819/25819/21754 25814/25814/21749 25817/25817/21752</w:t>
        <w:br/>
        <w:t>f 25816/25816/21751 25818/25818/21753 25192/25192/21130</w:t>
        <w:br/>
        <w:t>f 25194/25194/21132 25816/25816/21751 25192/25192/21130</w:t>
        <w:br/>
        <w:t>f 25194/25194/21132 25195/25195/21133 25817/25817/21752</w:t>
        <w:br/>
        <w:t>f 25816/25816/21751 25194/25194/21132 25817/25817/21752</w:t>
        <w:br/>
        <w:t>f 25819/25819/21754 25817/25817/21752 25195/25195/21133</w:t>
        <w:br/>
        <w:t>f 25196/25196/21134 25819/25819/21754 25195/25195/21133</w:t>
        <w:br/>
        <w:t>f 25820/25820/21755 25819/25819/21754 25196/25196/21134</w:t>
        <w:br/>
        <w:t>f 25198/25198/21136 25820/25820/21755 25196/25196/21134</w:t>
        <w:br/>
        <w:t>f 25819/25819/21754 25820/25820/21755 25821/25821/21756</w:t>
        <w:br/>
        <w:t>f 25814/25814/21749 25819/25819/21754 25821/25821/21756</w:t>
        <w:br/>
        <w:t>f 25822/25822/21757 25811/25811/21746 25814/25814/21749</w:t>
        <w:br/>
        <w:t>f 25821/25821/21756 25822/25822/21757 25814/25814/21749</w:t>
        <w:br/>
        <w:t>f 25820/25820/21755 25823/25823/21758 25824/25824/21759</w:t>
        <w:br/>
        <w:t>f 25821/25821/21756 25820/25820/21755 25824/25824/21759</w:t>
        <w:br/>
        <w:t>f 25811/25811/21746 25822/25822/21757 25807/25807/21742</w:t>
        <w:br/>
        <w:t>f 25806/25806/21741 25811/25811/21746 25807/25807/21742</w:t>
        <w:br/>
        <w:t>f 25821/25821/21756 25824/25824/21759 25825/25825/21760</w:t>
        <w:br/>
        <w:t>f 25822/25822/21757 25821/25821/21756 25825/25825/21760</w:t>
        <w:br/>
        <w:t>f 25822/25822/21757 25825/25825/21760 25826/25826/21761</w:t>
        <w:br/>
        <w:t>f 25807/25807/21742 25822/25822/21757 25826/25826/21761</w:t>
        <w:br/>
        <w:t>f 25808/25808/21743 25805/25805/21740 25807/25807/21742</w:t>
        <w:br/>
        <w:t>f 25826/25826/21761 25808/25808/21743 25807/25807/21742</w:t>
        <w:br/>
        <w:t>f 25490/25490/21426 25803/25803/21738 25808/25808/21743</w:t>
        <w:br/>
        <w:t>f 25827/25827/21762 25490/25490/21426 25808/25808/21743</w:t>
        <w:br/>
        <w:t>f 25825/25825/21760 25828/25828/21763 25829/25829/21764</w:t>
        <w:br/>
        <w:t>f 25826/25826/21761 25825/25825/21760 25829/25829/21764</w:t>
        <w:br/>
        <w:t>f 25830/25830/21765 25831/25831/21766 25832/25832/21767</w:t>
        <w:br/>
        <w:t>f 25833/25833/21768 25830/25830/21765 25832/25832/21767</w:t>
        <w:br/>
        <w:t>f 25829/25829/21764 25834/25834/21769 25835/25835/21770</w:t>
        <w:br/>
        <w:t>f 25827/25827/21762 25829/25829/21764 25835/25835/21770</w:t>
        <w:br/>
        <w:t>f 25830/25830/21765 25833/25833/21768 25836/25836/21771</w:t>
        <w:br/>
        <w:t>f 25837/25837/21772 25830/25830/21765 25836/25836/21771</w:t>
        <w:br/>
        <w:t>f 25832/25832/21767 25831/25831/21766 25838/25838/21773</w:t>
        <w:br/>
        <w:t>f 25839/25839/21774 25832/25832/21767 25838/25838/21773</w:t>
        <w:br/>
        <w:t>f 25834/25834/21769 25829/25829/21764 25828/25828/21763</w:t>
        <w:br/>
        <w:t>f 25840/25840/21775 25834/25834/21769 25828/25828/21763</w:t>
        <w:br/>
        <w:t>f 25828/25828/21763 25825/25825/21760 25824/25824/21759</w:t>
        <w:br/>
        <w:t>f 25841/25841/21776 25828/25828/21763 25824/25824/21759</w:t>
        <w:br/>
        <w:t>f 25841/25841/21776 25842/25842/21777 25840/25840/21775</w:t>
        <w:br/>
        <w:t>f 25828/25828/21763 25841/25841/21776 25840/25840/21775</w:t>
        <w:br/>
        <w:t>f 25823/25823/21758 25843/25843/21778 25841/25841/21776</w:t>
        <w:br/>
        <w:t>f 25824/25824/21759 25823/25823/21758 25841/25841/21776</w:t>
        <w:br/>
        <w:t>f 25222/25222/21160 25834/25834/21769 25840/25840/21775</w:t>
        <w:br/>
        <w:t>f 25223/25223/21161 25222/25222/21160 25840/25840/21775</w:t>
        <w:br/>
        <w:t>f 25224/25224/21162 25835/25835/21770 25834/25834/21769</w:t>
        <w:br/>
        <w:t>f 25222/25222/21160 25224/25224/21162 25834/25834/21769</w:t>
        <w:br/>
        <w:t>f 25841/25841/21776 25843/25843/21778 25844/25844/21779</w:t>
        <w:br/>
        <w:t>f 25842/25842/21777 25841/25841/21776 25844/25844/21779</w:t>
        <w:br/>
        <w:t>f 25198/25198/21136 25226/25226/21164 25823/25823/21758</w:t>
        <w:br/>
        <w:t>f 25820/25820/21755 25198/25198/21136 25823/25823/21758</w:t>
        <w:br/>
        <w:t>f 25843/25843/21778 25823/25823/21758 25226/25226/21164</w:t>
        <w:br/>
        <w:t>f 25227/25227/21165 25843/25843/21778 25226/25226/21164</w:t>
        <w:br/>
        <w:t>f 25228/25228/21166 25844/25844/21779 25843/25843/21778</w:t>
        <w:br/>
        <w:t>f 25227/25227/21165 25228/25228/21166 25843/25843/21778</w:t>
        <w:br/>
        <w:t>f 25229/25229/21167 25842/25842/21777 25844/25844/21779</w:t>
        <w:br/>
        <w:t>f 25228/25228/21166 25229/25229/21167 25844/25844/21779</w:t>
        <w:br/>
        <w:t>f 25223/25223/21161 25840/25840/21775 25842/25842/21777</w:t>
        <w:br/>
        <w:t>f 25229/25229/21167 25223/25223/21161 25842/25842/21777</w:t>
        <w:br/>
        <w:t>f 25231/25231/21169 25230/25230/21168 25837/25837/21772</w:t>
        <w:br/>
        <w:t>f 25836/25836/21771 25231/25231/21169 25837/25837/21772</w:t>
        <w:br/>
        <w:t>f 25845/25845/21780 25835/25835/21770 25224/25224/21162</w:t>
        <w:br/>
        <w:t>f 25233/25233/21171 25845/25845/21780 25224/25224/21162</w:t>
        <w:br/>
        <w:t>f 25846/25846/21781 25827/25827/21762 25835/25835/21770</w:t>
        <w:br/>
        <w:t>f 25845/25845/21780 25846/25846/21781 25835/25835/21770</w:t>
        <w:br/>
        <w:t>f 25847/25847/21782 25800/25800/21735 25489/25489/21425</w:t>
        <w:br/>
        <w:t>f 25488/25488/21424 25847/25847/21782 25489/25489/21425</w:t>
        <w:br/>
        <w:t>f 25837/25837/21772 25230/25230/21168 25236/25236/21174</w:t>
        <w:br/>
        <w:t>f 25848/25848/21783 25837/25837/21772 25236/25236/21174</w:t>
        <w:br/>
        <w:t>f 25830/25830/21765 25837/25837/21772 25848/25848/21783</w:t>
        <w:br/>
        <w:t>f 25849/25849/21784 25830/25830/21765 25848/25848/21783</w:t>
        <w:br/>
        <w:t>f 25240/25240/21178 25850/25850/21785 25848/25848/21783</w:t>
        <w:br/>
        <w:t>f 25236/25236/21174 25240/25240/21178 25848/25848/21783</w:t>
        <w:br/>
        <w:t>f 25849/25849/21784 25848/25848/21783 25850/25850/21785</w:t>
        <w:br/>
        <w:t>f 25851/25851/21786 25849/25849/21784 25850/25850/21785</w:t>
        <w:br/>
        <w:t>f 25240/25240/21178 25243/25243/21181 25852/25852/21787</w:t>
        <w:br/>
        <w:t>f 25850/25850/21785 25240/25240/21178 25852/25852/21787</w:t>
        <w:br/>
        <w:t>f 25850/25850/21785 25852/25852/21787 25853/25853/21788</w:t>
        <w:br/>
        <w:t>f 25851/25851/21786 25850/25850/21785 25853/25853/21788</w:t>
        <w:br/>
        <w:t>f 25851/25851/21786 25854/25854/21789 25855/25855/21790</w:t>
        <w:br/>
        <w:t>f 25849/25849/21784 25851/25851/21786 25855/25855/21790</w:t>
        <w:br/>
        <w:t>f 25856/25856/21791 25857/25857/21792 25858/25858/21793</w:t>
        <w:br/>
        <w:t>f 25854/25854/21789 25856/25856/21791 25858/25858/21793</w:t>
        <w:br/>
        <w:t>f 25857/25857/21792 25859/25859/21794 25860/25860/21795</w:t>
        <w:br/>
        <w:t>f 25858/25858/21793 25857/25857/21792 25860/25860/21795</w:t>
        <w:br/>
        <w:t>f 25861/25861/21796 25860/25860/21795 25859/25859/21794</w:t>
        <w:br/>
        <w:t>f 25862/25862/21797 25861/25861/21796 25859/25859/21794</w:t>
        <w:br/>
        <w:t>f 25858/25858/21793 25860/25860/21795 25863/25863/21798</w:t>
        <w:br/>
        <w:t>f 25864/25864/21799 25858/25858/21793 25863/25863/21798</w:t>
        <w:br/>
        <w:t>f 25864/25864/21799 25855/25855/21790 25854/25854/21789</w:t>
        <w:br/>
        <w:t>f 25858/25858/21793 25864/25864/21799 25854/25854/21789</w:t>
        <w:br/>
        <w:t>f 25861/25861/21796 25495/25495/21431 25863/25863/21798</w:t>
        <w:br/>
        <w:t>f 25860/25860/21795 25861/25861/21796 25863/25863/21798</w:t>
        <w:br/>
        <w:t>f 25831/25831/21766 25830/25830/21765 25849/25849/21784</w:t>
        <w:br/>
        <w:t>f 25855/25855/21790 25831/25831/21766 25849/25849/21784</w:t>
        <w:br/>
        <w:t>f 25838/25838/21773 25831/25831/21766 25855/25855/21790</w:t>
        <w:br/>
        <w:t>f 25864/25864/21799 25838/25838/21773 25855/25855/21790</w:t>
        <w:br/>
        <w:t>f 25865/25865/21800 25838/25838/21773 25864/25864/21799</w:t>
        <w:br/>
        <w:t>f 25863/25863/21798 25865/25865/21800 25864/25864/21799</w:t>
        <w:br/>
        <w:t>f 25827/25827/21762 25846/25846/21781 25491/25491/21427</w:t>
        <w:br/>
        <w:t>f 25490/25490/21426 25827/25827/21762 25491/25491/21427</w:t>
        <w:br/>
        <w:t>f 25866/25866/21801 25865/25865/21800 25494/25494/21430</w:t>
        <w:br/>
        <w:t>f 25867/25867/21802 25866/25866/21801 25494/25494/21430</w:t>
        <w:br/>
        <w:t>f 25839/25839/21774 25838/25838/21773 25865/25865/21800</w:t>
        <w:br/>
        <w:t>f 25866/25866/21801 25839/25839/21774 25865/25865/21800</w:t>
        <w:br/>
        <w:t>f 25799/25799/21734 25868/25868/21803 25869/25869/21804</w:t>
        <w:br/>
        <w:t>f 25801/25801/21736 25799/25799/21734 25869/25869/21804</w:t>
        <w:br/>
        <w:t>f 25863/25863/21798 25495/25495/21431 25494/25494/21430</w:t>
        <w:br/>
        <w:t>f 25865/25865/21800 25863/25863/21798 25494/25494/21430</w:t>
        <w:br/>
        <w:t>f 25867/25867/21802 25494/25494/21430 25493/25493/21429</w:t>
        <w:br/>
        <w:t>f 25870/25870/21805 25867/25867/21802 25493/25493/21429</w:t>
        <w:br/>
        <w:t>f 25800/25800/21735 25847/25847/21782 25868/25868/21803</w:t>
        <w:br/>
        <w:t>f 25799/25799/21734 25800/25800/21735 25868/25868/21803</w:t>
        <w:br/>
        <w:t>f 25801/25801/21736 25869/25869/21804 25871/25871/21806</w:t>
        <w:br/>
        <w:t>f 25804/25804/21739 25801/25801/21736 25871/25871/21806</w:t>
        <w:br/>
        <w:t>f 25495/25495/21431 25861/25861/21796 25498/25498/21434</w:t>
        <w:br/>
        <w:t>f 25492/25492/21428 25495/25495/21431 25498/25498/21434</w:t>
        <w:br/>
        <w:t>f 25872/25872/21807 25873/25873/21808 25493/25493/21429</w:t>
        <w:br/>
        <w:t>f 25492/25492/21428 25872/25872/21807 25493/25493/21429</w:t>
        <w:br/>
        <w:t>f 25872/25872/21807 25874/25874/21809 25875/25875/21810</w:t>
        <w:br/>
        <w:t>f 25873/25873/21808 25872/25872/21807 25875/25875/21810</w:t>
        <w:br/>
        <w:t>f 25876/25876/21811 25877/25877/21812 25873/25873/21808</w:t>
        <w:br/>
        <w:t>f 25875/25875/21810 25876/25876/21811 25873/25873/21808</w:t>
        <w:br/>
        <w:t>f 25497/25497/21433 25872/25872/21807 25492/25492/21428</w:t>
        <w:br/>
        <w:t>f 25498/25498/21434 25497/25497/21433 25492/25492/21428</w:t>
        <w:br/>
        <w:t>f 25871/25871/21806 25878/25878/21813 25879/25879/21814</w:t>
        <w:br/>
        <w:t>f 25804/25804/21739 25871/25871/21806 25879/25879/21814</w:t>
        <w:br/>
        <w:t>f 25880/25880/21815 25876/25876/21811 25875/25875/21810</w:t>
        <w:br/>
        <w:t>f 25881/25881/21816 25880/25880/21815 25875/25875/21810</w:t>
        <w:br/>
        <w:t>f 25882/25882/21817 25802/25802/21737 25804/25804/21739</w:t>
        <w:br/>
        <w:t>f 25879/25879/21814 25882/25882/21817 25804/25804/21739</w:t>
        <w:br/>
        <w:t>f 25882/25882/21817 25883/25883/21818 25884/25884/21819</w:t>
        <w:br/>
        <w:t>f 25781/25781/21716 25882/25882/21817 25884/25884/21819</w:t>
        <w:br/>
        <w:t>f 25778/25778/21713 25776/25776/21711 25781/25781/21716</w:t>
        <w:br/>
        <w:t>f 25884/25884/21819 25778/25778/21713 25781/25781/21716</w:t>
        <w:br/>
        <w:t>f 25885/25885/21820 25884/25884/21819 25883/25883/21818</w:t>
        <w:br/>
        <w:t>f 25886/25886/21821 25885/25885/21820 25883/25883/21818</w:t>
        <w:br/>
        <w:t>f 25778/25778/21713 25887/25887/21822 25771/25771/21706</w:t>
        <w:br/>
        <w:t>f 25770/25770/21705 25778/25778/21713 25771/25771/21706</w:t>
        <w:br/>
        <w:t>f 25765/25765/21700 25768/25768/21703 25771/25771/21706</w:t>
        <w:br/>
        <w:t>f 25888/25888/21823 25765/25765/21700 25771/25771/21706</w:t>
        <w:br/>
        <w:t>f 25885/25885/21820 25887/25887/21822 25778/25778/21713</w:t>
        <w:br/>
        <w:t>f 25884/25884/21819 25885/25885/21820 25778/25778/21713</w:t>
        <w:br/>
        <w:t>f 25888/25888/21823 25771/25771/21706 25887/25887/21822</w:t>
        <w:br/>
        <w:t>f 25889/25889/21824 25888/25888/21823 25887/25887/21822</w:t>
        <w:br/>
        <w:t>f 25888/25888/21823 25890/25890/21825 25766/25766/21701</w:t>
        <w:br/>
        <w:t>f 25765/25765/21700 25888/25888/21823 25766/25766/21701</w:t>
        <w:br/>
        <w:t>f 25764/25764/21699 25762/25762/21697 25766/25766/21701</w:t>
        <w:br/>
        <w:t>f 25891/25891/21826 25764/25764/21699 25766/25766/21701</w:t>
        <w:br/>
        <w:t>f 25888/25888/21823 25889/25889/21824 25892/25892/21827</w:t>
        <w:br/>
        <w:t>f 25890/25890/21825 25888/25888/21823 25892/25892/21827</w:t>
        <w:br/>
        <w:t>f 25890/25890/21825 25893/25893/21828 25891/25891/21826</w:t>
        <w:br/>
        <w:t>f 25766/25766/21701 25890/25890/21825 25891/25891/21826</w:t>
        <w:br/>
        <w:t>f 25887/25887/21822 25885/25885/21820 25894/25894/21829</w:t>
        <w:br/>
        <w:t>f 25889/25889/21824 25887/25887/21822 25894/25894/21829</w:t>
        <w:br/>
        <w:t>f 25895/25895/21830 25892/25892/21827 25889/25889/21824</w:t>
        <w:br/>
        <w:t>f 25894/25894/21829 25895/25895/21830 25889/25889/21824</w:t>
        <w:br/>
        <w:t>f 25886/25886/21821 25896/25896/21831 25894/25894/21829</w:t>
        <w:br/>
        <w:t>f 25885/25885/21820 25886/25886/21821 25894/25894/21829</w:t>
        <w:br/>
        <w:t>f 25897/25897/21832 25895/25895/21830 25894/25894/21829</w:t>
        <w:br/>
        <w:t>f 25896/25896/21831 25897/25897/21832 25894/25894/21829</w:t>
        <w:br/>
        <w:t>f 25898/25898/21833 25899/25899/21834 25892/25892/21827</w:t>
        <w:br/>
        <w:t>f 25895/25895/21830 25898/25898/21833 25892/25892/21827</w:t>
        <w:br/>
        <w:t>f 25900/25900/21835 25901/25901/21836 25896/25896/21831</w:t>
        <w:br/>
        <w:t>f 25886/25886/21821 25900/25900/21835 25896/25896/21831</w:t>
        <w:br/>
        <w:t>f 25896/25896/21831 25901/25901/21836 25902/25902/21837</w:t>
        <w:br/>
        <w:t>f 25897/25897/21832 25896/25896/21831 25902/25902/21837</w:t>
        <w:br/>
        <w:t>f 25903/25903/21838 25904/25904/21839 25905/25905/21840</w:t>
        <w:br/>
        <w:t>f 25906/25906/21841 25903/25903/21838 25905/25905/21840</w:t>
        <w:br/>
        <w:t>f 25907/25907/21842 25903/25903/21838 25906/25906/21841</w:t>
        <w:br/>
        <w:t>f 25908/25908/21843 25907/25907/21842 25906/25906/21841</w:t>
        <w:br/>
        <w:t>f 25496/25496/21432 25909/25909/21844 25910/25910/21845</w:t>
        <w:br/>
        <w:t>f 25497/25497/21433 25496/25496/21432 25910/25910/21845</w:t>
        <w:br/>
        <w:t>f 25911/25911/21846 25912/25912/21847 25913/25913/21848</w:t>
        <w:br/>
        <w:t>f 25914/25914/21849 25911/25911/21846 25913/25913/21848</w:t>
        <w:br/>
        <w:t>f 25914/25914/21849 25913/25913/21848 25915/25915/21850</w:t>
        <w:br/>
        <w:t>f 25916/25916/21851 25914/25914/21849 25915/25915/21850</w:t>
        <w:br/>
        <w:t>f 25914/25914/21849 25917/25917/21852 25918/25918/21853</w:t>
        <w:br/>
        <w:t>f 25911/25911/21846 25914/25914/21849 25918/25918/21853</w:t>
        <w:br/>
        <w:t>f 25916/25916/21851 25919/25919/21854 25917/25917/21852</w:t>
        <w:br/>
        <w:t>f 25914/25914/21849 25916/25916/21851 25917/25917/21852</w:t>
        <w:br/>
        <w:t>f 25920/25920/21855 25917/25917/21852 25919/25919/21854</w:t>
        <w:br/>
        <w:t>f 25921/25921/21856 25920/25920/21855 25919/25919/21854</w:t>
        <w:br/>
        <w:t>f 25922/25922/21857 25918/25918/21853 25917/25917/21852</w:t>
        <w:br/>
        <w:t>f 25920/25920/21855 25922/25922/21857 25917/25917/21852</w:t>
        <w:br/>
        <w:t>f 25923/25923/21858 25920/25920/21855 25921/25921/21856</w:t>
        <w:br/>
        <w:t>f 25924/25924/21859 25923/25923/21858 25921/25921/21856</w:t>
        <w:br/>
        <w:t>f 25920/25920/21855 25923/25923/21858 25925/25925/21860</w:t>
        <w:br/>
        <w:t>f 25922/25922/21857 25920/25920/21855 25925/25925/21860</w:t>
        <w:br/>
        <w:t>f 25924/25924/21859 25318/25318/21256 25317/25317/21255</w:t>
        <w:br/>
        <w:t>f 25923/25923/21858 25924/25924/21859 25317/25317/21255</w:t>
        <w:br/>
        <w:t>f 25900/25900/21835 25926/25926/21861 25927/25927/21862</w:t>
        <w:br/>
        <w:t>f 25928/25928/21863 25900/25900/21835 25927/25927/21862</w:t>
        <w:br/>
        <w:t>f 25929/25929/21864 25908/25908/21843 25922/25922/21857</w:t>
        <w:br/>
        <w:t>f 25925/25925/21860 25929/25929/21864 25922/25922/21857</w:t>
        <w:br/>
        <w:t>f 25930/25930/21865 25902/25902/21837 25931/25931/21866</w:t>
        <w:br/>
        <w:t>f 25932/25932/21867 25930/25930/21865 25931/25931/21866</w:t>
        <w:br/>
        <w:t>f 25928/25928/21863 25933/25933/21868 25901/25901/21836</w:t>
        <w:br/>
        <w:t>f 25900/25900/21835 25928/25928/21863 25901/25901/21836</w:t>
        <w:br/>
        <w:t>f 25328/25328/21266 25934/25934/21869 25929/25929/21864</w:t>
        <w:br/>
        <w:t>f 25329/25329/21267 25328/25328/21266 25929/25929/21864</w:t>
        <w:br/>
        <w:t>f 25935/25935/21870 25897/25897/21832 25902/25902/21837</w:t>
        <w:br/>
        <w:t>f 25930/25930/21865 25935/25935/21870 25902/25902/21837</w:t>
        <w:br/>
        <w:t>f 25935/25935/21870 25898/25898/21833 25895/25895/21830</w:t>
        <w:br/>
        <w:t>f 25897/25897/21832 25935/25935/21870 25895/25895/21830</w:t>
        <w:br/>
        <w:t>f 25331/25331/21269 25930/25930/21865 25932/25932/21867</w:t>
        <w:br/>
        <w:t>f 25332/25332/21270 25331/25331/21269 25932/25932/21867</w:t>
        <w:br/>
        <w:t>f 25329/25329/21267 25929/25929/21864 25925/25925/21860</w:t>
        <w:br/>
        <w:t>f 25333/25333/21271 25329/25329/21267 25925/25925/21860</w:t>
        <w:br/>
        <w:t>f 25331/25331/21269 25334/25334/21272 25935/25935/21870</w:t>
        <w:br/>
        <w:t>f 25930/25930/21865 25331/25331/21269 25935/25935/21870</w:t>
        <w:br/>
        <w:t>f 25334/25334/21272 25335/25335/21273 25898/25898/21833</w:t>
        <w:br/>
        <w:t>f 25935/25935/21870 25334/25334/21272 25898/25898/21833</w:t>
        <w:br/>
        <w:t>f 25317/25317/21255 25333/25333/21271 25925/25925/21860</w:t>
        <w:br/>
        <w:t>f 25923/25923/21858 25317/25317/21255 25925/25925/21860</w:t>
        <w:br/>
        <w:t>f 25336/25336/21274 25764/25764/21699 25891/25891/21826</w:t>
        <w:br/>
        <w:t>f 25337/25337/21275 25336/25336/21274 25891/25891/21826</w:t>
        <w:br/>
        <w:t>f 25893/25893/21828 25338/25338/21276 25337/25337/21275</w:t>
        <w:br/>
        <w:t>f 25891/25891/21826 25893/25893/21828 25337/25337/21275</w:t>
        <w:br/>
        <w:t>f 25899/25899/21834 25893/25893/21828 25890/25890/21825</w:t>
        <w:br/>
        <w:t>f 25892/25892/21827 25899/25899/21834 25890/25890/21825</w:t>
        <w:br/>
        <w:t>f 25335/25335/21273 25339/25339/21277 25899/25899/21834</w:t>
        <w:br/>
        <w:t>f 25898/25898/21833 25335/25335/21273 25899/25899/21834</w:t>
        <w:br/>
        <w:t>f 25339/25339/21277 25338/25338/21276 25893/25893/21828</w:t>
        <w:br/>
        <w:t>f 25899/25899/21834 25339/25339/21277 25893/25893/21828</w:t>
        <w:br/>
        <w:t>f 25577/25577/21513 25578/25578/21514 25660/25660/21596</w:t>
        <w:br/>
        <w:t>f 25730/25730/21665 25725/25725/21660 25729/25729/21664</w:t>
        <w:br/>
        <w:t>f 25736/25736/21671 25730/25730/21665 25729/25729/21664</w:t>
        <w:br/>
        <w:t>f 25753/25753/21688 25761/25761/21696 25758/25758/21693</w:t>
        <w:br/>
        <w:t>f 25750/25750/21685 25753/25753/21688 25758/25758/21693</w:t>
        <w:br/>
        <w:t>f 25768/25768/21703 25765/25765/21700 25761/25761/21696</w:t>
        <w:br/>
        <w:t>f 25753/25753/21688 25768/25768/21703 25761/25761/21696</w:t>
        <w:br/>
        <w:t>f 25764/25764/21699 25336/25336/21274 25136/25136/21074</w:t>
        <w:br/>
        <w:t>f 25763/25763/21698 25764/25764/21699 25136/25136/21074</w:t>
        <w:br/>
        <w:t>f 25759/25759/21694 25757/25757/21692 25760/25760/21695</w:t>
        <w:br/>
        <w:t>f 25763/25763/21698 25759/25759/21694 25760/25760/21695</w:t>
        <w:br/>
        <w:t>f 25718/25718/21654 25743/25743/21678 25745/25745/21680</w:t>
        <w:br/>
        <w:t>f 25728/25728/21663 25718/25718/21654 25745/25745/21680</w:t>
        <w:br/>
        <w:t>f 25714/25714/21650 25718/25718/21654 25728/25728/21663</w:t>
        <w:br/>
        <w:t>f 25717/25717/21653 25714/25714/21650 25728/25728/21663</w:t>
        <w:br/>
        <w:t>f 25696/25696/21632 25680/25680/21616 25694/25694/21630</w:t>
        <w:br/>
        <w:t>f 25676/25676/21612 25677/25677/21613 25679/25679/21615</w:t>
        <w:br/>
        <w:t>f 25679/25679/21615 25677/25677/21613 25683/25683/21619</w:t>
        <w:br/>
        <w:t>f 25521/25521/21457 25615/25615/21551 25526/25526/21462</w:t>
        <w:br/>
        <w:t>f 25826/25826/21761 25829/25829/21764 25827/25827/21762</w:t>
        <w:br/>
        <w:t>f 25808/25808/21743 25826/25826/21761 25827/25827/21762</w:t>
        <w:br/>
        <w:t>f 25853/25853/21788 25856/25856/21791 25854/25854/21789</w:t>
        <w:br/>
        <w:t>f 25851/25851/21786 25853/25853/21788 25854/25854/21789</w:t>
        <w:br/>
        <w:t>f 25908/25908/21843 25906/25906/21841 25918/25918/21853</w:t>
        <w:br/>
        <w:t>f 25922/25922/21857 25908/25908/21843 25918/25918/21853</w:t>
        <w:br/>
        <w:t>f 25883/25883/21818 25882/25882/21817 25879/25879/21814</w:t>
        <w:br/>
        <w:t>f 25926/25926/21861 25883/25883/21818 25879/25879/21814</w:t>
        <w:br/>
        <w:t>f 25781/25781/21716 25780/25780/21715 25802/25802/21737</w:t>
        <w:br/>
        <w:t>f 25882/25882/21817 25781/25781/21716 25802/25802/21737</w:t>
        <w:br/>
        <w:t>f 25926/25926/21861 25900/25900/21835 25886/25886/21821</w:t>
        <w:br/>
        <w:t>f 25883/25883/21818 25926/25926/21861 25886/25886/21821</w:t>
        <w:br/>
        <w:t>f 25933/25933/21868 25931/25931/21866 25902/25902/21837</w:t>
        <w:br/>
        <w:t>f 25901/25901/21836 25933/25933/21868 25902/25902/21837</w:t>
        <w:br/>
        <w:t>f 25904/25904/21839 25880/25880/21815 25881/25881/21816</w:t>
        <w:br/>
        <w:t>f 25905/25905/21840 25904/25904/21839 25881/25881/21816</w:t>
        <w:br/>
        <w:t>f 25926/25926/21861 25879/25879/21814 25878/25878/21813</w:t>
        <w:br/>
        <w:t>f 25927/25927/21862 25926/25926/21861 25878/25878/21813</w:t>
        <w:br/>
        <w:t>f 25908/25908/21843 25929/25929/21864 25934/25934/21869</w:t>
        <w:br/>
        <w:t>f 25907/25907/21842 25908/25908/21843 25934/25934/21869</w:t>
        <w:br/>
        <w:t>f 25774/25774/21709 25775/25775/21710 25773/25773/21708</w:t>
        <w:br/>
        <w:t>f 25716/25716/21652 25774/25774/21709 25773/25773/21708</w:t>
        <w:br/>
        <w:t>f 25775/25775/21710 25774/25774/21709 25777/25777/21712</w:t>
        <w:br/>
        <w:t>f 25780/25780/21715 25775/25775/21710 25777/25777/21712</w:t>
        <w:br/>
        <w:t>f 25782/25782/21717 25777/25777/21712 25779/25779/21714</w:t>
        <w:br/>
        <w:t>f 25881/25881/21816 25875/25875/21810 25874/25874/21809</w:t>
        <w:br/>
        <w:t>f 25912/25912/21847 25881/25881/21816 25874/25874/21809</w:t>
        <w:br/>
        <w:t>f 25905/25905/21840 25881/25881/21816 25912/25912/21847</w:t>
        <w:br/>
        <w:t>f 25911/25911/21846 25905/25905/21840 25912/25912/21847</w:t>
        <w:br/>
        <w:t>f 25906/25906/21841 25905/25905/21840 25911/25911/21846</w:t>
        <w:br/>
        <w:t>f 25918/25918/21853 25906/25906/21841 25911/25911/21846</w:t>
        <w:br/>
        <w:t>f 25874/25874/21809 25872/25872/21807 25497/25497/21433</w:t>
        <w:br/>
        <w:t>f 25910/25910/21845 25874/25874/21809 25497/25497/21433</w:t>
        <w:br/>
        <w:t>f 25912/25912/21847 25874/25874/21809 25910/25910/21845</w:t>
        <w:br/>
        <w:t>f 25913/25913/21848 25912/25912/21847 25910/25910/21845</w:t>
        <w:br/>
        <w:t>f 25873/25873/21808 25877/25877/21812 25870/25870/21805</w:t>
        <w:br/>
        <w:t>f 25493/25493/21429 25873/25873/21808 25870/25870/21805</w:t>
        <w:br/>
        <w:t>f 25913/25913/21848 25910/25910/21845 25909/25909/21844</w:t>
        <w:br/>
        <w:t>f 25915/25915/21850 25913/25913/21848 25909/25909/21844</w:t>
        <w:br/>
        <w:t>f 25756/25756/21691 25755/25755/21690 25754/25754/21689</w:t>
        <w:br/>
        <w:t>f 25936/25936/21871 25756/25756/21691 25754/25754/21689</w:t>
        <w:br/>
        <w:t>f 25537/25537/21473 25535/25535/21471 25539/25539/21475</w:t>
        <w:br/>
        <w:t>f 25532/25532/21468 25539/25539/21475 25535/25535/21471</w:t>
        <w:br/>
        <w:t>f 25722/25722/21658 25721/25721/21657 25727/25727/21662</w:t>
        <w:br/>
        <w:t>f 25724/25724/21342 25722/25722/21658 25727/25727/21662</w:t>
        <w:br/>
        <w:t>f 25626/25626/21562 25619/25619/21555 25616/25616/21552</w:t>
        <w:br/>
        <w:t>f 25618/25618/21554 25626/25626/21562 25616/25616/21552</w:t>
        <w:br/>
        <w:t>f 25656/25656/21592 25655/25655/21591 25650/25650/21586</w:t>
        <w:br/>
        <w:t>f 25649/25649/21585 25656/25656/21592 25650/25650/21586</w:t>
        <w:br/>
        <w:t>f 25861/25861/21796 25862/25862/21797 25499/25499/21435</w:t>
        <w:br/>
        <w:t>f 25498/25498/21434 25861/25861/21796 25499/25499/21435</w:t>
        <w:br/>
        <w:t>f 25526/25526/21462 25611/25611/21547 25528/25528/21464</w:t>
        <w:br/>
        <w:t>f 25523/25523/21459 25526/25526/21462 25528/25528/21464</w:t>
        <w:br/>
        <w:t>f 25537/25537/21473 25539/25539/21475 25543/25543/21479</w:t>
        <w:br/>
        <w:t>f 25937/25937/21872 25633/25633/21569 25637/25637/21573</w:t>
        <w:br/>
        <w:t>f 25722/25722/21658 25723/25723/21281 25719/25719/21655</w:t>
        <w:br/>
        <w:t>f 25705/25705/21641 25717/25717/21653 25720/25720/21656</w:t>
        <w:br/>
        <w:t>f 25719/25719/21655 25705/25705/21641 25720/25720/21656</w:t>
        <w:br/>
        <w:t>f 25755/25755/21690 25756/25756/21691 25757/25757/21692</w:t>
        <w:br/>
        <w:t>f 25759/25759/21694 25755/25755/21690 25757/25757/21692</w:t>
        <w:br/>
        <w:t>f 25740/25740/21675 25756/25756/21691 25936/25936/21871</w:t>
        <w:br/>
        <w:t>f 25741/25741/21676 25740/25740/21675 25936/25936/21871</w:t>
        <w:br/>
        <w:t>f 25735/25735/21670 25739/25739/21674 25742/25742/21677</w:t>
        <w:br/>
        <w:t>f 25734/25734/21669 25735/25735/21670 25742/25742/21677</w:t>
        <w:br/>
        <w:t>f 25738/25738/21673 25748/25748/21683 25739/25739/21674</w:t>
        <w:br/>
        <w:t>f 25735/25735/21670 25738/25738/21673 25739/25739/21674</w:t>
        <w:br/>
        <w:t>f 25746/25746/21681 25749/25749/21684 25738/25738/21673</w:t>
        <w:br/>
        <w:t>f 25737/25737/21672 25746/25746/21681 25738/25738/21673</w:t>
        <w:br/>
        <w:t>f 25733/25733/21668 25726/25726/21661 25725/25725/21660</w:t>
        <w:br/>
        <w:t>f 25730/25730/21665 25733/25733/21668 25725/25725/21660</w:t>
        <w:br/>
        <w:t>f 25725/25725/21660 25721/25721/21657 25720/25720/21656</w:t>
        <w:br/>
        <w:t>f 25729/25729/21664 25725/25725/21660 25720/25720/21656</w:t>
        <w:br/>
        <w:t>f 25736/25736/21671 25729/25729/21664 25728/25728/21663</w:t>
        <w:br/>
        <w:t>f 25745/25745/21680 25736/25736/21671 25728/25728/21663</w:t>
        <w:br/>
        <w:t>f 25723/25723/21281 25364/25364/21659 25719/25719/21655</w:t>
        <w:br/>
        <w:t>f 25565/25565/21501 25562/25562/21498 25559/25559/21495</w:t>
        <w:br/>
        <w:t>f 25561/25561/21497 25565/25565/21501 25559/25559/21495</w:t>
        <w:br/>
        <w:t>f 25562/25562/21498 25565/25565/21501 25569/25569/21505</w:t>
        <w:br/>
        <w:t>f 25567/25567/21503 25562/25562/21498 25569/25569/21505</w:t>
        <w:br/>
        <w:t>f 25569/25569/21505 25574/25574/21510 25396/25396/21331</w:t>
        <w:br/>
        <w:t>f 25567/25567/21503 25569/25569/21505 25396/25396/21331</w:t>
        <w:br/>
        <w:t>f 25667/25667/21603 25374/25374/21312 25396/25396/21331</w:t>
        <w:br/>
        <w:t>f 25574/25574/21510 25667/25667/21603 25396/25396/21331</w:t>
        <w:br/>
        <w:t>f 25674/25674/21610 25365/25365/21303 25374/25374/21312</w:t>
        <w:br/>
        <w:t>f 25667/25667/21603 25674/25674/21610 25374/25374/21312</w:t>
        <w:br/>
        <w:t>f 25365/25365/21303 25674/25674/21610 25698/25698/21634</w:t>
        <w:br/>
        <w:t>f 25366/25366/21304 25365/25365/21303 25698/25698/21634</w:t>
        <w:br/>
        <w:t>f 25698/25698/21634 25702/25702/21638 25364/25364/21659</w:t>
        <w:br/>
        <w:t>f 25366/25366/21304 25698/25698/21634 25364/25364/21659</w:t>
        <w:br/>
        <w:t>f 25701/25701/21637 25697/25697/21633 25675/25675/21611</w:t>
        <w:br/>
        <w:t>f 25696/25696/21632 25701/25701/21637 25675/25675/21611</w:t>
        <w:br/>
        <w:t>f 25673/25673/21609 25671/25671/21607 25675/25675/21611</w:t>
        <w:br/>
        <w:t>f 25697/25697/21633 25673/25673/21609 25675/25675/21611</w:t>
        <w:br/>
        <w:t>f 25668/25668/21604 25671/25671/21607 25673/25673/21609</w:t>
        <w:br/>
        <w:t>f 25666/25666/21602 25668/25668/21604 25673/25673/21609</w:t>
        <w:br/>
        <w:t>f 25665/25665/21601 25668/25668/21604 25666/25666/21602</w:t>
        <w:br/>
        <w:t>f 25575/25575/21511 25665/25665/21601 25666/25666/21602</w:t>
        <w:br/>
        <w:t>f 25661/25661/21597 25665/25665/21601 25575/25575/21511</w:t>
        <w:br/>
        <w:t>f 25570/25570/21506 25661/25661/21597 25575/25575/21511</w:t>
        <w:br/>
        <w:t>f 25570/25570/21506 25564/25564/21500 25577/25577/21513</w:t>
        <w:br/>
        <w:t>f 25661/25661/21597 25570/25570/21506 25577/25577/21513</w:t>
        <w:br/>
        <w:t>f 25566/25566/21502 25577/25577/21513 25564/25564/21500</w:t>
        <w:br/>
        <w:t>f 25702/25702/21638 25705/25705/21641 25719/25719/21655</w:t>
        <w:br/>
        <w:t>f 25832/25832/21767 25491/25491/21427 25846/25846/21781</w:t>
        <w:br/>
        <w:t>f 25833/25833/21768 25832/25832/21767 25846/25846/21781</w:t>
        <w:br/>
        <w:t>f 25845/25845/21780 25836/25836/21771 25833/25833/21768</w:t>
        <w:br/>
        <w:t>f 25846/25846/21781 25845/25845/21780 25833/25833/21768</w:t>
        <w:br/>
        <w:t>f 25491/25491/21427 25832/25832/21767 25839/25839/21774</w:t>
        <w:br/>
        <w:t>f 25488/25488/21424 25491/25491/21427 25839/25839/21774</w:t>
        <w:br/>
        <w:t>f 25836/25836/21771 25845/25845/21780 25233/25233/21171</w:t>
        <w:br/>
        <w:t>f 25231/25231/21169 25836/25836/21771 25233/25233/21171</w:t>
        <w:br/>
        <w:t>f 25866/25866/21801 25847/25847/21782 25488/25488/21424</w:t>
        <w:br/>
        <w:t>f 25839/25839/21774 25866/25866/21801 25488/25488/21424</w:t>
        <w:br/>
        <w:t>f 25867/25867/21802 25868/25868/21803 25847/25847/21782</w:t>
        <w:br/>
        <w:t>f 25866/25866/21801 25867/25867/21802 25847/25847/21782</w:t>
        <w:br/>
        <w:t>f 25870/25870/21805 25869/25869/21804 25868/25868/21803</w:t>
        <w:br/>
        <w:t>f 25867/25867/21802 25870/25870/21805 25868/25868/21803</w:t>
        <w:br/>
        <w:t>f 25877/25877/21812 25871/25871/21806 25869/25869/21804</w:t>
        <w:br/>
        <w:t>f 25870/25870/21805 25877/25877/21812 25869/25869/21804</w:t>
        <w:br/>
        <w:t>f 25878/25878/21813 25871/25871/21806 25877/25877/21812</w:t>
        <w:br/>
        <w:t>f 25876/25876/21811 25878/25878/21813 25877/25877/21812</w:t>
        <w:br/>
        <w:t>f 25904/25904/21839 25903/25903/21838 25933/25933/21868</w:t>
        <w:br/>
        <w:t>f 25928/25928/21863 25904/25904/21839 25933/25933/21868</w:t>
        <w:br/>
        <w:t>f 25931/25931/21866 25933/25933/21868 25903/25903/21838</w:t>
        <w:br/>
        <w:t>f 25907/25907/21842 25931/25931/21866 25903/25903/21838</w:t>
        <w:br/>
        <w:t>f 25932/25932/21867 25931/25931/21866 25907/25907/21842</w:t>
        <w:br/>
        <w:t>f 25934/25934/21869 25932/25932/21867 25907/25907/21842</w:t>
        <w:br/>
        <w:t>f 25332/25332/21270 25932/25932/21867 25934/25934/21869</w:t>
        <w:br/>
        <w:t>f 25328/25328/21266 25332/25332/21270 25934/25934/21869</w:t>
        <w:br/>
        <w:t>f 25876/25876/21811 25880/25880/21815 25927/25927/21862</w:t>
        <w:br/>
        <w:t>f 25878/25878/21813 25876/25876/21811 25927/25927/21862</w:t>
        <w:br/>
        <w:t>f 25880/25880/21815 25904/25904/21839 25928/25928/21863</w:t>
        <w:br/>
        <w:t>f 25927/25927/21862 25880/25880/21815 25928/25928/21863</w:t>
        <w:br/>
        <w:t>f 25647/25647/21583 25645/25645/21581 25644/25644/21580</w:t>
        <w:br/>
        <w:t>f 25648/25648/21584 25647/25647/21583 25644/25644/21580</w:t>
        <w:br/>
        <w:t>f 25670/25670/21606 25636/25636/21572 25676/25676/21612</w:t>
        <w:br/>
        <w:t>f 25938/25938/21873 25939/25939/21874 25940/25940/21875</w:t>
        <w:br/>
        <w:t>f 25941/25941/21876 25938/25938/21873 25940/25940/21875</w:t>
        <w:br/>
        <w:t>f 25938/25938/21873 25942/25942/21877 25943/25943/21878</w:t>
        <w:br/>
        <w:t>f 25939/25939/21874 25938/25938/21873 25943/25943/21878</w:t>
        <w:br/>
        <w:t>f 25944/25944/21879 25942/25942/21877 25938/25938/21873</w:t>
        <w:br/>
        <w:t>f 25945/25945/21880 25944/25944/21879 25938/25938/21873</w:t>
        <w:br/>
        <w:t>f 25945/25945/21880 25938/25938/21873 25941/25941/21876</w:t>
        <w:br/>
        <w:t>f 25946/25946/21881 25945/25945/21880 25941/25941/21876</w:t>
        <w:br/>
        <w:t>f 25947/25947/21882 25948/25948/21883 25949/25949/21884</w:t>
        <w:br/>
        <w:t>f 25950/25950/21885 25947/25947/21882 25949/25949/21884</w:t>
        <w:br/>
        <w:t>f 25941/25941/21876 25940/25940/21875 25948/25948/21883</w:t>
        <w:br/>
        <w:t>f 25947/25947/21882 25941/25941/21876 25948/25948/21883</w:t>
        <w:br/>
        <w:t>f 25946/25946/21881 25941/25941/21876 25947/25947/21882</w:t>
        <w:br/>
        <w:t>f 25951/25951/21886 25946/25946/21881 25947/25947/21882</w:t>
        <w:br/>
        <w:t>f 25951/25951/21886 25947/25947/21882 25950/25950/21885</w:t>
        <w:br/>
        <w:t>f 25952/25952/21887 25951/25951/21886 25950/25950/21885</w:t>
        <w:br/>
        <w:t>f 25953/25953/21888 25954/25954/21889 25955/25955/21890</w:t>
        <w:br/>
        <w:t>f 25956/25956/21891 25953/25953/21888 25955/25955/21890</w:t>
        <w:br/>
        <w:t>f 25950/25950/21885 25949/25949/21884 25954/25954/21889</w:t>
        <w:br/>
        <w:t>f 25953/25953/21888 25950/25950/21885 25954/25954/21889</w:t>
        <w:br/>
        <w:t>f 25952/25952/21887 25950/25950/21885 25953/25953/21888</w:t>
        <w:br/>
        <w:t>f 25957/25957/21892 25952/25952/21887 25953/25953/21888</w:t>
        <w:br/>
        <w:t>f 25957/25957/21892 25953/25953/21888 25956/25956/21891</w:t>
        <w:br/>
        <w:t>f 25958/25958/21893 25957/25957/21892 25956/25956/21891</w:t>
        <w:br/>
        <w:t>f 25959/25959/21894 25960/25960/21895 25961/25961/21896</w:t>
        <w:br/>
        <w:t>f 25962/25962/21894 25959/25959/21894 25961/25961/21896</w:t>
        <w:br/>
        <w:t>f 25960/25960/21895 25963/25963/21897 25964/25964/21898</w:t>
        <w:br/>
        <w:t>f 25961/25961/21896 25960/25960/21895 25964/25964/21898</w:t>
        <w:br/>
        <w:t>f 25965/25965/21899 25966/25966/21900 25967/25967/21901</w:t>
        <w:br/>
        <w:t>f 25968/25968/21902 25965/25965/21899 25967/25967/21901</w:t>
        <w:br/>
        <w:t>f 25968/25968/21902 25967/25967/21901 25969/25969/21903</w:t>
        <w:br/>
        <w:t>f 25970/25970/21904 25968/25968/21902 25969/25969/21903</w:t>
        <w:br/>
        <w:t>f 25963/25963/21897 25971/25971/21905 25972/25972/21906</w:t>
        <w:br/>
        <w:t>f 25964/25964/21898 25963/25963/21897 25972/25972/21906</w:t>
        <w:br/>
        <w:t>f 25971/25971/21905 25973/25973/21907 25974/25974/21908</w:t>
        <w:br/>
        <w:t>f 25972/25972/21906 25971/25971/21905 25974/25974/21908</w:t>
        <w:br/>
        <w:t>f 25975/25975/21909 25976/25976/21910 25977/25977/21911</w:t>
        <w:br/>
        <w:t>f 25978/25978/21912 25975/25975/21909 25977/25977/21911</w:t>
        <w:br/>
        <w:t>f 25978/25978/21912 25977/25977/21911 25966/25966/21900</w:t>
        <w:br/>
        <w:t>f 25965/25965/21899 25978/25978/21912 25966/25966/21900</w:t>
        <w:br/>
        <w:t>f 25973/25973/21907 25979/25979/21913 25980/25980/21914</w:t>
        <w:br/>
        <w:t>f 25974/25974/21908 25973/25973/21907 25980/25980/21914</w:t>
        <w:br/>
        <w:t>f 25981/25981/21915 25982/25982/21916 25980/25980/21914</w:t>
        <w:br/>
        <w:t>f 25979/25979/21913 25981/25981/21915 25980/25980/21914</w:t>
        <w:br/>
        <w:t>f 25983/25983/21917 25984/25984/21918 25985/25985/21919</w:t>
        <w:br/>
        <w:t>f 25986/25986/21920 25983/25983/21917 25985/25985/21919</w:t>
        <w:br/>
        <w:t>f 25986/25986/21920 25985/25985/21919 25976/25976/21910</w:t>
        <w:br/>
        <w:t>f 25975/25975/21909 25986/25986/21920 25976/25976/21910</w:t>
        <w:br/>
        <w:t>f 25987/25987/21921 25988/25988/21922 25989/25989/21894</w:t>
        <w:br/>
        <w:t>f 25990/25990/21923 25987/25987/21921 25989/25989/21894</w:t>
        <w:br/>
        <w:t>f 25991/25991/21924 25992/25992/21925 25993/25993/21926</w:t>
        <w:br/>
        <w:t>f 25994/25994/21927 25991/25991/21924 25993/25993/21926</w:t>
        <w:br/>
        <w:t>f 25995/25995/21928 25991/25991/21924 25994/25994/21927</w:t>
        <w:br/>
        <w:t>f 25996/25996/21929 25995/25995/21928 25994/25994/21927</w:t>
        <w:br/>
        <w:t>f 25997/25997/21930 25988/25988/21922 25987/25987/21921</w:t>
        <w:br/>
        <w:t>f 25998/25998/21931 25997/25997/21930 25987/25987/21921</w:t>
        <w:br/>
        <w:t>f 25999/25999/21932 25987/25987/21921 25990/25990/21923</w:t>
        <w:br/>
        <w:t>f 26000/26000/21933 25999/25999/21932 25990/25990/21923</w:t>
        <w:br/>
        <w:t>f 25999/25999/21932 26001/26001/21934 25998/25998/21931</w:t>
        <w:br/>
        <w:t>f 25987/25987/21921 25999/25999/21932 25998/25998/21931</w:t>
        <w:br/>
        <w:t>f 25961/25961/21896 25964/25964/21898 26001/26001/21934</w:t>
        <w:br/>
        <w:t>f 25999/25999/21932 25961/25961/21896 26001/26001/21934</w:t>
        <w:br/>
        <w:t>f 25962/25962/21894 25961/25961/21896 25999/25999/21932</w:t>
        <w:br/>
        <w:t>f 26000/26000/21933 25962/25962/21894 25999/25999/21932</w:t>
        <w:br/>
        <w:t>f 26002/26002/21935 25997/25997/21930 25998/25998/21931</w:t>
        <w:br/>
        <w:t>f 26003/26003/21936 26002/26002/21935 25998/25998/21931</w:t>
        <w:br/>
        <w:t>f 26004/26004/21937 25995/25995/21928 25996/25996/21929</w:t>
        <w:br/>
        <w:t>f 26005/26005/21938 26004/26004/21937 25996/25996/21929</w:t>
        <w:br/>
        <w:t>f 26006/26006/21939 26004/26004/21937 26005/26005/21938</w:t>
        <w:br/>
        <w:t>f 26007/26007/21940 26006/26006/21939 26005/26005/21938</w:t>
        <w:br/>
        <w:t>f 26008/26008/21941 26002/26002/21935 26003/26003/21936</w:t>
        <w:br/>
        <w:t>f 26009/26009/21942 26008/26008/21941 26003/26003/21936</w:t>
        <w:br/>
        <w:t>f 26001/26001/21934 26010/26010/21943 26003/26003/21936</w:t>
        <w:br/>
        <w:t>f 25998/25998/21931 26001/26001/21934 26003/26003/21936</w:t>
        <w:br/>
        <w:t>f 26010/26010/21943 26011/26011/21944 26009/26009/21942</w:t>
        <w:br/>
        <w:t>f 26003/26003/21936 26010/26010/21943 26009/26009/21942</w:t>
        <w:br/>
        <w:t>f 25972/25972/21906 25974/25974/21908 26011/26011/21944</w:t>
        <w:br/>
        <w:t>f 26010/26010/21943 25972/25972/21906 26011/26011/21944</w:t>
        <w:br/>
        <w:t>f 25964/25964/21898 25972/25972/21906 26010/26010/21943</w:t>
        <w:br/>
        <w:t>f 26001/26001/21934 25964/25964/21898 26010/26010/21943</w:t>
        <w:br/>
        <w:t>f 26012/26012/21945 26008/26008/21941 26009/26009/21942</w:t>
        <w:br/>
        <w:t>f 26013/26013/21946 26012/26012/21945 26009/26009/21942</w:t>
        <w:br/>
        <w:t>f 26014/26014/21947 26006/26006/21939 26007/26007/21940</w:t>
        <w:br/>
        <w:t>f 26015/26015/21948 26014/26014/21947 26007/26007/21940</w:t>
        <w:br/>
        <w:t>f 26016/26016/21949 26014/26014/21947 26015/26015/21948</w:t>
        <w:br/>
        <w:t>f 26017/26017/21950 26016/26016/21949 26015/26015/21948</w:t>
        <w:br/>
        <w:t>f 26018/26018/21951 26012/26012/21945 26013/26013/21946</w:t>
        <w:br/>
        <w:t>f 26019/26019/21952 26018/26018/21951 26013/26013/21946</w:t>
        <w:br/>
        <w:t>f 26011/26011/21944 26020/26020/21953 26013/26013/21946</w:t>
        <w:br/>
        <w:t>f 26009/26009/21942 26011/26011/21944 26013/26013/21946</w:t>
        <w:br/>
        <w:t>f 26020/26020/21953 26021/26021/21954 26019/26019/21952</w:t>
        <w:br/>
        <w:t>f 26013/26013/21946 26020/26020/21953 26019/26019/21952</w:t>
        <w:br/>
        <w:t>f 25980/25980/21914 25982/25982/21916 26021/26021/21954</w:t>
        <w:br/>
        <w:t>f 26020/26020/21953 25980/25980/21914 26021/26021/21954</w:t>
        <w:br/>
        <w:t>f 25974/25974/21908 25980/25980/21914 26020/26020/21953</w:t>
        <w:br/>
        <w:t>f 26011/26011/21944 25974/25974/21908 26020/26020/21953</w:t>
        <w:br/>
        <w:t>f 26022/26022/21955 26023/26023/21956 26024/26024/21957</w:t>
        <w:br/>
        <w:t>f 26025/26025/21958 26022/26022/21955 26024/26024/21957</w:t>
        <w:br/>
        <w:t>f 25956/25956/21891 25955/25955/21890 26023/26023/21956</w:t>
        <w:br/>
        <w:t>f 26022/26022/21955 25956/25956/21891 26023/26023/21956</w:t>
        <w:br/>
        <w:t>f 25958/25958/21893 25956/25956/21891 26022/26022/21955</w:t>
        <w:br/>
        <w:t>f 26026/26026/21959 25958/25958/21893 26022/26022/21955</w:t>
        <w:br/>
        <w:t>f 26026/26026/21959 26022/26022/21955 26025/26025/21958</w:t>
        <w:br/>
        <w:t>f 26027/26027/21960 26026/26026/21959 26025/26025/21958</w:t>
        <w:br/>
        <w:t>f 26028/26028/21961 26029/26029/21962 26030/26030/21963</w:t>
        <w:br/>
        <w:t>f 26031/26031/21964 26028/26028/21961 26030/26030/21963</w:t>
        <w:br/>
        <w:t>f 25984/25984/21918 25983/25983/21917 26029/26029/21962</w:t>
        <w:br/>
        <w:t>f 26028/26028/21961 25984/25984/21918 26029/26029/21962</w:t>
        <w:br/>
        <w:t>f 25982/25982/21916 25981/25981/21915 26032/26032/21965</w:t>
        <w:br/>
        <w:t>f 26033/26033/21966 25982/25982/21916 26032/26032/21965</w:t>
        <w:br/>
        <w:t>f 26033/26033/21966 26032/26032/21965 26034/26034/21967</w:t>
        <w:br/>
        <w:t>f 26035/26035/21968 26033/26033/21966 26034/26034/21967</w:t>
        <w:br/>
        <w:t>f 26036/26036/21969 26037/26037/21970 26038/26038/21971</w:t>
        <w:br/>
        <w:t>f 26039/26039/21972 26036/26036/21969 26038/26038/21971</w:t>
        <w:br/>
        <w:t>f 26037/26037/21970 26018/26018/21951 26019/26019/21952</w:t>
        <w:br/>
        <w:t>f 26038/26038/21971 26037/26037/21970 26019/26019/21952</w:t>
        <w:br/>
        <w:t>f 26040/26040/21973 26016/26016/21949 26017/26017/21950</w:t>
        <w:br/>
        <w:t>f 26041/26041/21974 26040/26040/21973 26017/26017/21950</w:t>
        <w:br/>
        <w:t>f 26042/26042/21975 26040/26040/21973 26041/26041/21974</w:t>
        <w:br/>
        <w:t>f 26043/26043/21976 26042/26042/21975 26041/26041/21974</w:t>
        <w:br/>
        <w:t>f 26044/26044/21977 26045/26045/21978 26033/26033/21966</w:t>
        <w:br/>
        <w:t>f 26035/26035/21968 26044/26044/21977 26033/26033/21966</w:t>
        <w:br/>
        <w:t>f 26045/26045/21978 26021/26021/21954 25982/25982/21916</w:t>
        <w:br/>
        <w:t>f 26033/26033/21966 26045/26045/21978 25982/25982/21916</w:t>
        <w:br/>
        <w:t>f 26038/26038/21971 26019/26019/21952 26021/26021/21954</w:t>
        <w:br/>
        <w:t>f 26045/26045/21978 26038/26038/21971 26021/26021/21954</w:t>
        <w:br/>
        <w:t>f 26039/26039/21972 26038/26038/21971 26045/26045/21978</w:t>
        <w:br/>
        <w:t>f 26044/26044/21977 26039/26039/21972 26045/26045/21978</w:t>
        <w:br/>
        <w:t>f 26046/26046/21979 26047/26047/21980 26048/26048/21981</w:t>
        <w:br/>
        <w:t>f 26049/26049/21982 26046/26046/21979 26048/26048/21981</w:t>
        <w:br/>
        <w:t>f 26046/26046/21979 26050/26050/21983 26051/26051/21984</w:t>
        <w:br/>
        <w:t>f 26047/26047/21980 26046/26046/21979 26051/26051/21984</w:t>
        <w:br/>
        <w:t>f 26052/26052/21985 26053/26053/21983 26054/26054/21979</w:t>
        <w:br/>
        <w:t>f 26055/26055/21986 26052/26052/21985 26054/26054/21979</w:t>
        <w:br/>
        <w:t>f 26055/26055/21986 26054/26054/21979 26056/26056/21987</w:t>
        <w:br/>
        <w:t>f 26057/26057/21988 26055/26055/21986 26056/26056/21987</w:t>
        <w:br/>
        <w:t>f 26058/26058/21989 26059/26059/21990 26049/26049/21982</w:t>
        <w:br/>
        <w:t>f 26048/26048/21981 26058/26058/21989 26049/26049/21982</w:t>
        <w:br/>
        <w:t>f 26060/26060/21991 26061/26061/21992 26057/26057/21988</w:t>
        <w:br/>
        <w:t>f 26056/26056/21987 26060/26060/21991 26057/26057/21988</w:t>
        <w:br/>
        <w:t>f 26062/26062/21993 26063/26063/21994 26061/26061/21992</w:t>
        <w:br/>
        <w:t>f 26060/26060/21991 26062/26062/21993 26061/26061/21992</w:t>
        <w:br/>
        <w:t>f 26064/26064/21995 26065/26065/21996 26059/26059/21990</w:t>
        <w:br/>
        <w:t>f 26058/26058/21989 26064/26064/21995 26059/26059/21990</w:t>
        <w:br/>
        <w:t>f 26066/26066/21997 26067/26067/21998 26068/26068/21999</w:t>
        <w:br/>
        <w:t>f 26069/26069/22000 26066/26066/21997 26068/26068/21999</w:t>
        <w:br/>
        <w:t>f 26070/26070/22001 26071/26071/22002 26067/26067/21998</w:t>
        <w:br/>
        <w:t>f 26066/26066/21997 26070/26070/22001 26067/26067/21998</w:t>
        <w:br/>
        <w:t>f 26072/26072/22003 26073/26073/22004 26074/26074/22005</w:t>
        <w:br/>
        <w:t>f 26075/26075/22006 26072/26072/22003 26074/26074/22005</w:t>
        <w:br/>
        <w:t>f 26076/26076/22007 26075/26075/22006 26074/26074/22005</w:t>
        <w:br/>
        <w:t>f 26077/26077/22008 26076/26076/22007 26074/26074/22005</w:t>
        <w:br/>
        <w:t>f 26078/26078/22009 26079/26079/22010 26069/26069/22000</w:t>
        <w:br/>
        <w:t>f 26068/26068/21999 26078/26078/22009 26069/26069/22000</w:t>
        <w:br/>
        <w:t>f 26080/26080/22011 26081/26081/22012 26076/26076/22007</w:t>
        <w:br/>
        <w:t>f 26077/26077/22008 26080/26080/22011 26076/26076/22007</w:t>
        <w:br/>
        <w:t>f 26082/26082/22013 26083/26083/22014 26081/26081/22012</w:t>
        <w:br/>
        <w:t>f 26080/26080/22011 26082/26082/22013 26081/26081/22012</w:t>
        <w:br/>
        <w:t>f 26084/26084/22015 26085/26085/22013 26079/26079/22010</w:t>
        <w:br/>
        <w:t>f 26078/26078/22009 26084/26084/22015 26079/26079/22010</w:t>
        <w:br/>
        <w:t>f 26086/26086/22016 26087/26087/22017 26088/26088/22018</w:t>
        <w:br/>
        <w:t>f 26089/26089/22019 26086/26086/22016 26088/26088/22018</w:t>
        <w:br/>
        <w:t>f 26058/26058/21989 26048/26048/21981 26087/26087/22017</w:t>
        <w:br/>
        <w:t>f 26086/26086/22016 26058/26058/21989 26087/26087/22017</w:t>
        <w:br/>
        <w:t>f 26064/26064/21995 26058/26058/21989 26086/26086/22016</w:t>
        <w:br/>
        <w:t>f 26090/26090/22020 26064/26064/21995 26086/26086/22016</w:t>
        <w:br/>
        <w:t>f 26090/26090/22020 26086/26086/22016 26089/26089/22019</w:t>
        <w:br/>
        <w:t>f 26091/26091/22021 26090/26090/22020 26089/26089/22019</w:t>
        <w:br/>
        <w:t>f 26087/26087/22017 26092/26092/22022 26093/26093/22023</w:t>
        <w:br/>
        <w:t>f 26088/26088/22018 26087/26087/22017 26093/26093/22023</w:t>
        <w:br/>
        <w:t>f 26092/26092/22022 26094/26094/22024 26095/26095/22025</w:t>
        <w:br/>
        <w:t>f 26093/26093/22023 26092/26092/22022 26095/26095/22025</w:t>
        <w:br/>
        <w:t>f 26047/26047/21980 26051/26051/21984 26094/26094/22024</w:t>
        <w:br/>
        <w:t>f 26092/26092/22022 26047/26047/21980 26094/26094/22024</w:t>
        <w:br/>
        <w:t>f 26048/26048/21981 26047/26047/21980 26092/26092/22022</w:t>
        <w:br/>
        <w:t>f 26087/26087/22017 26048/26048/21981 26092/26092/22022</w:t>
        <w:br/>
        <w:t>f 26096/26096/22026 26090/26090/22020 26091/26091/22021</w:t>
        <w:br/>
        <w:t>f 26097/26097/22027 26096/26096/22026 26091/26091/22021</w:t>
        <w:br/>
        <w:t>f 26065/26065/21996 26064/26064/21995 26090/26090/22020</w:t>
        <w:br/>
        <w:t>f 26096/26096/22026 26065/26065/21996 26090/26090/22020</w:t>
        <w:br/>
        <w:t>f 26063/26063/21994 26062/26062/21993 26098/26098/22028</w:t>
        <w:br/>
        <w:t>f 26099/26099/22029 26063/26063/21994 26098/26098/22028</w:t>
        <w:br/>
        <w:t>f 26099/26099/22029 26098/26098/22028 26100/26100/22030</w:t>
        <w:br/>
        <w:t>f 26101/26101/22031 26099/26099/22029 26100/26100/22030</w:t>
        <w:br/>
        <w:t>f 26102/26102/22032 26103/26103/22033 26099/26099/22029</w:t>
        <w:br/>
        <w:t>f 26101/26101/22031 26102/26102/22032 26099/26099/22029</w:t>
        <w:br/>
        <w:t>f 26103/26103/22033 26061/26061/21992 26063/26063/21994</w:t>
        <w:br/>
        <w:t>f 26099/26099/22029 26103/26103/22033 26063/26063/21994</w:t>
        <w:br/>
        <w:t>f 26104/26104/22034 26057/26057/21988 26061/26061/21992</w:t>
        <w:br/>
        <w:t>f 26103/26103/22033 26104/26104/22034 26061/26061/21992</w:t>
        <w:br/>
        <w:t>f 26105/26105/22035 26104/26104/22034 26103/26103/22033</w:t>
        <w:br/>
        <w:t>f 26102/26102/22032 26105/26105/22035 26103/26103/22033</w:t>
        <w:br/>
        <w:t>f 26106/26106/22036 26107/26107/22037 26104/26104/22034</w:t>
        <w:br/>
        <w:t>f 26105/26105/22035 26106/26106/22036 26104/26104/22034</w:t>
        <w:br/>
        <w:t>f 26107/26107/22037 26055/26055/21986 26057/26057/21988</w:t>
        <w:br/>
        <w:t>f 26104/26104/22034 26107/26107/22037 26057/26057/21988</w:t>
        <w:br/>
        <w:t>f 26108/26108/22038 26052/26052/21985 26055/26055/21986</w:t>
        <w:br/>
        <w:t>f 26107/26107/22037 26108/26108/22038 26055/26055/21986</w:t>
        <w:br/>
        <w:t>f 26109/26109/22039 26108/26108/22038 26107/26107/22037</w:t>
        <w:br/>
        <w:t>f 26106/26106/22036 26109/26109/22039 26107/26107/22037</w:t>
        <w:br/>
        <w:t>f 26110/26110/22040 26111/26111/22041 26112/26112/22042</w:t>
        <w:br/>
        <w:t>f 26113/26113/22043 26110/26110/22040 26112/26112/22042</w:t>
        <w:br/>
        <w:t>f 26114/26114/22044 26115/26115/22045 26111/26111/22041</w:t>
        <w:br/>
        <w:t>f 26110/26110/22040 26114/26114/22044 26111/26111/22041</w:t>
        <w:br/>
        <w:t>f 26116/26116/22046 26114/26114/22044 26110/26110/22040</w:t>
        <w:br/>
        <w:t>f 26117/26117/22047 26116/26116/22046 26110/26110/22040</w:t>
        <w:br/>
        <w:t>f 26117/26117/22047 26110/26110/22040 26113/26113/22043</w:t>
        <w:br/>
        <w:t>f 26118/26118/22048 26117/26117/22047 26113/26113/22043</w:t>
        <w:br/>
        <w:t>f 26119/26119/22049 26120/26120/22050 26113/26113/22043</w:t>
        <w:br/>
        <w:t>f 26112/26112/22042 26119/26119/22049 26113/26113/22043</w:t>
        <w:br/>
        <w:t>f 26120/26120/22050 26121/26121/22051 26118/26118/22048</w:t>
        <w:br/>
        <w:t>f 26113/26113/22043 26120/26120/22050 26118/26118/22048</w:t>
        <w:br/>
        <w:t>f 26122/26122/22052 26123/26123/22053 26121/26121/22051</w:t>
        <w:br/>
        <w:t>f 26120/26120/22050 26122/26122/22052 26121/26121/22051</w:t>
        <w:br/>
        <w:t>f 26124/26124/22054 26122/26122/22052 26120/26120/22050</w:t>
        <w:br/>
        <w:t>f 26119/26119/22049 26124/26124/22054 26120/26120/22050</w:t>
        <w:br/>
        <w:t>f 26125/26125/22055 26117/26117/22047 26118/26118/22048</w:t>
        <w:br/>
        <w:t>f 26126/26126/22056 26125/26125/22055 26118/26118/22048</w:t>
        <w:br/>
        <w:t>f 26127/26127/22057 26116/26116/22046 26117/26117/22047</w:t>
        <w:br/>
        <w:t>f 26125/26125/22055 26127/26127/22057 26117/26117/22047</w:t>
        <w:br/>
        <w:t>f 26128/26128/22058 26075/26075/22059 26125/26125/22055</w:t>
        <w:br/>
        <w:t>f 26129/26129/22060 26128/26128/22058 26125/26125/22055</w:t>
        <w:br/>
        <w:t>f 26129/26129/22060 26125/26125/22055 26126/26126/22056</w:t>
        <w:br/>
        <w:t>f 26130/26130/22061 26129/26129/22060 26126/26126/22056</w:t>
        <w:br/>
        <w:t>f 26121/26121/22051 26131/26131/22062 26126/26126/22056</w:t>
        <w:br/>
        <w:t>f 26118/26118/22048 26121/26121/22051 26126/26126/22056</w:t>
        <w:br/>
        <w:t>f 26131/26131/22062 26132/26132/22063 26130/26130/22061</w:t>
        <w:br/>
        <w:t>f 26126/26126/22056 26131/26131/22062 26130/26130/22061</w:t>
        <w:br/>
        <w:t>f 26133/26133/22064 26134/26134/22065 26132/26132/22063</w:t>
        <w:br/>
        <w:t>f 26131/26131/22062 26133/26133/22064 26132/26132/22063</w:t>
        <w:br/>
        <w:t>f 26123/26123/22053 26133/26133/22064 26131/26131/22062</w:t>
        <w:br/>
        <w:t>f 26121/26121/22051 26123/26123/22053 26131/26131/22062</w:t>
        <w:br/>
        <w:t>f 26135/26135/22066 26136/26136/22067 26137/26137/22068</w:t>
        <w:br/>
        <w:t>f 26138/26138/22069 26135/26135/22066 26137/26137/22068</w:t>
        <w:br/>
        <w:t>f 26073/26073/22004 26072/26072/22003 26136/26136/22067</w:t>
        <w:br/>
        <w:t>f 26135/26135/22066 26073/26073/22004 26136/26136/22067</w:t>
        <w:br/>
        <w:t>f 26071/26071/22002 26070/26070/22001 26139/26139/22070</w:t>
        <w:br/>
        <w:t>f 26140/26140/22071 26071/26071/22002 26139/26139/22070</w:t>
        <w:br/>
        <w:t>f 26140/26140/22071 26139/26139/22070 26141/26141/22072</w:t>
        <w:br/>
        <w:t>f 26142/26142/22073 26140/26140/22071 26141/26141/22072</w:t>
        <w:br/>
        <w:t>f 26143/26143/22074 26144/26144/22075 26138/26138/22069</w:t>
        <w:br/>
        <w:t>f 26137/26137/22068 26143/26143/22074 26138/26138/22069</w:t>
        <w:br/>
        <w:t>f 26145/26145/22076 26146/26146/22077 26142/26142/22073</w:t>
        <w:br/>
        <w:t>f 26141/26141/22072 26145/26145/22076 26142/26142/22073</w:t>
        <w:br/>
        <w:t>f 26147/26147/22078 26148/26148/22079 26146/26146/22077</w:t>
        <w:br/>
        <w:t>f 26145/26145/22076 26147/26147/22078 26146/26146/22077</w:t>
        <w:br/>
        <w:t>f 26149/26149/22080 26150/26150/22078 26144/26144/22075</w:t>
        <w:br/>
        <w:t>f 26143/26143/22074 26149/26149/22080 26144/26144/22075</w:t>
        <w:br/>
        <w:t>f 26151/26151/22081 26152/26152/22082 26140/26140/22071</w:t>
        <w:br/>
        <w:t>f 26142/26142/22073 26151/26151/22081 26140/26140/22071</w:t>
        <w:br/>
        <w:t>f 26152/26152/22082 26067/26067/21998 26071/26071/22002</w:t>
        <w:br/>
        <w:t>f 26140/26140/22071 26152/26152/22082 26071/26071/22002</w:t>
        <w:br/>
        <w:t>f 26153/26153/22083 26068/26068/21999 26067/26067/21998</w:t>
        <w:br/>
        <w:t>f 26152/26152/22082 26153/26153/22083 26067/26067/21998</w:t>
        <w:br/>
        <w:t>f 26154/26154/22084 26153/26153/22083 26152/26152/22082</w:t>
        <w:br/>
        <w:t>f 26151/26151/22081 26154/26154/22084 26152/26152/22082</w:t>
        <w:br/>
        <w:t>f 26155/26155/22085 26151/26151/22081 26142/26142/22073</w:t>
        <w:br/>
        <w:t>f 26146/26146/22077 26155/26155/22085 26142/26142/22073</w:t>
        <w:br/>
        <w:t>f 26156/26156/22086 26154/26154/22084 26151/26151/22081</w:t>
        <w:br/>
        <w:t>f 26155/26155/22085 26156/26156/22086 26151/26151/22081</w:t>
        <w:br/>
        <w:t>f 26157/26157/22087 26156/26156/22086 26155/26155/22085</w:t>
        <w:br/>
        <w:t>f 26158/26158/22088 26157/26157/22087 26155/26155/22085</w:t>
        <w:br/>
        <w:t>f 26158/26158/22088 26155/26155/22085 26146/26146/22077</w:t>
        <w:br/>
        <w:t>f 26148/26148/22079 26158/26158/22088 26146/26146/22077</w:t>
        <w:br/>
        <w:t>f 26159/26159/22089 26160/26160/22090 26153/26153/22083</w:t>
        <w:br/>
        <w:t>f 26154/26154/22084 26159/26159/22089 26153/26153/22083</w:t>
        <w:br/>
        <w:t>f 26160/26160/22090 26078/26078/22009 26068/26068/21999</w:t>
        <w:br/>
        <w:t>f 26153/26153/22083 26160/26160/22090 26068/26068/21999</w:t>
        <w:br/>
        <w:t>f 26161/26161/22091 26084/26084/22015 26078/26078/22009</w:t>
        <w:br/>
        <w:t>f 26160/26160/22090 26161/26161/22091 26078/26078/22009</w:t>
        <w:br/>
        <w:t>f 26162/26162/22092 26161/26161/22091 26160/26160/22090</w:t>
        <w:br/>
        <w:t>f 26159/26159/22089 26162/26162/22092 26160/26160/22090</w:t>
        <w:br/>
        <w:t>f 26163/26163/22093 26159/26159/22089 26154/26154/22084</w:t>
        <w:br/>
        <w:t>f 26156/26156/22086 26163/26163/22093 26154/26154/22084</w:t>
        <w:br/>
        <w:t>f 26164/26164/22094 26162/26162/22092 26159/26159/22089</w:t>
        <w:br/>
        <w:t>f 26163/26163/22093 26164/26164/22094 26159/26159/22089</w:t>
        <w:br/>
        <w:t>f 26165/26165/22095 26164/26164/22094 26163/26163/22093</w:t>
        <w:br/>
        <w:t>f 26166/26166/22096 26165/26165/22095 26163/26163/22093</w:t>
        <w:br/>
        <w:t>f 26166/26166/22096 26163/26163/22093 26156/26156/22086</w:t>
        <w:br/>
        <w:t>f 26157/26157/22087 26166/26166/22096 26156/26156/22086</w:t>
        <w:br/>
        <w:t>f 26167/26167/22097 26168/26168/22098 26169/26169/22099</w:t>
        <w:br/>
        <w:t>f 26170/26170/22100 26167/26167/22097 26169/26169/22099</w:t>
        <w:br/>
        <w:t>f 26167/26167/22097 26166/26166/22096 26157/26157/22087</w:t>
        <w:br/>
        <w:t>f 26168/26168/22098 26167/26167/22097 26157/26157/22087</w:t>
        <w:br/>
        <w:t>f 26171/26171/22101 26165/26165/22095 26166/26166/22096</w:t>
        <w:br/>
        <w:t>f 26167/26167/22097 26171/26171/22101 26166/26166/22096</w:t>
        <w:br/>
        <w:t>f 26172/26172/22102 26171/26171/22101 26167/26167/22097</w:t>
        <w:br/>
        <w:t>f 26170/26170/22100 26172/26172/22102 26167/26167/22097</w:t>
        <w:br/>
        <w:t>f 26173/26173/22103 26174/26174/22104 26170/26170/22100</w:t>
        <w:br/>
        <w:t>f 26169/26169/22099 26173/26173/22103 26170/26170/22100</w:t>
        <w:br/>
        <w:t>f 26174/26174/22104 26175/26175/22105 26172/26172/22102</w:t>
        <w:br/>
        <w:t>f 26170/26170/22100 26174/26174/22104 26172/26172/22102</w:t>
        <w:br/>
        <w:t>f 26093/26093/22023 26095/26095/22025 26175/26175/22105</w:t>
        <w:br/>
        <w:t>f 26174/26174/22104 26093/26093/22023 26175/26175/22105</w:t>
        <w:br/>
        <w:t>f 26088/26088/22018 26093/26093/22023 26174/26174/22104</w:t>
        <w:br/>
        <w:t>f 26173/26173/22103 26088/26088/22018 26174/26174/22104</w:t>
        <w:br/>
        <w:t>f 26176/26176/22106 26173/26173/22103 26169/26169/22099</w:t>
        <w:br/>
        <w:t>f 26177/26177/22107 26176/26176/22106 26169/26169/22099</w:t>
        <w:br/>
        <w:t>f 26089/26089/22019 26088/26088/22018 26173/26173/22103</w:t>
        <w:br/>
        <w:t>f 26176/26176/22106 26089/26089/22019 26173/26173/22103</w:t>
        <w:br/>
        <w:t>f 26091/26091/22021 26089/26089/22019 26176/26176/22106</w:t>
        <w:br/>
        <w:t>f 26178/26178/22108 26091/26091/22021 26176/26176/22106</w:t>
        <w:br/>
        <w:t>f 26178/26178/22108 26176/26176/22106 26177/26177/22107</w:t>
        <w:br/>
        <w:t>f 26179/26179/22109 26178/26178/22108 26177/26177/22107</w:t>
        <w:br/>
        <w:t>f 26168/26168/22098 26180/26180/22110 26177/26177/22107</w:t>
        <w:br/>
        <w:t>f 26169/26169/22099 26168/26168/22098 26177/26177/22107</w:t>
        <w:br/>
        <w:t>f 26180/26180/22110 26181/26181/22111 26179/26179/22109</w:t>
        <w:br/>
        <w:t>f 26177/26177/22107 26180/26180/22110 26179/26179/22109</w:t>
        <w:br/>
        <w:t>f 26158/26158/22088 26148/26148/22079 26181/26181/22111</w:t>
        <w:br/>
        <w:t>f 26180/26180/22110 26158/26158/22088 26181/26181/22111</w:t>
        <w:br/>
        <w:t>f 26158/26158/22088 26180/26180/22110 26168/26168/22098</w:t>
        <w:br/>
        <w:t>f 26157/26157/22087 26158/26158/22088 26168/26168/22098</w:t>
        <w:br/>
        <w:t>f 26182/26182/22112 26178/26178/22108 26179/26179/22109</w:t>
        <w:br/>
        <w:t>f 26183/26183/22113 26182/26182/22112 26179/26179/22109</w:t>
        <w:br/>
        <w:t>f 26097/26097/22027 26091/26091/22021 26178/26178/22108</w:t>
        <w:br/>
        <w:t>f 26182/26182/22112 26097/26097/22027 26178/26178/22108</w:t>
        <w:br/>
        <w:t>f 26101/26101/22031 26100/26100/22030 26184/26184/22114</w:t>
        <w:br/>
        <w:t>f 26185/26185/22115 26101/26101/22031 26184/26184/22114</w:t>
        <w:br/>
        <w:t>f 26185/26185/22115 26184/26184/22114 26186/26186/22116</w:t>
        <w:br/>
        <w:t>f 26187/26187/22117 26185/26185/22115 26186/26186/22116</w:t>
        <w:br/>
        <w:t>f 26181/26181/22111 26188/26188/22118 26183/26183/22113</w:t>
        <w:br/>
        <w:t>f 26179/26179/22109 26181/26181/22111 26183/26183/22113</w:t>
        <w:br/>
        <w:t>f 26189/26189/22119 26190/26190/22120 26187/26187/22121</w:t>
        <w:br/>
        <w:t>f 26191/26191/22122 26189/26189/22119 26187/26187/22121</w:t>
        <w:br/>
        <w:t>f 26150/26150/22078 26149/26149/22080 26190/26190/22123</w:t>
        <w:br/>
        <w:t>f 26192/26192/22124 26150/26150/22078 26190/26190/22123</w:t>
        <w:br/>
        <w:t>f 26148/26148/22079 26147/26147/22078 26188/26188/22118</w:t>
        <w:br/>
        <w:t>f 26181/26181/22111 26148/26148/22079 26188/26188/22118</w:t>
        <w:br/>
        <w:t>f 26193/26193/22125 26185/26185/22115 26187/26187/22117</w:t>
        <w:br/>
        <w:t>f 26194/26194/22126 26193/26193/22125 26187/26187/22117</w:t>
        <w:br/>
        <w:t>f 26193/26193/22125 26102/26102/22032 26101/26101/22031</w:t>
        <w:br/>
        <w:t>f 26185/26185/22115 26193/26193/22125 26101/26101/22031</w:t>
        <w:br/>
        <w:t>f 26195/26195/22127 26105/26105/22035 26102/26102/22032</w:t>
        <w:br/>
        <w:t>f 26193/26193/22125 26195/26195/22127 26102/26102/22032</w:t>
        <w:br/>
        <w:t>f 26195/26195/22127 26193/26193/22125 26194/26194/22126</w:t>
        <w:br/>
        <w:t>f 26196/26196/22128 26195/26195/22127 26194/26194/22126</w:t>
        <w:br/>
        <w:t>f 26197/26197/22129 26198/26198/22130 26194/26194/22126</w:t>
        <w:br/>
        <w:t>f 26187/26187/22117 26197/26197/22129 26194/26194/22126</w:t>
        <w:br/>
        <w:t>f 26198/26198/22130 26199/26199/22131 26196/26196/22128</w:t>
        <w:br/>
        <w:t>f 26194/26194/22126 26198/26198/22130 26196/26196/22128</w:t>
        <w:br/>
        <w:t>f 26133/26133/22064 26123/26123/22053 26199/26199/22131</w:t>
        <w:br/>
        <w:t>f 26198/26198/22130 26133/26133/22064 26199/26199/22131</w:t>
        <w:br/>
        <w:t>f 26134/26134/22065 26133/26133/22064 26198/26198/22130</w:t>
        <w:br/>
        <w:t>f 26197/26197/22129 26134/26134/22065 26198/26198/22130</w:t>
        <w:br/>
        <w:t>f 26200/26200/22132 26195/26195/22127 26196/26196/22128</w:t>
        <w:br/>
        <w:t>f 26201/26201/22133 26200/26200/22132 26196/26196/22128</w:t>
        <w:br/>
        <w:t>f 26200/26200/22132 26106/26106/22036 26105/26105/22035</w:t>
        <w:br/>
        <w:t>f 26195/26195/22127 26200/26200/22132 26105/26105/22035</w:t>
        <w:br/>
        <w:t>f 26202/26202/22134 26109/26109/22039 26106/26106/22036</w:t>
        <w:br/>
        <w:t>f 26200/26200/22132 26202/26202/22134 26106/26106/22036</w:t>
        <w:br/>
        <w:t>f 26203/26203/22135 26202/26202/22134 26200/26200/22132</w:t>
        <w:br/>
        <w:t>f 26201/26201/22133 26203/26203/22135 26200/26200/22132</w:t>
        <w:br/>
        <w:t>f 26199/26199/22131 26204/26204/22136 26201/26201/22133</w:t>
        <w:br/>
        <w:t>f 26196/26196/22128 26199/26199/22131 26201/26201/22133</w:t>
        <w:br/>
        <w:t>f 26204/26204/22136 26205/26205/22137 26203/26203/22135</w:t>
        <w:br/>
        <w:t>f 26201/26201/22133 26204/26204/22136 26203/26203/22135</w:t>
        <w:br/>
        <w:t>f 26122/26122/22052 26124/26124/22054 26205/26205/22137</w:t>
        <w:br/>
        <w:t>f 26204/26204/22136 26122/26122/22052 26205/26205/22137</w:t>
        <w:br/>
        <w:t>f 26123/26123/22053 26122/26122/22052 26204/26204/22136</w:t>
        <w:br/>
        <w:t>f 26199/26199/22131 26123/26123/22053 26204/26204/22136</w:t>
        <w:br/>
        <w:t>f 26206/26206/22138 26207/26207/22139 26208/26208/22140</w:t>
        <w:br/>
        <w:t>f 26209/26209/22141 26206/26206/22138 26208/26208/22140</w:t>
        <w:br/>
        <w:t>f 26207/26207/22139 25942/25942/21877 25944/25944/21879</w:t>
        <w:br/>
        <w:t>f 26208/26208/22140 26207/26207/22139 25944/25944/21879</w:t>
        <w:br/>
        <w:t>f 25943/25943/21878 25942/25942/21877 26207/26207/22139</w:t>
        <w:br/>
        <w:t>f 26210/26210/22142 25943/25943/21878 26207/26207/22139</w:t>
        <w:br/>
        <w:t>f 26211/26211/22143 26210/26210/22142 26207/26207/22139</w:t>
        <w:br/>
        <w:t>f 26206/26206/22138 26211/26211/22143 26207/26207/22139</w:t>
        <w:br/>
        <w:t>f 26212/26212/22144 26213/26213/22145 26214/26214/22146</w:t>
        <w:br/>
        <w:t>f 26215/26215/22147 26212/26212/22144 26214/26214/22146</w:t>
        <w:br/>
        <w:t>f 26213/26213/22145 26206/26206/22138 26209/26209/22141</w:t>
        <w:br/>
        <w:t>f 26214/26214/22146 26213/26213/22145 26209/26209/22141</w:t>
        <w:br/>
        <w:t>f 26216/26216/22148 26211/26211/22143 26206/26206/22138</w:t>
        <w:br/>
        <w:t>f 26213/26213/22145 26216/26216/22148 26206/26206/22138</w:t>
        <w:br/>
        <w:t>f 26217/26217/22149 26216/26216/22148 26213/26213/22145</w:t>
        <w:br/>
        <w:t>f 26212/26212/22144 26217/26217/22149 26213/26213/22145</w:t>
        <w:br/>
        <w:t>f 26218/26218/22150 26219/26219/22151 26220/26220/22152</w:t>
        <w:br/>
        <w:t>f 26221/26221/22153 26218/26218/22150 26220/26220/22152</w:t>
        <w:br/>
        <w:t>f 26219/26219/22151 26212/26212/22144 26215/26215/22147</w:t>
        <w:br/>
        <w:t>f 26220/26220/22152 26219/26219/22151 26215/26215/22147</w:t>
        <w:br/>
        <w:t>f 26222/26222/22154 26217/26217/22149 26212/26212/22144</w:t>
        <w:br/>
        <w:t>f 26219/26219/22151 26222/26222/22154 26212/26212/22144</w:t>
        <w:br/>
        <w:t>f 26223/26223/22155 26222/26222/22154 26219/26219/22151</w:t>
        <w:br/>
        <w:t>f 26218/26218/22150 26223/26223/22155 26219/26219/22151</w:t>
        <w:br/>
        <w:t>f 25969/25969/21903 26224/26224/22156 26225/26225/22157</w:t>
        <w:br/>
        <w:t>f 25970/25970/21904 25969/25969/21903 26225/26225/22157</w:t>
        <w:br/>
        <w:t>f 26224/26224/22156 26226/26226/22158 26227/26227/22159</w:t>
        <w:br/>
        <w:t>f 26225/26225/22157 26224/26224/22156 26227/26227/22159</w:t>
        <w:br/>
        <w:t>f 26228/26228/22160 26229/26229/22161 26230/26230/22162</w:t>
        <w:br/>
        <w:t>f 26231/26231/22163 26228/26228/22160 26230/26230/22162</w:t>
        <w:br/>
        <w:t>f 26231/26231/22163 26230/26230/22162 25959/25959/21894</w:t>
        <w:br/>
        <w:t>f 25962/25962/21894 26231/26231/22163 25959/25959/21894</w:t>
        <w:br/>
        <w:t>f 26226/26226/22158 26232/26232/22164 26233/26233/22165</w:t>
        <w:br/>
        <w:t>f 26227/26227/22159 26226/26226/22158 26233/26233/22165</w:t>
        <w:br/>
        <w:t>f 26232/26232/22164 26234/26234/22166 26235/26235/22167</w:t>
        <w:br/>
        <w:t>f 26233/26233/22165 26232/26232/22164 26235/26235/22167</w:t>
        <w:br/>
        <w:t>f 26236/26236/22168 26237/26237/22169 26238/26238/22170</w:t>
        <w:br/>
        <w:t>f 26239/26239/22171 26236/26236/22168 26238/26238/22170</w:t>
        <w:br/>
        <w:t>f 26239/26239/22171 26238/26238/22170 26229/26229/22161</w:t>
        <w:br/>
        <w:t>f 26228/26228/22160 26239/26239/22171 26229/26229/22161</w:t>
        <w:br/>
        <w:t>f 26234/26234/22166 26240/26240/22172 26241/26241/22173</w:t>
        <w:br/>
        <w:t>f 26235/26235/22167 26234/26234/22166 26241/26241/22173</w:t>
        <w:br/>
        <w:t>f 26240/26240/22172 26242/26242/22174 26243/26243/22175</w:t>
        <w:br/>
        <w:t>f 26241/26241/22173 26240/26240/22172 26243/26243/22175</w:t>
        <w:br/>
        <w:t>f 26244/26244/22176 26245/26245/22177 26246/26246/22178</w:t>
        <w:br/>
        <w:t>f 26247/26247/22179 26244/26244/22176 26246/26246/22178</w:t>
        <w:br/>
        <w:t>f 26244/26244/22176 26247/26247/22179 26237/26237/22169</w:t>
        <w:br/>
        <w:t>f 26236/26236/22168 26244/26244/22176 26237/26237/22169</w:t>
        <w:br/>
        <w:t>f 26248/26248/22180 26249/26249/22181 26250/26250/22182</w:t>
        <w:br/>
        <w:t>f 26251/26251/22183 26248/26248/22180 26250/26250/22182</w:t>
        <w:br/>
        <w:t>f 26252/26252/22184 26253/26253/22185 26254/26254/22186</w:t>
        <w:br/>
        <w:t>f 26255/26255/22187 26252/26252/22184 26254/26254/22186</w:t>
        <w:br/>
        <w:t>f 25993/25993/21926 25992/25992/21925 26253/26253/22185</w:t>
        <w:br/>
        <w:t>f 26252/26252/22184 25993/25993/21926 26253/26253/22185</w:t>
        <w:br/>
        <w:t>f 25989/25989/21894 26249/26249/22181 26248/26248/22180</w:t>
        <w:br/>
        <w:t>f 25990/25990/21923 25989/25989/21894 26248/26248/22180</w:t>
        <w:br/>
        <w:t>f 26256/26256/22188 26231/26231/22163 25962/25962/21894</w:t>
        <w:br/>
        <w:t>f 26000/26000/21933 26256/26256/22188 25962/25962/21894</w:t>
        <w:br/>
        <w:t>f 26257/26257/22189 26228/26228/22160 26231/26231/22163</w:t>
        <w:br/>
        <w:t>f 26256/26256/22188 26257/26257/22189 26231/26231/22163</w:t>
        <w:br/>
        <w:t>f 26251/26251/22183 26257/26257/22189 26256/26256/22188</w:t>
        <w:br/>
        <w:t>f 26248/26248/22180 26251/26251/22183 26256/26256/22188</w:t>
        <w:br/>
        <w:t>f 25990/25990/21923 26248/26248/22180 26256/26256/22188</w:t>
        <w:br/>
        <w:t>f 26000/26000/21933 25990/25990/21923 26256/26256/22188</w:t>
        <w:br/>
        <w:t>f 26258/26258/22190 26259/26259/22191 26260/26260/22192</w:t>
        <w:br/>
        <w:t>f 26261/26261/22193 26258/26258/22190 26260/26260/22192</w:t>
        <w:br/>
        <w:t>f 26262/26262/22194 26263/26263/22195 26264/26264/22196</w:t>
        <w:br/>
        <w:t>f 26265/26265/22197 26262/26262/22194 26264/26264/22196</w:t>
        <w:br/>
        <w:t>f 26255/26255/22187 26254/26254/22186 26263/26263/22195</w:t>
        <w:br/>
        <w:t>f 26262/26262/22194 26255/26255/22187 26263/26263/22195</w:t>
        <w:br/>
        <w:t>f 26251/26251/22183 26250/26250/22182 26259/26259/22191</w:t>
        <w:br/>
        <w:t>f 26258/26258/22190 26251/26251/22183 26259/26259/22191</w:t>
        <w:br/>
        <w:t>f 26266/26266/22198 26239/26239/22171 26228/26228/22160</w:t>
        <w:br/>
        <w:t>f 26257/26257/22189 26266/26266/22198 26228/26228/22160</w:t>
        <w:br/>
        <w:t>f 26267/26267/22199 26236/26236/22168 26239/26239/22171</w:t>
        <w:br/>
        <w:t>f 26266/26266/22198 26267/26267/22199 26239/26239/22171</w:t>
        <w:br/>
        <w:t>f 26261/26261/22193 26267/26267/22199 26266/26266/22198</w:t>
        <w:br/>
        <w:t>f 26258/26258/22190 26261/26261/22193 26266/26266/22198</w:t>
        <w:br/>
        <w:t>f 26258/26258/22190 26266/26266/22198 26257/26257/22189</w:t>
        <w:br/>
        <w:t>f 26251/26251/22183 26258/26258/22190 26257/26257/22189</w:t>
        <w:br/>
        <w:t>f 26268/26268/22200 26269/26269/22201 26270/26270/22202</w:t>
        <w:br/>
        <w:t>f 26271/26271/22203 26268/26268/22200 26270/26270/22202</w:t>
        <w:br/>
        <w:t>f 26272/26272/22204 26273/26273/22205 26274/26274/22206</w:t>
        <w:br/>
        <w:t>f 26275/26275/22207 26272/26272/22204 26274/26274/22206</w:t>
        <w:br/>
        <w:t>f 26265/26265/22197 26264/26264/22196 26273/26273/22205</w:t>
        <w:br/>
        <w:t>f 26272/26272/22204 26265/26265/22197 26273/26273/22205</w:t>
        <w:br/>
        <w:t>f 26261/26261/22193 26260/26260/22192 26269/26269/22201</w:t>
        <w:br/>
        <w:t>f 26268/26268/22200 26261/26261/22193 26269/26269/22201</w:t>
        <w:br/>
        <w:t>f 26276/26276/22208 26244/26244/22176 26236/26236/22168</w:t>
        <w:br/>
        <w:t>f 26267/26267/22199 26276/26276/22208 26236/26236/22168</w:t>
        <w:br/>
        <w:t>f 26277/26277/22209 26245/26245/22177 26244/26244/22176</w:t>
        <w:br/>
        <w:t>f 26276/26276/22208 26277/26277/22209 26244/26244/22176</w:t>
        <w:br/>
        <w:t>f 26271/26271/22203 26277/26277/22209 26276/26276/22208</w:t>
        <w:br/>
        <w:t>f 26268/26268/22200 26271/26271/22203 26276/26276/22208</w:t>
        <w:br/>
        <w:t>f 26268/26268/22200 26276/26276/22208 26267/26267/22199</w:t>
        <w:br/>
        <w:t>f 26261/26261/22193 26268/26268/22200 26267/26267/22199</w:t>
        <w:br/>
        <w:t>f 26278/26278/22210 26279/26279/22211 26280/26280/22212</w:t>
        <w:br/>
        <w:t>f 26281/26281/22213 26278/26278/22210 26280/26280/22212</w:t>
        <w:br/>
        <w:t>f 26279/26279/22211 26218/26218/22150 26221/26221/22153</w:t>
        <w:br/>
        <w:t>f 26280/26280/22212 26279/26279/22211 26221/26221/22153</w:t>
        <w:br/>
        <w:t>f 26282/26282/22214 26223/26223/22155 26218/26218/22150</w:t>
        <w:br/>
        <w:t>f 26279/26279/22211 26282/26282/22214 26218/26218/22150</w:t>
        <w:br/>
        <w:t>f 26283/26283/22215 26282/26282/22214 26279/26279/22211</w:t>
        <w:br/>
        <w:t>f 26278/26278/22210 26283/26283/22215 26279/26279/22211</w:t>
        <w:br/>
        <w:t>f 26284/26284/22216 26285/26285/22217 26286/26286/22218</w:t>
        <w:br/>
        <w:t>f 26287/26287/22219 26284/26284/22216 26286/26286/22218</w:t>
        <w:br/>
        <w:t>f 26285/26285/22217 26246/26246/22178 26245/26245/22177</w:t>
        <w:br/>
        <w:t>f 26286/26286/22218 26285/26285/22217 26245/26245/22177</w:t>
        <w:br/>
        <w:t>f 26288/26288/22220 26243/26243/22175 26242/26242/22174</w:t>
        <w:br/>
        <w:t>f 26289/26289/22221 26288/26288/22220 26242/26242/22174</w:t>
        <w:br/>
        <w:t>f 26290/26290/22222 26288/26288/22220 26289/26289/22221</w:t>
        <w:br/>
        <w:t>f 26291/26291/22223 26290/26290/22222 26289/26289/22221</w:t>
        <w:br/>
        <w:t>f 26292/26292/22224 26293/26293/22225 26294/26294/22226</w:t>
        <w:br/>
        <w:t>f 26295/26295/22227 26292/26292/22224 26294/26294/22226</w:t>
        <w:br/>
        <w:t>f 26275/26275/22207 26274/26274/22206 26293/26293/22225</w:t>
        <w:br/>
        <w:t>f 26292/26292/22224 26275/26275/22207 26293/26293/22225</w:t>
        <w:br/>
        <w:t>f 26271/26271/22203 26270/26270/22202 26296/26296/22228</w:t>
        <w:br/>
        <w:t>f 26297/26297/22229 26271/26271/22203 26296/26296/22228</w:t>
        <w:br/>
        <w:t>f 26297/26297/22229 26296/26296/22228 26298/26298/22230</w:t>
        <w:br/>
        <w:t>f 26299/26299/22231 26297/26297/22229 26298/26298/22230</w:t>
        <w:br/>
        <w:t>f 26300/26300/22232 26297/26297/22229 26299/26299/22231</w:t>
        <w:br/>
        <w:t>f 26301/26301/22233 26300/26300/22232 26299/26299/22231</w:t>
        <w:br/>
        <w:t>f 26277/26277/22209 26271/26271/22203 26297/26297/22229</w:t>
        <w:br/>
        <w:t>f 26300/26300/22232 26277/26277/22209 26297/26297/22229</w:t>
        <w:br/>
        <w:t>f 26245/26245/22177 26277/26277/22209 26300/26300/22232</w:t>
        <w:br/>
        <w:t>f 26286/26286/22218 26245/26245/22177 26300/26300/22232</w:t>
        <w:br/>
        <w:t>f 26286/26286/22218 26300/26300/22232 26301/26301/22233</w:t>
        <w:br/>
        <w:t>f 26287/26287/22219 26286/26286/22218 26301/26301/22233</w:t>
        <w:br/>
        <w:t>f 26302/26302/22234 26303/26303/22235 26304/26304/22236</w:t>
        <w:br/>
        <w:t>f 26305/26305/22237 26302/26302/22234 26304/26304/22236</w:t>
        <w:br/>
        <w:t>f 26303/26303/22235 26053/26053/21983 26052/26052/21985</w:t>
        <w:br/>
        <w:t>f 26304/26304/22236 26303/26303/22235 26052/26052/21985</w:t>
        <w:br/>
        <w:t>f 26051/26051/21984 26050/26050/21983 26306/26306/22238</w:t>
        <w:br/>
        <w:t>f 26307/26307/22239 26051/26051/21984 26306/26306/22238</w:t>
        <w:br/>
        <w:t>f 26308/26308/22240 26307/26307/22239 26306/26306/22238</w:t>
        <w:br/>
        <w:t>f 26309/26309/22241 26308/26308/22240 26306/26306/22238</w:t>
        <w:br/>
        <w:t>f 26310/26310/22242 26311/26311/22243 26312/26312/22244</w:t>
        <w:br/>
        <w:t>f 26313/26313/22245 26310/26310/22242 26312/26312/22244</w:t>
        <w:br/>
        <w:t>f 26314/26314/22246 26315/26315/22247 26316/26316/22248</w:t>
        <w:br/>
        <w:t>f 26317/26317/22249 26314/26314/22246 26316/26316/22248</w:t>
        <w:br/>
        <w:t>f 26305/26305/22237 26314/26314/22246 26317/26317/22249</w:t>
        <w:br/>
        <w:t>f 26302/26302/22234 26305/26305/22237 26317/26317/22249</w:t>
        <w:br/>
        <w:t>f 26309/26309/22241 26310/26310/22242 26313/26313/22245</w:t>
        <w:br/>
        <w:t>f 26308/26308/22240 26309/26309/22241 26313/26313/22245</w:t>
        <w:br/>
        <w:t>f 26318/26318/22250 26319/26319/22251 26320/26320/22252</w:t>
        <w:br/>
        <w:t>f 26321/26321/22253 26318/26318/22250 26320/26320/22252</w:t>
        <w:br/>
        <w:t>f 26318/26318/22250 26322/26322/22254 26323/26323/22255</w:t>
        <w:br/>
        <w:t>f 26319/26319/22251 26318/26318/22250 26323/26323/22255</w:t>
        <w:br/>
        <w:t>f 26324/26324/22256 26325/26325/22257 26326/26326/22258</w:t>
        <w:br/>
        <w:t>f 26327/26327/22259 26324/26324/22256 26326/26326/22258</w:t>
        <w:br/>
        <w:t>f 26328/26328/22260 26324/26324/22256 26327/26327/22259</w:t>
        <w:br/>
        <w:t>f 26329/26329/22261 26328/26328/22260 26327/26327/22259</w:t>
        <w:br/>
        <w:t>f 26330/26330/22262 26085/26085/22013 26084/26084/22015</w:t>
        <w:br/>
        <w:t>f 26331/26331/22263 26330/26330/22262 26084/26084/22015</w:t>
        <w:br/>
        <w:t>f 26332/26332/22264 26083/26083/22014 26082/26082/22013</w:t>
        <w:br/>
        <w:t>f 26333/26333/22265 26332/26332/22264 26082/26082/22013</w:t>
        <w:br/>
        <w:t>f 26320/26320/22252 26332/26332/22264 26333/26333/22265</w:t>
        <w:br/>
        <w:t>f 26321/26321/22253 26320/26320/22252 26333/26333/22265</w:t>
        <w:br/>
        <w:t>f 26329/26329/22261 26330/26330/22262 26331/26331/22263</w:t>
        <w:br/>
        <w:t>f 26328/26328/22260 26329/26329/22261 26331/26331/22263</w:t>
        <w:br/>
        <w:t>f 26334/26334/22266 26335/26335/22267 26336/26336/22268</w:t>
        <w:br/>
        <w:t>f 26337/26337/22269 26334/26334/22266 26336/26336/22268</w:t>
        <w:br/>
        <w:t>f 26335/26335/22267 26313/26313/22245 26312/26312/22244</w:t>
        <w:br/>
        <w:t>f 26336/26336/22268 26335/26335/22267 26312/26312/22244</w:t>
        <w:br/>
        <w:t>f 26338/26338/22270 26308/26308/22240 26313/26313/22245</w:t>
        <w:br/>
        <w:t>f 26335/26335/22267 26338/26338/22270 26313/26313/22245</w:t>
        <w:br/>
        <w:t>f 26339/26339/22271 26338/26338/22270 26335/26335/22267</w:t>
        <w:br/>
        <w:t>f 26334/26334/22266 26339/26339/22271 26335/26335/22267</w:t>
        <w:br/>
        <w:t>f 26340/26340/22272 26307/26307/22239 26308/26308/22240</w:t>
        <w:br/>
        <w:t>f 26338/26338/22270 26340/26340/22272 26308/26308/22240</w:t>
        <w:br/>
        <w:t>f 26094/26094/22024 26051/26051/21984 26307/26307/22239</w:t>
        <w:br/>
        <w:t>f 26340/26340/22272 26094/26094/22024 26307/26307/22239</w:t>
        <w:br/>
        <w:t>f 26095/26095/22025 26094/26094/22024 26340/26340/22272</w:t>
        <w:br/>
        <w:t>f 26341/26341/22273 26095/26095/22025 26340/26340/22272</w:t>
        <w:br/>
        <w:t>f 26341/26341/22273 26340/26340/22272 26338/26338/22270</w:t>
        <w:br/>
        <w:t>f 26339/26339/22271 26341/26341/22273 26338/26338/22270</w:t>
        <w:br/>
        <w:t>f 26342/26342/22274 26343/26343/22275 26344/26344/22276</w:t>
        <w:br/>
        <w:t>f 26345/26345/22277 26342/26342/22274 26344/26344/22276</w:t>
        <w:br/>
        <w:t>f 26343/26343/22275 26316/26316/22248 26315/26315/22247</w:t>
        <w:br/>
        <w:t>f 26344/26344/22276 26343/26343/22275 26315/26315/22247</w:t>
        <w:br/>
        <w:t>f 26336/26336/22268 26312/26312/22244 26311/26311/22243</w:t>
        <w:br/>
        <w:t>f 26346/26346/22278 26336/26336/22268 26311/26311/22243</w:t>
        <w:br/>
        <w:t>f 26337/26337/22269 26336/26336/22268 26346/26346/22278</w:t>
        <w:br/>
        <w:t>f 26347/26347/22279 26337/26337/22269 26346/26346/22278</w:t>
        <w:br/>
        <w:t>f 26348/26348/22280 26349/26349/22281 26350/26350/22282</w:t>
        <w:br/>
        <w:t>f 26351/26351/22283 26348/26348/22280 26350/26350/22282</w:t>
        <w:br/>
        <w:t>f 26314/26314/22246 26305/26305/22237 26349/26349/22281</w:t>
        <w:br/>
        <w:t>f 26348/26348/22280 26314/26314/22246 26349/26349/22281</w:t>
        <w:br/>
        <w:t>f 26315/26315/22247 26314/26314/22246 26348/26348/22280</w:t>
        <w:br/>
        <w:t>f 26344/26344/22276 26315/26315/22247 26348/26348/22280</w:t>
        <w:br/>
        <w:t>f 26344/26344/22276 26348/26348/22280 26351/26351/22283</w:t>
        <w:br/>
        <w:t>f 26345/26345/22277 26344/26344/22276 26351/26351/22283</w:t>
        <w:br/>
        <w:t>f 26352/26352/22284 26108/26108/22038 26109/26109/22039</w:t>
        <w:br/>
        <w:t>f 26353/26353/22285 26352/26352/22284 26109/26109/22039</w:t>
        <w:br/>
        <w:t>f 26304/26304/22236 26052/26052/21985 26108/26108/22038</w:t>
        <w:br/>
        <w:t>f 26352/26352/22284 26304/26304/22236 26108/26108/22038</w:t>
        <w:br/>
        <w:t>f 26305/26305/22237 26304/26304/22236 26352/26352/22284</w:t>
        <w:br/>
        <w:t>f 26349/26349/22281 26305/26305/22237 26352/26352/22284</w:t>
        <w:br/>
        <w:t>f 26349/26349/22281 26352/26352/22284 26353/26353/22285</w:t>
        <w:br/>
        <w:t>f 26350/26350/22282 26349/26349/22281 26353/26353/22285</w:t>
        <w:br/>
        <w:t>f 26354/26354/22286 26355/26355/22287 26356/26356/22288</w:t>
        <w:br/>
        <w:t>f 26357/26357/22289 26354/26354/22286 26356/26356/22288</w:t>
        <w:br/>
        <w:t>f 26355/26355/22287 26358/26358/22290 26359/26359/22291</w:t>
        <w:br/>
        <w:t>f 26356/26356/22288 26355/26355/22287 26359/26359/22291</w:t>
        <w:br/>
        <w:t>f 26111/26111/22041 26115/26115/22045 26358/26358/22290</w:t>
        <w:br/>
        <w:t>f 26355/26355/22287 26111/26111/22041 26358/26358/22290</w:t>
        <w:br/>
        <w:t>f 26112/26112/22042 26111/26111/22041 26355/26355/22287</w:t>
        <w:br/>
        <w:t>f 26354/26354/22286 26112/26112/22042 26355/26355/22287</w:t>
        <w:br/>
        <w:t>f 26360/26360/22292 26361/26361/22293 26124/26124/22054</w:t>
        <w:br/>
        <w:t>f 26119/26119/22049 26360/26360/22292 26124/26124/22054</w:t>
        <w:br/>
        <w:t>f 26362/26362/22294 26363/26363/22295 26361/26361/22293</w:t>
        <w:br/>
        <w:t>f 26360/26360/22292 26362/26362/22294 26361/26361/22293</w:t>
        <w:br/>
        <w:t>f 26357/26357/22289 26362/26362/22294 26360/26360/22292</w:t>
        <w:br/>
        <w:t>f 26354/26354/22286 26357/26357/22289 26360/26360/22292</w:t>
        <w:br/>
        <w:t>f 26354/26354/22286 26360/26360/22292 26119/26119/22049</w:t>
        <w:br/>
        <w:t>f 26112/26112/22042 26354/26354/22286 26119/26119/22049</w:t>
        <w:br/>
        <w:t>f 26364/26364/22296 26365/26365/22297 26366/26366/22298</w:t>
        <w:br/>
        <w:t>f 26367/26367/22299 26364/26364/22296 26366/26366/22298</w:t>
        <w:br/>
        <w:t>f 26365/26365/22297 26319/26319/22300 26368/26368/22301</w:t>
        <w:br/>
        <w:t>f 26366/26366/22298 26365/26365/22297 26368/26368/22301</w:t>
        <w:br/>
        <w:t>f 26356/26356/22288 26359/26359/22291 26369/26369/22302</w:t>
        <w:br/>
        <w:t>f 26365/26365/22297 26356/26356/22288 26369/26369/22302</w:t>
        <w:br/>
        <w:t>f 26357/26357/22289 26356/26356/22288 26365/26365/22297</w:t>
        <w:br/>
        <w:t>f 26364/26364/22296 26357/26357/22289 26365/26365/22297</w:t>
        <w:br/>
        <w:t>f 26370/26370/22303 26371/26371/22304 26363/26363/22295</w:t>
        <w:br/>
        <w:t>f 26362/26362/22294 26370/26370/22303 26363/26363/22295</w:t>
        <w:br/>
        <w:t>f 26372/26372/22305 26373/26373/22306 26371/26371/22304</w:t>
        <w:br/>
        <w:t>f 26370/26370/22303 26372/26372/22305 26371/26371/22304</w:t>
        <w:br/>
        <w:t>f 26367/26367/22299 26372/26372/22305 26370/26370/22303</w:t>
        <w:br/>
        <w:t>f 26364/26364/22296 26367/26367/22299 26370/26370/22303</w:t>
        <w:br/>
        <w:t>f 26364/26364/22296 26370/26370/22303 26362/26362/22294</w:t>
        <w:br/>
        <w:t>f 26357/26357/22289 26364/26364/22296 26362/26362/22294</w:t>
        <w:br/>
        <w:t>f 26374/26374/22307 26375/26375/22308 26376/26376/22309</w:t>
        <w:br/>
        <w:t>f 26377/26377/22310 26374/26374/22307 26376/26376/22309</w:t>
        <w:br/>
        <w:t>f 26375/26375/22308 26326/26326/22258 26325/26325/22257</w:t>
        <w:br/>
        <w:t>f 26376/26376/22309 26375/26375/22308 26325/26325/22257</w:t>
        <w:br/>
        <w:t>f 26378/26378/22311 26323/26323/22255 26322/26322/22254</w:t>
        <w:br/>
        <w:t>f 26379/26379/22312 26378/26378/22311 26322/26322/22254</w:t>
        <w:br/>
        <w:t>f 26380/26380/22313 26378/26378/22311 26379/26379/22312</w:t>
        <w:br/>
        <w:t>f 26381/26381/22314 26380/26380/22313 26379/26379/22312</w:t>
        <w:br/>
        <w:t>f 26382/26382/22315 26383/26383/22316 26384/26384/22317</w:t>
        <w:br/>
        <w:t>f 26385/26385/22318 26382/26382/22315 26384/26384/22317</w:t>
        <w:br/>
        <w:t>f 26386/26386/22319 26387/26387/22320 26388/26388/22316</w:t>
        <w:br/>
        <w:t>f 26389/26389/22321 26386/26386/22319 26388/26388/22316</w:t>
        <w:br/>
        <w:t>f 26377/26377/22310 26386/26386/22319 26389/26389/22321</w:t>
        <w:br/>
        <w:t>f 26374/26374/22307 26377/26377/22310 26389/26389/22321</w:t>
        <w:br/>
        <w:t>f 26381/26381/22314 26382/26382/22315 26385/26385/22318</w:t>
        <w:br/>
        <w:t>f 26380/26380/22313 26381/26381/22314 26385/26385/22318</w:t>
        <w:br/>
        <w:t>f 26390/26390/22322 26391/26391/22323 26392/26392/22324</w:t>
        <w:br/>
        <w:t>f 26393/26393/22325 26390/26390/22322 26392/26392/22324</w:t>
        <w:br/>
        <w:t>f 26324/26324/22256 26328/26328/22260 26391/26391/22323</w:t>
        <w:br/>
        <w:t>f 26390/26390/22322 26324/26324/22256 26391/26391/22323</w:t>
        <w:br/>
        <w:t>f 26325/26325/22257 26324/26324/22256 26390/26390/22322</w:t>
        <w:br/>
        <w:t>f 26376/26376/22309 26325/26325/22257 26390/26390/22322</w:t>
        <w:br/>
        <w:t>f 26376/26376/22309 26390/26390/22322 26393/26393/22325</w:t>
        <w:br/>
        <w:t>f 26377/26377/22310 26376/26376/22309 26393/26393/22325</w:t>
        <w:br/>
        <w:t>f 26386/26386/22319 26394/26394/22326 26395/26395/22327</w:t>
        <w:br/>
        <w:t>f 26387/26387/22320 26386/26386/22319 26395/26395/22327</w:t>
        <w:br/>
        <w:t>f 26394/26394/22326 26396/26396/22328 26397/26397/22329</w:t>
        <w:br/>
        <w:t>f 26395/26395/22327 26394/26394/22326 26397/26397/22329</w:t>
        <w:br/>
        <w:t>f 26393/26393/22325 26392/26392/22324 26396/26396/22328</w:t>
        <w:br/>
        <w:t>f 26394/26394/22326 26393/26393/22325 26396/26396/22328</w:t>
        <w:br/>
        <w:t>f 26377/26377/22310 26393/26393/22325 26394/26394/22326</w:t>
        <w:br/>
        <w:t>f 26386/26386/22319 26377/26377/22310 26394/26394/22326</w:t>
        <w:br/>
        <w:t>f 26398/26398/22330 26161/26161/22091 26162/26162/22092</w:t>
        <w:br/>
        <w:t>f 26399/26399/22331 26398/26398/22330 26162/26162/22092</w:t>
        <w:br/>
        <w:t>f 26331/26331/22263 26084/26084/22015 26161/26161/22091</w:t>
        <w:br/>
        <w:t>f 26398/26398/22330 26331/26331/22263 26161/26161/22091</w:t>
        <w:br/>
        <w:t>f 26328/26328/22260 26331/26331/22263 26398/26398/22330</w:t>
        <w:br/>
        <w:t>f 26391/26391/22323 26328/26328/22260 26398/26398/22330</w:t>
        <w:br/>
        <w:t>f 26391/26391/22323 26398/26398/22330 26399/26399/22331</w:t>
        <w:br/>
        <w:t>f 26392/26392/22324 26391/26391/22323 26399/26399/22331</w:t>
        <w:br/>
        <w:t>f 26396/26396/22328 26400/26400/22332 26401/26401/22333</w:t>
        <w:br/>
        <w:t>f 26397/26397/22329 26396/26396/22328 26401/26401/22333</w:t>
        <w:br/>
        <w:t>f 26400/26400/22332 26164/26164/22094 26165/26165/22095</w:t>
        <w:br/>
        <w:t>f 26401/26401/22333 26400/26400/22332 26165/26165/22095</w:t>
        <w:br/>
        <w:t>f 26399/26399/22331 26162/26162/22092 26164/26164/22094</w:t>
        <w:br/>
        <w:t>f 26400/26400/22332 26399/26399/22331 26164/26164/22094</w:t>
        <w:br/>
        <w:t>f 26392/26392/22324 26399/26399/22331 26400/26400/22332</w:t>
        <w:br/>
        <w:t>f 26396/26396/22328 26392/26392/22324 26400/26400/22332</w:t>
        <w:br/>
        <w:t>f 26402/26402/22334 26171/26171/22101 26172/26172/22102</w:t>
        <w:br/>
        <w:t>f 26403/26403/22335 26402/26402/22334 26172/26172/22102</w:t>
        <w:br/>
        <w:t>f 26401/26401/22333 26165/26165/22095 26171/26171/22101</w:t>
        <w:br/>
        <w:t>f 26402/26402/22334 26401/26401/22333 26171/26171/22101</w:t>
        <w:br/>
        <w:t>f 26397/26397/22329 26401/26401/22333 26402/26402/22334</w:t>
        <w:br/>
        <w:t>f 26404/26404/22336 26397/26397/22329 26402/26402/22334</w:t>
        <w:br/>
        <w:t>f 26405/26405/22337 26404/26404/22336 26402/26402/22334</w:t>
        <w:br/>
        <w:t>f 26403/26403/22335 26405/26405/22337 26402/26402/22334</w:t>
        <w:br/>
        <w:t>f 26406/26406/22338 26341/26341/22273 26339/26339/22271</w:t>
        <w:br/>
        <w:t>f 26407/26407/22339 26406/26406/22338 26339/26339/22271</w:t>
        <w:br/>
        <w:t>f 26175/26175/22105 26095/26095/22025 26341/26341/22273</w:t>
        <w:br/>
        <w:t>f 26406/26406/22338 26175/26175/22105 26341/26341/22273</w:t>
        <w:br/>
        <w:t>f 26172/26172/22102 26175/26175/22105 26406/26406/22338</w:t>
        <w:br/>
        <w:t>f 26403/26403/22335 26172/26172/22102 26406/26406/22338</w:t>
        <w:br/>
        <w:t>f 26403/26403/22335 26406/26406/22338 26407/26407/22339</w:t>
        <w:br/>
        <w:t>f 26405/26405/22337 26403/26403/22335 26407/26407/22339</w:t>
        <w:br/>
        <w:t>f 26408/26408/22340 26409/26409/22341 26410/26410/22342</w:t>
        <w:br/>
        <w:t>f 26411/26411/22343 26408/26408/22340 26410/26410/22342</w:t>
        <w:br/>
        <w:t>f 26409/26409/22341 26334/26334/22266 26337/26337/22269</w:t>
        <w:br/>
        <w:t>f 26410/26410/22342 26409/26409/22341 26337/26337/22269</w:t>
        <w:br/>
        <w:t>f 26407/26407/22339 26339/26339/22271 26334/26334/22266</w:t>
        <w:br/>
        <w:t>f 26409/26409/22341 26407/26407/22339 26334/26334/22266</w:t>
        <w:br/>
        <w:t>f 26405/26405/22337 26407/26407/22339 26409/26409/22341</w:t>
        <w:br/>
        <w:t>f 26408/26408/22340 26405/26405/22337 26409/26409/22341</w:t>
        <w:br/>
        <w:t>f 26404/26404/22336 26412/26412/22344 26395/26395/22327</w:t>
        <w:br/>
        <w:t>f 26397/26397/22329 26404/26404/22336 26395/26395/22327</w:t>
        <w:br/>
        <w:t>f 26413/26413/22345 26387/26387/22320 26395/26395/22327</w:t>
        <w:br/>
        <w:t>f 26412/26412/22344 26413/26413/22345 26395/26395/22327</w:t>
        <w:br/>
        <w:t>f 26411/26411/22343 26413/26413/22345 26412/26412/22344</w:t>
        <w:br/>
        <w:t>f 26408/26408/22340 26411/26411/22343 26412/26412/22344</w:t>
        <w:br/>
        <w:t>f 26408/26408/22340 26412/26412/22344 26404/26404/22336</w:t>
        <w:br/>
        <w:t>f 26405/26405/22337 26408/26408/22340 26404/26404/22336</w:t>
        <w:br/>
        <w:t>f 26414/26414/22346 26415/26415/22347 26416/26416/22348</w:t>
        <w:br/>
        <w:t>f 26417/26417/22349 26414/26414/22346 26416/26416/22348</w:t>
        <w:br/>
        <w:t>f 26415/26415/22347 26342/26342/22274 26345/26345/22277</w:t>
        <w:br/>
        <w:t>f 26416/26416/22348 26415/26415/22347 26345/26345/22277</w:t>
        <w:br/>
        <w:t>f 26410/26410/22342 26337/26337/22269 26347/26347/22279</w:t>
        <w:br/>
        <w:t>f 26418/26418/22350 26410/26410/22342 26347/26347/22279</w:t>
        <w:br/>
        <w:t>f 26411/26411/22343 26410/26410/22342 26418/26418/22350</w:t>
        <w:br/>
        <w:t>f 26419/26419/22351 26411/26411/22343 26418/26418/22350</w:t>
        <w:br/>
        <w:t>f 26420/26420/22352 26388/26388/22316 26387/26387/22320</w:t>
        <w:br/>
        <w:t>f 26413/26413/22345 26420/26420/22352 26387/26387/22320</w:t>
        <w:br/>
        <w:t>f 26421/26421/22353 26384/26384/22317 26383/26383/22316</w:t>
        <w:br/>
        <w:t>f 26422/26422/22353 26421/26421/22353 26383/26383/22316</w:t>
        <w:br/>
        <w:t>f 26417/26417/22349 26421/26421/22353 26422/26422/22353</w:t>
        <w:br/>
        <w:t>f 26414/26414/22346 26417/26417/22349 26422/26422/22353</w:t>
        <w:br/>
        <w:t>f 26419/26419/22351 26420/26420/22352 26413/26413/22345</w:t>
        <w:br/>
        <w:t>f 26411/26411/22343 26419/26419/22351 26413/26413/22345</w:t>
        <w:br/>
        <w:t>f 26423/26423/22354 26424/26424/22355 26425/26425/22356</w:t>
        <w:br/>
        <w:t>f 26426/26426/22357 26423/26423/22354 26425/26425/22356</w:t>
        <w:br/>
        <w:t>f 26351/26351/22283 26350/26350/22282 26425/26425/22356</w:t>
        <w:br/>
        <w:t>f 26424/26424/22355 26351/26351/22283 26425/26425/22356</w:t>
        <w:br/>
        <w:t>f 26345/26345/22277 26351/26351/22283 26424/26424/22355</w:t>
        <w:br/>
        <w:t>f 26416/26416/22348 26345/26345/22277 26424/26424/22355</w:t>
        <w:br/>
        <w:t>f 26417/26417/22349 26416/26416/22348 26424/26424/22355</w:t>
        <w:br/>
        <w:t>f 26423/26423/22354 26417/26417/22349 26424/26424/22355</w:t>
        <w:br/>
        <w:t>f 26427/26427/22358 26371/26371/22304 26373/26373/22306</w:t>
        <w:br/>
        <w:t>f 26428/26428/22359 26427/26427/22358 26373/26373/22306</w:t>
        <w:br/>
        <w:t>f 26429/26429/22360 26363/26363/22295 26371/26371/22304</w:t>
        <w:br/>
        <w:t>f 26427/26427/22358 26429/26429/22360 26371/26371/22304</w:t>
        <w:br/>
        <w:t>f 26426/26426/22357 26429/26429/22360 26427/26427/22358</w:t>
        <w:br/>
        <w:t>f 26423/26423/22354 26426/26426/22357 26427/26427/22358</w:t>
        <w:br/>
        <w:t>f 26423/26423/22354 26427/26427/22358 26428/26428/22359</w:t>
        <w:br/>
        <w:t>f 26417/26417/22349 26423/26423/22354 26428/26428/22359</w:t>
        <w:br/>
        <w:t>f 26430/26430/22361 26202/26202/22134 26203/26203/22135</w:t>
        <w:br/>
        <w:t>f 26431/26431/22362 26430/26430/22361 26203/26203/22135</w:t>
        <w:br/>
        <w:t>f 26353/26353/22285 26109/26109/22039 26202/26202/22134</w:t>
        <w:br/>
        <w:t>f 26430/26430/22361 26353/26353/22285 26202/26202/22134</w:t>
        <w:br/>
        <w:t>f 26350/26350/22282 26353/26353/22285 26430/26430/22361</w:t>
        <w:br/>
        <w:t>f 26425/26425/22356 26350/26350/22282 26430/26430/22361</w:t>
        <w:br/>
        <w:t>f 26426/26426/22357 26425/26425/22356 26430/26430/22361</w:t>
        <w:br/>
        <w:t>f 26431/26431/22362 26426/26426/22357 26430/26430/22361</w:t>
        <w:br/>
        <w:t>f 26432/26432/22363 26361/26361/22293 26363/26363/22295</w:t>
        <w:br/>
        <w:t>f 26429/26429/22360 26432/26432/22363 26363/26363/22295</w:t>
        <w:br/>
        <w:t>f 26205/26205/22137 26124/26124/22054 26361/26361/22293</w:t>
        <w:br/>
        <w:t>f 26432/26432/22363 26205/26205/22137 26361/26361/22293</w:t>
        <w:br/>
        <w:t>f 26203/26203/22135 26205/26205/22137 26432/26432/22363</w:t>
        <w:br/>
        <w:t>f 26431/26431/22362 26203/26203/22135 26432/26432/22363</w:t>
        <w:br/>
        <w:t>f 26431/26431/22362 26432/26432/22363 26429/26429/22360</w:t>
        <w:br/>
        <w:t>f 26426/26426/22357 26431/26431/22362 26429/26429/22360</w:t>
        <w:br/>
        <w:t>f 26433/26433/22364 26434/26434/22365 26435/26435/22366</w:t>
        <w:br/>
        <w:t>f 26436/26436/22367 26433/26433/22364 26435/26435/22366</w:t>
        <w:br/>
        <w:t>f 25939/25939/21874 25943/25943/21878 26437/26437/22368</w:t>
        <w:br/>
        <w:t>f 26438/26438/22369 25939/25939/21874 26437/26437/22368</w:t>
        <w:br/>
        <w:t>f 26439/26439/22370 25940/25940/21875 25939/25939/21874</w:t>
        <w:br/>
        <w:t>f 26438/26438/22369 26439/26439/22370 25939/25939/21874</w:t>
        <w:br/>
        <w:t>f 26440/26440/22371 26433/26433/22364 26436/26436/22367</w:t>
        <w:br/>
        <w:t>f 26441/26441/22372 26440/26440/22371 26436/26436/22367</w:t>
        <w:br/>
        <w:t>f 26442/26442/22373 26443/26443/22374 26436/26436/22367</w:t>
        <w:br/>
        <w:t>f 26435/26435/22366 26442/26442/22373 26436/26436/22367</w:t>
        <w:br/>
        <w:t>f 26443/26443/22374 26444/26444/22375 26441/26441/22372</w:t>
        <w:br/>
        <w:t>f 26436/26436/22367 26443/26443/22374 26441/26441/22372</w:t>
        <w:br/>
        <w:t>f 25991/25991/21924 25995/25995/21928 26444/26444/22375</w:t>
        <w:br/>
        <w:t>f 26443/26443/22374 25991/25991/21924 26444/26444/22375</w:t>
        <w:br/>
        <w:t>f 25992/25992/21925 25991/25991/21924 26443/26443/22374</w:t>
        <w:br/>
        <w:t>f 26442/26442/22373 25992/25992/21925 26443/26443/22374</w:t>
        <w:br/>
        <w:t>f 26445/26445/22376 26446/26446/22377 26442/26442/22373</w:t>
        <w:br/>
        <w:t>f 26435/26435/22366 26445/26445/22376 26442/26442/22373</w:t>
        <w:br/>
        <w:t>f 26446/26446/22377 26253/26253/22185 25992/25992/21925</w:t>
        <w:br/>
        <w:t>f 26442/26442/22373 26446/26446/22377 25992/25992/21925</w:t>
        <w:br/>
        <w:t>f 26447/26447/22378 26254/26254/22186 26253/26253/22185</w:t>
        <w:br/>
        <w:t>f 26446/26446/22377 26447/26447/22378 26253/26253/22185</w:t>
        <w:br/>
        <w:t>f 26448/26448/22379 26447/26447/22378 26446/26446/22377</w:t>
        <w:br/>
        <w:t>f 26445/26445/22376 26448/26448/22379 26446/26446/22377</w:t>
        <w:br/>
        <w:t>f 26449/26449/22380 26445/26445/22376 26435/26435/22366</w:t>
        <w:br/>
        <w:t>f 26434/26434/22365 26449/26449/22380 26435/26435/22366</w:t>
        <w:br/>
        <w:t>f 26450/26450/22381 26448/26448/22379 26445/26445/22376</w:t>
        <w:br/>
        <w:t>f 26449/26449/22380 26450/26450/22381 26445/26445/22376</w:t>
        <w:br/>
        <w:t>f 26210/26210/22142 26211/26211/22143 26451/26451/22382</w:t>
        <w:br/>
        <w:t>f 26452/26452/22383 26210/26210/22142 26451/26451/22382</w:t>
        <w:br/>
        <w:t>f 26210/26210/22142 26452/26452/22383 26437/26437/22368</w:t>
        <w:br/>
        <w:t>f 25943/25943/21878 26210/26210/22142 26437/26437/22368</w:t>
        <w:br/>
        <w:t>f 26453/26453/22384 26440/26440/22371 26441/26441/22372</w:t>
        <w:br/>
        <w:t>f 26454/26454/22385 26453/26453/22384 26441/26441/22372</w:t>
        <w:br/>
        <w:t>f 26455/26455/22386 25948/25948/21883 25940/25940/21875</w:t>
        <w:br/>
        <w:t>f 26439/26439/22370 26455/26455/22386 25940/25940/21875</w:t>
        <w:br/>
        <w:t>f 26456/26456/22387 25949/25949/21884 25948/25948/21883</w:t>
        <w:br/>
        <w:t>f 26455/26455/22386 26456/26456/22387 25948/25948/21883</w:t>
        <w:br/>
        <w:t>f 26457/26457/22388 26453/26453/22384 26454/26454/22385</w:t>
        <w:br/>
        <w:t>f 26458/26458/22389 26457/26457/22388 26454/26454/22385</w:t>
        <w:br/>
        <w:t>f 26444/26444/22375 26459/26459/22390 26454/26454/22385</w:t>
        <w:br/>
        <w:t>f 26441/26441/22372 26444/26444/22375 26454/26454/22385</w:t>
        <w:br/>
        <w:t>f 26459/26459/22390 26460/26460/22391 26458/26458/22389</w:t>
        <w:br/>
        <w:t>f 26454/26454/22385 26459/26459/22390 26458/26458/22389</w:t>
        <w:br/>
        <w:t>f 26004/26004/21937 26006/26006/21939 26460/26460/22391</w:t>
        <w:br/>
        <w:t>f 26459/26459/22390 26004/26004/21937 26460/26460/22391</w:t>
        <w:br/>
        <w:t>f 25995/25995/21928 26004/26004/21937 26459/26459/22390</w:t>
        <w:br/>
        <w:t>f 26444/26444/22375 25995/25995/21928 26459/26459/22390</w:t>
        <w:br/>
        <w:t>f 26461/26461/22392 26462/26462/22393 26447/26447/22378</w:t>
        <w:br/>
        <w:t>f 26448/26448/22379 26461/26461/22392 26447/26447/22378</w:t>
        <w:br/>
        <w:t>f 26462/26462/22393 26263/26263/22195 26254/26254/22186</w:t>
        <w:br/>
        <w:t>f 26447/26447/22378 26462/26462/22393 26254/26254/22186</w:t>
        <w:br/>
        <w:t>f 26463/26463/22394 26264/26264/22196 26263/26263/22195</w:t>
        <w:br/>
        <w:t>f 26462/26462/22393 26463/26463/22394 26263/26263/22195</w:t>
        <w:br/>
        <w:t>f 26464/26464/22395 26463/26463/22394 26462/26462/22393</w:t>
        <w:br/>
        <w:t>f 26461/26461/22392 26464/26464/22395 26462/26462/22393</w:t>
        <w:br/>
        <w:t>f 26465/26465/22396 26461/26461/22392 26448/26448/22379</w:t>
        <w:br/>
        <w:t>f 26450/26450/22381 26465/26465/22396 26448/26448/22379</w:t>
        <w:br/>
        <w:t>f 26466/26466/22397 26464/26464/22395 26461/26461/22392</w:t>
        <w:br/>
        <w:t>f 26465/26465/22396 26466/26466/22397 26461/26461/22392</w:t>
        <w:br/>
        <w:t>f 26216/26216/22148 26217/26217/22149 26467/26467/22398</w:t>
        <w:br/>
        <w:t>f 26468/26468/22399 26216/26216/22148 26467/26467/22398</w:t>
        <w:br/>
        <w:t>f 26211/26211/22143 26216/26216/22148 26468/26468/22399</w:t>
        <w:br/>
        <w:t>f 26451/26451/22382 26211/26211/22143 26468/26468/22399</w:t>
        <w:br/>
        <w:t>f 26469/26469/22400 26457/26457/22388 26458/26458/22389</w:t>
        <w:br/>
        <w:t>f 26470/26470/22401 26469/26469/22400 26458/26458/22389</w:t>
        <w:br/>
        <w:t>f 26471/26471/22402 25954/25954/21889 25949/25949/21884</w:t>
        <w:br/>
        <w:t>f 26456/26456/22387 26471/26471/22402 25949/25949/21884</w:t>
        <w:br/>
        <w:t>f 26472/26472/22403 25955/25955/21890 25954/25954/21889</w:t>
        <w:br/>
        <w:t>f 26471/26471/22402 26472/26472/22403 25954/25954/21889</w:t>
        <w:br/>
        <w:t>f 26473/26473/22404 26469/26469/22400 26470/26470/22401</w:t>
        <w:br/>
        <w:t>f 26474/26474/22405 26473/26473/22404 26470/26470/22401</w:t>
        <w:br/>
        <w:t>f 26460/26460/22391 26475/26475/22406 26470/26470/22401</w:t>
        <w:br/>
        <w:t>f 26458/26458/22389 26460/26460/22391 26470/26470/22401</w:t>
        <w:br/>
        <w:t>f 26475/26475/22406 26476/26476/22407 26474/26474/22405</w:t>
        <w:br/>
        <w:t>f 26470/26470/22401 26475/26475/22406 26474/26474/22405</w:t>
        <w:br/>
        <w:t>f 26014/26014/21947 26016/26016/21949 26476/26476/22407</w:t>
        <w:br/>
        <w:t>f 26475/26475/22406 26014/26014/21947 26476/26476/22407</w:t>
        <w:br/>
        <w:t>f 26006/26006/21939 26014/26014/21947 26475/26475/22406</w:t>
        <w:br/>
        <w:t>f 26460/26460/22391 26006/26006/21939 26475/26475/22406</w:t>
        <w:br/>
        <w:t>f 26477/26477/22408 26478/26478/22409 26463/26463/22394</w:t>
        <w:br/>
        <w:t>f 26464/26464/22395 26477/26477/22408 26463/26463/22394</w:t>
        <w:br/>
        <w:t>f 26478/26478/22409 26273/26273/22205 26264/26264/22196</w:t>
        <w:br/>
        <w:t>f 26463/26463/22394 26478/26478/22409 26264/26264/22196</w:t>
        <w:br/>
        <w:t>f 26479/26479/22410 26274/26274/22206 26273/26273/22205</w:t>
        <w:br/>
        <w:t>f 26478/26478/22409 26479/26479/22410 26273/26273/22205</w:t>
        <w:br/>
        <w:t>f 26480/26480/22411 26479/26479/22410 26478/26478/22409</w:t>
        <w:br/>
        <w:t>f 26477/26477/22408 26480/26480/22411 26478/26478/22409</w:t>
        <w:br/>
        <w:t>f 26481/26481/22412 26477/26477/22408 26464/26464/22395</w:t>
        <w:br/>
        <w:t>f 26466/26466/22397 26481/26481/22412 26464/26464/22395</w:t>
        <w:br/>
        <w:t>f 26482/26482/22413 26480/26480/22411 26477/26477/22408</w:t>
        <w:br/>
        <w:t>f 26481/26481/22412 26482/26482/22413 26477/26477/22408</w:t>
        <w:br/>
        <w:t>f 26222/26222/22154 26223/26223/22155 26483/26483/22414</w:t>
        <w:br/>
        <w:t>f 26484/26484/22415 26222/26222/22154 26483/26483/22414</w:t>
        <w:br/>
        <w:t>f 26217/26217/22149 26222/26222/22154 26484/26484/22415</w:t>
        <w:br/>
        <w:t>f 26467/26467/22398 26217/26217/22149 26484/26484/22415</w:t>
        <w:br/>
        <w:t>f 26485/26485/22416 26473/26473/22404 26474/26474/22405</w:t>
        <w:br/>
        <w:t>f 26486/26486/22417 26485/26485/22416 26474/26474/22405</w:t>
        <w:br/>
        <w:t>f 26487/26487/22418 26023/26023/21956 25955/25955/21890</w:t>
        <w:br/>
        <w:t>f 26472/26472/22403 26487/26487/22418 25955/25955/21890</w:t>
        <w:br/>
        <w:t>f 26488/26488/22419 26024/26024/21957 26023/26023/21956</w:t>
        <w:br/>
        <w:t>f 26487/26487/22418 26488/26488/22419 26023/26023/21956</w:t>
        <w:br/>
        <w:t>f 26489/26489/22420 26485/26485/22416 26486/26486/22417</w:t>
        <w:br/>
        <w:t>f 26490/26490/22421 26489/26489/22420 26486/26486/22417</w:t>
        <w:br/>
        <w:t>f 26476/26476/22407 26491/26491/22422 26486/26486/22417</w:t>
        <w:br/>
        <w:t>f 26474/26474/22405 26476/26476/22407 26486/26486/22417</w:t>
        <w:br/>
        <w:t>f 26491/26491/22422 26492/26492/22423 26490/26490/22421</w:t>
        <w:br/>
        <w:t>f 26486/26486/22417 26491/26491/22422 26490/26490/22421</w:t>
        <w:br/>
        <w:t>f 26040/26040/21973 26042/26042/21975 26492/26492/22423</w:t>
        <w:br/>
        <w:t>f 26491/26491/22422 26040/26040/21973 26492/26492/22423</w:t>
        <w:br/>
        <w:t>f 26016/26016/21949 26040/26040/21973 26491/26491/22422</w:t>
        <w:br/>
        <w:t>f 26476/26476/22407 26016/26016/21949 26491/26491/22422</w:t>
        <w:br/>
        <w:t>f 26493/26493/22424 26494/26494/22425 26479/26479/22410</w:t>
        <w:br/>
        <w:t>f 26480/26480/22411 26493/26493/22424 26479/26479/22410</w:t>
        <w:br/>
        <w:t>f 26494/26494/22425 26293/26293/22225 26274/26274/22206</w:t>
        <w:br/>
        <w:t>f 26479/26479/22410 26494/26494/22425 26274/26274/22206</w:t>
        <w:br/>
        <w:t>f 26495/26495/22426 26294/26294/22226 26293/26293/22225</w:t>
        <w:br/>
        <w:t>f 26494/26494/22425 26495/26495/22426 26293/26293/22225</w:t>
        <w:br/>
        <w:t>f 26496/26496/22427 26495/26495/22426 26494/26494/22425</w:t>
        <w:br/>
        <w:t>f 26493/26493/22424 26496/26496/22427 26494/26494/22425</w:t>
        <w:br/>
        <w:t>f 26497/26497/22428 26493/26493/22424 26480/26480/22411</w:t>
        <w:br/>
        <w:t>f 26482/26482/22413 26497/26497/22428 26480/26480/22411</w:t>
        <w:br/>
        <w:t>f 26498/26498/22429 26496/26496/22427 26493/26493/22424</w:t>
        <w:br/>
        <w:t>f 26497/26497/22428 26498/26498/22429 26493/26493/22424</w:t>
        <w:br/>
        <w:t>f 26282/26282/22214 26283/26283/22215 26499/26499/22430</w:t>
        <w:br/>
        <w:t>f 26500/26500/22431 26282/26282/22214 26499/26499/22430</w:t>
        <w:br/>
        <w:t>f 26223/26223/22155 26282/26282/22214 26500/26500/22431</w:t>
        <w:br/>
        <w:t>f 26483/26483/22414 26223/26223/22155 26500/26500/22431</w:t>
        <w:br/>
        <w:t>f 26501/26501/22432 26502/26502/22433 26503/26503/22434</w:t>
        <w:br/>
        <w:t>f 26504/26504/22435 26501/26501/22432 26503/26503/22434</w:t>
        <w:br/>
        <w:t>f 26505/26505/22436 25945/25945/21880 25946/25946/21881</w:t>
        <w:br/>
        <w:t>f 26506/26506/22437 26505/26505/22436 25946/25946/21881</w:t>
        <w:br/>
        <w:t>f 26507/26507/22438 25944/25944/21879 25945/25945/21880</w:t>
        <w:br/>
        <w:t>f 26505/26505/22436 26507/26507/22438 25945/25945/21880</w:t>
        <w:br/>
        <w:t>f 26508/26508/22439 26509/26509/22440 26502/26502/22433</w:t>
        <w:br/>
        <w:t>f 26501/26501/22432 26508/26508/22439 26502/26502/22433</w:t>
        <w:br/>
        <w:t>f 26510/26510/22441 26501/26501/22432 26504/26504/22435</w:t>
        <w:br/>
        <w:t>f 26511/26511/22442 26510/26510/22441 26504/26504/22435</w:t>
        <w:br/>
        <w:t>f 26512/26512/22443 26508/26508/22439 26501/26501/22432</w:t>
        <w:br/>
        <w:t>f 26510/26510/22441 26512/26512/22443 26501/26501/22432</w:t>
        <w:br/>
        <w:t>f 25970/25970/21904 26512/26512/22443 26510/26510/22441</w:t>
        <w:br/>
        <w:t>f 25968/25968/21902 25970/25970/21904 26510/26510/22441</w:t>
        <w:br/>
        <w:t>f 25968/25968/21902 26510/26510/22441 26511/26511/22442</w:t>
        <w:br/>
        <w:t>f 25965/25965/21899 25968/25968/21902 26511/26511/22442</w:t>
        <w:br/>
        <w:t>f 26513/26513/22444 26514/26514/22445 26511/26511/22442</w:t>
        <w:br/>
        <w:t>f 26504/26504/22435 26513/26513/22444 26511/26511/22442</w:t>
        <w:br/>
        <w:t>f 26514/26514/22445 25978/25978/21912 25965/25965/21899</w:t>
        <w:br/>
        <w:t>f 26511/26511/22442 26514/26514/22445 25965/25965/21899</w:t>
        <w:br/>
        <w:t>f 26515/26515/22446 25975/25975/21909 25978/25978/21912</w:t>
        <w:br/>
        <w:t>f 26514/26514/22445 26515/26515/22446 25978/25978/21912</w:t>
        <w:br/>
        <w:t>f 26516/26516/22447 26515/26515/22446 26514/26514/22445</w:t>
        <w:br/>
        <w:t>f 26513/26513/22444 26516/26516/22447 26514/26514/22445</w:t>
        <w:br/>
        <w:t>f 26517/26517/22448 26513/26513/22444 26504/26504/22435</w:t>
        <w:br/>
        <w:t>f 26503/26503/22434 26517/26517/22448 26504/26504/22435</w:t>
        <w:br/>
        <w:t>f 26518/26518/22449 26516/26516/22447 26513/26513/22444</w:t>
        <w:br/>
        <w:t>f 26517/26517/22448 26518/26518/22449 26513/26513/22444</w:t>
        <w:br/>
        <w:t>f 25952/25952/21887 26519/26519/22450 26520/26520/22451</w:t>
        <w:br/>
        <w:t>f 25951/25951/21886 25952/25952/21887 26520/26520/22451</w:t>
        <w:br/>
        <w:t>f 25951/25951/21886 26520/26520/22451 26506/26506/22437</w:t>
        <w:br/>
        <w:t>f 25946/25946/21881 25951/25951/21886 26506/26506/22437</w:t>
        <w:br/>
        <w:t>f 26521/26521/22452 26509/26509/22440 26508/26508/22439</w:t>
        <w:br/>
        <w:t>f 26522/26522/22453 26521/26521/22452 26508/26508/22439</w:t>
        <w:br/>
        <w:t>f 26208/26208/22140 25944/25944/21879 26507/26507/22438</w:t>
        <w:br/>
        <w:t>f 26523/26523/22454 26208/26208/22140 26507/26507/22438</w:t>
        <w:br/>
        <w:t>f 26209/26209/22141 26208/26208/22140 26523/26523/22454</w:t>
        <w:br/>
        <w:t>f 26524/26524/22455 26209/26209/22141 26523/26523/22454</w:t>
        <w:br/>
        <w:t>f 26525/26525/22456 26521/26521/22452 26522/26522/22453</w:t>
        <w:br/>
        <w:t>f 26526/26526/22457 26525/26525/22456 26522/26522/22453</w:t>
        <w:br/>
        <w:t>f 26512/26512/22443 26527/26527/22458 26522/26522/22453</w:t>
        <w:br/>
        <w:t>f 26508/26508/22439 26512/26512/22443 26522/26522/22453</w:t>
        <w:br/>
        <w:t>f 26527/26527/22458 26528/26528/22459 26526/26526/22457</w:t>
        <w:br/>
        <w:t>f 26522/26522/22453 26527/26527/22458 26526/26526/22457</w:t>
        <w:br/>
        <w:t>f 26225/26225/22157 26227/26227/22159 26528/26528/22459</w:t>
        <w:br/>
        <w:t>f 26527/26527/22458 26225/26225/22157 26528/26528/22459</w:t>
        <w:br/>
        <w:t>f 25970/25970/21904 26225/26225/22157 26527/26527/22458</w:t>
        <w:br/>
        <w:t>f 26512/26512/22443 25970/25970/21904 26527/26527/22458</w:t>
        <w:br/>
        <w:t>f 26529/26529/22460 26530/26530/22461 26515/26515/22446</w:t>
        <w:br/>
        <w:t>f 26516/26516/22447 26529/26529/22460 26515/26515/22446</w:t>
        <w:br/>
        <w:t>f 26530/26530/22461 25986/25986/21920 25975/25975/21909</w:t>
        <w:br/>
        <w:t>f 26515/26515/22446 26530/26530/22461 25975/25975/21909</w:t>
        <w:br/>
        <w:t>f 26531/26531/22462 25983/25983/21917 25986/25986/21920</w:t>
        <w:br/>
        <w:t>f 26530/26530/22461 26531/26531/22462 25986/25986/21920</w:t>
        <w:br/>
        <w:t>f 26532/26532/22463 26531/26531/22462 26530/26530/22461</w:t>
        <w:br/>
        <w:t>f 26529/26529/22460 26532/26532/22463 26530/26530/22461</w:t>
        <w:br/>
        <w:t>f 26533/26533/22464 26529/26529/22460 26516/26516/22447</w:t>
        <w:br/>
        <w:t>f 26518/26518/22449 26533/26533/22464 26516/26516/22447</w:t>
        <w:br/>
        <w:t>f 26534/26534/22465 26532/26532/22463 26529/26529/22460</w:t>
        <w:br/>
        <w:t>f 26533/26533/22464 26534/26534/22465 26529/26529/22460</w:t>
        <w:br/>
        <w:t>f 25958/25958/21893 26535/26535/22466 26536/26536/22467</w:t>
        <w:br/>
        <w:t>f 25957/25957/21892 25958/25958/21893 26536/26536/22467</w:t>
        <w:br/>
        <w:t>f 25957/25957/21892 26536/26536/22467 26519/26519/22450</w:t>
        <w:br/>
        <w:t>f 25952/25952/21887 25957/25957/21892 26519/26519/22450</w:t>
        <w:br/>
        <w:t>f 26537/26537/22468 26525/26525/22456 26526/26526/22457</w:t>
        <w:br/>
        <w:t>f 26538/26538/22469 26537/26537/22468 26526/26526/22457</w:t>
        <w:br/>
        <w:t>f 26214/26214/22146 26209/26209/22141 26524/26524/22455</w:t>
        <w:br/>
        <w:t>f 26539/26539/22470 26214/26214/22146 26524/26524/22455</w:t>
        <w:br/>
        <w:t>f 26215/26215/22147 26214/26214/22146 26539/26539/22470</w:t>
        <w:br/>
        <w:t>f 26540/26540/22471 26215/26215/22147 26539/26539/22470</w:t>
        <w:br/>
        <w:t>f 26541/26541/22472 26537/26537/22468 26538/26538/22469</w:t>
        <w:br/>
        <w:t>f 26542/26542/22473 26541/26541/22472 26538/26538/22469</w:t>
        <w:br/>
        <w:t>f 26528/26528/22459 26543/26543/22474 26538/26538/22469</w:t>
        <w:br/>
        <w:t>f 26526/26526/22457 26528/26528/22459 26538/26538/22469</w:t>
        <w:br/>
        <w:t>f 26543/26543/22474 26544/26544/22475 26542/26542/22473</w:t>
        <w:br/>
        <w:t>f 26538/26538/22469 26543/26543/22474 26542/26542/22473</w:t>
        <w:br/>
        <w:t>f 26233/26233/22165 26235/26235/22167 26544/26544/22475</w:t>
        <w:br/>
        <w:t>f 26543/26543/22474 26233/26233/22165 26544/26544/22475</w:t>
        <w:br/>
        <w:t>f 26227/26227/22159 26233/26233/22165 26543/26543/22474</w:t>
        <w:br/>
        <w:t>f 26528/26528/22459 26227/26227/22159 26543/26543/22474</w:t>
        <w:br/>
        <w:t>f 26545/26545/22476 26546/26546/22477 26531/26531/22462</w:t>
        <w:br/>
        <w:t>f 26532/26532/22463 26545/26545/22476 26531/26531/22462</w:t>
        <w:br/>
        <w:t>f 26546/26546/22477 26029/26029/21962 25983/25983/21917</w:t>
        <w:br/>
        <w:t>f 26531/26531/22462 26546/26546/22477 25983/25983/21917</w:t>
        <w:br/>
        <w:t>f 26547/26547/22478 26030/26030/21963 26029/26029/21962</w:t>
        <w:br/>
        <w:t>f 26546/26546/22477 26547/26547/22478 26029/26029/21962</w:t>
        <w:br/>
        <w:t>f 26548/26548/22479 26547/26547/22478 26546/26546/22477</w:t>
        <w:br/>
        <w:t>f 26545/26545/22476 26548/26548/22479 26546/26546/22477</w:t>
        <w:br/>
        <w:t>f 26549/26549/22476 26545/26545/22476 26532/26532/22463</w:t>
        <w:br/>
        <w:t>f 26534/26534/22465 26549/26549/22476 26532/26532/22463</w:t>
        <w:br/>
        <w:t>f 26550/26550/22480 26548/26548/22479 26545/26545/22476</w:t>
        <w:br/>
        <w:t>f 26549/26549/22476 26550/26550/22480 26545/26545/22476</w:t>
        <w:br/>
        <w:t>f 26027/26027/21960 26551/26551/22481 26552/26552/22482</w:t>
        <w:br/>
        <w:t>f 26026/26026/21959 26027/26027/21960 26552/26552/22482</w:t>
        <w:br/>
        <w:t>f 26026/26026/21959 26552/26552/22482 26535/26535/22466</w:t>
        <w:br/>
        <w:t>f 25958/25958/21893 26026/26026/21959 26535/26535/22466</w:t>
        <w:br/>
        <w:t>f 26553/26553/22483 26541/26541/22472 26542/26542/22473</w:t>
        <w:br/>
        <w:t>f 26554/26554/22484 26553/26553/22483 26542/26542/22473</w:t>
        <w:br/>
        <w:t>f 26220/26220/22152 26215/26215/22147 26540/26540/22471</w:t>
        <w:br/>
        <w:t>f 26555/26555/22485 26220/26220/22152 26540/26540/22471</w:t>
        <w:br/>
        <w:t>f 26221/26221/22153 26220/26220/22152 26555/26555/22485</w:t>
        <w:br/>
        <w:t>f 26556/26556/22486 26221/26221/22153 26555/26555/22485</w:t>
        <w:br/>
        <w:t>f 26557/26557/22487 26553/26553/22483 26554/26554/22484</w:t>
        <w:br/>
        <w:t>f 26558/26558/22488 26557/26557/22487 26554/26554/22484</w:t>
        <w:br/>
        <w:t>f 26544/26544/22475 26559/26559/22489 26554/26554/22484</w:t>
        <w:br/>
        <w:t>f 26542/26542/22473 26544/26544/22475 26554/26554/22484</w:t>
        <w:br/>
        <w:t>f 26559/26559/22489 26560/26560/22490 26558/26558/22488</w:t>
        <w:br/>
        <w:t>f 26554/26554/22484 26559/26559/22489 26558/26558/22488</w:t>
        <w:br/>
        <w:t>f 26241/26241/22173 26243/26243/22175 26560/26560/22490</w:t>
        <w:br/>
        <w:t>f 26559/26559/22489 26241/26241/22173 26560/26560/22490</w:t>
        <w:br/>
        <w:t>f 26235/26235/22167 26241/26241/22173 26559/26559/22489</w:t>
        <w:br/>
        <w:t>f 26544/26544/22475 26235/26235/22167 26559/26559/22489</w:t>
        <w:br/>
        <w:t>f 26561/26561/22491 26557/26557/22487 26558/26558/22488</w:t>
        <w:br/>
        <w:t>f 26562/26562/22492 26561/26561/22491 26558/26558/22488</w:t>
        <w:br/>
        <w:t>f 26280/26280/22212 26221/26221/22153 26556/26556/22486</w:t>
        <w:br/>
        <w:t>f 26563/26563/22493 26280/26280/22212 26556/26556/22486</w:t>
        <w:br/>
        <w:t>f 26281/26281/22213 26280/26280/22212 26563/26563/22493</w:t>
        <w:br/>
        <w:t>f 26564/26564/22494 26281/26281/22213 26563/26563/22493</w:t>
        <w:br/>
        <w:t>f 26565/26565/22495 26561/26561/22491 26562/26562/22492</w:t>
        <w:br/>
        <w:t>f 26566/26566/22496 26565/26565/22495 26562/26562/22492</w:t>
        <w:br/>
        <w:t>f 26560/26560/22490 26567/26567/22497 26562/26562/22492</w:t>
        <w:br/>
        <w:t>f 26558/26558/22488 26560/26560/22490 26562/26562/22492</w:t>
        <w:br/>
        <w:t>f 26567/26567/22497 26568/26568/22498 26566/26566/22496</w:t>
        <w:br/>
        <w:t>f 26562/26562/22492 26567/26567/22497 26566/26566/22496</w:t>
        <w:br/>
        <w:t>f 26288/26288/22220 26290/26290/22222 26568/26568/22498</w:t>
        <w:br/>
        <w:t>f 26567/26567/22497 26288/26288/22220 26568/26568/22498</w:t>
        <w:br/>
        <w:t>f 26243/26243/22175 26288/26288/22220 26567/26567/22497</w:t>
        <w:br/>
        <w:t>f 26560/26560/22490 26243/26243/22175 26567/26567/22497</w:t>
        <w:br/>
        <w:t>f 26569/26569/22499 26570/26570/22500 26571/26571/22501</w:t>
        <w:br/>
        <w:t>f 26572/26572/22502 26569/26569/22499 26571/26571/22501</w:t>
        <w:br/>
        <w:t>f 26573/26573/22503 26574/26574/22504 26571/26571/22501</w:t>
        <w:br/>
        <w:t>f 26570/26570/22500 26573/26573/22503 26571/26571/22501</w:t>
        <w:br/>
        <w:t>f 26575/26575/22505 26573/26573/22503 26570/26570/22500</w:t>
        <w:br/>
        <w:t>f 26576/26576/22506 26575/26575/22505 26570/26570/22500</w:t>
        <w:br/>
        <w:t>f 26577/26577/22507 26576/26576/22506 26570/26570/22500</w:t>
        <w:br/>
        <w:t>f 26569/26569/22499 26577/26577/22507 26570/26570/22500</w:t>
        <w:br/>
        <w:t>f 26578/26578/22508 26579/26579/22509 26580/26580/22510</w:t>
        <w:br/>
        <w:t>f 26581/26581/22511 26578/26578/22508 26580/26580/22510</w:t>
        <w:br/>
        <w:t>f 26579/26579/22509 26569/26569/22499 26572/26572/22502</w:t>
        <w:br/>
        <w:t>f 26580/26580/22510 26579/26579/22509 26572/26572/22502</w:t>
        <w:br/>
        <w:t>f 26582/26582/22512 26577/26577/22507 26569/26569/22499</w:t>
        <w:br/>
        <w:t>f 26579/26579/22509 26582/26582/22512 26569/26569/22499</w:t>
        <w:br/>
        <w:t>f 26583/26583/22513 26582/26582/22512 26579/26579/22509</w:t>
        <w:br/>
        <w:t>f 26578/26578/22508 26583/26583/22513 26579/26579/22509</w:t>
        <w:br/>
        <w:t>f 26584/26584/22514 26585/26585/22515 26586/26586/22516</w:t>
        <w:br/>
        <w:t>f 26587/26587/22517 26584/26584/22514 26586/26586/22516</w:t>
        <w:br/>
        <w:t>f 26585/26585/22515 26578/26578/22508 26581/26581/22511</w:t>
        <w:br/>
        <w:t>f 26586/26586/22516 26585/26585/22515 26581/26581/22511</w:t>
        <w:br/>
        <w:t>f 26588/26588/22518 26583/26583/22513 26578/26578/22508</w:t>
        <w:br/>
        <w:t>f 26585/26585/22515 26588/26588/22518 26578/26578/22508</w:t>
        <w:br/>
        <w:t>f 26589/26589/22519 26588/26588/22518 26585/26585/22515</w:t>
        <w:br/>
        <w:t>f 26584/26584/22514 26589/26589/22519 26585/26585/22515</w:t>
        <w:br/>
        <w:t>f 26590/26590/22520 26591/26591/22521 26592/26592/22522</w:t>
        <w:br/>
        <w:t>f 26593/26593/22523 26590/26590/22520 26592/26592/22522</w:t>
        <w:br/>
        <w:t>f 26591/26591/22521 26594/26594/22524 26595/26595/22525</w:t>
        <w:br/>
        <w:t>f 26592/26592/22522 26591/26591/22521 26595/26595/22525</w:t>
        <w:br/>
        <w:t>f 26596/26596/22526 26597/26597/22527 26598/26598/22528</w:t>
        <w:br/>
        <w:t>f 26599/26599/22529 26596/26596/22526 26598/26598/22528</w:t>
        <w:br/>
        <w:t>f 26599/26599/22529 26598/26598/22528 26600/26600/22530</w:t>
        <w:br/>
        <w:t>f 26601/26601/22531 26599/26599/22529 26600/26600/22530</w:t>
        <w:br/>
        <w:t>f 26594/26594/22524 26602/26602/22532 26603/26603/22533</w:t>
        <w:br/>
        <w:t>f 26595/26595/22525 26594/26594/22524 26603/26603/22533</w:t>
        <w:br/>
        <w:t>f 26604/26604/22534 26605/26605/22535 26603/26603/22533</w:t>
        <w:br/>
        <w:t>f 26602/26602/22532 26604/26604/22534 26603/26603/22533</w:t>
        <w:br/>
        <w:t>f 26606/26606/22536 26607/26607/22537 26608/26608/22538</w:t>
        <w:br/>
        <w:t>f 26609/26609/22539 26606/26606/22536 26608/26608/22538</w:t>
        <w:br/>
        <w:t>f 26609/26609/22539 26608/26608/22538 26597/26597/22527</w:t>
        <w:br/>
        <w:t>f 26596/26596/22526 26609/26609/22539 26597/26597/22527</w:t>
        <w:br/>
        <w:t>f 26610/26610/22540 26611/26611/22541 26605/26605/22535</w:t>
        <w:br/>
        <w:t>f 26604/26604/22534 26610/26610/22540 26605/26605/22535</w:t>
        <w:br/>
        <w:t>f 26612/26612/22542 26613/26613/22543 26611/26611/22541</w:t>
        <w:br/>
        <w:t>f 26610/26610/22540 26612/26612/22542 26611/26611/22541</w:t>
        <w:br/>
        <w:t>f 26614/26614/22544 26615/26615/22545 26616/26616/22546</w:t>
        <w:br/>
        <w:t>f 26617/26617/22547 26614/26614/22544 26616/26616/22546</w:t>
        <w:br/>
        <w:t>f 26617/26617/22547 26616/26616/22546 26607/26607/22537</w:t>
        <w:br/>
        <w:t>f 26606/26606/22536 26617/26617/22547 26607/26607/22537</w:t>
        <w:br/>
        <w:t>f 26618/26618/22548 26619/26619/22549 26620/26620/22550</w:t>
        <w:br/>
        <w:t>f 26621/26621/22520 26618/26618/22548 26620/26620/22550</w:t>
        <w:br/>
        <w:t>f 26622/26622/22551 26623/26623/22552 26624/26624/22553</w:t>
        <w:br/>
        <w:t>f 26625/26625/22554 26622/26622/22551 26624/26624/22553</w:t>
        <w:br/>
        <w:t>f 26626/26626/22555 26622/26622/22551 26625/26625/22554</w:t>
        <w:br/>
        <w:t>f 26627/26627/22556 26626/26626/22555 26625/26625/22554</w:t>
        <w:br/>
        <w:t>f 26628/26628/22557 26619/26619/22549 26618/26618/22548</w:t>
        <w:br/>
        <w:t>f 26629/26629/22558 26628/26628/22557 26618/26618/22548</w:t>
        <w:br/>
        <w:t>f 26630/26630/22523 26631/26631/22559 26618/26618/22548</w:t>
        <w:br/>
        <w:t>f 26621/26621/22520 26630/26630/22523 26618/26618/22548</w:t>
        <w:br/>
        <w:t>f 26631/26631/22559 26632/26632/22560 26629/26629/22558</w:t>
        <w:br/>
        <w:t>f 26618/26618/22548 26631/26631/22559 26629/26629/22558</w:t>
        <w:br/>
        <w:t>f 26592/26592/22522 26595/26595/22525 26632/26632/22560</w:t>
        <w:br/>
        <w:t>f 26631/26631/22559 26592/26592/22522 26632/26632/22560</w:t>
        <w:br/>
        <w:t>f 26593/26593/22523 26592/26592/22522 26631/26631/22559</w:t>
        <w:br/>
        <w:t>f 26630/26630/22523 26593/26593/22523 26631/26631/22559</w:t>
        <w:br/>
        <w:t>f 26633/26633/22561 26628/26628/22557 26629/26629/22558</w:t>
        <w:br/>
        <w:t>f 26634/26634/22562 26633/26633/22561 26629/26629/22558</w:t>
        <w:br/>
        <w:t>f 26635/26635/22563 26626/26626/22555 26627/26627/22556</w:t>
        <w:br/>
        <w:t>f 26636/26636/22564 26635/26635/22563 26627/26627/22556</w:t>
        <w:br/>
        <w:t>f 26637/26637/22565 26635/26635/22563 26636/26636/22564</w:t>
        <w:br/>
        <w:t>f 26638/26638/22566 26637/26637/22565 26636/26636/22564</w:t>
        <w:br/>
        <w:t>f 26639/26639/22567 26640/26640/22568 26633/26633/22561</w:t>
        <w:br/>
        <w:t>f 26634/26634/22562 26639/26639/22567 26633/26633/22561</w:t>
        <w:br/>
        <w:t>f 26632/26632/22560 26641/26641/22569 26634/26634/22562</w:t>
        <w:br/>
        <w:t>f 26629/26629/22558 26632/26632/22560 26634/26634/22562</w:t>
        <w:br/>
        <w:t>f 26642/26642/22570 26639/26639/22567 26634/26634/22562</w:t>
        <w:br/>
        <w:t>f 26641/26641/22569 26642/26642/22570 26634/26634/22562</w:t>
        <w:br/>
        <w:t>f 26605/26605/22535 26642/26642/22570 26641/26641/22569</w:t>
        <w:br/>
        <w:t>f 26603/26603/22533 26605/26605/22535 26641/26641/22569</w:t>
        <w:br/>
        <w:t>f 26595/26595/22525 26603/26603/22533 26641/26641/22569</w:t>
        <w:br/>
        <w:t>f 26632/26632/22560 26595/26595/22525 26641/26641/22569</w:t>
        <w:br/>
        <w:t>f 26643/26643/22571 26644/26644/22572 26640/26640/22568</w:t>
        <w:br/>
        <w:t>f 26639/26639/22567 26643/26643/22571 26640/26640/22568</w:t>
        <w:br/>
        <w:t>f 26645/26645/22573 26637/26637/22565 26638/26638/22566</w:t>
        <w:br/>
        <w:t>f 26646/26646/22574 26645/26645/22573 26638/26638/22566</w:t>
        <w:br/>
        <w:t>f 26647/26647/22575 26645/26645/22573 26646/26646/22574</w:t>
        <w:br/>
        <w:t>f 26648/26648/22576 26647/26647/22575 26646/26646/22574</w:t>
        <w:br/>
        <w:t>f 26649/26649/22577 26650/26650/22578 26644/26644/22572</w:t>
        <w:br/>
        <w:t>f 26643/26643/22571 26649/26649/22577 26644/26644/22572</w:t>
        <w:br/>
        <w:t>f 26651/26651/22579 26643/26643/22571 26639/26639/22567</w:t>
        <w:br/>
        <w:t>f 26642/26642/22570 26651/26651/22579 26639/26639/22567</w:t>
        <w:br/>
        <w:t>f 26652/26652/22580 26649/26649/22577 26643/26643/22571</w:t>
        <w:br/>
        <w:t>f 26651/26651/22579 26652/26652/22580 26643/26643/22571</w:t>
        <w:br/>
        <w:t>f 26613/26613/22543 26652/26652/22580 26651/26651/22579</w:t>
        <w:br/>
        <w:t>f 26611/26611/22541 26613/26613/22543 26651/26651/22579</w:t>
        <w:br/>
        <w:t>f 26611/26611/22541 26651/26651/22579 26642/26642/22570</w:t>
        <w:br/>
        <w:t>f 26605/26605/22535 26611/26611/22541 26642/26642/22570</w:t>
        <w:br/>
        <w:t>f 26653/26653/22581 26654/26654/22582 26655/26655/22583</w:t>
        <w:br/>
        <w:t>f 26656/26656/22584 26653/26653/22581 26655/26655/22583</w:t>
        <w:br/>
        <w:t>f 26654/26654/22582 26584/26584/22514 26587/26587/22517</w:t>
        <w:br/>
        <w:t>f 26655/26655/22583 26654/26654/22582 26587/26587/22517</w:t>
        <w:br/>
        <w:t>f 26657/26657/22585 26589/26589/22519 26584/26584/22514</w:t>
        <w:br/>
        <w:t>f 26654/26654/22582 26657/26657/22585 26584/26584/22514</w:t>
        <w:br/>
        <w:t>f 26658/26658/22586 26657/26657/22585 26654/26654/22582</w:t>
        <w:br/>
        <w:t>f 26653/26653/22581 26658/26658/22586 26654/26654/22582</w:t>
        <w:br/>
        <w:t>f 26659/26659/22587 26660/26660/22588 26661/26661/22589</w:t>
        <w:br/>
        <w:t>f 26662/26662/22590 26659/26659/22587 26661/26661/22589</w:t>
        <w:br/>
        <w:t>f 26615/26615/22545 26614/26614/22544 26660/26660/22588</w:t>
        <w:br/>
        <w:t>f 26659/26659/22587 26615/26615/22545 26660/26660/22588</w:t>
        <w:br/>
        <w:t>f 26613/26613/22543 26612/26612/22542 26663/26663/22591</w:t>
        <w:br/>
        <w:t>f 26664/26664/22592 26613/26613/22543 26663/26663/22591</w:t>
        <w:br/>
        <w:t>f 26664/26664/22592 26663/26663/22591 26665/26665/22593</w:t>
        <w:br/>
        <w:t>f 26666/26666/22594 26664/26664/22592 26665/26665/22593</w:t>
        <w:br/>
        <w:t>f 26667/26667/22595 26668/26668/22596 26669/26669/22597</w:t>
        <w:br/>
        <w:t>f 26670/26670/22598 26667/26667/22595 26669/26669/22597</w:t>
        <w:br/>
        <w:t>f 26650/26650/22578 26649/26649/22577 26668/26668/22596</w:t>
        <w:br/>
        <w:t>f 26667/26667/22595 26650/26650/22578 26668/26668/22596</w:t>
        <w:br/>
        <w:t>f 26671/26671/22599 26647/26647/22575 26648/26648/22576</w:t>
        <w:br/>
        <w:t>f 26672/26672/22600 26671/26671/22599 26648/26648/22576</w:t>
        <w:br/>
        <w:t>f 26673/26673/22601 26671/26671/22599 26672/26672/22600</w:t>
        <w:br/>
        <w:t>f 26674/26674/22602 26673/26673/22601 26672/26672/22600</w:t>
        <w:br/>
        <w:t>f 26675/26675/22603 26664/26664/22592 26666/26666/22594</w:t>
        <w:br/>
        <w:t>f 26676/26676/22604 26675/26675/22603 26666/26666/22594</w:t>
        <w:br/>
        <w:t>f 26652/26652/22580 26613/26613/22543 26664/26664/22592</w:t>
        <w:br/>
        <w:t>f 26675/26675/22603 26652/26652/22580 26664/26664/22592</w:t>
        <w:br/>
        <w:t>f 26649/26649/22577 26652/26652/22580 26675/26675/22603</w:t>
        <w:br/>
        <w:t>f 26668/26668/22596 26649/26649/22577 26675/26675/22603</w:t>
        <w:br/>
        <w:t>f 26668/26668/22596 26675/26675/22603 26676/26676/22604</w:t>
        <w:br/>
        <w:t>f 26669/26669/22597 26668/26668/22596 26676/26676/22604</w:t>
        <w:br/>
        <w:t>f 26677/26677/22605 26678/26678/22606 26679/26679/22607</w:t>
        <w:br/>
        <w:t>f 26680/26680/22608 26677/26677/22605 26679/26679/22607</w:t>
        <w:br/>
        <w:t>f 26677/26677/22605 26573/26573/22503 26575/26575/22505</w:t>
        <w:br/>
        <w:t>f 26678/26678/22606 26677/26677/22605 26575/26575/22505</w:t>
        <w:br/>
        <w:t>f 26681/26681/22609 26574/26574/22504 26573/26573/22503</w:t>
        <w:br/>
        <w:t>f 26677/26677/22605 26681/26681/22609 26573/26573/22503</w:t>
        <w:br/>
        <w:t>f 26681/26681/22609 26677/26677/22605 26680/26680/22608</w:t>
        <w:br/>
        <w:t>f 26682/26682/22610 26681/26681/22609 26680/26680/22608</w:t>
        <w:br/>
        <w:t>f 26683/26683/22611 26684/26684/22612 26685/26685/22613</w:t>
        <w:br/>
        <w:t>f 26686/26686/22614 26683/26683/22611 26685/26685/22613</w:t>
        <w:br/>
        <w:t>f 26680/26680/22608 26679/26679/22607 26684/26684/22612</w:t>
        <w:br/>
        <w:t>f 26683/26683/22611 26680/26680/22608 26684/26684/22612</w:t>
        <w:br/>
        <w:t>f 26682/26682/22610 26680/26680/22608 26683/26683/22611</w:t>
        <w:br/>
        <w:t>f 26687/26687/22615 26682/26682/22610 26683/26683/22611</w:t>
        <w:br/>
        <w:t>f 26687/26687/22615 26683/26683/22611 26686/26686/22614</w:t>
        <w:br/>
        <w:t>f 26688/26688/22616 26687/26687/22615 26686/26686/22614</w:t>
        <w:br/>
        <w:t>f 26689/26689/22617 26690/26690/22618 26691/26691/22619</w:t>
        <w:br/>
        <w:t>f 26692/26692/22620 26689/26689/22617 26691/26691/22619</w:t>
        <w:br/>
        <w:t>f 26686/26686/22614 26685/26685/22613 26690/26690/22618</w:t>
        <w:br/>
        <w:t>f 26689/26689/22617 26686/26686/22614 26690/26690/22618</w:t>
        <w:br/>
        <w:t>f 26688/26688/22616 26686/26686/22614 26689/26689/22617</w:t>
        <w:br/>
        <w:t>f 26693/26693/22621 26688/26688/22616 26689/26689/22617</w:t>
        <w:br/>
        <w:t>f 26693/26693/22621 26689/26689/22617 26692/26692/22620</w:t>
        <w:br/>
        <w:t>f 26694/26694/22622 26693/26693/22621 26692/26692/22620</w:t>
        <w:br/>
        <w:t>f 26600/26600/22530 26695/26695/22623 26696/26696/22624</w:t>
        <w:br/>
        <w:t>f 26601/26601/22531 26600/26600/22530 26696/26696/22624</w:t>
        <w:br/>
        <w:t>f 26695/26695/22623 26697/26697/22625 26698/26698/22626</w:t>
        <w:br/>
        <w:t>f 26696/26696/22624 26695/26695/22623 26698/26698/22626</w:t>
        <w:br/>
        <w:t>f 26699/26699/22627 26700/26700/22628 26701/26701/22629</w:t>
        <w:br/>
        <w:t>f 26702/26702/22630 26699/26699/22627 26701/26701/22629</w:t>
        <w:br/>
        <w:t>f 26702/26702/22630 26701/26701/22629 26590/26590/22520</w:t>
        <w:br/>
        <w:t>f 26593/26593/22523 26702/26702/22630 26590/26590/22520</w:t>
        <w:br/>
        <w:t>f 26697/26697/22625 26703/26703/22631 26704/26704/22632</w:t>
        <w:br/>
        <w:t>f 26698/26698/22626 26697/26697/22625 26704/26704/22632</w:t>
        <w:br/>
        <w:t>f 26703/26703/22631 26705/26705/22633 26706/26706/22634</w:t>
        <w:br/>
        <w:t>f 26704/26704/22632 26703/26703/22631 26706/26706/22634</w:t>
        <w:br/>
        <w:t>f 26707/26707/22635 26708/26708/22636 26709/26709/22637</w:t>
        <w:br/>
        <w:t>f 26710/26710/22638 26707/26707/22635 26709/26709/22637</w:t>
        <w:br/>
        <w:t>f 26707/26707/22635 26710/26710/22638 26700/26700/22628</w:t>
        <w:br/>
        <w:t>f 26699/26699/22627 26707/26707/22635 26700/26700/22628</w:t>
        <w:br/>
        <w:t>f 26705/26705/22633 26711/26711/22639 26712/26712/22640</w:t>
        <w:br/>
        <w:t>f 26706/26706/22634 26705/26705/22633 26712/26712/22640</w:t>
        <w:br/>
        <w:t>f 26711/26711/22639 26713/26713/22641 26714/26714/22642</w:t>
        <w:br/>
        <w:t>f 26712/26712/22640 26711/26711/22639 26714/26714/22642</w:t>
        <w:br/>
        <w:t>f 26715/26715/22643 26716/26716/22644 26717/26717/22645</w:t>
        <w:br/>
        <w:t>f 26718/26718/22646 26715/26715/22643 26717/26717/22645</w:t>
        <w:br/>
        <w:t>f 26708/26708/22636 26715/26715/22643 26718/26718/22646</w:t>
        <w:br/>
        <w:t>f 26709/26709/22637 26708/26708/22636 26718/26718/22646</w:t>
        <w:br/>
        <w:t>f 26719/26719/22647 26720/26720/22648 26721/26721/22649</w:t>
        <w:br/>
        <w:t>f 26722/26722/22650 26719/26719/22647 26721/26721/22649</w:t>
        <w:br/>
        <w:t>f 26723/26723/22651 26724/26724/22652 26725/26725/22653</w:t>
        <w:br/>
        <w:t>f 26726/26726/22654 26723/26723/22651 26725/26725/22653</w:t>
        <w:br/>
        <w:t>f 26624/26624/22553 26623/26623/22552 26724/26724/22652</w:t>
        <w:br/>
        <w:t>f 26723/26723/22651 26624/26624/22553 26724/26724/22652</w:t>
        <w:br/>
        <w:t>f 26620/26620/22550 26720/26720/22648 26719/26719/22647</w:t>
        <w:br/>
        <w:t>f 26621/26621/22520 26620/26620/22550 26719/26719/22647</w:t>
        <w:br/>
        <w:t>f 26727/26727/22655 26702/26702/22630 26593/26593/22523</w:t>
        <w:br/>
        <w:t>f 26630/26630/22523 26727/26727/22655 26593/26593/22523</w:t>
        <w:br/>
        <w:t>f 26728/26728/22656 26699/26699/22627 26702/26702/22630</w:t>
        <w:br/>
        <w:t>f 26727/26727/22655 26728/26728/22656 26702/26702/22630</w:t>
        <w:br/>
        <w:t>f 26722/26722/22650 26728/26728/22656 26727/26727/22655</w:t>
        <w:br/>
        <w:t>f 26719/26719/22647 26722/26722/22650 26727/26727/22655</w:t>
        <w:br/>
        <w:t>f 26719/26719/22647 26727/26727/22655 26630/26630/22523</w:t>
        <w:br/>
        <w:t>f 26621/26621/22520 26719/26719/22647 26630/26630/22523</w:t>
        <w:br/>
        <w:t>f 26729/26729/22657 26730/26730/22658 26731/26731/22659</w:t>
        <w:br/>
        <w:t>f 26732/26732/22660 26729/26729/22657 26731/26731/22659</w:t>
        <w:br/>
        <w:t>f 26733/26733/22661 26734/26734/22662 26735/26735/22663</w:t>
        <w:br/>
        <w:t>f 26736/26736/22664 26733/26733/22661 26735/26735/22663</w:t>
        <w:br/>
        <w:t>f 26726/26726/22654 26725/26725/22653 26734/26734/22662</w:t>
        <w:br/>
        <w:t>f 26733/26733/22661 26726/26726/22654 26734/26734/22662</w:t>
        <w:br/>
        <w:t>f 26722/26722/22650 26721/26721/22649 26729/26729/22657</w:t>
        <w:br/>
        <w:t>f 26732/26732/22660 26722/26722/22650 26729/26729/22657</w:t>
        <w:br/>
        <w:t>f 26737/26737/22665 26707/26707/22635 26699/26699/22627</w:t>
        <w:br/>
        <w:t>f 26728/26728/22656 26737/26737/22665 26699/26699/22627</w:t>
        <w:br/>
        <w:t>f 26737/26737/22665 26738/26738/22666 26708/26708/22636</w:t>
        <w:br/>
        <w:t>f 26707/26707/22635 26737/26737/22665 26708/26708/22636</w:t>
        <w:br/>
        <w:t>f 26732/26732/22660 26731/26731/22659 26738/26738/22666</w:t>
        <w:br/>
        <w:t>f 26737/26737/22665 26732/26732/22660 26738/26738/22666</w:t>
        <w:br/>
        <w:t>f 26732/26732/22660 26737/26737/22665 26728/26728/22656</w:t>
        <w:br/>
        <w:t>f 26722/26722/22650 26732/26732/22660 26728/26728/22656</w:t>
        <w:br/>
        <w:t>f 26739/26739/22667 26740/26740/22668 26741/26741/22669</w:t>
        <w:br/>
        <w:t>f 26742/26742/22670 26739/26739/22667 26741/26741/22669</w:t>
        <w:br/>
        <w:t>f 26743/26743/22671 26744/26744/22672 26745/26745/22673</w:t>
        <w:br/>
        <w:t>f 26746/26746/22674 26743/26743/22671 26745/26745/22673</w:t>
        <w:br/>
        <w:t>f 26736/26736/22664 26735/26735/22663 26744/26744/22672</w:t>
        <w:br/>
        <w:t>f 26743/26743/22671 26736/26736/22664 26744/26744/22672</w:t>
        <w:br/>
        <w:t>f 26730/26730/22658 26739/26739/22667 26742/26742/22670</w:t>
        <w:br/>
        <w:t>f 26731/26731/22659 26730/26730/22658 26742/26742/22670</w:t>
        <w:br/>
        <w:t>f 26738/26738/22666 26747/26747/22675 26715/26715/22643</w:t>
        <w:br/>
        <w:t>f 26708/26708/22636 26738/26738/22666 26715/26715/22643</w:t>
        <w:br/>
        <w:t>f 26747/26747/22675 26748/26748/22676 26716/26716/22644</w:t>
        <w:br/>
        <w:t>f 26715/26715/22643 26747/26747/22675 26716/26716/22644</w:t>
        <w:br/>
        <w:t>f 26742/26742/22670 26741/26741/22669 26748/26748/22676</w:t>
        <w:br/>
        <w:t>f 26747/26747/22675 26742/26742/22670 26748/26748/22676</w:t>
        <w:br/>
        <w:t>f 26731/26731/22659 26742/26742/22670 26747/26747/22675</w:t>
        <w:br/>
        <w:t>f 26738/26738/22666 26731/26731/22659 26747/26747/22675</w:t>
        <w:br/>
        <w:t>f 26749/26749/22677 26750/26750/22678 26751/26751/22679</w:t>
        <w:br/>
        <w:t>f 26752/26752/22680 26749/26749/22677 26751/26751/22679</w:t>
        <w:br/>
        <w:t>f 26692/26692/22620 26691/26691/22619 26750/26750/22678</w:t>
        <w:br/>
        <w:t>f 26749/26749/22677 26692/26692/22620 26750/26750/22678</w:t>
        <w:br/>
        <w:t>f 26694/26694/22622 26692/26692/22620 26749/26749/22677</w:t>
        <w:br/>
        <w:t>f 26753/26753/22681 26694/26694/22622 26749/26749/22677</w:t>
        <w:br/>
        <w:t>f 26753/26753/22681 26749/26749/22677 26752/26752/22680</w:t>
        <w:br/>
        <w:t>f 26754/26754/22682 26753/26753/22681 26752/26752/22680</w:t>
        <w:br/>
        <w:t>f 26755/26755/22683 26756/26756/22684 26757/26757/22685</w:t>
        <w:br/>
        <w:t>f 26758/26758/22686 26755/26755/22683 26757/26757/22685</w:t>
        <w:br/>
        <w:t>f 26756/26756/22684 26717/26717/22645 26716/26716/22644</w:t>
        <w:br/>
        <w:t>f 26757/26757/22685 26756/26756/22684 26716/26716/22644</w:t>
        <w:br/>
        <w:t>f 26759/26759/22687 26714/26714/22642 26713/26713/22641</w:t>
        <w:br/>
        <w:t>f 26760/26760/22688 26759/26759/22687 26713/26713/22641</w:t>
        <w:br/>
        <w:t>f 26761/26761/22689 26759/26759/22687 26760/26760/22688</w:t>
        <w:br/>
        <w:t>f 26762/26762/22690 26761/26761/22689 26760/26760/22688</w:t>
        <w:br/>
        <w:t>f 26763/26763/22691 26764/26764/22692 26765/26765/22693</w:t>
        <w:br/>
        <w:t>f 26766/26766/22694 26763/26763/22691 26765/26765/22693</w:t>
        <w:br/>
        <w:t>f 26746/26746/22674 26745/26745/22673 26764/26764/22692</w:t>
        <w:br/>
        <w:t>f 26763/26763/22691 26746/26746/22674 26764/26764/22692</w:t>
        <w:br/>
        <w:t>f 26767/26767/22695 26741/26741/22669 26740/26740/22668</w:t>
        <w:br/>
        <w:t>f 26768/26768/22696 26767/26767/22695 26740/26740/22668</w:t>
        <w:br/>
        <w:t>f 26769/26769/22697 26767/26767/22695 26768/26768/22696</w:t>
        <w:br/>
        <w:t>f 26770/26770/22698 26769/26769/22697 26768/26768/22696</w:t>
        <w:br/>
        <w:t>f 26771/26771/22699 26772/26772/22700 26767/26767/22695</w:t>
        <w:br/>
        <w:t>f 26769/26769/22697 26771/26771/22699 26767/26767/22695</w:t>
        <w:br/>
        <w:t>f 26772/26772/22700 26748/26748/22676 26741/26741/22669</w:t>
        <w:br/>
        <w:t>f 26767/26767/22695 26772/26772/22700 26741/26741/22669</w:t>
        <w:br/>
        <w:t>f 26757/26757/22685 26716/26716/22644 26748/26748/22676</w:t>
        <w:br/>
        <w:t>f 26772/26772/22700 26757/26757/22685 26748/26748/22676</w:t>
        <w:br/>
        <w:t>f 26758/26758/22686 26757/26757/22685 26772/26772/22700</w:t>
        <w:br/>
        <w:t>f 26771/26771/22699 26758/26758/22686 26772/26772/22700</w:t>
        <w:br/>
        <w:t>f 26773/26773/22701 26774/26774/22702 26775/26775/22703</w:t>
        <w:br/>
        <w:t>f 26776/26776/22704 26773/26773/22701 26775/26775/22703</w:t>
        <w:br/>
        <w:t>f 26774/26774/22702 26599/26599/22529 26601/26601/22531</w:t>
        <w:br/>
        <w:t>f 26775/26775/22703 26774/26774/22702 26601/26601/22531</w:t>
        <w:br/>
        <w:t>f 26777/26777/22705 26596/26596/22526 26599/26599/22529</w:t>
        <w:br/>
        <w:t>f 26774/26774/22702 26777/26777/22705 26599/26599/22529</w:t>
        <w:br/>
        <w:t>f 26778/26778/22706 26777/26777/22705 26774/26774/22702</w:t>
        <w:br/>
        <w:t>f 26773/26773/22701 26778/26778/22706 26774/26774/22702</w:t>
        <w:br/>
        <w:t>f 26779/26779/22707 26773/26773/22701 26776/26776/22704</w:t>
        <w:br/>
        <w:t>f 26780/26780/22708 26779/26779/22707 26776/26776/22704</w:t>
        <w:br/>
        <w:t>f 26781/26781/22709 26778/26778/22706 26773/26773/22701</w:t>
        <w:br/>
        <w:t>f 26779/26779/22707 26781/26781/22709 26773/26773/22701</w:t>
        <w:br/>
        <w:t>f 26577/26577/22507 26782/26782/22710 26783/26783/22711</w:t>
        <w:br/>
        <w:t>f 26576/26576/22506 26577/26577/22507 26783/26783/22711</w:t>
        <w:br/>
        <w:t>f 26576/26576/22506 26783/26783/22711 26784/26784/22712</w:t>
        <w:br/>
        <w:t>f 26575/26575/22505 26576/26576/22506 26784/26784/22712</w:t>
        <w:br/>
        <w:t>f 26785/26785/22713 26780/26780/22708 26776/26776/22704</w:t>
        <w:br/>
        <w:t>f 26786/26786/22714 26785/26785/22713 26776/26776/22704</w:t>
        <w:br/>
        <w:t>f 26678/26678/22606 26575/26575/22505 26784/26784/22712</w:t>
        <w:br/>
        <w:t>f 26787/26787/22715 26678/26678/22606 26784/26784/22712</w:t>
        <w:br/>
        <w:t>f 26679/26679/22607 26678/26678/22606 26787/26787/22715</w:t>
        <w:br/>
        <w:t>f 26788/26788/22716 26679/26679/22607 26787/26787/22715</w:t>
        <w:br/>
        <w:t>f 26789/26789/22717 26785/26785/22713 26786/26786/22714</w:t>
        <w:br/>
        <w:t>f 26790/26790/22718 26789/26789/22717 26786/26786/22714</w:t>
        <w:br/>
        <w:t>f 26775/26775/22703 26791/26791/22719 26786/26786/22714</w:t>
        <w:br/>
        <w:t>f 26776/26776/22704 26775/26775/22703 26786/26786/22714</w:t>
        <w:br/>
        <w:t>f 26791/26791/22719 26792/26792/22720 26790/26790/22718</w:t>
        <w:br/>
        <w:t>f 26786/26786/22714 26791/26791/22719 26790/26790/22718</w:t>
        <w:br/>
        <w:t>f 26696/26696/22624 26698/26698/22626 26792/26792/22720</w:t>
        <w:br/>
        <w:t>f 26791/26791/22719 26696/26696/22624 26792/26792/22720</w:t>
        <w:br/>
        <w:t>f 26601/26601/22531 26696/26696/22624 26791/26791/22719</w:t>
        <w:br/>
        <w:t>f 26775/26775/22703 26601/26601/22531 26791/26791/22719</w:t>
        <w:br/>
        <w:t>f 26793/26793/22721 26794/26794/22722 26777/26777/22705</w:t>
        <w:br/>
        <w:t>f 26778/26778/22706 26793/26793/22721 26777/26777/22705</w:t>
        <w:br/>
        <w:t>f 26794/26794/22722 26609/26609/22539 26596/26596/22526</w:t>
        <w:br/>
        <w:t>f 26777/26777/22705 26794/26794/22722 26596/26596/22526</w:t>
        <w:br/>
        <w:t>f 26795/26795/22723 26606/26606/22536 26609/26609/22539</w:t>
        <w:br/>
        <w:t>f 26794/26794/22722 26795/26795/22723 26609/26609/22539</w:t>
        <w:br/>
        <w:t>f 26796/26796/22724 26795/26795/22723 26794/26794/22722</w:t>
        <w:br/>
        <w:t>f 26793/26793/22721 26796/26796/22724 26794/26794/22722</w:t>
        <w:br/>
        <w:t>f 26797/26797/22725 26793/26793/22721 26778/26778/22706</w:t>
        <w:br/>
        <w:t>f 26781/26781/22709 26797/26797/22725 26778/26778/22706</w:t>
        <w:br/>
        <w:t>f 26798/26798/22726 26796/26796/22724 26793/26793/22721</w:t>
        <w:br/>
        <w:t>f 26797/26797/22725 26798/26798/22726 26793/26793/22721</w:t>
        <w:br/>
        <w:t>f 26582/26582/22512 26583/26583/22513 26799/26799/22727</w:t>
        <w:br/>
        <w:t>f 26800/26800/22728 26582/26582/22512 26799/26799/22727</w:t>
        <w:br/>
        <w:t>f 26577/26577/22507 26582/26582/22512 26800/26800/22728</w:t>
        <w:br/>
        <w:t>f 26782/26782/22710 26577/26577/22507 26800/26800/22728</w:t>
        <w:br/>
        <w:t>f 26801/26801/22729 26789/26789/22717 26790/26790/22718</w:t>
        <w:br/>
        <w:t>f 26802/26802/22730 26801/26801/22729 26790/26790/22718</w:t>
        <w:br/>
        <w:t>f 26803/26803/22731 26684/26684/22612 26679/26679/22607</w:t>
        <w:br/>
        <w:t>f 26788/26788/22716 26803/26803/22731 26679/26679/22607</w:t>
        <w:br/>
        <w:t>f 26804/26804/22732 26685/26685/22613 26684/26684/22612</w:t>
        <w:br/>
        <w:t>f 26803/26803/22731 26804/26804/22732 26684/26684/22612</w:t>
        <w:br/>
        <w:t>f 26805/26805/22733 26801/26801/22729 26802/26802/22730</w:t>
        <w:br/>
        <w:t>f 26806/26806/22734 26805/26805/22733 26802/26802/22730</w:t>
        <w:br/>
        <w:t>f 26792/26792/22720 26807/26807/22735 26802/26802/22730</w:t>
        <w:br/>
        <w:t>f 26790/26790/22718 26792/26792/22720 26802/26802/22730</w:t>
        <w:br/>
        <w:t>f 26807/26807/22735 26808/26808/22736 26806/26806/22734</w:t>
        <w:br/>
        <w:t>f 26802/26802/22730 26807/26807/22735 26806/26806/22734</w:t>
        <w:br/>
        <w:t>f 26704/26704/22632 26706/26706/22634 26808/26808/22736</w:t>
        <w:br/>
        <w:t>f 26807/26807/22735 26704/26704/22632 26808/26808/22736</w:t>
        <w:br/>
        <w:t>f 26698/26698/22626 26704/26704/22632 26807/26807/22735</w:t>
        <w:br/>
        <w:t>f 26792/26792/22720 26698/26698/22626 26807/26807/22735</w:t>
        <w:br/>
        <w:t>f 26809/26809/22737 26810/26810/22738 26795/26795/22723</w:t>
        <w:br/>
        <w:t>f 26796/26796/22724 26809/26809/22737 26795/26795/22723</w:t>
        <w:br/>
        <w:t>f 26810/26810/22738 26617/26617/22547 26606/26606/22536</w:t>
        <w:br/>
        <w:t>f 26795/26795/22723 26810/26810/22738 26606/26606/22536</w:t>
        <w:br/>
        <w:t>f 26811/26811/22739 26614/26614/22544 26617/26617/22547</w:t>
        <w:br/>
        <w:t>f 26810/26810/22738 26811/26811/22739 26617/26617/22547</w:t>
        <w:br/>
        <w:t>f 26812/26812/22740 26811/26811/22739 26810/26810/22738</w:t>
        <w:br/>
        <w:t>f 26809/26809/22737 26812/26812/22740 26810/26810/22738</w:t>
        <w:br/>
        <w:t>f 26813/26813/22741 26809/26809/22737 26796/26796/22724</w:t>
        <w:br/>
        <w:t>f 26798/26798/22726 26813/26813/22741 26796/26796/22724</w:t>
        <w:br/>
        <w:t>f 26814/26814/22742 26812/26812/22740 26809/26809/22737</w:t>
        <w:br/>
        <w:t>f 26813/26813/22741 26814/26814/22742 26809/26809/22737</w:t>
        <w:br/>
        <w:t>f 26588/26588/22518 26589/26589/22519 26815/26815/22743</w:t>
        <w:br/>
        <w:t>f 26816/26816/22744 26588/26588/22518 26815/26815/22743</w:t>
        <w:br/>
        <w:t>f 26583/26583/22513 26588/26588/22518 26816/26816/22744</w:t>
        <w:br/>
        <w:t>f 26799/26799/22727 26583/26583/22513 26816/26816/22744</w:t>
        <w:br/>
        <w:t>f 26817/26817/22745 26805/26805/22733 26806/26806/22734</w:t>
        <w:br/>
        <w:t>f 26818/26818/22746 26817/26817/22745 26806/26806/22734</w:t>
        <w:br/>
        <w:t>f 26819/26819/22747 26690/26690/22618 26685/26685/22613</w:t>
        <w:br/>
        <w:t>f 26804/26804/22732 26819/26819/22747 26685/26685/22613</w:t>
        <w:br/>
        <w:t>f 26820/26820/22748 26691/26691/22619 26690/26690/22618</w:t>
        <w:br/>
        <w:t>f 26819/26819/22747 26820/26820/22748 26690/26690/22618</w:t>
        <w:br/>
        <w:t>f 26821/26821/22749 26817/26817/22745 26818/26818/22746</w:t>
        <w:br/>
        <w:t>f 26822/26822/22750 26821/26821/22749 26818/26818/22746</w:t>
        <w:br/>
        <w:t>f 26808/26808/22736 26823/26823/22751 26818/26818/22746</w:t>
        <w:br/>
        <w:t>f 26806/26806/22734 26808/26808/22736 26818/26818/22746</w:t>
        <w:br/>
        <w:t>f 26823/26823/22751 26824/26824/22752 26822/26822/22750</w:t>
        <w:br/>
        <w:t>f 26818/26818/22746 26823/26823/22751 26822/26822/22750</w:t>
        <w:br/>
        <w:t>f 26712/26712/22640 26714/26714/22642 26824/26824/22752</w:t>
        <w:br/>
        <w:t>f 26823/26823/22751 26712/26712/22640 26824/26824/22752</w:t>
        <w:br/>
        <w:t>f 26706/26706/22634 26712/26712/22640 26823/26823/22751</w:t>
        <w:br/>
        <w:t>f 26808/26808/22736 26706/26706/22634 26823/26823/22751</w:t>
        <w:br/>
        <w:t>f 26825/26825/22753 26826/26826/22754 26811/26811/22739</w:t>
        <w:br/>
        <w:t>f 26812/26812/22740 26825/26825/22753 26811/26811/22739</w:t>
        <w:br/>
        <w:t>f 26826/26826/22754 26660/26660/22588 26614/26614/22544</w:t>
        <w:br/>
        <w:t>f 26811/26811/22739 26826/26826/22754 26614/26614/22544</w:t>
        <w:br/>
        <w:t>f 26827/26827/22755 26661/26661/22589 26660/26660/22588</w:t>
        <w:br/>
        <w:t>f 26826/26826/22754 26827/26827/22755 26660/26660/22588</w:t>
        <w:br/>
        <w:t>f 26828/26828/22756 26827/26827/22755 26826/26826/22754</w:t>
        <w:br/>
        <w:t>f 26825/26825/22753 26828/26828/22756 26826/26826/22754</w:t>
        <w:br/>
        <w:t>f 26829/26829/22757 26825/26825/22753 26812/26812/22740</w:t>
        <w:br/>
        <w:t>f 26814/26814/22742 26829/26829/22757 26812/26812/22740</w:t>
        <w:br/>
        <w:t>f 26830/26830/22758 26828/26828/22756 26825/26825/22753</w:t>
        <w:br/>
        <w:t>f 26829/26829/22757 26830/26830/22758 26825/26825/22753</w:t>
        <w:br/>
        <w:t>f 26657/26657/22585 26658/26658/22586 26831/26831/22759</w:t>
        <w:br/>
        <w:t>f 26832/26832/22760 26657/26657/22585 26831/26831/22759</w:t>
        <w:br/>
        <w:t>f 26589/26589/22519 26657/26657/22585 26832/26832/22760</w:t>
        <w:br/>
        <w:t>f 26815/26815/22743 26589/26589/22519 26832/26832/22760</w:t>
        <w:br/>
        <w:t>f 26833/26833/22761 26821/26821/22749 26822/26822/22750</w:t>
        <w:br/>
        <w:t>f 26834/26834/22762 26833/26833/22761 26822/26822/22750</w:t>
        <w:br/>
        <w:t>f 26835/26835/22763 26750/26750/22678 26691/26691/22619</w:t>
        <w:br/>
        <w:t>f 26820/26820/22748 26835/26835/22763 26691/26691/22619</w:t>
        <w:br/>
        <w:t>f 26836/26836/22764 26751/26751/22679 26750/26750/22678</w:t>
        <w:br/>
        <w:t>f 26835/26835/22763 26836/26836/22764 26750/26750/22678</w:t>
        <w:br/>
        <w:t>f 26837/26837/22765 26833/26833/22761 26834/26834/22762</w:t>
        <w:br/>
        <w:t>f 26838/26838/22766 26837/26837/22765 26834/26834/22762</w:t>
        <w:br/>
        <w:t>f 26824/26824/22752 26839/26839/22767 26834/26834/22762</w:t>
        <w:br/>
        <w:t>f 26822/26822/22750 26824/26824/22752 26834/26834/22762</w:t>
        <w:br/>
        <w:t>f 26839/26839/22767 26840/26840/22768 26838/26838/22766</w:t>
        <w:br/>
        <w:t>f 26834/26834/22762 26839/26839/22767 26838/26838/22766</w:t>
        <w:br/>
        <w:t>f 26759/26759/22687 26761/26761/22689 26840/26840/22768</w:t>
        <w:br/>
        <w:t>f 26839/26839/22767 26759/26759/22687 26840/26840/22768</w:t>
        <w:br/>
        <w:t>f 26714/26714/22642 26759/26759/22687 26839/26839/22767</w:t>
        <w:br/>
        <w:t>f 26824/26824/22752 26714/26714/22642 26839/26839/22767</w:t>
        <w:br/>
        <w:t>f 26841/26841/22769 26842/26842/22770 26843/26843/22771</w:t>
        <w:br/>
        <w:t>f 26844/26844/22772 26841/26841/22769 26843/26843/22771</w:t>
        <w:br/>
        <w:t>f 26571/26571/22501 26574/26574/22504 26845/26845/22773</w:t>
        <w:br/>
        <w:t>f 26846/26846/22774 26571/26571/22501 26845/26845/22773</w:t>
        <w:br/>
        <w:t>f 26572/26572/22502 26571/26571/22501 26846/26846/22774</w:t>
        <w:br/>
        <w:t>f 26847/26847/22775 26572/26572/22502 26846/26846/22774</w:t>
        <w:br/>
        <w:t>f 26848/26848/22776 26841/26841/22769 26844/26844/22772</w:t>
        <w:br/>
        <w:t>f 26849/26849/22777 26848/26848/22776 26844/26844/22772</w:t>
        <w:br/>
        <w:t>f 26850/26850/22778 26851/26851/22779 26844/26844/22772</w:t>
        <w:br/>
        <w:t>f 26843/26843/22771 26850/26850/22778 26844/26844/22772</w:t>
        <w:br/>
        <w:t>f 26851/26851/22779 26852/26852/22780 26849/26849/22777</w:t>
        <w:br/>
        <w:t>f 26844/26844/22772 26851/26851/22779 26849/26849/22777</w:t>
        <w:br/>
        <w:t>f 26622/26622/22551 26626/26626/22555 26852/26852/22780</w:t>
        <w:br/>
        <w:t>f 26851/26851/22779 26622/26622/22551 26852/26852/22780</w:t>
        <w:br/>
        <w:t>f 26623/26623/22552 26622/26622/22551 26851/26851/22779</w:t>
        <w:br/>
        <w:t>f 26850/26850/22778 26623/26623/22552 26851/26851/22779</w:t>
        <w:br/>
        <w:t>f 26853/26853/22781 26854/26854/22782 26850/26850/22778</w:t>
        <w:br/>
        <w:t>f 26843/26843/22771 26853/26853/22781 26850/26850/22778</w:t>
        <w:br/>
        <w:t>f 26854/26854/22782 26724/26724/22652 26623/26623/22552</w:t>
        <w:br/>
        <w:t>f 26850/26850/22778 26854/26854/22782 26623/26623/22552</w:t>
        <w:br/>
        <w:t>f 26855/26855/22783 26725/26725/22653 26724/26724/22652</w:t>
        <w:br/>
        <w:t>f 26854/26854/22782 26855/26855/22783 26724/26724/22652</w:t>
        <w:br/>
        <w:t>f 26856/26856/22784 26855/26855/22783 26854/26854/22782</w:t>
        <w:br/>
        <w:t>f 26853/26853/22781 26856/26856/22784 26854/26854/22782</w:t>
        <w:br/>
        <w:t>f 26857/26857/22785 26853/26853/22781 26843/26843/22771</w:t>
        <w:br/>
        <w:t>f 26842/26842/22770 26857/26857/22785 26843/26843/22771</w:t>
        <w:br/>
        <w:t>f 26858/26858/22786 26856/26856/22784 26853/26853/22781</w:t>
        <w:br/>
        <w:t>f 26857/26857/22785 26858/26858/22786 26853/26853/22781</w:t>
        <w:br/>
        <w:t>f 26682/26682/22610 26859/26859/22787 26860/26860/22788</w:t>
        <w:br/>
        <w:t>f 26681/26681/22609 26682/26682/22610 26860/26860/22788</w:t>
        <w:br/>
        <w:t>f 26681/26681/22609 26860/26860/22788 26845/26845/22773</w:t>
        <w:br/>
        <w:t>f 26574/26574/22504 26681/26681/22609 26845/26845/22773</w:t>
        <w:br/>
        <w:t>f 26861/26861/22789 26848/26848/22776 26849/26849/22777</w:t>
        <w:br/>
        <w:t>f 26862/26862/22790 26861/26861/22789 26849/26849/22777</w:t>
        <w:br/>
        <w:t>f 26580/26580/22510 26572/26572/22502 26847/26847/22775</w:t>
        <w:br/>
        <w:t>f 26863/26863/22791 26580/26580/22510 26847/26847/22775</w:t>
        <w:br/>
        <w:t>f 26581/26581/22511 26580/26580/22510 26863/26863/22791</w:t>
        <w:br/>
        <w:t>f 26864/26864/22792 26581/26581/22511 26863/26863/22791</w:t>
        <w:br/>
        <w:t>f 26865/26865/22793 26861/26861/22789 26862/26862/22790</w:t>
        <w:br/>
        <w:t>f 26866/26866/22794 26865/26865/22793 26862/26862/22790</w:t>
        <w:br/>
        <w:t>f 26852/26852/22780 26867/26867/22795 26862/26862/22790</w:t>
        <w:br/>
        <w:t>f 26849/26849/22777 26852/26852/22780 26862/26862/22790</w:t>
        <w:br/>
        <w:t>f 26867/26867/22795 26868/26868/22796 26866/26866/22794</w:t>
        <w:br/>
        <w:t>f 26862/26862/22790 26867/26867/22795 26866/26866/22794</w:t>
        <w:br/>
        <w:t>f 26635/26635/22563 26637/26637/22565 26868/26868/22796</w:t>
        <w:br/>
        <w:t>f 26867/26867/22795 26635/26635/22563 26868/26868/22796</w:t>
        <w:br/>
        <w:t>f 26626/26626/22555 26635/26635/22563 26867/26867/22795</w:t>
        <w:br/>
        <w:t>f 26852/26852/22780 26626/26626/22555 26867/26867/22795</w:t>
        <w:br/>
        <w:t>f 26869/26869/22797 26870/26870/22798 26855/26855/22783</w:t>
        <w:br/>
        <w:t>f 26856/26856/22784 26869/26869/22797 26855/26855/22783</w:t>
        <w:br/>
        <w:t>f 26870/26870/22798 26734/26734/22662 26725/26725/22653</w:t>
        <w:br/>
        <w:t>f 26855/26855/22783 26870/26870/22798 26725/26725/22653</w:t>
        <w:br/>
        <w:t>f 26871/26871/22799 26735/26735/22663 26734/26734/22662</w:t>
        <w:br/>
        <w:t>f 26870/26870/22798 26871/26871/22799 26734/26734/22662</w:t>
        <w:br/>
        <w:t>f 26872/26872/22800 26871/26871/22799 26870/26870/22798</w:t>
        <w:br/>
        <w:t>f 26869/26869/22797 26872/26872/22800 26870/26870/22798</w:t>
        <w:br/>
        <w:t>f 26873/26873/22801 26869/26869/22797 26856/26856/22784</w:t>
        <w:br/>
        <w:t>f 26858/26858/22786 26873/26873/22801 26856/26856/22784</w:t>
        <w:br/>
        <w:t>f 26874/26874/22802 26872/26872/22800 26869/26869/22797</w:t>
        <w:br/>
        <w:t>f 26873/26873/22801 26874/26874/22802 26869/26869/22797</w:t>
        <w:br/>
        <w:t>f 26688/26688/22616 26875/26875/22803 26876/26876/22804</w:t>
        <w:br/>
        <w:t>f 26687/26687/22615 26688/26688/22616 26876/26876/22804</w:t>
        <w:br/>
        <w:t>f 26687/26687/22615 26876/26876/22804 26859/26859/22787</w:t>
        <w:br/>
        <w:t>f 26682/26682/22610 26687/26687/22615 26859/26859/22787</w:t>
        <w:br/>
        <w:t>f 26877/26877/22805 26865/26865/22793 26866/26866/22794</w:t>
        <w:br/>
        <w:t>f 26878/26878/22806 26877/26877/22805 26866/26866/22794</w:t>
        <w:br/>
        <w:t>f 26586/26586/22516 26581/26581/22511 26864/26864/22792</w:t>
        <w:br/>
        <w:t>f 26879/26879/22807 26586/26586/22516 26864/26864/22792</w:t>
        <w:br/>
        <w:t>f 26587/26587/22517 26586/26586/22516 26879/26879/22807</w:t>
        <w:br/>
        <w:t>f 26880/26880/22808 26587/26587/22517 26879/26879/22807</w:t>
        <w:br/>
        <w:t>f 26881/26881/22809 26877/26877/22805 26878/26878/22806</w:t>
        <w:br/>
        <w:t>f 26882/26882/22810 26881/26881/22809 26878/26878/22806</w:t>
        <w:br/>
        <w:t>f 26868/26868/22796 26883/26883/22811 26878/26878/22806</w:t>
        <w:br/>
        <w:t>f 26866/26866/22794 26868/26868/22796 26878/26878/22806</w:t>
        <w:br/>
        <w:t>f 26883/26883/22811 26884/26884/22812 26882/26882/22810</w:t>
        <w:br/>
        <w:t>f 26878/26878/22806 26883/26883/22811 26882/26882/22810</w:t>
        <w:br/>
        <w:t>f 26645/26645/22573 26647/26647/22575 26884/26884/22812</w:t>
        <w:br/>
        <w:t>f 26883/26883/22811 26645/26645/22573 26884/26884/22812</w:t>
        <w:br/>
        <w:t>f 26637/26637/22565 26645/26645/22573 26883/26883/22811</w:t>
        <w:br/>
        <w:t>f 26868/26868/22796 26637/26637/22565 26883/26883/22811</w:t>
        <w:br/>
        <w:t>f 26885/26885/22813 26886/26886/22814 26871/26871/22799</w:t>
        <w:br/>
        <w:t>f 26872/26872/22800 26885/26885/22813 26871/26871/22799</w:t>
        <w:br/>
        <w:t>f 26886/26886/22814 26744/26744/22672 26735/26735/22663</w:t>
        <w:br/>
        <w:t>f 26871/26871/22799 26886/26886/22814 26735/26735/22663</w:t>
        <w:br/>
        <w:t>f 26887/26887/22815 26745/26745/22673 26744/26744/22672</w:t>
        <w:br/>
        <w:t>f 26886/26886/22814 26887/26887/22815 26744/26744/22672</w:t>
        <w:br/>
        <w:t>f 26888/26888/22816 26887/26887/22815 26886/26886/22814</w:t>
        <w:br/>
        <w:t>f 26885/26885/22813 26888/26888/22816 26886/26886/22814</w:t>
        <w:br/>
        <w:t>f 26889/26889/22817 26885/26885/22813 26872/26872/22800</w:t>
        <w:br/>
        <w:t>f 26874/26874/22802 26889/26889/22817 26872/26872/22800</w:t>
        <w:br/>
        <w:t>f 26890/26890/22818 26888/26888/22816 26885/26885/22813</w:t>
        <w:br/>
        <w:t>f 26889/26889/22817 26890/26890/22818 26885/26885/22813</w:t>
        <w:br/>
        <w:t>f 26694/26694/22622 26891/26891/22819 26892/26892/22820</w:t>
        <w:br/>
        <w:t>f 26693/26693/22621 26694/26694/22622 26892/26892/22820</w:t>
        <w:br/>
        <w:t>f 26693/26693/22621 26892/26892/22820 26875/26875/22803</w:t>
        <w:br/>
        <w:t>f 26688/26688/22616 26693/26693/22621 26875/26875/22803</w:t>
        <w:br/>
        <w:t>f 26893/26893/22821 26881/26881/22809 26882/26882/22810</w:t>
        <w:br/>
        <w:t>f 26894/26894/22822 26893/26893/22821 26882/26882/22810</w:t>
        <w:br/>
        <w:t>f 26895/26895/22823 26655/26655/22583 26587/26587/22517</w:t>
        <w:br/>
        <w:t>f 26880/26880/22808 26895/26895/22823 26587/26587/22517</w:t>
        <w:br/>
        <w:t>f 26656/26656/22584 26655/26655/22583 26895/26895/22823</w:t>
        <w:br/>
        <w:t>f 26896/26896/22824 26656/26656/22584 26895/26895/22823</w:t>
        <w:br/>
        <w:t>f 26897/26897/22825 26893/26893/22821 26894/26894/22822</w:t>
        <w:br/>
        <w:t>f 26898/26898/22826 26897/26897/22825 26894/26894/22822</w:t>
        <w:br/>
        <w:t>f 26884/26884/22812 26899/26899/22827 26894/26894/22822</w:t>
        <w:br/>
        <w:t>f 26882/26882/22810 26884/26884/22812 26894/26894/22822</w:t>
        <w:br/>
        <w:t>f 26899/26899/22827 26900/26900/22828 26898/26898/22826</w:t>
        <w:br/>
        <w:t>f 26894/26894/22822 26899/26899/22827 26898/26898/22826</w:t>
        <w:br/>
        <w:t>f 26671/26671/22599 26673/26673/22601 26900/26900/22828</w:t>
        <w:br/>
        <w:t>f 26899/26899/22827 26671/26671/22599 26900/26900/22828</w:t>
        <w:br/>
        <w:t>f 26647/26647/22575 26671/26671/22599 26899/26899/22827</w:t>
        <w:br/>
        <w:t>f 26884/26884/22812 26647/26647/22575 26899/26899/22827</w:t>
        <w:br/>
        <w:t>f 26901/26901/22829 26902/26902/22830 26887/26887/22815</w:t>
        <w:br/>
        <w:t>f 26888/26888/22816 26901/26901/22829 26887/26887/22815</w:t>
        <w:br/>
        <w:t>f 26902/26902/22830 26764/26764/22692 26745/26745/22673</w:t>
        <w:br/>
        <w:t>f 26887/26887/22815 26902/26902/22830 26745/26745/22673</w:t>
        <w:br/>
        <w:t>f 26903/26903/22831 26765/26765/22693 26764/26764/22692</w:t>
        <w:br/>
        <w:t>f 26902/26902/22830 26903/26903/22831 26764/26764/22692</w:t>
        <w:br/>
        <w:t>f 26904/26904/22832 26903/26903/22831 26902/26902/22830</w:t>
        <w:br/>
        <w:t>f 26901/26901/22829 26904/26904/22832 26902/26902/22830</w:t>
        <w:br/>
        <w:t>f 26905/26905/22833 26901/26901/22829 26888/26888/22816</w:t>
        <w:br/>
        <w:t>f 26890/26890/22818 26905/26905/22833 26888/26888/22816</w:t>
        <w:br/>
        <w:t>f 26906/26906/22834 26904/26904/22832 26901/26901/22829</w:t>
        <w:br/>
        <w:t>f 26905/26905/22833 26906/26906/22834 26901/26901/22829</w:t>
        <w:br/>
        <w:t>f 26754/26754/22682 26907/26907/22835 26908/26908/22836</w:t>
        <w:br/>
        <w:t>f 26753/26753/22681 26754/26754/22682 26908/26908/22836</w:t>
        <w:br/>
        <w:t>f 26694/26694/22622 26753/26753/22681 26908/26908/22836</w:t>
        <w:br/>
        <w:t>f 26891/26891/22819 26694/26694/22622 26908/26908/22836</w:t>
        <w:br/>
        <w:t>f 26909/26909/22837 26910/26910/22838 26911/26911/22839</w:t>
        <w:br/>
        <w:t>f 26912/26912/22840 26913/26913/22841 26914/26914/22842</w:t>
        <w:br/>
        <w:t>f 26915/26915/22843 26916/26916/22844 26917/26917/22845</w:t>
        <w:br/>
        <w:t>f 26918/26918/22846 26919/26919/22847 26920/26920/20925</w:t>
        <w:br/>
        <w:t>f 26918/26918/22846 26921/26921/22848 26922/26922/22849</w:t>
        <w:br/>
        <w:t>f 26923/26923/22850 26924/26924/22851 26918/26918/22846</w:t>
        <w:br/>
        <w:t>f 26921/26921/22848 26925/26925/22852 26926/26926/22853</w:t>
        <w:br/>
        <w:t>f 26923/26923/22850 26927/26927/22854 26924/26924/22851</w:t>
        <w:br/>
        <w:t>f 26928/26928/22855 26924/26924/22851 26927/26927/22854</w:t>
        <w:br/>
        <w:t>f 26929/26929/22856 26928/26928/22855 26927/26927/22854</w:t>
        <w:br/>
        <w:t>f 26930/26930/22857 26931/26931/22858 26932/26932/22859</w:t>
        <w:br/>
        <w:t>f 26933/26933/22860 26930/26930/22857 26932/26932/22859</w:t>
        <w:br/>
        <w:t>f 26930/26930/22857 26933/26933/22860 26934/26934/22861</w:t>
        <w:br/>
        <w:t>f 26935/26935/22862 26930/26930/22857 26934/26934/22861</w:t>
        <w:br/>
        <w:t>f 26928/26928/22855 26929/26929/22856 26936/26936/22863</w:t>
        <w:br/>
        <w:t>f 26937/26937/22864 26928/26928/22855 26936/26936/22863</w:t>
        <w:br/>
        <w:t>f 26928/26928/22855 26935/26935/22862 26924/26924/22851</w:t>
        <w:br/>
        <w:t>f 26928/26928/22855 26938/26938/22865 26939/26939/22866</w:t>
        <w:br/>
        <w:t>f 26935/26935/22862 26928/26928/22855 26939/26939/22866</w:t>
        <w:br/>
        <w:t>f 26917/26917/22845 26940/26940/22867 26941/26941/22868</w:t>
        <w:br/>
        <w:t>f 26942/26942/22869 26943/26943/22870 26944/26944/22871</w:t>
        <w:br/>
        <w:t>f 26935/26935/22862 26939/26939/22866 26945/26945/22872</w:t>
        <w:br/>
        <w:t>f 26930/26930/22857 26935/26935/22862 26945/26945/22872</w:t>
        <w:br/>
        <w:t>f 26937/26937/22864 26936/26936/22863 26917/26917/22873</w:t>
        <w:br/>
        <w:t>f 26915/26915/22843 26946/26946/22874 26947/26947/22875</w:t>
        <w:br/>
        <w:t>f 26948/26948/22876 26949/26949/22877 26950/26950/22878</w:t>
        <w:br/>
        <w:t>f 26951/26951/22879 26945/26945/22872 26939/26939/22866</w:t>
        <w:br/>
        <w:t>f 26952/26952/22880 26951/26951/22879 26939/26939/22866</w:t>
        <w:br/>
        <w:t>f 26948/26948/22876 26951/26951/22879 26949/26949/22877</w:t>
        <w:br/>
        <w:t>f 26946/26946/22874 26953/26953/22881 26954/26954/22882</w:t>
        <w:br/>
        <w:t>f 26951/26951/22879 26948/26948/22876 26955/26955/22883</w:t>
        <w:br/>
        <w:t>f 26956/26956/22884 26957/26957/22885 26910/26910/22838</w:t>
        <w:br/>
        <w:t>f 26958/26958/22886 26956/26956/22884 26910/26910/22838</w:t>
        <w:br/>
        <w:t>f 26951/26951/22879 26955/26955/22883 26959/26959/22887</w:t>
        <w:br/>
        <w:t>f 26960/26960/22888 26951/26951/22879 26959/26959/22887</w:t>
        <w:br/>
        <w:t>f 26945/26945/22872 26951/26951/22879 26960/26960/22888</w:t>
        <w:br/>
        <w:t>f 26961/26961/22889 26945/26945/22872 26960/26960/22888</w:t>
        <w:br/>
        <w:t>f 26945/26945/22872 26961/26961/22889 26931/26931/22858</w:t>
        <w:br/>
        <w:t>f 26959/26959/22887 26962/26962/22890 26960/26960/22888</w:t>
        <w:br/>
        <w:t>f 26953/26953/22881 26963/26963/22891 26964/26964/22892</w:t>
        <w:br/>
        <w:t>f 26956/26956/22884 26958/26958/22886 26965/26965/22893</w:t>
        <w:br/>
        <w:t>f 26962/26962/22890 26942/26942/22869 26960/26960/22888</w:t>
        <w:br/>
        <w:t>f 26961/26961/22889 26960/26960/22888 26942/26942/22869</w:t>
        <w:br/>
        <w:t>f 26944/26944/22871 26961/26961/22889 26942/26942/22869</w:t>
        <w:br/>
        <w:t>f 26963/26963/22891 26965/26965/22893 26964/26964/22892</w:t>
        <w:br/>
        <w:t>f 26962/26962/22890 26966/26966/22894 26942/26942/22869</w:t>
        <w:br/>
        <w:t>f 26967/26967/22895 26909/26909/22837 26911/26911/22839</w:t>
        <w:br/>
        <w:t>f 26966/26966/22894 26909/26909/22837 26942/26942/22869</w:t>
        <w:br/>
        <w:t>f 26943/26943/22870 26968/26968/22896 26944/26944/22871</w:t>
        <w:br/>
        <w:t>f 26969/26969/22897 26914/26914/22842 26970/26970/22898</w:t>
        <w:br/>
        <w:t>f 26971/26971/22899 26944/26944/22871 26968/26968/22896</w:t>
        <w:br/>
        <w:t>f 26972/26972/22900 26971/26971/22899 26968/26968/22896</w:t>
        <w:br/>
        <w:t>f 26914/26914/22842 26969/26969/22897 26912/26912/22840</w:t>
        <w:br/>
        <w:t>f 26914/26914/22842 26913/26913/22841 26973/26973/22901</w:t>
        <w:br/>
        <w:t>f 26971/26971/22899 26914/26914/22842 26973/26973/22901</w:t>
        <w:br/>
        <w:t>f 26974/26974/22902 26973/26973/22901 26913/26913/22841</w:t>
        <w:br/>
        <w:t>f 26975/26975/22903 26921/26921/22848 26973/26973/22901</w:t>
        <w:br/>
        <w:t>f 26971/26971/22899 26931/26931/22858 26961/26961/22889</w:t>
        <w:br/>
        <w:t>f 26973/26973/22901 26932/26932/22859 26931/26931/22858</w:t>
        <w:br/>
        <w:t>f 26971/26971/22899 26973/26973/22901 26931/26931/22858</w:t>
        <w:br/>
        <w:t>f 26939/26939/22866 26938/26938/22865 26976/26976/22904</w:t>
        <w:br/>
        <w:t>f 26941/26941/22868 26915/26915/22843 26917/26917/22845</w:t>
        <w:br/>
        <w:t>f 26970/26970/22898 26909/26909/22837 26967/26967/22895</w:t>
        <w:br/>
        <w:t>f 26922/26922/22849 26921/26921/22848 26926/26926/22853</w:t>
        <w:br/>
        <w:t>f 26919/26919/22847 26918/26918/22846 26922/26922/22849</w:t>
        <w:br/>
        <w:t>f 26974/26974/22902 26975/26975/22903 26973/26973/22901</w:t>
        <w:br/>
        <w:t>f 26950/26950/22878 26949/26949/22877 26977/26977/22905</w:t>
        <w:br/>
        <w:t>f 26917/26917/22873 26950/26950/22878 26977/26977/22905</w:t>
        <w:br/>
        <w:t>f 26949/26949/22906 26939/26939/22866 26976/26976/22904</w:t>
        <w:br/>
        <w:t>f 26920/26920/20925 26923/26923/22850 26918/26918/22846</w:t>
        <w:br/>
        <w:t>f 26977/26977/22905 26937/26937/22864 26917/26917/22873</w:t>
        <w:br/>
        <w:t>f 26957/26957/22885 26978/26978/22907 26910/26910/22838</w:t>
        <w:br/>
        <w:t>f 26954/26954/22882 26953/26953/22881 26964/26964/22892</w:t>
        <w:br/>
        <w:t>f 26947/26947/22875 26946/26946/22874 26954/26954/22882</w:t>
        <w:br/>
        <w:t>f 26916/26916/22844 26915/26915/22843 26947/26947/22875</w:t>
        <w:br/>
        <w:t>f 26965/26965/22893 26958/26958/22886 26964/26964/22892</w:t>
        <w:br/>
        <w:t>f 26970/26970/22898 26967/26967/22895 26979/26979/22908</w:t>
        <w:br/>
        <w:t>f 26980/26980/22909 26970/26970/22898 26979/26979/22908</w:t>
        <w:br/>
        <w:t>f 26980/26980/22909 26969/26969/22897 26970/26970/22898</w:t>
        <w:br/>
        <w:t>f 26978/26978/22907 26911/26911/22839 26910/26910/22838</w:t>
        <w:br/>
        <w:t>f 26930/26930/22857 26945/26945/22872 26931/26931/22858</w:t>
        <w:br/>
        <w:t>f 26944/26944/22871 26971/26971/22899 26961/26961/22889</w:t>
        <w:br/>
        <w:t>f 26981/26981/22910 26982/26982/22911 26983/26983/22912</w:t>
        <w:br/>
        <w:t>f 26984/26984/22913 26985/26985/22914 26986/26986/22915</w:t>
        <w:br/>
        <w:t>f 26987/26987/22916 26988/26988/22917 26989/26989/22918</w:t>
        <w:br/>
        <w:t>f 26990/26990/21556 26991/26991/22919 26992/26992/22920</w:t>
        <w:br/>
        <w:t>f 26993/26993/22921 26994/26994/22922 26992/26992/22920</w:t>
        <w:br/>
        <w:t>f 26992/26992/22920 26995/26995/22923 26996/26996/22924</w:t>
        <w:br/>
        <w:t>f 26997/26997/22925 26998/26998/22926 26994/26994/22922</w:t>
        <w:br/>
        <w:t>f 26995/26995/22923 26999/26999/22927 26996/26996/22924</w:t>
        <w:br/>
        <w:t>f 26999/26999/22927 26995/26995/22923 27000/27000/22928</w:t>
        <w:br/>
        <w:t>f 27001/27001/22929 26999/26999/22927 27000/27000/22928</w:t>
        <w:br/>
        <w:t>f 27002/27002/22930 27003/27003/22931 27004/27004/22932</w:t>
        <w:br/>
        <w:t>f 27005/27005/22933 27002/27002/22930 27004/27004/22932</w:t>
        <w:br/>
        <w:t>f 27006/27006/22934 27005/27005/22933 27004/27004/22932</w:t>
        <w:br/>
        <w:t>f 27007/27007/22935 27006/27006/22934 27004/27004/22932</w:t>
        <w:br/>
        <w:t>f 27008/27008/22936 27001/27001/22929 27000/27000/22928</w:t>
        <w:br/>
        <w:t>f 27009/27009/22937 27008/27008/22936 27000/27000/22928</w:t>
        <w:br/>
        <w:t>f 26995/26995/22923 27007/27007/22935 27000/27000/22928</w:t>
        <w:br/>
        <w:t>f 27010/27010/22938 27011/27011/22939 27000/27000/22928</w:t>
        <w:br/>
        <w:t>f 27007/27007/22935 27010/27010/22938 27000/27000/22928</w:t>
        <w:br/>
        <w:t>f 27012/27012/22940 27013/27013/22941 26987/26987/22916</w:t>
        <w:br/>
        <w:t>f 27014/27014/22942 27015/27015/22943 27016/27016/22944</w:t>
        <w:br/>
        <w:t>f 27017/27017/22945 27010/27010/22938 27007/27007/22935</w:t>
        <w:br/>
        <w:t>f 27004/27004/22932 27017/27017/22945 27007/27007/22935</w:t>
        <w:br/>
        <w:t>f 26987/26987/22946 27008/27008/22936 27009/27009/22937</w:t>
        <w:br/>
        <w:t>f 27018/27018/22947 27019/27019/22948 26989/26989/22918</w:t>
        <w:br/>
        <w:t>f 27020/27020/22949 27021/27021/22950 27022/27022/22951</w:t>
        <w:br/>
        <w:t>f 27010/27010/22938 27017/27017/22945 27023/27023/22952</w:t>
        <w:br/>
        <w:t>f 27024/27024/22953 27010/27010/22938 27023/27023/22952</w:t>
        <w:br/>
        <w:t>f 27021/27021/22950 27023/27023/22952 27022/27022/22951</w:t>
        <w:br/>
        <w:t>f 27025/27025/22954 27026/27026/22955 27019/27019/22948</w:t>
        <w:br/>
        <w:t>f 27027/27027/22956 27022/27022/22951 27023/27023/22952</w:t>
        <w:br/>
        <w:t>f 26982/26982/22911 27028/27028/22957 27029/27029/22958</w:t>
        <w:br/>
        <w:t>f 27030/27030/22959 26982/26982/22911 27029/27029/22958</w:t>
        <w:br/>
        <w:t>f 27031/27031/22960 27027/27027/22956 27023/27023/22952</w:t>
        <w:br/>
        <w:t>f 27032/27032/22961 27031/27031/22960 27023/27023/22952</w:t>
        <w:br/>
        <w:t>f 27032/27032/22961 27023/27023/22952 27017/27017/22945</w:t>
        <w:br/>
        <w:t>f 27033/27033/22962 27032/27032/22961 27017/27017/22945</w:t>
        <w:br/>
        <w:t>f 27003/27003/22931 27033/27033/22962 27017/27017/22945</w:t>
        <w:br/>
        <w:t>f 27032/27032/22961 27034/27034/22963 27031/27031/22960</w:t>
        <w:br/>
        <w:t>f 27035/27035/22964 27036/27036/22965 27026/27026/22955</w:t>
        <w:br/>
        <w:t>f 27037/27037/22966 27030/27030/22959 27029/27029/22958</w:t>
        <w:br/>
        <w:t>f 27032/27032/22961 27016/27016/22944 27034/27034/22963</w:t>
        <w:br/>
        <w:t>f 27016/27016/22944 27032/27032/22961 27033/27033/22962</w:t>
        <w:br/>
        <w:t>f 27014/27014/22942 27016/27016/22944 27033/27033/22962</w:t>
        <w:br/>
        <w:t>f 27035/27035/22964 27037/27037/22966 27036/27036/22965</w:t>
        <w:br/>
        <w:t>f 27016/27016/22944 27038/27038/22967 27034/27034/22963</w:t>
        <w:br/>
        <w:t>f 26981/26981/22910 26983/26983/22912 27039/27039/22968</w:t>
        <w:br/>
        <w:t>f 27016/27016/22944 26983/26983/22912 27038/27038/22967</w:t>
        <w:br/>
        <w:t>f 27014/27014/22942 27040/27040/22969 27015/27015/22943</w:t>
        <w:br/>
        <w:t>f 27041/27041/22970 26984/26984/22913 27042/27042/22971</w:t>
        <w:br/>
        <w:t>f 27040/27040/22969 27014/27014/22942 27043/27043/22972</w:t>
        <w:br/>
        <w:t>f 27044/27044/22973 27040/27040/22969 27043/27043/22972</w:t>
        <w:br/>
        <w:t>f 26986/26986/22915 27042/27042/22971 26984/26984/22913</w:t>
        <w:br/>
        <w:t>f 27045/27045/22974 26985/26985/22914 26984/26984/22913</w:t>
        <w:br/>
        <w:t>f 27045/27045/22974 26984/26984/22913 27043/27043/22972</w:t>
        <w:br/>
        <w:t>f 26985/26985/22914 27045/27045/22974 27046/27046/22975</w:t>
        <w:br/>
        <w:t>f 27045/27045/22974 26994/26994/22922 27047/27047/22976</w:t>
        <w:br/>
        <w:t>f 27033/27033/22962 27003/27003/22931 27043/27043/22972</w:t>
        <w:br/>
        <w:t>f 27003/27003/22931 27002/27002/22930 27045/27045/22974</w:t>
        <w:br/>
        <w:t>f 27043/27043/22972 27003/27003/22931 27045/27045/22974</w:t>
        <w:br/>
        <w:t>f 27048/27048/22977 27011/27011/22939 27010/27010/22938</w:t>
        <w:br/>
        <w:t>f 26987/26987/22916 26989/26989/22918 27012/27012/22940</w:t>
        <w:br/>
        <w:t>f 27039/27039/22968 26983/26983/22912 27041/27041/22970</w:t>
        <w:br/>
        <w:t>f 26997/26997/22925 26994/26994/22922 26993/26993/22921</w:t>
        <w:br/>
        <w:t>f 26993/26993/22921 26992/26992/22920 26991/26991/22919</w:t>
        <w:br/>
        <w:t>f 27045/27045/22974 27047/27047/22976 27046/27046/22975</w:t>
        <w:br/>
        <w:t>f 27049/27049/22978 27021/27021/22950 27020/27020/22949</w:t>
        <w:br/>
        <w:t>f 26987/26987/22946 27049/27049/22978 27020/27020/22949</w:t>
        <w:br/>
        <w:t>f 27048/27048/22977 27010/27010/22938 27021/27021/22950</w:t>
        <w:br/>
        <w:t>f 26992/26992/22920 26996/26996/22924 26990/26990/21556</w:t>
        <w:br/>
        <w:t>f 26987/26987/22946 27009/27009/22937 27049/27049/22978</w:t>
        <w:br/>
        <w:t>f 26982/26982/22911 27050/27050/22979 27028/27028/22957</w:t>
        <w:br/>
        <w:t>f 27035/27035/22964 27026/27026/22955 27025/27025/22954</w:t>
        <w:br/>
        <w:t>f 27025/27025/22954 27019/27019/22948 27018/27018/22947</w:t>
        <w:br/>
        <w:t>f 27018/27018/22947 26989/26989/22918 26988/26988/22917</w:t>
        <w:br/>
        <w:t>f 27035/27035/22964 27030/27030/22959 27037/27037/22966</w:t>
        <w:br/>
        <w:t>f 27051/27051/22980 27039/27039/22968 27041/27041/22970</w:t>
        <w:br/>
        <w:t>f 27052/27052/22981 27051/27051/22980 27041/27041/22970</w:t>
        <w:br/>
        <w:t>f 27041/27041/22970 27042/27042/22971 27052/27052/22981</w:t>
        <w:br/>
        <w:t>f 26982/26982/22911 26981/26981/22910 27050/27050/22979</w:t>
        <w:br/>
        <w:t>f 27003/27003/22931 27017/27017/22945 27004/27004/22932</w:t>
        <w:br/>
        <w:t>f 27033/27033/22962 27043/27043/22972 27014/27014/22942</w:t>
        <w:br/>
        <w:t>f 27053/27053/22982 27054/27054/22983 27055/27055/22984</w:t>
        <w:br/>
        <w:t>f 27056/27056/22985 27057/27057/22986 27058/27058/22987</w:t>
        <w:br/>
        <w:t>f 27059/27059/22988 27056/27056/22985 27058/27058/22987</w:t>
        <w:br/>
        <w:t>f 27060/27060/22989 27054/27054/22983 27061/27061/22990</w:t>
        <w:br/>
        <w:t>f 27062/27062/22991 27054/27054/22983 27060/27060/22989</w:t>
        <w:br/>
        <w:t>f 27058/27058/22987 27057/27057/22986 27063/27063/22992</w:t>
        <w:br/>
        <w:t>f 27064/27064/22993 27058/27058/22987 27063/27063/22992</w:t>
        <w:br/>
        <w:t>f 27065/27065/22994 27061/27061/22990 27066/27066/22995</w:t>
        <w:br/>
        <w:t>f 27067/27067/22996 27065/27065/22994 27066/27066/22995</w:t>
        <w:br/>
        <w:t>f 27068/27068/22997 27069/27069/22998 27055/27055/22984</w:t>
        <w:br/>
        <w:t>f 27070/27070/22999 27068/27068/22997 27055/27055/22984</w:t>
        <w:br/>
        <w:t>f 27071/27071/23000 27072/27072/23001 27073/27073/23002</w:t>
        <w:br/>
        <w:t>f 27074/27074/23003 27071/27071/23000 27073/27073/23002</w:t>
        <w:br/>
        <w:t>f 27072/27072/23001 27054/27054/22983 27062/27062/22991</w:t>
        <w:br/>
        <w:t>f 27070/27070/22999 27054/27054/22983 27075/27075/23004</w:t>
        <w:br/>
        <w:t>f 27075/27075/23004 27054/27054/22983 27076/27076/23005</w:t>
        <w:br/>
        <w:t>f 27077/27077/23006 27078/27078/23007 27079/27079/23008</w:t>
        <w:br/>
        <w:t>f 27080/27080/23009 27077/27077/23006 27079/27079/23008</w:t>
        <w:br/>
        <w:t>f 27079/27079/23008 27081/27081/23010 27082/27082/23011</w:t>
        <w:br/>
        <w:t>f 27080/27080/23009 27079/27079/23008 27082/27082/23011</w:t>
        <w:br/>
        <w:t>f 27083/27083/23012 27076/27076/23005 27084/27084/23013</w:t>
        <w:br/>
        <w:t>f 27085/27085/23014 27083/27083/23012 27084/27084/23013</w:t>
        <w:br/>
        <w:t>f 27053/27053/22982 27086/27086/23015 27087/27087/23016</w:t>
        <w:br/>
        <w:t>f 27088/27088/23017 27053/27053/22982 27087/27087/23016</w:t>
        <w:br/>
        <w:t>f 27066/27066/22995 27054/27054/22983 27089/27089/23018</w:t>
        <w:br/>
        <w:t>f 27081/27081/23010 27054/27054/22983 27071/27071/23000</w:t>
        <w:br/>
        <w:t>f 27084/27084/23013 27054/27054/22983 27078/27078/23007</w:t>
        <w:br/>
        <w:t>f 27063/27063/22992 27054/27054/22983 27088/27088/23017</w:t>
        <w:br/>
        <w:t>f 27089/27089/23018 27054/27054/22983 27056/27056/22985</w:t>
        <w:br/>
        <w:t>f 27090/27090/23019 27091/27091/23019 27092/27092/23020</w:t>
        <w:br/>
        <w:t>f 27093/27093/23020 27090/27090/23019 27092/27092/23020</w:t>
        <w:br/>
        <w:t>f 27094/27094/23021 27095/27095/23021 27096/27096/23022</w:t>
        <w:br/>
        <w:t>f 27097/27097/23023 27094/27094/23021 27096/27096/23022</w:t>
        <w:br/>
        <w:t>f 27098/27098/23024 27099/27099/23025 27100/27100/23026</w:t>
        <w:br/>
        <w:t>f 27101/27101/23024 27098/27098/23024 27100/27100/23026</w:t>
        <w:br/>
        <w:t>f 27091/27091/23019 27090/27090/23019 27097/27097/23023</w:t>
        <w:br/>
        <w:t>f 27096/27096/23022 27091/27091/23019 27097/27097/23023</w:t>
        <w:br/>
        <w:t>f 27102/27102/23027 27103/27103/23028 27104/27104/23029</w:t>
        <w:br/>
        <w:t>f 27105/27105/23030 27102/27102/23027 27104/27104/23029</w:t>
        <w:br/>
        <w:t>f 27099/27099/23025 27106/27106/23031 27107/27107/23031</w:t>
        <w:br/>
        <w:t>f 27100/27100/23026 27099/27099/23025 27107/27107/23031</w:t>
        <w:br/>
        <w:t>f 27108/27108/23032 27109/27109/23033 27110/27110/23034</w:t>
        <w:br/>
        <w:t>f 27111/27111/23035 27108/27108/23032 27110/27110/23034</w:t>
        <w:br/>
        <w:t>f 27112/27112/23036 27113/27113/23036 27114/27114/23037</w:t>
        <w:br/>
        <w:t>f 27115/27115/23038 27112/27112/23036 27114/27114/23037</w:t>
        <w:br/>
        <w:t>f 27116/27116/23039 27108/27108/23032 27111/27111/23035</w:t>
        <w:br/>
        <w:t>f 27117/27117/23040 27116/27116/23039 27111/27111/23035</w:t>
        <w:br/>
        <w:t>f 27109/27109/23033 27102/27102/23027 27105/27105/23030</w:t>
        <w:br/>
        <w:t>f 27110/27110/23034 27109/27109/23033 27105/27105/23030</w:t>
        <w:br/>
        <w:t>f 27118/27118/23041 27119/27119/23042 27107/27107/23031</w:t>
        <w:br/>
        <w:t>f 27106/27106/23031 27118/27118/23041 27107/27107/23031</w:t>
        <w:br/>
        <w:t>f 27120/27120/23043 27116/27116/23039 27117/27117/23040</w:t>
        <w:br/>
        <w:t>f 27121/27121/23044 27120/27120/23043 27117/27117/23040</w:t>
        <w:br/>
        <w:t>f 27115/27115/23038 27114/27114/23037 27104/27104/23029</w:t>
        <w:br/>
        <w:t>f 27103/27103/23028 27115/27115/23038 27104/27104/23029</w:t>
        <w:br/>
        <w:t>f 27119/27119/23042 27118/27118/23041 27122/27122/23045</w:t>
        <w:br/>
        <w:t>f 27123/27123/23045 27119/27119/23042 27122/27122/23045</w:t>
        <w:br/>
        <w:t>f 27124/27124/23046 27120/27120/23043 27121/27121/23044</w:t>
        <w:br/>
        <w:t>f 27125/27125/23046 27124/27124/23046 27121/27121/23044</w:t>
        <w:br/>
        <w:t>f 27113/27113/23036 27112/27112/23036 27126/27126/23047</w:t>
        <w:br/>
        <w:t>f 27127/27127/23048 27113/27113/23036 27126/27126/23047</w:t>
        <w:br/>
        <w:t>f 27128/27128/23049 27129/27129/23050 27123/27123/23045</w:t>
        <w:br/>
        <w:t>f 27122/27122/23045 27128/27128/23049 27123/27123/23045</w:t>
        <w:br/>
        <w:t>f 27125/27125/23046 27098/27098/23024 27101/27101/23024</w:t>
        <w:br/>
        <w:t>f 27124/27124/23046 27125/27125/23046 27101/27101/23024</w:t>
        <w:br/>
        <w:t>f 27093/27093/23020 27092/27092/23020 27127/27127/23048</w:t>
        <w:br/>
        <w:t>f 27126/27126/23047 27093/27093/23020 27127/27127/23048</w:t>
        <w:br/>
        <w:t>f 27095/27095/23021 27094/27094/23021 27129/27129/23050</w:t>
        <w:br/>
        <w:t>f 27128/27128/23049 27095/27095/23021 27129/27129/23050</w:t>
        <w:br/>
        <w:t>f 27089/27089/23018 27056/27056/22985 27059/27059/22988</w:t>
        <w:br/>
        <w:t>f 27130/27130/23051 27089/27089/23018 27059/27059/22988</w:t>
        <w:br/>
        <w:t>f 27088/27088/23017 27087/27087/23016 27064/27064/22993</w:t>
        <w:br/>
        <w:t>f 27063/27063/22992 27088/27088/23017 27064/27064/22993</w:t>
        <w:br/>
        <w:t>f 27078/27078/23007 27077/27077/23006 27085/27085/23014</w:t>
        <w:br/>
        <w:t>f 27084/27084/23013 27078/27078/23007 27085/27085/23014</w:t>
        <w:br/>
        <w:t>f 27082/27082/23011 27081/27081/23010 27071/27071/23000</w:t>
        <w:br/>
        <w:t>f 27074/27074/23003 27082/27082/23011 27071/27071/23000</w:t>
        <w:br/>
        <w:t>f 27089/27089/23018 27130/27130/23051 27067/27067/22996</w:t>
        <w:br/>
        <w:t>f 27066/27066/22995 27089/27089/23018 27067/27067/22996</w:t>
        <w:br/>
        <w:t>f 27054/27054/22983 27053/27053/22982 27088/27088/23017</w:t>
        <w:br/>
        <w:t>f 27054/27054/22983 27084/27084/23013 27076/27076/23005</w:t>
        <w:br/>
        <w:t>f 27054/27054/22983 27081/27081/23010 27079/27079/23008</w:t>
        <w:br/>
        <w:t>f 27054/27054/22983 27079/27079/23008 27078/27078/23007</w:t>
        <w:br/>
        <w:t>f 27075/27075/23004 27076/27076/23005 27083/27083/23012</w:t>
        <w:br/>
        <w:t>f 27131/27131/23052 27075/27075/23004 27083/27083/23012</w:t>
        <w:br/>
        <w:t>f 27131/27131/23052 27068/27068/22997 27070/27070/22999</w:t>
        <w:br/>
        <w:t>f 27075/27075/23004 27131/27131/23052 27070/27070/22999</w:t>
        <w:br/>
        <w:t>f 27062/27062/22991 27132/27132/23053 27073/27073/23002</w:t>
        <w:br/>
        <w:t>f 27072/27072/23001 27062/27062/22991 27073/27073/23002</w:t>
        <w:br/>
        <w:t>f 27054/27054/22983 27072/27072/23001 27071/27071/23000</w:t>
        <w:br/>
        <w:t>f 27054/27054/22983 27070/27070/22999 27055/27055/22984</w:t>
        <w:br/>
        <w:t>f 27054/27054/22983 27066/27066/22995 27061/27061/22990</w:t>
        <w:br/>
        <w:t>f 27054/27054/22983 27063/27063/22992 27057/27057/22986</w:t>
        <w:br/>
        <w:t>f 27132/27132/23053 27062/27062/22991 27060/27060/22989</w:t>
        <w:br/>
        <w:t>f 27133/27133/23054 27132/27132/23053 27060/27060/22989</w:t>
        <w:br/>
        <w:t>f 27061/27061/22990 27065/27065/22994 27133/27133/23054</w:t>
        <w:br/>
        <w:t>f 27060/27060/22989 27061/27061/22990 27133/27133/23054</w:t>
        <w:br/>
        <w:t>f 27054/27054/22983 27057/27057/22986 27056/27056/22985</w:t>
        <w:br/>
        <w:t>f 27053/27053/22982 27055/27055/22984 27069/27069/22998</w:t>
        <w:br/>
        <w:t>f 27086/27086/23015 27053/27053/22982 27069/27069/22998</w:t>
        <w:br/>
        <w:t>f 27134/27134/23055 27135/27135/23056 27136/27136/23057</w:t>
        <w:br/>
        <w:t>f 27137/27137/23058 27138/27138/23059 27139/27139/23060</w:t>
        <w:br/>
        <w:t>f 27140/27140/23061 27137/27137/23058 27139/27139/23060</w:t>
        <w:br/>
        <w:t>f 27141/27141/23062 27142/27142/23063 27136/27136/23057</w:t>
        <w:br/>
        <w:t>f 27143/27143/23064 27141/27141/23062 27136/27136/23057</w:t>
        <w:br/>
        <w:t>f 27137/27137/23058 27144/27144/23065 27145/27145/23066</w:t>
        <w:br/>
        <w:t>f 27138/27138/23059 27137/27137/23058 27145/27145/23066</w:t>
        <w:br/>
        <w:t>f 27146/27146/23067 27147/27147/23068 27148/27148/23069</w:t>
        <w:br/>
        <w:t>f 27142/27142/23063 27146/27146/23067 27148/27148/23069</w:t>
        <w:br/>
        <w:t>f 27149/27149/23070 27150/27150/23071 27135/27135/23056</w:t>
        <w:br/>
        <w:t>f 27151/27151/23072 27149/27149/23070 27135/27135/23056</w:t>
        <w:br/>
        <w:t>f 27152/27152/23073 27153/27153/23074 27154/27154/23075</w:t>
        <w:br/>
        <w:t>f 27155/27155/23076 27152/27152/23073 27154/27154/23075</w:t>
        <w:br/>
        <w:t>f 27155/27155/23076 27143/27143/23064 27136/27136/23057</w:t>
        <w:br/>
        <w:t>f 27150/27150/23071 27156/27156/23077 27136/27136/23057</w:t>
        <w:br/>
        <w:t>f 27156/27156/23077 27157/27157/23078 27136/27136/23057</w:t>
        <w:br/>
        <w:t>f 27158/27158/23079 27159/27159/23080 27160/27160/23081</w:t>
        <w:br/>
        <w:t>f 27161/27161/23082 27158/27158/23079 27160/27160/23081</w:t>
        <w:br/>
        <w:t>f 27162/27162/23083 27163/27163/23084 27160/27160/23081</w:t>
        <w:br/>
        <w:t>f 27159/27159/23080 27162/27162/23083 27160/27160/23081</w:t>
        <w:br/>
        <w:t>f 27164/27164/23085 27165/27165/23086 27166/27166/23087</w:t>
        <w:br/>
        <w:t>f 27157/27157/23078 27164/27164/23085 27166/27166/23087</w:t>
        <w:br/>
        <w:t>f 27167/27167/23088 27168/27168/23089 27134/27134/23055</w:t>
        <w:br/>
        <w:t>f 27169/27169/23090 27167/27167/23088 27134/27134/23055</w:t>
        <w:br/>
        <w:t>f 27148/27148/23069 27170/27170/23091 27136/27136/23057</w:t>
        <w:br/>
        <w:t>f 27163/27163/23084 27152/27152/23073 27136/27136/23057</w:t>
        <w:br/>
        <w:t>f 27166/27166/23087 27161/27161/23082 27136/27136/23057</w:t>
        <w:br/>
        <w:t>f 27145/27145/23066 27169/27169/23090 27136/27136/23057</w:t>
        <w:br/>
        <w:t>f 27170/27170/23091 27139/27139/23060 27136/27136/23057</w:t>
        <w:br/>
        <w:t>f 27171/27171/23092 27172/27172/23093 27173/27173/23093</w:t>
        <w:br/>
        <w:t>f 27174/27174/23092 27171/27171/23092 27173/27173/23093</w:t>
        <w:br/>
        <w:t>f 27175/27175/23094 27176/27176/23095 27177/27177/23095</w:t>
        <w:br/>
        <w:t>f 27178/27178/23096 27175/27175/23094 27177/27177/23095</w:t>
        <w:br/>
        <w:t>f 27179/27179/23097 27180/27180/23098 27181/27181/23099</w:t>
        <w:br/>
        <w:t>f 27182/27182/23099 27179/27179/23097 27181/27181/23099</w:t>
        <w:br/>
        <w:t>f 27178/27178/23096 27173/27173/23093 27172/27172/23093</w:t>
        <w:br/>
        <w:t>f 27175/27175/23094 27178/27178/23096 27172/27172/23093</w:t>
        <w:br/>
        <w:t>f 27183/27183/23100 27184/27184/23100 27185/27185/23101</w:t>
        <w:br/>
        <w:t>f 27186/27186/23102 27183/27183/23100 27185/27185/23101</w:t>
        <w:br/>
        <w:t>f 27187/27187/23103 27188/27188/23104 27180/27180/23098</w:t>
        <w:br/>
        <w:t>f 27179/27179/23097 27187/27187/23103 27180/27180/23098</w:t>
        <w:br/>
        <w:t>f 27189/27189/23105 27190/27190/23106 27191/27191/23107</w:t>
        <w:br/>
        <w:t>f 27192/27192/23108 27189/27189/23105 27191/27191/23107</w:t>
        <w:br/>
        <w:t>f 27193/27193/23109 27194/27194/23110 27195/27195/23111</w:t>
        <w:br/>
        <w:t>f 27196/27196/23109 27193/27193/23109 27195/27195/23111</w:t>
        <w:br/>
        <w:t>f 27197/27197/23112 27198/27198/23113 27190/27190/23106</w:t>
        <w:br/>
        <w:t>f 27189/27189/23105 27197/27197/23112 27190/27190/23106</w:t>
        <w:br/>
        <w:t>f 27186/27186/23102 27185/27185/23101 27192/27192/23108</w:t>
        <w:br/>
        <w:t>f 27191/27191/23107 27186/27186/23102 27192/27192/23108</w:t>
        <w:br/>
        <w:t>f 27199/27199/23114 27188/27188/23104 27187/27187/23103</w:t>
        <w:br/>
        <w:t>f 27200/27200/23115 27199/27199/23114 27187/27187/23103</w:t>
        <w:br/>
        <w:t>f 27201/27201/23116 27202/27202/23117 27198/27198/23113</w:t>
        <w:br/>
        <w:t>f 27197/27197/23112 27201/27201/23116 27198/27198/23113</w:t>
        <w:br/>
        <w:t>f 27194/27194/23110 27184/27184/23100 27183/27183/23100</w:t>
        <w:br/>
        <w:t>f 27195/27195/23111 27194/27194/23110 27183/27183/23100</w:t>
        <w:br/>
        <w:t>f 27200/27200/23115 27203/27203/23118 27204/27204/23118</w:t>
        <w:br/>
        <w:t>f 27199/27199/23114 27200/27200/23115 27204/27204/23118</w:t>
        <w:br/>
        <w:t>f 27205/27205/23119 27206/27206/23120 27202/27202/23117</w:t>
        <w:br/>
        <w:t>f 27201/27201/23116 27205/27205/23119 27202/27202/23117</w:t>
        <w:br/>
        <w:t>f 27207/27207/23121 27193/27193/23109 27196/27196/23109</w:t>
        <w:br/>
        <w:t>f 27208/27208/23122 27207/27207/23121 27196/27196/23109</w:t>
        <w:br/>
        <w:t>f 27209/27209/23123 27204/27204/23118 27203/27203/23118</w:t>
        <w:br/>
        <w:t>f 27210/27210/23123 27209/27209/23123 27203/27203/23118</w:t>
        <w:br/>
        <w:t>f 27206/27206/23120 27205/27205/23119 27182/27182/23099</w:t>
        <w:br/>
        <w:t>f 27181/27181/23099 27206/27206/23120 27182/27182/23099</w:t>
        <w:br/>
        <w:t>f 27208/27208/23122 27171/27171/23092 27174/27174/23092</w:t>
        <w:br/>
        <w:t>f 27207/27207/23121 27208/27208/23122 27174/27174/23092</w:t>
        <w:br/>
        <w:t>f 27210/27210/23123 27177/27177/23095 27176/27176/23095</w:t>
        <w:br/>
        <w:t>f 27209/27209/23123 27210/27210/23123 27176/27176/23095</w:t>
        <w:br/>
        <w:t>f 27140/27140/23061 27139/27139/23060 27170/27170/23091</w:t>
        <w:br/>
        <w:t>f 27211/27211/23124 27140/27140/23061 27170/27170/23091</w:t>
        <w:br/>
        <w:t>f 27144/27144/23065 27167/27167/23088 27169/27169/23090</w:t>
        <w:br/>
        <w:t>f 27145/27145/23066 27144/27144/23065 27169/27169/23090</w:t>
        <w:br/>
        <w:t>f 27161/27161/23082 27166/27166/23087 27165/27165/23086</w:t>
        <w:br/>
        <w:t>f 27158/27158/23079 27161/27161/23082 27165/27165/23086</w:t>
        <w:br/>
        <w:t>f 27152/27152/23073 27163/27163/23084 27162/27162/23083</w:t>
        <w:br/>
        <w:t>f 27153/27153/23074 27152/27152/23073 27162/27162/23083</w:t>
        <w:br/>
        <w:t>f 27170/27170/23091 27148/27148/23069 27147/27147/23068</w:t>
        <w:br/>
        <w:t>f 27211/27211/23124 27170/27170/23091 27147/27147/23068</w:t>
        <w:br/>
        <w:t>f 27136/27136/23057 27169/27169/23090 27134/27134/23055</w:t>
        <w:br/>
        <w:t>f 27136/27136/23057 27157/27157/23078 27166/27166/23087</w:t>
        <w:br/>
        <w:t>f 27136/27136/23057 27160/27160/23081 27163/27163/23084</w:t>
        <w:br/>
        <w:t>f 27136/27136/23057 27161/27161/23082 27160/27160/23081</w:t>
        <w:br/>
        <w:t>f 27164/27164/23085 27157/27157/23078 27156/27156/23077</w:t>
        <w:br/>
        <w:t>f 27212/27212/23125 27164/27164/23085 27156/27156/23077</w:t>
        <w:br/>
        <w:t>f 27212/27212/23125 27156/27156/23077 27150/27150/23071</w:t>
        <w:br/>
        <w:t>f 27149/27149/23070 27212/27212/23125 27150/27150/23071</w:t>
        <w:br/>
        <w:t>f 27154/27154/23075 27213/27213/23126 27143/27143/23064</w:t>
        <w:br/>
        <w:t>f 27155/27155/23076 27154/27154/23075 27143/27143/23064</w:t>
        <w:br/>
        <w:t>f 27136/27136/23057 27152/27152/23073 27155/27155/23076</w:t>
        <w:br/>
        <w:t>f 27136/27136/23057 27135/27135/23056 27150/27150/23071</w:t>
        <w:br/>
        <w:t>f 27136/27136/23057 27142/27142/23063 27148/27148/23069</w:t>
        <w:br/>
        <w:t>f 27136/27136/23057 27138/27138/23059 27145/27145/23066</w:t>
        <w:br/>
        <w:t>f 27141/27141/23062 27143/27143/23064 27213/27213/23126</w:t>
        <w:br/>
        <w:t>f 27214/27214/23127 27141/27141/23062 27213/27213/23126</w:t>
        <w:br/>
        <w:t>f 27142/27142/23063 27141/27141/23062 27214/27214/23127</w:t>
        <w:br/>
        <w:t>f 27146/27146/23067 27142/27142/23063 27214/27214/23127</w:t>
        <w:br/>
        <w:t>f 27136/27136/23057 27139/27139/23060 27138/27138/23059</w:t>
        <w:br/>
        <w:t>f 27134/27134/23055 27168/27168/23089 27151/27151/23072</w:t>
        <w:br/>
        <w:t>f 27135/27135/23056 27134/27134/23055 27151/27151/23072</w:t>
        <w:br/>
        <w:t>f 27215/27215/23128 27216/27216/23129 27217/27217/23130</w:t>
        <w:br/>
        <w:t>f 27218/27218/23131 27215/27215/23128 27217/27217/23130</w:t>
        <w:br/>
        <w:t>f 27219/27219/23132 27218/27218/23131 27217/27217/23130</w:t>
        <w:br/>
        <w:t>f 27220/27220/23133 27219/27219/23132 27217/27217/23130</w:t>
        <w:br/>
        <w:t>f 27221/27221/23134 27220/27220/23133 27217/27217/23130</w:t>
        <w:br/>
        <w:t>f 27222/27222/23135 27221/27221/23134 27217/27217/23130</w:t>
        <w:br/>
        <w:t>f 27223/27223/23136 27222/27222/23135 27217/27217/23130</w:t>
        <w:br/>
        <w:t>f 27224/27224/23137 27223/27223/23136 27217/27217/23130</w:t>
        <w:br/>
        <w:t>f 27225/27225/23138 27224/27224/23137 27217/27217/23130</w:t>
        <w:br/>
        <w:t>f 27226/27226/23139 27225/27225/23138 27217/27217/23130</w:t>
        <w:br/>
        <w:t>f 27227/27227/23140 27226/27226/23139 27217/27217/23130</w:t>
        <w:br/>
        <w:t>f 27228/27228/23141 27227/27227/23140 27217/27217/23130</w:t>
        <w:br/>
        <w:t>f 27229/27229/23142 27228/27228/23141 27217/27217/23130</w:t>
        <w:br/>
        <w:t>f 27230/27230/23143 27229/27229/23142 27217/27217/23130</w:t>
        <w:br/>
        <w:t>f 27231/27231/23144 27230/27230/23143 27217/27217/23130</w:t>
        <w:br/>
        <w:t>f 27232/27232/23145 27231/27231/23144 27217/27217/23130</w:t>
        <w:br/>
        <w:t>f 27233/27233/23135 27232/27232/23145 27217/27217/23130</w:t>
        <w:br/>
        <w:t>f 27234/27234/23146 27233/27233/23135 27217/27217/23130</w:t>
        <w:br/>
        <w:t>f 27235/27235/23147 27234/27234/23146 27217/27217/23130</w:t>
        <w:br/>
        <w:t>f 27236/27236/23148 27235/27235/23147 27217/27217/23130</w:t>
        <w:br/>
        <w:t>f 27237/27237/23149 27236/27236/23148 27217/27217/23130</w:t>
        <w:br/>
        <w:t>f 27238/27238/23150 27237/27237/23149 27217/27217/23130</w:t>
        <w:br/>
        <w:t>f 27239/27239/23137 27238/27238/23150 27217/27217/23130</w:t>
        <w:br/>
        <w:t>f 27216/27216/23129 27239/27239/23137 27217/27217/23130</w:t>
        <w:br/>
        <w:t>f 27240/27240/23151 27241/27241/23152 27242/27242/23153</w:t>
        <w:br/>
        <w:t>f 27243/27243/23154 27241/27241/23152 27240/27240/23151</w:t>
        <w:br/>
        <w:t>f 27244/27244/23155 27241/27241/23152 27243/27243/23154</w:t>
        <w:br/>
        <w:t>f 27245/27245/23156 27241/27241/23152 27244/27244/23155</w:t>
        <w:br/>
        <w:t>f 27246/27246/23157 27241/27241/23152 27245/27245/23156</w:t>
        <w:br/>
        <w:t>f 27247/27247/23158 27241/27241/23152 27246/27246/23157</w:t>
        <w:br/>
        <w:t>f 27248/27248/23159 27241/27241/23152 27247/27247/23158</w:t>
        <w:br/>
        <w:t>f 27249/27249/23160 27241/27241/23152 27248/27248/23159</w:t>
        <w:br/>
        <w:t>f 27250/27250/23161 27241/27241/23152 27249/27249/23160</w:t>
        <w:br/>
        <w:t>f 27251/27251/23162 27241/27241/23152 27250/27250/23161</w:t>
        <w:br/>
        <w:t>f 27252/27252/23163 27241/27241/23152 27251/27251/23162</w:t>
        <w:br/>
        <w:t>f 27253/27253/23164 27241/27241/23152 27252/27252/23163</w:t>
        <w:br/>
        <w:t>f 27254/27254/23165 27241/27241/23152 27253/27253/23164</w:t>
        <w:br/>
        <w:t>f 27255/27255/23166 27241/27241/23152 27254/27254/23165</w:t>
        <w:br/>
        <w:t>f 27256/27256/23167 27241/27241/23152 27255/27255/23166</w:t>
        <w:br/>
        <w:t>f 27257/27257/23168 27241/27241/23152 27256/27256/23167</w:t>
        <w:br/>
        <w:t>f 27258/27258/23169 27241/27241/23152 27257/27257/23168</w:t>
        <w:br/>
        <w:t>f 27259/27259/23170 27241/27241/23152 27258/27258/23169</w:t>
        <w:br/>
        <w:t>f 27260/27260/23171 27241/27241/23152 27259/27259/23170</w:t>
        <w:br/>
        <w:t>f 27261/27261/23172 27241/27241/23152 27260/27260/23171</w:t>
        <w:br/>
        <w:t>f 27262/27262/23173 27241/27241/23152 27261/27261/23172</w:t>
        <w:br/>
        <w:t>f 27263/27263/23174 27241/27241/23152 27262/27262/23173</w:t>
        <w:br/>
        <w:t>f 27264/27264/23175 27241/27241/23152 27263/27263/23174</w:t>
        <w:br/>
        <w:t>f 27242/27242/23153 27241/27241/23152 27264/27264/23175</w:t>
        <w:br/>
        <w:t>usemtl Mi_Maddelena_Glass_on</w:t>
        <w:br/>
        <w:t>f 27265/27265/23176 27266/27266/23177 27267/27267/23178</w:t>
        <w:br/>
        <w:t>f 27268/27268/23179 27265/27265/23176 27267/27267/23178</w:t>
        <w:br/>
        <w:t>f 27269/27269/23180 27267/27267/23178 27266/27266/23177</w:t>
        <w:br/>
        <w:t>f 27270/27270/23181 27267/27267/23178 27271/27271/23182</w:t>
        <w:br/>
        <w:t>f 27272/27272/23183 27270/27270/23181 27271/27271/23182</w:t>
        <w:br/>
        <w:t>f 27273/27273/23184 27274/27274/23185 27268/27268/23179</w:t>
        <w:br/>
        <w:t>f 27267/27267/23178 27273/27273/23184 27268/27268/23179</w:t>
        <w:br/>
        <w:t>f 27267/27267/23178 27269/27269/23180 27275/27275/23186</w:t>
        <w:br/>
        <w:t>f 27271/27271/23182 27267/27267/23178 27275/27275/23186</w:t>
        <w:br/>
        <w:t>f 27276/27276/23187 27277/27277/23188 27278/27278/23189</w:t>
        <w:br/>
        <w:t>f 27279/27279/23190 27276/27276/23187 27278/27278/23189</w:t>
        <w:br/>
        <w:t>f 27280/27280/23191 27279/27279/23190 27278/27278/23189</w:t>
        <w:br/>
        <w:t>f 27281/27281/23192 27282/27282/23193 27283/27283/23194</w:t>
        <w:br/>
        <w:t>f 27278/27278/23189 27281/27281/23192 27283/27283/23194</w:t>
        <w:br/>
        <w:t>f 27277/27277/23188 27284/27284/23195 27285/27285/23196</w:t>
        <w:br/>
        <w:t>f 27278/27278/23189 27277/27277/23188 27285/27285/23196</w:t>
        <w:br/>
        <w:t>f 27278/27278/23189 27283/27283/23194 27286/27286/23197</w:t>
        <w:br/>
        <w:t>f 27280/27280/23191 27278/27278/23189 27286/27286/23197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