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# Blender MTL File: 'None'</w:t>
        <w:br/>
        <w:t># Material Count: 3</w:t>
        <w:br/>
        <w:br/>
        <w:t>newmtl 头发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https://wiki.biligame.com/klbq/Special:FilePath/LawinePYDF_Hair.png</w:t>
        <w:br/>
        <w:br/>
        <w:t>newmtl 牙齿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https://wiki.biligame.com/klbq/Special:FilePath/LawinePYDF_Face.png</w:t>
        <w:br/>
        <w:br/>
        <w:t>newmtl 皮肤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https://wiki.biligame.com/klbq/Special:FilePath/LawinePYDF_Body.png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