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# Blender MTL File: 'None'</w:t>
        <w:br/>
        <w:t># Material Count: 4</w:t>
        <w:br/>
        <w:br/>
        <w:t>newmtl MI_HuiXing_Eyein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https://wiki.biligame.com/klbq/Special:FilePath/T_HuiXing_Face_102.png</w:t>
        <w:br/>
        <w:br/>
        <w:t>newmtl MI_HuiXing_Hair2_metal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https://wiki.biligame.com/klbq/Special:FilePath/T_HuiXing_Hair_102_D.png</w:t>
        <w:br/>
        <w:br/>
        <w:t>newmtl MI_HuiXing_machine2</w:t>
        <w:br/>
        <w:t>Ns 46.056925</w:t>
        <w:br/>
        <w:t>Ka 0.018081 0.018081 0.018081</w:t>
        <w:br/>
        <w:t>Kd 1.000000 1.000000 1.000000</w:t>
        <w:br/>
        <w:t>Ks 0.500000 0.500000 0.500000</w:t>
        <w:br/>
        <w:t>Ke 0.000000 0.000000 0.000000</w:t>
        <w:br/>
        <w:t>Ni 1.000000</w:t>
        <w:br/>
        <w:t>d 1.000000</w:t>
        <w:br/>
        <w:t>illum 3</w:t>
        <w:br/>
        <w:br/>
        <w:t>newmtl MI_HuiXing_transparent_101</w:t>
        <w:br/>
        <w:t>Ns 900.000000</w:t>
        <w:br/>
        <w:t>Ka 1.000000 1.000000 1.000000</w:t>
        <w:br/>
        <w:t>Kd 0.800000 0.800000 0.800000</w:t>
        <w:br/>
        <w:t>Ks 0.000000 0.000000 0.000000</w:t>
        <w:br/>
        <w:t>Ke 0.000000 0.000000 0.000000</w:t>
        <w:br/>
        <w:t>Ni 0.000000</w:t>
        <w:br/>
        <w:t>d 1.000000</w:t>
        <w:br/>
        <w:t>illum 1</w:t>
        <w:br/>
        <w:t>map_Kd https://wiki.biligame.com/klbq/Special:FilePath/T_HuiXing_Body_102_D.png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