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MI_Kokona_Shiki_Body13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https://wiki.biligame.com/klbq/Special:FilePath/T_KokonaShiki_Body.png</w:t>
        <w:br/>
        <w:br/>
        <w:t>newmtl MI_Kokona_Shiki_Eyein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https://wiki.biligame.com/klbq/Special:FilePath/T_KokonaShiki_Face.png</w:t>
        <w:br/>
        <w:br/>
        <w:t>newmtl MI_Kokona_Shiki_Hair6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https://wiki.biligame.com/klbq/Special:FilePath/T_KokonaShiki_Hair.png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